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6fa8" w14:textId="4856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Күршім ауданы аумағында "Марқакөл мемлекеттік табиғи қорығы" мемлекеттік мекемесінің қорғау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2011 жылғы 02 маусымдағы N 114 қаулысы. Шығыс Қазақстан облысының Әділет департаментінде 2011 жылғы 21 маусымда N 2548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123-бабына</w:t>
      </w:r>
      <w:r>
        <w:rPr>
          <w:rFonts w:ascii="Times New Roman"/>
          <w:b w:val="false"/>
          <w:i w:val="false"/>
          <w:color w:val="000000"/>
          <w:sz w:val="28"/>
        </w:rPr>
        <w:t>, «Ерекше қорғалатын табиғи аумақтар туралы» Қазақстан Республикасының 2006 жылғы 7 шілдедегі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43-баптарына</w:t>
      </w:r>
      <w:r>
        <w:rPr>
          <w:rFonts w:ascii="Times New Roman"/>
          <w:b w:val="false"/>
          <w:i w:val="false"/>
          <w:color w:val="000000"/>
          <w:sz w:val="28"/>
        </w:rPr>
        <w:t>,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ұсынылған жобаларды қарап, «Марқакөл мемлекеттік табиғи қорығы» мемлекеттік мекемесін қолайсыз сыртқы әсерден ерекше күзету мен қорғауды қамтамасыз ету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 учаскелерін жер пайдаланушылар мен меншік иелерінен алмай, Шығыс Қазақстан облысының Күршім ауданы аумағында «Марқакөл мемлекеттік табиғи қорығы» мемлекеттік мекемесінің (бұдан әрі - Қорық) ені 2 километрден кем емес қорғау аймағы;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Қорықтың қорғау аймағының көлемдері мен шекаралары;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«Ерекше қорғалатын табиғи аумақтар туралы» Қазақстан Республикасының 2006 жылғы 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43-бабына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Қорықтың қорғау аймағы аумағында табиғат пайдаланудың режимі мен тәртібі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Г.В. Пинчукке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орман және аңшылық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А. Калмыков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«Марқакөл мемлекеттік табиғи қорығы» мемлекеттік мекемесінің</w:t>
      </w:r>
      <w:r>
        <w:br/>
      </w:r>
      <w:r>
        <w:rPr>
          <w:rFonts w:ascii="Times New Roman"/>
          <w:b/>
          <w:i w:val="false"/>
          <w:color w:val="000000"/>
        </w:rPr>
        <w:t>
қорғау аймағының көлемдері мен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Қорғау аймағының жалпы аумағы - 61437,5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Күршім ауданының жерлерінде қорғау аймағы ені 2 километрден кем емес жаппай жолақ түрінде «Марқакөл мемлекеттік табиғи қорығы» мемлекеттік мекемесінің шекарасын бойлай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Қорғау аймағына «Марқакөл орман шаруашылығы мемлекеттік мекемесі» мемлекеттік мекемесіне тиісті - 33930,0 гектар, шаруа қожалықтарына тиісті - 11194,5 гектар және 16313,0 гектар босалқы жерлер кіреді.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орман және аңшылық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А. Калмыков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