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9d99" w14:textId="a269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орталығында, облыстық және аудандық маңызы бар қалаларда, облыстың кенттері мен ауылдық елді мекендерінде жеке меншікке берілетін жер учаскелері үшін төлемақының базалық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2011 жылғы 26 желтоқсандағы N 302 қаулысы, Шығыс Қазақстан облыстық мәслихатының 2011 жылғы 27 желтоқсандағы N 35/412-IV шешімі. Шығыс Қазақстан облысының Әділет департаментінде 2012 жылғы 26 қаңтарда N 2566 тіркелді. Күші жойылды - Шығыс Қазақстан облысы әкімдігінің 2015 жылғы 15 сәуірдегі N 88 қаулысымен, Шығыс Қазақстан облыстық мәслихатының 2015 жылғы 17 сәуірдегі N 27/336-V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15.04.2015 N 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, Шығыс Қазақстан облыстық мәслихатының 17.04.2015 N 27/336-V шешімімен (алғаш ресми жарияланғаннан кейiн күнтiзбелiк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енгiзiледi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учаскелерiне төлемақының базалық ставкаларын бекiту туралы" Қазақстан Республикасы Үкіметінің 2003 жылғы 2 қыркүйектегі № 890 қаулысының </w:t>
      </w:r>
      <w:r>
        <w:rPr>
          <w:rFonts w:ascii="Times New Roman"/>
          <w:b w:val="false"/>
          <w:i w:val="false"/>
          <w:color w:val="000000"/>
          <w:sz w:val="28"/>
        </w:rPr>
        <w:t>3-1-тармағына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 орталығында, облыстық және аудандық маңызы бар қалаларда, облыстың кенттері мен ауылдық елді мекендерінде жеке меншікке берілетін жер учаскелері үшін төлемақының базалық ставкалары осы шешімге және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және қаулы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27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35/412-IV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26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 орталығында, облыстық және аудандық маңызы бар қалаларда, облыстың кенттері мен ауылдық елді мекендерінде жеке меншікке берілетін жер учаскелері үшін төлемақының базалық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3093"/>
        <w:gridCol w:w="1284"/>
        <w:gridCol w:w="1284"/>
        <w:gridCol w:w="2892"/>
        <w:gridCol w:w="2892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орталығының ставкасынан алынған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 төлем-ақының ставкасы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 аймақтарда орналасқан кенттер және ауылдық елді мекендер: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орманды, далалық және құрғақ далалық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шөлейт және жартылай шөлейт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бөктеріндегі-шөлейт -далалық, субтропикалық шөлейт және тау бөктеріндегі–шөлейт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