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0404" w14:textId="ee70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науқандары кезеңінде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2011 жылғы 25 ақпандағы № 10515 қаулысы. Шығыс Қазақстан облысы Әділет департаментінің Өскемен қалалық әділет басқармасында 2011 жылғы 2 наурызда № 5-1-161 болып тіркелді. Күші жойылды - Шығыс Қазақстан облысы Өскемен қаласы әкімдігінің 2020 жылғы 10 желтоқсандағы № 4618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Өскемен қаласы әкімдігінің 10.12.2020 </w:t>
      </w:r>
      <w:r>
        <w:rPr>
          <w:rFonts w:ascii="Times New Roman"/>
          <w:b w:val="false"/>
          <w:i w:val="false"/>
          <w:color w:val="000000"/>
          <w:sz w:val="28"/>
        </w:rPr>
        <w:t>№ 4618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Өскемен қалалық аумақтық сайлау комиссиясымен бірлесіп Қазақстан Республикасының Президенті, Қазақстан Республикасының Парламенті, облыстық және қалалық мәслихаттары депутаттығына кандидаттары үшін үгіттік баспа материалдарын орналастыру үшін ортақ пайдаланудағы жерлерде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Өскемен қаласы әкімдігінің 18.03.2015 </w:t>
      </w:r>
      <w:r>
        <w:rPr>
          <w:rFonts w:ascii="Times New Roman"/>
          <w:b w:val="false"/>
          <w:i w:val="false"/>
          <w:color w:val="000000"/>
          <w:sz w:val="28"/>
        </w:rPr>
        <w:t>№ 10283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 қалалық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25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10515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Президенті, Қазақстан Республикасының Парламенті, облыс және қалалық мәслихаттары депутаттығына кандидаттары үшін үгіттік баспа материалдарын орналастыру үшін ортақ пайдаланудағы жерлердегі орындар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Өскемен қаласы әкімдігінің 18.03.2015 </w:t>
      </w:r>
      <w:r>
        <w:rPr>
          <w:rFonts w:ascii="Times New Roman"/>
          <w:b w:val="false"/>
          <w:i w:val="false"/>
          <w:color w:val="ff0000"/>
          <w:sz w:val="28"/>
        </w:rPr>
        <w:t>№ 10283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4396"/>
        <w:gridCol w:w="5988"/>
      </w:tblGrid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  <w:bookmarkEnd w:id="2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Металлургтер мәдениет сарайының ауданында, "Элегант" дүкені жағынан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(Независимость) даңғылы, 68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"Юбилейный" кинотеатры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59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"Большевик" көңіл көтеру орталығының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(Независимость) даңғылы, 37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титан-магний комбинаты" акционерлік қоғамының Мәдениет үйі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Менделеев көшесі, 6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"Эхо" кинотеатры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54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базары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атындағы көшесі, 142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"Заречный" базары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Достоевский көшесі, 6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таңы" базары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Виноградов көшесі, 17 А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1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"Император" және "Орталық әмбебап дүкені" сауда үйлерінің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көшесі мен Жеңіс даңғылының қиылысы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2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базары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даңғылы, 11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3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базары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көшесі, 13/1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4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"Айгуль" дүкенінің ауданы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Сатпаев атындағы даңғылы, 16/1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5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базары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Ворошилов көшесі, 162А-162Б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6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 дүкенінің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78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7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"Волна" дүкенінің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 көшесі, 5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8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"Электротауарлары" дүкенінің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(Независимость) даңғылы, 91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9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дүкенінің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70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0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"Еуразия" және "Заңғар" сауда үйлерінің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атындағы көшесі, 140, 144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1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"Авто-Мото запчасти" дүкені ауданында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Островский көшесі, 6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2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Автобекет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4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3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"Кожедуб" аялдамасының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Кожедуб көшесі, 52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4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"Защита" теміржол вокзалының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Лениногорская көшесі, 99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5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вокзалының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Мыза көшесі, 1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6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"Өскемен қаласының ветеринария бөлімі" мемлекеттік мекемесі ғимаратының ауданында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Меновной ауылы, М. Горький көшесі, 11а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7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Фельдшерлік-акушерлік пункті ауданында ("Ахмер" аялдамасы)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Ахмер ауылы, Ғайса Аясбаев көшесі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8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 әскери бөлімі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Ахмер ауылы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9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"Казпошта" акционерлік қоғамының № 8 бөлімшесі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Ульяновская көшесі, 89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0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"Спорт сарайы" аялдамасының ауданында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(Независимость) даңғылының жұп жағы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1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 сарайы" аялдамасының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(Независимость) даңғылының тақ жағы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2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дүкенінің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Бажов көшесі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3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"Студенттер қалашығы" аялдамасының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көшесі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4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Күленов атындағы кентіндегі аялдама-сының ауданында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Энтузиастар көшесі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5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 вокзалы" аялдамасының ауданында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Е.П. Славский атындағы жағалау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