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3842f5" w14:textId="53842f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"2011-2013 жылдарға арналған Өскемен қаласының бюджеті туралы" 2010 жылғы 29 желтоқсандағы № 29/5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Өскемен қалалық мәслихатының 2011 жылғы 08 қарашадағы N 38/2 шешімі. Шығыс Қазақстан облысы Әділет департаментінің Өскемен қалалық әділет басқармасында 2011 жылғы 11 қарашада N 5-1-172 тіркелді. Қабылданған мерзімінің бітуіне байланысты күші жойылды (Өскемен қалалық мәслихатының 2012 жылғы 04 қаңтардағы № 03-09/2 хаты)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>
      Ескерту. Қабылданған мерзімінің бітуіне байланысты күші жойылды (Өскемен қалалық мәслихатының 2012.01.04 № 03-09/2 хаты).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 </w:t>
      </w:r>
      <w:r>
        <w:rPr>
          <w:rFonts w:ascii="Times New Roman"/>
          <w:b w:val="false"/>
          <w:i w:val="false"/>
          <w:color w:val="000000"/>
          <w:sz w:val="28"/>
        </w:rPr>
        <w:t>109 бабына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Республикасындағы жергілікті мемлекеттік басқару және өзін-өзі басқару туралы» Қазақстан Республикасының 2001 жылғы 23 қаңтардағы Заңының 6 бабының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Шығыс Қазақстан облыстық мәслихатының «2011-2013 жылдарға арналған облыстық бюджет туралы» 2010 жылғы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24 желтоқсандағы № 26/310-ІV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мен толықтырулар енгізу туралы» 2011 жылғы 3 қарашадағы 33/394-ІV (Нормативтік құқықтық актілерді мемлекеттік тіркеу тізілімінде 2558 нөмірімен тіркелген)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Өскемен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Мәслихаттың «2011-2013 жылдарға арналған Өскемен қаласының бюджеті туралы» 2010 жылғы 29 желтоқсандағы № 29/5 (Нормативтік құқықтық актілердің мемлекеттік тіркеу тізілімінде 5-1-155 нөмірімен тіркелген, 2011 жылғы 15 қаңтардағы «Дидар» газетінде, 2011 жылғы 17 қаңтардағы «Рудный Алтай» газетінде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2011-2013 жылдарға арналған қала бюджеті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тиісінше, соның ішінде 2011 жылға арналған келесі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21 129 802,3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9 701 074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56 759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1 020 202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10 351 767,3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22 666 458,2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несиелендіру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қаржылық активтермен операциялар бойынша сальдо – 110 987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117 000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6 013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– -1 647 642,9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– 1 647 642,9 мың теңге.»;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1 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шешімге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2011 жылғы 1 қаңтардан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  И. Потапов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Қалалық мәслихаттың хатшысы             В. Головатюк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Өскемен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8 қарашадағы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38/2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қосымша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2011 жылға арналған Өскемен қаласының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1"/>
        <w:gridCol w:w="603"/>
        <w:gridCol w:w="624"/>
        <w:gridCol w:w="9068"/>
        <w:gridCol w:w="2604"/>
      </w:tblGrid>
      <w:tr>
        <w:trPr>
          <w:trHeight w:val="3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6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6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1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Сыныпша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21 129 802,3</w:t>
            </w:r>
          </w:p>
        </w:tc>
      </w:tr>
      <w:tr>
        <w:trPr>
          <w:trHeight w:val="25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9 701 074</w:t>
            </w:r>
          </w:p>
        </w:tc>
      </w:tr>
      <w:tr>
        <w:trPr>
          <w:trHeight w:val="25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3 727 197</w:t>
            </w:r>
          </w:p>
        </w:tc>
      </w:tr>
      <w:tr>
        <w:trPr>
          <w:trHeight w:val="25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3 727 197</w:t>
            </w:r>
          </w:p>
        </w:tc>
      </w:tr>
      <w:tr>
        <w:trPr>
          <w:trHeight w:val="25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2 198 705</w:t>
            </w:r>
          </w:p>
        </w:tc>
      </w:tr>
      <w:tr>
        <w:trPr>
          <w:trHeight w:val="25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2 198 705</w:t>
            </w:r>
          </w:p>
        </w:tc>
      </w:tr>
      <w:tr>
        <w:trPr>
          <w:trHeight w:val="25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2 965 053</w:t>
            </w:r>
          </w:p>
        </w:tc>
      </w:tr>
      <w:tr>
        <w:trPr>
          <w:trHeight w:val="25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1 667 265</w:t>
            </w:r>
          </w:p>
        </w:tc>
      </w:tr>
      <w:tr>
        <w:trPr>
          <w:trHeight w:val="25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543 522</w:t>
            </w:r>
          </w:p>
        </w:tc>
      </w:tr>
      <w:tr>
        <w:trPr>
          <w:trHeight w:val="25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754 104</w:t>
            </w:r>
          </w:p>
        </w:tc>
      </w:tr>
      <w:tr>
        <w:trPr>
          <w:trHeight w:val="25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</w:tr>
      <w:tr>
        <w:trPr>
          <w:trHeight w:val="30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584 149</w:t>
            </w:r>
          </w:p>
        </w:tc>
      </w:tr>
      <w:tr>
        <w:trPr>
          <w:trHeight w:val="25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232 557</w:t>
            </w:r>
          </w:p>
        </w:tc>
      </w:tr>
      <w:tr>
        <w:trPr>
          <w:trHeight w:val="30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үшін түсетін түсімдер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78 000</w:t>
            </w:r>
          </w:p>
        </w:tc>
      </w:tr>
      <w:tr>
        <w:trPr>
          <w:trHeight w:val="25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203 592</w:t>
            </w:r>
          </w:p>
        </w:tc>
      </w:tr>
      <w:tr>
        <w:trPr>
          <w:trHeight w:val="27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70 000</w:t>
            </w:r>
          </w:p>
        </w:tc>
      </w:tr>
      <w:tr>
        <w:trPr>
          <w:trHeight w:val="76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225 970</w:t>
            </w:r>
          </w:p>
        </w:tc>
      </w:tr>
      <w:tr>
        <w:trPr>
          <w:trHeight w:val="25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225 970</w:t>
            </w:r>
          </w:p>
        </w:tc>
      </w:tr>
      <w:tr>
        <w:trPr>
          <w:trHeight w:val="25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56 759</w:t>
            </w:r>
          </w:p>
        </w:tc>
      </w:tr>
      <w:tr>
        <w:trPr>
          <w:trHeight w:val="25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24 790</w:t>
            </w:r>
          </w:p>
        </w:tc>
      </w:tr>
      <w:tr>
        <w:trPr>
          <w:trHeight w:val="3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</w:t>
            </w:r>
          </w:p>
        </w:tc>
      </w:tr>
      <w:tr>
        <w:trPr>
          <w:trHeight w:val="25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24 052</w:t>
            </w:r>
          </w:p>
        </w:tc>
      </w:tr>
      <w:tr>
        <w:trPr>
          <w:trHeight w:val="25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басқа да кірістер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</w:t>
            </w:r>
          </w:p>
        </w:tc>
      </w:tr>
      <w:tr>
        <w:trPr>
          <w:trHeight w:val="51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</w:t>
            </w:r>
          </w:p>
        </w:tc>
      </w:tr>
      <w:tr>
        <w:trPr>
          <w:trHeight w:val="55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</w:t>
            </w:r>
          </w:p>
        </w:tc>
      </w:tr>
      <w:tr>
        <w:trPr>
          <w:trHeight w:val="102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1 910</w:t>
            </w:r>
          </w:p>
        </w:tc>
      </w:tr>
      <w:tr>
        <w:trPr>
          <w:trHeight w:val="12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1 910</w:t>
            </w:r>
          </w:p>
        </w:tc>
      </w:tr>
      <w:tr>
        <w:trPr>
          <w:trHeight w:val="25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 да салықтық емес түсімдер 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29 700</w:t>
            </w:r>
          </w:p>
        </w:tc>
      </w:tr>
      <w:tr>
        <w:trPr>
          <w:trHeight w:val="25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 да салықтық емес түсімдер 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29 700</w:t>
            </w:r>
          </w:p>
        </w:tc>
      </w:tr>
      <w:tr>
        <w:trPr>
          <w:trHeight w:val="25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1 020 202</w:t>
            </w:r>
          </w:p>
        </w:tc>
      </w:tr>
      <w:tr>
        <w:trPr>
          <w:trHeight w:val="25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804 188</w:t>
            </w:r>
          </w:p>
        </w:tc>
      </w:tr>
      <w:tr>
        <w:trPr>
          <w:trHeight w:val="25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804 188</w:t>
            </w:r>
          </w:p>
        </w:tc>
      </w:tr>
      <w:tr>
        <w:trPr>
          <w:trHeight w:val="25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216 014</w:t>
            </w:r>
          </w:p>
        </w:tc>
      </w:tr>
      <w:tr>
        <w:trPr>
          <w:trHeight w:val="25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187 614</w:t>
            </w:r>
          </w:p>
        </w:tc>
      </w:tr>
      <w:tr>
        <w:trPr>
          <w:trHeight w:val="25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28 400</w:t>
            </w:r>
          </w:p>
        </w:tc>
      </w:tr>
      <w:tr>
        <w:trPr>
          <w:trHeight w:val="25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10 351 767,3</w:t>
            </w:r>
          </w:p>
        </w:tc>
      </w:tr>
      <w:tr>
        <w:trPr>
          <w:trHeight w:val="51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10 351 767,3</w:t>
            </w:r>
          </w:p>
        </w:tc>
      </w:tr>
      <w:tr>
        <w:trPr>
          <w:trHeight w:val="25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10 351 767,3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2"/>
        <w:gridCol w:w="689"/>
        <w:gridCol w:w="689"/>
        <w:gridCol w:w="8802"/>
        <w:gridCol w:w="2738"/>
      </w:tblGrid>
      <w:tr>
        <w:trPr>
          <w:trHeight w:val="48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7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46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Әкімгерлер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22 666 458,2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500 432,5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25 168</w:t>
            </w:r>
          </w:p>
        </w:tc>
      </w:tr>
      <w:tr>
        <w:trPr>
          <w:trHeight w:val="51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24 290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366 107</w:t>
            </w:r>
          </w:p>
        </w:tc>
      </w:tr>
      <w:tr>
        <w:trPr>
          <w:trHeight w:val="51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305 268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60 839</w:t>
            </w:r>
          </w:p>
        </w:tc>
      </w:tr>
      <w:tr>
        <w:trPr>
          <w:trHeight w:val="51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15 358</w:t>
            </w:r>
          </w:p>
        </w:tc>
      </w:tr>
      <w:tr>
        <w:trPr>
          <w:trHeight w:val="76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15 108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60 144</w:t>
            </w:r>
          </w:p>
        </w:tc>
      </w:tr>
      <w:tr>
        <w:trPr>
          <w:trHeight w:val="76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бюджетті орындау және коммуналдық меншікті (облыстық маңызы бар қала) саласындағы мемлекеттік саясатты іске асыру жөніндегі қызметтер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30 871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4 287</w:t>
            </w:r>
          </w:p>
        </w:tc>
      </w:tr>
      <w:tr>
        <w:trPr>
          <w:trHeight w:val="76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талондарды беру жөніндегі жұмысты және біржолғы талондарды іске асырудан сомаларды жинаудың толықтығын қамтамасыз етуді ұйымдастыру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23 650</w:t>
            </w:r>
          </w:p>
        </w:tc>
      </w:tr>
      <w:tr>
        <w:trPr>
          <w:trHeight w:val="51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1 123</w:t>
            </w:r>
          </w:p>
        </w:tc>
      </w:tr>
      <w:tr>
        <w:trPr>
          <w:trHeight w:val="51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33 655,5</w:t>
            </w:r>
          </w:p>
        </w:tc>
      </w:tr>
      <w:tr>
        <w:trPr>
          <w:trHeight w:val="79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және аудандық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32 038,5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1 617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25 620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25 620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25 620</w:t>
            </w:r>
          </w:p>
        </w:tc>
      </w:tr>
      <w:tr>
        <w:trPr>
          <w:trHeight w:val="37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60 467</w:t>
            </w:r>
          </w:p>
        </w:tc>
      </w:tr>
      <w:tr>
        <w:trPr>
          <w:trHeight w:val="52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60 467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60 467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6 937 884,5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6 415 327,5</w:t>
            </w:r>
          </w:p>
        </w:tc>
      </w:tr>
      <w:tr>
        <w:trPr>
          <w:trHeight w:val="51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22 121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4 519 568,5</w:t>
            </w:r>
          </w:p>
        </w:tc>
      </w:tr>
      <w:tr>
        <w:trPr>
          <w:trHeight w:val="76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45 000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387 498</w:t>
            </w:r>
          </w:p>
        </w:tc>
      </w:tr>
      <w:tr>
        <w:trPr>
          <w:trHeight w:val="3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1 273 317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1 100</w:t>
            </w:r>
          </w:p>
        </w:tc>
      </w:tr>
      <w:tr>
        <w:trPr>
          <w:trHeight w:val="76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 ұстауға асыраушыларына ай сайынғы ақшалай қаражат төлемдері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79 380</w:t>
            </w:r>
          </w:p>
        </w:tc>
      </w:tr>
      <w:tr>
        <w:trPr>
          <w:trHeight w:val="51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 жабдықпен, бағдарламалық қамтыммен қамтамасыз ету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30 392</w:t>
            </w:r>
          </w:p>
        </w:tc>
      </w:tr>
      <w:tr>
        <w:trPr>
          <w:trHeight w:val="51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мұғалімдеріне және мектепке дейінгі ұйымдардың тәрбиешілеріне біліктілік санаты үшін қосымша ақы көлемін ұлғайту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56 951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522 557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522 557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706 203</w:t>
            </w:r>
          </w:p>
        </w:tc>
      </w:tr>
      <w:tr>
        <w:trPr>
          <w:trHeight w:val="51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688 203</w:t>
            </w:r>
          </w:p>
        </w:tc>
      </w:tr>
      <w:tr>
        <w:trPr>
          <w:trHeight w:val="76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75 654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132 542</w:t>
            </w:r>
          </w:p>
        </w:tc>
      </w:tr>
      <w:tr>
        <w:trPr>
          <w:trHeight w:val="102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және спорт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9 624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15 950</w:t>
            </w:r>
          </w:p>
        </w:tc>
      </w:tr>
      <w:tr>
        <w:trPr>
          <w:trHeight w:val="51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180 996</w:t>
            </w:r>
          </w:p>
        </w:tc>
      </w:tr>
      <w:tr>
        <w:trPr>
          <w:trHeight w:val="51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31 151</w:t>
            </w:r>
          </w:p>
        </w:tc>
      </w:tr>
      <w:tr>
        <w:trPr>
          <w:trHeight w:val="51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2 790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Белгіленген тұрғылықты жері жоқ тұлғаларды әлеуметтік бейімдеу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31 973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124 023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6 135</w:t>
            </w:r>
          </w:p>
        </w:tc>
      </w:tr>
      <w:tr>
        <w:trPr>
          <w:trHeight w:val="76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 және ымдау тілі мамандарының, жеке көмекшілердің қызмет көрсетуі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29 228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4 034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43 647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18 000</w:t>
            </w:r>
          </w:p>
        </w:tc>
      </w:tr>
      <w:tr>
        <w:trPr>
          <w:trHeight w:val="75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өкілді органдардың шешімі бойынша білім беру ұйымдарының күндізгі оқу нысанында оқитындар мен тәрбиеленушілерді қоғамдық көлікте (таксиден басқа) жеңілдікпен жол жүру түрінде әлеуметтік қолдау 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18 000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11 719 030,9</w:t>
            </w:r>
          </w:p>
        </w:tc>
      </w:tr>
      <w:tr>
        <w:trPr>
          <w:trHeight w:val="5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4 972 054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83 786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203 176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155 245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 жоқтарды жерлеу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19 842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627 839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706 265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3 175 901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6 746 676,9</w:t>
            </w:r>
          </w:p>
        </w:tc>
      </w:tr>
      <w:tr>
        <w:trPr>
          <w:trHeight w:val="51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 және (немесе) сатып алу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482 637</w:t>
            </w:r>
          </w:p>
        </w:tc>
      </w:tr>
      <w:tr>
        <w:trPr>
          <w:trHeight w:val="51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дамыту, жайластыру және (немесе) сатып алу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2 780 694,7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 салу 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2 867 997,2</w:t>
            </w:r>
          </w:p>
        </w:tc>
      </w:tr>
      <w:tr>
        <w:trPr>
          <w:trHeight w:val="51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 шеңберінде инженерлік коммуникациялық инфрақұрылымдардың дамуы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615 348</w:t>
            </w:r>
          </w:p>
        </w:tc>
      </w:tr>
      <w:tr>
        <w:trPr>
          <w:trHeight w:val="30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 инспекция бөлімі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57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қоры шеңберінде жергілікті деңгейде мемлекеттік саясатты іске асыру бойынша қызметтер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1 208 259</w:t>
            </w:r>
          </w:p>
        </w:tc>
      </w:tr>
      <w:tr>
        <w:trPr>
          <w:trHeight w:val="51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7 615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7 615</w:t>
            </w:r>
          </w:p>
        </w:tc>
      </w:tr>
      <w:tr>
        <w:trPr>
          <w:trHeight w:val="51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335 864</w:t>
            </w:r>
          </w:p>
        </w:tc>
      </w:tr>
      <w:tr>
        <w:trPr>
          <w:trHeight w:val="51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15 566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220 670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92 957</w:t>
            </w:r>
          </w:p>
        </w:tc>
      </w:tr>
      <w:tr>
        <w:trPr>
          <w:trHeight w:val="27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6 421</w:t>
            </w:r>
          </w:p>
        </w:tc>
      </w:tr>
      <w:tr>
        <w:trPr>
          <w:trHeight w:val="27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76 797</w:t>
            </w:r>
          </w:p>
        </w:tc>
      </w:tr>
      <w:tr>
        <w:trPr>
          <w:trHeight w:val="76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17 618</w:t>
            </w:r>
          </w:p>
        </w:tc>
      </w:tr>
      <w:tr>
        <w:trPr>
          <w:trHeight w:val="51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Газеттер мен журналдар арқылы мемлекеттік ақпараттық саясат жүргізу жөніндегі қызметтер 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27 942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iске асыру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12 887</w:t>
            </w:r>
          </w:p>
        </w:tc>
      </w:tr>
      <w:tr>
        <w:trPr>
          <w:trHeight w:val="27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 жүргізу жөніндегі қызметтер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18 100</w:t>
            </w:r>
          </w:p>
        </w:tc>
      </w:tr>
      <w:tr>
        <w:trPr>
          <w:trHeight w:val="27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51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787 983</w:t>
            </w:r>
          </w:p>
        </w:tc>
      </w:tr>
      <w:tr>
        <w:trPr>
          <w:trHeight w:val="51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10 669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3 384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35 388</w:t>
            </w:r>
          </w:p>
        </w:tc>
      </w:tr>
      <w:tr>
        <w:trPr>
          <w:trHeight w:val="51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15 102</w:t>
            </w:r>
          </w:p>
        </w:tc>
      </w:tr>
      <w:tr>
        <w:trPr>
          <w:trHeight w:val="76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723 440</w:t>
            </w:r>
          </w:p>
        </w:tc>
      </w:tr>
      <w:tr>
        <w:trPr>
          <w:trHeight w:val="76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49 322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31 473</w:t>
            </w:r>
          </w:p>
        </w:tc>
      </w:tr>
      <w:tr>
        <w:trPr>
          <w:trHeight w:val="54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31 223</w:t>
            </w:r>
          </w:p>
        </w:tc>
      </w:tr>
      <w:tr>
        <w:trPr>
          <w:trHeight w:val="31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28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</w:p>
        </w:tc>
      </w:tr>
      <w:tr>
        <w:trPr>
          <w:trHeight w:val="28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шаруашылық объектілерін дамыту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</w:p>
        </w:tc>
      </w:tr>
      <w:tr>
        <w:trPr>
          <w:trHeight w:val="54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кәсіпкерлік, ауыл шаруашылығы және ветеринария бөлімі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10 849</w:t>
            </w:r>
          </w:p>
        </w:tc>
      </w:tr>
      <w:tr>
        <w:trPr>
          <w:trHeight w:val="28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7 869</w:t>
            </w:r>
          </w:p>
        </w:tc>
      </w:tr>
      <w:tr>
        <w:trPr>
          <w:trHeight w:val="27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2 980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59 786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24 873</w:t>
            </w:r>
          </w:p>
        </w:tc>
      </w:tr>
      <w:tr>
        <w:trPr>
          <w:trHeight w:val="51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24 329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</w:t>
            </w:r>
          </w:p>
        </w:tc>
      </w:tr>
      <w:tr>
        <w:trPr>
          <w:trHeight w:val="51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34 913</w:t>
            </w:r>
          </w:p>
        </w:tc>
      </w:tr>
      <w:tr>
        <w:trPr>
          <w:trHeight w:val="51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29 663</w:t>
            </w:r>
          </w:p>
        </w:tc>
      </w:tr>
      <w:tr>
        <w:trPr>
          <w:trHeight w:val="51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қала құрылысы даму аумағын және елді мекендердің бас жоспарлары схемаларын әзірлеу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1 211 739,8</w:t>
            </w:r>
          </w:p>
        </w:tc>
      </w:tr>
      <w:tr>
        <w:trPr>
          <w:trHeight w:val="64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1 211 739,8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310 604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901 135,8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169 650</w:t>
            </w:r>
          </w:p>
        </w:tc>
      </w:tr>
      <w:tr>
        <w:trPr>
          <w:trHeight w:val="51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39 000</w:t>
            </w:r>
          </w:p>
        </w:tc>
      </w:tr>
      <w:tr>
        <w:trPr>
          <w:trHeight w:val="51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 - 2020" бағдарламасы шеңберінде жеке кәсіпкерлікті қолдау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39 000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37 736</w:t>
            </w:r>
          </w:p>
        </w:tc>
      </w:tr>
      <w:tr>
        <w:trPr>
          <w:trHeight w:val="51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37 736</w:t>
            </w:r>
          </w:p>
        </w:tc>
      </w:tr>
      <w:tr>
        <w:trPr>
          <w:trHeight w:val="51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14 334</w:t>
            </w:r>
          </w:p>
        </w:tc>
      </w:tr>
      <w:tr>
        <w:trPr>
          <w:trHeight w:val="76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бюджеттік инвестициялық жобалардың және концессиялық жобалардың техникалық-экономикалық негіздемелерін әзірлеу және оған сараптама жүргізу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14 334</w:t>
            </w:r>
          </w:p>
        </w:tc>
      </w:tr>
      <w:tr>
        <w:trPr>
          <w:trHeight w:val="51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кәсіпкерлік, ауыл шаруашылығы және ветеринария бөлімі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28 553</w:t>
            </w:r>
          </w:p>
        </w:tc>
      </w:tr>
      <w:tr>
        <w:trPr>
          <w:trHeight w:val="76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кәсіпкерлік, өнеркәсіп,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25 784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1 988</w:t>
            </w:r>
          </w:p>
        </w:tc>
      </w:tr>
      <w:tr>
        <w:trPr>
          <w:trHeight w:val="54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50 027</w:t>
            </w:r>
          </w:p>
        </w:tc>
      </w:tr>
      <w:tr>
        <w:trPr>
          <w:trHeight w:val="76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48 357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1 670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</w:tr>
      <w:tr>
        <w:trPr>
          <w:trHeight w:val="79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17 987,5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17 987,5</w:t>
            </w:r>
          </w:p>
        </w:tc>
      </w:tr>
      <w:tr>
        <w:trPr>
          <w:trHeight w:val="51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16 668,3</w:t>
            </w:r>
          </w:p>
        </w:tc>
      </w:tr>
      <w:tr>
        <w:trPr>
          <w:trHeight w:val="28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мақсатқа сай пайдаланылмаған нысаналы трансферттерді қайтару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1 319,2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НЕСИЕЛЕНДІРУ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ҚАРЖЫЛЫҚ АКТИВТЕРМЕН ОПЕРАЦИЯЛАР БОЙЫНША САЛЬДО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110 987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117 000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117 000</w:t>
            </w:r>
          </w:p>
        </w:tc>
      </w:tr>
      <w:tr>
        <w:trPr>
          <w:trHeight w:val="30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117 000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6 013</w:t>
            </w:r>
          </w:p>
        </w:tc>
      </w:tr>
      <w:tr>
        <w:trPr>
          <w:trHeight w:val="27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6 013</w:t>
            </w:r>
          </w:p>
        </w:tc>
      </w:tr>
      <w:tr>
        <w:trPr>
          <w:trHeight w:val="30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 ішіндегі қаржы активтерін сатудан түсетін түсімдер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6 013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(ПРОФИЦИТ)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-1 647 642,9</w:t>
            </w:r>
          </w:p>
        </w:tc>
      </w:tr>
      <w:tr>
        <w:trPr>
          <w:trHeight w:val="51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(ПРОФИЦИТТІ ПАЙДАЛАНУ)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1 647 642,9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