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12c4" w14:textId="33b1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29 желтоқсандағы N 33/225-IV "Семей қаласының 2011-2013 жылдарға арналған бюджеті туралы"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2011 жылғы 24 маусымдағы N 38/261-IV шешімі. Шығыс Қазақстан облысы Әділет департаментінің Семей қаласындағы Әділет басқармасында 2011 жылғы 29 маусымда N 5-2-145 тіркелді. 
Шешімнің қабылдау мерзімінің өтуіне байланысты қолдану тоқтатылды - Шығыс Қазақстан облысы Семей қаласының мәслихат аппаратының 2012 жылғы 25 қаңтардағы N 01-26/22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Шығыс Қазақстан облысы Семей қаласының мәслихат аппаратының 2012.01.25 N 01-26/22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2011 жылғы 8 маусымдағы 30/353-IV «2011-2013 жылдарға арналған облыстық бюджет туралы» 2010 жылғы 24 желтоқсандағы № 26/310-IV шешіміне өзгерістер мен толықтырулар енгізу туралы» (нормативтік құқықтық актілерді мемлекеттік тіркеудің тізілімінде 2011 жылғы 14 маусымдағы № 2546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29 желтоқсандағы № 33/225-IV «Семей қаласының 2011-2013 жылдарға арналған бюджеті туралы» (нормативтік құқықтық актілерді мемлекеттік тіркеудің тізілімінде 2010 жылғы 30 желтоқсандағы № 5-2-139 болып тіркелген, 2011 жылғы 5 қаңтардағы № 1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19 450 020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8 786 302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68 374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132 634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10 462 710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19 346 045,8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«таза бюджеттік кредит беру – 13 928,4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14 581,4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активтерімен жасалатын операциялар бойынша сальдо – 105 400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105 400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(профициті) – (-) 15 354,2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 (профицитін пайдалану) – 15 354,2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494 299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550 653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71 708,2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қаланың) жергілікті атқарушы органының резерві – 174030,3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«азаматтардың кейбір санаттарына материалдық көмек көрсетуге (ҰОС қатысушыларына, ҰОС мүгедектеріне, ҰОС қатысушыларына теңестірілген тұлғаларға және ҰОС мүгедектеріне, қаза тапқан әскери қызметшілердің отбасыларына) – 140 130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«Ауғанстанда қаза тапқандардың отбасыларына материалдық көмек көрсетуге – 730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алдында еңбек сіңірген зейнеткерлерге материалдық көмек көрсетуге – 1 544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 алдында еңбек сіңірген зейнеткерлерге материалдық көмек көрсетуге – 3 344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«Алтын Алқа», «Күміс Алқа» белгілерімен марапатталған немесе бұрын «Батыр Ана» атағын алған және 1, 2 дәрежелі «Ана даңқы» орденімен марапатталған көп балалы аналарға біржолғы көмек көрсетуге - 24 460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«бірге тұратын кәмелетке толмаған 4 немесе одан көп балалары бар көп балалы аналарға біржолғы материалдық көмек көрсетуге – 7 405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«Семей» коммуналдық мемлекеттік қазыналық кәсіпорнының спорттық іс-шараларға қатысуына – 53 908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10-4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«10-4. 2011 жылға арналған жергілікті бюджеттің кірістер құрамында республикалық бюджеттен 494 299 мың теңге сомасында кредит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жүзеге асыру үшін – 10 479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құрылысына және (немесе) сатып алуға оның– 250 000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қамту»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тұрғын үй салуға – 233 820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2</w:t>
      </w:r>
      <w:r>
        <w:rPr>
          <w:rFonts w:ascii="Times New Roman"/>
          <w:b w:val="false"/>
          <w:i w:val="false"/>
          <w:color w:val="000000"/>
          <w:sz w:val="28"/>
        </w:rPr>
        <w:t>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           Р. Хазипов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  Қ. Мирашев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38/261-IV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Семей қаласының 2011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878"/>
        <w:gridCol w:w="1089"/>
        <w:gridCol w:w="8282"/>
        <w:gridCol w:w="2777"/>
      </w:tblGrid>
      <w:tr>
        <w:trPr>
          <w:trHeight w:val="36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19 450 020,0</w:t>
            </w:r>
          </w:p>
        </w:tc>
      </w:tr>
      <w:tr>
        <w:trPr>
          <w:trHeight w:val="12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8 786 302,0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4 057 568,0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4 057 568,0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2 905 392,0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2 905 392,0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1 396 886,0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725 287,0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474 660,0</w:t>
            </w:r>
          </w:p>
        </w:tc>
      </w:tr>
      <w:tr>
        <w:trPr>
          <w:trHeight w:val="9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2 364,0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349 040,0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55 633,0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115 000,0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46 523,0</w:t>
            </w:r>
          </w:p>
        </w:tc>
      </w:tr>
      <w:tr>
        <w:trPr>
          <w:trHeight w:val="7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77 416,0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77 416,0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68 374,0</w:t>
            </w:r>
          </w:p>
        </w:tc>
      </w:tr>
      <w:tr>
        <w:trPr>
          <w:trHeight w:val="10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41 004,0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38 650,0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5 254,0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21 646,0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21 646,0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132 634,0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40 211,0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92 423,0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10 462 710,0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10 462 710,0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10 462 710,0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053"/>
        <w:gridCol w:w="1011"/>
        <w:gridCol w:w="1011"/>
        <w:gridCol w:w="7380"/>
        <w:gridCol w:w="2604"/>
      </w:tblGrid>
      <w:tr>
        <w:trPr>
          <w:trHeight w:val="5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19 346 045,8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474 141,0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364 330,0</w:t>
            </w:r>
          </w:p>
        </w:tc>
      </w:tr>
      <w:tr>
        <w:trPr>
          <w:trHeight w:val="1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21 027,0</w:t>
            </w:r>
          </w:p>
        </w:tc>
      </w:tr>
      <w:tr>
        <w:trPr>
          <w:trHeight w:val="1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20 877,0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232 508,0</w:t>
            </w:r>
          </w:p>
        </w:tc>
      </w:tr>
      <w:tr>
        <w:trPr>
          <w:trHeight w:val="7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218 444,0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11 835,0</w:t>
            </w:r>
          </w:p>
        </w:tc>
      </w:tr>
      <w:tr>
        <w:trPr>
          <w:trHeight w:val="3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110 795,0</w:t>
            </w:r>
          </w:p>
        </w:tc>
      </w:tr>
      <w:tr>
        <w:trPr>
          <w:trHeight w:val="10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103 723,0</w:t>
            </w:r>
          </w:p>
        </w:tc>
      </w:tr>
      <w:tr>
        <w:trPr>
          <w:trHeight w:val="1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37 715,0</w:t>
            </w:r>
          </w:p>
        </w:tc>
      </w:tr>
      <w:tr>
        <w:trPr>
          <w:trHeight w:val="8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37 715,0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</w:p>
        </w:tc>
      </w:tr>
      <w:tr>
        <w:trPr>
          <w:trHeight w:val="3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32 995,0</w:t>
            </w:r>
          </w:p>
        </w:tc>
      </w:tr>
      <w:tr>
        <w:trPr>
          <w:trHeight w:val="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72 096,0</w:t>
            </w:r>
          </w:p>
        </w:tc>
      </w:tr>
      <w:tr>
        <w:trPr>
          <w:trHeight w:val="7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72 096,0</w:t>
            </w:r>
          </w:p>
        </w:tc>
      </w:tr>
      <w:tr>
        <w:trPr>
          <w:trHeight w:val="15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71 542,0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42 476,0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2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1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15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1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29 973,0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29 973,0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29 973,0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29 973,0</w:t>
            </w:r>
          </w:p>
        </w:tc>
      </w:tr>
      <w:tr>
        <w:trPr>
          <w:trHeight w:val="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6 206 003,0</w:t>
            </w:r>
          </w:p>
        </w:tc>
      </w:tr>
      <w:tr>
        <w:trPr>
          <w:trHeight w:val="3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649 737,0</w:t>
            </w:r>
          </w:p>
        </w:tc>
      </w:tr>
      <w:tr>
        <w:trPr>
          <w:trHeight w:val="1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649 737,0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588 618,0</w:t>
            </w:r>
          </w:p>
        </w:tc>
      </w:tr>
      <w:tr>
        <w:trPr>
          <w:trHeight w:val="6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61 119,0</w:t>
            </w:r>
          </w:p>
        </w:tc>
      </w:tr>
      <w:tr>
        <w:trPr>
          <w:trHeight w:val="3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5 173 006,0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5 173 006,0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4 883 169,0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289 837,0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93 907,0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289 353,0</w:t>
            </w:r>
          </w:p>
        </w:tc>
      </w:tr>
      <w:tr>
        <w:trPr>
          <w:trHeight w:val="1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200 474,0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23 634,0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8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12 344,0</w:t>
            </w:r>
          </w:p>
        </w:tc>
      </w:tr>
      <w:tr>
        <w:trPr>
          <w:trHeight w:val="8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50 377,0</w:t>
            </w:r>
          </w:p>
        </w:tc>
      </w:tr>
      <w:tr>
        <w:trPr>
          <w:trHeight w:val="3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47 024,0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</w:p>
        </w:tc>
      </w:tr>
      <w:tr>
        <w:trPr>
          <w:trHeight w:val="7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1 017 657,0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927 378,0</w:t>
            </w:r>
          </w:p>
        </w:tc>
      </w:tr>
      <w:tr>
        <w:trPr>
          <w:trHeight w:val="5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927 378,0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149 757,0</w:t>
            </w:r>
          </w:p>
        </w:tc>
      </w:tr>
      <w:tr>
        <w:trPr>
          <w:trHeight w:val="16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41 665,0</w:t>
            </w:r>
          </w:p>
        </w:tc>
      </w:tr>
      <w:tr>
        <w:trPr>
          <w:trHeight w:val="8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252 240,0</w:t>
            </w:r>
          </w:p>
        </w:tc>
      </w:tr>
      <w:tr>
        <w:trPr>
          <w:trHeight w:val="7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56 235,0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176 707,0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31 916,0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30 030,0</w:t>
            </w:r>
          </w:p>
        </w:tc>
      </w:tr>
      <w:tr>
        <w:trPr>
          <w:trHeight w:val="3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35 261,0</w:t>
            </w:r>
          </w:p>
        </w:tc>
      </w:tr>
      <w:tr>
        <w:trPr>
          <w:trHeight w:val="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90 279,0</w:t>
            </w:r>
          </w:p>
        </w:tc>
      </w:tr>
      <w:tr>
        <w:trPr>
          <w:trHeight w:val="3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90 279,0</w:t>
            </w:r>
          </w:p>
        </w:tc>
      </w:tr>
      <w:tr>
        <w:trPr>
          <w:trHeight w:val="12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86 927,0</w:t>
            </w:r>
          </w:p>
        </w:tc>
      </w:tr>
      <w:tr>
        <w:trPr>
          <w:trHeight w:val="10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2 688 445,0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1 469 297,0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2 039,0</w:t>
            </w:r>
          </w:p>
        </w:tc>
      </w:tr>
      <w:tr>
        <w:trPr>
          <w:trHeight w:val="3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1 467 258,0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306 600,0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115 638,0</w:t>
            </w:r>
          </w:p>
        </w:tc>
      </w:tr>
      <w:tr>
        <w:trPr>
          <w:trHeight w:val="11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коммуникациялық инфрақұрылымдардың дамуы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447 000,0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598 020,0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787 957,0</w:t>
            </w:r>
          </w:p>
        </w:tc>
      </w:tr>
      <w:tr>
        <w:trPr>
          <w:trHeight w:val="3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7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377 680,0</w:t>
            </w:r>
          </w:p>
        </w:tc>
      </w:tr>
      <w:tr>
        <w:trPr>
          <w:trHeight w:val="1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40 350,0</w:t>
            </w:r>
          </w:p>
        </w:tc>
      </w:tr>
      <w:tr>
        <w:trPr>
          <w:trHeight w:val="10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337 330,0</w:t>
            </w:r>
          </w:p>
        </w:tc>
      </w:tr>
      <w:tr>
        <w:trPr>
          <w:trHeight w:val="7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409 728,0</w:t>
            </w:r>
          </w:p>
        </w:tc>
      </w:tr>
      <w:tr>
        <w:trPr>
          <w:trHeight w:val="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296 664,0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113 064,0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431 191,0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8 834,0</w:t>
            </w:r>
          </w:p>
        </w:tc>
      </w:tr>
      <w:tr>
        <w:trPr>
          <w:trHeight w:val="1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4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4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422 357,0</w:t>
            </w:r>
          </w:p>
        </w:tc>
      </w:tr>
      <w:tr>
        <w:trPr>
          <w:trHeight w:val="4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137 055,0</w:t>
            </w:r>
          </w:p>
        </w:tc>
      </w:tr>
      <w:tr>
        <w:trPr>
          <w:trHeight w:val="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44 591,0</w:t>
            </w:r>
          </w:p>
        </w:tc>
      </w:tr>
      <w:tr>
        <w:trPr>
          <w:trHeight w:val="3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7 833,0</w:t>
            </w:r>
          </w:p>
        </w:tc>
      </w:tr>
      <w:tr>
        <w:trPr>
          <w:trHeight w:val="2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232 878,0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503 775,0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146 524,0</w:t>
            </w:r>
          </w:p>
        </w:tc>
      </w:tr>
      <w:tr>
        <w:trPr>
          <w:trHeight w:val="1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146 524,0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146 524,0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104 228,0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104 228,0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22 269,0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79 506,0</w:t>
            </w:r>
          </w:p>
        </w:tc>
      </w:tr>
      <w:tr>
        <w:trPr>
          <w:trHeight w:val="3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178 644,0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91 603,0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87 771,0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3 832,0</w:t>
            </w:r>
          </w:p>
        </w:tc>
      </w:tr>
      <w:tr>
        <w:trPr>
          <w:trHeight w:val="1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87 041,0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39 801,0</w:t>
            </w:r>
          </w:p>
        </w:tc>
      </w:tr>
      <w:tr>
        <w:trPr>
          <w:trHeight w:val="7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1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74 379,0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26 351,0</w:t>
            </w:r>
          </w:p>
        </w:tc>
      </w:tr>
      <w:tr>
        <w:trPr>
          <w:trHeight w:val="3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25 956,0</w:t>
            </w:r>
          </w:p>
        </w:tc>
      </w:tr>
      <w:tr>
        <w:trPr>
          <w:trHeight w:val="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1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1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38 076,0</w:t>
            </w:r>
          </w:p>
        </w:tc>
      </w:tr>
      <w:tr>
        <w:trPr>
          <w:trHeight w:val="13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26 285,0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1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1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9 952,0</w:t>
            </w:r>
          </w:p>
        </w:tc>
      </w:tr>
      <w:tr>
        <w:trPr>
          <w:trHeight w:val="11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7 265 000,0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7 265 000,0</w:t>
            </w:r>
          </w:p>
        </w:tc>
      </w:tr>
      <w:tr>
        <w:trPr>
          <w:trHeight w:val="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7 265 000,0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7 265 000,0</w:t>
            </w:r>
          </w:p>
        </w:tc>
      </w:tr>
      <w:tr>
        <w:trPr>
          <w:trHeight w:val="5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114 683,0</w:t>
            </w:r>
          </w:p>
        </w:tc>
      </w:tr>
      <w:tr>
        <w:trPr>
          <w:trHeight w:val="1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46 753,0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10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7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44 819,0</w:t>
            </w:r>
          </w:p>
        </w:tc>
      </w:tr>
      <w:tr>
        <w:trPr>
          <w:trHeight w:val="10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24 167,0</w:t>
            </w:r>
          </w:p>
        </w:tc>
      </w:tr>
      <w:tr>
        <w:trPr>
          <w:trHeight w:val="1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24 171,0</w:t>
            </w:r>
          </w:p>
        </w:tc>
      </w:tr>
      <w:tr>
        <w:trPr>
          <w:trHeight w:val="11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23 581,0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90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2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4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43 759,0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32 940,0</w:t>
            </w:r>
          </w:p>
        </w:tc>
      </w:tr>
      <w:tr>
        <w:trPr>
          <w:trHeight w:val="1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32 940,0</w:t>
            </w:r>
          </w:p>
        </w:tc>
      </w:tr>
      <w:tr>
        <w:trPr>
          <w:trHeight w:val="7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32 940,0</w:t>
            </w:r>
          </w:p>
        </w:tc>
      </w:tr>
      <w:tr>
        <w:trPr>
          <w:trHeight w:val="7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32 656,0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581 395,0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581 395,0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2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576 055,0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576 055,0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305 901,3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21 326,0</w:t>
            </w:r>
          </w:p>
        </w:tc>
      </w:tr>
      <w:tr>
        <w:trPr>
          <w:trHeight w:val="7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284 575,3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55 945,0</w:t>
            </w:r>
          </w:p>
        </w:tc>
      </w:tr>
      <w:tr>
        <w:trPr>
          <w:trHeight w:val="9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55 161,0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4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4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54 600,0</w:t>
            </w:r>
          </w:p>
        </w:tc>
      </w:tr>
      <w:tr>
        <w:trPr>
          <w:trHeight w:val="7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174 030,3</w:t>
            </w:r>
          </w:p>
        </w:tc>
      </w:tr>
      <w:tr>
        <w:trPr>
          <w:trHeight w:val="7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174 030,3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83 656,5</w:t>
            </w:r>
          </w:p>
        </w:tc>
      </w:tr>
      <w:tr>
        <w:trPr>
          <w:trHeight w:val="7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4 291,5</w:t>
            </w:r>
          </w:p>
        </w:tc>
      </w:tr>
      <w:tr>
        <w:trPr>
          <w:trHeight w:val="16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79 365,0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13 928,4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14 581,4</w:t>
            </w:r>
          </w:p>
        </w:tc>
      </w:tr>
      <w:tr>
        <w:trPr>
          <w:trHeight w:val="10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14 581,4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14 581,4</w:t>
            </w:r>
          </w:p>
        </w:tc>
      </w:tr>
      <w:tr>
        <w:trPr>
          <w:trHeight w:val="3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14 581,4</w:t>
            </w:r>
          </w:p>
        </w:tc>
      </w:tr>
      <w:tr>
        <w:trPr>
          <w:trHeight w:val="11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1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1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-15 354,2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15 354,2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  Қ. Мирашев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38/261-IV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2011 жылға арналған Семей қаласының бюджетіндегі ауылдық округтер мен кенттердің бюджеттік бағдарламалары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721"/>
        <w:gridCol w:w="1196"/>
        <w:gridCol w:w="1908"/>
        <w:gridCol w:w="1743"/>
        <w:gridCol w:w="1306"/>
        <w:gridCol w:w="1590"/>
        <w:gridCol w:w="1957"/>
        <w:gridCol w:w="1942"/>
      </w:tblGrid>
      <w:tr>
        <w:trPr>
          <w:trHeight w:val="39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ауыл(село), ауылдық (селолық) округ әкімінің қызметін қамтамасыз ету жөніндегі қызметтер"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"Ауылдық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органдардың күрделі шығындары"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бойынша барлығы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125518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103723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5 360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3 474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5 340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7 072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 Қ.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