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d333" w14:textId="134d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2011 жылғы 14 желтоқсандағы N 897 қаулысы. Шығыс Қазақстан облысы Әділет департаментінің Курчатов қаласындағы Әділет басқармасында 2011 жылғы 29 желтоқсанда N 5-3-113 тіркелді. Қаулының қабылдау мерзімінің өтуіне байланысты қолдану тоқтатылды - Шығыс Қазақстан облысы Курчатов қаласы әкімінің 2012 жылғы 04 мамырдағы N 1694/02-31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Қаулының қабылдау мерзімінің өтуіне байланысты қолдану тоқтатылды - Шығыс Қазақстан облысы Курчатов қаласы әкімінің 2012.05.04 N 1694/02-31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Парламенті Мәжілісі, Шығыс Қазақстан облыстық мәслихаты, Курчатов қалалық мәслихаты депутаттығына кандидаттар үшін үгіттік баспа материалдарын орналастыру үшін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Курчатов қаласы әкімінің орынбасары Е. В. Старенковаға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 қаласының әкімі                         А. ГЕНРИХ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 қалалық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төрағасының орынбасары           Ғ. ХҰСАЙЫНОВА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897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Қазақстан Республикасы Парламенті Мәжілісі, Шығыс Қазақстан облыстық мәслихаты, Курчатов қалалық мәслихаты депутаттығына кандидаттар үшін үгіттік баспа материалдарын орналастыру үшін орындарды белгілеу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6621"/>
        <w:gridCol w:w="5472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орны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мәдениет үйі» қазыналық коммуналдық мемлекеттік кәсіпорны ғимаратындағы алаңша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көшесі, 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Казахтелеком ғимаратындағы алаңша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дүкені ғимаратындағы алаңша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Олимпийская көшесі, 20а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автовокзал аумағындағы алаңша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