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caa2" w14:textId="9abc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тіркелген салық ставкаларының айлық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2011 жылғы 18 наурыздағы N 01-02/32-16 шешімі. Шығыс Қазақстан облысы Әділет департаментінің Аягөз аудандық әділет басқармасында 2011 жылғы 22 сәуірде N 5-6-133 тіркелді. Күші жойылды - Аягөз аудандық мәслихатының 2011 жылғы 22 желтоқсандағы N 01-02/37-8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Аягөз аудандық мәслихатының 2011.12.22 </w:t>
      </w:r>
      <w:r>
        <w:rPr>
          <w:rFonts w:ascii="Times New Roman"/>
          <w:b w:val="false"/>
          <w:i w:val="false"/>
          <w:color w:val="ff0000"/>
          <w:sz w:val="28"/>
        </w:rPr>
        <w:t>N 01-02/37-8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№ 99-ІV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тіркелген салық ставкаларының айлық мөлшерлері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аудандық мәслихатының 2009 жылғы 24 сәуірдегі № 01-02/15-5 «2009 жылға тіркелген салық ставкаларының айлық мөлшерлерін бекіту туралы» (2009 жылы 8 мамырда нормативтік құқықтық актілерін мемлекеттік тіркеу тізілімінде 5-6-92 нөмірімен тіркелген, «Аягөз жаңалықтары» газетінің 2009 жылғы 16 наурыздағы № 21-22 (9870-9871)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Салқымбаев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Темеков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01-02/32-16 шешімімен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7668"/>
        <w:gridCol w:w="4815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нысанының атауы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салықтық базалық ставкаларының көлемі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Темеков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