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0807" w14:textId="2ec0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ауданының Қопа ауылдық округінің Қопа ауылында шектеу іс-шараларын енгізе отырып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әкімдігінің 2011 жылғы 23 желтоқсандағы N 940 қаулысы. Шығыс Қазақстан облысы Аягөз аудандық әділет басқармасында 2012 жылғы 13 қаңтарда N 5-6-151 тіркелді. Қаулысының қабылдау мерзімінің өтуіне байланысты қолдану тоқтатылды (Аягөз ауданы әкімінің аппаратының 2012 жылғы 20 наурыздағы N 05/754 хаты)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Ескерту. Қаулысының қабылдау мерзімінің өтуіне байланысты қолдану тоқтатылды (Аягөз ауданы әкімінің аппаратының 2012.03.20 N 05/754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 9) тармақшасын басшылыққа ала отырып, Қопа ауылдық округінің Қопа ауылында ірі қара малдары арасында құтыру ауруының шығуына байланысты Аягөз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Қопа ауылдық округінің Қопа ауылында ірі қара малдары арасында құтыру ауруының шығуына байланысты 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аумақтық ауыл шаруашылық инспекциясының мемлекеттік ветеринариялық-санитариялық бас инспекторына (А. Мұқанов), аудандық санитарлық-эпидемиологиялық қадағалау басқармасының бастығына (Д. Жұмақанов) жеке және заңды тұлғалармен орындауға </w:t>
      </w:r>
      <w:r>
        <w:rPr>
          <w:rFonts w:ascii="Times New Roman"/>
          <w:b w:val="false"/>
          <w:i w:val="false"/>
          <w:color w:val="000000"/>
          <w:sz w:val="28"/>
        </w:rPr>
        <w:t>міндетті ветеринариялық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ұйымдастыру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Аягөз ауданының әкімінің орынбасары М. Төлегеновке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Ә. Мұхтарханов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шаруашылық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бас инспекторы                А. Мұқанов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Аягөз аудандық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Д. Жұмақанов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23.12.2011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