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0041" w14:textId="2000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2011 жылғы 22 желтоқсандағы N 01-02/37-8 шешімі. Шығыс Қазақстан облысы Әділет департаментінің Аягөз аудандық әділет басқармасында 2012 жылғы 20 қаңтарда N 5-6-152 тіркелді. Күші жойылды - Шығыс Қазақстан облысы Аягөз аудандық мәслихатының 2018 жылғы 15 наурыздағы № 20/149-VI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15.03.2018 № 20/149-VI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төленетiн басқа да мiндеттi төлемдер туралы" Кодексiнiң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ауданы аумағында айына салық салу объектiсiнiң бiрлiгiне тiркелген салықтың ставкалар мөлшерi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аудандық мәслихатының 2011 жылғы 18 наурыздағы № 01-02/32-16 "2011 жылға тіркелген салық ставкаларының айлық мөлшерлерін бекіту туралы" (2011 жылы 22 сәуірде нормативтiк құқықтық актiлерiн мемлекеттiк тiркеу Тiзiлiмiнде № 5-6-133 тiркелген, "Аягөз жаңалықтары" газетiнiң 2011 жылғы 30 сәуірдегі № 36 (10013)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жарияланғаннан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Шакиров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Темеков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01-02/37-8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бірлігіне тіркелген салық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Аягөз аудандық мәслихатының 28.05.2013 N 15/101-V (алғаш ресми жарияланған күннен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5667"/>
        <w:gridCol w:w="491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объектiлерi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 ставкасы (айлық есептік көрсеткіш бойынша)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Ойынды бiр ойыншымен жүргiзуге арналған ақшалай ұтыссыз ойын автоматы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Ойынды бiрнеше ойыншымен жүргiзуге арналған ақшалай ұтыссыз ойын автоматы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Ойынды жүргiзу үшiн пайдаланылатын дербес компьютер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 (боулинг, кегельбан)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үстелi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