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430e" w14:textId="5654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Қара-Мурза ауылының шекарасын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мәслихатының 2011 жылғы 30 қыркүйектегі N 34/7-IV шешімі және Бесқарағай аудандық әкімдігінің 2011 жылғы 29 қыркүйектегі N 379 бірлескен қаулысы. Шығыс Қазақстан облысы Әділет департаментінің Бесқарағай ауданындағы Әділет басқармасында 2011 жылғы 10 қарашада N 5-7-102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Бесқарағай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Қара-Мурза ауылының шекарасы (шегі) өзгертілсін және Қара-Мурза ауылының елді мекенінің шекарасын (шегін) белгілеудің жер орналастыру жобасына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«Шығыс Қазақстан облысы Бесқарағай аудандық ауыл шаруашылығы, ветеринария және жер қатынастары бөлімі» мемлекеттік мекемесі (Бопаев Ж. Ж.) жер-есебі құжаттарына қажетті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және қаулы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          Ж. МАРАЛОВ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Бірлескен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379 қаулысы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Бесқарағай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34/7-IV шешіміне қосымша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Шығыс Қазақстан облысы Бесқарағай ауданы Канонерка ауылдық округінің Кара-Мурза ауылының елді мекендерінің</w:t>
      </w:r>
      <w:r>
        <w:br/>
      </w:r>
      <w:r>
        <w:rPr>
          <w:rFonts w:ascii="Times New Roman"/>
          <w:b/>
          <w:i w:val="false"/>
          <w:color w:val="000000"/>
        </w:rPr>
        <w:t>
      Экспликациясы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975"/>
        <w:gridCol w:w="1126"/>
        <w:gridCol w:w="975"/>
        <w:gridCol w:w="1080"/>
        <w:gridCol w:w="1057"/>
        <w:gridCol w:w="1057"/>
        <w:gridCol w:w="1011"/>
        <w:gridCol w:w="872"/>
        <w:gridCol w:w="942"/>
        <w:gridCol w:w="779"/>
        <w:gridCol w:w="803"/>
        <w:gridCol w:w="780"/>
        <w:gridCol w:w="734"/>
      </w:tblGrid>
      <w:tr>
        <w:trPr>
          <w:trHeight w:val="420" w:hRule="atLeast"/>
        </w:trPr>
        <w:tc>
          <w:tcPr>
            <w:tcW w:w="1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пайдаланушылардың атауы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жобадағы жерлер, га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Бөгденің пайдалануындағы жерлер, га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мекенге бекітілді, га</w:t>
            </w:r>
          </w:p>
        </w:tc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а/ш алқаптары, 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жерлер,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олардан: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Егістік, га 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Шабындық, га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үшін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екпелер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 жолдар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Канонерка ауылының жерлері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Кара-Мурза ауылының жерлері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447,9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Босалқы жерлер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«Каирханов Б.» ш/қ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Жоба бойынша елді мекеннің аумағы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1528,0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1506,0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1395,0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1382,1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