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ab4e" w14:textId="99cab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"2011-2013 жылдарға арналған аудандық бюджет туралы" 2010 жылғы 28 желтоқсандағы № 33-5-IV шешімге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мәслихатының 2011 жылғы 12 тамыздағы N 38-2-IV шешімі. Шығыс Қазақстан облысы Әділет департаментінің Бородулиха ауданындағы Әділет басқармасында 2011 жылғы 26 тамызда N 5-8-135 тіркелді. Шешімнің қабылдау мерзімінің өтуіне байланысты қолдану тоқтатылды - Шығыс Қазақстан облысы Бородулиха аудандық мәслихат аппаратының 2011 жылғы 26 желтоқсандағы N 03-08/547 хатымен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Шешімнің қабылдау мерзімінің өтуіне байланысты қолдану тоқтатылды - Шығыс Қазақстан облысы Бородулиха аудандық мәслихат аппаратының 2011.12.26 N 03-08/547 хатымен.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Республикасының 2008 жылғы 4 желтоқсандағы Бюджеттік кодексінің 106-бабының </w:t>
      </w:r>
      <w:r>
        <w:rPr>
          <w:rFonts w:ascii="Times New Roman"/>
          <w:b w:val="false"/>
          <w:i w:val="false"/>
          <w:color w:val="000000"/>
          <w:sz w:val="28"/>
        </w:rPr>
        <w:t>4-тармағына</w:t>
      </w:r>
      <w:r>
        <w:rPr>
          <w:rFonts w:ascii="Times New Roman"/>
          <w:b w:val="false"/>
          <w:i w:val="false"/>
          <w:color w:val="000000"/>
          <w:sz w:val="28"/>
        </w:rPr>
        <w:t>, 109-бабының </w:t>
      </w:r>
      <w:r>
        <w:rPr>
          <w:rFonts w:ascii="Times New Roman"/>
          <w:b w:val="false"/>
          <w:i w:val="false"/>
          <w:color w:val="000000"/>
          <w:sz w:val="28"/>
        </w:rPr>
        <w:t>1-тармағына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Бородулиха ауданының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«2011-2013 жылдарға арналған аудандық бюджет туралы» Бородулиха аудандық мәслихатының 2010 жылғы 28 желтоқсандағы № 33-5-IV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2010 жылғы 30 желтоқсандағы № 5-8-122 тіркелген, «Пульс района» газетінің 2011 жылғы 7 қаңтардағы № 2 (6399), «Аудан тынысы» газетінің 2011 жылғы 7 қаңтардағы № 2 (79), сандарында жарияланған) келесі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1 тармақта:</w:t>
      </w:r>
      <w:r>
        <w:br/>
      </w:r>
      <w:r>
        <w:rPr>
          <w:rFonts w:ascii="Times New Roman"/>
          <w:b w:val="false"/>
          <w:i w:val="false"/>
          <w:color w:val="000000"/>
          <w:sz w:val="28"/>
        </w:rPr>
        <w:t>
      1 тармақша келесі редакцияда жазылсын:</w:t>
      </w:r>
      <w:r>
        <w:br/>
      </w:r>
      <w:r>
        <w:rPr>
          <w:rFonts w:ascii="Times New Roman"/>
          <w:b w:val="false"/>
          <w:i w:val="false"/>
          <w:color w:val="000000"/>
          <w:sz w:val="28"/>
        </w:rPr>
        <w:t>
      «кірістер – 2560792 мың теңге, соның ішінде;</w:t>
      </w:r>
      <w:r>
        <w:br/>
      </w:r>
      <w:r>
        <w:rPr>
          <w:rFonts w:ascii="Times New Roman"/>
          <w:b w:val="false"/>
          <w:i w:val="false"/>
          <w:color w:val="000000"/>
          <w:sz w:val="28"/>
        </w:rPr>
        <w:t>
      салықтық түсімдер – 1012992 мың теңге;</w:t>
      </w:r>
      <w:r>
        <w:br/>
      </w:r>
      <w:r>
        <w:rPr>
          <w:rFonts w:ascii="Times New Roman"/>
          <w:b w:val="false"/>
          <w:i w:val="false"/>
          <w:color w:val="000000"/>
          <w:sz w:val="28"/>
        </w:rPr>
        <w:t>
      салықтық емес түсімдер – 3730 мың теңге;</w:t>
      </w:r>
      <w:r>
        <w:br/>
      </w:r>
      <w:r>
        <w:rPr>
          <w:rFonts w:ascii="Times New Roman"/>
          <w:b w:val="false"/>
          <w:i w:val="false"/>
          <w:color w:val="000000"/>
          <w:sz w:val="28"/>
        </w:rPr>
        <w:t>
      негізгі капиталды сатудан түскен түсім – 3180 мың теңге;»;</w:t>
      </w:r>
      <w:r>
        <w:br/>
      </w:r>
      <w:r>
        <w:rPr>
          <w:rFonts w:ascii="Times New Roman"/>
          <w:b w:val="false"/>
          <w:i w:val="false"/>
          <w:color w:val="000000"/>
          <w:sz w:val="28"/>
        </w:rPr>
        <w:t>
      2) тармақша келесі редакцияда жазылсын:</w:t>
      </w:r>
      <w:r>
        <w:br/>
      </w:r>
      <w:r>
        <w:rPr>
          <w:rFonts w:ascii="Times New Roman"/>
          <w:b w:val="false"/>
          <w:i w:val="false"/>
          <w:color w:val="000000"/>
          <w:sz w:val="28"/>
        </w:rPr>
        <w:t>
      «шығындар - 2570358,7 мың теңге;»;</w:t>
      </w:r>
      <w:r>
        <w:br/>
      </w:r>
      <w:r>
        <w:rPr>
          <w:rFonts w:ascii="Times New Roman"/>
          <w:b w:val="false"/>
          <w:i w:val="false"/>
          <w:color w:val="000000"/>
          <w:sz w:val="28"/>
        </w:rPr>
        <w:t>
      5) тармақша келесі редакцияда жазылсын:</w:t>
      </w:r>
      <w:r>
        <w:br/>
      </w:r>
      <w:r>
        <w:rPr>
          <w:rFonts w:ascii="Times New Roman"/>
          <w:b w:val="false"/>
          <w:i w:val="false"/>
          <w:color w:val="000000"/>
          <w:sz w:val="28"/>
        </w:rPr>
        <w:t>
      «қаржылық активтермен операция бойынша сальдо - 15224 мың теңге:</w:t>
      </w:r>
      <w:r>
        <w:br/>
      </w:r>
      <w:r>
        <w:rPr>
          <w:rFonts w:ascii="Times New Roman"/>
          <w:b w:val="false"/>
          <w:i w:val="false"/>
          <w:color w:val="000000"/>
          <w:sz w:val="28"/>
        </w:rPr>
        <w:t>
      қаржылық активтерді сатып алу – 15224 мың теңге;»;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6 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14 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«Қаладағы, аудан маңызы бар қала, кенттік, ауыл (село), аулдық (селолық) округтердегі әкімінің аппараты» 123 бюджеттік бағдарламалардың әкімшілері бойынша 2011 жылға арналған шығындар көлемі келесі мақсаттарға бекітілсін:</w:t>
      </w:r>
      <w:r>
        <w:br/>
      </w:r>
      <w:r>
        <w:rPr>
          <w:rFonts w:ascii="Times New Roman"/>
          <w:b w:val="false"/>
          <w:i w:val="false"/>
          <w:color w:val="000000"/>
          <w:sz w:val="28"/>
        </w:rPr>
        <w:t>
      «160104 мың теңге - каладағы аудан, аудандық маңызы бар қала, кенттік, ауыл (село), ауылдық (селолық) округтердегі аудан әкімінің аппараты қызметіне (</w:t>
      </w:r>
      <w:r>
        <w:rPr>
          <w:rFonts w:ascii="Times New Roman"/>
          <w:b w:val="false"/>
          <w:i w:val="false"/>
          <w:color w:val="000000"/>
          <w:sz w:val="28"/>
        </w:rPr>
        <w:t>5 қосымша</w:t>
      </w:r>
      <w:r>
        <w:rPr>
          <w:rFonts w:ascii="Times New Roman"/>
          <w:b w:val="false"/>
          <w:i w:val="false"/>
          <w:color w:val="000000"/>
          <w:sz w:val="28"/>
        </w:rPr>
        <w:t>).»;</w:t>
      </w:r>
      <w:r>
        <w:br/>
      </w:r>
      <w:r>
        <w:rPr>
          <w:rFonts w:ascii="Times New Roman"/>
          <w:b w:val="false"/>
          <w:i w:val="false"/>
          <w:color w:val="000000"/>
          <w:sz w:val="28"/>
        </w:rPr>
        <w:t>
      «23000 мың теңге - каладағы аудан, аудандық маңызы бар қала, кенттік, ауыл (село), ауылдық (селолық) округтердегі автомобильдік жолдардың қызметін қамтамасыз етуге (</w:t>
      </w:r>
      <w:r>
        <w:rPr>
          <w:rFonts w:ascii="Times New Roman"/>
          <w:b w:val="false"/>
          <w:i w:val="false"/>
          <w:color w:val="000000"/>
          <w:sz w:val="28"/>
        </w:rPr>
        <w:t>9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Аталған шешімге берілген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9 қосымшалар</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2011 жылғы 1 қаңтарынан бастап қолданысқа енгiзiледi.</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аудандық мәслихат хатшысы                         Б. Аргумбаев</w:t>
      </w:r>
    </w:p>
    <w:bookmarkEnd w:id="0"/>
    <w:bookmarkStart w:name="z8" w:id="1"/>
    <w:p>
      <w:pPr>
        <w:spacing w:after="0"/>
        <w:ind w:left="0"/>
        <w:jc w:val="both"/>
      </w:pP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2011 жылғы 12 тамыздағы</w:t>
      </w:r>
      <w:r>
        <w:br/>
      </w:r>
      <w:r>
        <w:rPr>
          <w:rFonts w:ascii="Times New Roman"/>
          <w:b w:val="false"/>
          <w:i w:val="false"/>
          <w:color w:val="000000"/>
          <w:sz w:val="28"/>
        </w:rPr>
        <w:t>
      № 38-2-IV шешiмiне</w:t>
      </w:r>
      <w:r>
        <w:br/>
      </w:r>
      <w:r>
        <w:rPr>
          <w:rFonts w:ascii="Times New Roman"/>
          <w:b w:val="false"/>
          <w:i w:val="false"/>
          <w:color w:val="000000"/>
          <w:sz w:val="28"/>
        </w:rPr>
        <w:t>
      № 1 қосымша</w:t>
      </w:r>
      <w:r>
        <w:br/>
      </w:r>
      <w:r>
        <w:rPr>
          <w:rFonts w:ascii="Times New Roman"/>
          <w:b w:val="false"/>
          <w:i w:val="false"/>
          <w:color w:val="000000"/>
          <w:sz w:val="28"/>
        </w:rPr>
        <w:t>
      Бородулиха аудандық мәслихатының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1 қосымша</w:t>
      </w:r>
    </w:p>
    <w:bookmarkEnd w:id="1"/>
    <w:bookmarkStart w:name="z9" w:id="2"/>
    <w:p>
      <w:pPr>
        <w:spacing w:after="0"/>
        <w:ind w:left="0"/>
        <w:jc w:val="left"/>
      </w:pPr>
      <w:r>
        <w:rPr>
          <w:rFonts w:ascii="Times New Roman"/>
          <w:b/>
          <w:i w:val="false"/>
          <w:color w:val="000000"/>
        </w:rPr>
        <w:t xml:space="preserve"> 
      2011 жылға арналған аудандық бюджет</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7"/>
        <w:gridCol w:w="954"/>
        <w:gridCol w:w="1188"/>
        <w:gridCol w:w="7482"/>
        <w:gridCol w:w="2419"/>
      </w:tblGrid>
      <w:tr>
        <w:trPr>
          <w:trHeight w:val="37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r>
              <w:br/>
            </w:r>
            <w:r>
              <w:rPr>
                <w:rFonts w:ascii="Times New Roman"/>
                <w:b w:val="false"/>
                <w:i w:val="false"/>
                <w:color w:val="000000"/>
                <w:sz w:val="20"/>
              </w:rPr>
              <w:t>
сыныбы</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Табыстардың атауы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 ТАБЫСТАР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2560792</w:t>
            </w:r>
          </w:p>
        </w:tc>
      </w:tr>
      <w:tr>
        <w:trPr>
          <w:trHeight w:val="28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1012992</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Табыс салығы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473649</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473649</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салық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356025</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356025</w:t>
            </w:r>
          </w:p>
        </w:tc>
      </w:tr>
      <w:tr>
        <w:trPr>
          <w:trHeight w:val="22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Меншiкке салынатын салықтар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167594</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91380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5793</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49421</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Бiрыңғай жер салығы</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r>
      <w:tr>
        <w:trPr>
          <w:trHeight w:val="51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iшкi салықтар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12010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2689</w:t>
            </w:r>
          </w:p>
        </w:tc>
      </w:tr>
      <w:tr>
        <w:trPr>
          <w:trHeight w:val="4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түсетін түсiмдер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4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қызметті жүргiзгені үшiн алынатын алымдар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r>
      <w:tr>
        <w:trPr>
          <w:trHeight w:val="100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мәні іс-әректтерді жасағаны және (немесе) оған уәкілеттігі бар мемлекеттік органдар немесе лауазымды адамдар құжаттар бергені үшiн алынатын мiндеттi төлемдер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3714</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баж</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3714</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түсiмдер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3730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меншiктен түсетiн кірістер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2000</w:t>
            </w:r>
          </w:p>
        </w:tc>
      </w:tr>
      <w:tr>
        <w:trPr>
          <w:trHeight w:val="4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меншiгiндегi мүлiктi жалға беруден түсетiн кірістер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9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1430</w:t>
            </w:r>
          </w:p>
        </w:tc>
      </w:tr>
      <w:tr>
        <w:trPr>
          <w:trHeight w:val="73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салықтық емес түсiмдер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салықтық емес түсiмдер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Негiзгi капиталды сатудан түсетiн түсiмдер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активтердi сату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3180</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1540890</w:t>
            </w:r>
          </w:p>
        </w:tc>
      </w:tr>
      <w:tr>
        <w:trPr>
          <w:trHeight w:val="495"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1540890</w:t>
            </w:r>
          </w:p>
        </w:tc>
      </w:tr>
      <w:tr>
        <w:trPr>
          <w:trHeight w:val="240" w:hRule="atLeast"/>
        </w:trPr>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түсімдер</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1540890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917"/>
        <w:gridCol w:w="900"/>
        <w:gridCol w:w="938"/>
        <w:gridCol w:w="7279"/>
        <w:gridCol w:w="2305"/>
      </w:tblGrid>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топ</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w:t>
            </w:r>
            <w:r>
              <w:br/>
            </w:r>
            <w:r>
              <w:rPr>
                <w:rFonts w:ascii="Times New Roman"/>
                <w:b w:val="false"/>
                <w:i w:val="false"/>
                <w:color w:val="000000"/>
                <w:sz w:val="20"/>
              </w:rPr>
              <w:t>
фун</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 ШЫҒЫНДАР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2570358,7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мемлекеттiк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293768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Мемлекеттiк басқарудың жалпы функцияларын орындайтын өкiлдi, атқарушы және басқа органдар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266357</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75543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11083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160588</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160104</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Қаржылық қызмет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17467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17467</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14556</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Жоспарлау және статистикалық қызмет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9944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бюджеттiк жоспарлау бөлiмi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9944</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9928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7135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Әскери мұқтаждар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6099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Төтенше жағдайлар жөніндегі жұмыстарды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1036</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 – атқару қызмктті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Құқық қорғау қызметі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793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1495477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Мектепке дейiнгi тәрбие және оқыту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47888</w:t>
            </w:r>
          </w:p>
        </w:tc>
      </w:tr>
      <w:tr>
        <w:trPr>
          <w:trHeight w:val="34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47888</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38967</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жәнемектепке дейінгі білім беру ұйымдарына тәрбиешілік біліктілік санаты үшін қосымша ақының мөлшерін арттыруға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8921</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Бастауыш, негізгі орта және жалпы орта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1390636</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1389879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1360808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29071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Бiлiм беру саласындағы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56953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56953</w:t>
            </w:r>
          </w:p>
        </w:tc>
      </w:tr>
      <w:tr>
        <w:trPr>
          <w:trHeight w:val="5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12776</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24127</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1455</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Денсаулық сақтау саласындағы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145</w:t>
            </w:r>
          </w:p>
        </w:tc>
      </w:tr>
      <w:tr>
        <w:trPr>
          <w:trHeight w:val="5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 жағдайларда сырқаты ауыр адамдарды дәрігерлік көмек көрсететін ең жақын денсаулық сақтау ұйымына жеткізуді ұйымдастыру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185265</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166975</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Ауданның (облыстық маңызы бар қаланың) жұмыспен қамту және әлеуметтік бағдарламалар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166975</w:t>
            </w:r>
          </w:p>
        </w:tc>
      </w:tr>
      <w:tr>
        <w:trPr>
          <w:trHeight w:val="31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25354</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w:t>
            </w:r>
            <w:r>
              <w:rPr>
                <w:rFonts w:ascii="Times New Roman"/>
                <w:b w:val="false"/>
                <w:i w:val="false"/>
                <w:color w:val="000000"/>
                <w:sz w:val="20"/>
              </w:rPr>
              <w:t>заңнамасына</w:t>
            </w:r>
            <w:r>
              <w:rPr>
                <w:rFonts w:ascii="Times New Roman"/>
                <w:b w:val="false"/>
                <w:i w:val="false"/>
                <w:color w:val="000000"/>
                <w:sz w:val="20"/>
              </w:rPr>
              <w:t xml:space="preserve"> сәйкес әлеуметтік көмек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10347</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19019</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тәрбиленіп оқытылатын мүгедек балаларды материалдық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4628</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32366</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дейiнгi балаларға мемлекеттiк жәрдемақылар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14715</w:t>
            </w:r>
          </w:p>
        </w:tc>
      </w:tr>
      <w:tr>
        <w:trPr>
          <w:trHeight w:val="10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Әлеуметтік көмек және әлеуметтік қамтамасыз ету салаларындағы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18290</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18290</w:t>
            </w:r>
          </w:p>
        </w:tc>
      </w:tr>
      <w:tr>
        <w:trPr>
          <w:trHeight w:val="100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17359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07</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205654,3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33404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жекелген санаттарын тұрғын үймен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 және құрылыс бөлімі (облыстық маңызы бар қалалар)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5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құрылыс басқармасына инженерлік-коммунакациялық инфрақұрылымды дамытуға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Коммуналдық шаруашылық</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106544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30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37021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69523</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Елді-мекендерді көркейту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65706,3</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65583,3</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33902</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10126</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21555,3</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08</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203920</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саласындағы қызмет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56386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56386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Спорт</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82838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дене шынықтыру және спорт бөлімі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4483</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объектілерін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78355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Ақпараттық кеңiстiк</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40837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28359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23149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12478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кеңiстiктi ұйымдастыру жөнiндегi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23859</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7329</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r>
      <w:tr>
        <w:trPr>
          <w:trHeight w:val="4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10309</w:t>
            </w:r>
          </w:p>
        </w:tc>
      </w:tr>
      <w:tr>
        <w:trPr>
          <w:trHeight w:val="99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7320</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6221</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су,орман,балык шаруашылығы, ерекше қорғалатын табиғи аумақтар, қоршаған ортаны және жануарлар дүниесін қорғау, 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42929,2</w:t>
            </w:r>
          </w:p>
        </w:tc>
      </w:tr>
      <w:tr>
        <w:trPr>
          <w:trHeight w:val="25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16448,2</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75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3353,2</w:t>
            </w:r>
          </w:p>
        </w:tc>
      </w:tr>
      <w:tr>
        <w:trPr>
          <w:trHeight w:val="52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объектілерін дамыту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11945</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9774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бөлiмi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9774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9703</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(селолардың), ауылдық (селолық) округтердiң шекарасын белгiлеу кезiнде жүргiзiлетiн жерге орналастыру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7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16707</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бөлiмi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28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16707</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Сәулет, қала құрылыс және құрылыс</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16536</w:t>
            </w:r>
          </w:p>
        </w:tc>
      </w:tr>
      <w:tr>
        <w:trPr>
          <w:trHeight w:val="46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16536</w:t>
            </w:r>
          </w:p>
        </w:tc>
      </w:tr>
      <w:tr>
        <w:trPr>
          <w:trHeight w:val="12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8208</w:t>
            </w:r>
          </w:p>
        </w:tc>
      </w:tr>
      <w:tr>
        <w:trPr>
          <w:trHeight w:val="97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Автомобиль көлiгi</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102519</w:t>
            </w:r>
          </w:p>
        </w:tc>
      </w:tr>
      <w:tr>
        <w:trPr>
          <w:trHeight w:val="5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r>
      <w:tr>
        <w:trPr>
          <w:trHeight w:val="81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79519</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15764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5956</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9808</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жеке кәсіпкерлікті қолдау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78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27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қаржы бөлімі (облыстық маңызы бар қалаларда)</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453,2</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Пайдаланбағана (алі пайдаланылмаған) мақсатты трансферттерді қайтару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453,2</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III. Таза бюджеттік кредит беру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20940,6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су,орман,балық шаруашылығы, ерекше қорғалатын табиғи аумақтар, қоршаған ортаны және жануарлар дүниесін қорғау, жер қатынастары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21534,6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шаруашылығы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21534,6</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73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21534,6</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IV.Қаржы активтерімен жасалатын операциялар бойынша сальдо</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сатып алу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құрылған капиталын үлкейту немесе құрылымы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15224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V.Бюджет (профицит) тапшылығы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-45731,3</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VI.Бюджет тапшылығын (профицитті пайдалану) қаржыландыру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45731,3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Қарыздардың түсімі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20957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мемлекеттік қарыздар</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келісім-шарттары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20957</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594</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r>
      <w:tr>
        <w:trPr>
          <w:trHeight w:val="495"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қаражаттардың пайдаланбаған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қаражаттардың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r>
        <w:trPr>
          <w:trHeight w:val="24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қаражатттардың бос қалдықтары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25368,3</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бюджеттік жоспарлау</w:t>
      </w:r>
      <w:r>
        <w:br/>
      </w:r>
      <w:r>
        <w:rPr>
          <w:rFonts w:ascii="Times New Roman"/>
          <w:b w:val="false"/>
          <w:i w:val="false"/>
          <w:color w:val="000000"/>
          <w:sz w:val="28"/>
        </w:rPr>
        <w:t>
</w:t>
      </w:r>
      <w:r>
        <w:rPr>
          <w:rFonts w:ascii="Times New Roman"/>
          <w:b w:val="false"/>
          <w:i/>
          <w:color w:val="000000"/>
          <w:sz w:val="28"/>
        </w:rPr>
        <w:t>      бөлімінің бастығы                                Б. Кұрманбаев</w:t>
      </w:r>
    </w:p>
    <w:bookmarkStart w:name="z10"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12 тамыздағы</w:t>
      </w:r>
      <w:r>
        <w:br/>
      </w:r>
      <w:r>
        <w:rPr>
          <w:rFonts w:ascii="Times New Roman"/>
          <w:b w:val="false"/>
          <w:i w:val="false"/>
          <w:color w:val="000000"/>
          <w:sz w:val="28"/>
        </w:rPr>
        <w:t>
      № 38-2-IV шешiмiне</w:t>
      </w:r>
      <w:r>
        <w:br/>
      </w:r>
      <w:r>
        <w:rPr>
          <w:rFonts w:ascii="Times New Roman"/>
          <w:b w:val="false"/>
          <w:i w:val="false"/>
          <w:color w:val="000000"/>
          <w:sz w:val="28"/>
        </w:rPr>
        <w:t>
      № 2 қосымша</w:t>
      </w:r>
    </w:p>
    <w:bookmarkEnd w:id="3"/>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5 қосымша</w:t>
      </w:r>
    </w:p>
    <w:bookmarkStart w:name="z11" w:id="4"/>
    <w:p>
      <w:pPr>
        <w:spacing w:after="0"/>
        <w:ind w:left="0"/>
        <w:jc w:val="left"/>
      </w:pPr>
      <w:r>
        <w:rPr>
          <w:rFonts w:ascii="Times New Roman"/>
          <w:b/>
          <w:i w:val="false"/>
          <w:color w:val="000000"/>
        </w:rPr>
        <w:t xml:space="preserve"> 
      2011 жылға арналған ауылдық (кенттік) округтердегі аппарттардың бөлінісіндегі «Қаладағы аудан, аудандық маңызы бар қала, кент, ауыл (село), ауылдық (селолық) округ әкімінің аппарат қызметі» 123 001 код бағдарламасы бойынша шығындар</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4"/>
        <w:gridCol w:w="9866"/>
        <w:gridCol w:w="2470"/>
      </w:tblGrid>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160104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Жезкент к/о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12147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12756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Зубаир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8390</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8021</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Андреевка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7135</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6986</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Дмитриевка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15177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Подборный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7557</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11243</w:t>
            </w:r>
          </w:p>
        </w:tc>
      </w:tr>
      <w:tr>
        <w:trPr>
          <w:trHeight w:val="30" w:hRule="atLeast"/>
        </w:trPr>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bookmarkStart w:name="z12" w:id="5"/>
    <w:p>
      <w:pPr>
        <w:spacing w:after="0"/>
        <w:ind w:left="0"/>
        <w:jc w:val="both"/>
      </w:pP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2011 жылғы 12 тамыздағы</w:t>
      </w:r>
      <w:r>
        <w:br/>
      </w:r>
      <w:r>
        <w:rPr>
          <w:rFonts w:ascii="Times New Roman"/>
          <w:b w:val="false"/>
          <w:i w:val="false"/>
          <w:color w:val="000000"/>
          <w:sz w:val="28"/>
        </w:rPr>
        <w:t>
      № 38-2-IV шешiмiне</w:t>
      </w:r>
      <w:r>
        <w:br/>
      </w:r>
      <w:r>
        <w:rPr>
          <w:rFonts w:ascii="Times New Roman"/>
          <w:b w:val="false"/>
          <w:i w:val="false"/>
          <w:color w:val="000000"/>
          <w:sz w:val="28"/>
        </w:rPr>
        <w:t>
      № 3 қосымша</w:t>
      </w:r>
      <w:r>
        <w:br/>
      </w:r>
      <w:r>
        <w:rPr>
          <w:rFonts w:ascii="Times New Roman"/>
          <w:b w:val="false"/>
          <w:i w:val="false"/>
          <w:color w:val="000000"/>
          <w:sz w:val="28"/>
        </w:rPr>
        <w:t>
      Бородулиха аудандық</w:t>
      </w:r>
      <w:r>
        <w:br/>
      </w:r>
      <w:r>
        <w:rPr>
          <w:rFonts w:ascii="Times New Roman"/>
          <w:b w:val="false"/>
          <w:i w:val="false"/>
          <w:color w:val="000000"/>
          <w:sz w:val="28"/>
        </w:rPr>
        <w:t>
      мәслихат сессиясының</w:t>
      </w:r>
      <w:r>
        <w:br/>
      </w:r>
      <w:r>
        <w:rPr>
          <w:rFonts w:ascii="Times New Roman"/>
          <w:b w:val="false"/>
          <w:i w:val="false"/>
          <w:color w:val="000000"/>
          <w:sz w:val="28"/>
        </w:rPr>
        <w:t>
      2010 жылғы 28 желтоқсандағы</w:t>
      </w:r>
      <w:r>
        <w:br/>
      </w:r>
      <w:r>
        <w:rPr>
          <w:rFonts w:ascii="Times New Roman"/>
          <w:b w:val="false"/>
          <w:i w:val="false"/>
          <w:color w:val="000000"/>
          <w:sz w:val="28"/>
        </w:rPr>
        <w:t>
      № 33-5-IV шешiмiне</w:t>
      </w:r>
      <w:r>
        <w:br/>
      </w:r>
      <w:r>
        <w:rPr>
          <w:rFonts w:ascii="Times New Roman"/>
          <w:b w:val="false"/>
          <w:i w:val="false"/>
          <w:color w:val="000000"/>
          <w:sz w:val="28"/>
        </w:rPr>
        <w:t>
      № 9 қосымша</w:t>
      </w:r>
    </w:p>
    <w:bookmarkEnd w:id="5"/>
    <w:bookmarkStart w:name="z13" w:id="6"/>
    <w:p>
      <w:pPr>
        <w:spacing w:after="0"/>
        <w:ind w:left="0"/>
        <w:jc w:val="left"/>
      </w:pPr>
      <w:r>
        <w:rPr>
          <w:rFonts w:ascii="Times New Roman"/>
          <w:b/>
          <w:i w:val="false"/>
          <w:color w:val="000000"/>
        </w:rPr>
        <w:t xml:space="preserve"> 
      2011 жылға арналған ауылдық округтердегі аппаратарының «Аудандық маңызы бар қалаларда, кенттерде, ауылдарда (селоларда), ауылдық (селолық) округтерде автомобиль жолдарының жұмыс істеуін қамтамасыз ету» 123.013 код бағдарламасы бойынша шығындар</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
        <w:gridCol w:w="9783"/>
        <w:gridCol w:w="2549"/>
      </w:tblGrid>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аппараттарының атауы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9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23000
</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Новодворовка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Переменовка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Новошульба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Жерновка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Таврия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Степной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Белағаш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Петропавловка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Уба–Форпост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Новопокровка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Краснояр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 а/о әкімінің аппараты ММ</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Экономика және бюджетті</w:t>
      </w:r>
      <w:r>
        <w:br/>
      </w:r>
      <w:r>
        <w:rPr>
          <w:rFonts w:ascii="Times New Roman"/>
          <w:b w:val="false"/>
          <w:i w:val="false"/>
          <w:color w:val="000000"/>
          <w:sz w:val="28"/>
        </w:rPr>
        <w:t>
</w:t>
      </w:r>
      <w:r>
        <w:rPr>
          <w:rFonts w:ascii="Times New Roman"/>
          <w:b w:val="false"/>
          <w:i/>
          <w:color w:val="000000"/>
          <w:sz w:val="28"/>
        </w:rPr>
        <w:t>      жоспарлау бөлімінің бастығы                       Б. Құрманбаев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