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3d92" w14:textId="b9d3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жасы он жетіге толатын еркек жынысты азаматтарды шақыру учаскесіне есепке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әкімінің 2011 жылғы 30 желтоқсандағы N 20 шешімі. Шығыс Қазақстан облысы Әділет департаментінің Жарма аудандық әділет басқармасында 2012 жылғы 11 қаңтарда N 5-10-125 тіркелді. Күші жойылды - Жарма ауданы әкімінің 2012 жылғы 20 сәуірдегі N 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-Жарма ауданы әкімінің 2012.04.20 N 8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33-бабының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«Әскери міндеттілік және әскери қызмет туралы» Заңының 17-бабының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қаңтар-наурызда 2012 жылы жасы он жетіге толатын еркек жынысты азаматтарды есепке тіркеуді өткізу «Жарма ауданының қорғаныс істері жөніндегі бөлімі» мемлекеттік мекемесі Достық көшесі № 90 мекен-жайы бойынша шақыру учаскесінде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«Жарма ауданының қорғаныс істері жөніндегі бөлімі» мемлекеттік мекемесіне есепке тіркеуді уақытылы және сапалы өткізу мақсатында шақыру учаскесін дайындау және </w:t>
      </w:r>
      <w:r>
        <w:rPr>
          <w:rFonts w:ascii="Times New Roman"/>
          <w:b w:val="false"/>
          <w:i w:val="false"/>
          <w:color w:val="000000"/>
          <w:sz w:val="28"/>
        </w:rPr>
        <w:t>заңнамамен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шараларды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«Жарма ауданының № 1 медициналық бірлестігі» қазыналық мемлекеттік коммуналдық кәсіпорынына жасөспірімдерді сапалы медициналық куәландыру үшін дәрігер-мамандар мен орта медициналық қызметкерлерінің қажетті санымен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әкімінің орынбасары С. Брынзовқа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Жарма ауданының әкімі                      Т. Қасымжанов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«Жарма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Ғ. Дайрабаев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30.12.2011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«Жарма ауданының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медициналық бірлестігі»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кәсіпорынының директоры        Т. Брынзова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30.12.2011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