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0c05" w14:textId="2720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 материалдарын орналастыру және сайлаушылармен кездесу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2011 жылғы 09 наурыздағы N 330 қаулысы. Шығыс Қазақстан облысы Әділет департаментінің Зайсан аудандық әділет басқармасында 2011 жылғы 01 сәуірде 5-11-131 тіркелді. Күші жойылды - Зайсан ауданы әкімдігінің 2011 жылғы 27 сәуірдегі N 364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- Зайсан ауданы әкімдігінің 2011.04.27 N 364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1995 жылғы 28 қыркүйектегі № 2464 «Қазақстан Республикасындағы сайлау туралы»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сәйкес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кезектен тыс сайлауына байланысты аудан бойынша кандидаттардың үгіт насихат материалдарын орналастыру орындары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Президенттігіне кандидаттардың сайлаушылармен кездесу өткізу орындары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орындалуына бақылау жасау аудан әкімінің аппарат басшысы Н. Қараталовқа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 С. Зайнулдин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Зайсан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 С. Әндірбаев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Зайсан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09 наурыздағы № 330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Қазақстан Республикасы Президентінің кезектен тыс сайлауына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байланысты аудан бойынша кандидаттардың үгіт насихат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5252"/>
        <w:gridCol w:w="7369"/>
      </w:tblGrid>
      <w:tr>
        <w:trPr>
          <w:trHeight w:val="1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ауылдық округтер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орындары</w:t>
            </w:r>
          </w:p>
        </w:tc>
      </w:tr>
      <w:tr>
        <w:trPr>
          <w:trHeight w:val="1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 округі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Қазпошта мекемесінің ғимараты, аудандық мәдениет үйінің ғимараты, «Майқапшағай» кеден басқармасының ғимараты, № 1 балабақша ғимараты, аудандық жүйке аурулар ауруханасының ғимараты, «Сымбат», «Шалқар» дүкендерінің ғимараттары</w:t>
            </w:r>
          </w:p>
        </w:tc>
      </w:tr>
      <w:tr>
        <w:trPr>
          <w:trHeight w:val="12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ғимараты, «Тәуекел», «Берік», «Қарлығаш» дүкендерінің ғимараттары</w:t>
            </w:r>
          </w:p>
        </w:tc>
      </w:tr>
      <w:tr>
        <w:trPr>
          <w:trHeight w:val="12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ауылдық округі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ауылы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Жанұялық емхана ғимараты, клуб үйінің ғимараты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үйі ғимараты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ауылы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үйі ғимараты</w:t>
            </w:r>
          </w:p>
        </w:tc>
      </w:tr>
      <w:tr>
        <w:trPr>
          <w:trHeight w:val="12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ауылдық округі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«Әсет» дүкенінің ғимараты</w:t>
            </w:r>
          </w:p>
        </w:tc>
      </w:tr>
      <w:tr>
        <w:trPr>
          <w:trHeight w:val="12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ауылдық округі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ауылы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«Нұрдана», «Арай» дүкендерінің ғимараты</w:t>
            </w:r>
          </w:p>
        </w:tc>
      </w:tr>
      <w:tr>
        <w:trPr>
          <w:trHeight w:val="12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ауылдық округі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ауылы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«Санжар» дүкенінің ғимараты</w:t>
            </w:r>
          </w:p>
        </w:tc>
      </w:tr>
      <w:tr>
        <w:trPr>
          <w:trHeight w:val="12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ауылдық округі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ауылы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пошта ғимараты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Қуаныш ауылы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«Қуаныш» дүкенінің ғимараты</w:t>
            </w:r>
          </w:p>
        </w:tc>
      </w:tr>
      <w:tr>
        <w:trPr>
          <w:trHeight w:val="12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 ауылдық округі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 ауылы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ғимараты, «Ертай» дүкенінің ғимараты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 ауылы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«Инабат» дүкенінің ғимараты</w:t>
            </w:r>
          </w:p>
        </w:tc>
      </w:tr>
      <w:tr>
        <w:trPr>
          <w:trHeight w:val="30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«Кәусар» дүкенінің ғимараты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Қаратал ауылы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«Ақбота» дүкенінің ғимараты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     Н. Қараталов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Зайсан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09 наурыздағы № 330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Қазақстан Республикасының Президенттігіне кандидаттардың сайлаушылармен кездесу өткізу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053"/>
        <w:gridCol w:w="7534"/>
      </w:tblGrid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ауылдық округ аты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 орны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 округі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үйінің ғимараты</w:t>
            </w:r>
          </w:p>
        </w:tc>
      </w:tr>
      <w:tr>
        <w:trPr>
          <w:trHeight w:val="12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</w:t>
            </w:r>
          </w:p>
        </w:tc>
      </w:tr>
      <w:tr>
        <w:trPr>
          <w:trHeight w:val="12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ауылдық округі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Көгедай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</w:p>
        </w:tc>
      </w:tr>
      <w:tr>
        <w:trPr>
          <w:trHeight w:val="12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ауылдық округі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</w:p>
        </w:tc>
      </w:tr>
      <w:tr>
        <w:trPr>
          <w:trHeight w:val="12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ғимараты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Үлкен-Қаратал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</w:t>
            </w:r>
          </w:p>
        </w:tc>
      </w:tr>
      <w:tr>
        <w:trPr>
          <w:trHeight w:val="12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 ауылдық округі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Кеңсай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Бақасу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</w:p>
        </w:tc>
      </w:tr>
      <w:tr>
        <w:trPr>
          <w:trHeight w:val="12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ауылдық округі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</w:t>
            </w:r>
          </w:p>
        </w:tc>
      </w:tr>
      <w:tr>
        <w:trPr>
          <w:trHeight w:val="12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ауылдық округі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үйі ғимараты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</w:p>
        </w:tc>
      </w:tr>
      <w:tr>
        <w:trPr>
          <w:trHeight w:val="12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ауылдық округі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Тасбастау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Жалши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Какенталды ауылы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ғимараты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       Н. Қараталов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