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daeb" w14:textId="f37d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Зырян ауданы тұрғындарының мақсатты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2011 жылғы 25 мамырдағы N 495 қаулысы. Шығыс Қазақстан облысы Әділет департаментінің Зырян аудандық әділет басқармасында 2011 жылғы 23 маусымда N 5-12-121 тіркелді. Қаулысының қабылдау мерзімінің өтуіне байланысты қолдану тоқтатылды (Зырян ауданы әкімдігінің 2012 жылғы 05 қаңтардағы N 07-02/0005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Қаулысының қабылдау мерзімінің өтуіне байланысты қолдану тоқтатылды (Зырян ауданы әкімдігінің 2012.01.05 N 07-02/0005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Еңбек нарығындағы жағдайдың және жұмыспен қамту аясында қосымша мемлекеттік кепілдемені қамтамасыз ету есебімен жұмыспен қамтудың мемлекеттік саясатын іске асыру мақсатында,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арналған Зырян ауданы тұрғындарының келесі </w:t>
      </w:r>
      <w:r>
        <w:rPr>
          <w:rFonts w:ascii="Times New Roman"/>
          <w:b w:val="false"/>
          <w:i w:val="false"/>
          <w:color w:val="000000"/>
          <w:sz w:val="28"/>
        </w:rPr>
        <w:t>мақсатты топтары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 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 - заңды тұлғаның таратылуына не жұмыс беруші - жеке тұлғаның қызметін тоқтатуына, қызметкерлер санының немесе штатының қысқаруына байланысты жұмыстан босатылған адамдар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жиырма төрт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50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мектептерді, кәсіби оқу орындарын, жоғары оқу орындарын бітірген түлектер;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АИТВ-инфицированды, есірткіге құмар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жазғы каникул уақытындағы студенттер;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ұзақ уақыт (бір жылдан астам) жұмыс істемейтін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«Зырян ауданының жұмыспен қамту және әлеуметтік бағдарламалар бөлімі» мемлекеттік мекемесі (Р.З. Оспанова):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тұрғындардың мақсатты тобына жататын тұлғаларды уақытша жұмыспен қамту жөніндегі шаралар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тұрғындардың мақсатты тобына жататын тұлғаларды жұмысқа орналастыруға ықпал көрсетсін.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«2010 жылға арналған Зырян ауданындағы мақсатты топты анықтау туралы» Зырян ауданы әкімдігінің 2009 жылғы 08 желтоқсандағы № 362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есептелсін (№ 5-12-100 нормативтік құқықтық актілердің мемлекеттік тіркеу Реестріне тіркелген, 2010 жылғы 04 ақпандағы № 5 "Заря Востока"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әкім орынбасары Қ.Ш. Ерембесовке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жарияланған күннен кейін он күнтізбелік күннен соң бастап күшіне енеді.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Зырян ауданының әкімі                        Е. Сәлімов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