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6ebd1" w14:textId="b96eb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Округтік 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Күршім ауданы әкімінің 2011 жылғы 22 қарашадағы N 54 шешімі. Шығыс Қазақстан облысы Әділет департаментінің Күршім аудандық әділет басқармасында 2011 жылғы 30 қарашада N 5-14-142 тіркелді. Күші жойылды - Күршім ауданы әкімінің 2013 жылғы 01 шілдегі N 66 шешімімен</w:t>
      </w:r>
    </w:p>
    <w:p>
      <w:pPr>
        <w:spacing w:after="0"/>
        <w:ind w:left="0"/>
        <w:jc w:val="both"/>
      </w:pPr>
      <w:bookmarkStart w:name="z5" w:id="0"/>
      <w:r>
        <w:rPr>
          <w:rFonts w:ascii="Times New Roman"/>
          <w:b w:val="false"/>
          <w:i w:val="false"/>
          <w:color w:val="ff0000"/>
          <w:sz w:val="28"/>
        </w:rPr>
        <w:t>
      Ескерту. Күші жойылды - Күршім ауданы әкімінің 01.07.2013 N 66 шешімімен.</w:t>
      </w:r>
    </w:p>
    <w:bookmarkEnd w:id="0"/>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2" w:id="1"/>
    <w:p>
      <w:pPr>
        <w:spacing w:after="0"/>
        <w:ind w:left="0"/>
        <w:jc w:val="both"/>
      </w:pPr>
      <w:r>
        <w:rPr>
          <w:rFonts w:ascii="Times New Roman"/>
          <w:b w:val="false"/>
          <w:i w:val="false"/>
          <w:color w:val="000000"/>
          <w:sz w:val="28"/>
        </w:rPr>
        <w:t>      Қазақстан Республикасының 1995 жылғы 28 қыркүйектегі «Қазақстан Республикасындағы сайлау туралы» Конституциялық Заңының </w:t>
      </w:r>
      <w:r>
        <w:rPr>
          <w:rFonts w:ascii="Times New Roman"/>
          <w:b w:val="false"/>
          <w:i w:val="false"/>
          <w:color w:val="000000"/>
          <w:sz w:val="28"/>
        </w:rPr>
        <w:t>23 бабына</w:t>
      </w:r>
      <w:r>
        <w:rPr>
          <w:rFonts w:ascii="Times New Roman"/>
          <w:b w:val="false"/>
          <w:i w:val="false"/>
          <w:color w:val="000000"/>
          <w:sz w:val="28"/>
        </w:rPr>
        <w:t xml:space="preserve"> сәйкес </w:t>
      </w:r>
      <w:r>
        <w:rPr>
          <w:rFonts w:ascii="Times New Roman"/>
          <w:b/>
          <w:i w:val="false"/>
          <w:color w:val="000000"/>
          <w:sz w:val="28"/>
        </w:rPr>
        <w:t>ШЕШЕМІН:</w:t>
      </w:r>
      <w:r>
        <w:br/>
      </w:r>
      <w:r>
        <w:rPr>
          <w:rFonts w:ascii="Times New Roman"/>
          <w:b w:val="false"/>
          <w:i w:val="false"/>
          <w:color w:val="000000"/>
          <w:sz w:val="28"/>
        </w:rPr>
        <w:t>
</w:t>
      </w:r>
      <w:r>
        <w:rPr>
          <w:rFonts w:ascii="Times New Roman"/>
          <w:b w:val="false"/>
          <w:i w:val="false"/>
          <w:color w:val="000000"/>
          <w:sz w:val="28"/>
        </w:rPr>
        <w:t>
      1. Күршім ауданы бойынша округтік сайлау учаскелері құрылсын және олардың шекаралары </w:t>
      </w:r>
      <w:r>
        <w:rPr>
          <w:rFonts w:ascii="Times New Roman"/>
          <w:b w:val="false"/>
          <w:i w:val="false"/>
          <w:color w:val="000000"/>
          <w:sz w:val="28"/>
        </w:rPr>
        <w:t>қосымшаға</w:t>
      </w:r>
      <w:r>
        <w:rPr>
          <w:rFonts w:ascii="Times New Roman"/>
          <w:b w:val="false"/>
          <w:i w:val="false"/>
          <w:color w:val="000000"/>
          <w:sz w:val="28"/>
        </w:rPr>
        <w:t xml:space="preserve"> сәйкес анықталсын.</w:t>
      </w:r>
      <w:r>
        <w:br/>
      </w:r>
      <w:r>
        <w:rPr>
          <w:rFonts w:ascii="Times New Roman"/>
          <w:b w:val="false"/>
          <w:i w:val="false"/>
          <w:color w:val="000000"/>
          <w:sz w:val="28"/>
        </w:rPr>
        <w:t>
      2. Осы шешімнің орындалуына бақылау жасау аудан әкімі аппаратының басшысы Қ.Т. Бахтияровқа жүктелсін.</w:t>
      </w:r>
      <w:r>
        <w:br/>
      </w:r>
      <w:r>
        <w:rPr>
          <w:rFonts w:ascii="Times New Roman"/>
          <w:b w:val="false"/>
          <w:i w:val="false"/>
          <w:color w:val="000000"/>
          <w:sz w:val="28"/>
        </w:rPr>
        <w:t>
</w:t>
      </w:r>
      <w:r>
        <w:rPr>
          <w:rFonts w:ascii="Times New Roman"/>
          <w:b w:val="false"/>
          <w:i w:val="false"/>
          <w:color w:val="000000"/>
          <w:sz w:val="28"/>
        </w:rPr>
        <w:t>
      3. Осы шешім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bookmarkEnd w:id="1"/>
    <w:p>
      <w:pPr>
        <w:spacing w:after="0"/>
        <w:ind w:left="0"/>
        <w:jc w:val="both"/>
      </w:pPr>
      <w:r>
        <w:rPr>
          <w:rFonts w:ascii="Times New Roman"/>
          <w:b w:val="false"/>
          <w:i/>
          <w:color w:val="000000"/>
          <w:sz w:val="28"/>
        </w:rPr>
        <w:t>      Күршім ауданы әкімінің</w:t>
      </w:r>
      <w:r>
        <w:br/>
      </w:r>
      <w:r>
        <w:rPr>
          <w:rFonts w:ascii="Times New Roman"/>
          <w:b w:val="false"/>
          <w:i w:val="false"/>
          <w:color w:val="000000"/>
          <w:sz w:val="28"/>
        </w:rPr>
        <w:t>
</w:t>
      </w:r>
      <w:r>
        <w:rPr>
          <w:rFonts w:ascii="Times New Roman"/>
          <w:b w:val="false"/>
          <w:i/>
          <w:color w:val="000000"/>
          <w:sz w:val="28"/>
        </w:rPr>
        <w:t>      міндетін уақытша атқарушы                  М. Қалелов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Күршім аудандық аумақтық</w:t>
      </w:r>
      <w:r>
        <w:br/>
      </w:r>
      <w:r>
        <w:rPr>
          <w:rFonts w:ascii="Times New Roman"/>
          <w:b w:val="false"/>
          <w:i w:val="false"/>
          <w:color w:val="000000"/>
          <w:sz w:val="28"/>
        </w:rPr>
        <w:t>
</w:t>
      </w:r>
      <w:r>
        <w:rPr>
          <w:rFonts w:ascii="Times New Roman"/>
          <w:b w:val="false"/>
          <w:i/>
          <w:color w:val="000000"/>
          <w:sz w:val="28"/>
        </w:rPr>
        <w:t>      сайлау комиссиясының төрағасы              А. Рахман</w:t>
      </w:r>
      <w:r>
        <w:br/>
      </w:r>
      <w:r>
        <w:rPr>
          <w:rFonts w:ascii="Times New Roman"/>
          <w:b w:val="false"/>
          <w:i w:val="false"/>
          <w:color w:val="000000"/>
          <w:sz w:val="28"/>
        </w:rPr>
        <w:t>
</w:t>
      </w:r>
      <w:r>
        <w:rPr>
          <w:rFonts w:ascii="Times New Roman"/>
          <w:b w:val="false"/>
          <w:i/>
          <w:color w:val="000000"/>
          <w:sz w:val="28"/>
        </w:rPr>
        <w:t>      22.11.2011 ж.</w:t>
      </w:r>
    </w:p>
    <w:bookmarkStart w:name="z4" w:id="2"/>
    <w:p>
      <w:pPr>
        <w:spacing w:after="0"/>
        <w:ind w:left="0"/>
        <w:jc w:val="both"/>
      </w:pPr>
      <w:r>
        <w:rPr>
          <w:rFonts w:ascii="Times New Roman"/>
          <w:b w:val="false"/>
          <w:i w:val="false"/>
          <w:color w:val="000000"/>
          <w:sz w:val="28"/>
        </w:rPr>
        <w:t>
Күршім ауданы әкімінің</w:t>
      </w:r>
      <w:r>
        <w:br/>
      </w:r>
      <w:r>
        <w:rPr>
          <w:rFonts w:ascii="Times New Roman"/>
          <w:b w:val="false"/>
          <w:i w:val="false"/>
          <w:color w:val="000000"/>
          <w:sz w:val="28"/>
        </w:rPr>
        <w:t>
2011 жылғы 22 қарашадағы</w:t>
      </w:r>
      <w:r>
        <w:br/>
      </w:r>
      <w:r>
        <w:rPr>
          <w:rFonts w:ascii="Times New Roman"/>
          <w:b w:val="false"/>
          <w:i w:val="false"/>
          <w:color w:val="000000"/>
          <w:sz w:val="28"/>
        </w:rPr>
        <w:t>
№ 54 шешіміне қосымша</w:t>
      </w:r>
    </w:p>
    <w:bookmarkEnd w:id="2"/>
    <w:p>
      <w:pPr>
        <w:spacing w:after="0"/>
        <w:ind w:left="0"/>
        <w:jc w:val="left"/>
      </w:pPr>
      <w:r>
        <w:rPr>
          <w:rFonts w:ascii="Times New Roman"/>
          <w:b/>
          <w:i w:val="false"/>
          <w:color w:val="000000"/>
        </w:rPr>
        <w:t xml:space="preserve"> Күршім ауданы бойынша құрылған округтік сайлау учаскелері</w:t>
      </w:r>
      <w:r>
        <w:br/>
      </w:r>
      <w:r>
        <w:rPr>
          <w:rFonts w:ascii="Times New Roman"/>
          <w:b/>
          <w:i w:val="false"/>
          <w:color w:val="000000"/>
        </w:rPr>
        <w:t>
және олардың шекаралары № 1 Шығыс сайлау округі</w:t>
      </w:r>
    </w:p>
    <w:p>
      <w:pPr>
        <w:spacing w:after="0"/>
        <w:ind w:left="0"/>
        <w:jc w:val="both"/>
      </w:pPr>
      <w:r>
        <w:rPr>
          <w:rFonts w:ascii="Times New Roman"/>
          <w:b w:val="false"/>
          <w:i w:val="false"/>
          <w:color w:val="000000"/>
          <w:sz w:val="28"/>
        </w:rPr>
        <w:t>      Орталығы: Күршім ауылы, Б. Момышұлы көшесі, 101 үй, Ю.А. Гагарин атындағы № 1 Күршім орта мектебі, код: 8-72-339, тел: 20-0-17;</w:t>
      </w:r>
      <w:r>
        <w:br/>
      </w:r>
      <w:r>
        <w:rPr>
          <w:rFonts w:ascii="Times New Roman"/>
          <w:b w:val="false"/>
          <w:i w:val="false"/>
          <w:color w:val="000000"/>
          <w:sz w:val="28"/>
        </w:rPr>
        <w:t>
      Шекарасы: Күршім ауылының шығыс бөлігі, Күршім өзенінен Малдыбаев көшесінің Абылайхан көшесіне дейінгі тақ сан жағы; Абылайхан көшесінің Малдыбаев көшесінен бастап Білімбаев көшесіне дейінгі тақ сан жағы, Білімбаев көшесінің тақ сан жағы Абылайхан көшесінен бастап ауылдың оңтүстік шетіне дейін.</w:t>
      </w:r>
      <w:r>
        <w:br/>
      </w:r>
      <w:r>
        <w:rPr>
          <w:rFonts w:ascii="Times New Roman"/>
          <w:b w:val="false"/>
          <w:i w:val="false"/>
          <w:color w:val="000000"/>
          <w:sz w:val="28"/>
        </w:rPr>
        <w:t>
      № 725 сайлау учаскесі, Топтерек ауылы, Қабақ шаруашылық қонысы.</w:t>
      </w:r>
    </w:p>
    <w:p>
      <w:pPr>
        <w:spacing w:after="0"/>
        <w:ind w:left="0"/>
        <w:jc w:val="left"/>
      </w:pPr>
      <w:r>
        <w:rPr>
          <w:rFonts w:ascii="Times New Roman"/>
          <w:b/>
          <w:i w:val="false"/>
          <w:color w:val="000000"/>
        </w:rPr>
        <w:t xml:space="preserve"> № 2 Орталық сайлау округі</w:t>
      </w:r>
    </w:p>
    <w:p>
      <w:pPr>
        <w:spacing w:after="0"/>
        <w:ind w:left="0"/>
        <w:jc w:val="both"/>
      </w:pPr>
      <w:r>
        <w:rPr>
          <w:rFonts w:ascii="Times New Roman"/>
          <w:b w:val="false"/>
          <w:i w:val="false"/>
          <w:color w:val="000000"/>
          <w:sz w:val="28"/>
        </w:rPr>
        <w:t>      Орталығы: Күршім ауылы, Барақ батыр көшесі, 1 «а» үй, № 3 Күршім гимназиясы, код: 8-72-339, тел: 3-17-42;</w:t>
      </w:r>
      <w:r>
        <w:br/>
      </w:r>
      <w:r>
        <w:rPr>
          <w:rFonts w:ascii="Times New Roman"/>
          <w:b w:val="false"/>
          <w:i w:val="false"/>
          <w:color w:val="000000"/>
          <w:sz w:val="28"/>
        </w:rPr>
        <w:t>
      Шекарасы: Күршім ауылының солтүстік батыс бөлігі, Малдыбаев көшесінің Күршім өзенінен Абылайхан көшесіне дейінгі жұп сан жағы; Абылайхан көшесінің Малдыбаев көшесінен бастап Духович көшесіне дейінгі жұп сан жағы; Духович көшесінің Абылайхан көшесінен бастап Барақ батыр көшесіне дейінгі жұп сан жағы; Зангин көшесі толығымен.</w:t>
      </w:r>
    </w:p>
    <w:p>
      <w:pPr>
        <w:spacing w:after="0"/>
        <w:ind w:left="0"/>
        <w:jc w:val="left"/>
      </w:pPr>
      <w:r>
        <w:rPr>
          <w:rFonts w:ascii="Times New Roman"/>
          <w:b/>
          <w:i w:val="false"/>
          <w:color w:val="000000"/>
        </w:rPr>
        <w:t xml:space="preserve"> № 3 Батыс сайлау округі</w:t>
      </w:r>
    </w:p>
    <w:p>
      <w:pPr>
        <w:spacing w:after="0"/>
        <w:ind w:left="0"/>
        <w:jc w:val="both"/>
      </w:pPr>
      <w:r>
        <w:rPr>
          <w:rFonts w:ascii="Times New Roman"/>
          <w:b w:val="false"/>
          <w:i w:val="false"/>
          <w:color w:val="000000"/>
          <w:sz w:val="28"/>
        </w:rPr>
        <w:t>      Орталығы: Күршім ауылы, Ибежанов көшесі, 76 үй, жұмыспен қамту және әлеуметтік бағдарламалар бөлімінің ғимараты, код: 8-72-339, тел: 2-11-91;</w:t>
      </w:r>
      <w:r>
        <w:br/>
      </w:r>
      <w:r>
        <w:rPr>
          <w:rFonts w:ascii="Times New Roman"/>
          <w:b w:val="false"/>
          <w:i w:val="false"/>
          <w:color w:val="000000"/>
          <w:sz w:val="28"/>
        </w:rPr>
        <w:t>
      Шекарасы: Күршім ауылының оңтүстік батыс бөлігі, Білімбаев көшесінің ауылдың оңтүстік шетінен бастап, Абылайхан көшесіне дейінгі жұп сан жағы; Абылайхан көшесінің Білімбаев көшесінен бастап Аңғышбаев көшесіне дейінгі жұп сан жағы, Аңғышбаев көшесі толығымен.</w:t>
      </w:r>
    </w:p>
    <w:p>
      <w:pPr>
        <w:spacing w:after="0"/>
        <w:ind w:left="0"/>
        <w:jc w:val="left"/>
      </w:pPr>
      <w:r>
        <w:rPr>
          <w:rFonts w:ascii="Times New Roman"/>
          <w:b/>
          <w:i w:val="false"/>
          <w:color w:val="000000"/>
        </w:rPr>
        <w:t xml:space="preserve"> № 4 Діңгек сайлау округі</w:t>
      </w:r>
    </w:p>
    <w:p>
      <w:pPr>
        <w:spacing w:after="0"/>
        <w:ind w:left="0"/>
        <w:jc w:val="both"/>
      </w:pPr>
      <w:r>
        <w:rPr>
          <w:rFonts w:ascii="Times New Roman"/>
          <w:b w:val="false"/>
          <w:i w:val="false"/>
          <w:color w:val="000000"/>
          <w:sz w:val="28"/>
        </w:rPr>
        <w:t>      Орталығы: Күршім ауылы, Тоқаев көшесі, 31 үй, № 5 Күршім орта мектебі, код: 8-72-339, тел: 3-19-69;</w:t>
      </w:r>
      <w:r>
        <w:br/>
      </w:r>
      <w:r>
        <w:rPr>
          <w:rFonts w:ascii="Times New Roman"/>
          <w:b w:val="false"/>
          <w:i w:val="false"/>
          <w:color w:val="000000"/>
          <w:sz w:val="28"/>
        </w:rPr>
        <w:t>
      Шекарасы: Молодежная, МТС, Тоқаев көшелері Юбилейный мөлтек ауданы, балық өсіру шаруашылығы толығымен.</w:t>
      </w:r>
      <w:r>
        <w:br/>
      </w:r>
      <w:r>
        <w:rPr>
          <w:rFonts w:ascii="Times New Roman"/>
          <w:b w:val="false"/>
          <w:i w:val="false"/>
          <w:color w:val="000000"/>
          <w:sz w:val="28"/>
        </w:rPr>
        <w:t>
      Күршім ауылының батыс бөлігі, Духович көшесінің Абылайхан көшесінен бастап, Барақ батыр көшесіне дейінгі жұп сан жағы, Пролетарская, Көлбаев көшелері толығымен.</w:t>
      </w:r>
    </w:p>
    <w:p>
      <w:pPr>
        <w:spacing w:after="0"/>
        <w:ind w:left="0"/>
        <w:jc w:val="left"/>
      </w:pPr>
      <w:r>
        <w:rPr>
          <w:rFonts w:ascii="Times New Roman"/>
          <w:b/>
          <w:i w:val="false"/>
          <w:color w:val="000000"/>
        </w:rPr>
        <w:t xml:space="preserve"> № 5 Құйған сайлау округі</w:t>
      </w:r>
    </w:p>
    <w:p>
      <w:pPr>
        <w:spacing w:after="0"/>
        <w:ind w:left="0"/>
        <w:jc w:val="both"/>
      </w:pPr>
      <w:r>
        <w:rPr>
          <w:rFonts w:ascii="Times New Roman"/>
          <w:b w:val="false"/>
          <w:i w:val="false"/>
          <w:color w:val="000000"/>
          <w:sz w:val="28"/>
        </w:rPr>
        <w:t>      Орталығы: Құйған ауылы, Құйған орта мектебі, код: 8-72-339, тел: 45-3-35;</w:t>
      </w:r>
      <w:r>
        <w:br/>
      </w:r>
      <w:r>
        <w:rPr>
          <w:rFonts w:ascii="Times New Roman"/>
          <w:b w:val="false"/>
          <w:i w:val="false"/>
          <w:color w:val="000000"/>
          <w:sz w:val="28"/>
        </w:rPr>
        <w:t>
      Шекарасы: Құйған ауылдық округінің елді мекендері, Құйған, Қайыңды, Шірікаяқ, Қайнар, Қарабұлақ және Күршім ауылдық округінің Алғабас ауылы.</w:t>
      </w:r>
    </w:p>
    <w:p>
      <w:pPr>
        <w:spacing w:after="0"/>
        <w:ind w:left="0"/>
        <w:jc w:val="left"/>
      </w:pPr>
      <w:r>
        <w:rPr>
          <w:rFonts w:ascii="Times New Roman"/>
          <w:b/>
          <w:i w:val="false"/>
          <w:color w:val="000000"/>
        </w:rPr>
        <w:t xml:space="preserve"> № 6 Қалғұты сайлау округі</w:t>
      </w:r>
    </w:p>
    <w:p>
      <w:pPr>
        <w:spacing w:after="0"/>
        <w:ind w:left="0"/>
        <w:jc w:val="both"/>
      </w:pPr>
      <w:r>
        <w:rPr>
          <w:rFonts w:ascii="Times New Roman"/>
          <w:b w:val="false"/>
          <w:i w:val="false"/>
          <w:color w:val="000000"/>
          <w:sz w:val="28"/>
        </w:rPr>
        <w:t>      Орталығы: Қаратоғай ауылы, Қаратоғай орта мектебі, код: 8-72-339, тел: 44-3-87;</w:t>
      </w:r>
      <w:r>
        <w:br/>
      </w:r>
      <w:r>
        <w:rPr>
          <w:rFonts w:ascii="Times New Roman"/>
          <w:b w:val="false"/>
          <w:i w:val="false"/>
          <w:color w:val="000000"/>
          <w:sz w:val="28"/>
        </w:rPr>
        <w:t>
      Шекарасы: Балықшы ауылдық округінің елді мекендері: Ақсуат, Жолнұсқау, Аманат.</w:t>
      </w:r>
      <w:r>
        <w:br/>
      </w:r>
      <w:r>
        <w:rPr>
          <w:rFonts w:ascii="Times New Roman"/>
          <w:b w:val="false"/>
          <w:i w:val="false"/>
          <w:color w:val="000000"/>
          <w:sz w:val="28"/>
        </w:rPr>
        <w:t>
      Қалғұты ауылдық округінің елді мекендері: Қаратоғай, Ақши, Егіндібұлақ, Жылтау.</w:t>
      </w:r>
    </w:p>
    <w:p>
      <w:pPr>
        <w:spacing w:after="0"/>
        <w:ind w:left="0"/>
        <w:jc w:val="left"/>
      </w:pPr>
      <w:r>
        <w:rPr>
          <w:rFonts w:ascii="Times New Roman"/>
          <w:b/>
          <w:i w:val="false"/>
          <w:color w:val="000000"/>
        </w:rPr>
        <w:t xml:space="preserve"> № 7 Сарыөлең сайлау округі</w:t>
      </w:r>
    </w:p>
    <w:p>
      <w:pPr>
        <w:spacing w:after="0"/>
        <w:ind w:left="0"/>
        <w:jc w:val="both"/>
      </w:pPr>
      <w:r>
        <w:rPr>
          <w:rFonts w:ascii="Times New Roman"/>
          <w:b w:val="false"/>
          <w:i w:val="false"/>
          <w:color w:val="000000"/>
          <w:sz w:val="28"/>
        </w:rPr>
        <w:t>      Орталығы: Сарыөлең ауылы, Сарыөлең орта мектебі, код: 8-72-339, тел: 22-1-79;</w:t>
      </w:r>
      <w:r>
        <w:br/>
      </w:r>
      <w:r>
        <w:rPr>
          <w:rFonts w:ascii="Times New Roman"/>
          <w:b w:val="false"/>
          <w:i w:val="false"/>
          <w:color w:val="000000"/>
          <w:sz w:val="28"/>
        </w:rPr>
        <w:t>
      Шекарасы: Сарыөлең ауылдық округінің елді мекендері: Сарыөлең, Барақ батыр, Бірлік ауылдары, Амангелді шаруашылық қонысы және Абай ауылдық округінің Теректібұлақ ауылы.</w:t>
      </w:r>
    </w:p>
    <w:p>
      <w:pPr>
        <w:spacing w:after="0"/>
        <w:ind w:left="0"/>
        <w:jc w:val="left"/>
      </w:pPr>
      <w:r>
        <w:rPr>
          <w:rFonts w:ascii="Times New Roman"/>
          <w:b/>
          <w:i w:val="false"/>
          <w:color w:val="000000"/>
        </w:rPr>
        <w:t xml:space="preserve"> № 8 Маралды сайлау округі</w:t>
      </w:r>
    </w:p>
    <w:p>
      <w:pPr>
        <w:spacing w:after="0"/>
        <w:ind w:left="0"/>
        <w:jc w:val="both"/>
      </w:pPr>
      <w:r>
        <w:rPr>
          <w:rFonts w:ascii="Times New Roman"/>
          <w:b w:val="false"/>
          <w:i w:val="false"/>
          <w:color w:val="000000"/>
          <w:sz w:val="28"/>
        </w:rPr>
        <w:t>      Орталығы: Маралды ауылы, Маралды орта мектебі, код: 8-72-330, тел: 53-4-72;</w:t>
      </w:r>
      <w:r>
        <w:br/>
      </w:r>
      <w:r>
        <w:rPr>
          <w:rFonts w:ascii="Times New Roman"/>
          <w:b w:val="false"/>
          <w:i w:val="false"/>
          <w:color w:val="000000"/>
          <w:sz w:val="28"/>
        </w:rPr>
        <w:t>
      Шекарасы: Абай ауылдық округінің елді мекендері: Бурабай, Қойтас, Төсқайың.</w:t>
      </w:r>
      <w:r>
        <w:br/>
      </w:r>
      <w:r>
        <w:rPr>
          <w:rFonts w:ascii="Times New Roman"/>
          <w:b w:val="false"/>
          <w:i w:val="false"/>
          <w:color w:val="000000"/>
          <w:sz w:val="28"/>
        </w:rPr>
        <w:t>
      Маралды ауылдық округінің елді мекендері: Маралды, Қыстау-Күршім, Үшбұлақ ауылдары, Алтай, Сарытау шаруашылық қоныстары.</w:t>
      </w:r>
    </w:p>
    <w:p>
      <w:pPr>
        <w:spacing w:after="0"/>
        <w:ind w:left="0"/>
        <w:jc w:val="left"/>
      </w:pPr>
      <w:r>
        <w:rPr>
          <w:rFonts w:ascii="Times New Roman"/>
          <w:b/>
          <w:i w:val="false"/>
          <w:color w:val="000000"/>
        </w:rPr>
        <w:t xml:space="preserve"> № 9 Теректі сайлау округі</w:t>
      </w:r>
    </w:p>
    <w:p>
      <w:pPr>
        <w:spacing w:after="0"/>
        <w:ind w:left="0"/>
        <w:jc w:val="both"/>
      </w:pPr>
      <w:r>
        <w:rPr>
          <w:rFonts w:ascii="Times New Roman"/>
          <w:b w:val="false"/>
          <w:i w:val="false"/>
          <w:color w:val="000000"/>
          <w:sz w:val="28"/>
        </w:rPr>
        <w:t>      Орталығы: Теректі ауылы, Крахмаль көшесі, 62 үй, Теректі ауылдық мәдениет үйі, код: 8-72-343, тел: 2-11-72;</w:t>
      </w:r>
      <w:r>
        <w:br/>
      </w:r>
      <w:r>
        <w:rPr>
          <w:rFonts w:ascii="Times New Roman"/>
          <w:b w:val="false"/>
          <w:i w:val="false"/>
          <w:color w:val="000000"/>
          <w:sz w:val="28"/>
        </w:rPr>
        <w:t>
      Шекарасы: Теректі ауылының Заречная, Новосельская, Почтовая, Алтайэнерго, Тоқтаров, Әуезов, Крахмаль, Құдайбердиев, Асанов, Дәуленов, Абылайхан, Смағұлов, Арычная, Школьная, МТМ, Зеленая, Пионерская, Абай, Шоқақов, Кукин, Жақсылықов, Пограничная, Оекенов, Әбедимов, Мая, Марқакөл кеңшары, Бөкеев, Садовая көшелері және Ашалы шаруашылық қонысы.</w:t>
      </w:r>
    </w:p>
    <w:p>
      <w:pPr>
        <w:spacing w:after="0"/>
        <w:ind w:left="0"/>
        <w:jc w:val="left"/>
      </w:pPr>
      <w:r>
        <w:rPr>
          <w:rFonts w:ascii="Times New Roman"/>
          <w:b/>
          <w:i w:val="false"/>
          <w:color w:val="000000"/>
        </w:rPr>
        <w:t xml:space="preserve"> № 10 Теректі сайлау округі</w:t>
      </w:r>
    </w:p>
    <w:p>
      <w:pPr>
        <w:spacing w:after="0"/>
        <w:ind w:left="0"/>
        <w:jc w:val="both"/>
      </w:pPr>
      <w:r>
        <w:rPr>
          <w:rFonts w:ascii="Times New Roman"/>
          <w:b w:val="false"/>
          <w:i w:val="false"/>
          <w:color w:val="000000"/>
          <w:sz w:val="28"/>
        </w:rPr>
        <w:t>      Орталығы: Теректі ауылы, № 2 Теректі орта мектебі, Журба көшесі, 42 үй,  код: 8-72-343, тел: 2-16-54;</w:t>
      </w:r>
      <w:r>
        <w:br/>
      </w:r>
      <w:r>
        <w:rPr>
          <w:rFonts w:ascii="Times New Roman"/>
          <w:b w:val="false"/>
          <w:i w:val="false"/>
          <w:color w:val="000000"/>
          <w:sz w:val="28"/>
        </w:rPr>
        <w:t>
      Шекарасы: Теректі ауылдық округінің елді мекендері: Қарашілік, Мойылды, Ақжайлау, Қарой, Қайнарлы, Былғары-Табыты.</w:t>
      </w:r>
      <w:r>
        <w:br/>
      </w:r>
      <w:r>
        <w:rPr>
          <w:rFonts w:ascii="Times New Roman"/>
          <w:b w:val="false"/>
          <w:i w:val="false"/>
          <w:color w:val="000000"/>
          <w:sz w:val="28"/>
        </w:rPr>
        <w:t>
      Теректі ауылының Сейфуллин, Журба, Балауса, Байзақов, Қабанбай, Малдыбаев, Сатпаев, Даутпаев, Лесная, Б. Момышұлы көшелері.</w:t>
      </w:r>
    </w:p>
    <w:p>
      <w:pPr>
        <w:spacing w:after="0"/>
        <w:ind w:left="0"/>
        <w:jc w:val="left"/>
      </w:pPr>
      <w:r>
        <w:rPr>
          <w:rFonts w:ascii="Times New Roman"/>
          <w:b/>
          <w:i w:val="false"/>
          <w:color w:val="000000"/>
        </w:rPr>
        <w:t xml:space="preserve"> № 11 Төсқайың сайлау округі</w:t>
      </w:r>
    </w:p>
    <w:p>
      <w:pPr>
        <w:spacing w:after="0"/>
        <w:ind w:left="0"/>
        <w:jc w:val="both"/>
      </w:pPr>
      <w:r>
        <w:rPr>
          <w:rFonts w:ascii="Times New Roman"/>
          <w:b w:val="false"/>
          <w:i w:val="false"/>
          <w:color w:val="000000"/>
          <w:sz w:val="28"/>
        </w:rPr>
        <w:t>      Орталығы: Төсқайың ауылы, Төсқайың ауылдық клубы, код: 8-72-330, тел: 41-3-67;</w:t>
      </w:r>
      <w:r>
        <w:br/>
      </w:r>
      <w:r>
        <w:rPr>
          <w:rFonts w:ascii="Times New Roman"/>
          <w:b w:val="false"/>
          <w:i w:val="false"/>
          <w:color w:val="000000"/>
          <w:sz w:val="28"/>
        </w:rPr>
        <w:t>
      Шекарасы: Ақбұлақ ауылдық округінің елді мекендері: Ақбұлақ, Майтерек, Теріскей Бөкенбай, Күнгей Бөкенбай, Алтай.</w:t>
      </w:r>
      <w:r>
        <w:br/>
      </w:r>
      <w:r>
        <w:rPr>
          <w:rFonts w:ascii="Times New Roman"/>
          <w:b w:val="false"/>
          <w:i w:val="false"/>
          <w:color w:val="000000"/>
          <w:sz w:val="28"/>
        </w:rPr>
        <w:t>
      Төсқайың ауылдық округінің елді мекендері: Төсқайың, Балықтыбұлақ, Шанағаты, Бұғымүйіз, Ұрынхай, Жоғары Еловка шаруашылық қонысы, Қарағайлыбұлақ және Теректі ауылдық округінің Тентек ауылы.</w:t>
      </w:r>
    </w:p>
    <w:p>
      <w:pPr>
        <w:spacing w:after="0"/>
        <w:ind w:left="0"/>
        <w:jc w:val="left"/>
      </w:pPr>
      <w:r>
        <w:rPr>
          <w:rFonts w:ascii="Times New Roman"/>
          <w:b/>
          <w:i w:val="false"/>
          <w:color w:val="000000"/>
        </w:rPr>
        <w:t xml:space="preserve"> № 12 Қалжыр сайлау округі</w:t>
      </w:r>
    </w:p>
    <w:p>
      <w:pPr>
        <w:spacing w:after="0"/>
        <w:ind w:left="0"/>
        <w:jc w:val="both"/>
      </w:pPr>
      <w:r>
        <w:rPr>
          <w:rFonts w:ascii="Times New Roman"/>
          <w:b w:val="false"/>
          <w:i w:val="false"/>
          <w:color w:val="000000"/>
          <w:sz w:val="28"/>
        </w:rPr>
        <w:t>      Орталығы: Қалжыр ауылы, Қалжыр орта мектебі, код: 8-72-343, тел: 20-6-31;</w:t>
      </w:r>
      <w:r>
        <w:br/>
      </w:r>
      <w:r>
        <w:rPr>
          <w:rFonts w:ascii="Times New Roman"/>
          <w:b w:val="false"/>
          <w:i w:val="false"/>
          <w:color w:val="000000"/>
          <w:sz w:val="28"/>
        </w:rPr>
        <w:t>
      Шекарасы: Қалжыр ауылдық округінің елді мекендері: Қалжыр, Оң жақ Қалжыр, Тақыр, Шеңгелді.</w:t>
      </w:r>
    </w:p>
    <w:p>
      <w:pPr>
        <w:spacing w:after="0"/>
        <w:ind w:left="0"/>
        <w:jc w:val="left"/>
      </w:pPr>
      <w:r>
        <w:rPr>
          <w:rFonts w:ascii="Times New Roman"/>
          <w:b/>
          <w:i w:val="false"/>
          <w:color w:val="000000"/>
        </w:rPr>
        <w:t xml:space="preserve"> № 13 Боран сайлау округі</w:t>
      </w:r>
    </w:p>
    <w:p>
      <w:pPr>
        <w:spacing w:after="0"/>
        <w:ind w:left="0"/>
        <w:jc w:val="both"/>
      </w:pPr>
      <w:r>
        <w:rPr>
          <w:rFonts w:ascii="Times New Roman"/>
          <w:b w:val="false"/>
          <w:i w:val="false"/>
          <w:color w:val="000000"/>
          <w:sz w:val="28"/>
        </w:rPr>
        <w:t>      Орталығы: Боран ауылы, Нұрғалиев көшесі, 20 үй, Құмаш Нұрғалиев атындағы гимназиясы, код: 8-72-343, тел: 22-4-40;</w:t>
      </w:r>
      <w:r>
        <w:br/>
      </w:r>
      <w:r>
        <w:rPr>
          <w:rFonts w:ascii="Times New Roman"/>
          <w:b w:val="false"/>
          <w:i w:val="false"/>
          <w:color w:val="000000"/>
          <w:sz w:val="28"/>
        </w:rPr>
        <w:t>
      Шекарасы: Боран ауылдық округінің елді мекендері: Жиделі, Жаңаауыл, Қазақстан, Игілік.</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