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55fcc6" w14:textId="455fcc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"2011-2013 жылдарға арналған аудандық бюджет туралы" 2010 жылғы 29 желтоқсандағы № 220 шешімге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Ұлан аудандық мәслихатының 2011 жылғы 16 маусымдағы N 240 шешімі. Шығыс Қазақстан облысы Әділет департаментінің Ұлан аудандық әділет басқармасында 2011 жылғы 28 маусымда N 5-17-150 тіркелді. Күші жойылды (ШҚО Ұлан аудандық мәслихатының 2011 жылғы 23 желтоқсандағы N 214 хаты)</w:t>
      </w:r>
    </w:p>
    <w:p>
      <w:pPr>
        <w:spacing w:after="0"/>
        <w:ind w:left="0"/>
        <w:jc w:val="both"/>
      </w:pPr>
      <w:bookmarkStart w:name="z15" w:id="0"/>
      <w:r>
        <w:rPr>
          <w:rFonts w:ascii="Times New Roman"/>
          <w:b w:val="false"/>
          <w:i w:val="false"/>
          <w:color w:val="ff0000"/>
          <w:sz w:val="28"/>
        </w:rPr>
        <w:t>
      Ескерту. Күші жойылды (ШҚО Ұлан аудандық мәслихатының 2011.12.23 N 214 хаты).</w:t>
      </w:r>
    </w:p>
    <w:bookmarkEnd w:id="0"/>
    <w:bookmarkStart w:name="z1" w:id="1"/>
    <w:p>
      <w:pPr>
        <w:spacing w:after="0"/>
        <w:ind w:left="0"/>
        <w:jc w:val="both"/>
      </w:pPr>
      <w:r>
        <w:rPr>
          <w:rFonts w:ascii="Times New Roman"/>
          <w:b w:val="false"/>
          <w:i w:val="false"/>
          <w:color w:val="000000"/>
          <w:sz w:val="28"/>
        </w:rPr>
        <w:t>
      Қазақстан Республикасы Бюджеттік кодексінің </w:t>
      </w:r>
      <w:r>
        <w:rPr>
          <w:rFonts w:ascii="Times New Roman"/>
          <w:b w:val="false"/>
          <w:i w:val="false"/>
          <w:color w:val="000000"/>
          <w:sz w:val="28"/>
        </w:rPr>
        <w:t>109-бабына</w:t>
      </w:r>
      <w:r>
        <w:rPr>
          <w:rFonts w:ascii="Times New Roman"/>
          <w:b w:val="false"/>
          <w:i w:val="false"/>
          <w:color w:val="000000"/>
          <w:sz w:val="28"/>
        </w:rPr>
        <w:t>, Қазақстан Республикасының 2001 жылғы 23 қаңтардағы № 148 «Қазақстан Республикасындағы жергілікті мемлекеттік басқару және өзін-өзі басқару туралы» Заңының 6-бабы 1-тармағының </w:t>
      </w:r>
      <w:r>
        <w:rPr>
          <w:rFonts w:ascii="Times New Roman"/>
          <w:b w:val="false"/>
          <w:i w:val="false"/>
          <w:color w:val="000000"/>
          <w:sz w:val="28"/>
        </w:rPr>
        <w:t>1) тармақшасына</w:t>
      </w:r>
      <w:r>
        <w:rPr>
          <w:rFonts w:ascii="Times New Roman"/>
          <w:b w:val="false"/>
          <w:i w:val="false"/>
          <w:color w:val="000000"/>
          <w:sz w:val="28"/>
        </w:rPr>
        <w:t>, «2011-2013 жылдарға арналған облыстық бюджет туралы» 2010 жылғы 24 желтоқсандағы № 26/310-IV </w:t>
      </w:r>
      <w:r>
        <w:rPr>
          <w:rFonts w:ascii="Times New Roman"/>
          <w:b w:val="false"/>
          <w:i w:val="false"/>
          <w:color w:val="000000"/>
          <w:sz w:val="28"/>
        </w:rPr>
        <w:t>шешімге</w:t>
      </w:r>
      <w:r>
        <w:rPr>
          <w:rFonts w:ascii="Times New Roman"/>
          <w:b w:val="false"/>
          <w:i w:val="false"/>
          <w:color w:val="000000"/>
          <w:sz w:val="28"/>
        </w:rPr>
        <w:t xml:space="preserve"> өзгерістер мен мен толықтырулар енгізу туралы» Шығыс Қазақстан облыстық мәслихатының 2011 жылғы 8 маусымдағы № 30/310-IV, нормативтік құқықтық актілерді мемлекеттік тіркеу тізілімінде 2011 жылғы 14 маусымдағы тіркелген нөмірі 2546 </w:t>
      </w:r>
      <w:r>
        <w:rPr>
          <w:rFonts w:ascii="Times New Roman"/>
          <w:b w:val="false"/>
          <w:i w:val="false"/>
          <w:color w:val="000000"/>
          <w:sz w:val="28"/>
        </w:rPr>
        <w:t>шешімге</w:t>
      </w:r>
      <w:r>
        <w:rPr>
          <w:rFonts w:ascii="Times New Roman"/>
          <w:b w:val="false"/>
          <w:i w:val="false"/>
          <w:color w:val="000000"/>
          <w:sz w:val="28"/>
        </w:rPr>
        <w:t xml:space="preserve"> сәйкес Ұлан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1. «2011-2013 жылдарға арналған аудандық бюджет туралы» Ұлан аудандық мәслихатының 2010 жылғы 29 желтоқсандағы № 220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тіркелген нөмірі 5-17-143, «Ұлан таңы» газетінің 2011 жылғы 8 қаңтардағы № 2, 2011 жылғы 13 қаңтардағы № 4, 2011 жылғы 26 қаңтардағы № 5, сандарында жарияланды) мынадай өзгерістер мен толықтыру енгізілсін:</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«Ұлан ауданының бюджеті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және </w:t>
      </w:r>
      <w:r>
        <w:rPr>
          <w:rFonts w:ascii="Times New Roman"/>
          <w:b w:val="false"/>
          <w:i w:val="false"/>
          <w:color w:val="000000"/>
          <w:sz w:val="28"/>
        </w:rPr>
        <w:t>3-қосымшаларға</w:t>
      </w:r>
      <w:r>
        <w:rPr>
          <w:rFonts w:ascii="Times New Roman"/>
          <w:b w:val="false"/>
          <w:i w:val="false"/>
          <w:color w:val="000000"/>
          <w:sz w:val="28"/>
        </w:rPr>
        <w:t xml:space="preserve"> сәйкес, соның ішінде, 2011 жылға мынандай көлемдерде бекітілсін:</w:t>
      </w:r>
      <w:r>
        <w:br/>
      </w:r>
      <w:r>
        <w:rPr>
          <w:rFonts w:ascii="Times New Roman"/>
          <w:b w:val="false"/>
          <w:i w:val="false"/>
          <w:color w:val="000000"/>
          <w:sz w:val="28"/>
        </w:rPr>
        <w:t>
      1) кірістер – 2934840,0 мың теңге, оның ішінде:</w:t>
      </w:r>
      <w:r>
        <w:br/>
      </w:r>
      <w:r>
        <w:rPr>
          <w:rFonts w:ascii="Times New Roman"/>
          <w:b w:val="false"/>
          <w:i w:val="false"/>
          <w:color w:val="000000"/>
          <w:sz w:val="28"/>
        </w:rPr>
        <w:t>
      салық түсімдері – 608774,0 мың теңге;</w:t>
      </w:r>
      <w:r>
        <w:br/>
      </w:r>
      <w:r>
        <w:rPr>
          <w:rFonts w:ascii="Times New Roman"/>
          <w:b w:val="false"/>
          <w:i w:val="false"/>
          <w:color w:val="000000"/>
          <w:sz w:val="28"/>
        </w:rPr>
        <w:t>
      салықтық емес түсімдер – 9589,0 мың теңге;</w:t>
      </w:r>
      <w:r>
        <w:br/>
      </w:r>
      <w:r>
        <w:rPr>
          <w:rFonts w:ascii="Times New Roman"/>
          <w:b w:val="false"/>
          <w:i w:val="false"/>
          <w:color w:val="000000"/>
          <w:sz w:val="28"/>
        </w:rPr>
        <w:t>
      негізгі капиталды сатудан түскен түсімдер – 19394,0 мың теңге;</w:t>
      </w:r>
      <w:r>
        <w:br/>
      </w:r>
      <w:r>
        <w:rPr>
          <w:rFonts w:ascii="Times New Roman"/>
          <w:b w:val="false"/>
          <w:i w:val="false"/>
          <w:color w:val="000000"/>
          <w:sz w:val="28"/>
        </w:rPr>
        <w:t>
      трансферттер түсімдері – 2297083,0 мың теңге;</w:t>
      </w:r>
      <w:r>
        <w:br/>
      </w:r>
      <w:r>
        <w:rPr>
          <w:rFonts w:ascii="Times New Roman"/>
          <w:b w:val="false"/>
          <w:i w:val="false"/>
          <w:color w:val="000000"/>
          <w:sz w:val="28"/>
        </w:rPr>
        <w:t>
      2) шығындар – 2943120,7 мың теңге;</w:t>
      </w:r>
      <w:r>
        <w:br/>
      </w:r>
      <w:r>
        <w:rPr>
          <w:rFonts w:ascii="Times New Roman"/>
          <w:b w:val="false"/>
          <w:i w:val="false"/>
          <w:color w:val="000000"/>
          <w:sz w:val="28"/>
        </w:rPr>
        <w:t>
      3) таза бюджеттік кредиттеу – 41655,6 мың теңге, соның ішінде:</w:t>
      </w:r>
      <w:r>
        <w:br/>
      </w:r>
      <w:r>
        <w:rPr>
          <w:rFonts w:ascii="Times New Roman"/>
          <w:b w:val="false"/>
          <w:i w:val="false"/>
          <w:color w:val="000000"/>
          <w:sz w:val="28"/>
        </w:rPr>
        <w:t>
      бюджеттік кредиттер – 42367,6 мың теңге;</w:t>
      </w:r>
      <w:r>
        <w:br/>
      </w:r>
      <w:r>
        <w:rPr>
          <w:rFonts w:ascii="Times New Roman"/>
          <w:b w:val="false"/>
          <w:i w:val="false"/>
          <w:color w:val="000000"/>
          <w:sz w:val="28"/>
        </w:rPr>
        <w:t>
      бюджеттік кредиттерді өтеу – 712,0 мың теңге;</w:t>
      </w:r>
      <w:r>
        <w:br/>
      </w:r>
      <w:r>
        <w:rPr>
          <w:rFonts w:ascii="Times New Roman"/>
          <w:b w:val="false"/>
          <w:i w:val="false"/>
          <w:color w:val="000000"/>
          <w:sz w:val="28"/>
        </w:rPr>
        <w:t>
      4) қаржы активтерімен жасалатын операциялар бойынша сальдо – 16060,0 мың теңге, оның ішінде:</w:t>
      </w:r>
      <w:r>
        <w:br/>
      </w:r>
      <w:r>
        <w:rPr>
          <w:rFonts w:ascii="Times New Roman"/>
          <w:b w:val="false"/>
          <w:i w:val="false"/>
          <w:color w:val="000000"/>
          <w:sz w:val="28"/>
        </w:rPr>
        <w:t>
      қаржы активтерін сатып алу - 16060,0 мың теңге;</w:t>
      </w:r>
      <w:r>
        <w:br/>
      </w:r>
      <w:r>
        <w:rPr>
          <w:rFonts w:ascii="Times New Roman"/>
          <w:b w:val="false"/>
          <w:i w:val="false"/>
          <w:color w:val="000000"/>
          <w:sz w:val="28"/>
        </w:rPr>
        <w:t>
      мемлекеттің қаржы активтерін сатудан түскен түсімдер – 0 теңге;</w:t>
      </w:r>
      <w:r>
        <w:br/>
      </w:r>
      <w:r>
        <w:rPr>
          <w:rFonts w:ascii="Times New Roman"/>
          <w:b w:val="false"/>
          <w:i w:val="false"/>
          <w:color w:val="000000"/>
          <w:sz w:val="28"/>
        </w:rPr>
        <w:t>
      5) бюджет тапшылығы (профицит) - -65996,3 мың теңге;</w:t>
      </w:r>
      <w:r>
        <w:br/>
      </w:r>
      <w:r>
        <w:rPr>
          <w:rFonts w:ascii="Times New Roman"/>
          <w:b w:val="false"/>
          <w:i w:val="false"/>
          <w:color w:val="000000"/>
          <w:sz w:val="28"/>
        </w:rPr>
        <w:t>
      6) бюджет тапшылығын қаржыландыру (профицитті пайдалану) -65996,3 мың теңге.»;</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12-тармақ</w:t>
      </w:r>
      <w:r>
        <w:rPr>
          <w:rFonts w:ascii="Times New Roman"/>
          <w:b w:val="false"/>
          <w:i w:val="false"/>
          <w:color w:val="000000"/>
          <w:sz w:val="28"/>
        </w:rPr>
        <w:t xml:space="preserve"> келесідей редакцияда жазылсын:</w:t>
      </w:r>
      <w:r>
        <w:br/>
      </w:r>
      <w:r>
        <w:rPr>
          <w:rFonts w:ascii="Times New Roman"/>
          <w:b w:val="false"/>
          <w:i w:val="false"/>
          <w:color w:val="000000"/>
          <w:sz w:val="28"/>
        </w:rPr>
        <w:t>
      «12. Аудандық бюджетте 2011 жылға облыстық бюджеттен 106369,0 мың теңге сомасында нысаналы ағымдағы трансферттер қарастырылсын, оның ішінде:</w:t>
      </w:r>
      <w:r>
        <w:br/>
      </w:r>
      <w:r>
        <w:rPr>
          <w:rFonts w:ascii="Times New Roman"/>
          <w:b w:val="false"/>
          <w:i w:val="false"/>
          <w:color w:val="000000"/>
          <w:sz w:val="28"/>
        </w:rPr>
        <w:t>
      мұқтаж азаматтардың жекелеген санатына әлеуметтік көмекке </w:t>
      </w:r>
      <w:r>
        <w:rPr>
          <w:rFonts w:ascii="Times New Roman"/>
          <w:b w:val="false"/>
          <w:i w:val="false"/>
          <w:color w:val="000000"/>
          <w:sz w:val="28"/>
        </w:rPr>
        <w:t>6-қосымшаға</w:t>
      </w:r>
      <w:r>
        <w:rPr>
          <w:rFonts w:ascii="Times New Roman"/>
          <w:b w:val="false"/>
          <w:i w:val="false"/>
          <w:color w:val="000000"/>
          <w:sz w:val="28"/>
        </w:rPr>
        <w:t xml:space="preserve"> сәйкес  – 41464,0 мың теңге;</w:t>
      </w:r>
      <w:r>
        <w:br/>
      </w:r>
      <w:r>
        <w:rPr>
          <w:rFonts w:ascii="Times New Roman"/>
          <w:b w:val="false"/>
          <w:i w:val="false"/>
          <w:color w:val="000000"/>
          <w:sz w:val="28"/>
        </w:rPr>
        <w:t>
      білім беру объектілерін күрделі жөндеуге – 56673,0 мың теңге, оның ішінде:</w:t>
      </w:r>
      <w:r>
        <w:br/>
      </w:r>
      <w:r>
        <w:rPr>
          <w:rFonts w:ascii="Times New Roman"/>
          <w:b w:val="false"/>
          <w:i w:val="false"/>
          <w:color w:val="000000"/>
          <w:sz w:val="28"/>
        </w:rPr>
        <w:t>
      Бозанбай орта мектебін күрделі жөндеуге – 19555,0 мың теңге;</w:t>
      </w:r>
      <w:r>
        <w:br/>
      </w:r>
      <w:r>
        <w:rPr>
          <w:rFonts w:ascii="Times New Roman"/>
          <w:b w:val="false"/>
          <w:i w:val="false"/>
          <w:color w:val="000000"/>
          <w:sz w:val="28"/>
        </w:rPr>
        <w:t>
      Бозанбай ауылындағы интернатты ағымдағы жөндеуге – 16592,0 мың теңге;</w:t>
      </w:r>
      <w:r>
        <w:br/>
      </w:r>
      <w:r>
        <w:rPr>
          <w:rFonts w:ascii="Times New Roman"/>
          <w:b w:val="false"/>
          <w:i w:val="false"/>
          <w:color w:val="000000"/>
          <w:sz w:val="28"/>
        </w:rPr>
        <w:t>
      Бозанбай ауылындағы бала-бақшаны ағымдағы жөндеуге – 18219,0 мың теңге;</w:t>
      </w:r>
      <w:r>
        <w:br/>
      </w:r>
      <w:r>
        <w:rPr>
          <w:rFonts w:ascii="Times New Roman"/>
          <w:b w:val="false"/>
          <w:i w:val="false"/>
          <w:color w:val="000000"/>
          <w:sz w:val="28"/>
        </w:rPr>
        <w:t>
      Донское ауылындағы Т.Тохтаров атындағы орта мектептің сыртқы кәріз желілерін ағымдағы жөндеуге – 2307,0 мың теңге;</w:t>
      </w:r>
      <w:r>
        <w:br/>
      </w:r>
      <w:r>
        <w:rPr>
          <w:rFonts w:ascii="Times New Roman"/>
          <w:b w:val="false"/>
          <w:i w:val="false"/>
          <w:color w:val="000000"/>
          <w:sz w:val="28"/>
        </w:rPr>
        <w:t>
      төтенше жағдайларды алдын алу және жою бойынша іс-шараларды жүзеге асыруға (су тасқынына қарсы іс-шаралар) – 3909,0 мың теңге.</w:t>
      </w:r>
      <w:r>
        <w:br/>
      </w:r>
      <w:r>
        <w:rPr>
          <w:rFonts w:ascii="Times New Roman"/>
          <w:b w:val="false"/>
          <w:i w:val="false"/>
          <w:color w:val="000000"/>
          <w:sz w:val="28"/>
        </w:rPr>
        <w:t>
      электрондық оқулықтар сатып алуға – 2100,0 мың теңге;</w:t>
      </w:r>
      <w:r>
        <w:br/>
      </w:r>
      <w:r>
        <w:rPr>
          <w:rFonts w:ascii="Times New Roman"/>
          <w:b w:val="false"/>
          <w:i w:val="false"/>
          <w:color w:val="000000"/>
          <w:sz w:val="28"/>
        </w:rPr>
        <w:t>
      «Ауылдың көркеюі – Қазақстанның көркеюі» эстафетасының марафонын өткізуге – 2223,0 мың теңге.»;</w:t>
      </w:r>
      <w:r>
        <w:br/>
      </w:r>
      <w:r>
        <w:rPr>
          <w:rFonts w:ascii="Times New Roman"/>
          <w:b w:val="false"/>
          <w:i w:val="false"/>
          <w:color w:val="000000"/>
          <w:sz w:val="28"/>
        </w:rPr>
        <w:t>
</w:t>
      </w:r>
      <w:r>
        <w:rPr>
          <w:rFonts w:ascii="Times New Roman"/>
          <w:b w:val="false"/>
          <w:i w:val="false"/>
          <w:color w:val="000000"/>
          <w:sz w:val="28"/>
        </w:rPr>
        <w:t>
      3) келесі мазмұндағы </w:t>
      </w:r>
      <w:r>
        <w:rPr>
          <w:rFonts w:ascii="Times New Roman"/>
          <w:b w:val="false"/>
          <w:i w:val="false"/>
          <w:color w:val="000000"/>
          <w:sz w:val="28"/>
        </w:rPr>
        <w:t>14-2-тармақпен</w:t>
      </w:r>
      <w:r>
        <w:rPr>
          <w:rFonts w:ascii="Times New Roman"/>
          <w:b w:val="false"/>
          <w:i w:val="false"/>
          <w:color w:val="000000"/>
          <w:sz w:val="28"/>
        </w:rPr>
        <w:t xml:space="preserve"> толықтырылсын:</w:t>
      </w:r>
      <w:r>
        <w:br/>
      </w:r>
      <w:r>
        <w:rPr>
          <w:rFonts w:ascii="Times New Roman"/>
          <w:b w:val="false"/>
          <w:i w:val="false"/>
          <w:color w:val="000000"/>
          <w:sz w:val="28"/>
        </w:rPr>
        <w:t>
      «14-2. Аудандық бюджетте шартқа сәйкес ауылдық елді мекендердің әлеуметтік сала мамандарына кредиттің игерілген сомасына есептелетін 3 % көлемінде тұрғын үйлер сатып алуға берілетін бюджеттік кредитке қызмет көрсету жөніндегі тапсырмаларды, міндеттемелерді орындаушы Сенім жүктелген агент көрсететін қызметтің құнын (операциялық шығындар) өтеуге аудандық бюджет есебінен 214,2 мың теңге ескерілсін.»;</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17-тармақ</w:t>
      </w:r>
      <w:r>
        <w:rPr>
          <w:rFonts w:ascii="Times New Roman"/>
          <w:b w:val="false"/>
          <w:i w:val="false"/>
          <w:color w:val="000000"/>
          <w:sz w:val="28"/>
        </w:rPr>
        <w:t xml:space="preserve"> келесідей редакцияда жазылсын:</w:t>
      </w:r>
      <w:r>
        <w:br/>
      </w:r>
      <w:r>
        <w:rPr>
          <w:rFonts w:ascii="Times New Roman"/>
          <w:b w:val="false"/>
          <w:i w:val="false"/>
          <w:color w:val="000000"/>
          <w:sz w:val="28"/>
        </w:rPr>
        <w:t>
      «17. 2011 жылға арналған аудандық бюджет түсімдері құрамында республикалық бюджеттен ауылдық елді мекендердің әлеуметтік саласының мамандарын әлеуметтік қолдау шараларын іске асыру үшін берілген кредиттер 35245,0 мың теңге көлемінде көзделгені ескерілсін, сондай-ақ, 2010 жылғы игерілмеген кредит еркін қалдықтар есебінен 7122,6 мың теңге сомасында.»;</w:t>
      </w:r>
      <w:r>
        <w:br/>
      </w: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18-тармақ</w:t>
      </w:r>
      <w:r>
        <w:rPr>
          <w:rFonts w:ascii="Times New Roman"/>
          <w:b w:val="false"/>
          <w:i w:val="false"/>
          <w:color w:val="000000"/>
          <w:sz w:val="28"/>
        </w:rPr>
        <w:t xml:space="preserve"> келесідей редакцияда жазылсын:</w:t>
      </w:r>
      <w:r>
        <w:br/>
      </w:r>
      <w:r>
        <w:rPr>
          <w:rFonts w:ascii="Times New Roman"/>
          <w:b w:val="false"/>
          <w:i w:val="false"/>
          <w:color w:val="000000"/>
          <w:sz w:val="28"/>
        </w:rPr>
        <w:t>
      «18. Аудандық бюджеттен азаматтардың жекелеген санаттарын тұрғын үймен қамтамасыз ету мақсатында ауылдық учаскелік инспекторларына, медицина қызметкерлеріне және халықтың әлеуметтік қорғалатын жіктеріне тұрғын үй сатып алуға 5650,0 мың теңге қарастырылсын.»;</w:t>
      </w:r>
      <w:r>
        <w:br/>
      </w:r>
      <w:r>
        <w:rPr>
          <w:rFonts w:ascii="Times New Roman"/>
          <w:b w:val="false"/>
          <w:i w:val="false"/>
          <w:color w:val="000000"/>
          <w:sz w:val="28"/>
        </w:rPr>
        <w:t>
</w:t>
      </w:r>
      <w:r>
        <w:rPr>
          <w:rFonts w:ascii="Times New Roman"/>
          <w:b w:val="false"/>
          <w:i w:val="false"/>
          <w:color w:val="000000"/>
          <w:sz w:val="28"/>
        </w:rPr>
        <w:t>
      6) </w:t>
      </w:r>
      <w:r>
        <w:rPr>
          <w:rFonts w:ascii="Times New Roman"/>
          <w:b w:val="false"/>
          <w:i w:val="false"/>
          <w:color w:val="000000"/>
          <w:sz w:val="28"/>
        </w:rPr>
        <w:t>20-тармақ</w:t>
      </w:r>
      <w:r>
        <w:rPr>
          <w:rFonts w:ascii="Times New Roman"/>
          <w:b w:val="false"/>
          <w:i w:val="false"/>
          <w:color w:val="000000"/>
          <w:sz w:val="28"/>
        </w:rPr>
        <w:t xml:space="preserve"> келесідей редакцияда жазылсын:</w:t>
      </w:r>
      <w:r>
        <w:br/>
      </w:r>
      <w:r>
        <w:rPr>
          <w:rFonts w:ascii="Times New Roman"/>
          <w:b w:val="false"/>
          <w:i w:val="false"/>
          <w:color w:val="000000"/>
          <w:sz w:val="28"/>
        </w:rPr>
        <w:t>
      «20. Аудандық бюджетте заңды тұлғалардың жарғылық капиталды қалыптастыруға және ұлғайтуға 16060,0 мың теңге қарастырылсын, оның ішінде:</w:t>
      </w:r>
      <w:r>
        <w:br/>
      </w:r>
      <w:r>
        <w:rPr>
          <w:rFonts w:ascii="Times New Roman"/>
          <w:b w:val="false"/>
          <w:i w:val="false"/>
          <w:color w:val="000000"/>
          <w:sz w:val="28"/>
        </w:rPr>
        <w:t>
      «Коммунальник» КМК - 2760,0 мың теңге;</w:t>
      </w:r>
      <w:r>
        <w:br/>
      </w:r>
      <w:r>
        <w:rPr>
          <w:rFonts w:ascii="Times New Roman"/>
          <w:b w:val="false"/>
          <w:i w:val="false"/>
          <w:color w:val="000000"/>
          <w:sz w:val="28"/>
        </w:rPr>
        <w:t>
      «Ұлан жолдары» КМК - 12000 мың теңге;</w:t>
      </w:r>
      <w:r>
        <w:br/>
      </w:r>
      <w:r>
        <w:rPr>
          <w:rFonts w:ascii="Times New Roman"/>
          <w:b w:val="false"/>
          <w:i w:val="false"/>
          <w:color w:val="000000"/>
          <w:sz w:val="28"/>
        </w:rPr>
        <w:t>
      «Мал дәрігер» КМК - 1300 мың теңге.»;</w:t>
      </w:r>
      <w:r>
        <w:br/>
      </w:r>
      <w:r>
        <w:rPr>
          <w:rFonts w:ascii="Times New Roman"/>
          <w:b w:val="false"/>
          <w:i w:val="false"/>
          <w:color w:val="000000"/>
          <w:sz w:val="28"/>
        </w:rPr>
        <w:t>
</w:t>
      </w:r>
      <w:r>
        <w:rPr>
          <w:rFonts w:ascii="Times New Roman"/>
          <w:b w:val="false"/>
          <w:i w:val="false"/>
          <w:color w:val="000000"/>
          <w:sz w:val="28"/>
        </w:rPr>
        <w:t>
      7) аталған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6</w:t>
      </w:r>
      <w:r>
        <w:rPr>
          <w:rFonts w:ascii="Times New Roman"/>
          <w:b w:val="false"/>
          <w:i w:val="false"/>
          <w:color w:val="000000"/>
          <w:sz w:val="28"/>
        </w:rPr>
        <w:t>, </w:t>
      </w:r>
      <w:r>
        <w:rPr>
          <w:rFonts w:ascii="Times New Roman"/>
          <w:b w:val="false"/>
          <w:i w:val="false"/>
          <w:color w:val="000000"/>
          <w:sz w:val="28"/>
        </w:rPr>
        <w:t>7</w:t>
      </w:r>
      <w:r>
        <w:rPr>
          <w:rFonts w:ascii="Times New Roman"/>
          <w:b w:val="false"/>
          <w:i w:val="false"/>
          <w:color w:val="000000"/>
          <w:sz w:val="28"/>
        </w:rPr>
        <w:t>, </w:t>
      </w:r>
      <w:r>
        <w:rPr>
          <w:rFonts w:ascii="Times New Roman"/>
          <w:b w:val="false"/>
          <w:i w:val="false"/>
          <w:color w:val="000000"/>
          <w:sz w:val="28"/>
        </w:rPr>
        <w:t>8-қосымшалары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 xml:space="preserve">3, </w:t>
      </w:r>
      <w:r>
        <w:rPr>
          <w:rFonts w:ascii="Times New Roman"/>
          <w:b w:val="false"/>
          <w:i w:val="false"/>
          <w:color w:val="000000"/>
          <w:sz w:val="28"/>
        </w:rPr>
        <w:t>4-қосымшаларына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 2011 жылдың 1 қаңтарынан бастап қолданысқа енгізіледі.</w:t>
      </w:r>
      <w:r>
        <w:br/>
      </w:r>
      <w:r>
        <w:rPr>
          <w:rFonts w:ascii="Times New Roman"/>
          <w:b w:val="false"/>
          <w:i w:val="false"/>
          <w:color w:val="000000"/>
          <w:sz w:val="28"/>
        </w:rPr>
        <w:t>
 </w:t>
      </w:r>
    </w:p>
    <w:bookmarkEnd w:id="1"/>
    <w:p>
      <w:pPr>
        <w:spacing w:after="0"/>
        <w:ind w:left="0"/>
        <w:jc w:val="both"/>
      </w:pPr>
      <w:r>
        <w:rPr>
          <w:rFonts w:ascii="Times New Roman"/>
          <w:b w:val="false"/>
          <w:i/>
          <w:color w:val="000000"/>
          <w:sz w:val="28"/>
        </w:rPr>
        <w:t>      Сессия төрағасы                            С. Машибаева</w:t>
      </w:r>
      <w:r>
        <w:br/>
      </w:r>
      <w:r>
        <w:rPr>
          <w:rFonts w:ascii="Times New Roman"/>
          <w:b w:val="false"/>
          <w:i w:val="false"/>
          <w:color w:val="000000"/>
          <w:sz w:val="28"/>
        </w:rPr>
        <w:t>
 </w:t>
      </w:r>
    </w:p>
    <w:p>
      <w:pPr>
        <w:spacing w:after="0"/>
        <w:ind w:left="0"/>
        <w:jc w:val="both"/>
      </w:pPr>
      <w:r>
        <w:rPr>
          <w:rFonts w:ascii="Times New Roman"/>
          <w:b w:val="false"/>
          <w:i/>
          <w:color w:val="000000"/>
          <w:sz w:val="28"/>
        </w:rPr>
        <w:t>      Аудандық мәслихат хатшысы                  Д. Турсунбаев</w:t>
      </w:r>
    </w:p>
    <w:bookmarkStart w:name="z11" w:id="2"/>
    <w:p>
      <w:pPr>
        <w:spacing w:after="0"/>
        <w:ind w:left="0"/>
        <w:jc w:val="both"/>
      </w:pPr>
      <w:r>
        <w:rPr>
          <w:rFonts w:ascii="Times New Roman"/>
          <w:b w:val="false"/>
          <w:i w:val="false"/>
          <w:color w:val="000000"/>
          <w:sz w:val="28"/>
        </w:rPr>
        <w:t>
Ұлан аудандық мәслихаттың</w:t>
      </w:r>
      <w:r>
        <w:br/>
      </w:r>
      <w:r>
        <w:rPr>
          <w:rFonts w:ascii="Times New Roman"/>
          <w:b w:val="false"/>
          <w:i w:val="false"/>
          <w:color w:val="000000"/>
          <w:sz w:val="28"/>
        </w:rPr>
        <w:t>
2011 жылғы 16 маусымдағы</w:t>
      </w:r>
      <w:r>
        <w:br/>
      </w:r>
      <w:r>
        <w:rPr>
          <w:rFonts w:ascii="Times New Roman"/>
          <w:b w:val="false"/>
          <w:i w:val="false"/>
          <w:color w:val="000000"/>
          <w:sz w:val="28"/>
        </w:rPr>
        <w:t>
№ 240 шешіміне № 1-қосымша</w:t>
      </w:r>
    </w:p>
    <w:bookmarkEnd w:id="2"/>
    <w:p>
      <w:pPr>
        <w:spacing w:after="0"/>
        <w:ind w:left="0"/>
        <w:jc w:val="both"/>
      </w:pPr>
      <w:r>
        <w:rPr>
          <w:rFonts w:ascii="Times New Roman"/>
          <w:b w:val="false"/>
          <w:i w:val="false"/>
          <w:color w:val="000000"/>
          <w:sz w:val="28"/>
        </w:rPr>
        <w:t>Ұлан аудандық мәслихаттың</w:t>
      </w:r>
      <w:r>
        <w:br/>
      </w:r>
      <w:r>
        <w:rPr>
          <w:rFonts w:ascii="Times New Roman"/>
          <w:b w:val="false"/>
          <w:i w:val="false"/>
          <w:color w:val="000000"/>
          <w:sz w:val="28"/>
        </w:rPr>
        <w:t>
2010 жылғы 29 желтоқсандағы</w:t>
      </w:r>
      <w:r>
        <w:br/>
      </w:r>
      <w:r>
        <w:rPr>
          <w:rFonts w:ascii="Times New Roman"/>
          <w:b w:val="false"/>
          <w:i w:val="false"/>
          <w:color w:val="000000"/>
          <w:sz w:val="28"/>
        </w:rPr>
        <w:t>
№ 220 шешіміне № 1-қосымша</w:t>
      </w:r>
    </w:p>
    <w:p>
      <w:pPr>
        <w:spacing w:after="0"/>
        <w:ind w:left="0"/>
        <w:jc w:val="left"/>
      </w:pPr>
      <w:r>
        <w:rPr>
          <w:rFonts w:ascii="Times New Roman"/>
          <w:b/>
          <w:i w:val="false"/>
          <w:color w:val="000000"/>
        </w:rPr>
        <w:t xml:space="preserve"> 2011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5"/>
        <w:gridCol w:w="909"/>
        <w:gridCol w:w="611"/>
        <w:gridCol w:w="760"/>
        <w:gridCol w:w="7844"/>
        <w:gridCol w:w="2681"/>
      </w:tblGrid>
      <w:tr>
        <w:trPr>
          <w:trHeight w:val="45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6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9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40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45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Ерекшелiгi</w:t>
            </w:r>
          </w:p>
        </w:tc>
        <w:tc>
          <w:tcPr>
            <w:tcW w:w="0" w:type="auto"/>
            <w:vMerge/>
            <w:tcBorders>
              <w:top w:val="nil"/>
              <w:left w:val="single" w:color="cfcfcf" w:sz="5"/>
              <w:bottom w:val="single" w:color="cfcfcf" w:sz="5"/>
              <w:right w:val="single" w:color="cfcfcf" w:sz="5"/>
            </w:tcBorders>
          </w:tcPr>
          <w:p/>
        </w:tc>
      </w:tr>
      <w:tr>
        <w:trPr>
          <w:trHeight w:val="48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 атауы</w:t>
            </w:r>
          </w:p>
        </w:tc>
        <w:tc>
          <w:tcPr>
            <w:tcW w:w="0" w:type="auto"/>
            <w:vMerge/>
            <w:tcBorders>
              <w:top w:val="nil"/>
              <w:left w:val="single" w:color="cfcfcf" w:sz="5"/>
              <w:bottom w:val="single" w:color="cfcfcf" w:sz="5"/>
              <w:right w:val="single" w:color="cfcfcf" w:sz="5"/>
            </w:tcBorders>
          </w:tcPr>
          <w:p/>
        </w:tc>
      </w:tr>
      <w:tr>
        <w:trPr>
          <w:trHeight w:val="37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7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2 934 840,0</w:t>
            </w:r>
          </w:p>
        </w:tc>
      </w:tr>
      <w:tr>
        <w:trPr>
          <w:trHeight w:val="37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608 774,0</w:t>
            </w:r>
          </w:p>
        </w:tc>
      </w:tr>
      <w:tr>
        <w:trPr>
          <w:trHeight w:val="37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280 361,0</w:t>
            </w:r>
          </w:p>
        </w:tc>
      </w:tr>
      <w:tr>
        <w:trPr>
          <w:trHeight w:val="37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280 361,0</w:t>
            </w:r>
          </w:p>
        </w:tc>
      </w:tr>
      <w:tr>
        <w:trPr>
          <w:trHeight w:val="112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салынатын табыстардан ұсталатын жеке табыс салығы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255 874,0</w:t>
            </w:r>
          </w:p>
        </w:tc>
      </w:tr>
      <w:tr>
        <w:trPr>
          <w:trHeight w:val="112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салынбайтын табыстардан ұсталатын жеке табыс салығы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20 700,0</w:t>
            </w:r>
          </w:p>
        </w:tc>
      </w:tr>
      <w:tr>
        <w:trPr>
          <w:trHeight w:val="112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Қызметін біржолғы талон бойынша жүзеге асыратын жеке тұлғалардан алынатын жеке табыс салығы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1 287,0</w:t>
            </w:r>
          </w:p>
        </w:tc>
      </w:tr>
      <w:tr>
        <w:trPr>
          <w:trHeight w:val="112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салынатын шетелдік азаматтар табыстарынан ұсталатын жеке табыс салығы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2 500,0</w:t>
            </w:r>
          </w:p>
        </w:tc>
      </w:tr>
      <w:tr>
        <w:trPr>
          <w:trHeight w:val="37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156 679,0</w:t>
            </w:r>
          </w:p>
        </w:tc>
      </w:tr>
      <w:tr>
        <w:trPr>
          <w:trHeight w:val="37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156 679,0</w:t>
            </w:r>
          </w:p>
        </w:tc>
      </w:tr>
      <w:tr>
        <w:trPr>
          <w:trHeight w:val="37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151 283,0</w:t>
            </w:r>
          </w:p>
        </w:tc>
      </w:tr>
      <w:tr>
        <w:trPr>
          <w:trHeight w:val="37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97 967,0</w:t>
            </w:r>
          </w:p>
        </w:tc>
      </w:tr>
      <w:tr>
        <w:trPr>
          <w:trHeight w:val="75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және жеке кәсіпкерлердің мүлкіне салынатын салық</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95 417,0</w:t>
            </w:r>
          </w:p>
        </w:tc>
      </w:tr>
      <w:tr>
        <w:trPr>
          <w:trHeight w:val="75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мүлкiне салынатын салық</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2 550,0</w:t>
            </w:r>
          </w:p>
        </w:tc>
      </w:tr>
      <w:tr>
        <w:trPr>
          <w:trHeight w:val="37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8 533,0</w:t>
            </w:r>
          </w:p>
        </w:tc>
      </w:tr>
      <w:tr>
        <w:trPr>
          <w:trHeight w:val="112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жеке тұлғалардан алынатын жер салығы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195,0</w:t>
            </w:r>
          </w:p>
        </w:tc>
      </w:tr>
      <w:tr>
        <w:trPr>
          <w:trHeight w:val="75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 жерлерiне жеке тұлғалардан алынатын жер салығы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3 900,0</w:t>
            </w:r>
          </w:p>
        </w:tc>
      </w:tr>
      <w:tr>
        <w:trPr>
          <w:trHeight w:val="150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көлік, байланыс, қорғаныс жеріне және ауыл шаруашылығына арналмаған өзге де жерге салынатын жер салығы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860,0</w:t>
            </w:r>
          </w:p>
        </w:tc>
      </w:tr>
      <w:tr>
        <w:trPr>
          <w:trHeight w:val="37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заңды тұлғалардан, жеке кәсіпкерлерден, жеке нотариустар мен адвокаттардан алынатын жер салығы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w:t>
            </w:r>
          </w:p>
        </w:tc>
      </w:tr>
      <w:tr>
        <w:trPr>
          <w:trHeight w:val="39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3 500,0</w:t>
            </w:r>
          </w:p>
        </w:tc>
      </w:tr>
      <w:tr>
        <w:trPr>
          <w:trHeight w:val="37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34 283,0</w:t>
            </w:r>
          </w:p>
        </w:tc>
      </w:tr>
      <w:tr>
        <w:trPr>
          <w:trHeight w:val="75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тұлғалардан көлiк құралдарына салынатын салық</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2 014,0</w:t>
            </w:r>
          </w:p>
        </w:tc>
      </w:tr>
      <w:tr>
        <w:trPr>
          <w:trHeight w:val="75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тұлғалардан көлiк құралдарына салынатын салық</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32 269,0</w:t>
            </w:r>
          </w:p>
        </w:tc>
      </w:tr>
      <w:tr>
        <w:trPr>
          <w:trHeight w:val="37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10 500,0</w:t>
            </w:r>
          </w:p>
        </w:tc>
      </w:tr>
      <w:tr>
        <w:trPr>
          <w:trHeight w:val="37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10 500,0</w:t>
            </w:r>
          </w:p>
        </w:tc>
      </w:tr>
      <w:tr>
        <w:trPr>
          <w:trHeight w:val="75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10 523,0</w:t>
            </w:r>
          </w:p>
        </w:tc>
      </w:tr>
      <w:tr>
        <w:trPr>
          <w:trHeight w:val="37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693,0</w:t>
            </w:r>
          </w:p>
        </w:tc>
      </w:tr>
      <w:tr>
        <w:trPr>
          <w:trHeight w:val="150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7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 бөлшек саудада өткізетін, сондай-ақ өзінің өндірістік мұқтаждарына пайдаланылатын бензин (авиациялықты қоспағанда)</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667,0</w:t>
            </w:r>
          </w:p>
        </w:tc>
      </w:tr>
      <w:tr>
        <w:trPr>
          <w:trHeight w:val="150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7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тұлғаларға бөлшек саудада өткізетін, сондай-ақ өз өндірістік мұқтаждарына пайдаланылатын дизель отыны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r>
      <w:tr>
        <w:trPr>
          <w:trHeight w:val="75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4 610,0</w:t>
            </w:r>
          </w:p>
        </w:tc>
      </w:tr>
      <w:tr>
        <w:trPr>
          <w:trHeight w:val="75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пайдаланғаны үшін төлем</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4 610,0</w:t>
            </w:r>
          </w:p>
        </w:tc>
      </w:tr>
      <w:tr>
        <w:trPr>
          <w:trHeight w:val="75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5 220,0</w:t>
            </w:r>
          </w:p>
        </w:tc>
      </w:tr>
      <w:tr>
        <w:trPr>
          <w:trHeight w:val="75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кәсіпкерлерді мемлекеттік тіркегені үшін алынатын алым</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402,0</w:t>
            </w:r>
          </w:p>
        </w:tc>
      </w:tr>
      <w:tr>
        <w:trPr>
          <w:trHeight w:val="112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қызмет түрлерiмен айналысу құқығы үшiн алынатын лицензиялық алым</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1 230,0</w:t>
            </w:r>
          </w:p>
        </w:tc>
      </w:tr>
      <w:tr>
        <w:trPr>
          <w:trHeight w:val="150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 мемлекеттік тіркегені және филиалдар мен өкілдіктерді есептік тіркегені, сондай-ақ оларды қайта тіркегені үшін алым</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w:t>
            </w:r>
          </w:p>
        </w:tc>
      </w:tr>
      <w:tr>
        <w:trPr>
          <w:trHeight w:val="22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0 5</w:t>
            </w:r>
          </w:p>
        </w:tc>
        <w:tc>
          <w:tcPr>
            <w:tcW w:w="7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мүлікті кепілдікке салуды мемлекеттік тіркегені және кеменiң немесе жасалып жатқан кеменiң ипотекасы үшін алынатын алым</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117,0</w:t>
            </w:r>
          </w:p>
        </w:tc>
      </w:tr>
      <w:tr>
        <w:trPr>
          <w:trHeight w:val="112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 мемлекеттік тіркегені, сондай-ақ оларды қайта тіркегені үшін алым</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w:t>
            </w:r>
          </w:p>
        </w:tc>
      </w:tr>
      <w:tr>
        <w:trPr>
          <w:trHeight w:val="112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мүлікке және олармен мәміле жасау құқығын мемлекеттік тіркегені үшін алынатын алым</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3 055,0</w:t>
            </w:r>
          </w:p>
        </w:tc>
      </w:tr>
      <w:tr>
        <w:trPr>
          <w:trHeight w:val="187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маңызы бар және елді мекендердегі жалпы пайдаланудағы автомобиль жолдарының бөлу жолағында сыртқы (көрнекі) жарнамаларды орналастырғаны үшін алынатын төлем</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w:t>
            </w:r>
          </w:p>
        </w:tc>
      </w:tr>
      <w:tr>
        <w:trPr>
          <w:trHeight w:val="24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9 928,0</w:t>
            </w:r>
          </w:p>
        </w:tc>
      </w:tr>
      <w:tr>
        <w:trPr>
          <w:trHeight w:val="37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9 928,0</w:t>
            </w:r>
          </w:p>
        </w:tc>
      </w:tr>
      <w:tr>
        <w:trPr>
          <w:trHeight w:val="262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сотқа берілетін талап арыздарынан алынатын мемлекеттік бажды қоспағанда, мемлекеттік баж сотқа берілетін талап арыздардан, ерекше талап ету істері арыздарынан, ерекше жүргізілетін істер бойынша арыздардан (шағымдардан), сот бұйрығын шығару туралы өтініштерден, атқару парағының дубликатын беру туралы шағымдардан, аралық (төрелік) соттардың және шетелдік соттардың шешімдерін мәжбүрлеп орындауға атқару парағын беру туралы шағымдардың, сот актілерінің атқару парағының және өзге де құжаттардың көшірмелерін қайта беру туралы шағымдардан алынады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7 011,0</w:t>
            </w:r>
          </w:p>
        </w:tc>
      </w:tr>
      <w:tr>
        <w:trPr>
          <w:trHeight w:val="94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 актiлерiн тiркегенi үшiн, сондай-ақ азаматтарға азаматтық хал актiлерiн тiркеу туралы куәлiктердi және азаматтық хал актiлерi жазбаларын өзгертуге, толықтыруға және қалпына келтiруге байланысты куәлiктердi қайтадан бергенi үшiн мемлекеттік баж</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1 771,0</w:t>
            </w:r>
          </w:p>
        </w:tc>
      </w:tr>
      <w:tr>
        <w:trPr>
          <w:trHeight w:val="51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Шетелге баруға және Қазақстан Республикасына басқа мемлекеттерден адамдарды шақыруға құқық беретiн құжаттарды ресiмдегенi үшiн, сондай-ақ осы құжаттарға өзгерiстер енгiзгенi үшiн мемлекеттік баж</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187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Шетелдiктердiң паспорттарына немесе оларды ауыстыратын құжаттарына Қазақстан Республикасынан кету және Қазақстан Республикасына келу құқығына виза бергенi үшiн мемлекеттік баж</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42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азаматтығын алу, Қазақстан Республикасының азаматтығын қалпына келтiру және Қазақстан Республикасының азаматтығын тоқтату туралы құжаттарды ресiмдегенi үшін мемлекеттік баж</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75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жерiн тiркегенi үшiн мемлекеттік баж</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555,0</w:t>
            </w:r>
          </w:p>
        </w:tc>
      </w:tr>
      <w:tr>
        <w:trPr>
          <w:trHeight w:val="75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Аңшы куәлігін бергенi және оны жыл сайын тіркегені үшiн мемлекеттік баж</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r>
      <w:tr>
        <w:trPr>
          <w:trHeight w:val="300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калибрі 4,5 мм-ге дейінгілерін қоспағанда) әрбір бірлігін тіркегені және қайта тіркегені үшін алынатын мемлекеттік баж</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r>
      <w:tr>
        <w:trPr>
          <w:trHeight w:val="223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Қаруды және оның оқтарын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алынатын мемлекеттік баж</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w:t>
            </w:r>
          </w:p>
        </w:tc>
      </w:tr>
      <w:tr>
        <w:trPr>
          <w:trHeight w:val="75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7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Тракторшы-машинисттің куәлігі берілгені үшін алынатын мемлекеттік баж</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182,0</w:t>
            </w:r>
          </w:p>
        </w:tc>
      </w:tr>
      <w:tr>
        <w:trPr>
          <w:trHeight w:val="37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9 589,0</w:t>
            </w:r>
          </w:p>
        </w:tc>
      </w:tr>
      <w:tr>
        <w:trPr>
          <w:trHeight w:val="37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9 028,0</w:t>
            </w:r>
          </w:p>
        </w:tc>
      </w:tr>
      <w:tr>
        <w:trPr>
          <w:trHeight w:val="75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9 028,0</w:t>
            </w:r>
          </w:p>
        </w:tc>
      </w:tr>
      <w:tr>
        <w:trPr>
          <w:trHeight w:val="75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мүлікті жалдаудан түсетін кірістер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5 575,0</w:t>
            </w:r>
          </w:p>
        </w:tc>
      </w:tr>
      <w:tr>
        <w:trPr>
          <w:trHeight w:val="112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тұрғын үй қорынан үйлердi жалдаудан түсетін кірістер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3 453,0</w:t>
            </w:r>
          </w:p>
        </w:tc>
      </w:tr>
      <w:tr>
        <w:trPr>
          <w:trHeight w:val="37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561,0</w:t>
            </w:r>
          </w:p>
        </w:tc>
      </w:tr>
      <w:tr>
        <w:trPr>
          <w:trHeight w:val="37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561,0</w:t>
            </w:r>
          </w:p>
        </w:tc>
      </w:tr>
      <w:tr>
        <w:trPr>
          <w:trHeight w:val="13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Бұрын жергілікті бюджеттен алынған, пайдаланылмаған қаражаттардың қайтарылуы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75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бюджетке түсетін салықтық емес басқа да түсімдер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461,0</w:t>
            </w:r>
          </w:p>
        </w:tc>
      </w:tr>
      <w:tr>
        <w:trPr>
          <w:trHeight w:val="75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19 394,0</w:t>
            </w:r>
          </w:p>
        </w:tc>
      </w:tr>
      <w:tr>
        <w:trPr>
          <w:trHeight w:val="75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19 394,0</w:t>
            </w:r>
          </w:p>
        </w:tc>
      </w:tr>
      <w:tr>
        <w:trPr>
          <w:trHeight w:val="37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19 394,0</w:t>
            </w:r>
          </w:p>
        </w:tc>
      </w:tr>
      <w:tr>
        <w:trPr>
          <w:trHeight w:val="37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сатудан түсетін түсімдер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19 327,0</w:t>
            </w:r>
          </w:p>
        </w:tc>
      </w:tr>
      <w:tr>
        <w:trPr>
          <w:trHeight w:val="150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мекемелерге бекітілген мүлікті сатудан түсетін түсімдер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w:t>
            </w:r>
          </w:p>
        </w:tc>
      </w:tr>
      <w:tr>
        <w:trPr>
          <w:trHeight w:val="37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2 297 083,0</w:t>
            </w:r>
          </w:p>
        </w:tc>
      </w:tr>
      <w:tr>
        <w:trPr>
          <w:trHeight w:val="75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2 297 083,0</w:t>
            </w:r>
          </w:p>
        </w:tc>
      </w:tr>
      <w:tr>
        <w:trPr>
          <w:trHeight w:val="75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2 297 083,0</w:t>
            </w:r>
          </w:p>
        </w:tc>
      </w:tr>
      <w:tr>
        <w:trPr>
          <w:trHeight w:val="37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226 876,0</w:t>
            </w:r>
          </w:p>
        </w:tc>
      </w:tr>
      <w:tr>
        <w:trPr>
          <w:trHeight w:val="37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378 989,0</w:t>
            </w:r>
          </w:p>
        </w:tc>
      </w:tr>
      <w:tr>
        <w:trPr>
          <w:trHeight w:val="37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1 691 218,0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0"/>
        <w:gridCol w:w="639"/>
        <w:gridCol w:w="726"/>
        <w:gridCol w:w="877"/>
        <w:gridCol w:w="877"/>
        <w:gridCol w:w="6813"/>
        <w:gridCol w:w="2778"/>
      </w:tblGrid>
      <w:tr>
        <w:trPr>
          <w:trHeight w:val="70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72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705"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әкімшісі</w:t>
            </w:r>
          </w:p>
        </w:tc>
        <w:tc>
          <w:tcPr>
            <w:tcW w:w="0" w:type="auto"/>
            <w:vMerge/>
            <w:tcBorders>
              <w:top w:val="nil"/>
              <w:left w:val="single" w:color="cfcfcf" w:sz="5"/>
              <w:bottom w:val="single" w:color="cfcfcf" w:sz="5"/>
              <w:right w:val="single" w:color="cfcfcf" w:sz="5"/>
            </w:tcBorders>
          </w:tcPr>
          <w:p/>
        </w:tc>
      </w:tr>
      <w:tr>
        <w:trPr>
          <w:trHeight w:val="705"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72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54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 атауы</w:t>
            </w:r>
          </w:p>
        </w:tc>
        <w:tc>
          <w:tcPr>
            <w:tcW w:w="0" w:type="auto"/>
            <w:vMerge/>
            <w:tcBorders>
              <w:top w:val="nil"/>
              <w:left w:val="single" w:color="cfcfcf" w:sz="5"/>
              <w:bottom w:val="single" w:color="cfcfcf" w:sz="5"/>
              <w:right w:val="single" w:color="cfcfcf" w:sz="5"/>
            </w:tcBorders>
          </w:tcPr>
          <w:p/>
        </w:tc>
      </w:tr>
      <w:tr>
        <w:trPr>
          <w:trHeight w:val="375"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2 943 120,7</w:t>
            </w:r>
          </w:p>
        </w:tc>
      </w:tr>
      <w:tr>
        <w:trPr>
          <w:trHeight w:val="375"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216 936,0</w:t>
            </w:r>
          </w:p>
        </w:tc>
      </w:tr>
      <w:tr>
        <w:trPr>
          <w:trHeight w:val="1125"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197 032,0</w:t>
            </w:r>
          </w:p>
        </w:tc>
      </w:tr>
      <w:tr>
        <w:trPr>
          <w:trHeight w:val="75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14 063,0</w:t>
            </w:r>
          </w:p>
        </w:tc>
      </w:tr>
      <w:tr>
        <w:trPr>
          <w:trHeight w:val="1125"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13 903,0</w:t>
            </w:r>
          </w:p>
        </w:tc>
      </w:tr>
      <w:tr>
        <w:trPr>
          <w:trHeight w:val="75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w:t>
            </w:r>
          </w:p>
        </w:tc>
      </w:tr>
      <w:tr>
        <w:trPr>
          <w:trHeight w:val="75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54 135,0</w:t>
            </w:r>
          </w:p>
        </w:tc>
      </w:tr>
      <w:tr>
        <w:trPr>
          <w:trHeight w:val="1125"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51 066,0</w:t>
            </w:r>
          </w:p>
        </w:tc>
      </w:tr>
      <w:tr>
        <w:trPr>
          <w:trHeight w:val="75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3 069,0</w:t>
            </w:r>
          </w:p>
        </w:tc>
      </w:tr>
      <w:tr>
        <w:trPr>
          <w:trHeight w:val="1125"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128 834,0</w:t>
            </w:r>
          </w:p>
        </w:tc>
      </w:tr>
      <w:tr>
        <w:trPr>
          <w:trHeight w:val="150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128 834,0</w:t>
            </w:r>
          </w:p>
        </w:tc>
      </w:tr>
      <w:tr>
        <w:trPr>
          <w:trHeight w:val="300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табиғи және техногендік сипаттағы төтенше жағдайлардың салдарларын жою, әкiмшiлiк-аумақтық бiрлiктiң саяси, экономикалық және әлеуметтiк тұр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1 785,0</w:t>
            </w:r>
          </w:p>
        </w:tc>
      </w:tr>
      <w:tr>
        <w:trPr>
          <w:trHeight w:val="75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1 785,0</w:t>
            </w:r>
          </w:p>
        </w:tc>
      </w:tr>
      <w:tr>
        <w:trPr>
          <w:trHeight w:val="75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315,0</w:t>
            </w:r>
          </w:p>
        </w:tc>
      </w:tr>
      <w:tr>
        <w:trPr>
          <w:trHeight w:val="1875"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және біржолғы талондарды іске асырудан сомаларды жинаудың толықтығын қамтамасыз етуді ұйымдастыру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w:t>
            </w:r>
          </w:p>
        </w:tc>
      </w:tr>
      <w:tr>
        <w:trPr>
          <w:trHeight w:val="75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1 300,0</w:t>
            </w:r>
          </w:p>
        </w:tc>
      </w:tr>
      <w:tr>
        <w:trPr>
          <w:trHeight w:val="75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мемлекеттiк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18 119,0</w:t>
            </w:r>
          </w:p>
        </w:tc>
      </w:tr>
      <w:tr>
        <w:trPr>
          <w:trHeight w:val="75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18 119,0</w:t>
            </w:r>
          </w:p>
        </w:tc>
      </w:tr>
      <w:tr>
        <w:trPr>
          <w:trHeight w:val="2625"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қалыптастыру мен дамыту, мемлекеттік жоспарлау ауданның (облыстық маңызы бар қаланың) бюджеттік атқару және коммуналдық меншігін басқару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16 719,0</w:t>
            </w:r>
          </w:p>
        </w:tc>
      </w:tr>
      <w:tr>
        <w:trPr>
          <w:trHeight w:val="75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1 400,0</w:t>
            </w:r>
          </w:p>
        </w:tc>
      </w:tr>
      <w:tr>
        <w:trPr>
          <w:trHeight w:val="375"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9 867,0</w:t>
            </w:r>
          </w:p>
        </w:tc>
      </w:tr>
      <w:tr>
        <w:trPr>
          <w:trHeight w:val="375"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4 920,0</w:t>
            </w:r>
          </w:p>
        </w:tc>
      </w:tr>
      <w:tr>
        <w:trPr>
          <w:trHeight w:val="75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4 920,0</w:t>
            </w:r>
          </w:p>
        </w:tc>
      </w:tr>
      <w:tr>
        <w:trPr>
          <w:trHeight w:val="75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4 920,0</w:t>
            </w:r>
          </w:p>
        </w:tc>
      </w:tr>
      <w:tr>
        <w:trPr>
          <w:trHeight w:val="75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4 947,0</w:t>
            </w:r>
          </w:p>
        </w:tc>
      </w:tr>
      <w:tr>
        <w:trPr>
          <w:trHeight w:val="75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4 947,0</w:t>
            </w:r>
          </w:p>
        </w:tc>
      </w:tr>
      <w:tr>
        <w:trPr>
          <w:trHeight w:val="1125"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4 552,0</w:t>
            </w:r>
          </w:p>
        </w:tc>
      </w:tr>
      <w:tr>
        <w:trPr>
          <w:trHeight w:val="1875"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395,0</w:t>
            </w:r>
          </w:p>
        </w:tc>
      </w:tr>
      <w:tr>
        <w:trPr>
          <w:trHeight w:val="75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1 200,0</w:t>
            </w:r>
          </w:p>
        </w:tc>
      </w:tr>
      <w:tr>
        <w:trPr>
          <w:trHeight w:val="375"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1 200,0</w:t>
            </w:r>
          </w:p>
        </w:tc>
      </w:tr>
      <w:tr>
        <w:trPr>
          <w:trHeight w:val="150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1 200,0</w:t>
            </w:r>
          </w:p>
        </w:tc>
      </w:tr>
      <w:tr>
        <w:trPr>
          <w:trHeight w:val="75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1 200,0</w:t>
            </w:r>
          </w:p>
        </w:tc>
      </w:tr>
      <w:tr>
        <w:trPr>
          <w:trHeight w:val="375"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1 633 517,5</w:t>
            </w:r>
          </w:p>
        </w:tc>
      </w:tr>
      <w:tr>
        <w:trPr>
          <w:trHeight w:val="375"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113 627,0</w:t>
            </w:r>
          </w:p>
        </w:tc>
      </w:tr>
      <w:tr>
        <w:trPr>
          <w:trHeight w:val="1125"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113 627,0</w:t>
            </w:r>
          </w:p>
        </w:tc>
      </w:tr>
      <w:tr>
        <w:trPr>
          <w:trHeight w:val="75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103 534,0</w:t>
            </w:r>
          </w:p>
        </w:tc>
      </w:tr>
      <w:tr>
        <w:trPr>
          <w:trHeight w:val="150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мұғалімдеріне және мектепке дейінгі білім ұйымдары тәрбиешілеріне біліктілік санаты үшін қосымша ақының көлемін ұлғайту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10 093,0</w:t>
            </w:r>
          </w:p>
        </w:tc>
      </w:tr>
      <w:tr>
        <w:trPr>
          <w:trHeight w:val="75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10 093,0</w:t>
            </w:r>
          </w:p>
        </w:tc>
      </w:tr>
      <w:tr>
        <w:trPr>
          <w:trHeight w:val="75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1 471 640,7</w:t>
            </w:r>
          </w:p>
        </w:tc>
      </w:tr>
      <w:tr>
        <w:trPr>
          <w:trHeight w:val="1125"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313,0</w:t>
            </w:r>
          </w:p>
        </w:tc>
      </w:tr>
      <w:tr>
        <w:trPr>
          <w:trHeight w:val="1125"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313,0</w:t>
            </w:r>
          </w:p>
        </w:tc>
      </w:tr>
      <w:tr>
        <w:trPr>
          <w:trHeight w:val="1125"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1 471 327,7</w:t>
            </w:r>
          </w:p>
        </w:tc>
      </w:tr>
      <w:tr>
        <w:trPr>
          <w:trHeight w:val="375"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1 464 478,7</w:t>
            </w:r>
          </w:p>
        </w:tc>
      </w:tr>
      <w:tr>
        <w:trPr>
          <w:trHeight w:val="75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жеткіншектерге қосымша білім беру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6 849,0</w:t>
            </w:r>
          </w:p>
        </w:tc>
      </w:tr>
      <w:tr>
        <w:trPr>
          <w:trHeight w:val="375"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48 249,8</w:t>
            </w:r>
          </w:p>
        </w:tc>
      </w:tr>
      <w:tr>
        <w:trPr>
          <w:trHeight w:val="1125"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14 648,0</w:t>
            </w:r>
          </w:p>
        </w:tc>
      </w:tr>
      <w:tr>
        <w:trPr>
          <w:trHeight w:val="75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14 648,0</w:t>
            </w:r>
          </w:p>
        </w:tc>
      </w:tr>
      <w:tr>
        <w:trPr>
          <w:trHeight w:val="375"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14 648,0</w:t>
            </w:r>
          </w:p>
        </w:tc>
      </w:tr>
      <w:tr>
        <w:trPr>
          <w:trHeight w:val="1125"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33 601,8</w:t>
            </w:r>
          </w:p>
        </w:tc>
      </w:tr>
      <w:tr>
        <w:trPr>
          <w:trHeight w:val="150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6 294,0</w:t>
            </w:r>
          </w:p>
        </w:tc>
      </w:tr>
      <w:tr>
        <w:trPr>
          <w:trHeight w:val="36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10 617,0</w:t>
            </w:r>
          </w:p>
        </w:tc>
      </w:tr>
      <w:tr>
        <w:trPr>
          <w:trHeight w:val="1125"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1 512,0</w:t>
            </w:r>
          </w:p>
        </w:tc>
      </w:tr>
      <w:tr>
        <w:trPr>
          <w:trHeight w:val="1875"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12 278,0</w:t>
            </w:r>
          </w:p>
        </w:tc>
      </w:tr>
      <w:tr>
        <w:trPr>
          <w:trHeight w:val="75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12 096,0</w:t>
            </w:r>
          </w:p>
        </w:tc>
      </w:tr>
      <w:tr>
        <w:trPr>
          <w:trHeight w:val="375"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182,0</w:t>
            </w:r>
          </w:p>
        </w:tc>
      </w:tr>
      <w:tr>
        <w:trPr>
          <w:trHeight w:val="1125"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жабдықпен, бағдарламалық қамтыммен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2 900,8</w:t>
            </w:r>
          </w:p>
        </w:tc>
      </w:tr>
      <w:tr>
        <w:trPr>
          <w:trHeight w:val="75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2 850,0</w:t>
            </w:r>
          </w:p>
        </w:tc>
      </w:tr>
      <w:tr>
        <w:trPr>
          <w:trHeight w:val="375"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w:t>
            </w:r>
          </w:p>
        </w:tc>
      </w:tr>
      <w:tr>
        <w:trPr>
          <w:trHeight w:val="75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229 504,0</w:t>
            </w:r>
          </w:p>
        </w:tc>
      </w:tr>
      <w:tr>
        <w:trPr>
          <w:trHeight w:val="375"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203 940,0</w:t>
            </w:r>
          </w:p>
        </w:tc>
      </w:tr>
      <w:tr>
        <w:trPr>
          <w:trHeight w:val="1125"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203 940,0</w:t>
            </w:r>
          </w:p>
        </w:tc>
      </w:tr>
      <w:tr>
        <w:trPr>
          <w:trHeight w:val="375"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51 450,0</w:t>
            </w:r>
          </w:p>
        </w:tc>
      </w:tr>
      <w:tr>
        <w:trPr>
          <w:trHeight w:val="375"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36 600,0</w:t>
            </w:r>
          </w:p>
        </w:tc>
      </w:tr>
      <w:tr>
        <w:trPr>
          <w:trHeight w:val="75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Жұмыссыздарды кәсіптік даярлау және қайта даярлау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3 258,0</w:t>
            </w:r>
          </w:p>
        </w:tc>
      </w:tr>
      <w:tr>
        <w:trPr>
          <w:trHeight w:val="1125"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жұмыспен қамту саласында азаматтарды әлеуметтік қорғау жөніндегі қосымша шаралар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1 868,0</w:t>
            </w:r>
          </w:p>
        </w:tc>
      </w:tr>
      <w:tr>
        <w:trPr>
          <w:trHeight w:val="1125"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бағдарламасына қатысушыларға мемлекеттік қолдау шараларын көрсету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9 724,0</w:t>
            </w:r>
          </w:p>
        </w:tc>
      </w:tr>
      <w:tr>
        <w:trPr>
          <w:trHeight w:val="225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10 080,0</w:t>
            </w:r>
          </w:p>
        </w:tc>
      </w:tr>
      <w:tr>
        <w:trPr>
          <w:trHeight w:val="375"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16 375,0</w:t>
            </w:r>
          </w:p>
        </w:tc>
      </w:tr>
      <w:tr>
        <w:trPr>
          <w:trHeight w:val="75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16 375,0</w:t>
            </w:r>
          </w:p>
        </w:tc>
      </w:tr>
      <w:tr>
        <w:trPr>
          <w:trHeight w:val="375"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18 071,0</w:t>
            </w:r>
          </w:p>
        </w:tc>
      </w:tr>
      <w:tr>
        <w:trPr>
          <w:trHeight w:val="1125"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49 714,0</w:t>
            </w:r>
          </w:p>
        </w:tc>
      </w:tr>
      <w:tr>
        <w:trPr>
          <w:trHeight w:val="75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трансферттер есебінен</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41 464,0</w:t>
            </w:r>
          </w:p>
        </w:tc>
      </w:tr>
      <w:tr>
        <w:trPr>
          <w:trHeight w:val="75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қаланың)бюджет қаражаты есебінен</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8 250,0</w:t>
            </w:r>
          </w:p>
        </w:tc>
      </w:tr>
      <w:tr>
        <w:trPr>
          <w:trHeight w:val="75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1 700,0</w:t>
            </w:r>
          </w:p>
        </w:tc>
      </w:tr>
      <w:tr>
        <w:trPr>
          <w:trHeight w:val="75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24 971,0</w:t>
            </w:r>
          </w:p>
        </w:tc>
      </w:tr>
      <w:tr>
        <w:trPr>
          <w:trHeight w:val="75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24 971,0</w:t>
            </w:r>
          </w:p>
        </w:tc>
      </w:tr>
      <w:tr>
        <w:trPr>
          <w:trHeight w:val="75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23 100,0</w:t>
            </w:r>
          </w:p>
        </w:tc>
      </w:tr>
      <w:tr>
        <w:trPr>
          <w:trHeight w:val="375"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23 100,0</w:t>
            </w:r>
          </w:p>
        </w:tc>
      </w:tr>
      <w:tr>
        <w:trPr>
          <w:trHeight w:val="45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құралдарымен қамтамасыз етуге және ымдау тілі мамандарының, жеке көмекшілердің қызмет көрсету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2 000,0</w:t>
            </w:r>
          </w:p>
        </w:tc>
      </w:tr>
      <w:tr>
        <w:trPr>
          <w:trHeight w:val="1125"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Жалақыны ішінара субсидиялауға, қоныс аударуға субсидиялар беруге, жұмыспен қамту орталықтарын құруға</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6 479,0</w:t>
            </w:r>
          </w:p>
        </w:tc>
      </w:tr>
      <w:tr>
        <w:trPr>
          <w:trHeight w:val="75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6 479,0</w:t>
            </w:r>
          </w:p>
        </w:tc>
      </w:tr>
      <w:tr>
        <w:trPr>
          <w:trHeight w:val="1125"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25 564,0</w:t>
            </w:r>
          </w:p>
        </w:tc>
      </w:tr>
      <w:tr>
        <w:trPr>
          <w:trHeight w:val="1125"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25 564,0</w:t>
            </w:r>
          </w:p>
        </w:tc>
      </w:tr>
      <w:tr>
        <w:trPr>
          <w:trHeight w:val="1875"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23 664,0</w:t>
            </w:r>
          </w:p>
        </w:tc>
      </w:tr>
      <w:tr>
        <w:trPr>
          <w:trHeight w:val="1125"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1 800,0</w:t>
            </w:r>
          </w:p>
        </w:tc>
      </w:tr>
      <w:tr>
        <w:trPr>
          <w:trHeight w:val="75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75"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450 579,8</w:t>
            </w:r>
          </w:p>
        </w:tc>
      </w:tr>
      <w:tr>
        <w:trPr>
          <w:trHeight w:val="375"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38 585,0</w:t>
            </w:r>
          </w:p>
        </w:tc>
      </w:tr>
      <w:tr>
        <w:trPr>
          <w:trHeight w:val="150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7 585,0</w:t>
            </w:r>
          </w:p>
        </w:tc>
      </w:tr>
      <w:tr>
        <w:trPr>
          <w:trHeight w:val="75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1 935,0</w:t>
            </w:r>
          </w:p>
        </w:tc>
      </w:tr>
      <w:tr>
        <w:trPr>
          <w:trHeight w:val="75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Азматтардың жекелген санаттарын тұрғын үймен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5 650,0</w:t>
            </w:r>
          </w:p>
        </w:tc>
      </w:tr>
      <w:tr>
        <w:trPr>
          <w:trHeight w:val="375"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5 650,0</w:t>
            </w:r>
          </w:p>
        </w:tc>
      </w:tr>
      <w:tr>
        <w:trPr>
          <w:trHeight w:val="1125"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аудан (облыстық маңызы бар қала) құрылысы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31 000,0</w:t>
            </w:r>
          </w:p>
        </w:tc>
      </w:tr>
      <w:tr>
        <w:trPr>
          <w:trHeight w:val="1125"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 шеңберінде инженерлік-коммуникациялық инфрақұрылымды дамыту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31 000,0</w:t>
            </w:r>
          </w:p>
        </w:tc>
      </w:tr>
      <w:tr>
        <w:trPr>
          <w:trHeight w:val="75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31 000,0</w:t>
            </w:r>
          </w:p>
        </w:tc>
      </w:tr>
      <w:tr>
        <w:trPr>
          <w:trHeight w:val="375"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387 966,0</w:t>
            </w:r>
          </w:p>
        </w:tc>
      </w:tr>
      <w:tr>
        <w:trPr>
          <w:trHeight w:val="1125"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2 893,0</w:t>
            </w:r>
          </w:p>
        </w:tc>
      </w:tr>
      <w:tr>
        <w:trPr>
          <w:trHeight w:val="75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2 893,0</w:t>
            </w:r>
          </w:p>
        </w:tc>
      </w:tr>
      <w:tr>
        <w:trPr>
          <w:trHeight w:val="150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20 499,0</w:t>
            </w:r>
          </w:p>
        </w:tc>
      </w:tr>
      <w:tr>
        <w:trPr>
          <w:trHeight w:val="75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бөлу жүйесінің қызмет етуі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16 049,0</w:t>
            </w:r>
          </w:p>
        </w:tc>
      </w:tr>
      <w:tr>
        <w:trPr>
          <w:trHeight w:val="1125"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4 450,0</w:t>
            </w:r>
          </w:p>
        </w:tc>
      </w:tr>
      <w:tr>
        <w:trPr>
          <w:trHeight w:val="1125"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364 574,0</w:t>
            </w:r>
          </w:p>
        </w:tc>
      </w:tr>
      <w:tr>
        <w:trPr>
          <w:trHeight w:val="375"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364 574,0</w:t>
            </w:r>
          </w:p>
        </w:tc>
      </w:tr>
      <w:tr>
        <w:trPr>
          <w:trHeight w:val="75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313 191,0</w:t>
            </w:r>
          </w:p>
        </w:tc>
      </w:tr>
      <w:tr>
        <w:trPr>
          <w:trHeight w:val="375"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51 383,0</w:t>
            </w:r>
          </w:p>
        </w:tc>
      </w:tr>
      <w:tr>
        <w:trPr>
          <w:trHeight w:val="375"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24 028,8</w:t>
            </w:r>
          </w:p>
        </w:tc>
      </w:tr>
      <w:tr>
        <w:trPr>
          <w:trHeight w:val="1125"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19 108,8</w:t>
            </w:r>
          </w:p>
        </w:tc>
      </w:tr>
      <w:tr>
        <w:trPr>
          <w:trHeight w:val="75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8 394,0</w:t>
            </w:r>
          </w:p>
        </w:tc>
      </w:tr>
      <w:tr>
        <w:trPr>
          <w:trHeight w:val="75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2 580,0</w:t>
            </w:r>
          </w:p>
        </w:tc>
      </w:tr>
      <w:tr>
        <w:trPr>
          <w:trHeight w:val="75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8 134,8</w:t>
            </w:r>
          </w:p>
        </w:tc>
      </w:tr>
      <w:tr>
        <w:trPr>
          <w:trHeight w:val="150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4 920,0</w:t>
            </w:r>
          </w:p>
        </w:tc>
      </w:tr>
      <w:tr>
        <w:trPr>
          <w:trHeight w:val="75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4 920,0</w:t>
            </w:r>
          </w:p>
        </w:tc>
      </w:tr>
      <w:tr>
        <w:trPr>
          <w:trHeight w:val="75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215 843,5</w:t>
            </w:r>
          </w:p>
        </w:tc>
      </w:tr>
      <w:tr>
        <w:trPr>
          <w:trHeight w:val="375"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154 530,0</w:t>
            </w:r>
          </w:p>
        </w:tc>
      </w:tr>
      <w:tr>
        <w:trPr>
          <w:trHeight w:val="1125"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154 530,0</w:t>
            </w:r>
          </w:p>
        </w:tc>
      </w:tr>
      <w:tr>
        <w:trPr>
          <w:trHeight w:val="375"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154 530,0</w:t>
            </w:r>
          </w:p>
        </w:tc>
      </w:tr>
      <w:tr>
        <w:trPr>
          <w:trHeight w:val="375"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7 370,0</w:t>
            </w:r>
          </w:p>
        </w:tc>
      </w:tr>
      <w:tr>
        <w:trPr>
          <w:trHeight w:val="1125"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7 370,0</w:t>
            </w:r>
          </w:p>
        </w:tc>
      </w:tr>
      <w:tr>
        <w:trPr>
          <w:trHeight w:val="1125"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2 270,0</w:t>
            </w:r>
          </w:p>
        </w:tc>
      </w:tr>
      <w:tr>
        <w:trPr>
          <w:trHeight w:val="1875"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5 100,0</w:t>
            </w:r>
          </w:p>
        </w:tc>
      </w:tr>
      <w:tr>
        <w:trPr>
          <w:trHeight w:val="375"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37 789,0</w:t>
            </w:r>
          </w:p>
        </w:tc>
      </w:tr>
      <w:tr>
        <w:trPr>
          <w:trHeight w:val="1125"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37 789,0</w:t>
            </w:r>
          </w:p>
        </w:tc>
      </w:tr>
      <w:tr>
        <w:trPr>
          <w:trHeight w:val="1125"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12 000,0</w:t>
            </w:r>
          </w:p>
        </w:tc>
      </w:tr>
      <w:tr>
        <w:trPr>
          <w:trHeight w:val="1125"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4 446,0</w:t>
            </w:r>
          </w:p>
        </w:tc>
      </w:tr>
      <w:tr>
        <w:trPr>
          <w:trHeight w:val="75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19 993,0</w:t>
            </w:r>
          </w:p>
        </w:tc>
      </w:tr>
      <w:tr>
        <w:trPr>
          <w:trHeight w:val="75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1 350,0</w:t>
            </w:r>
          </w:p>
        </w:tc>
      </w:tr>
      <w:tr>
        <w:trPr>
          <w:trHeight w:val="1125"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16 154,5</w:t>
            </w:r>
          </w:p>
        </w:tc>
      </w:tr>
      <w:tr>
        <w:trPr>
          <w:trHeight w:val="1125"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16 154,5</w:t>
            </w:r>
          </w:p>
        </w:tc>
      </w:tr>
      <w:tr>
        <w:trPr>
          <w:trHeight w:val="1875"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13 165,5</w:t>
            </w:r>
          </w:p>
        </w:tc>
      </w:tr>
      <w:tr>
        <w:trPr>
          <w:trHeight w:val="75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2 989,0</w:t>
            </w:r>
          </w:p>
        </w:tc>
      </w:tr>
      <w:tr>
        <w:trPr>
          <w:trHeight w:val="150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48 668,2</w:t>
            </w:r>
          </w:p>
        </w:tc>
      </w:tr>
      <w:tr>
        <w:trPr>
          <w:trHeight w:val="375"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8 482,2</w:t>
            </w:r>
          </w:p>
        </w:tc>
      </w:tr>
      <w:tr>
        <w:trPr>
          <w:trHeight w:val="75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5 722,2</w:t>
            </w:r>
          </w:p>
        </w:tc>
      </w:tr>
      <w:tr>
        <w:trPr>
          <w:trHeight w:val="150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5 722,2</w:t>
            </w:r>
          </w:p>
        </w:tc>
      </w:tr>
      <w:tr>
        <w:trPr>
          <w:trHeight w:val="1125"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2 760,0</w:t>
            </w:r>
          </w:p>
        </w:tc>
      </w:tr>
      <w:tr>
        <w:trPr>
          <w:trHeight w:val="1125"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1 260,0</w:t>
            </w:r>
          </w:p>
        </w:tc>
      </w:tr>
      <w:tr>
        <w:trPr>
          <w:trHeight w:val="75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1 500,0</w:t>
            </w:r>
          </w:p>
        </w:tc>
      </w:tr>
      <w:tr>
        <w:trPr>
          <w:trHeight w:val="375"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8 855,0</w:t>
            </w:r>
          </w:p>
        </w:tc>
      </w:tr>
      <w:tr>
        <w:trPr>
          <w:trHeight w:val="75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8 855,0</w:t>
            </w:r>
          </w:p>
        </w:tc>
      </w:tr>
      <w:tr>
        <w:trPr>
          <w:trHeight w:val="150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8 360,0</w:t>
            </w:r>
          </w:p>
        </w:tc>
      </w:tr>
      <w:tr>
        <w:trPr>
          <w:trHeight w:val="75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государственных органов</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495,0</w:t>
            </w:r>
          </w:p>
        </w:tc>
      </w:tr>
      <w:tr>
        <w:trPr>
          <w:trHeight w:val="150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31 331,0</w:t>
            </w:r>
          </w:p>
        </w:tc>
      </w:tr>
      <w:tr>
        <w:trPr>
          <w:trHeight w:val="1125"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31 331,0</w:t>
            </w:r>
          </w:p>
        </w:tc>
      </w:tr>
      <w:tr>
        <w:trPr>
          <w:trHeight w:val="375"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31 331,0</w:t>
            </w:r>
          </w:p>
        </w:tc>
      </w:tr>
      <w:tr>
        <w:trPr>
          <w:trHeight w:val="75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20 979,0</w:t>
            </w:r>
          </w:p>
        </w:tc>
      </w:tr>
      <w:tr>
        <w:trPr>
          <w:trHeight w:val="75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20 979,0</w:t>
            </w:r>
          </w:p>
        </w:tc>
      </w:tr>
      <w:tr>
        <w:trPr>
          <w:trHeight w:val="1125"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20 979,0</w:t>
            </w:r>
          </w:p>
        </w:tc>
      </w:tr>
      <w:tr>
        <w:trPr>
          <w:trHeight w:val="300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7 960,0</w:t>
            </w:r>
          </w:p>
        </w:tc>
      </w:tr>
      <w:tr>
        <w:trPr>
          <w:trHeight w:val="225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13 019,0</w:t>
            </w:r>
          </w:p>
        </w:tc>
      </w:tr>
      <w:tr>
        <w:trPr>
          <w:trHeight w:val="375"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59 225,0</w:t>
            </w:r>
          </w:p>
        </w:tc>
      </w:tr>
      <w:tr>
        <w:trPr>
          <w:trHeight w:val="375"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59 225,0</w:t>
            </w:r>
          </w:p>
        </w:tc>
      </w:tr>
      <w:tr>
        <w:trPr>
          <w:trHeight w:val="150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59 225,0</w:t>
            </w:r>
          </w:p>
        </w:tc>
      </w:tr>
      <w:tr>
        <w:trPr>
          <w:trHeight w:val="75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59 225,0</w:t>
            </w:r>
          </w:p>
        </w:tc>
      </w:tr>
      <w:tr>
        <w:trPr>
          <w:trHeight w:val="375"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59 225,0</w:t>
            </w:r>
          </w:p>
        </w:tc>
      </w:tr>
      <w:tr>
        <w:trPr>
          <w:trHeight w:val="375"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55 618,0</w:t>
            </w:r>
          </w:p>
        </w:tc>
      </w:tr>
      <w:tr>
        <w:trPr>
          <w:trHeight w:val="375"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55 618,0</w:t>
            </w:r>
          </w:p>
        </w:tc>
      </w:tr>
      <w:tr>
        <w:trPr>
          <w:trHeight w:val="1125"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3 744,0</w:t>
            </w:r>
          </w:p>
        </w:tc>
      </w:tr>
      <w:tr>
        <w:trPr>
          <w:trHeight w:val="1125"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жеке кәсіпкерлікті қолдау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3 744,0</w:t>
            </w:r>
          </w:p>
        </w:tc>
      </w:tr>
      <w:tr>
        <w:trPr>
          <w:trHeight w:val="75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3 744,0</w:t>
            </w:r>
          </w:p>
        </w:tc>
      </w:tr>
      <w:tr>
        <w:trPr>
          <w:trHeight w:val="150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14 084,0</w:t>
            </w:r>
          </w:p>
        </w:tc>
      </w:tr>
      <w:tr>
        <w:trPr>
          <w:trHeight w:val="1875"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13 984,0</w:t>
            </w:r>
          </w:p>
        </w:tc>
      </w:tr>
      <w:tr>
        <w:trPr>
          <w:trHeight w:val="75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75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8 800,0</w:t>
            </w:r>
          </w:p>
        </w:tc>
      </w:tr>
      <w:tr>
        <w:trPr>
          <w:trHeight w:val="1125"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8 800,0</w:t>
            </w:r>
          </w:p>
        </w:tc>
      </w:tr>
      <w:tr>
        <w:trPr>
          <w:trHeight w:val="2625"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аумағындағы табиғи және техногендік сипаттағы төтенше жағдайларды жоюға арналған ауданның (облыстық маңызы бар қаланың) жергілікті атқарушы органының төтенше резерві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4 800,0</w:t>
            </w:r>
          </w:p>
        </w:tc>
      </w:tr>
      <w:tr>
        <w:trPr>
          <w:trHeight w:val="1125"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Шұғыл шығындарға арналған ауданның (облыстық маңызы бар қаланың) жергілікті атқарушы органының резерві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4 000,0</w:t>
            </w:r>
          </w:p>
        </w:tc>
      </w:tr>
      <w:tr>
        <w:trPr>
          <w:trHeight w:val="1125"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14 908,0</w:t>
            </w:r>
          </w:p>
        </w:tc>
      </w:tr>
      <w:tr>
        <w:trPr>
          <w:trHeight w:val="75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дене шынықтыру және спорт бөлімі қызметін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11 408,0</w:t>
            </w:r>
          </w:p>
        </w:tc>
      </w:tr>
      <w:tr>
        <w:trPr>
          <w:trHeight w:val="75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3 500,0</w:t>
            </w:r>
          </w:p>
        </w:tc>
      </w:tr>
      <w:tr>
        <w:trPr>
          <w:trHeight w:val="1125"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14 082,0</w:t>
            </w:r>
          </w:p>
        </w:tc>
      </w:tr>
      <w:tr>
        <w:trPr>
          <w:trHeight w:val="150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ауыл шаруашылығы және ветеринарии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13 982,0</w:t>
            </w:r>
          </w:p>
        </w:tc>
      </w:tr>
      <w:tr>
        <w:trPr>
          <w:trHeight w:val="75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75"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1 182,7</w:t>
            </w:r>
          </w:p>
        </w:tc>
      </w:tr>
      <w:tr>
        <w:trPr>
          <w:trHeight w:val="375"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1 182,7</w:t>
            </w:r>
          </w:p>
        </w:tc>
      </w:tr>
      <w:tr>
        <w:trPr>
          <w:trHeight w:val="75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1 182,7</w:t>
            </w:r>
          </w:p>
        </w:tc>
      </w:tr>
      <w:tr>
        <w:trPr>
          <w:trHeight w:val="75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1 182,7</w:t>
            </w:r>
          </w:p>
        </w:tc>
      </w:tr>
      <w:tr>
        <w:trPr>
          <w:trHeight w:val="375"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 беру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41 655,6</w:t>
            </w:r>
          </w:p>
        </w:tc>
      </w:tr>
      <w:tr>
        <w:trPr>
          <w:trHeight w:val="375"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42 367,6</w:t>
            </w:r>
          </w:p>
        </w:tc>
      </w:tr>
      <w:tr>
        <w:trPr>
          <w:trHeight w:val="150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42 367,6</w:t>
            </w:r>
          </w:p>
        </w:tc>
      </w:tr>
      <w:tr>
        <w:trPr>
          <w:trHeight w:val="375"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42 367,6</w:t>
            </w:r>
          </w:p>
        </w:tc>
      </w:tr>
      <w:tr>
        <w:trPr>
          <w:trHeight w:val="75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42 367,6</w:t>
            </w:r>
          </w:p>
        </w:tc>
      </w:tr>
      <w:tr>
        <w:trPr>
          <w:trHeight w:val="150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42 367,6</w:t>
            </w:r>
          </w:p>
        </w:tc>
      </w:tr>
      <w:tr>
        <w:trPr>
          <w:trHeight w:val="375"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712,0</w:t>
            </w:r>
          </w:p>
        </w:tc>
      </w:tr>
      <w:tr>
        <w:trPr>
          <w:trHeight w:val="375"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712,0</w:t>
            </w:r>
          </w:p>
        </w:tc>
      </w:tr>
      <w:tr>
        <w:trPr>
          <w:trHeight w:val="75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712,0</w:t>
            </w:r>
          </w:p>
        </w:tc>
      </w:tr>
      <w:tr>
        <w:trPr>
          <w:trHeight w:val="150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жергілікті атқарушы органдарына облыстық бюджеттен берілген бюджеттік кредиттерді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712,0</w:t>
            </w:r>
          </w:p>
        </w:tc>
      </w:tr>
      <w:tr>
        <w:trPr>
          <w:trHeight w:val="75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жасалатын операциялар бойынша сальдо</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16 060,0</w:t>
            </w:r>
          </w:p>
        </w:tc>
      </w:tr>
      <w:tr>
        <w:trPr>
          <w:trHeight w:val="375"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16 060,0</w:t>
            </w:r>
          </w:p>
        </w:tc>
      </w:tr>
      <w:tr>
        <w:trPr>
          <w:trHeight w:val="375"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16 060,0</w:t>
            </w:r>
          </w:p>
        </w:tc>
      </w:tr>
      <w:tr>
        <w:trPr>
          <w:trHeight w:val="75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16 060,0</w:t>
            </w:r>
          </w:p>
        </w:tc>
      </w:tr>
      <w:tr>
        <w:trPr>
          <w:trHeight w:val="75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16 060,0</w:t>
            </w:r>
          </w:p>
        </w:tc>
      </w:tr>
      <w:tr>
        <w:trPr>
          <w:trHeight w:val="375"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-65 996,3</w:t>
            </w:r>
          </w:p>
        </w:tc>
      </w:tr>
      <w:tr>
        <w:trPr>
          <w:trHeight w:val="75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(профицитін пайдалану)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65 996,3</w:t>
            </w:r>
          </w:p>
        </w:tc>
      </w:tr>
      <w:tr>
        <w:trPr>
          <w:trHeight w:val="375"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35 245,0</w:t>
            </w:r>
          </w:p>
        </w:tc>
      </w:tr>
      <w:tr>
        <w:trPr>
          <w:trHeight w:val="375"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35 245,0</w:t>
            </w:r>
          </w:p>
        </w:tc>
      </w:tr>
      <w:tr>
        <w:trPr>
          <w:trHeight w:val="375"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35 245,0</w:t>
            </w:r>
          </w:p>
        </w:tc>
      </w:tr>
      <w:tr>
        <w:trPr>
          <w:trHeight w:val="1125"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35 245,0</w:t>
            </w:r>
          </w:p>
        </w:tc>
      </w:tr>
      <w:tr>
        <w:trPr>
          <w:trHeight w:val="375"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712,0</w:t>
            </w:r>
          </w:p>
        </w:tc>
      </w:tr>
      <w:tr>
        <w:trPr>
          <w:trHeight w:val="375"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712,0</w:t>
            </w:r>
          </w:p>
        </w:tc>
      </w:tr>
      <w:tr>
        <w:trPr>
          <w:trHeight w:val="75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712,0</w:t>
            </w:r>
          </w:p>
        </w:tc>
      </w:tr>
      <w:tr>
        <w:trPr>
          <w:trHeight w:val="75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712,0</w:t>
            </w:r>
          </w:p>
        </w:tc>
      </w:tr>
      <w:tr>
        <w:trPr>
          <w:trHeight w:val="75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31 463,3</w:t>
            </w:r>
          </w:p>
        </w:tc>
      </w:tr>
      <w:tr>
        <w:trPr>
          <w:trHeight w:val="375"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31 463,3</w:t>
            </w:r>
          </w:p>
        </w:tc>
      </w:tr>
      <w:tr>
        <w:trPr>
          <w:trHeight w:val="375"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31 463,3</w:t>
            </w:r>
          </w:p>
        </w:tc>
      </w:tr>
      <w:tr>
        <w:trPr>
          <w:trHeight w:val="375"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31 463,3</w:t>
            </w:r>
          </w:p>
        </w:tc>
      </w:tr>
    </w:tbl>
    <w:p>
      <w:pPr>
        <w:spacing w:after="0"/>
        <w:ind w:left="0"/>
        <w:jc w:val="both"/>
      </w:pPr>
      <w:r>
        <w:rPr>
          <w:rFonts w:ascii="Times New Roman"/>
          <w:b w:val="false"/>
          <w:i/>
          <w:color w:val="000000"/>
          <w:sz w:val="28"/>
        </w:rPr>
        <w:t>      Ұлан ауданының экономика</w:t>
      </w:r>
      <w:r>
        <w:br/>
      </w:r>
      <w:r>
        <w:rPr>
          <w:rFonts w:ascii="Times New Roman"/>
          <w:b w:val="false"/>
          <w:i w:val="false"/>
          <w:color w:val="000000"/>
          <w:sz w:val="28"/>
        </w:rPr>
        <w:t>
</w:t>
      </w:r>
      <w:r>
        <w:rPr>
          <w:rFonts w:ascii="Times New Roman"/>
          <w:b w:val="false"/>
          <w:i/>
          <w:color w:val="000000"/>
          <w:sz w:val="28"/>
        </w:rPr>
        <w:t>      және қаржы бөлімі</w:t>
      </w:r>
      <w:r>
        <w:br/>
      </w:r>
      <w:r>
        <w:rPr>
          <w:rFonts w:ascii="Times New Roman"/>
          <w:b w:val="false"/>
          <w:i w:val="false"/>
          <w:color w:val="000000"/>
          <w:sz w:val="28"/>
        </w:rPr>
        <w:t>
</w:t>
      </w:r>
      <w:r>
        <w:rPr>
          <w:rFonts w:ascii="Times New Roman"/>
          <w:b w:val="false"/>
          <w:i/>
          <w:color w:val="000000"/>
          <w:sz w:val="28"/>
        </w:rPr>
        <w:t>      бастығының міндетін атқарушы               Г. Курмашева</w:t>
      </w:r>
    </w:p>
    <w:bookmarkStart w:name="z12" w:id="3"/>
    <w:p>
      <w:pPr>
        <w:spacing w:after="0"/>
        <w:ind w:left="0"/>
        <w:jc w:val="both"/>
      </w:pPr>
      <w:r>
        <w:rPr>
          <w:rFonts w:ascii="Times New Roman"/>
          <w:b w:val="false"/>
          <w:i w:val="false"/>
          <w:color w:val="000000"/>
          <w:sz w:val="28"/>
        </w:rPr>
        <w:t>
Ұлан аудандық мәслихатының</w:t>
      </w:r>
      <w:r>
        <w:br/>
      </w:r>
      <w:r>
        <w:rPr>
          <w:rFonts w:ascii="Times New Roman"/>
          <w:b w:val="false"/>
          <w:i w:val="false"/>
          <w:color w:val="000000"/>
          <w:sz w:val="28"/>
        </w:rPr>
        <w:t>
2011 жылғы 16 маусымдағы</w:t>
      </w:r>
      <w:r>
        <w:br/>
      </w:r>
      <w:r>
        <w:rPr>
          <w:rFonts w:ascii="Times New Roman"/>
          <w:b w:val="false"/>
          <w:i w:val="false"/>
          <w:color w:val="000000"/>
          <w:sz w:val="28"/>
        </w:rPr>
        <w:t>
№ 240 шешіміне № 2 қосымша</w:t>
      </w:r>
    </w:p>
    <w:bookmarkEnd w:id="3"/>
    <w:p>
      <w:pPr>
        <w:spacing w:after="0"/>
        <w:ind w:left="0"/>
        <w:jc w:val="both"/>
      </w:pPr>
      <w:r>
        <w:rPr>
          <w:rFonts w:ascii="Times New Roman"/>
          <w:b w:val="false"/>
          <w:i w:val="false"/>
          <w:color w:val="000000"/>
          <w:sz w:val="28"/>
        </w:rPr>
        <w:t>Ұлан аудандық мәслихатының</w:t>
      </w:r>
      <w:r>
        <w:br/>
      </w:r>
      <w:r>
        <w:rPr>
          <w:rFonts w:ascii="Times New Roman"/>
          <w:b w:val="false"/>
          <w:i w:val="false"/>
          <w:color w:val="000000"/>
          <w:sz w:val="28"/>
        </w:rPr>
        <w:t>
2010 жылғы 29 желтоқсандағы</w:t>
      </w:r>
      <w:r>
        <w:br/>
      </w:r>
      <w:r>
        <w:rPr>
          <w:rFonts w:ascii="Times New Roman"/>
          <w:b w:val="false"/>
          <w:i w:val="false"/>
          <w:color w:val="000000"/>
          <w:sz w:val="28"/>
        </w:rPr>
        <w:t>
№ 220 шешіміне № 6 қосымша</w:t>
      </w:r>
    </w:p>
    <w:p>
      <w:pPr>
        <w:spacing w:after="0"/>
        <w:ind w:left="0"/>
        <w:jc w:val="left"/>
      </w:pPr>
      <w:r>
        <w:rPr>
          <w:rFonts w:ascii="Times New Roman"/>
          <w:b/>
          <w:i w:val="false"/>
          <w:color w:val="000000"/>
        </w:rPr>
        <w:t xml:space="preserve"> 123 «Қаладағы аудан, аудандық маңызы бар қала, кент, ауыл</w:t>
      </w:r>
      <w:r>
        <w:br/>
      </w:r>
      <w:r>
        <w:rPr>
          <w:rFonts w:ascii="Times New Roman"/>
          <w:b/>
          <w:i w:val="false"/>
          <w:color w:val="000000"/>
        </w:rPr>
        <w:t>
(село), ауылдық (селолық) округ әкімінің аппараты» бюджеттік</w:t>
      </w:r>
      <w:r>
        <w:br/>
      </w:r>
      <w:r>
        <w:rPr>
          <w:rFonts w:ascii="Times New Roman"/>
          <w:b/>
          <w:i w:val="false"/>
          <w:color w:val="000000"/>
        </w:rPr>
        <w:t>
бағдарламалар әкімшілері бойынша шығындары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7"/>
        <w:gridCol w:w="3080"/>
        <w:gridCol w:w="3906"/>
        <w:gridCol w:w="3229"/>
        <w:gridCol w:w="2468"/>
      </w:tblGrid>
      <w:tr>
        <w:trPr>
          <w:trHeight w:val="315" w:hRule="atLeast"/>
        </w:trPr>
        <w:tc>
          <w:tcPr>
            <w:tcW w:w="8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p>
        </w:tc>
        <w:tc>
          <w:tcPr>
            <w:tcW w:w="30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округтер мен кенттер атаулары</w:t>
            </w:r>
          </w:p>
        </w:tc>
        <w:tc>
          <w:tcPr>
            <w:tcW w:w="3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123001000</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123014000</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123008000</w:t>
            </w:r>
          </w:p>
        </w:tc>
      </w:tr>
      <w:tr>
        <w:trPr>
          <w:trHeight w:val="19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315"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Аблакет</w:t>
            </w:r>
          </w:p>
        </w:tc>
        <w:tc>
          <w:tcPr>
            <w:tcW w:w="3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7274</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315"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Азово</w:t>
            </w:r>
          </w:p>
        </w:tc>
        <w:tc>
          <w:tcPr>
            <w:tcW w:w="3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6617</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r>
      <w:tr>
        <w:trPr>
          <w:trHeight w:val="315"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Алмасай</w:t>
            </w:r>
          </w:p>
        </w:tc>
        <w:tc>
          <w:tcPr>
            <w:tcW w:w="3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5938</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315"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Айыртау</w:t>
            </w:r>
          </w:p>
        </w:tc>
        <w:tc>
          <w:tcPr>
            <w:tcW w:w="3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7655</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r>
      <w:tr>
        <w:trPr>
          <w:trHeight w:val="315"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Асубұлақ</w:t>
            </w:r>
          </w:p>
        </w:tc>
        <w:tc>
          <w:tcPr>
            <w:tcW w:w="3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7796</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w:t>
            </w:r>
          </w:p>
        </w:tc>
      </w:tr>
      <w:tr>
        <w:trPr>
          <w:trHeight w:val="315"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Багратион</w:t>
            </w:r>
          </w:p>
        </w:tc>
        <w:tc>
          <w:tcPr>
            <w:tcW w:w="3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6504</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r>
      <w:tr>
        <w:trPr>
          <w:trHeight w:val="315"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Белогор</w:t>
            </w:r>
          </w:p>
        </w:tc>
        <w:tc>
          <w:tcPr>
            <w:tcW w:w="3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5684</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15"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Бозанбай</w:t>
            </w:r>
          </w:p>
        </w:tc>
        <w:tc>
          <w:tcPr>
            <w:tcW w:w="3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7912</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15"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Гагарин</w:t>
            </w:r>
          </w:p>
        </w:tc>
        <w:tc>
          <w:tcPr>
            <w:tcW w:w="3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6058</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w:t>
            </w:r>
          </w:p>
        </w:tc>
      </w:tr>
      <w:tr>
        <w:trPr>
          <w:trHeight w:val="315"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Егінсу</w:t>
            </w:r>
          </w:p>
        </w:tc>
        <w:tc>
          <w:tcPr>
            <w:tcW w:w="3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6223</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r>
      <w:tr>
        <w:trPr>
          <w:trHeight w:val="3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Каменка</w:t>
            </w:r>
          </w:p>
        </w:tc>
        <w:tc>
          <w:tcPr>
            <w:tcW w:w="3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6790</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Молодежный</w:t>
            </w:r>
          </w:p>
        </w:tc>
        <w:tc>
          <w:tcPr>
            <w:tcW w:w="3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8604</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2560</w:t>
            </w:r>
          </w:p>
        </w:tc>
      </w:tr>
      <w:tr>
        <w:trPr>
          <w:trHeight w:val="3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Огневка</w:t>
            </w:r>
          </w:p>
        </w:tc>
        <w:tc>
          <w:tcPr>
            <w:tcW w:w="3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6720</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r>
      <w:tr>
        <w:trPr>
          <w:trHeight w:val="3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Саратовка</w:t>
            </w:r>
          </w:p>
        </w:tc>
        <w:tc>
          <w:tcPr>
            <w:tcW w:w="3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6914</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w:t>
            </w:r>
          </w:p>
        </w:tc>
      </w:tr>
      <w:tr>
        <w:trPr>
          <w:trHeight w:val="3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Таврия</w:t>
            </w:r>
          </w:p>
        </w:tc>
        <w:tc>
          <w:tcPr>
            <w:tcW w:w="3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11270</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Тарғын </w:t>
            </w:r>
          </w:p>
        </w:tc>
        <w:tc>
          <w:tcPr>
            <w:tcW w:w="3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7831</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w:t>
            </w:r>
          </w:p>
        </w:tc>
      </w:tr>
      <w:tr>
        <w:trPr>
          <w:trHeight w:val="3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Төлеген Тоқтаров</w:t>
            </w:r>
          </w:p>
        </w:tc>
        <w:tc>
          <w:tcPr>
            <w:tcW w:w="3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7073</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717</w:t>
            </w:r>
          </w:p>
        </w:tc>
      </w:tr>
      <w:tr>
        <w:trPr>
          <w:trHeight w:val="36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w:t>
            </w:r>
          </w:p>
        </w:tc>
        <w:tc>
          <w:tcPr>
            <w:tcW w:w="3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5971</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375"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3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128834</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2893</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8394</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6"/>
        <w:gridCol w:w="3207"/>
        <w:gridCol w:w="3334"/>
        <w:gridCol w:w="3927"/>
        <w:gridCol w:w="2236"/>
      </w:tblGrid>
      <w:tr>
        <w:trPr>
          <w:trHeight w:val="315" w:hRule="atLeast"/>
        </w:trPr>
        <w:tc>
          <w:tcPr>
            <w:tcW w:w="7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p>
        </w:tc>
        <w:tc>
          <w:tcPr>
            <w:tcW w:w="32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округтер мен кенттер атаулары</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123009000</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123011000</w:t>
            </w:r>
          </w:p>
        </w:tc>
        <w:tc>
          <w:tcPr>
            <w:tcW w:w="22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r>
      <w:tr>
        <w:trPr>
          <w:trHeight w:val="6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0" w:type="auto"/>
            <w:vMerge/>
            <w:tcBorders>
              <w:top w:val="nil"/>
              <w:left w:val="single" w:color="cfcfcf" w:sz="5"/>
              <w:bottom w:val="single" w:color="cfcfcf" w:sz="5"/>
              <w:right w:val="single" w:color="cfcfcf" w:sz="5"/>
            </w:tcBorders>
          </w:tcPr>
          <w:p/>
        </w:tc>
      </w:tr>
      <w:tr>
        <w:trPr>
          <w:trHeight w:val="31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Аблакет</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7874</w:t>
            </w:r>
          </w:p>
        </w:tc>
      </w:tr>
      <w:tr>
        <w:trPr>
          <w:trHeight w:val="31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Азово</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7350</w:t>
            </w:r>
          </w:p>
        </w:tc>
      </w:tr>
      <w:tr>
        <w:trPr>
          <w:trHeight w:val="31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Алмасай</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6488</w:t>
            </w:r>
          </w:p>
        </w:tc>
      </w:tr>
      <w:tr>
        <w:trPr>
          <w:trHeight w:val="31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Айыртау</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9411</w:t>
            </w:r>
          </w:p>
        </w:tc>
      </w:tr>
      <w:tr>
        <w:trPr>
          <w:trHeight w:val="31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Асубұлақ</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9156</w:t>
            </w:r>
          </w:p>
        </w:tc>
      </w:tr>
      <w:tr>
        <w:trPr>
          <w:trHeight w:val="31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Багратион</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7154</w:t>
            </w:r>
          </w:p>
        </w:tc>
      </w:tr>
      <w:tr>
        <w:trPr>
          <w:trHeight w:val="31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Белогор</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5914</w:t>
            </w:r>
          </w:p>
        </w:tc>
      </w:tr>
      <w:tr>
        <w:trPr>
          <w:trHeight w:val="31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Бозанбай</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9112</w:t>
            </w:r>
          </w:p>
        </w:tc>
      </w:tr>
      <w:tr>
        <w:trPr>
          <w:trHeight w:val="31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Гагарин</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6608</w:t>
            </w:r>
          </w:p>
        </w:tc>
      </w:tr>
      <w:tr>
        <w:trPr>
          <w:trHeight w:val="31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Егінсу</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6545</w:t>
            </w:r>
          </w:p>
        </w:tc>
      </w:tr>
      <w:tr>
        <w:trPr>
          <w:trHeight w:val="3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Каменка</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6980</w:t>
            </w:r>
          </w:p>
        </w:tc>
      </w:tr>
      <w:tr>
        <w:trPr>
          <w:trHeight w:val="3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Молодежный</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4304,8</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16468,8</w:t>
            </w:r>
          </w:p>
        </w:tc>
      </w:tr>
      <w:tr>
        <w:trPr>
          <w:trHeight w:val="3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Огневка</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7178</w:t>
            </w:r>
          </w:p>
        </w:tc>
      </w:tr>
      <w:tr>
        <w:trPr>
          <w:trHeight w:val="3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Саратовка</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7503</w:t>
            </w:r>
          </w:p>
        </w:tc>
      </w:tr>
      <w:tr>
        <w:trPr>
          <w:trHeight w:val="3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Таврия</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11970</w:t>
            </w:r>
          </w:p>
        </w:tc>
      </w:tr>
      <w:tr>
        <w:trPr>
          <w:trHeight w:val="3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Тарғын</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8323</w:t>
            </w:r>
          </w:p>
        </w:tc>
      </w:tr>
      <w:tr>
        <w:trPr>
          <w:trHeight w:val="3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Төлеген Тоқтаров</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1730</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9620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7181</w:t>
            </w:r>
          </w:p>
        </w:tc>
      </w:tr>
      <w:tr>
        <w:trPr>
          <w:trHeight w:val="37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2580</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8134,8</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150835,8</w:t>
            </w:r>
          </w:p>
        </w:tc>
      </w:tr>
    </w:tbl>
    <w:p>
      <w:pPr>
        <w:spacing w:after="0"/>
        <w:ind w:left="0"/>
        <w:jc w:val="both"/>
      </w:pPr>
      <w:r>
        <w:rPr>
          <w:rFonts w:ascii="Times New Roman"/>
          <w:b w:val="false"/>
          <w:i/>
          <w:color w:val="000000"/>
          <w:sz w:val="28"/>
        </w:rPr>
        <w:t>      Ұлан ауданының экономика</w:t>
      </w:r>
      <w:r>
        <w:br/>
      </w:r>
      <w:r>
        <w:rPr>
          <w:rFonts w:ascii="Times New Roman"/>
          <w:b w:val="false"/>
          <w:i w:val="false"/>
          <w:color w:val="000000"/>
          <w:sz w:val="28"/>
        </w:rPr>
        <w:t>
</w:t>
      </w:r>
      <w:r>
        <w:rPr>
          <w:rFonts w:ascii="Times New Roman"/>
          <w:b w:val="false"/>
          <w:i/>
          <w:color w:val="000000"/>
          <w:sz w:val="28"/>
        </w:rPr>
        <w:t>      және қаржы бөлімі</w:t>
      </w:r>
      <w:r>
        <w:br/>
      </w:r>
      <w:r>
        <w:rPr>
          <w:rFonts w:ascii="Times New Roman"/>
          <w:b w:val="false"/>
          <w:i w:val="false"/>
          <w:color w:val="000000"/>
          <w:sz w:val="28"/>
        </w:rPr>
        <w:t>
</w:t>
      </w:r>
      <w:r>
        <w:rPr>
          <w:rFonts w:ascii="Times New Roman"/>
          <w:b w:val="false"/>
          <w:i/>
          <w:color w:val="000000"/>
          <w:sz w:val="28"/>
        </w:rPr>
        <w:t>      бастығының міндетін атқарушы               Г. Курмашева</w:t>
      </w:r>
    </w:p>
    <w:bookmarkStart w:name="z13" w:id="4"/>
    <w:p>
      <w:pPr>
        <w:spacing w:after="0"/>
        <w:ind w:left="0"/>
        <w:jc w:val="both"/>
      </w:pPr>
      <w:r>
        <w:rPr>
          <w:rFonts w:ascii="Times New Roman"/>
          <w:b w:val="false"/>
          <w:i w:val="false"/>
          <w:color w:val="000000"/>
          <w:sz w:val="28"/>
        </w:rPr>
        <w:t>
Ұлан аудандық мәслихатының</w:t>
      </w:r>
      <w:r>
        <w:br/>
      </w:r>
      <w:r>
        <w:rPr>
          <w:rFonts w:ascii="Times New Roman"/>
          <w:b w:val="false"/>
          <w:i w:val="false"/>
          <w:color w:val="000000"/>
          <w:sz w:val="28"/>
        </w:rPr>
        <w:t>
2011 жылғы 16 маусымдағы</w:t>
      </w:r>
      <w:r>
        <w:br/>
      </w:r>
      <w:r>
        <w:rPr>
          <w:rFonts w:ascii="Times New Roman"/>
          <w:b w:val="false"/>
          <w:i w:val="false"/>
          <w:color w:val="000000"/>
          <w:sz w:val="28"/>
        </w:rPr>
        <w:t>
№ 240 шешіміне № 3 қосымша</w:t>
      </w:r>
    </w:p>
    <w:bookmarkEnd w:id="4"/>
    <w:p>
      <w:pPr>
        <w:spacing w:after="0"/>
        <w:ind w:left="0"/>
        <w:jc w:val="both"/>
      </w:pPr>
      <w:r>
        <w:rPr>
          <w:rFonts w:ascii="Times New Roman"/>
          <w:b w:val="false"/>
          <w:i w:val="false"/>
          <w:color w:val="000000"/>
          <w:sz w:val="28"/>
        </w:rPr>
        <w:t>Ұлан аудандық мәслихатының</w:t>
      </w:r>
      <w:r>
        <w:br/>
      </w:r>
      <w:r>
        <w:rPr>
          <w:rFonts w:ascii="Times New Roman"/>
          <w:b w:val="false"/>
          <w:i w:val="false"/>
          <w:color w:val="000000"/>
          <w:sz w:val="28"/>
        </w:rPr>
        <w:t>
2010 жылғы 29 желтоқсандағы</w:t>
      </w:r>
      <w:r>
        <w:br/>
      </w:r>
      <w:r>
        <w:rPr>
          <w:rFonts w:ascii="Times New Roman"/>
          <w:b w:val="false"/>
          <w:i w:val="false"/>
          <w:color w:val="000000"/>
          <w:sz w:val="28"/>
        </w:rPr>
        <w:t>
№ 220 шешіміне № 7 қосымша</w:t>
      </w:r>
    </w:p>
    <w:p>
      <w:pPr>
        <w:spacing w:after="0"/>
        <w:ind w:left="0"/>
        <w:jc w:val="left"/>
      </w:pPr>
      <w:r>
        <w:rPr>
          <w:rFonts w:ascii="Times New Roman"/>
          <w:b/>
          <w:i w:val="false"/>
          <w:color w:val="000000"/>
        </w:rPr>
        <w:t xml:space="preserve"> 458 «Ауданның (облыстық маңызы бар қаланың) тұрғын</w:t>
      </w:r>
      <w:r>
        <w:br/>
      </w:r>
      <w:r>
        <w:rPr>
          <w:rFonts w:ascii="Times New Roman"/>
          <w:b/>
          <w:i w:val="false"/>
          <w:color w:val="000000"/>
        </w:rPr>
        <w:t>
үй-коммуналдық шарушылығы, жолаушылар көлігі және автомобиль</w:t>
      </w:r>
      <w:r>
        <w:br/>
      </w:r>
      <w:r>
        <w:rPr>
          <w:rFonts w:ascii="Times New Roman"/>
          <w:b/>
          <w:i w:val="false"/>
          <w:color w:val="000000"/>
        </w:rPr>
        <w:t>
жолдары бөлімі» бюджеттік бағдарламалар әкімшісі бойынша</w:t>
      </w:r>
      <w:r>
        <w:br/>
      </w:r>
      <w:r>
        <w:rPr>
          <w:rFonts w:ascii="Times New Roman"/>
          <w:b/>
          <w:i w:val="false"/>
          <w:color w:val="000000"/>
        </w:rPr>
        <w:t>
шығындар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34"/>
        <w:gridCol w:w="2610"/>
        <w:gridCol w:w="3197"/>
        <w:gridCol w:w="3659"/>
      </w:tblGrid>
      <w:tr>
        <w:trPr>
          <w:trHeight w:val="315" w:hRule="atLeast"/>
        </w:trPr>
        <w:tc>
          <w:tcPr>
            <w:tcW w:w="40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458003000</w:t>
            </w:r>
          </w:p>
        </w:tc>
        <w:tc>
          <w:tcPr>
            <w:tcW w:w="3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458004015</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458026000</w:t>
            </w:r>
          </w:p>
        </w:tc>
      </w:tr>
      <w:tr>
        <w:trPr>
          <w:trHeight w:val="1620" w:hRule="atLeast"/>
        </w:trPr>
        <w:tc>
          <w:tcPr>
            <w:tcW w:w="0" w:type="auto"/>
            <w:vMerge/>
            <w:tcBorders>
              <w:top w:val="nil"/>
              <w:left w:val="single" w:color="cfcfcf" w:sz="5"/>
              <w:bottom w:val="single" w:color="cfcfcf" w:sz="5"/>
              <w:right w:val="single" w:color="cfcfcf" w:sz="5"/>
            </w:tcBorders>
          </w:tcP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3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 жергілікті бюджет қаражаты есебінен</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p>
        </w:tc>
      </w:tr>
      <w:tr>
        <w:trPr>
          <w:trHeight w:val="525" w:hRule="atLeast"/>
        </w:trPr>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шарушылығы, жолаушылар көлігі және автомобиль жолдары бөлімі</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1935</w:t>
            </w:r>
          </w:p>
        </w:tc>
        <w:tc>
          <w:tcPr>
            <w:tcW w:w="3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5650</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4450</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67"/>
        <w:gridCol w:w="2400"/>
        <w:gridCol w:w="2717"/>
        <w:gridCol w:w="2780"/>
        <w:gridCol w:w="1936"/>
      </w:tblGrid>
      <w:tr>
        <w:trPr>
          <w:trHeight w:val="315" w:hRule="atLeast"/>
        </w:trPr>
        <w:tc>
          <w:tcPr>
            <w:tcW w:w="36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458018000</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458012000</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458023015</w:t>
            </w:r>
          </w:p>
        </w:tc>
        <w:tc>
          <w:tcPr>
            <w:tcW w:w="19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мың теңге</w:t>
            </w:r>
          </w:p>
        </w:tc>
      </w:tr>
      <w:tr>
        <w:trPr>
          <w:trHeight w:val="1290" w:hRule="atLeast"/>
        </w:trPr>
        <w:tc>
          <w:tcPr>
            <w:tcW w:w="0" w:type="auto"/>
            <w:vMerge/>
            <w:tcBorders>
              <w:top w:val="nil"/>
              <w:left w:val="single" w:color="cfcfcf" w:sz="5"/>
              <w:bottom w:val="single" w:color="cfcfcf" w:sz="5"/>
              <w:right w:val="single" w:color="cfcfcf" w:sz="5"/>
            </w:tcBorders>
          </w:tcP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0" w:type="auto"/>
            <w:vMerge/>
            <w:tcBorders>
              <w:top w:val="nil"/>
              <w:left w:val="single" w:color="cfcfcf" w:sz="5"/>
              <w:bottom w:val="single" w:color="cfcfcf" w:sz="5"/>
              <w:right w:val="single" w:color="cfcfcf" w:sz="5"/>
            </w:tcBorders>
          </w:tcPr>
          <w:p/>
        </w:tc>
      </w:tr>
      <w:tr>
        <w:trPr>
          <w:trHeight w:val="525" w:hRule="atLeast"/>
        </w:trPr>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шарушылығы, жолаушылар көлігі және автомобиль жолдары бөлімі</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4920</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16049</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59225</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92229</w:t>
            </w:r>
          </w:p>
        </w:tc>
      </w:tr>
    </w:tbl>
    <w:p>
      <w:pPr>
        <w:spacing w:after="0"/>
        <w:ind w:left="0"/>
        <w:jc w:val="both"/>
      </w:pPr>
      <w:r>
        <w:rPr>
          <w:rFonts w:ascii="Times New Roman"/>
          <w:b w:val="false"/>
          <w:i/>
          <w:color w:val="000000"/>
          <w:sz w:val="28"/>
        </w:rPr>
        <w:t>      Ұлан ауданының экономика</w:t>
      </w:r>
      <w:r>
        <w:br/>
      </w:r>
      <w:r>
        <w:rPr>
          <w:rFonts w:ascii="Times New Roman"/>
          <w:b w:val="false"/>
          <w:i w:val="false"/>
          <w:color w:val="000000"/>
          <w:sz w:val="28"/>
        </w:rPr>
        <w:t>
</w:t>
      </w:r>
      <w:r>
        <w:rPr>
          <w:rFonts w:ascii="Times New Roman"/>
          <w:b w:val="false"/>
          <w:i/>
          <w:color w:val="000000"/>
          <w:sz w:val="28"/>
        </w:rPr>
        <w:t>      және қаржы бөлімі</w:t>
      </w:r>
      <w:r>
        <w:br/>
      </w:r>
      <w:r>
        <w:rPr>
          <w:rFonts w:ascii="Times New Roman"/>
          <w:b w:val="false"/>
          <w:i w:val="false"/>
          <w:color w:val="000000"/>
          <w:sz w:val="28"/>
        </w:rPr>
        <w:t>
</w:t>
      </w:r>
      <w:r>
        <w:rPr>
          <w:rFonts w:ascii="Times New Roman"/>
          <w:b w:val="false"/>
          <w:i/>
          <w:color w:val="000000"/>
          <w:sz w:val="28"/>
        </w:rPr>
        <w:t>      бастығының міндетін атқарушы               Г. Курмашева</w:t>
      </w:r>
    </w:p>
    <w:bookmarkStart w:name="z14" w:id="5"/>
    <w:p>
      <w:pPr>
        <w:spacing w:after="0"/>
        <w:ind w:left="0"/>
        <w:jc w:val="both"/>
      </w:pPr>
      <w:r>
        <w:rPr>
          <w:rFonts w:ascii="Times New Roman"/>
          <w:b w:val="false"/>
          <w:i w:val="false"/>
          <w:color w:val="000000"/>
          <w:sz w:val="28"/>
        </w:rPr>
        <w:t>
Ұлан аудандық мәслихатының</w:t>
      </w:r>
      <w:r>
        <w:br/>
      </w:r>
      <w:r>
        <w:rPr>
          <w:rFonts w:ascii="Times New Roman"/>
          <w:b w:val="false"/>
          <w:i w:val="false"/>
          <w:color w:val="000000"/>
          <w:sz w:val="28"/>
        </w:rPr>
        <w:t>
2011 жылғы 16 маусымдағы</w:t>
      </w:r>
      <w:r>
        <w:br/>
      </w:r>
      <w:r>
        <w:rPr>
          <w:rFonts w:ascii="Times New Roman"/>
          <w:b w:val="false"/>
          <w:i w:val="false"/>
          <w:color w:val="000000"/>
          <w:sz w:val="28"/>
        </w:rPr>
        <w:t>
№ 240 шешіміне № 4 қосымша</w:t>
      </w:r>
    </w:p>
    <w:bookmarkEnd w:id="5"/>
    <w:p>
      <w:pPr>
        <w:spacing w:after="0"/>
        <w:ind w:left="0"/>
        <w:jc w:val="both"/>
      </w:pPr>
      <w:r>
        <w:rPr>
          <w:rFonts w:ascii="Times New Roman"/>
          <w:b w:val="false"/>
          <w:i w:val="false"/>
          <w:color w:val="000000"/>
          <w:sz w:val="28"/>
        </w:rPr>
        <w:t>Ұлан аудандық мәслихатының</w:t>
      </w:r>
      <w:r>
        <w:br/>
      </w:r>
      <w:r>
        <w:rPr>
          <w:rFonts w:ascii="Times New Roman"/>
          <w:b w:val="false"/>
          <w:i w:val="false"/>
          <w:color w:val="000000"/>
          <w:sz w:val="28"/>
        </w:rPr>
        <w:t>
2010 жылғы 29 желтоқсандағы</w:t>
      </w:r>
      <w:r>
        <w:br/>
      </w:r>
      <w:r>
        <w:rPr>
          <w:rFonts w:ascii="Times New Roman"/>
          <w:b w:val="false"/>
          <w:i w:val="false"/>
          <w:color w:val="000000"/>
          <w:sz w:val="28"/>
        </w:rPr>
        <w:t>
№ 220 шешіміне № 8 қосымша</w:t>
      </w:r>
    </w:p>
    <w:p>
      <w:pPr>
        <w:spacing w:after="0"/>
        <w:ind w:left="0"/>
        <w:jc w:val="left"/>
      </w:pPr>
      <w:r>
        <w:rPr>
          <w:rFonts w:ascii="Times New Roman"/>
          <w:b/>
          <w:i w:val="false"/>
          <w:color w:val="000000"/>
        </w:rPr>
        <w:t xml:space="preserve"> Азаматтардың жекелеген топтарына әлеуметтік көмек көрсетуге</w:t>
      </w:r>
      <w:r>
        <w:br/>
      </w:r>
      <w:r>
        <w:rPr>
          <w:rFonts w:ascii="Times New Roman"/>
          <w:b/>
          <w:i w:val="false"/>
          <w:color w:val="000000"/>
        </w:rPr>
        <w:t>
ағымдағы нысаналы трансферттер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3"/>
        <w:gridCol w:w="8893"/>
        <w:gridCol w:w="2793"/>
      </w:tblGrid>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 №</w:t>
            </w:r>
          </w:p>
        </w:tc>
        <w:tc>
          <w:tcPr>
            <w:tcW w:w="8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кейбір санаттарына материалдық көмек көрсетуге (ҰОС қатысушыларына және мүгедектеріне, соғысқа қатысушыларға теңестірілген адамдарға, қаза тапқан әскери қызметшілердің отбасыларына)</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8524,0</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Ауғанстанда қаза тапқандар отбасына материалдық көмек көрсетуге</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Республикасына еңбек сіңірген зейнеткерлерге материалдық көмек көрсетуге</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Облысқа еңбек сіңірген зейнеткерлерге материалдық көмек көрсетуге</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656,0</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 қамтылған отбасыларының балаларын жоғары оқу орындарында оқытуға (оқыту құны, стипендия, жатаханада тұруы)</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23592,0</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 Алқа», «Күміс Алқа» белгілерімен марапатталған немесе бұрын «Батыр Ана» атағын алған және 1, 2 дәрежелі «Ана даңқы» орденімен марапатталған көп балалы аналарға бір реттік көмек көрсетуге</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6370,0</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немесе одан көп бірге тұратын кәмелетке толмаған балалары бар көп балалы аналарға бір реттік материалдық көмек көрсетуге</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2130,0</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41464,0</w:t>
            </w:r>
          </w:p>
        </w:tc>
      </w:tr>
    </w:tbl>
    <w:p>
      <w:pPr>
        <w:spacing w:after="0"/>
        <w:ind w:left="0"/>
        <w:jc w:val="both"/>
      </w:pPr>
      <w:r>
        <w:rPr>
          <w:rFonts w:ascii="Times New Roman"/>
          <w:b w:val="false"/>
          <w:i/>
          <w:color w:val="000000"/>
          <w:sz w:val="28"/>
        </w:rPr>
        <w:t>      Ұлан ауданының экономика</w:t>
      </w:r>
      <w:r>
        <w:br/>
      </w:r>
      <w:r>
        <w:rPr>
          <w:rFonts w:ascii="Times New Roman"/>
          <w:b w:val="false"/>
          <w:i w:val="false"/>
          <w:color w:val="000000"/>
          <w:sz w:val="28"/>
        </w:rPr>
        <w:t>
</w:t>
      </w:r>
      <w:r>
        <w:rPr>
          <w:rFonts w:ascii="Times New Roman"/>
          <w:b w:val="false"/>
          <w:i/>
          <w:color w:val="000000"/>
          <w:sz w:val="28"/>
        </w:rPr>
        <w:t>      және қаржы бөлімі</w:t>
      </w:r>
      <w:r>
        <w:br/>
      </w:r>
      <w:r>
        <w:rPr>
          <w:rFonts w:ascii="Times New Roman"/>
          <w:b w:val="false"/>
          <w:i w:val="false"/>
          <w:color w:val="000000"/>
          <w:sz w:val="28"/>
        </w:rPr>
        <w:t>
</w:t>
      </w:r>
      <w:r>
        <w:rPr>
          <w:rFonts w:ascii="Times New Roman"/>
          <w:b w:val="false"/>
          <w:i/>
          <w:color w:val="000000"/>
          <w:sz w:val="28"/>
        </w:rPr>
        <w:t>      бастығының міндетін атқарушы               Г. Курмашева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