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b123" w14:textId="ab2b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жасы он жетіге толатын еркек жынысты азаматтарды шақыру 
учаскесіне есепке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әкімінің 2011 жылғы 26 желтоқсандағы N 15 шешімі. Шығыс Қазақстан облысы Әділет департаментінің Үржар аудандық әділет басқармасында 2012 жылғы 13 қаңтарда N 5-18-140 тіркелді. Шешімнің қабылдау мерзімінің өтуіне байланысты қолдану тоқтатылды (Шығыс Қазақстан облысы Үржар ауданы әкімі аппаратының 2012 жылғы 07 тамыздағы N 04-09/2032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Шешімнің қабылдау мерзімінің өтуіне байланысты қолдану тоқтатылды (Шығыс Қазақстан облысы Үржар ауданы әкімі аппаратының 2012 жылғы 07 тамыздағы N 04-09/2032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33–бабының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«Әскери міндеттілік және әскери қызмет туралы»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қаңтар-наурызда 2012 жылы жасы он жетіге толатын еркек жынысты азаматтарды есепке тіркеуді өткізу «Үржар ауданының қорғаныс істері жөніндегі бөлімі» мемлекеттік мекемесінің шақыру учаскесінде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«Үржар ауданының қорғаныс істері жөніндегі бөлімі» мемлекеттік мекемесіне есепке тіркеуді уақытылы және сапалы өткізу мақсатында шақыру учаскесін дайындау және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«Үржар ауданының № 1 медициналық бірлестігі» коммуналды мемлекеттік казыналық кәсіпорнына жасөспірімдерді сапалы медициналық куәландыру үшін дәрігер-мамандар мен орта медициналық қызметкерлерінің қажетті санымен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Жанақов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«Үржар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 Құлсеитов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желтоқсан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«Үржар ауданының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казыналық кәсіпорынның директоры           Б. Мадрахимов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желтоқсан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