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e746a" w14:textId="17e74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аудандық мәслихаттың 2010 жылғы 25 желтоқсандағы № 28-1 "2011-2013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аудандық мәслихатының 2011 жылғы 7 шілдедегі № 32-1 шешімі. Батыс Қазақстан облысы Әділет департаментінде 2011 жылғы 13 шілдеде № 7-2-122 тіркелді. Күші жойылды - Батыс Қазақстан облысы Ақжайық аудандық мәслихаттың 2012 жылғы 19 сәуірдегі № 3-5 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Ақжайық аудандық мәслихаттың 2012.04.19 № 3-5 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Батыс Қазақстан облыстық мәслихатының 2011 жылғы 21 маусымдағы "Батыс Қазақстан облыстық мәслихатының 2010 жылғы 13 желтоқсандағы № 28-2 "2011-2013 жылдарға арналған облыстық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№ 33-2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"2011-2013 жылдарға арналған аудандық бюджет туралы" Ақжайық аудандық мәслихаттың 2010 жылғы 25 желтоқсандағы № 28-1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7-2-116 тіркелген, 2011 жылғы 6 қаңтардағы, 2011 жылғы 13 қаңтардағы, 2011 жылғы 20 қаңтардағы, 2011 жылғы 27 қаңтардағы, 2011 жылғы 3 ақпандағы, 2011 жылғы 10 ақпандағы, 2011 жылғы 17 ақпандағы, 2011 жылғы 24 ақпандағы, 2011 жылғы 3 наурыздағы "Жайық таңы" газетінде № 2, № 3, № 4, № 5, № 6, № 7, № 8, № 9, № 10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"3 740 242" деген сан "3 735 251"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"3 117 751" деген сан "3 112 760"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"3 790 107" деген сан "3 783 916"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"қаржы активтермен болатын операциялар бойынша сальдо" жолындағы "12 397" деген сан "13 597"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"қаржы активтерін сатып алу" жолындағы "12 397" деген сан "13 597"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аталып отырған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 А. Таудаев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 Д. Жақсыбаев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"Ақжайық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"2011-2013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28-1 шешіміне өзгерістер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толықтырулар енгізу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32-1 шешіміне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"2011-2013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28-1 шешіміне 1 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"/>
        <w:gridCol w:w="622"/>
        <w:gridCol w:w="579"/>
        <w:gridCol w:w="535"/>
        <w:gridCol w:w="7341"/>
        <w:gridCol w:w="162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ТҮСІМДЕР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3735251</w:t>
            </w:r>
          </w:p>
        </w:tc>
      </w:tr>
      <w:tr>
        <w:trPr>
          <w:trHeight w:val="31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622491</w:t>
            </w:r>
          </w:p>
        </w:tc>
      </w:tr>
      <w:tr>
        <w:trPr>
          <w:trHeight w:val="31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616491</w:t>
            </w:r>
          </w:p>
        </w:tc>
      </w:tr>
      <w:tr>
        <w:trPr>
          <w:trHeight w:val="31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150492</w:t>
            </w:r>
          </w:p>
        </w:tc>
      </w:tr>
      <w:tr>
        <w:trPr>
          <w:trHeight w:val="31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150492</w:t>
            </w:r>
          </w:p>
        </w:tc>
      </w:tr>
      <w:tr>
        <w:trPr>
          <w:trHeight w:val="31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133017</w:t>
            </w:r>
          </w:p>
        </w:tc>
      </w:tr>
      <w:tr>
        <w:trPr>
          <w:trHeight w:val="31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133017</w:t>
            </w:r>
          </w:p>
        </w:tc>
      </w:tr>
      <w:tr>
        <w:trPr>
          <w:trHeight w:val="31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323477</w:t>
            </w:r>
          </w:p>
        </w:tc>
      </w:tr>
      <w:tr>
        <w:trPr>
          <w:trHeight w:val="31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304063</w:t>
            </w:r>
          </w:p>
        </w:tc>
      </w:tr>
      <w:tr>
        <w:trPr>
          <w:trHeight w:val="31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31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16250</w:t>
            </w:r>
          </w:p>
        </w:tc>
      </w:tr>
      <w:tr>
        <w:trPr>
          <w:trHeight w:val="10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1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7410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</w:p>
        </w:tc>
      </w:tr>
      <w:tr>
        <w:trPr>
          <w:trHeight w:val="6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12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1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бизнесте салық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</w:t>
            </w:r>
          </w:p>
        </w:tc>
      </w:tr>
      <w:tr>
        <w:trPr>
          <w:trHeight w:val="31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</w:t>
            </w:r>
          </w:p>
        </w:tc>
      </w:tr>
      <w:tr>
        <w:trPr>
          <w:trHeight w:val="31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мүлікті жалға беруден түсетін кірістер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ҚР Ұлттық Банкінің бюджеттен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1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1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31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31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3112760</w:t>
            </w:r>
          </w:p>
        </w:tc>
      </w:tr>
      <w:tr>
        <w:trPr>
          <w:trHeight w:val="31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3112760</w:t>
            </w:r>
          </w:p>
        </w:tc>
      </w:tr>
      <w:tr>
        <w:trPr>
          <w:trHeight w:val="31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3112760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8"/>
        <w:gridCol w:w="553"/>
        <w:gridCol w:w="803"/>
        <w:gridCol w:w="762"/>
        <w:gridCol w:w="6920"/>
        <w:gridCol w:w="163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3783916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268374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254347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17537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 ету жөніндегі қызметтер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17537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50986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 жөніндегі қызметтер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43876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5742</w:t>
            </w:r>
          </w:p>
        </w:tc>
      </w:tr>
      <w:tr>
        <w:trPr>
          <w:trHeight w:val="66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шұғыл шығындарға арналған резервінің есебінен іс-шаралар өткізу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185824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181834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өзге де мемлекеттік қызметтер 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14027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экономика және қаржы бөлімі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14027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бюджеттің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14027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13249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10249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10249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10249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2253055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165147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165147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148061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17086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2038330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2038330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1910049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128281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трансферттердің есебінен білім берудің мемлекеттік жүйесіне оқытудың жаңа технологияларын енгізу 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49578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12118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24739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ағымдағы жөндеу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6776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308896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291084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291084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77137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25354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20140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48899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96697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етуге, және ымдау тілі мамандарының, жеке көмекшілердің қызмет көрсету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жұмыспен қамту орталықтарын құруға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17812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17812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14848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68271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49536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49536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 құрылысы 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9533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дамыту және жайластыру 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40003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18735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14452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көшелерді жарықтандыру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Елді-мекендердегі көшелерді жарықтандыру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кеңестік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314660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192673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192673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192673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6214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6214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 деңгейде спорттық жарыстар өткізу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кеңестік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92478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80137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80137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12341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Телерадиохабарларын тарату арқылы мемлекеттік ақпараттық саясатты жүргізу жөніндегі қызметтер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7873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кеңестікті ұйымдастыру жөніндегі өзге де қызметтер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23295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9357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8957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13938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11738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511856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8625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экономика және қаржы бөлімі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8625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елді-мекендер саласының мамандарын әлеуметтік қолдау шараларын іске асыру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8625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449768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қаланың)сәулет, қала құрылысы және құрылыс бөлімі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449768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449768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8863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8863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8863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44600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44600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44600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сәулет,қала құрылысы және құрылыс бөлімі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 аудандарының және елді-мекендерінің сәулеттік бейнесін жақсарту саласындағы мемлекеттік саясатты іске асыру және ауданның (облыстық маңызы бар қаланың) аумағын оңтайлы және тиімді қала құрылыстық игеруді қамтамасыз ету жөніндегі қызметтер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8246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35663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35663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16605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өнеркәсіп, ауыл шаруашылығы және ветеринарии саласындағы мемлекеттік саясатты іске асыру жөніндегі қызметтер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16415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7776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Облыстық, республикалық маңызы бар қалалардың, астананың бюджеттерінен берілетін нысаналы трансферттердің есебінен табиғи және техногендік сипаттағы төтенше жағдайлардың салдарларын жою, әкiмшiлiк-аумақтық бiрлiктiң саяси, экономикалық және әлеуметтiк тұрақтылығына, адамдардың өмiрi мен денсаулығына қауіп төндiретiн жалпы республикалық немесе халықаралық маңызы бар жағдайларды жою бойынша ағымдағы шығыстарға арналған іс-шаралар жүргізу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пайдаланылмаған)трансферттерді қайтару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берлетін ағымдағы нысаналы трансферттер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НЕСИЕЛЕНДІРУ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65243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65243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65243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экономика және қаржы бөлімі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65243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елді-мекендердің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65243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13597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13597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13597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13597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13597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(АРТЫҚШЫЛЫҒЫ)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-127505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 (АРТЫҚШЫЛЫҒЫН ПАЙДАЛАНУ) ҚАРЖЫЛАНДЫРУ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127505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49851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49851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49851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49851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23632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23632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қаланың)экономика және қаржы бөлімі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23632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23632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101286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101286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101286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