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3115" w14:textId="3633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 кандидаттар үшін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2011 жылғы 25 наурыздағы № 171 қаулысы. Батыс Қазақстан облысы Әділет департаментінде 2011 жылғы 1 сәуірде № 7-3-109 тіркелді. Күші жойылды - Батыс Қазақстан облысы Бөрлі ауданы әкімдігінің 2012 жылғы 26 қаңтардағы № 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Бөрлі ауданы әкімдігінің 2012.01.26 № 14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Бөрлі аудандық сайлау комиссиясымен бірлесіп, Қазақстан Республикасының Президенттігіне кандидаттар үшін үгіттік баспа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Селолық, ауылдық округ әкімдері "Бөрлі ауданының тұрғын үй-коммуналдық шаруашылық, жолаушылар көлігі және автомобиль жолдары бөлімі" мемлекеттік мекемесі, үгіттік баспа материалдарын орналастыру орындарын стендтермен, тақталармен және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 Сидыққа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Б. Шакимов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Бөрлі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төрағаcы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_____________Каналин Жанабай Набиевич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25.03.2011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Бөрлі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</w:t>
      </w:r>
      <w:r>
        <w:br/>
      </w:r>
      <w:r>
        <w:rPr>
          <w:rFonts w:ascii="Times New Roman"/>
          <w:b/>
          <w:i w:val="false"/>
          <w:color w:val="000000"/>
        </w:rPr>
        <w:t>
кандидаттардың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3726"/>
        <w:gridCol w:w="5091"/>
        <w:gridCol w:w="2238"/>
      </w:tblGrid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орны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 түрі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Ықсанов атындағы көше, пошта байланыс торабы филиалының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көшесі, аудандық мемлекеттік санитарлық-эпидемиологиялық қадағалау басқармасының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көшесі, аудандық Мәдениет үйінің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көшесі, орталық аудандық аурухананың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 достығы көшесі, "Трнава" сауда орталығының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селолық әкімдік ғимаратының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көшесі, селолық Мәдениет үйінің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көшесі, селолық Мәдениет үйінің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жалпы орта білім беретін мектебінің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орыс мектебінің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қазақ мектебінің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колледжінің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Бумакөл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көшесі, селолық Мәдениет үйінің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көшесі, селолық әкімдік ғимаратының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көшесі, селолық әкімдік ғимаратының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Больничная көшесі, селолық дәрігерлік амбулаторияның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селолық Мәдениет үйінің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Қызылтал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көшесі, селолық әкімдік ғимаратының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Успеновка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көшесі, селолық әкімдік ғимаратының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Приуральное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селолық әкімдік ғимаратының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көшесі, селолық әкімдік ғимаратының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Тихоновка селосы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селолық Мәдениет үйінің маңы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