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99d1" w14:textId="60f9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2011 жылғы 30 қарашадағы № 326 қаулысы. Батыс Қазақстан облысының Әділет департаментінде 2011 жылғы 20 желтоқсанда № 7-11-150 тіркелді. Күші жойылды - Батыс Қазақстан облысы Тасқала ауданы әкімдігінің 2012 жылғы 30 қаңтардағы № 31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2012.01.30 № 31 Қаулысымен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Тасқала аудандық аумақтық сайлау комиссиясымен (келісім бойынша) бірлесіп Қазақстан Республикасы Парламентi Мәжiлiсi депутаттарының кезектен тыс сайлауында және Қазақстан Республикасы мәслихаттары депутаттарының кезекті сайлауында барлық кандидаттар үшін үгіттік баспа материалдарын орналастыру үшін орындар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Ауылдық округ әкімдері үгіттік баспа материалдарын орналастыру үшін белгіленген орындарды стендтермен, тақталармен, тұғырлықтармен жарақтандырсын.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Л. Жұбанышқалиеваға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Қ. Мусин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Тасқала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_____________Ж. Балыков</w:t>
      </w:r>
      <w:r>
        <w:br/>
      </w:r>
      <w:r>
        <w:rPr>
          <w:rFonts w:ascii="Times New Roman"/>
          <w:b w:val="false"/>
          <w:i w:val="false"/>
          <w:color w:val="000000"/>
          <w:sz w:val="28"/>
        </w:rPr>
        <w:t>
</w:t>
      </w:r>
      <w:r>
        <w:rPr>
          <w:rFonts w:ascii="Times New Roman"/>
          <w:b w:val="false"/>
          <w:i/>
          <w:color w:val="000000"/>
          <w:sz w:val="28"/>
        </w:rPr>
        <w:t>      30.11.2011 ж.</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30 қарашадағы</w:t>
      </w:r>
      <w:r>
        <w:br/>
      </w:r>
      <w:r>
        <w:rPr>
          <w:rFonts w:ascii="Times New Roman"/>
          <w:b w:val="false"/>
          <w:i w:val="false"/>
          <w:color w:val="000000"/>
          <w:sz w:val="28"/>
        </w:rPr>
        <w:t>
№ 326 қаулысына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Қазақстан Республикасы Парламентi Мәжiлiсi</w:t>
      </w:r>
      <w:r>
        <w:br/>
      </w:r>
      <w:r>
        <w:rPr>
          <w:rFonts w:ascii="Times New Roman"/>
          <w:b/>
          <w:i w:val="false"/>
          <w:color w:val="000000"/>
        </w:rPr>
        <w:t>
депутаттарының кезектен тыс сайлауында</w:t>
      </w:r>
      <w:r>
        <w:br/>
      </w:r>
      <w:r>
        <w:rPr>
          <w:rFonts w:ascii="Times New Roman"/>
          <w:b/>
          <w:i w:val="false"/>
          <w:color w:val="000000"/>
        </w:rPr>
        <w:t>
және Қазақстан Республикасы мәслихаттары</w:t>
      </w:r>
      <w:r>
        <w:br/>
      </w:r>
      <w:r>
        <w:rPr>
          <w:rFonts w:ascii="Times New Roman"/>
          <w:b/>
          <w:i w:val="false"/>
          <w:color w:val="000000"/>
        </w:rPr>
        <w:t>
депутаттарының кезекті сайлауында барлық</w:t>
      </w:r>
      <w:r>
        <w:br/>
      </w:r>
      <w:r>
        <w:rPr>
          <w:rFonts w:ascii="Times New Roman"/>
          <w:b/>
          <w:i w:val="false"/>
          <w:color w:val="000000"/>
        </w:rPr>
        <w:t>
кандидаттар үшін үгіттік баспа</w:t>
      </w:r>
      <w:r>
        <w:br/>
      </w:r>
      <w:r>
        <w:rPr>
          <w:rFonts w:ascii="Times New Roman"/>
          <w:b/>
          <w:i w:val="false"/>
          <w:color w:val="000000"/>
        </w:rPr>
        <w:t>
материалдарын орналастыру үшін</w:t>
      </w:r>
      <w:r>
        <w:br/>
      </w:r>
      <w:r>
        <w:rPr>
          <w:rFonts w:ascii="Times New Roman"/>
          <w:b/>
          <w:i w:val="false"/>
          <w:color w:val="000000"/>
        </w:rPr>
        <w:t>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3995"/>
        <w:gridCol w:w="712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материалдарының орындары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r>
              <w:br/>
            </w:r>
            <w:r>
              <w:rPr>
                <w:rFonts w:ascii="Times New Roman"/>
                <w:b w:val="false"/>
                <w:i w:val="false"/>
                <w:color w:val="000000"/>
                <w:sz w:val="20"/>
              </w:rPr>
              <w:t>
Ауылдық округ әкімі аппараты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Беленький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Черная Падина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1-Шежін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акушерлік пункт ғимаратының алды</w:t>
            </w:r>
            <w:r>
              <w:br/>
            </w:r>
            <w:r>
              <w:rPr>
                <w:rFonts w:ascii="Times New Roman"/>
                <w:b w:val="false"/>
                <w:i w:val="false"/>
                <w:color w:val="000000"/>
                <w:sz w:val="20"/>
              </w:rPr>
              <w:t>
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 ауылы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ауылы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r>
              <w:br/>
            </w:r>
            <w:r>
              <w:rPr>
                <w:rFonts w:ascii="Times New Roman"/>
                <w:b w:val="false"/>
                <w:i w:val="false"/>
                <w:color w:val="000000"/>
                <w:sz w:val="20"/>
              </w:rPr>
              <w:t>
Ауылдық округ әкімі аппараты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Қалмақ-Шабын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Қисық-Сай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r>
              <w:br/>
            </w:r>
            <w:r>
              <w:rPr>
                <w:rFonts w:ascii="Times New Roman"/>
                <w:b w:val="false"/>
                <w:i w:val="false"/>
                <w:color w:val="000000"/>
                <w:sz w:val="20"/>
              </w:rPr>
              <w:t>
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Кеңжайлау ауылы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Тоғайлы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мәдени-демалыс орталығы ғимаратының алды</w:t>
            </w:r>
            <w:r>
              <w:br/>
            </w:r>
            <w:r>
              <w:rPr>
                <w:rFonts w:ascii="Times New Roman"/>
                <w:b w:val="false"/>
                <w:i w:val="false"/>
                <w:color w:val="000000"/>
                <w:sz w:val="20"/>
              </w:rPr>
              <w:t>
Жақсығұлов және Абай көшелерінің қиылысы, Маметова-Ордженикидзе көшелерінің қиылысы</w:t>
            </w:r>
            <w:r>
              <w:br/>
            </w:r>
            <w:r>
              <w:rPr>
                <w:rFonts w:ascii="Times New Roman"/>
                <w:b w:val="false"/>
                <w:i w:val="false"/>
                <w:color w:val="000000"/>
                <w:sz w:val="20"/>
              </w:rPr>
              <w:t>
"Бөбек" бала-бақшасы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ауылы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Жігер ауылы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пункт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2-Шежін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мәдениет үйі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ғимаратының алды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Ермольчев ауылы</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ғимаратының алды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