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594a" w14:textId="39d5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Бірыңғай бюджеттік сыныптамасының кейбір мәселелері" туралы Қазақстан Республикасы Қаржы министрінің 2010 жылғы 1 сәуірдегі № 141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2012 жылғы 19 наурыздағы № 159 Бұйрығы. Қазақстан Республикасы Әділет министрлігінде 2012 жылы 19 наурызда № 7473 тіркелді. Күші жойылды - Қазақстан Республикасы Экономика және бюджеттік жоспарлау министрінің 2013 жылғы 13 наурыздағы № 71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Экономика және бюджеттік жоспарлау министрінің 13.03.2013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Бірыңғай бюджеттік сыныптамасының кейбір мәселелері» туралы Қазақстан Республикасы Қаржы министрінің 2010 жылғы 1 сәуірдегі № 141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6148 болып тіркелген)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 </w:t>
      </w:r>
      <w:r>
        <w:rPr>
          <w:rFonts w:ascii="Times New Roman"/>
          <w:b w:val="false"/>
          <w:i w:val="false"/>
          <w:color w:val="000000"/>
          <w:sz w:val="28"/>
        </w:rPr>
        <w:t>шығыстарының функционалдық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сыныптамасында: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«Жалпы сипаттағы мемлекеттiк қызметтер»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«Жалпы сипаттағы өзге де мемлекеттiк қызметтер»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024, 025, 027, 036, 039, 040 және 042 бюджеттік бағдарламалары бар 215 бюджеттік бағдарламалар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«215 Қазақстан Республикасы Көлiк және коммуникация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 Жеке және заңды тұлғаларға «жалғыз терезе» қағидаты бойынша мемлекеттік қызметтер көрсететін халыққа қызмет көрсету орталықтарының қызметін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025 Байланыс операторларының басқару жүйесін және желілердің мониторингін сүйемелдеу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 Қазақстан Республикасының орбиталды-жиілік ресурсын координациалау және халықаралық-құқықтық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 Қазақстан Республикасының орбиталды-жиілік ресурсын координациалау және халықаралық-құқықтық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 Ведомствоаралық ақпараттық жүйелердің жұмыс істеуін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 Мемлекеттік органдардың ақпараттық инфрақұрылымын құру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 Орталық мемлекеттік және жергілікті атқарушы органдар қызметінің ақпараттық технологияларды қолдану тиімділігін бағалауды жүргізу жөніндегі қызметтері»;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04 «Бiлiм беру»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«Бастауыш, негізгі орта және жалпы орта білім беру»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002 бюджеттік бағдарламасы бар 696 бюджеттік бағдарламалар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«696 Қазақстан Республикасы спорт және дене шынықтыру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Спорттағы дарынды балаларды оқыту және тәрбиелеу»;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«Техникалық және кәсіптік, орта білімнен кейінгі білім беру»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003 бюджеттік бағдарламасы бар 696 бюджеттік бағдарламалар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«696 Қазақстан Республикасы спорт және дене шынықтыру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Техникалық және кәсіптік, орта білімнен кейінгі білім беру ұйымдарында мамандар даярлау және оқитындарға әлеуметтік қолдау көрсету»;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«Мамандарды қайта даярлау және біліктіліктерін арттыру»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013 бюджеттік бағдарламасы бар 235 бюджеттік бағдарламалар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«235 Қазақстан Республикасы Мәдениет және ақпарат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Мемлекеттік мәдениет ұйымдары кадрларының біліктілігін арттыру және оларды қайта даярлау»;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08 «Мәдениет, спорт, туризм және ақпараттық кеңістiк»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«Мәдениет саласындағы қызмет»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007, 008, 009, 010, 012, 014, 015 және 017 бюджеттік бағдарламалары бар 235 бюджеттік бағдарламалар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«235 Қазақстан Республикасы Мәдениет және ақпарат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Ұлттық фильмдер шығару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Әлеуметтік маңызы бар және мәдени іс-шаралар өткізу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Театр-концерт ұйымдарының жұмыс істеуін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 Тарихи-мәдени мұраларды сақтауды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 Тарихи-мәдени мұра ескерткіштерін жаңғырту, салу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 Қазақ халқының мәдени мұрасын зерделеуді жинақтау және жүйелеу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Республикалық маңызы бар көпшілік кітапханаларында ақпаратқа қол жеткізуді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 Астана қаласының бюджетіне «Опера және балет театры» ЖШС жарғылық капиталын ұлғайтуға берілетін нысаналы даму трансферттері»;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«Спорт»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004 және 005 бюджеттік бағдарламалары бар 696 бюджеттік бағдарламалар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«696 Қазақстан Республикасы спорт және дене шынықтыру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Бұқаралық спортты және спорттың ұлттық түрлерін дамытуды қолдау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Жоғары жетістіктер спортын дамыту»;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011 бюджеттік бағдарламасы және 100, 101 бюджеттік кіші бағдарламаларымен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Спорт саласындағы бюджеттік инвестициялар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Спорт объектілерін салу және реконструкциялау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Спорт жөніндегі бiлiм беру объектiлерiн салу және реконструкциялау»;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«Ақпараттық кеңiстiк»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011, 018, 019 және 021 бюджеттік бағдарламалары бар 235 бюджеттік бағдарламалар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«235 Қазақстан Республикасы Мәдениет және ақпарат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Ішкі саяси тұрақтылық және қоғамдық келісім саласында мемлекеттік саясатты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 Әлеуметтiк маңызы бар әдебиет түрлерiн басып шығару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 Мұрағат құжаттары мен баспа мұрағатының сақталуын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 Мемлекеттік ақпараттық саясатты жүргізу»;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«Туризм»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073 бюджеттік бағдарламасы бар 233 бюджеттік бағдарламалар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«233 Қазақстан Республикасы Индустрия және жаңа технологиялар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073 Қазақстанның туристік имиджін қалыптастыру»;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«Мәдениет, спорт, туризм және ақпараттық кеңiстiктi ұйымдастыру жөнiндегi өзге де қызметтер»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206 «Қазақстан Республикасы Мәдениет министрлігі»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010 бюджеттік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«010 Мәдениет объектілерін салу, реконструкциялау»;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100, 103 және 104 бюджеттік кіші бағдарламалары және 001 бюджеттік бағдарламасы бар 235 бюджеттік бағдарламалар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«235 Қазақстан Республикасы Мәдениет және ақпарат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Мәдениет және ақпарат саласындағы мемлекеттік саясатты қалыптастыру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Мәдениет және ақпарат саласындағы уәкілетті органның қызметін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Әлеуметтік, сараптамалық зерттеулер жүргізу және консалтинг қызметтерін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 Ақпараттық жүйелердің жұмыс істеуін қамтамасыз ету және мемлекеттік органдарды ақпараттық-техникалық қамтамасыз ету»;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002, 003 және 004 бюджеттік бағдарламаларымен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«002 Қазақстан Республикасы Мәдениет және ақпарат министрлігінің күрделі шығыстары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Мәдениет және ақпарат саласындағы қайраткерлерді ынталандыру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Мемлекеттік тілді және Қазақстан халқының басқа да тілдерін дамыту»;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100 бюджеттік кіші бағдарламамен және 005 бюджеттік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«005 Қолданбалы ғылыми зерттеулер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Мәдениет саласындағы»;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006, 016, 020, 022, 100, 101, 102, 104, 105, 106, 109, 111, 114 және 116 бюджеттік бағдарламаларымен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«006 Мәдениет және ақпарат саласындағы мемлекеттік ұйымдардың күрделі шығыстары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Мәдениет объектілерін салу, реконструкциялау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 Нашақорлыққа және есiрткi бизнесiне қарсы күресті насихаттау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 Ақпарат саласында қызметтерін жүзеге асыратын заңды тұлғалардың жарғылық капиталдарын ұлғайту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Қазақстан Республикасы Үкіметінің төтенше резервінің есебінен іс-шаралар өткізу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Өкілдiк шығындарға арналған қаражат есебiнен іс-шаралар өткізу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Қазақстан Республикасы Үкіметінің төтенше резервінің есебінен іс-шаралар өткізуге арналған мемлекеттік басқарудың басқа деңгейлеріне берілетін трансферттер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 Республикалық бюджеттік инвестициялық жобалардың техникалық-экономикалық негіздемелерін әзірлеу және сараптау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Республикалық бюджеттік концессиялық жобалардың техникалық-экономикалық негіздемелерін әзірлеу және сараптау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Қазақстан Республикасы Үкіметінің шұғыл шығындарға арналған резервінің есебінен іс-шаралар өткізу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 Қазақстан Республикасының 2011-2015 жылдарға арналған «Саламатты Қазақстан» денсаулық сақтауды дамытудың мемлекеттік бағдарламасын жүзеге асырудың аясында іс-шараларды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Қазақстан Республикасы Үкіметі резервінің қаражаты есебінен соттардың шешімдері бойынша орталық мемлекеттік органдардың міндеттемелерін орындау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Қазақстан Республикасы Үкіметінің шұғыл шығындарға арналған резервінің есебінен іс-шаралар өткізуге арналған мемлекеттік басқарудың басқа деңгейлеріне берілетін трансферттер»;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100, 104 бюджеттік кіші бағдарламалары және 001 бюджеттік бағдарламасы бар 696 бюджеттік бағдарламалар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«696 Қазақстан Республикасы спорт және дене шынықтыру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Дене шынықтыру және спорт саласындағы мемлекеттік саясатты қалыптастыру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Дене шынықтыру және спорт саласындағы мемлекеттік саясат жөніндегі уәкілетті органның қызметін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 Ақпараттық жүйелердің жұмыс істеуін қамтамасыз ету және мемлекеттік органдарды ақпараттық-техникалық қамтамасыз ету»;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006, 007, 008, 009, 010, 012, 100, 101, 102, 104, 105, 106, 109, 111, 114 және 116 бюджеттік бағдарламаларымен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«006 Облыстық бюджеттерге, Астана және Алматы қалаларының бюджеттеріне, жаңадан іске қосылатын спорт объектілерін күтіп-ұстауға берілетін ағымдағы нысаналы трансферттер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Спорттың ведомстволық бағыныстағы ұйымдарының күрделі шығыстары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Қазақстан Республикасы спорт және дене шынықтыру істері агенттігінің күрделі шығыстары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Спорт саласындағы кадрлардың біліктілігін арттыру және оларды қайта даярлау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 Облыстық бюджеттерге, Астана және Алматы қалаларының бюджеттеріне спорттағы дарынды балаларға арналған мектеп-интернаттардың мұғалімдеріне біліктілік санаты үшін қосымша ақы мөлшерін ұлғайтуға берілетін ағымдағы нысаналы трансферттер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 Облыстық бюджеттерге, Астана және Алматы қалаларының бюджеттеріне спорт объектілерін дамытуға берілетін нысаналы даму трансферттері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Қазақстан Республикасы Үкіметінің төтенше резервінің есебінен іс-шаралар өткізу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Өкілдiк шығындарға арналған қаражат есебiнен іс-шаралар өткізу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Қазақстан Республикасы Үкіметінің төтенше резервінің есебінен іс-шаралар өткізуге арналған мемлекеттік басқарудың басқа деңгейлеріне берілетін трансферттер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 Нашақорлыққа және есірткі бизнесіне қарсы күрес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 Республикалық бюджеттік инвестициялық жобалардың техникалық-экономикалық негіздемелерін әзірлеу және сараптау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Республикалық бюджеттік концессиялық жобалардың техникалық-экономикалық негіздемелерін әзірлеу және сараптау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Қазақстан Республикасы Үкіметінің шұғыл шығындарға арналған резервінің есебінен іс-шаралар өткізу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 Қазақстан Республикасының 2011-2015 жылдарға арналған «Саламатты Қазақстан» денсаулық сақтауды дамытудың мемлекеттік бағдарламасын жүзеге асырудың аясында іс-шараларды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Қазақстан Республикасы Үкіметі резервінің қаражаты есебінен соттардың шешімдері бойынша орталық мемлекеттік органдардың міндеттемелерін орындау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Қазақстан Республикасы Үкіметінің шұғыл шығындарға арналған резервінің есебінен іс-шаралар өткізуге арналған мемлекеттік басқарудың басқа деңгейлеріне берілетін трансферттер»;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«Ауыл, су, орман, балық шаруашылығы, ерекше қорғалатын табиғи аумақтар, қоршаған ортаны және жануарлар дүниесін қорғау, жер қатынастары»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«Су шаруашылығы»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 «Қазақстан Республикасы Ауыл шаруашылығы министрлігі»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017 бюджеттік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«017 Облыстық бюджеттерге, Астана және Алматы қалаларының бюджеттеріне сумен жабдықтау жүйесін дамытуға берілетін нысаналы даму трансферттері»;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«Көлiк және коммуникация»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«Байланыс жүйелерi»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029, 037 және 038 бюджеттік бағдарламалары бар 215 бюджеттік бағдарламалар әкімшісімен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«215 Қазақстан Республикасы Көлiк және коммуникация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 Ауылдағы байланыс операторларының әмбебап байланыс қызметтерін ұсыну жөніндегі залалдарын субсидиялау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 «Электрондық үкімет» шеңберінде халықты оқыту қызметтері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 Радиожиілік спектрінің және радиоэлектрондық құралдардың мониторингі жүйесін техникалық сүйемелдеу»;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«Көлік және коммуникация саласындағы өзге де қызметтер»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 «Қазақстан Республикасы Көлік және коммуникация министрлiгi»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«Көлiк және коммуникация саласындағы саясатты қалыптастыру, үйлестіру және бақылау жөніндегі қызметтер» бюджеттік бағдарламасы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«001 Көлiк, коммуникация, байланыс және ақпараттандыру саласындағы саясатты қалыптастыру, үйлестіру, бақылау, инфрақұрылымды және бәсекелес нарықты дамыту жөніндегі қызметтер»;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 «Көлiк және коммуникация саласындағы саясатты қалыптастыру, үйлестіру және бақылау жөніндегі уәкілетті органның қызметін қамтамасыз ету» бюджеттік кіші бағдарламасы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 Көлiк, коммуникация, байланыс және ақпараттандыру саласындағы саясатты қалыптастыру, үйлестіру, бақылау, инфрақұрылымды және бәсекелес нарықты дамыту жөніндегі уәкілетті органның қызметін қамтамасыз ету»;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041 бюджеттік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«041 Көлік және коммуникация саласында қызметтерін жүзеге асыратын заңды тұлғалардың жарғылық капиталдарын ұлғайту»;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 «Басқалар»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«Басқалар»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 «Қазақстан Республикасы Индустрия және жаңа технологиялар министрлiгi»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104 бюджеттік бағдарламасымен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«104 Нашақорлыққа және есірткі бизнесіне қарсы күрес».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рәсімдер әдіснамасы департаменті (А.Н. Қалиева) осы бұйрықтың Қазақстан Республикасы Әділет министрлігінде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ол мемлекеттік тіркеуден өткен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Жәмішев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