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7f911" w14:textId="747f9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көлемінің шеңберінде көрсетілетін медициналық қызметтерге тарифтерді қалыптастыру және шығындарды жоспарлау әдістемесін бекіту туралы" Қазақстан Республикасы Денсаулық сақтау министрінің 2009 жылғы 26 қарашадағы № 801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2012 жылғы 6 сәуірдегі № 226 Бұйрығы. Қазақстан Республикасының Әділет министрлігінде 2012 жылы 14 мамырда № 7649 тіркелді. Күші жойылды - Қазақстан Республикасы Денсаулық сақтау министрінің 2020 жылғы 21 желтоқсандағы № ҚР ДСМ-309/2020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ff0000"/>
          <w:sz w:val="28"/>
        </w:rPr>
        <w:t>№ ҚР ДСМ-309/2020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21-бабының </w:t>
      </w:r>
      <w:r>
        <w:rPr>
          <w:rFonts w:ascii="Times New Roman"/>
          <w:b w:val="false"/>
          <w:i w:val="false"/>
          <w:color w:val="000000"/>
          <w:sz w:val="28"/>
        </w:rPr>
        <w:t>8-тармағына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көлемінің шеңберінде көрсетілетін медициналық қызметтерге арналған тарифтерді қалыптастыру және шығындарды жоспарлау әдістемесін бекіту туралы" Қазақстан Республикасы Денсаулық сақтау министрінің 2009 жылғы 26 қарашадағы № </w:t>
      </w:r>
      <w:r>
        <w:rPr>
          <w:rFonts w:ascii="Times New Roman"/>
          <w:b w:val="false"/>
          <w:i w:val="false"/>
          <w:color w:val="000000"/>
          <w:sz w:val="28"/>
        </w:rPr>
        <w:t>801 бұйрығына</w:t>
      </w:r>
      <w:r>
        <w:rPr>
          <w:rFonts w:ascii="Times New Roman"/>
          <w:b w:val="false"/>
          <w:i w:val="false"/>
          <w:color w:val="000000"/>
          <w:sz w:val="28"/>
        </w:rPr>
        <w:t xml:space="preserve"> (Мемлекеттік нормативтік құқықтық актілер тізімін тіркеу реестрінде № 5946 тіркелген, Қазақстан Республикасы орталық атқарушы және өзге де орталық мемлекеттік органдарының актілер жинағы, 2010 жылғы № 7; Қазақстан Республикасы орталық атқарушы және өзге де мемлекеттік органдарының нормативтік құқықтық актілері Бюллетені, № 9, 2010 жылы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көлемінің шеңберінде көрсетілетін медициналық қызметтерге арналған тарифтерді қалыптастыру және шығындарды </w:t>
      </w:r>
      <w:r>
        <w:rPr>
          <w:rFonts w:ascii="Times New Roman"/>
          <w:b w:val="false"/>
          <w:i w:val="false"/>
          <w:color w:val="000000"/>
          <w:sz w:val="28"/>
        </w:rPr>
        <w:t>жоспарлау әдістемесі</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Мемлекеттік сатып алу және заң департаменті (Е.Р.Әмірғалиев):</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мемлекеттік тіркеуден өткеннен кейін осы бұйрықтың ресми жариялануын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вице-министр А.Д.Құрманғалиеваға жүктелсін.</w:t>
      </w:r>
    </w:p>
    <w:bookmarkEnd w:id="6"/>
    <w:bookmarkStart w:name="z8" w:id="7"/>
    <w:p>
      <w:pPr>
        <w:spacing w:after="0"/>
        <w:ind w:left="0"/>
        <w:jc w:val="both"/>
      </w:pPr>
      <w:r>
        <w:rPr>
          <w:rFonts w:ascii="Times New Roman"/>
          <w:b w:val="false"/>
          <w:i w:val="false"/>
          <w:color w:val="000000"/>
          <w:sz w:val="28"/>
        </w:rPr>
        <w:t>
      4. Осы бұйрық оны алғашқы ресми жариялаған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2012 жылғы 6 сәуірдегі</w:t>
            </w:r>
            <w:r>
              <w:br/>
            </w:r>
            <w:r>
              <w:rPr>
                <w:rFonts w:ascii="Times New Roman"/>
                <w:b w:val="false"/>
                <w:i w:val="false"/>
                <w:color w:val="000000"/>
                <w:sz w:val="20"/>
              </w:rPr>
              <w:t>№ 226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26 қарашадағы</w:t>
            </w:r>
            <w:r>
              <w:br/>
            </w:r>
            <w:r>
              <w:rPr>
                <w:rFonts w:ascii="Times New Roman"/>
                <w:b w:val="false"/>
                <w:i w:val="false"/>
                <w:color w:val="000000"/>
                <w:sz w:val="20"/>
              </w:rPr>
              <w:t>№ 801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Тегін медициналық көмектің кепілдік берілген көлемінің</w:t>
      </w:r>
      <w:r>
        <w:br/>
      </w:r>
      <w:r>
        <w:rPr>
          <w:rFonts w:ascii="Times New Roman"/>
          <w:b/>
          <w:i w:val="false"/>
          <w:color w:val="000000"/>
        </w:rPr>
        <w:t>шеңберінде көрсетілетін медициналық қызметтерге тарифтерді</w:t>
      </w:r>
      <w:r>
        <w:br/>
      </w:r>
      <w:r>
        <w:rPr>
          <w:rFonts w:ascii="Times New Roman"/>
          <w:b/>
          <w:i w:val="false"/>
          <w:color w:val="000000"/>
        </w:rPr>
        <w:t>қалыптастыру және шығындарды жоспарлау әдістемесі</w:t>
      </w:r>
      <w:r>
        <w:br/>
      </w:r>
      <w:r>
        <w:rPr>
          <w:rFonts w:ascii="Times New Roman"/>
          <w:b/>
          <w:i w:val="false"/>
          <w:color w:val="000000"/>
        </w:rPr>
        <w:t>1. Негізгі ережелер</w:t>
      </w:r>
    </w:p>
    <w:bookmarkEnd w:id="8"/>
    <w:bookmarkStart w:name="z12" w:id="9"/>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көлемінің шеңберінде көрсетілетін медициналық қызметтерге тарифтерді қалыптастыру және шығындарды жоспарлау әдістемесі (бұдан әрі – Әдістеме)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23-бабына</w:t>
      </w:r>
      <w:r>
        <w:rPr>
          <w:rFonts w:ascii="Times New Roman"/>
          <w:b w:val="false"/>
          <w:i w:val="false"/>
          <w:color w:val="000000"/>
          <w:sz w:val="28"/>
        </w:rPr>
        <w:t xml:space="preserve"> сәйкес әзірленген және тегін медициналық көмектің кепілдік берілген көлемінің (бұдан әрі – ТМККК) шеңберінде медициналық қызмет көрсететін Қазақстан Республикасының медицина ұйымдары үшін бірыңғай болып табылады.</w:t>
      </w:r>
    </w:p>
    <w:bookmarkEnd w:id="9"/>
    <w:bookmarkStart w:name="z13" w:id="10"/>
    <w:p>
      <w:pPr>
        <w:spacing w:after="0"/>
        <w:ind w:left="0"/>
        <w:jc w:val="both"/>
      </w:pPr>
      <w:r>
        <w:rPr>
          <w:rFonts w:ascii="Times New Roman"/>
          <w:b w:val="false"/>
          <w:i w:val="false"/>
          <w:color w:val="000000"/>
          <w:sz w:val="28"/>
        </w:rPr>
        <w:t>
      2. Осы Әдістеме ТМККК шеңберінде көрсетілетін медициналық қызметтерге мынадай медициналық көмек нысандары бойынша тарифтерді қалыптастыру тетіктерін айқындайды:</w:t>
      </w:r>
    </w:p>
    <w:bookmarkEnd w:id="10"/>
    <w:bookmarkStart w:name="z14" w:id="11"/>
    <w:p>
      <w:pPr>
        <w:spacing w:after="0"/>
        <w:ind w:left="0"/>
        <w:jc w:val="both"/>
      </w:pPr>
      <w:r>
        <w:rPr>
          <w:rFonts w:ascii="Times New Roman"/>
          <w:b w:val="false"/>
          <w:i w:val="false"/>
          <w:color w:val="000000"/>
          <w:sz w:val="28"/>
        </w:rPr>
        <w:t>
      1) амбулаториялық-емханалық көмек:</w:t>
      </w:r>
    </w:p>
    <w:bookmarkEnd w:id="11"/>
    <w:bookmarkStart w:name="z15" w:id="12"/>
    <w:p>
      <w:pPr>
        <w:spacing w:after="0"/>
        <w:ind w:left="0"/>
        <w:jc w:val="both"/>
      </w:pPr>
      <w:r>
        <w:rPr>
          <w:rFonts w:ascii="Times New Roman"/>
          <w:b w:val="false"/>
          <w:i w:val="false"/>
          <w:color w:val="000000"/>
          <w:sz w:val="28"/>
        </w:rPr>
        <w:t>
      медициналық-санитариялық алғашқы көмек (бұдан әрі – МСАК);</w:t>
      </w:r>
    </w:p>
    <w:bookmarkEnd w:id="12"/>
    <w:bookmarkStart w:name="z16" w:id="13"/>
    <w:p>
      <w:pPr>
        <w:spacing w:after="0"/>
        <w:ind w:left="0"/>
        <w:jc w:val="both"/>
      </w:pPr>
      <w:r>
        <w:rPr>
          <w:rFonts w:ascii="Times New Roman"/>
          <w:b w:val="false"/>
          <w:i w:val="false"/>
          <w:color w:val="000000"/>
          <w:sz w:val="28"/>
        </w:rPr>
        <w:t>
      консультациялық-диагностикалық көмек;</w:t>
      </w:r>
    </w:p>
    <w:bookmarkEnd w:id="13"/>
    <w:bookmarkStart w:name="z17" w:id="14"/>
    <w:p>
      <w:pPr>
        <w:spacing w:after="0"/>
        <w:ind w:left="0"/>
        <w:jc w:val="both"/>
      </w:pPr>
      <w:r>
        <w:rPr>
          <w:rFonts w:ascii="Times New Roman"/>
          <w:b w:val="false"/>
          <w:i w:val="false"/>
          <w:color w:val="000000"/>
          <w:sz w:val="28"/>
        </w:rPr>
        <w:t>
      2) стационарлық көмек;</w:t>
      </w:r>
    </w:p>
    <w:bookmarkEnd w:id="14"/>
    <w:bookmarkStart w:name="z18" w:id="15"/>
    <w:p>
      <w:pPr>
        <w:spacing w:after="0"/>
        <w:ind w:left="0"/>
        <w:jc w:val="both"/>
      </w:pPr>
      <w:r>
        <w:rPr>
          <w:rFonts w:ascii="Times New Roman"/>
          <w:b w:val="false"/>
          <w:i w:val="false"/>
          <w:color w:val="000000"/>
          <w:sz w:val="28"/>
        </w:rPr>
        <w:t>
      3) стационарды алмастыратын көмек;</w:t>
      </w:r>
    </w:p>
    <w:bookmarkEnd w:id="15"/>
    <w:bookmarkStart w:name="z19" w:id="16"/>
    <w:p>
      <w:pPr>
        <w:spacing w:after="0"/>
        <w:ind w:left="0"/>
        <w:jc w:val="both"/>
      </w:pPr>
      <w:r>
        <w:rPr>
          <w:rFonts w:ascii="Times New Roman"/>
          <w:b w:val="false"/>
          <w:i w:val="false"/>
          <w:color w:val="000000"/>
          <w:sz w:val="28"/>
        </w:rPr>
        <w:t>
      4) жедел медициналық көмек;</w:t>
      </w:r>
    </w:p>
    <w:bookmarkEnd w:id="16"/>
    <w:bookmarkStart w:name="z20" w:id="17"/>
    <w:p>
      <w:pPr>
        <w:spacing w:after="0"/>
        <w:ind w:left="0"/>
        <w:jc w:val="both"/>
      </w:pPr>
      <w:r>
        <w:rPr>
          <w:rFonts w:ascii="Times New Roman"/>
          <w:b w:val="false"/>
          <w:i w:val="false"/>
          <w:color w:val="000000"/>
          <w:sz w:val="28"/>
        </w:rPr>
        <w:t>
      5) санитариялық авиация.</w:t>
      </w:r>
    </w:p>
    <w:bookmarkEnd w:id="17"/>
    <w:bookmarkStart w:name="z21" w:id="18"/>
    <w:p>
      <w:pPr>
        <w:spacing w:after="0"/>
        <w:ind w:left="0"/>
        <w:jc w:val="both"/>
      </w:pPr>
      <w:r>
        <w:rPr>
          <w:rFonts w:ascii="Times New Roman"/>
          <w:b w:val="false"/>
          <w:i w:val="false"/>
          <w:color w:val="000000"/>
          <w:sz w:val="28"/>
        </w:rPr>
        <w:t xml:space="preserve">
      3. Медицина ұйымдарының шығыстарын өтеу тәртібі "Денсаулық сақтау ұйымдарының шығыстарын бюджет қаражатының есебінен өтеу ережесін бекіту туралы" Қазақстан Республикасы Үкіметінің 2009 жылғы 7 желтоқсандағы № 2030 </w:t>
      </w:r>
      <w:r>
        <w:rPr>
          <w:rFonts w:ascii="Times New Roman"/>
          <w:b w:val="false"/>
          <w:i w:val="false"/>
          <w:color w:val="000000"/>
          <w:sz w:val="28"/>
        </w:rPr>
        <w:t>қаулысымен</w:t>
      </w:r>
      <w:r>
        <w:rPr>
          <w:rFonts w:ascii="Times New Roman"/>
          <w:b w:val="false"/>
          <w:i w:val="false"/>
          <w:color w:val="000000"/>
          <w:sz w:val="28"/>
        </w:rPr>
        <w:t xml:space="preserve"> айқындалған.</w:t>
      </w:r>
    </w:p>
    <w:bookmarkEnd w:id="18"/>
    <w:bookmarkStart w:name="z22" w:id="19"/>
    <w:p>
      <w:pPr>
        <w:spacing w:after="0"/>
        <w:ind w:left="0"/>
        <w:jc w:val="both"/>
      </w:pPr>
      <w:r>
        <w:rPr>
          <w:rFonts w:ascii="Times New Roman"/>
          <w:b w:val="false"/>
          <w:i w:val="false"/>
          <w:color w:val="000000"/>
          <w:sz w:val="28"/>
        </w:rPr>
        <w:t>
      4. Осы Әдістемеде мынадай ұғымдар пайдаланылады:</w:t>
      </w:r>
    </w:p>
    <w:bookmarkEnd w:id="19"/>
    <w:bookmarkStart w:name="z23" w:id="20"/>
    <w:p>
      <w:pPr>
        <w:spacing w:after="0"/>
        <w:ind w:left="0"/>
        <w:jc w:val="both"/>
      </w:pPr>
      <w:r>
        <w:rPr>
          <w:rFonts w:ascii="Times New Roman"/>
          <w:b w:val="false"/>
          <w:i w:val="false"/>
          <w:color w:val="000000"/>
          <w:sz w:val="28"/>
        </w:rPr>
        <w:t>
      1) амбулаториялық-емханалық көмектің кешенді жан басына шаққандағы тарифі – денсаулық сақтау ұйымдарында медициналық-санитариялық алғашқы көмектің жан басына шаққандағы нормативін және консультациялық-диагностикалық көмек тарифін қамтитын, бір тұрғынға есептелген медициналық қызмет кешенінің бағасы;</w:t>
      </w:r>
    </w:p>
    <w:bookmarkEnd w:id="20"/>
    <w:bookmarkStart w:name="z24" w:id="21"/>
    <w:p>
      <w:pPr>
        <w:spacing w:after="0"/>
        <w:ind w:left="0"/>
        <w:jc w:val="both"/>
      </w:pPr>
      <w:r>
        <w:rPr>
          <w:rFonts w:ascii="Times New Roman"/>
          <w:b w:val="false"/>
          <w:i w:val="false"/>
          <w:color w:val="000000"/>
          <w:sz w:val="28"/>
        </w:rPr>
        <w:t>
      2) аумақтық учаскелерді теңестіру коэффициенті – МСАК ұйымдары қызметінің қол жеткізілген нәтижелерін бағалауда пайдаланылатын индикаторлардың санындағы айырмашылықты есепке алатын коэффициент;</w:t>
      </w:r>
    </w:p>
    <w:bookmarkEnd w:id="21"/>
    <w:bookmarkStart w:name="z25" w:id="22"/>
    <w:p>
      <w:pPr>
        <w:spacing w:after="0"/>
        <w:ind w:left="0"/>
        <w:jc w:val="both"/>
      </w:pPr>
      <w:r>
        <w:rPr>
          <w:rFonts w:ascii="Times New Roman"/>
          <w:b w:val="false"/>
          <w:i w:val="false"/>
          <w:color w:val="000000"/>
          <w:sz w:val="28"/>
        </w:rPr>
        <w:t>
      3) базалық ставка – медициналық көмектің бір есеп айырысу бірлігі;</w:t>
      </w:r>
    </w:p>
    <w:bookmarkEnd w:id="22"/>
    <w:bookmarkStart w:name="z26" w:id="23"/>
    <w:p>
      <w:pPr>
        <w:spacing w:after="0"/>
        <w:ind w:left="0"/>
        <w:jc w:val="both"/>
      </w:pPr>
      <w:r>
        <w:rPr>
          <w:rFonts w:ascii="Times New Roman"/>
          <w:b w:val="false"/>
          <w:i w:val="false"/>
          <w:color w:val="000000"/>
          <w:sz w:val="28"/>
        </w:rPr>
        <w:t>
      4) базалық ставканың құны – медициналық көмектің бір есеп айырысу бірлігінің құны;</w:t>
      </w:r>
    </w:p>
    <w:bookmarkEnd w:id="23"/>
    <w:bookmarkStart w:name="z27" w:id="24"/>
    <w:p>
      <w:pPr>
        <w:spacing w:after="0"/>
        <w:ind w:left="0"/>
        <w:jc w:val="both"/>
      </w:pPr>
      <w:r>
        <w:rPr>
          <w:rFonts w:ascii="Times New Roman"/>
          <w:b w:val="false"/>
          <w:i w:val="false"/>
          <w:color w:val="000000"/>
          <w:sz w:val="28"/>
        </w:rPr>
        <w:t>
      5) базалық тариф – консультациялық-диагностикалық көмек түрінде мамандандырылған және (немесе) жоғары мамандандырылған медициналық көмек көрсететін медициналық ұйымға арналған медициналық қызмет бірлігінің бағасы;</w:t>
      </w:r>
    </w:p>
    <w:bookmarkEnd w:id="24"/>
    <w:bookmarkStart w:name="z28" w:id="25"/>
    <w:p>
      <w:pPr>
        <w:spacing w:after="0"/>
        <w:ind w:left="0"/>
        <w:jc w:val="both"/>
      </w:pPr>
      <w:r>
        <w:rPr>
          <w:rFonts w:ascii="Times New Roman"/>
          <w:b w:val="false"/>
          <w:i w:val="false"/>
          <w:color w:val="000000"/>
          <w:sz w:val="28"/>
        </w:rPr>
        <w:t>
      6) емделген жағдай – пациентке стационарлық және стационарды алмастыратын жағдайларда емдеуге жатқызылғаннан бастап шыққанға дейін көрсетілетін медициналық қызметтер кешені;</w:t>
      </w:r>
    </w:p>
    <w:bookmarkEnd w:id="25"/>
    <w:bookmarkStart w:name="z29" w:id="26"/>
    <w:p>
      <w:pPr>
        <w:spacing w:after="0"/>
        <w:ind w:left="0"/>
        <w:jc w:val="both"/>
      </w:pPr>
      <w:r>
        <w:rPr>
          <w:rFonts w:ascii="Times New Roman"/>
          <w:b w:val="false"/>
          <w:i w:val="false"/>
          <w:color w:val="000000"/>
          <w:sz w:val="28"/>
        </w:rPr>
        <w:t>
      7) жан басына шаққандағы норматив – медициналық қызметтің нақты көлемімен қамтамасыз ету үшін бір адамға есептеумен шығындар нормасы;</w:t>
      </w:r>
    </w:p>
    <w:bookmarkEnd w:id="26"/>
    <w:bookmarkStart w:name="z30" w:id="27"/>
    <w:p>
      <w:pPr>
        <w:spacing w:after="0"/>
        <w:ind w:left="0"/>
        <w:jc w:val="both"/>
      </w:pPr>
      <w:r>
        <w:rPr>
          <w:rFonts w:ascii="Times New Roman"/>
          <w:b w:val="false"/>
          <w:i w:val="false"/>
          <w:color w:val="000000"/>
          <w:sz w:val="28"/>
        </w:rPr>
        <w:t>
      8) жан басына шаққандағы нормативтің қосымша (ынталандыру) компоненті – медициналық-санитариялық алғашқы көмек ұйымдарының көрсететін медициналық көмек сапасының нәтижелерін есепке алатын, МСАК тарифіне ынталандырушы құрамдас;</w:t>
      </w:r>
    </w:p>
    <w:bookmarkEnd w:id="27"/>
    <w:bookmarkStart w:name="z31" w:id="28"/>
    <w:p>
      <w:pPr>
        <w:spacing w:after="0"/>
        <w:ind w:left="0"/>
        <w:jc w:val="both"/>
      </w:pPr>
      <w:r>
        <w:rPr>
          <w:rFonts w:ascii="Times New Roman"/>
          <w:b w:val="false"/>
          <w:i w:val="false"/>
          <w:color w:val="000000"/>
          <w:sz w:val="28"/>
        </w:rPr>
        <w:t>
      9) жас-жыныстық ерекшеліктерге түзету коэффициенті – түрлі жас-жыныстық ерекшелік санатындағы халықтың тұтынатын медициналық көмек деңгейінде айырмашылықтарды есепке алатын коэффициент;</w:t>
      </w:r>
    </w:p>
    <w:bookmarkEnd w:id="28"/>
    <w:bookmarkStart w:name="z32" w:id="29"/>
    <w:p>
      <w:pPr>
        <w:spacing w:after="0"/>
        <w:ind w:left="0"/>
        <w:jc w:val="both"/>
      </w:pPr>
      <w:r>
        <w:rPr>
          <w:rFonts w:ascii="Times New Roman"/>
          <w:b w:val="false"/>
          <w:i w:val="false"/>
          <w:color w:val="000000"/>
          <w:sz w:val="28"/>
        </w:rPr>
        <w:t>
      10) индикатордың салмақтық коэффициенті – (бұдан әрі – СК) – нақты индикатор үшін белгіленген коэффициент;</w:t>
      </w:r>
    </w:p>
    <w:bookmarkEnd w:id="29"/>
    <w:bookmarkStart w:name="z33" w:id="30"/>
    <w:p>
      <w:pPr>
        <w:spacing w:after="0"/>
        <w:ind w:left="0"/>
        <w:jc w:val="both"/>
      </w:pPr>
      <w:r>
        <w:rPr>
          <w:rFonts w:ascii="Times New Roman"/>
          <w:b w:val="false"/>
          <w:i w:val="false"/>
          <w:color w:val="000000"/>
          <w:sz w:val="28"/>
        </w:rPr>
        <w:t>
      11) клиникалық-шығынды топтар (бұдан әрі – КШТ) – емдеу шығындары ұқсас клиникалық біртекті аурулардың топтары, оның тізбесін денсаулық сақтау саласындағы уәкілетті орган бекітеді;</w:t>
      </w:r>
    </w:p>
    <w:bookmarkEnd w:id="30"/>
    <w:bookmarkStart w:name="z34" w:id="31"/>
    <w:p>
      <w:pPr>
        <w:spacing w:after="0"/>
        <w:ind w:left="0"/>
        <w:jc w:val="both"/>
      </w:pPr>
      <w:r>
        <w:rPr>
          <w:rFonts w:ascii="Times New Roman"/>
          <w:b w:val="false"/>
          <w:i w:val="false"/>
          <w:color w:val="000000"/>
          <w:sz w:val="28"/>
        </w:rPr>
        <w:t>
      12) коммуналдық және басқа шығыстар (бұдан әрі – КБШ) – жылуға, электрэнергиясына, ыстық және салқын суға, кадрлардың біліктілігін арттыруға және қайта даярлауға, банк қызметіне, байланыс қызметіне, кеңсе тауарларын сатып алуға, іссапар шығыстарына, ағымдағы жөндеуге, стационарды орналастыру үшін жайды жалға алуға, шаруашылық тауарларды, жұмсақ мүлікті және басқа тауарлар мен қызметтерді сатып алуға кеткен шығыстар;</w:t>
      </w:r>
    </w:p>
    <w:bookmarkEnd w:id="31"/>
    <w:bookmarkStart w:name="z35" w:id="32"/>
    <w:p>
      <w:pPr>
        <w:spacing w:after="0"/>
        <w:ind w:left="0"/>
        <w:jc w:val="both"/>
      </w:pPr>
      <w:r>
        <w:rPr>
          <w:rFonts w:ascii="Times New Roman"/>
          <w:b w:val="false"/>
          <w:i w:val="false"/>
          <w:color w:val="000000"/>
          <w:sz w:val="28"/>
        </w:rPr>
        <w:t>
      13) коммуналдық және басқа шығыстарға арналған өңірлік тарифтер – климаттық жағдайлар, сондай-ақ географиялық орналасқан жері бойынша топтастырылған өңірлердің коммуналдық және басқа шығыстарының орташа құны;</w:t>
      </w:r>
    </w:p>
    <w:bookmarkEnd w:id="32"/>
    <w:bookmarkStart w:name="z36" w:id="33"/>
    <w:p>
      <w:pPr>
        <w:spacing w:after="0"/>
        <w:ind w:left="0"/>
        <w:jc w:val="both"/>
      </w:pPr>
      <w:r>
        <w:rPr>
          <w:rFonts w:ascii="Times New Roman"/>
          <w:b w:val="false"/>
          <w:i w:val="false"/>
          <w:color w:val="000000"/>
          <w:sz w:val="28"/>
        </w:rPr>
        <w:t>
      14) медициналық-экономикалық тариф – диагностикалау мен емдеу хаттамаларының негізінде қалыптастыратын бір емделген жағдайдың орташа бағасы;</w:t>
      </w:r>
    </w:p>
    <w:bookmarkEnd w:id="33"/>
    <w:bookmarkStart w:name="z37" w:id="34"/>
    <w:p>
      <w:pPr>
        <w:spacing w:after="0"/>
        <w:ind w:left="0"/>
        <w:jc w:val="both"/>
      </w:pPr>
      <w:r>
        <w:rPr>
          <w:rFonts w:ascii="Times New Roman"/>
          <w:b w:val="false"/>
          <w:i w:val="false"/>
          <w:color w:val="000000"/>
          <w:sz w:val="28"/>
        </w:rPr>
        <w:t>
      15) онкологиялық бір науқасқа арналған кешендік тариф – онкологиялық тіркелімде тіркелген онкологиялық бір науқасқа есептелген медициналық қызмет кешенінің бағасы;</w:t>
      </w:r>
    </w:p>
    <w:bookmarkEnd w:id="34"/>
    <w:bookmarkStart w:name="z38" w:id="35"/>
    <w:p>
      <w:pPr>
        <w:spacing w:after="0"/>
        <w:ind w:left="0"/>
        <w:jc w:val="both"/>
      </w:pPr>
      <w:r>
        <w:rPr>
          <w:rFonts w:ascii="Times New Roman"/>
          <w:b w:val="false"/>
          <w:i w:val="false"/>
          <w:color w:val="000000"/>
          <w:sz w:val="28"/>
        </w:rPr>
        <w:t>
      16) стационар деңгейінің коэффициенті – медициналық қызмет көрсету үшін жағдайлардың ерекшелігін ескеруге, сондай-ақ нақты стационардың тарихи қалыптасқан үлкен немесе кіші шығыстарын есепке алуға мүмкіндік беретін бюджеттік бағдарламалардың әкімшісі белгілеген коэффициент;</w:t>
      </w:r>
    </w:p>
    <w:bookmarkEnd w:id="35"/>
    <w:bookmarkStart w:name="z39" w:id="36"/>
    <w:p>
      <w:pPr>
        <w:spacing w:after="0"/>
        <w:ind w:left="0"/>
        <w:jc w:val="both"/>
      </w:pPr>
      <w:r>
        <w:rPr>
          <w:rFonts w:ascii="Times New Roman"/>
          <w:b w:val="false"/>
          <w:i w:val="false"/>
          <w:color w:val="000000"/>
          <w:sz w:val="28"/>
        </w:rPr>
        <w:t>
      17) тариф – денсаулық сақтау саласындағы ұйымдарда көрсетілетін медициналық қызмет (көмек) бірлігінің құны;</w:t>
      </w:r>
    </w:p>
    <w:bookmarkEnd w:id="36"/>
    <w:bookmarkStart w:name="z40" w:id="37"/>
    <w:p>
      <w:pPr>
        <w:spacing w:after="0"/>
        <w:ind w:left="0"/>
        <w:jc w:val="both"/>
      </w:pPr>
      <w:r>
        <w:rPr>
          <w:rFonts w:ascii="Times New Roman"/>
          <w:b w:val="false"/>
          <w:i w:val="false"/>
          <w:color w:val="000000"/>
          <w:sz w:val="28"/>
        </w:rPr>
        <w:t>
      18) төсек-күн – науқастың медициналық стационар жағдайында өткізген күні;</w:t>
      </w:r>
    </w:p>
    <w:bookmarkEnd w:id="37"/>
    <w:bookmarkStart w:name="z41" w:id="38"/>
    <w:p>
      <w:pPr>
        <w:spacing w:after="0"/>
        <w:ind w:left="0"/>
        <w:jc w:val="both"/>
      </w:pPr>
      <w:r>
        <w:rPr>
          <w:rFonts w:ascii="Times New Roman"/>
          <w:b w:val="false"/>
          <w:i w:val="false"/>
          <w:color w:val="000000"/>
          <w:sz w:val="28"/>
        </w:rPr>
        <w:t>
      19) түзету коэффициенті – денсаулық сақтау ұйымының маңызды ерекше өзгешеліктерін көзделген кепілдіктерін ескере отырып, бюджеттік бағдарламалардың әкімшісі базалық тарифті ұлғайту немесе кеміту мақсатында қолданатын коэффициент;</w:t>
      </w:r>
    </w:p>
    <w:bookmarkEnd w:id="38"/>
    <w:bookmarkStart w:name="z42" w:id="39"/>
    <w:p>
      <w:pPr>
        <w:spacing w:after="0"/>
        <w:ind w:left="0"/>
        <w:jc w:val="both"/>
      </w:pPr>
      <w:r>
        <w:rPr>
          <w:rFonts w:ascii="Times New Roman"/>
          <w:b w:val="false"/>
          <w:i w:val="false"/>
          <w:color w:val="000000"/>
          <w:sz w:val="28"/>
        </w:rPr>
        <w:t>
      20) шығынсыйымдылығының коэффициенті – бір медициналық қызметтің (қызметті топтастыру) құнының базалық тарифке (базалық ставканың құны) арасалмағы;</w:t>
      </w:r>
    </w:p>
    <w:bookmarkEnd w:id="39"/>
    <w:bookmarkStart w:name="z43" w:id="40"/>
    <w:p>
      <w:pPr>
        <w:spacing w:after="0"/>
        <w:ind w:left="0"/>
        <w:jc w:val="both"/>
      </w:pPr>
      <w:r>
        <w:rPr>
          <w:rFonts w:ascii="Times New Roman"/>
          <w:b w:val="false"/>
          <w:i w:val="false"/>
          <w:color w:val="000000"/>
          <w:sz w:val="28"/>
        </w:rPr>
        <w:t>
      5. Бюджеттік бағдарламалардың әкімшісі тарифтерді, базалық ставканың құнын, базалық тарифті, түзету коэффициенттерін бекітеді.</w:t>
      </w:r>
    </w:p>
    <w:bookmarkEnd w:id="40"/>
    <w:bookmarkStart w:name="z44" w:id="41"/>
    <w:p>
      <w:pPr>
        <w:spacing w:after="0"/>
        <w:ind w:left="0"/>
        <w:jc w:val="left"/>
      </w:pPr>
      <w:r>
        <w:rPr>
          <w:rFonts w:ascii="Times New Roman"/>
          <w:b/>
          <w:i w:val="false"/>
          <w:color w:val="000000"/>
        </w:rPr>
        <w:t xml:space="preserve"> 2. Тегін медициналық көмектің кепілдік берілген көлемінің</w:t>
      </w:r>
      <w:r>
        <w:br/>
      </w:r>
      <w:r>
        <w:rPr>
          <w:rFonts w:ascii="Times New Roman"/>
          <w:b/>
          <w:i w:val="false"/>
          <w:color w:val="000000"/>
        </w:rPr>
        <w:t>шеңберінде көрсетілетін медициналық қызметке шығындарды</w:t>
      </w:r>
      <w:r>
        <w:br/>
      </w:r>
      <w:r>
        <w:rPr>
          <w:rFonts w:ascii="Times New Roman"/>
          <w:b/>
          <w:i w:val="false"/>
          <w:color w:val="000000"/>
        </w:rPr>
        <w:t>жоспарлау</w:t>
      </w:r>
    </w:p>
    <w:bookmarkEnd w:id="41"/>
    <w:bookmarkStart w:name="z45" w:id="42"/>
    <w:p>
      <w:pPr>
        <w:spacing w:after="0"/>
        <w:ind w:left="0"/>
        <w:jc w:val="both"/>
      </w:pPr>
      <w:r>
        <w:rPr>
          <w:rFonts w:ascii="Times New Roman"/>
          <w:b w:val="false"/>
          <w:i w:val="false"/>
          <w:color w:val="000000"/>
          <w:sz w:val="28"/>
        </w:rPr>
        <w:t>
      6. Медициналық көмектің түрлері бойынша ТМККК шеңберінде медициналық көмек көрсетуге шығындарды жоспарлау бекітілген қолданыстағы шығыс нормативтерінің, сондай-ақ жалпы денсаулық сақтау жүйесінің және медицина ұйымдарының қызметін талдау және бағалау негізінде Бюджеттік бағдарламалар әкімшісі мынадай көрсеткіштер бойынша іске асырады:</w:t>
      </w:r>
    </w:p>
    <w:bookmarkEnd w:id="42"/>
    <w:bookmarkStart w:name="z46" w:id="43"/>
    <w:p>
      <w:pPr>
        <w:spacing w:after="0"/>
        <w:ind w:left="0"/>
        <w:jc w:val="both"/>
      </w:pPr>
      <w:r>
        <w:rPr>
          <w:rFonts w:ascii="Times New Roman"/>
          <w:b w:val="false"/>
          <w:i w:val="false"/>
          <w:color w:val="000000"/>
          <w:sz w:val="28"/>
        </w:rPr>
        <w:t>
      нысандар бойынша медициналық көмектің көлемі (үш жылдық мерзім үшін) жалпы өңір бойынша және әрбір жеке медициналық ұйым бойынша;</w:t>
      </w:r>
    </w:p>
    <w:bookmarkEnd w:id="43"/>
    <w:bookmarkStart w:name="z47" w:id="44"/>
    <w:p>
      <w:pPr>
        <w:spacing w:after="0"/>
        <w:ind w:left="0"/>
        <w:jc w:val="both"/>
      </w:pPr>
      <w:r>
        <w:rPr>
          <w:rFonts w:ascii="Times New Roman"/>
          <w:b w:val="false"/>
          <w:i w:val="false"/>
          <w:color w:val="000000"/>
          <w:sz w:val="28"/>
        </w:rPr>
        <w:t>
      стационардағы төсек-күндерінің саны, төсекте болудың орташа ұзақтығы, төсектің медициналық ұйым бөлігіндегі жұмысы;</w:t>
      </w:r>
    </w:p>
    <w:bookmarkEnd w:id="44"/>
    <w:bookmarkStart w:name="z48" w:id="45"/>
    <w:p>
      <w:pPr>
        <w:spacing w:after="0"/>
        <w:ind w:left="0"/>
        <w:jc w:val="both"/>
      </w:pPr>
      <w:r>
        <w:rPr>
          <w:rFonts w:ascii="Times New Roman"/>
          <w:b w:val="false"/>
          <w:i w:val="false"/>
          <w:color w:val="000000"/>
          <w:sz w:val="28"/>
        </w:rPr>
        <w:t>
      жұмыс істейтін персоналдың саны, еңбекақы төлеу деңгейі;</w:t>
      </w:r>
    </w:p>
    <w:bookmarkEnd w:id="45"/>
    <w:bookmarkStart w:name="z49" w:id="46"/>
    <w:p>
      <w:pPr>
        <w:spacing w:after="0"/>
        <w:ind w:left="0"/>
        <w:jc w:val="both"/>
      </w:pPr>
      <w:r>
        <w:rPr>
          <w:rFonts w:ascii="Times New Roman"/>
          <w:b w:val="false"/>
          <w:i w:val="false"/>
          <w:color w:val="000000"/>
          <w:sz w:val="28"/>
        </w:rPr>
        <w:t>
      дәрілік заттарды, медициналық мақсаттағы бұйымдарды және шығыс материалдарын сатып алуға арналған шығыстар;</w:t>
      </w:r>
    </w:p>
    <w:bookmarkEnd w:id="46"/>
    <w:bookmarkStart w:name="z50" w:id="47"/>
    <w:p>
      <w:pPr>
        <w:spacing w:after="0"/>
        <w:ind w:left="0"/>
        <w:jc w:val="both"/>
      </w:pPr>
      <w:r>
        <w:rPr>
          <w:rFonts w:ascii="Times New Roman"/>
          <w:b w:val="false"/>
          <w:i w:val="false"/>
          <w:color w:val="000000"/>
          <w:sz w:val="28"/>
        </w:rPr>
        <w:t>
      тамақтануға арналған шығыс;</w:t>
      </w:r>
    </w:p>
    <w:bookmarkEnd w:id="47"/>
    <w:bookmarkStart w:name="z51" w:id="48"/>
    <w:p>
      <w:pPr>
        <w:spacing w:after="0"/>
        <w:ind w:left="0"/>
        <w:jc w:val="both"/>
      </w:pPr>
      <w:r>
        <w:rPr>
          <w:rFonts w:ascii="Times New Roman"/>
          <w:b w:val="false"/>
          <w:i w:val="false"/>
          <w:color w:val="000000"/>
          <w:sz w:val="28"/>
        </w:rPr>
        <w:t>
      жабдықтармен жарақтандыру және оларды тиімді қолдану, жұмсақ мүлікпен қамтамасыз ету және басқасы;</w:t>
      </w:r>
    </w:p>
    <w:bookmarkEnd w:id="48"/>
    <w:bookmarkStart w:name="z52" w:id="49"/>
    <w:p>
      <w:pPr>
        <w:spacing w:after="0"/>
        <w:ind w:left="0"/>
        <w:jc w:val="both"/>
      </w:pPr>
      <w:r>
        <w:rPr>
          <w:rFonts w:ascii="Times New Roman"/>
          <w:b w:val="false"/>
          <w:i w:val="false"/>
          <w:color w:val="000000"/>
          <w:sz w:val="28"/>
        </w:rPr>
        <w:t>
      ғимараттар мен құрылыстардың жағдайы, оларға ағымдағы жөндеу жұмыстарын жүргізу қажеттілігі;</w:t>
      </w:r>
    </w:p>
    <w:bookmarkEnd w:id="49"/>
    <w:bookmarkStart w:name="z53" w:id="50"/>
    <w:p>
      <w:pPr>
        <w:spacing w:after="0"/>
        <w:ind w:left="0"/>
        <w:jc w:val="both"/>
      </w:pPr>
      <w:r>
        <w:rPr>
          <w:rFonts w:ascii="Times New Roman"/>
          <w:b w:val="false"/>
          <w:i w:val="false"/>
          <w:color w:val="000000"/>
          <w:sz w:val="28"/>
        </w:rPr>
        <w:t>
      алаңмен қамтамасыз ету, пайдаланылмаған алаңның болуы;</w:t>
      </w:r>
    </w:p>
    <w:bookmarkEnd w:id="50"/>
    <w:bookmarkStart w:name="z54" w:id="51"/>
    <w:p>
      <w:pPr>
        <w:spacing w:after="0"/>
        <w:ind w:left="0"/>
        <w:jc w:val="both"/>
      </w:pPr>
      <w:r>
        <w:rPr>
          <w:rFonts w:ascii="Times New Roman"/>
          <w:b w:val="false"/>
          <w:i w:val="false"/>
          <w:color w:val="000000"/>
          <w:sz w:val="28"/>
        </w:rPr>
        <w:t>
      коммуналдық шығыстар: жылу, электроэнергия, ыстық және салқын су;</w:t>
      </w:r>
    </w:p>
    <w:bookmarkEnd w:id="51"/>
    <w:bookmarkStart w:name="z55" w:id="52"/>
    <w:p>
      <w:pPr>
        <w:spacing w:after="0"/>
        <w:ind w:left="0"/>
        <w:jc w:val="both"/>
      </w:pPr>
      <w:r>
        <w:rPr>
          <w:rFonts w:ascii="Times New Roman"/>
          <w:b w:val="false"/>
          <w:i w:val="false"/>
          <w:color w:val="000000"/>
          <w:sz w:val="28"/>
        </w:rPr>
        <w:t>
      басқа шығыстар: денсаулық сақтау ұйымдары кадрларының біліктілігін арттыру және қайта даярлауға, банк қызметін, байланыс қызметін төлеуге, кеңсе тауарларын сатып алуға, іссапарлық шығыстар, ағымдағы жөндеу жұмыстарын жүргізуге, стационарды орналастыру үшін жайды жалға алуға, шаруашылық тауарларды, жұмсақ мүлікті және басқа тауарлар мен қызметтерді сатып алуға арналған шығыстар.</w:t>
      </w:r>
    </w:p>
    <w:bookmarkEnd w:id="52"/>
    <w:bookmarkStart w:name="z56" w:id="53"/>
    <w:p>
      <w:pPr>
        <w:spacing w:after="0"/>
        <w:ind w:left="0"/>
        <w:jc w:val="both"/>
      </w:pPr>
      <w:r>
        <w:rPr>
          <w:rFonts w:ascii="Times New Roman"/>
          <w:b w:val="false"/>
          <w:i w:val="false"/>
          <w:color w:val="000000"/>
          <w:sz w:val="28"/>
        </w:rPr>
        <w:t>
      Талдау негізіне медициналық статистика деректері, ақпараттық жүйелердің деректері, сондай-ақ медициналық ұйымдардың қаржылық есептерінің деректері, статистика және қаржылық органдардан алынатын мәліметтер жатуы тиіс.</w:t>
      </w:r>
    </w:p>
    <w:bookmarkEnd w:id="53"/>
    <w:bookmarkStart w:name="z57" w:id="54"/>
    <w:p>
      <w:pPr>
        <w:spacing w:after="0"/>
        <w:ind w:left="0"/>
        <w:jc w:val="left"/>
      </w:pPr>
      <w:r>
        <w:rPr>
          <w:rFonts w:ascii="Times New Roman"/>
          <w:b/>
          <w:i w:val="false"/>
          <w:color w:val="000000"/>
        </w:rPr>
        <w:t xml:space="preserve"> 3. Тегін медициналық көмектің кепілдік берілген көлемінің</w:t>
      </w:r>
      <w:r>
        <w:br/>
      </w:r>
      <w:r>
        <w:rPr>
          <w:rFonts w:ascii="Times New Roman"/>
          <w:b/>
          <w:i w:val="false"/>
          <w:color w:val="000000"/>
        </w:rPr>
        <w:t>шеңберінде көрсетілетін медициналық қызметке тарифтерді</w:t>
      </w:r>
      <w:r>
        <w:br/>
      </w:r>
      <w:r>
        <w:rPr>
          <w:rFonts w:ascii="Times New Roman"/>
          <w:b/>
          <w:i w:val="false"/>
          <w:color w:val="000000"/>
        </w:rPr>
        <w:t>қалыптастыру</w:t>
      </w:r>
    </w:p>
    <w:bookmarkEnd w:id="54"/>
    <w:bookmarkStart w:name="z58" w:id="55"/>
    <w:p>
      <w:pPr>
        <w:spacing w:after="0"/>
        <w:ind w:left="0"/>
        <w:jc w:val="both"/>
      </w:pPr>
      <w:r>
        <w:rPr>
          <w:rFonts w:ascii="Times New Roman"/>
          <w:b w:val="false"/>
          <w:i w:val="false"/>
          <w:color w:val="000000"/>
          <w:sz w:val="28"/>
        </w:rPr>
        <w:t>
      7. Медициналық қызметтерге арналған шығыстар негізгі медициналық шығыстарға және қосымша медициналық шығыстарға бөлінеді.</w:t>
      </w:r>
    </w:p>
    <w:bookmarkEnd w:id="55"/>
    <w:bookmarkStart w:name="z59" w:id="56"/>
    <w:p>
      <w:pPr>
        <w:spacing w:after="0"/>
        <w:ind w:left="0"/>
        <w:jc w:val="both"/>
      </w:pPr>
      <w:r>
        <w:rPr>
          <w:rFonts w:ascii="Times New Roman"/>
          <w:b w:val="false"/>
          <w:i w:val="false"/>
          <w:color w:val="000000"/>
          <w:sz w:val="28"/>
        </w:rPr>
        <w:t xml:space="preserve">
      Негізгі медициналық шығысқа денсаулық сақтау ұйымдары қызметкерлерінің еңбекақылары, ҚР </w:t>
      </w:r>
      <w:r>
        <w:rPr>
          <w:rFonts w:ascii="Times New Roman"/>
          <w:b w:val="false"/>
          <w:i w:val="false"/>
          <w:color w:val="000000"/>
          <w:sz w:val="28"/>
        </w:rPr>
        <w:t>Еңбек кодексіне</w:t>
      </w:r>
      <w:r>
        <w:rPr>
          <w:rFonts w:ascii="Times New Roman"/>
          <w:b w:val="false"/>
          <w:i w:val="false"/>
          <w:color w:val="000000"/>
          <w:sz w:val="28"/>
        </w:rPr>
        <w:t xml:space="preserve"> сәйкес қосымша ақшалай төлемдер; ҚР </w:t>
      </w:r>
      <w:r>
        <w:rPr>
          <w:rFonts w:ascii="Times New Roman"/>
          <w:b w:val="false"/>
          <w:i w:val="false"/>
          <w:color w:val="000000"/>
          <w:sz w:val="28"/>
        </w:rPr>
        <w:t>Салық кодексіне</w:t>
      </w:r>
      <w:r>
        <w:rPr>
          <w:rFonts w:ascii="Times New Roman"/>
          <w:b w:val="false"/>
          <w:i w:val="false"/>
          <w:color w:val="000000"/>
          <w:sz w:val="28"/>
        </w:rPr>
        <w:t xml:space="preserve"> сәйкес әлеуметтік төлемдер, дәрілік заттарды және медициналық мақсаттағы бұйымдар мен шығыс материалдарын сатып алу, пациентке азық-түлік тағамдарын сатып алу шығыстары жатады.</w:t>
      </w:r>
    </w:p>
    <w:bookmarkEnd w:id="56"/>
    <w:bookmarkStart w:name="z60" w:id="57"/>
    <w:p>
      <w:pPr>
        <w:spacing w:after="0"/>
        <w:ind w:left="0"/>
        <w:jc w:val="both"/>
      </w:pPr>
      <w:r>
        <w:rPr>
          <w:rFonts w:ascii="Times New Roman"/>
          <w:b w:val="false"/>
          <w:i w:val="false"/>
          <w:color w:val="000000"/>
          <w:sz w:val="28"/>
        </w:rPr>
        <w:t xml:space="preserve">
      Денсаулық сақтау ұйымдары қызметкерлерінің еңбекақылары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w:t>
      </w:r>
      <w:r>
        <w:rPr>
          <w:rFonts w:ascii="Times New Roman"/>
          <w:b w:val="false"/>
          <w:i w:val="false"/>
          <w:color w:val="000000"/>
          <w:sz w:val="28"/>
        </w:rPr>
        <w:t>қаулысына</w:t>
      </w:r>
      <w:r>
        <w:rPr>
          <w:rFonts w:ascii="Times New Roman"/>
          <w:b w:val="false"/>
          <w:i w:val="false"/>
          <w:color w:val="000000"/>
          <w:sz w:val="28"/>
        </w:rPr>
        <w:t xml:space="preserve"> сәйкес айқындалады.</w:t>
      </w:r>
    </w:p>
    <w:bookmarkEnd w:id="57"/>
    <w:bookmarkStart w:name="z61" w:id="58"/>
    <w:p>
      <w:pPr>
        <w:spacing w:after="0"/>
        <w:ind w:left="0"/>
        <w:jc w:val="both"/>
      </w:pPr>
      <w:r>
        <w:rPr>
          <w:rFonts w:ascii="Times New Roman"/>
          <w:b w:val="false"/>
          <w:i w:val="false"/>
          <w:color w:val="000000"/>
          <w:sz w:val="28"/>
        </w:rPr>
        <w:t xml:space="preserve">
      Қосымша ақшалай төлемдерге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азаматтық қызметшілерге жыл сайынғы еңбек демалысына бір лауазымдық еңбекақы көлемінде сауықтандыруға жәрдемақы төлемі жатады.</w:t>
      </w:r>
    </w:p>
    <w:bookmarkEnd w:id="58"/>
    <w:bookmarkStart w:name="z62" w:id="59"/>
    <w:p>
      <w:pPr>
        <w:spacing w:after="0"/>
        <w:ind w:left="0"/>
        <w:jc w:val="both"/>
      </w:pPr>
      <w:r>
        <w:rPr>
          <w:rFonts w:ascii="Times New Roman"/>
          <w:b w:val="false"/>
          <w:i w:val="false"/>
          <w:color w:val="000000"/>
          <w:sz w:val="28"/>
        </w:rPr>
        <w:t xml:space="preserve">
      Әлеуметтік төлемдердің құрамына Қазақстан Республикасының </w:t>
      </w:r>
      <w:r>
        <w:rPr>
          <w:rFonts w:ascii="Times New Roman"/>
          <w:b w:val="false"/>
          <w:i w:val="false"/>
          <w:color w:val="000000"/>
          <w:sz w:val="28"/>
        </w:rPr>
        <w:t>Салық кодексіне</w:t>
      </w:r>
      <w:r>
        <w:rPr>
          <w:rFonts w:ascii="Times New Roman"/>
          <w:b w:val="false"/>
          <w:i w:val="false"/>
          <w:color w:val="000000"/>
          <w:sz w:val="28"/>
        </w:rPr>
        <w:t xml:space="preserve"> сәйкес Мемлекеттік әлеуметтік сақтандыру қорына төлем төлеу және әлеуметтік салық төлемдері кіреді.</w:t>
      </w:r>
    </w:p>
    <w:bookmarkEnd w:id="59"/>
    <w:bookmarkStart w:name="z63" w:id="60"/>
    <w:p>
      <w:pPr>
        <w:spacing w:after="0"/>
        <w:ind w:left="0"/>
        <w:jc w:val="both"/>
      </w:pPr>
      <w:r>
        <w:rPr>
          <w:rFonts w:ascii="Times New Roman"/>
          <w:b w:val="false"/>
          <w:i w:val="false"/>
          <w:color w:val="000000"/>
          <w:sz w:val="28"/>
        </w:rPr>
        <w:t>
      Дәрілік заттарды, медициналық мақсаттағы бұйымдарды және шығыс материалдарын сатып алу дәрілік формулярларға сәйкес айқындалады.</w:t>
      </w:r>
    </w:p>
    <w:bookmarkEnd w:id="60"/>
    <w:bookmarkStart w:name="z64" w:id="61"/>
    <w:p>
      <w:pPr>
        <w:spacing w:after="0"/>
        <w:ind w:left="0"/>
        <w:jc w:val="both"/>
      </w:pPr>
      <w:r>
        <w:rPr>
          <w:rFonts w:ascii="Times New Roman"/>
          <w:b w:val="false"/>
          <w:i w:val="false"/>
          <w:color w:val="000000"/>
          <w:sz w:val="28"/>
        </w:rPr>
        <w:t xml:space="preserve">
      Пациенттерге азық-түлік тағамдарын сатып алу "Республиканың мемлекеттік денсаулық сақтау ұйымдарын натуралды нормада азық-түлікпен және ең төменгі нормада жұмсақ мүлікпен қамтамасыз ету туралы" Қазақстан Республикасы Үкіметінің 2002 жылғы 26 қаңтардағы № 128 </w:t>
      </w:r>
      <w:r>
        <w:rPr>
          <w:rFonts w:ascii="Times New Roman"/>
          <w:b w:val="false"/>
          <w:i w:val="false"/>
          <w:color w:val="000000"/>
          <w:sz w:val="28"/>
        </w:rPr>
        <w:t>қаулысына</w:t>
      </w:r>
      <w:r>
        <w:rPr>
          <w:rFonts w:ascii="Times New Roman"/>
          <w:b w:val="false"/>
          <w:i w:val="false"/>
          <w:color w:val="000000"/>
          <w:sz w:val="28"/>
        </w:rPr>
        <w:t xml:space="preserve"> сәйкес іске асырылады.</w:t>
      </w:r>
    </w:p>
    <w:bookmarkEnd w:id="61"/>
    <w:bookmarkStart w:name="z65" w:id="62"/>
    <w:p>
      <w:pPr>
        <w:spacing w:after="0"/>
        <w:ind w:left="0"/>
        <w:jc w:val="both"/>
      </w:pPr>
      <w:r>
        <w:rPr>
          <w:rFonts w:ascii="Times New Roman"/>
          <w:b w:val="false"/>
          <w:i w:val="false"/>
          <w:color w:val="000000"/>
          <w:sz w:val="28"/>
        </w:rPr>
        <w:t>
      Қосымша шығыстарға коммуналдық және басқа шығыстар жатады: жылу, электрэнергия, ыстық және салқын су, денсаулық сақтау ұйымдары кадрларының біліктілігін арттыру және қайта даярлау, банк қызметтеріне, байланыс қызметтеріне төлем төлеу, кеңсе тауарларын сатып алу, іссапар шығыстары, ағымдағы жөндеу жұмыстарын жүргізу, стационарды орналастыру үшін жайды жалға алу, шаруашылық тауарларын, жұмсақ мүлікті және басқа тауарлар мен қызметтерді сатып алу.</w:t>
      </w:r>
    </w:p>
    <w:bookmarkEnd w:id="62"/>
    <w:bookmarkStart w:name="z66" w:id="63"/>
    <w:p>
      <w:pPr>
        <w:spacing w:after="0"/>
        <w:ind w:left="0"/>
        <w:jc w:val="left"/>
      </w:pPr>
      <w:r>
        <w:rPr>
          <w:rFonts w:ascii="Times New Roman"/>
          <w:b/>
          <w:i w:val="false"/>
          <w:color w:val="000000"/>
        </w:rPr>
        <w:t xml:space="preserve"> 3.1. Амбулаториялық-емханалық көмек</w:t>
      </w:r>
      <w:r>
        <w:br/>
      </w:r>
      <w:r>
        <w:rPr>
          <w:rFonts w:ascii="Times New Roman"/>
          <w:b/>
          <w:i w:val="false"/>
          <w:color w:val="000000"/>
        </w:rPr>
        <w:t>3.1.1. Медициналық-санитариялық алғашқы көмек</w:t>
      </w:r>
    </w:p>
    <w:bookmarkEnd w:id="63"/>
    <w:bookmarkStart w:name="z68" w:id="64"/>
    <w:p>
      <w:pPr>
        <w:spacing w:after="0"/>
        <w:ind w:left="0"/>
        <w:jc w:val="both"/>
      </w:pPr>
      <w:r>
        <w:rPr>
          <w:rFonts w:ascii="Times New Roman"/>
          <w:b w:val="false"/>
          <w:i w:val="false"/>
          <w:color w:val="000000"/>
          <w:sz w:val="28"/>
        </w:rPr>
        <w:t>
      8. МСАК көрсететін және бекітілген халқы бар ұйымдар үшін тариф жан басына шаққандағы екі компоненттік норматив болып табылады.</w:t>
      </w:r>
    </w:p>
    <w:bookmarkEnd w:id="64"/>
    <w:bookmarkStart w:name="z69" w:id="65"/>
    <w:p>
      <w:pPr>
        <w:spacing w:after="0"/>
        <w:ind w:left="0"/>
        <w:jc w:val="both"/>
      </w:pPr>
      <w:r>
        <w:rPr>
          <w:rFonts w:ascii="Times New Roman"/>
          <w:b w:val="false"/>
          <w:i w:val="false"/>
          <w:color w:val="000000"/>
          <w:sz w:val="28"/>
        </w:rPr>
        <w:t>
      Жан басына шаққандағы екі компоненттік норматив екі компоненттен тұрады: жан басына шаққандағы және қосымша (ынталандыру) нормативтері.</w:t>
      </w:r>
    </w:p>
    <w:bookmarkEnd w:id="65"/>
    <w:bookmarkStart w:name="z70" w:id="66"/>
    <w:p>
      <w:pPr>
        <w:spacing w:after="0"/>
        <w:ind w:left="0"/>
        <w:jc w:val="both"/>
      </w:pPr>
      <w:r>
        <w:rPr>
          <w:rFonts w:ascii="Times New Roman"/>
          <w:b w:val="false"/>
          <w:i w:val="false"/>
          <w:color w:val="000000"/>
          <w:sz w:val="28"/>
        </w:rPr>
        <w:t>
      9. МСАК ұйымын қаржыландыру көлемі мынадай формула бойынша айқындалады:</w:t>
      </w:r>
    </w:p>
    <w:bookmarkEnd w:id="66"/>
    <w:bookmarkStart w:name="z71" w:id="67"/>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мұ қарж </w:t>
      </w:r>
      <w:r>
        <w:rPr>
          <w:rFonts w:ascii="Times New Roman"/>
          <w:b w:val="false"/>
          <w:i w:val="false"/>
          <w:color w:val="000000"/>
          <w:sz w:val="28"/>
        </w:rPr>
        <w:t>= (Ж</w:t>
      </w:r>
      <w:r>
        <w:rPr>
          <w:rFonts w:ascii="Times New Roman"/>
          <w:b w:val="false"/>
          <w:i w:val="false"/>
          <w:color w:val="000000"/>
          <w:vertAlign w:val="subscript"/>
        </w:rPr>
        <w:t>норм</w:t>
      </w:r>
      <w:r>
        <w:rPr>
          <w:rFonts w:ascii="Times New Roman"/>
          <w:b w:val="false"/>
          <w:i w:val="false"/>
          <w:color w:val="000000"/>
          <w:sz w:val="28"/>
        </w:rPr>
        <w:t xml:space="preserve"> х </w:t>
      </w:r>
    </w:p>
    <w:bookmarkEnd w:id="67"/>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(Кл</w:t>
      </w:r>
      <w:r>
        <w:rPr>
          <w:rFonts w:ascii="Times New Roman"/>
          <w:b w:val="false"/>
          <w:i w:val="false"/>
          <w:color w:val="000000"/>
          <w:vertAlign w:val="subscript"/>
        </w:rPr>
        <w:t>х(n)</w:t>
      </w:r>
      <w:r>
        <w:rPr>
          <w:rFonts w:ascii="Times New Roman"/>
          <w:b w:val="false"/>
          <w:i w:val="false"/>
          <w:color w:val="000000"/>
          <w:sz w:val="28"/>
        </w:rPr>
        <w:t xml:space="preserve"> х П</w:t>
      </w:r>
      <w:r>
        <w:rPr>
          <w:rFonts w:ascii="Times New Roman"/>
          <w:b w:val="false"/>
          <w:i w:val="false"/>
          <w:color w:val="000000"/>
          <w:vertAlign w:val="subscript"/>
        </w:rPr>
        <w:t>коэф(n)</w:t>
      </w:r>
      <w:r>
        <w:rPr>
          <w:rFonts w:ascii="Times New Roman"/>
          <w:b w:val="false"/>
          <w:i w:val="false"/>
          <w:color w:val="000000"/>
          <w:sz w:val="28"/>
        </w:rPr>
        <w:t>) х k) + ЖБЫК, мұнда:</w:t>
      </w:r>
      <w:r>
        <w:br/>
      </w:r>
      <w:r>
        <w:rPr>
          <w:rFonts w:ascii="Times New Roman"/>
          <w:b w:val="false"/>
          <w:i w:val="false"/>
          <w:color w:val="000000"/>
          <w:sz w:val="28"/>
        </w:rPr>
        <w:t>
</w:t>
      </w:r>
    </w:p>
    <w:bookmarkStart w:name="z72" w:id="68"/>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мұ қарж </w:t>
      </w:r>
      <w:r>
        <w:rPr>
          <w:rFonts w:ascii="Times New Roman"/>
          <w:b w:val="false"/>
          <w:i w:val="false"/>
          <w:color w:val="000000"/>
          <w:sz w:val="28"/>
        </w:rPr>
        <w:t>– МСАК ұйымын қаржыландыру көлемі;</w:t>
      </w:r>
    </w:p>
    <w:bookmarkEnd w:id="68"/>
    <w:bookmarkStart w:name="z73" w:id="69"/>
    <w:p>
      <w:pPr>
        <w:spacing w:after="0"/>
        <w:ind w:left="0"/>
        <w:jc w:val="both"/>
      </w:pPr>
      <w:r>
        <w:rPr>
          <w:rFonts w:ascii="Times New Roman"/>
          <w:b w:val="false"/>
          <w:i w:val="false"/>
          <w:color w:val="000000"/>
          <w:sz w:val="28"/>
        </w:rPr>
        <w:t>
      Ж</w:t>
      </w:r>
      <w:r>
        <w:rPr>
          <w:rFonts w:ascii="Times New Roman"/>
          <w:b w:val="false"/>
          <w:i w:val="false"/>
          <w:color w:val="000000"/>
          <w:vertAlign w:val="subscript"/>
        </w:rPr>
        <w:t>норм</w:t>
      </w:r>
      <w:r>
        <w:rPr>
          <w:rFonts w:ascii="Times New Roman"/>
          <w:b w:val="false"/>
          <w:i w:val="false"/>
          <w:color w:val="000000"/>
          <w:sz w:val="28"/>
        </w:rPr>
        <w:t xml:space="preserve"> – жан басына шаққандағы норматив;</w:t>
      </w:r>
    </w:p>
    <w:bookmarkEnd w:id="69"/>
    <w:bookmarkStart w:name="z74" w:id="7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х (n)</w:t>
      </w:r>
      <w:r>
        <w:rPr>
          <w:rFonts w:ascii="Times New Roman"/>
          <w:b w:val="false"/>
          <w:i w:val="false"/>
          <w:color w:val="000000"/>
          <w:sz w:val="28"/>
        </w:rPr>
        <w:t xml:space="preserve"> – n нөмірлі жас-жыныстық тобына жататын тіркелген халықтың саны;</w:t>
      </w:r>
    </w:p>
    <w:bookmarkEnd w:id="70"/>
    <w:bookmarkStart w:name="z75" w:id="71"/>
    <w:p>
      <w:pPr>
        <w:spacing w:after="0"/>
        <w:ind w:left="0"/>
        <w:jc w:val="both"/>
      </w:pPr>
      <w:r>
        <w:rPr>
          <w:rFonts w:ascii="Times New Roman"/>
          <w:b w:val="false"/>
          <w:i w:val="false"/>
          <w:color w:val="000000"/>
          <w:sz w:val="28"/>
        </w:rPr>
        <w:t>
      П</w:t>
      </w:r>
      <w:r>
        <w:rPr>
          <w:rFonts w:ascii="Times New Roman"/>
          <w:b w:val="false"/>
          <w:i w:val="false"/>
          <w:color w:val="000000"/>
          <w:vertAlign w:val="subscript"/>
        </w:rPr>
        <w:t xml:space="preserve">коэф(n) </w:t>
      </w:r>
      <w:r>
        <w:rPr>
          <w:rFonts w:ascii="Times New Roman"/>
          <w:b w:val="false"/>
          <w:i w:val="false"/>
          <w:color w:val="000000"/>
          <w:sz w:val="28"/>
        </w:rPr>
        <w:t>- n нөмірлі жас-жыныстық тобына жататын халықтың МСАК тұтынуының жас-жыныстық ерекшеліктеріне қарай түзету коэффициенті;</w:t>
      </w:r>
    </w:p>
    <w:bookmarkEnd w:id="71"/>
    <w:bookmarkStart w:name="z76" w:id="72"/>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түз</w:t>
      </w:r>
      <w:r>
        <w:rPr>
          <w:rFonts w:ascii="Times New Roman"/>
          <w:b w:val="false"/>
          <w:i w:val="false"/>
          <w:color w:val="000000"/>
          <w:sz w:val="28"/>
        </w:rPr>
        <w:t xml:space="preserve"> – түзету коэффициенті;</w:t>
      </w:r>
    </w:p>
    <w:bookmarkEnd w:id="72"/>
    <w:bookmarkStart w:name="z77" w:id="73"/>
    <w:p>
      <w:pPr>
        <w:spacing w:after="0"/>
        <w:ind w:left="0"/>
        <w:jc w:val="both"/>
      </w:pPr>
      <w:r>
        <w:rPr>
          <w:rFonts w:ascii="Times New Roman"/>
          <w:b w:val="false"/>
          <w:i w:val="false"/>
          <w:color w:val="000000"/>
          <w:sz w:val="28"/>
        </w:rPr>
        <w:t>
      ЖБНЫК – жан басына шаққандағы нормативтің қосымша (ынталандыру) компоненті.</w:t>
      </w:r>
    </w:p>
    <w:bookmarkEnd w:id="73"/>
    <w:bookmarkStart w:name="z78" w:id="74"/>
    <w:p>
      <w:pPr>
        <w:spacing w:after="0"/>
        <w:ind w:left="0"/>
        <w:jc w:val="both"/>
      </w:pPr>
      <w:r>
        <w:rPr>
          <w:rFonts w:ascii="Times New Roman"/>
          <w:b w:val="false"/>
          <w:i w:val="false"/>
          <w:color w:val="000000"/>
          <w:sz w:val="28"/>
        </w:rPr>
        <w:t>
      МСАК ұйымын жан басына шаққандағы норматив бойынша қаржыландыру көлемі көрсетілген қызметтердің көлеміне немесе МСАК ұйымдары қызметінің басқа нәтижелеріне байланысты емес.</w:t>
      </w:r>
    </w:p>
    <w:bookmarkEnd w:id="74"/>
    <w:bookmarkStart w:name="z79" w:id="75"/>
    <w:p>
      <w:pPr>
        <w:spacing w:after="0"/>
        <w:ind w:left="0"/>
        <w:jc w:val="both"/>
      </w:pPr>
      <w:r>
        <w:rPr>
          <w:rFonts w:ascii="Times New Roman"/>
          <w:b w:val="false"/>
          <w:i w:val="false"/>
          <w:color w:val="000000"/>
          <w:sz w:val="28"/>
        </w:rPr>
        <w:t>
      10. Жан басына шаққандағы норматив мынадай формула бойынша айқындалады:</w:t>
      </w:r>
    </w:p>
    <w:bookmarkEnd w:id="75"/>
    <w:p>
      <w:pPr>
        <w:spacing w:after="0"/>
        <w:ind w:left="0"/>
        <w:jc w:val="both"/>
      </w:pPr>
      <w:r>
        <w:rPr>
          <w:rFonts w:ascii="Times New Roman"/>
          <w:b w:val="false"/>
          <w:i w:val="false"/>
          <w:color w:val="000000"/>
          <w:sz w:val="28"/>
        </w:rPr>
        <w:t>
      Ж</w:t>
      </w:r>
      <w:r>
        <w:rPr>
          <w:rFonts w:ascii="Times New Roman"/>
          <w:b w:val="false"/>
          <w:i w:val="false"/>
          <w:color w:val="000000"/>
          <w:vertAlign w:val="subscript"/>
        </w:rPr>
        <w:t>норм</w:t>
      </w:r>
      <w:r>
        <w:rPr>
          <w:rFonts w:ascii="Times New Roman"/>
          <w:b w:val="false"/>
          <w:i w:val="false"/>
          <w:color w:val="000000"/>
          <w:sz w:val="28"/>
        </w:rPr>
        <w:t xml:space="preserve"> = К</w:t>
      </w:r>
      <w:r>
        <w:rPr>
          <w:rFonts w:ascii="Times New Roman"/>
          <w:b w:val="false"/>
          <w:i w:val="false"/>
          <w:color w:val="000000"/>
          <w:vertAlign w:val="subscript"/>
        </w:rPr>
        <w:t>қарж</w:t>
      </w:r>
      <w:r>
        <w:rPr>
          <w:rFonts w:ascii="Times New Roman"/>
          <w:b w:val="false"/>
          <w:i w:val="false"/>
          <w:color w:val="000000"/>
          <w:sz w:val="28"/>
        </w:rPr>
        <w:t xml:space="preserve">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К</w:t>
      </w:r>
      <w:r>
        <w:rPr>
          <w:rFonts w:ascii="Times New Roman"/>
          <w:b w:val="false"/>
          <w:i w:val="false"/>
          <w:color w:val="000000"/>
          <w:vertAlign w:val="subscript"/>
        </w:rPr>
        <w:t xml:space="preserve">х (n) </w:t>
      </w:r>
      <w:r>
        <w:rPr>
          <w:rFonts w:ascii="Times New Roman"/>
          <w:b w:val="false"/>
          <w:i w:val="false"/>
          <w:color w:val="000000"/>
          <w:sz w:val="28"/>
        </w:rPr>
        <w:t>х П</w:t>
      </w:r>
      <w:r>
        <w:rPr>
          <w:rFonts w:ascii="Times New Roman"/>
          <w:b w:val="false"/>
          <w:i w:val="false"/>
          <w:color w:val="000000"/>
          <w:vertAlign w:val="subscript"/>
        </w:rPr>
        <w:t>коэф(n)</w:t>
      </w:r>
      <w:r>
        <w:rPr>
          <w:rFonts w:ascii="Times New Roman"/>
          <w:b w:val="false"/>
          <w:i w:val="false"/>
          <w:color w:val="000000"/>
          <w:sz w:val="28"/>
        </w:rPr>
        <w:t>) х К</w:t>
      </w:r>
      <w:r>
        <w:rPr>
          <w:rFonts w:ascii="Times New Roman"/>
          <w:b w:val="false"/>
          <w:i w:val="false"/>
          <w:color w:val="000000"/>
          <w:vertAlign w:val="subscript"/>
        </w:rPr>
        <w:t>түз</w:t>
      </w:r>
      <w:r>
        <w:rPr>
          <w:rFonts w:ascii="Times New Roman"/>
          <w:b w:val="false"/>
          <w:i w:val="false"/>
          <w:color w:val="000000"/>
          <w:sz w:val="28"/>
        </w:rPr>
        <w:t>, мұнда:</w:t>
      </w:r>
      <w:r>
        <w:br/>
      </w:r>
      <w:r>
        <w:rPr>
          <w:rFonts w:ascii="Times New Roman"/>
          <w:b w:val="false"/>
          <w:i w:val="false"/>
          <w:color w:val="000000"/>
          <w:sz w:val="28"/>
        </w:rPr>
        <w:t>
</w:t>
      </w:r>
    </w:p>
    <w:bookmarkStart w:name="z80" w:id="76"/>
    <w:p>
      <w:pPr>
        <w:spacing w:after="0"/>
        <w:ind w:left="0"/>
        <w:jc w:val="both"/>
      </w:pPr>
      <w:r>
        <w:rPr>
          <w:rFonts w:ascii="Times New Roman"/>
          <w:b w:val="false"/>
          <w:i w:val="false"/>
          <w:color w:val="000000"/>
          <w:sz w:val="28"/>
        </w:rPr>
        <w:t>
      Ж</w:t>
      </w:r>
      <w:r>
        <w:rPr>
          <w:rFonts w:ascii="Times New Roman"/>
          <w:b w:val="false"/>
          <w:i w:val="false"/>
          <w:color w:val="000000"/>
          <w:vertAlign w:val="subscript"/>
        </w:rPr>
        <w:t>норм</w:t>
      </w:r>
      <w:r>
        <w:rPr>
          <w:rFonts w:ascii="Times New Roman"/>
          <w:b w:val="false"/>
          <w:i w:val="false"/>
          <w:color w:val="000000"/>
          <w:sz w:val="28"/>
        </w:rPr>
        <w:t xml:space="preserve"> – басына шаққандағы норматив;</w:t>
      </w:r>
    </w:p>
    <w:bookmarkEnd w:id="76"/>
    <w:bookmarkStart w:name="z81" w:id="7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қарж</w:t>
      </w:r>
      <w:r>
        <w:rPr>
          <w:rFonts w:ascii="Times New Roman"/>
          <w:b w:val="false"/>
          <w:i w:val="false"/>
          <w:color w:val="000000"/>
          <w:sz w:val="28"/>
        </w:rPr>
        <w:t xml:space="preserve"> – халықты МСАК қамтамасыз етуге арналған қаржыландыру көлемі;</w:t>
      </w:r>
    </w:p>
    <w:bookmarkEnd w:id="77"/>
    <w:bookmarkStart w:name="z82" w:id="7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лтх </w:t>
      </w:r>
      <w:r>
        <w:rPr>
          <w:rFonts w:ascii="Times New Roman"/>
          <w:b w:val="false"/>
          <w:i w:val="false"/>
          <w:color w:val="000000"/>
          <w:sz w:val="28"/>
        </w:rPr>
        <w:t>(n) – n нөмірлі жас-жыныстық тобына жататын тіркелген халықтың саны;</w:t>
      </w:r>
    </w:p>
    <w:bookmarkEnd w:id="78"/>
    <w:bookmarkStart w:name="z83" w:id="7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жт </w:t>
      </w:r>
      <w:r>
        <w:rPr>
          <w:rFonts w:ascii="Times New Roman"/>
          <w:b w:val="false"/>
          <w:i w:val="false"/>
          <w:color w:val="000000"/>
          <w:sz w:val="28"/>
        </w:rPr>
        <w:t>(n) - n нөмірлі жас-жыныстық тобына жататын халықтың МСАК тұтынуының жас-жыныстық ерекшеліктеріне қарай түзету коэффициенті;</w:t>
      </w:r>
    </w:p>
    <w:bookmarkEnd w:id="79"/>
    <w:bookmarkStart w:name="z84" w:id="8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түз</w:t>
      </w:r>
      <w:r>
        <w:rPr>
          <w:rFonts w:ascii="Times New Roman"/>
          <w:b w:val="false"/>
          <w:i w:val="false"/>
          <w:color w:val="000000"/>
          <w:sz w:val="28"/>
        </w:rPr>
        <w:t xml:space="preserve"> – түзету коэффициенті;</w:t>
      </w:r>
    </w:p>
    <w:bookmarkEnd w:id="80"/>
    <w:bookmarkStart w:name="z85" w:id="81"/>
    <w:p>
      <w:pPr>
        <w:spacing w:after="0"/>
        <w:ind w:left="0"/>
        <w:jc w:val="both"/>
      </w:pPr>
      <w:r>
        <w:rPr>
          <w:rFonts w:ascii="Times New Roman"/>
          <w:b w:val="false"/>
          <w:i w:val="false"/>
          <w:color w:val="000000"/>
          <w:sz w:val="28"/>
        </w:rPr>
        <w:t>
      Жан басына шаққандағы норматив есептеу кезінде емдік, диагностикалық және профилактикалық қызметті қамтамасыз етуге МСАК шығыстары есепке алынады, олар:</w:t>
      </w:r>
    </w:p>
    <w:bookmarkEnd w:id="81"/>
    <w:bookmarkStart w:name="z86" w:id="82"/>
    <w:p>
      <w:pPr>
        <w:spacing w:after="0"/>
        <w:ind w:left="0"/>
        <w:jc w:val="both"/>
      </w:pPr>
      <w:r>
        <w:rPr>
          <w:rFonts w:ascii="Times New Roman"/>
          <w:b w:val="false"/>
          <w:i w:val="false"/>
          <w:color w:val="000000"/>
          <w:sz w:val="28"/>
        </w:rPr>
        <w:t>
      - тіркелген халықтың санына;</w:t>
      </w:r>
    </w:p>
    <w:bookmarkEnd w:id="82"/>
    <w:bookmarkStart w:name="z87" w:id="83"/>
    <w:p>
      <w:pPr>
        <w:spacing w:after="0"/>
        <w:ind w:left="0"/>
        <w:jc w:val="both"/>
      </w:pPr>
      <w:r>
        <w:rPr>
          <w:rFonts w:ascii="Times New Roman"/>
          <w:b w:val="false"/>
          <w:i w:val="false"/>
          <w:color w:val="000000"/>
          <w:sz w:val="28"/>
        </w:rPr>
        <w:t>
      - осы Әдістемеге 1-қосымшаға сәйкес жынысы-жасы бойынша түзету коэффициенттерi құрамына байланысты.</w:t>
      </w:r>
    </w:p>
    <w:bookmarkEnd w:id="83"/>
    <w:bookmarkStart w:name="z88" w:id="84"/>
    <w:p>
      <w:pPr>
        <w:spacing w:after="0"/>
        <w:ind w:left="0"/>
        <w:jc w:val="both"/>
      </w:pPr>
      <w:r>
        <w:rPr>
          <w:rFonts w:ascii="Times New Roman"/>
          <w:b w:val="false"/>
          <w:i w:val="false"/>
          <w:color w:val="000000"/>
          <w:sz w:val="28"/>
        </w:rPr>
        <w:t>
      Оған қоса, өзіндік жағдайларына байланысты түзету коэффициенттері енгізілуі мүмкін:</w:t>
      </w:r>
    </w:p>
    <w:bookmarkEnd w:id="84"/>
    <w:bookmarkStart w:name="z89" w:id="85"/>
    <w:p>
      <w:pPr>
        <w:spacing w:after="0"/>
        <w:ind w:left="0"/>
        <w:jc w:val="both"/>
      </w:pPr>
      <w:r>
        <w:rPr>
          <w:rFonts w:ascii="Times New Roman"/>
          <w:b w:val="false"/>
          <w:i w:val="false"/>
          <w:color w:val="000000"/>
          <w:sz w:val="28"/>
        </w:rPr>
        <w:t>
      - географиялық;</w:t>
      </w:r>
    </w:p>
    <w:bookmarkEnd w:id="85"/>
    <w:bookmarkStart w:name="z90" w:id="86"/>
    <w:p>
      <w:pPr>
        <w:spacing w:after="0"/>
        <w:ind w:left="0"/>
        <w:jc w:val="both"/>
      </w:pPr>
      <w:r>
        <w:rPr>
          <w:rFonts w:ascii="Times New Roman"/>
          <w:b w:val="false"/>
          <w:i w:val="false"/>
          <w:color w:val="000000"/>
          <w:sz w:val="28"/>
        </w:rPr>
        <w:t>
      - экологиялық;</w:t>
      </w:r>
    </w:p>
    <w:bookmarkEnd w:id="86"/>
    <w:bookmarkStart w:name="z91" w:id="87"/>
    <w:p>
      <w:pPr>
        <w:spacing w:after="0"/>
        <w:ind w:left="0"/>
        <w:jc w:val="both"/>
      </w:pPr>
      <w:r>
        <w:rPr>
          <w:rFonts w:ascii="Times New Roman"/>
          <w:b w:val="false"/>
          <w:i w:val="false"/>
          <w:color w:val="000000"/>
          <w:sz w:val="28"/>
        </w:rPr>
        <w:t>
      - ұлғайған еңбек ақы және Қазақстан Республикасының заңнамасында қарастырылған басқа кепілдік;</w:t>
      </w:r>
    </w:p>
    <w:bookmarkEnd w:id="87"/>
    <w:bookmarkStart w:name="z92" w:id="88"/>
    <w:p>
      <w:pPr>
        <w:spacing w:after="0"/>
        <w:ind w:left="0"/>
        <w:jc w:val="both"/>
      </w:pPr>
      <w:r>
        <w:rPr>
          <w:rFonts w:ascii="Times New Roman"/>
          <w:b w:val="false"/>
          <w:i w:val="false"/>
          <w:color w:val="000000"/>
          <w:sz w:val="28"/>
        </w:rPr>
        <w:t>
      - және т.б.</w:t>
      </w:r>
    </w:p>
    <w:bookmarkEnd w:id="88"/>
    <w:bookmarkStart w:name="z93" w:id="89"/>
    <w:p>
      <w:pPr>
        <w:spacing w:after="0"/>
        <w:ind w:left="0"/>
        <w:jc w:val="both"/>
      </w:pPr>
      <w:r>
        <w:rPr>
          <w:rFonts w:ascii="Times New Roman"/>
          <w:b w:val="false"/>
          <w:i w:val="false"/>
          <w:color w:val="000000"/>
          <w:sz w:val="28"/>
        </w:rPr>
        <w:t>
      11. Денсаулық сақтау саласындағы уәкілетті орган айқындаған жан басына шаққандағы нормативті бюджеттік бағдарламалардың әкімшісі қызмет көрсету жерінің географиялық ұзақтығын, халықтың тығыз орналасуының төмендігін есепке ала отырып, ұлғайта немесе азайта алады.</w:t>
      </w:r>
    </w:p>
    <w:bookmarkEnd w:id="89"/>
    <w:bookmarkStart w:name="z94" w:id="90"/>
    <w:p>
      <w:pPr>
        <w:spacing w:after="0"/>
        <w:ind w:left="0"/>
        <w:jc w:val="both"/>
      </w:pPr>
      <w:r>
        <w:rPr>
          <w:rFonts w:ascii="Times New Roman"/>
          <w:b w:val="false"/>
          <w:i w:val="false"/>
          <w:color w:val="000000"/>
          <w:sz w:val="28"/>
        </w:rPr>
        <w:t>
      12. Жан басына шаққандағы нормативтің қосымша (ынталандыру) компоненті:</w:t>
      </w:r>
    </w:p>
    <w:bookmarkEnd w:id="90"/>
    <w:bookmarkStart w:name="z95" w:id="91"/>
    <w:p>
      <w:pPr>
        <w:spacing w:after="0"/>
        <w:ind w:left="0"/>
        <w:jc w:val="both"/>
      </w:pPr>
      <w:r>
        <w:rPr>
          <w:rFonts w:ascii="Times New Roman"/>
          <w:b w:val="false"/>
          <w:i w:val="false"/>
          <w:color w:val="000000"/>
          <w:sz w:val="28"/>
        </w:rPr>
        <w:t>
      1) қол жеткізген түпкілікті нәтижелер үшін МСАК қызметкерлерін материалдық тұрғыдан қөтермелеуге;</w:t>
      </w:r>
    </w:p>
    <w:bookmarkEnd w:id="91"/>
    <w:bookmarkStart w:name="z96" w:id="92"/>
    <w:p>
      <w:pPr>
        <w:spacing w:after="0"/>
        <w:ind w:left="0"/>
        <w:jc w:val="both"/>
      </w:pPr>
      <w:r>
        <w:rPr>
          <w:rFonts w:ascii="Times New Roman"/>
          <w:b w:val="false"/>
          <w:i w:val="false"/>
          <w:color w:val="000000"/>
          <w:sz w:val="28"/>
        </w:rPr>
        <w:t>
      2) қызметі МСАК ұйымдары жұмысының ақырғы нәтижелеріне жетуге әсер тигізетін МСАК қызметкерлерінің, оның ішінде бейінді мамандардың, іссапар шығыстарын қоса, біліктілігін арттыруға және оқытуға бағытталған.</w:t>
      </w:r>
    </w:p>
    <w:bookmarkEnd w:id="92"/>
    <w:bookmarkStart w:name="z97" w:id="93"/>
    <w:p>
      <w:pPr>
        <w:spacing w:after="0"/>
        <w:ind w:left="0"/>
        <w:jc w:val="both"/>
      </w:pPr>
      <w:r>
        <w:rPr>
          <w:rFonts w:ascii="Times New Roman"/>
          <w:b w:val="false"/>
          <w:i w:val="false"/>
          <w:color w:val="000000"/>
          <w:sz w:val="28"/>
        </w:rPr>
        <w:t>
      13. МСАҚ ұйымдары үшін ЖБНЫК сомасының есебі осы Әдістемеге 2-қосымшаға сәйкес медициналық-санитариялық алғашқы көмек ұйымдары жұмыстарының қол жеткізілген нәтижелерін бағалау индикаторлары негізінде жүзеге асырылады.</w:t>
      </w:r>
    </w:p>
    <w:bookmarkEnd w:id="93"/>
    <w:bookmarkStart w:name="z98" w:id="94"/>
    <w:p>
      <w:pPr>
        <w:spacing w:after="0"/>
        <w:ind w:left="0"/>
        <w:jc w:val="both"/>
      </w:pPr>
      <w:r>
        <w:rPr>
          <w:rFonts w:ascii="Times New Roman"/>
          <w:b w:val="false"/>
          <w:i w:val="false"/>
          <w:color w:val="000000"/>
          <w:sz w:val="28"/>
        </w:rPr>
        <w:t>
      Медициналық-санитариялық алғашқы көмек ұйымдары жұмыстарының қол жеткізілген нәтижелерін бағалау индикаторларын есептеу кезінде есепке алынатын АХЖ-10 кодтарының тізімі осы Әдістемеге 3-қосымшада көрсетілген.</w:t>
      </w:r>
    </w:p>
    <w:bookmarkEnd w:id="94"/>
    <w:bookmarkStart w:name="z99" w:id="95"/>
    <w:p>
      <w:pPr>
        <w:spacing w:after="0"/>
        <w:ind w:left="0"/>
        <w:jc w:val="both"/>
      </w:pPr>
      <w:r>
        <w:rPr>
          <w:rFonts w:ascii="Times New Roman"/>
          <w:b w:val="false"/>
          <w:i w:val="false"/>
          <w:color w:val="000000"/>
          <w:sz w:val="28"/>
        </w:rPr>
        <w:t>
      14. МСАК ұйымдарының жұмысында қол жеткізген нәтижелерді бағалаудың индикаторлары "Ұлттық туберкулез науқастарының тіркелімі", Онкологиялық науқастардың тіркелімі және (немесе) "Онкологиялық науқастардың электрондық тіркелімі" дерекқорларының, "Стационар" және (немесе) Стационарлық науқастардың электрондық тіркелімі (бұдан әрі – Стационарлық науқастардың тіркелімі) автоматтандырылған ақпараттық жүйенің (бұдан әрі – ААЖ), "Ана мен бала" ААЖ, "Тіркелген халық тіркелімі" (бұдан әрі – дерекқор) бағдарламалық кешеннің негізінде, сондай-ақ медициналық қызметті көрсету саласындағы мемлекеттік бақылаудың нәтижелері бойынша қалыптастырылады.</w:t>
      </w:r>
    </w:p>
    <w:bookmarkEnd w:id="95"/>
    <w:bookmarkStart w:name="z100" w:id="96"/>
    <w:p>
      <w:pPr>
        <w:spacing w:after="0"/>
        <w:ind w:left="0"/>
        <w:jc w:val="both"/>
      </w:pPr>
      <w:r>
        <w:rPr>
          <w:rFonts w:ascii="Times New Roman"/>
          <w:b w:val="false"/>
          <w:i w:val="false"/>
          <w:color w:val="000000"/>
          <w:sz w:val="28"/>
        </w:rPr>
        <w:t>
      15. ЖБНЫК сомасының есебі осы кезең-кезеңімен мынадай формулалар бойынша жүзеге асырылады:</w:t>
      </w:r>
    </w:p>
    <w:bookmarkEnd w:id="96"/>
    <w:bookmarkStart w:name="z101" w:id="97"/>
    <w:p>
      <w:pPr>
        <w:spacing w:after="0"/>
        <w:ind w:left="0"/>
        <w:jc w:val="both"/>
      </w:pPr>
      <w:r>
        <w:rPr>
          <w:rFonts w:ascii="Times New Roman"/>
          <w:b w:val="false"/>
          <w:i w:val="false"/>
          <w:color w:val="000000"/>
          <w:sz w:val="28"/>
        </w:rPr>
        <w:t>
      1-қадам: әрбір МСАК ұйымының индикаторлар мағыналарының интегралды көрсеткішін балдарда айқындау:</w:t>
      </w:r>
    </w:p>
    <w:bookmarkEnd w:id="97"/>
    <w:bookmarkStart w:name="z102" w:id="98"/>
    <w:p>
      <w:pPr>
        <w:spacing w:after="0"/>
        <w:ind w:left="0"/>
        <w:jc w:val="both"/>
      </w:pPr>
      <w:r>
        <w:rPr>
          <w:rFonts w:ascii="Times New Roman"/>
          <w:b w:val="false"/>
          <w:i w:val="false"/>
          <w:color w:val="000000"/>
          <w:sz w:val="28"/>
        </w:rPr>
        <w:t>
      1. Нақты индикатор бойынша МСАК ұйымының қызметіндегі өткен және ағымдағы есеп беру кезеңдеріндегі мағына айқындалады.</w:t>
      </w:r>
    </w:p>
    <w:bookmarkEnd w:id="98"/>
    <w:bookmarkStart w:name="z103" w:id="99"/>
    <w:p>
      <w:pPr>
        <w:spacing w:after="0"/>
        <w:ind w:left="0"/>
        <w:jc w:val="both"/>
      </w:pPr>
      <w:r>
        <w:rPr>
          <w:rFonts w:ascii="Times New Roman"/>
          <w:b w:val="false"/>
          <w:i w:val="false"/>
          <w:color w:val="000000"/>
          <w:sz w:val="28"/>
        </w:rPr>
        <w:t>
      2. Ағымдағы кезеңде жетуге тиісті мақсат айқындалады:</w:t>
      </w:r>
    </w:p>
    <w:bookmarkEnd w:id="99"/>
    <w:p>
      <w:pPr>
        <w:spacing w:after="0"/>
        <w:ind w:left="0"/>
        <w:jc w:val="both"/>
      </w:pPr>
      <w:r>
        <w:rPr>
          <w:rFonts w:ascii="Times New Roman"/>
          <w:b w:val="false"/>
          <w:i w:val="false"/>
          <w:color w:val="000000"/>
          <w:sz w:val="28"/>
        </w:rPr>
        <w:t>
      М = К</w:t>
      </w:r>
      <w:r>
        <w:rPr>
          <w:rFonts w:ascii="Times New Roman"/>
          <w:b w:val="false"/>
          <w:i w:val="false"/>
          <w:color w:val="000000"/>
          <w:vertAlign w:val="subscript"/>
        </w:rPr>
        <w:t>ө</w:t>
      </w:r>
      <w:r>
        <w:rPr>
          <w:rFonts w:ascii="Times New Roman"/>
          <w:b w:val="false"/>
          <w:i w:val="false"/>
          <w:color w:val="000000"/>
          <w:sz w:val="28"/>
        </w:rPr>
        <w:t xml:space="preserve"> – К</w:t>
      </w:r>
      <w:r>
        <w:rPr>
          <w:rFonts w:ascii="Times New Roman"/>
          <w:b w:val="false"/>
          <w:i w:val="false"/>
          <w:color w:val="000000"/>
          <w:vertAlign w:val="subscript"/>
        </w:rPr>
        <w:t>ө</w:t>
      </w:r>
      <w:r>
        <w:rPr>
          <w:rFonts w:ascii="Times New Roman"/>
          <w:b w:val="false"/>
          <w:i w:val="false"/>
          <w:color w:val="000000"/>
          <w:sz w:val="28"/>
        </w:rPr>
        <w:t xml:space="preserve"> х N, мұнда:</w:t>
      </w:r>
    </w:p>
    <w:bookmarkStart w:name="z104" w:id="100"/>
    <w:p>
      <w:pPr>
        <w:spacing w:after="0"/>
        <w:ind w:left="0"/>
        <w:jc w:val="both"/>
      </w:pPr>
      <w:r>
        <w:rPr>
          <w:rFonts w:ascii="Times New Roman"/>
          <w:b w:val="false"/>
          <w:i w:val="false"/>
          <w:color w:val="000000"/>
          <w:sz w:val="28"/>
        </w:rPr>
        <w:t>
      М – ағымдағы кезеңде жетуге тиісті мақсат (М);</w:t>
      </w:r>
    </w:p>
    <w:bookmarkEnd w:id="100"/>
    <w:bookmarkStart w:name="z105" w:id="101"/>
    <w:p>
      <w:pPr>
        <w:spacing w:after="0"/>
        <w:ind w:left="0"/>
        <w:jc w:val="both"/>
      </w:pPr>
      <w:r>
        <w:rPr>
          <w:rFonts w:ascii="Times New Roman"/>
          <w:b w:val="false"/>
          <w:i w:val="false"/>
          <w:color w:val="000000"/>
          <w:sz w:val="28"/>
        </w:rPr>
        <w:t>
      N – осы Әдістемеге 2-қосымшаға сәйкес индикатордың шектеулі мағынасының нормасы;</w:t>
      </w:r>
    </w:p>
    <w:bookmarkEnd w:id="101"/>
    <w:bookmarkStart w:name="z106" w:id="102"/>
    <w:p>
      <w:pPr>
        <w:spacing w:after="0"/>
        <w:ind w:left="0"/>
        <w:jc w:val="both"/>
      </w:pPr>
      <w:r>
        <w:rPr>
          <w:rFonts w:ascii="Times New Roman"/>
          <w:b w:val="false"/>
          <w:i w:val="false"/>
          <w:color w:val="000000"/>
          <w:sz w:val="28"/>
        </w:rPr>
        <w:t>
      Егер N өткен тоқсанмен салыстырғанда индикатордың мағынасының төмендетуін белгіленсе, онда N жағымды мағынасында колданылады (N</w:t>
      </w:r>
      <w:r>
        <w:rPr>
          <w:rFonts w:ascii="Times New Roman"/>
          <w:b w:val="false"/>
          <w:i w:val="false"/>
          <w:color w:val="000000"/>
          <w:vertAlign w:val="subscript"/>
        </w:rPr>
        <w:t>төмен</w:t>
      </w:r>
      <w:r>
        <w:rPr>
          <w:rFonts w:ascii="Times New Roman"/>
          <w:b w:val="false"/>
          <w:i w:val="false"/>
          <w:color w:val="000000"/>
          <w:sz w:val="28"/>
        </w:rPr>
        <w:t>);</w:t>
      </w:r>
    </w:p>
    <w:bookmarkEnd w:id="102"/>
    <w:bookmarkStart w:name="z107" w:id="103"/>
    <w:p>
      <w:pPr>
        <w:spacing w:after="0"/>
        <w:ind w:left="0"/>
        <w:jc w:val="both"/>
      </w:pPr>
      <w:r>
        <w:rPr>
          <w:rFonts w:ascii="Times New Roman"/>
          <w:b w:val="false"/>
          <w:i w:val="false"/>
          <w:color w:val="000000"/>
          <w:sz w:val="28"/>
        </w:rPr>
        <w:t>
      индикатордың мағынасының көбеюі белгіленсе, онда N теріс мағынасында колданылады (N</w:t>
      </w:r>
      <w:r>
        <w:rPr>
          <w:rFonts w:ascii="Times New Roman"/>
          <w:b w:val="false"/>
          <w:i w:val="false"/>
          <w:color w:val="000000"/>
          <w:vertAlign w:val="subscript"/>
        </w:rPr>
        <w:t>көб</w:t>
      </w:r>
      <w:r>
        <w:rPr>
          <w:rFonts w:ascii="Times New Roman"/>
          <w:b w:val="false"/>
          <w:i w:val="false"/>
          <w:color w:val="000000"/>
          <w:sz w:val="28"/>
        </w:rPr>
        <w:t>);</w:t>
      </w:r>
    </w:p>
    <w:bookmarkEnd w:id="103"/>
    <w:bookmarkStart w:name="z108" w:id="10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ө</w:t>
      </w:r>
      <w:r>
        <w:rPr>
          <w:rFonts w:ascii="Times New Roman"/>
          <w:b w:val="false"/>
          <w:i w:val="false"/>
          <w:color w:val="000000"/>
          <w:sz w:val="28"/>
        </w:rPr>
        <w:t xml:space="preserve"> – өткен кезеңдегі индикатор;</w:t>
      </w:r>
    </w:p>
    <w:bookmarkEnd w:id="104"/>
    <w:bookmarkStart w:name="z109" w:id="105"/>
    <w:p>
      <w:pPr>
        <w:spacing w:after="0"/>
        <w:ind w:left="0"/>
        <w:jc w:val="both"/>
      </w:pPr>
      <w:r>
        <w:rPr>
          <w:rFonts w:ascii="Times New Roman"/>
          <w:b w:val="false"/>
          <w:i w:val="false"/>
          <w:color w:val="000000"/>
          <w:sz w:val="28"/>
        </w:rPr>
        <w:t>
      Егер мақсат белгілі мағынаға жетуі қажет болса М = N.</w:t>
      </w:r>
    </w:p>
    <w:bookmarkEnd w:id="105"/>
    <w:bookmarkStart w:name="z110" w:id="106"/>
    <w:p>
      <w:pPr>
        <w:spacing w:after="0"/>
        <w:ind w:left="0"/>
        <w:jc w:val="both"/>
      </w:pPr>
      <w:r>
        <w:rPr>
          <w:rFonts w:ascii="Times New Roman"/>
          <w:b w:val="false"/>
          <w:i w:val="false"/>
          <w:color w:val="000000"/>
          <w:sz w:val="28"/>
        </w:rPr>
        <w:t>
      3. Индикатордың мақсаттан ауытқуы (МА) айқындалады:</w:t>
      </w:r>
    </w:p>
    <w:bookmarkEnd w:id="106"/>
    <w:bookmarkStart w:name="z111" w:id="107"/>
    <w:p>
      <w:pPr>
        <w:spacing w:after="0"/>
        <w:ind w:left="0"/>
        <w:jc w:val="both"/>
      </w:pPr>
      <w:r>
        <w:rPr>
          <w:rFonts w:ascii="Times New Roman"/>
          <w:b w:val="false"/>
          <w:i w:val="false"/>
          <w:color w:val="000000"/>
          <w:sz w:val="28"/>
        </w:rPr>
        <w:t>
      МА = М - И</w:t>
      </w:r>
      <w:r>
        <w:rPr>
          <w:rFonts w:ascii="Times New Roman"/>
          <w:b w:val="false"/>
          <w:i w:val="false"/>
          <w:color w:val="000000"/>
          <w:vertAlign w:val="subscript"/>
        </w:rPr>
        <w:t>а</w:t>
      </w:r>
      <w:r>
        <w:rPr>
          <w:rFonts w:ascii="Times New Roman"/>
          <w:b w:val="false"/>
          <w:i w:val="false"/>
          <w:color w:val="000000"/>
          <w:sz w:val="28"/>
        </w:rPr>
        <w:t>, мұнда:</w:t>
      </w:r>
    </w:p>
    <w:bookmarkEnd w:id="107"/>
    <w:bookmarkStart w:name="z112" w:id="108"/>
    <w:p>
      <w:pPr>
        <w:spacing w:after="0"/>
        <w:ind w:left="0"/>
        <w:jc w:val="both"/>
      </w:pPr>
      <w:r>
        <w:rPr>
          <w:rFonts w:ascii="Times New Roman"/>
          <w:b w:val="false"/>
          <w:i w:val="false"/>
          <w:color w:val="000000"/>
          <w:sz w:val="28"/>
        </w:rPr>
        <w:t>
      МА – индикатордың мақсаттан ауытқуы;</w:t>
      </w:r>
    </w:p>
    <w:bookmarkEnd w:id="108"/>
    <w:bookmarkStart w:name="z113" w:id="109"/>
    <w:p>
      <w:pPr>
        <w:spacing w:after="0"/>
        <w:ind w:left="0"/>
        <w:jc w:val="both"/>
      </w:pPr>
      <w:r>
        <w:rPr>
          <w:rFonts w:ascii="Times New Roman"/>
          <w:b w:val="false"/>
          <w:i w:val="false"/>
          <w:color w:val="000000"/>
          <w:sz w:val="28"/>
        </w:rPr>
        <w:t>
      М – ағымдағы кезеңде жетуге тиісті мақсат (М);</w:t>
      </w:r>
    </w:p>
    <w:bookmarkEnd w:id="109"/>
    <w:bookmarkStart w:name="z114" w:id="110"/>
    <w:p>
      <w:pPr>
        <w:spacing w:after="0"/>
        <w:ind w:left="0"/>
        <w:jc w:val="both"/>
      </w:pPr>
      <w:r>
        <w:rPr>
          <w:rFonts w:ascii="Times New Roman"/>
          <w:b w:val="false"/>
          <w:i w:val="false"/>
          <w:color w:val="000000"/>
          <w:sz w:val="28"/>
        </w:rPr>
        <w:t>
      И</w:t>
      </w:r>
      <w:r>
        <w:rPr>
          <w:rFonts w:ascii="Times New Roman"/>
          <w:b w:val="false"/>
          <w:i w:val="false"/>
          <w:color w:val="000000"/>
          <w:vertAlign w:val="subscript"/>
        </w:rPr>
        <w:t xml:space="preserve">а </w:t>
      </w:r>
      <w:r>
        <w:rPr>
          <w:rFonts w:ascii="Times New Roman"/>
          <w:b w:val="false"/>
          <w:i w:val="false"/>
          <w:color w:val="000000"/>
          <w:sz w:val="28"/>
        </w:rPr>
        <w:t>– ағымдағы кезеңдегі индикатор;</w:t>
      </w:r>
    </w:p>
    <w:bookmarkEnd w:id="110"/>
    <w:bookmarkStart w:name="z115" w:id="111"/>
    <w:p>
      <w:pPr>
        <w:spacing w:after="0"/>
        <w:ind w:left="0"/>
        <w:jc w:val="both"/>
      </w:pPr>
      <w:r>
        <w:rPr>
          <w:rFonts w:ascii="Times New Roman"/>
          <w:b w:val="false"/>
          <w:i w:val="false"/>
          <w:color w:val="000000"/>
          <w:sz w:val="28"/>
        </w:rPr>
        <w:t>
      Егер:</w:t>
      </w:r>
    </w:p>
    <w:bookmarkEnd w:id="111"/>
    <w:bookmarkStart w:name="z116" w:id="112"/>
    <w:p>
      <w:pPr>
        <w:spacing w:after="0"/>
        <w:ind w:left="0"/>
        <w:jc w:val="both"/>
      </w:pPr>
      <w:r>
        <w:rPr>
          <w:rFonts w:ascii="Times New Roman"/>
          <w:b w:val="false"/>
          <w:i w:val="false"/>
          <w:color w:val="000000"/>
          <w:sz w:val="28"/>
        </w:rPr>
        <w:t>
      көрсеткіш мақсатқа жетсе МА 0-ді көрсетеді;</w:t>
      </w:r>
    </w:p>
    <w:bookmarkEnd w:id="112"/>
    <w:bookmarkStart w:name="z117" w:id="113"/>
    <w:p>
      <w:pPr>
        <w:spacing w:after="0"/>
        <w:ind w:left="0"/>
        <w:jc w:val="both"/>
      </w:pPr>
      <w:r>
        <w:rPr>
          <w:rFonts w:ascii="Times New Roman"/>
          <w:b w:val="false"/>
          <w:i w:val="false"/>
          <w:color w:val="000000"/>
          <w:sz w:val="28"/>
        </w:rPr>
        <w:t>
      мақсатқа қол жеткізілмесе МА теріс мағынаны көрсетеді;</w:t>
      </w:r>
    </w:p>
    <w:bookmarkEnd w:id="113"/>
    <w:bookmarkStart w:name="z118" w:id="114"/>
    <w:p>
      <w:pPr>
        <w:spacing w:after="0"/>
        <w:ind w:left="0"/>
        <w:jc w:val="both"/>
      </w:pPr>
      <w:r>
        <w:rPr>
          <w:rFonts w:ascii="Times New Roman"/>
          <w:b w:val="false"/>
          <w:i w:val="false"/>
          <w:color w:val="000000"/>
          <w:sz w:val="28"/>
        </w:rPr>
        <w:t>
      мақсат шамадан тыс орындалса МА оң мағынаны көрсетеді.</w:t>
      </w:r>
    </w:p>
    <w:bookmarkEnd w:id="114"/>
    <w:bookmarkStart w:name="z119" w:id="115"/>
    <w:p>
      <w:pPr>
        <w:spacing w:after="0"/>
        <w:ind w:left="0"/>
        <w:jc w:val="both"/>
      </w:pPr>
      <w:r>
        <w:rPr>
          <w:rFonts w:ascii="Times New Roman"/>
          <w:b w:val="false"/>
          <w:i w:val="false"/>
          <w:color w:val="000000"/>
          <w:sz w:val="28"/>
        </w:rPr>
        <w:t>
      4. МА мағынасының негізінде мақсатқа жетуге қатысты индикатордың келтірілген көрсеткіші есептеледі. "Минусқа" ең жоғары ауытқу 0 бал ретінде бағаланады, мақсатқа жету – 1 бал, "плюске" ең жоғары ауытқу – 2 бал. Сонымен қатар, осы Әдістемеге 2-қосымшаға белгіленген шектеулі мағына 0-ге тең болса, ағымдағы кезең ішіндегі индикатордың нөлдік мағынасы индикатордың интегралды көрсеткішінің ең жоғары мағынасымен бағаланады. 0-ден бастап 2-ге дейінгі аралықта болған мақсаттан ауытқу мынадай формула бойынша бағаланады:</w:t>
      </w:r>
    </w:p>
    <w:bookmarkEnd w:id="115"/>
    <w:bookmarkStart w:name="z120" w:id="116"/>
    <w:p>
      <w:pPr>
        <w:spacing w:after="0"/>
        <w:ind w:left="0"/>
        <w:jc w:val="both"/>
      </w:pPr>
      <w:r>
        <w:rPr>
          <w:rFonts w:ascii="Times New Roman"/>
          <w:b w:val="false"/>
          <w:i w:val="false"/>
          <w:color w:val="000000"/>
          <w:sz w:val="28"/>
        </w:rPr>
        <w:t>
      ИКК = 1 - (МА / МА</w:t>
      </w:r>
      <w:r>
        <w:rPr>
          <w:rFonts w:ascii="Times New Roman"/>
          <w:b w:val="false"/>
          <w:i w:val="false"/>
          <w:color w:val="000000"/>
          <w:vertAlign w:val="subscript"/>
        </w:rPr>
        <w:t>мин</w:t>
      </w:r>
      <w:r>
        <w:rPr>
          <w:rFonts w:ascii="Times New Roman"/>
          <w:b w:val="false"/>
          <w:i w:val="false"/>
          <w:color w:val="000000"/>
          <w:sz w:val="28"/>
        </w:rPr>
        <w:t>), егер "минусқа" ауытқу бағаланса;</w:t>
      </w:r>
    </w:p>
    <w:bookmarkEnd w:id="116"/>
    <w:bookmarkStart w:name="z121" w:id="117"/>
    <w:p>
      <w:pPr>
        <w:spacing w:after="0"/>
        <w:ind w:left="0"/>
        <w:jc w:val="both"/>
      </w:pPr>
      <w:r>
        <w:rPr>
          <w:rFonts w:ascii="Times New Roman"/>
          <w:b w:val="false"/>
          <w:i w:val="false"/>
          <w:color w:val="000000"/>
          <w:sz w:val="28"/>
        </w:rPr>
        <w:t>
      ИКК = 1 + (МА / МА</w:t>
      </w:r>
      <w:r>
        <w:rPr>
          <w:rFonts w:ascii="Times New Roman"/>
          <w:b w:val="false"/>
          <w:i w:val="false"/>
          <w:color w:val="000000"/>
          <w:vertAlign w:val="subscript"/>
        </w:rPr>
        <w:t>макс</w:t>
      </w:r>
      <w:r>
        <w:rPr>
          <w:rFonts w:ascii="Times New Roman"/>
          <w:b w:val="false"/>
          <w:i w:val="false"/>
          <w:color w:val="000000"/>
          <w:sz w:val="28"/>
        </w:rPr>
        <w:t>), егер "плюске" ауытқу бағаланса, мұнда:</w:t>
      </w:r>
    </w:p>
    <w:bookmarkEnd w:id="117"/>
    <w:bookmarkStart w:name="z122" w:id="118"/>
    <w:p>
      <w:pPr>
        <w:spacing w:after="0"/>
        <w:ind w:left="0"/>
        <w:jc w:val="both"/>
      </w:pPr>
      <w:r>
        <w:rPr>
          <w:rFonts w:ascii="Times New Roman"/>
          <w:b w:val="false"/>
          <w:i w:val="false"/>
          <w:color w:val="000000"/>
          <w:sz w:val="28"/>
        </w:rPr>
        <w:t>
      ИКК – индикатордың келтірілген көрсеткіші;</w:t>
      </w:r>
    </w:p>
    <w:bookmarkEnd w:id="118"/>
    <w:bookmarkStart w:name="z123" w:id="119"/>
    <w:p>
      <w:pPr>
        <w:spacing w:after="0"/>
        <w:ind w:left="0"/>
        <w:jc w:val="both"/>
      </w:pPr>
      <w:r>
        <w:rPr>
          <w:rFonts w:ascii="Times New Roman"/>
          <w:b w:val="false"/>
          <w:i w:val="false"/>
          <w:color w:val="000000"/>
          <w:sz w:val="28"/>
        </w:rPr>
        <w:t>
      МА – индикатордың мақсаттан ауытқуы;</w:t>
      </w:r>
    </w:p>
    <w:bookmarkEnd w:id="119"/>
    <w:bookmarkStart w:name="z124" w:id="120"/>
    <w:p>
      <w:pPr>
        <w:spacing w:after="0"/>
        <w:ind w:left="0"/>
        <w:jc w:val="both"/>
      </w:pPr>
      <w:r>
        <w:rPr>
          <w:rFonts w:ascii="Times New Roman"/>
          <w:b w:val="false"/>
          <w:i w:val="false"/>
          <w:color w:val="000000"/>
          <w:sz w:val="28"/>
        </w:rPr>
        <w:t>
      МА</w:t>
      </w:r>
      <w:r>
        <w:rPr>
          <w:rFonts w:ascii="Times New Roman"/>
          <w:b w:val="false"/>
          <w:i w:val="false"/>
          <w:color w:val="000000"/>
          <w:vertAlign w:val="subscript"/>
        </w:rPr>
        <w:t>мин</w:t>
      </w:r>
      <w:r>
        <w:rPr>
          <w:rFonts w:ascii="Times New Roman"/>
          <w:b w:val="false"/>
          <w:i w:val="false"/>
          <w:color w:val="000000"/>
          <w:sz w:val="28"/>
        </w:rPr>
        <w:t xml:space="preserve"> – барлық МСАК ұйымдарының арасында "минусқа" ең жоғары ауытқу;</w:t>
      </w:r>
    </w:p>
    <w:bookmarkEnd w:id="120"/>
    <w:bookmarkStart w:name="z125" w:id="121"/>
    <w:p>
      <w:pPr>
        <w:spacing w:after="0"/>
        <w:ind w:left="0"/>
        <w:jc w:val="both"/>
      </w:pPr>
      <w:r>
        <w:rPr>
          <w:rFonts w:ascii="Times New Roman"/>
          <w:b w:val="false"/>
          <w:i w:val="false"/>
          <w:color w:val="000000"/>
          <w:sz w:val="28"/>
        </w:rPr>
        <w:t>
      МА</w:t>
      </w:r>
      <w:r>
        <w:rPr>
          <w:rFonts w:ascii="Times New Roman"/>
          <w:b w:val="false"/>
          <w:i w:val="false"/>
          <w:color w:val="000000"/>
          <w:vertAlign w:val="subscript"/>
        </w:rPr>
        <w:t>макс</w:t>
      </w:r>
      <w:r>
        <w:rPr>
          <w:rFonts w:ascii="Times New Roman"/>
          <w:b w:val="false"/>
          <w:i w:val="false"/>
          <w:color w:val="000000"/>
          <w:sz w:val="28"/>
        </w:rPr>
        <w:t xml:space="preserve"> – барлық МСАК ұйымдарының арасында "плюске" ең жоғары ауытқу.</w:t>
      </w:r>
    </w:p>
    <w:bookmarkEnd w:id="121"/>
    <w:bookmarkStart w:name="z126" w:id="122"/>
    <w:p>
      <w:pPr>
        <w:spacing w:after="0"/>
        <w:ind w:left="0"/>
        <w:jc w:val="both"/>
      </w:pPr>
      <w:r>
        <w:rPr>
          <w:rFonts w:ascii="Times New Roman"/>
          <w:b w:val="false"/>
          <w:i w:val="false"/>
          <w:color w:val="000000"/>
          <w:sz w:val="28"/>
        </w:rPr>
        <w:t>
      Ерекшелік болып "Медициналық-санитариялық алғашқы көмек деңгейінде алдын алуға болатын ана өлімі" 1-индикаторы бойынша ИКК табылады.</w:t>
      </w:r>
    </w:p>
    <w:bookmarkEnd w:id="122"/>
    <w:bookmarkStart w:name="z127" w:id="123"/>
    <w:p>
      <w:pPr>
        <w:spacing w:after="0"/>
        <w:ind w:left="0"/>
        <w:jc w:val="both"/>
      </w:pPr>
      <w:r>
        <w:rPr>
          <w:rFonts w:ascii="Times New Roman"/>
          <w:b w:val="false"/>
          <w:i w:val="false"/>
          <w:color w:val="000000"/>
          <w:sz w:val="28"/>
        </w:rPr>
        <w:t>
      МСАК ұйымының қызмет көрсету аумағында ана өлімінің бір немесе одан да көп жағдайлары тіркелсе, ИКК мәні 0 ретінде белгіленеді.</w:t>
      </w:r>
    </w:p>
    <w:bookmarkEnd w:id="123"/>
    <w:bookmarkStart w:name="z128" w:id="124"/>
    <w:p>
      <w:pPr>
        <w:spacing w:after="0"/>
        <w:ind w:left="0"/>
        <w:jc w:val="both"/>
      </w:pPr>
      <w:r>
        <w:rPr>
          <w:rFonts w:ascii="Times New Roman"/>
          <w:b w:val="false"/>
          <w:i w:val="false"/>
          <w:color w:val="000000"/>
          <w:sz w:val="28"/>
        </w:rPr>
        <w:t>
      Тіркелген халық арасында ана өлімін тіркеу жағдайлары болмаса, ИКК өзінің ең жоғары мәнінде белгіленеді – 2.</w:t>
      </w:r>
    </w:p>
    <w:bookmarkEnd w:id="124"/>
    <w:bookmarkStart w:name="z129" w:id="125"/>
    <w:p>
      <w:pPr>
        <w:spacing w:after="0"/>
        <w:ind w:left="0"/>
        <w:jc w:val="both"/>
      </w:pPr>
      <w:r>
        <w:rPr>
          <w:rFonts w:ascii="Times New Roman"/>
          <w:b w:val="false"/>
          <w:i w:val="false"/>
          <w:color w:val="000000"/>
          <w:sz w:val="28"/>
        </w:rPr>
        <w:t>
      5. Осы Әдістемеге 2-қосымшада көрсетілген индикаторлар үшін сипатталған 1-қадамның 1-4-тармақтары қайталанады.</w:t>
      </w:r>
    </w:p>
    <w:bookmarkEnd w:id="125"/>
    <w:bookmarkStart w:name="z130" w:id="126"/>
    <w:p>
      <w:pPr>
        <w:spacing w:after="0"/>
        <w:ind w:left="0"/>
        <w:jc w:val="both"/>
      </w:pPr>
      <w:r>
        <w:rPr>
          <w:rFonts w:ascii="Times New Roman"/>
          <w:b w:val="false"/>
          <w:i w:val="false"/>
          <w:color w:val="000000"/>
          <w:sz w:val="28"/>
        </w:rPr>
        <w:t>
      6. Әрбір МСАК ұйымы үшін №1 индикаторлық жүйе бойынша интегралдық көрсеткіш есептеледі, оған Әдістеменің 2-қосымшасындағы индикаторлардың ИКК көлемі кіреді:</w:t>
      </w:r>
    </w:p>
    <w:bookmarkEnd w:id="1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ИК</w:t>
      </w:r>
      <w:r>
        <w:rPr>
          <w:rFonts w:ascii="Times New Roman"/>
          <w:b w:val="false"/>
          <w:i w:val="false"/>
          <w:color w:val="000000"/>
          <w:vertAlign w:val="subscript"/>
        </w:rPr>
        <w:t>иж1</w:t>
      </w:r>
      <w:r>
        <w:rPr>
          <w:rFonts w:ascii="Times New Roman"/>
          <w:b w:val="false"/>
          <w:i w:val="false"/>
          <w:color w:val="000000"/>
          <w:sz w:val="28"/>
        </w:rPr>
        <w:t xml:space="preserve"> = (ИКК х ҮК), мұнда:</w:t>
      </w:r>
      <w:r>
        <w:br/>
      </w:r>
      <w:r>
        <w:rPr>
          <w:rFonts w:ascii="Times New Roman"/>
          <w:b w:val="false"/>
          <w:i w:val="false"/>
          <w:color w:val="000000"/>
          <w:sz w:val="28"/>
        </w:rPr>
        <w:t>
</w:t>
      </w:r>
    </w:p>
    <w:bookmarkStart w:name="z131" w:id="127"/>
    <w:p>
      <w:pPr>
        <w:spacing w:after="0"/>
        <w:ind w:left="0"/>
        <w:jc w:val="both"/>
      </w:pPr>
      <w:r>
        <w:rPr>
          <w:rFonts w:ascii="Times New Roman"/>
          <w:b w:val="false"/>
          <w:i w:val="false"/>
          <w:color w:val="000000"/>
          <w:sz w:val="28"/>
        </w:rPr>
        <w:t>
      ИК</w:t>
      </w:r>
      <w:r>
        <w:rPr>
          <w:rFonts w:ascii="Times New Roman"/>
          <w:b w:val="false"/>
          <w:i w:val="false"/>
          <w:color w:val="000000"/>
          <w:vertAlign w:val="subscript"/>
        </w:rPr>
        <w:t>иж1</w:t>
      </w:r>
      <w:r>
        <w:rPr>
          <w:rFonts w:ascii="Times New Roman"/>
          <w:b w:val="false"/>
          <w:i w:val="false"/>
          <w:color w:val="000000"/>
          <w:sz w:val="28"/>
        </w:rPr>
        <w:t xml:space="preserve"> – №1 индикаторлық жүйе бойынша интегралдық көрсеткіш;</w:t>
      </w:r>
    </w:p>
    <w:bookmarkEnd w:id="127"/>
    <w:bookmarkStart w:name="z132" w:id="128"/>
    <w:p>
      <w:pPr>
        <w:spacing w:after="0"/>
        <w:ind w:left="0"/>
        <w:jc w:val="both"/>
      </w:pPr>
      <w:r>
        <w:rPr>
          <w:rFonts w:ascii="Times New Roman"/>
          <w:b w:val="false"/>
          <w:i w:val="false"/>
          <w:color w:val="000000"/>
          <w:sz w:val="28"/>
        </w:rPr>
        <w:t>
      ҮК – осы Әдістемеге 2-қосымшада белгіленген индикатордың үлестік коэффициенті;</w:t>
      </w:r>
    </w:p>
    <w:bookmarkEnd w:id="128"/>
    <w:bookmarkStart w:name="z133" w:id="129"/>
    <w:p>
      <w:pPr>
        <w:spacing w:after="0"/>
        <w:ind w:left="0"/>
        <w:jc w:val="both"/>
      </w:pPr>
      <w:r>
        <w:rPr>
          <w:rFonts w:ascii="Times New Roman"/>
          <w:b w:val="false"/>
          <w:i w:val="false"/>
          <w:color w:val="000000"/>
          <w:sz w:val="28"/>
        </w:rPr>
        <w:t>
      ИКК – индикатордың келтірілген көрсеткіші.</w:t>
      </w:r>
    </w:p>
    <w:bookmarkEnd w:id="129"/>
    <w:bookmarkStart w:name="z134" w:id="130"/>
    <w:p>
      <w:pPr>
        <w:spacing w:after="0"/>
        <w:ind w:left="0"/>
        <w:jc w:val="both"/>
      </w:pPr>
      <w:r>
        <w:rPr>
          <w:rFonts w:ascii="Times New Roman"/>
          <w:b w:val="false"/>
          <w:i w:val="false"/>
          <w:color w:val="000000"/>
          <w:sz w:val="28"/>
        </w:rPr>
        <w:t>
      7. № 2 индикаторлық жүйе бойынша интегралды көрсеткіш (ИК</w:t>
      </w:r>
      <w:r>
        <w:rPr>
          <w:rFonts w:ascii="Times New Roman"/>
          <w:b w:val="false"/>
          <w:i w:val="false"/>
          <w:color w:val="000000"/>
          <w:vertAlign w:val="subscript"/>
        </w:rPr>
        <w:t>иж2</w:t>
      </w:r>
      <w:r>
        <w:rPr>
          <w:rFonts w:ascii="Times New Roman"/>
          <w:b w:val="false"/>
          <w:i w:val="false"/>
          <w:color w:val="000000"/>
          <w:sz w:val="28"/>
        </w:rPr>
        <w:t>) есептелмейді, өйткені бұл индикаторлық жүйеде 1-индикатор бойынша ИКК ғана пайдаланылады (ИКК1).</w:t>
      </w:r>
    </w:p>
    <w:bookmarkEnd w:id="130"/>
    <w:bookmarkStart w:name="z135" w:id="131"/>
    <w:p>
      <w:pPr>
        <w:spacing w:after="0"/>
        <w:ind w:left="0"/>
        <w:jc w:val="both"/>
      </w:pPr>
      <w:r>
        <w:rPr>
          <w:rFonts w:ascii="Times New Roman"/>
          <w:b w:val="false"/>
          <w:i w:val="false"/>
          <w:color w:val="000000"/>
          <w:sz w:val="28"/>
        </w:rPr>
        <w:t>
      2-қадам: жан басына шаққандағы нормативтің ынталандыру компонентінің сомасын есептеу:</w:t>
      </w:r>
    </w:p>
    <w:bookmarkEnd w:id="131"/>
    <w:bookmarkStart w:name="z136" w:id="132"/>
    <w:p>
      <w:pPr>
        <w:spacing w:after="0"/>
        <w:ind w:left="0"/>
        <w:jc w:val="both"/>
      </w:pPr>
      <w:r>
        <w:rPr>
          <w:rFonts w:ascii="Times New Roman"/>
          <w:b w:val="false"/>
          <w:i w:val="false"/>
          <w:color w:val="000000"/>
          <w:sz w:val="28"/>
        </w:rPr>
        <w:t>
      1. ЖБНЫК сомасын есептеу төрт кезеңде жүзеге асырылады, бірінші кезеңде МСАК ұйымының деңгейіне дейін №1 индикаторлық жүйе бойынша, екінші кезеңде - № 2 индикаторлық жүйе бойынша МСАК ұйымының деңгейіне дейін, үшінші кезеңде – МСАК ұйымының аумақтық учаскелерінің деңгейіне дейін, төртінші деңгейде – МСАК ұйымының әрбір қызметкеріне дейін.</w:t>
      </w:r>
    </w:p>
    <w:bookmarkEnd w:id="132"/>
    <w:bookmarkStart w:name="z137" w:id="133"/>
    <w:p>
      <w:pPr>
        <w:spacing w:after="0"/>
        <w:ind w:left="0"/>
        <w:jc w:val="both"/>
      </w:pPr>
      <w:r>
        <w:rPr>
          <w:rFonts w:ascii="Times New Roman"/>
          <w:b w:val="false"/>
          <w:i w:val="false"/>
          <w:color w:val="000000"/>
          <w:sz w:val="28"/>
        </w:rPr>
        <w:t>
      2. МСАК ұйымының деңгейіне дейін ЖБНЫК сомасын есептеудің бірінші кезеңі келесі түрде № 1 индикаторлық жүйе бойынша жүзеге асырылады:</w:t>
      </w:r>
    </w:p>
    <w:bookmarkEnd w:id="133"/>
    <w:bookmarkStart w:name="z138" w:id="134"/>
    <w:p>
      <w:pPr>
        <w:spacing w:after="0"/>
        <w:ind w:left="0"/>
        <w:jc w:val="both"/>
      </w:pPr>
      <w:r>
        <w:rPr>
          <w:rFonts w:ascii="Times New Roman"/>
          <w:b w:val="false"/>
          <w:i w:val="false"/>
          <w:color w:val="000000"/>
          <w:sz w:val="28"/>
        </w:rPr>
        <w:t>
      1) МСАК ұйымы үшін ЖБНЫК қаржыландыру көлемі мынадай формула бойынша айқындалады:</w:t>
      </w:r>
    </w:p>
    <w:bookmarkEnd w:id="13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қарж иж1жбнык </w:t>
      </w:r>
      <w:r>
        <w:rPr>
          <w:rFonts w:ascii="Times New Roman"/>
          <w:b w:val="false"/>
          <w:i w:val="false"/>
          <w:color w:val="000000"/>
          <w:sz w:val="28"/>
        </w:rPr>
        <w:t>= С1</w:t>
      </w:r>
      <w:r>
        <w:rPr>
          <w:rFonts w:ascii="Times New Roman"/>
          <w:b w:val="false"/>
          <w:i w:val="false"/>
          <w:color w:val="000000"/>
          <w:vertAlign w:val="subscript"/>
        </w:rPr>
        <w:t>мұ</w:t>
      </w:r>
      <w:r>
        <w:rPr>
          <w:rFonts w:ascii="Times New Roman"/>
          <w:b w:val="false"/>
          <w:i w:val="false"/>
          <w:color w:val="000000"/>
          <w:sz w:val="28"/>
        </w:rPr>
        <w:t xml:space="preserve"> х ММН</w:t>
      </w:r>
      <w:r>
        <w:rPr>
          <w:rFonts w:ascii="Times New Roman"/>
          <w:b w:val="false"/>
          <w:i w:val="false"/>
          <w:color w:val="000000"/>
          <w:vertAlign w:val="subscript"/>
        </w:rPr>
        <w:t>1</w:t>
      </w:r>
      <w:r>
        <w:rPr>
          <w:rFonts w:ascii="Times New Roman"/>
          <w:b w:val="false"/>
          <w:i w:val="false"/>
          <w:color w:val="000000"/>
          <w:sz w:val="28"/>
        </w:rPr>
        <w:t>, мұнда:</w:t>
      </w:r>
    </w:p>
    <w:bookmarkStart w:name="z139" w:id="13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қарж иж1 жбнык</w:t>
      </w:r>
      <w:r>
        <w:rPr>
          <w:rFonts w:ascii="Times New Roman"/>
          <w:b w:val="false"/>
          <w:i w:val="false"/>
          <w:color w:val="000000"/>
          <w:sz w:val="28"/>
        </w:rPr>
        <w:t xml:space="preserve"> – МСАК ұйымы бойынша № 1 индикаторлық жүйесі бойынша ЖБНЫК қаржыландырудың көлемі;</w:t>
      </w:r>
    </w:p>
    <w:bookmarkEnd w:id="135"/>
    <w:bookmarkStart w:name="z140" w:id="136"/>
    <w:p>
      <w:pPr>
        <w:spacing w:after="0"/>
        <w:ind w:left="0"/>
        <w:jc w:val="both"/>
      </w:pPr>
      <w:r>
        <w:rPr>
          <w:rFonts w:ascii="Times New Roman"/>
          <w:b w:val="false"/>
          <w:i w:val="false"/>
          <w:color w:val="000000"/>
          <w:sz w:val="28"/>
        </w:rPr>
        <w:t>
      С1</w:t>
      </w:r>
      <w:r>
        <w:rPr>
          <w:rFonts w:ascii="Times New Roman"/>
          <w:b w:val="false"/>
          <w:i w:val="false"/>
          <w:color w:val="000000"/>
          <w:vertAlign w:val="subscript"/>
        </w:rPr>
        <w:t>мұ</w:t>
      </w:r>
      <w:r>
        <w:rPr>
          <w:rFonts w:ascii="Times New Roman"/>
          <w:b w:val="false"/>
          <w:i w:val="false"/>
          <w:color w:val="000000"/>
          <w:sz w:val="28"/>
        </w:rPr>
        <w:t xml:space="preserve"> – МСАК ұйымы бойынша №1 индикаторлық жүйенің балдарының сомасы мынадай формула бойынша есептеледі:</w:t>
      </w:r>
    </w:p>
    <w:bookmarkEnd w:id="136"/>
    <w:p>
      <w:pPr>
        <w:spacing w:after="0"/>
        <w:ind w:left="0"/>
        <w:jc w:val="both"/>
      </w:pPr>
      <w:r>
        <w:rPr>
          <w:rFonts w:ascii="Times New Roman"/>
          <w:b w:val="false"/>
          <w:i w:val="false"/>
          <w:color w:val="000000"/>
          <w:sz w:val="28"/>
        </w:rPr>
        <w:t>
      С1</w:t>
      </w:r>
      <w:r>
        <w:rPr>
          <w:rFonts w:ascii="Times New Roman"/>
          <w:b w:val="false"/>
          <w:i w:val="false"/>
          <w:color w:val="000000"/>
          <w:vertAlign w:val="subscript"/>
        </w:rPr>
        <w:t xml:space="preserve">мұ </w:t>
      </w:r>
      <w:r>
        <w:rPr>
          <w:rFonts w:ascii="Times New Roman"/>
          <w:b w:val="false"/>
          <w:i w:val="false"/>
          <w:color w:val="000000"/>
          <w:sz w:val="28"/>
        </w:rPr>
        <w:t xml:space="preserve">=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ИК</w:t>
      </w:r>
      <w:r>
        <w:rPr>
          <w:rFonts w:ascii="Times New Roman"/>
          <w:b w:val="false"/>
          <w:i w:val="false"/>
          <w:color w:val="000000"/>
          <w:vertAlign w:val="subscript"/>
        </w:rPr>
        <w:t>иж1</w:t>
      </w:r>
      <w:r>
        <w:rPr>
          <w:rFonts w:ascii="Times New Roman"/>
          <w:b w:val="false"/>
          <w:i w:val="false"/>
          <w:color w:val="000000"/>
          <w:sz w:val="28"/>
        </w:rPr>
        <w:t xml:space="preserve"> х К</w:t>
      </w:r>
      <w:r>
        <w:rPr>
          <w:rFonts w:ascii="Times New Roman"/>
          <w:b w:val="false"/>
          <w:i w:val="false"/>
          <w:color w:val="000000"/>
          <w:vertAlign w:val="subscript"/>
        </w:rPr>
        <w:t>у</w:t>
      </w:r>
      <w:r>
        <w:rPr>
          <w:rFonts w:ascii="Times New Roman"/>
          <w:b w:val="false"/>
          <w:i w:val="false"/>
          <w:color w:val="000000"/>
          <w:sz w:val="28"/>
        </w:rPr>
        <w:t xml:space="preserve"> х К</w:t>
      </w:r>
      <w:r>
        <w:rPr>
          <w:rFonts w:ascii="Times New Roman"/>
          <w:b w:val="false"/>
          <w:i w:val="false"/>
          <w:color w:val="000000"/>
          <w:vertAlign w:val="subscript"/>
        </w:rPr>
        <w:t>х</w:t>
      </w:r>
      <w:r>
        <w:rPr>
          <w:rFonts w:ascii="Times New Roman"/>
          <w:b w:val="false"/>
          <w:i w:val="false"/>
          <w:color w:val="000000"/>
          <w:sz w:val="28"/>
        </w:rPr>
        <w:t>+ С1</w:t>
      </w:r>
      <w:r>
        <w:rPr>
          <w:rFonts w:ascii="Times New Roman"/>
          <w:b w:val="false"/>
          <w:i w:val="false"/>
          <w:color w:val="000000"/>
          <w:vertAlign w:val="subscript"/>
        </w:rPr>
        <w:t xml:space="preserve">мұ к/с </w:t>
      </w:r>
      <w:r>
        <w:rPr>
          <w:rFonts w:ascii="Times New Roman"/>
          <w:b w:val="false"/>
          <w:i w:val="false"/>
          <w:color w:val="000000"/>
          <w:sz w:val="28"/>
        </w:rPr>
        <w:t>+ С1</w:t>
      </w:r>
      <w:r>
        <w:rPr>
          <w:rFonts w:ascii="Times New Roman"/>
          <w:b w:val="false"/>
          <w:i w:val="false"/>
          <w:color w:val="000000"/>
          <w:vertAlign w:val="subscript"/>
        </w:rPr>
        <w:t>мұ әлеу/п</w:t>
      </w:r>
      <w:r>
        <w:rPr>
          <w:rFonts w:ascii="Times New Roman"/>
          <w:b w:val="false"/>
          <w:i w:val="false"/>
          <w:color w:val="000000"/>
          <w:sz w:val="28"/>
        </w:rPr>
        <w:t>, мұнда:</w:t>
      </w:r>
      <w:r>
        <w:br/>
      </w:r>
      <w:r>
        <w:rPr>
          <w:rFonts w:ascii="Times New Roman"/>
          <w:b w:val="false"/>
          <w:i w:val="false"/>
          <w:color w:val="000000"/>
          <w:sz w:val="28"/>
        </w:rPr>
        <w:t>
</w:t>
      </w:r>
    </w:p>
    <w:bookmarkStart w:name="z141" w:id="137"/>
    <w:p>
      <w:pPr>
        <w:spacing w:after="0"/>
        <w:ind w:left="0"/>
        <w:jc w:val="both"/>
      </w:pPr>
      <w:r>
        <w:rPr>
          <w:rFonts w:ascii="Times New Roman"/>
          <w:b w:val="false"/>
          <w:i w:val="false"/>
          <w:color w:val="000000"/>
          <w:sz w:val="28"/>
        </w:rPr>
        <w:t>
      С1</w:t>
      </w:r>
      <w:r>
        <w:rPr>
          <w:rFonts w:ascii="Times New Roman"/>
          <w:b w:val="false"/>
          <w:i w:val="false"/>
          <w:color w:val="000000"/>
          <w:vertAlign w:val="subscript"/>
        </w:rPr>
        <w:t xml:space="preserve">мұ </w:t>
      </w:r>
      <w:r>
        <w:rPr>
          <w:rFonts w:ascii="Times New Roman"/>
          <w:b w:val="false"/>
          <w:i w:val="false"/>
          <w:color w:val="000000"/>
          <w:sz w:val="28"/>
        </w:rPr>
        <w:t>– МСАК ұйымы бойынша №1 индикаторлық жүйе балдарының сомасы;</w:t>
      </w:r>
    </w:p>
    <w:bookmarkEnd w:id="137"/>
    <w:bookmarkStart w:name="z142" w:id="138"/>
    <w:p>
      <w:pPr>
        <w:spacing w:after="0"/>
        <w:ind w:left="0"/>
        <w:jc w:val="both"/>
      </w:pPr>
      <w:r>
        <w:rPr>
          <w:rFonts w:ascii="Times New Roman"/>
          <w:b w:val="false"/>
          <w:i w:val="false"/>
          <w:color w:val="000000"/>
          <w:sz w:val="28"/>
        </w:rPr>
        <w:t>
      ИК</w:t>
      </w:r>
      <w:r>
        <w:rPr>
          <w:rFonts w:ascii="Times New Roman"/>
          <w:b w:val="false"/>
          <w:i w:val="false"/>
          <w:color w:val="000000"/>
          <w:vertAlign w:val="subscript"/>
        </w:rPr>
        <w:t xml:space="preserve">иж1 </w:t>
      </w:r>
      <w:r>
        <w:rPr>
          <w:rFonts w:ascii="Times New Roman"/>
          <w:b w:val="false"/>
          <w:i w:val="false"/>
          <w:color w:val="000000"/>
          <w:sz w:val="28"/>
        </w:rPr>
        <w:t>- №1 индикаторлық жұйе бойынша интегралды көрсеткіш;</w:t>
      </w:r>
    </w:p>
    <w:bookmarkEnd w:id="138"/>
    <w:bookmarkStart w:name="z143" w:id="13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х </w:t>
      </w:r>
      <w:r>
        <w:rPr>
          <w:rFonts w:ascii="Times New Roman"/>
          <w:b w:val="false"/>
          <w:i w:val="false"/>
          <w:color w:val="000000"/>
          <w:sz w:val="28"/>
        </w:rPr>
        <w:t>– МСАК ұйымы үшін халық коэффициенті мынадай формула бойынша айқындалады:</w:t>
      </w:r>
    </w:p>
    <w:bookmarkEnd w:id="13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х</w:t>
      </w:r>
      <w:r>
        <w:rPr>
          <w:rFonts w:ascii="Times New Roman"/>
          <w:b w:val="false"/>
          <w:i w:val="false"/>
          <w:color w:val="000000"/>
          <w:sz w:val="28"/>
        </w:rPr>
        <w:t xml:space="preserve"> = Х</w:t>
      </w:r>
      <w:r>
        <w:rPr>
          <w:rFonts w:ascii="Times New Roman"/>
          <w:b w:val="false"/>
          <w:i w:val="false"/>
          <w:color w:val="000000"/>
          <w:vertAlign w:val="subscript"/>
        </w:rPr>
        <w:t xml:space="preserve">мұ </w:t>
      </w:r>
      <w:r>
        <w:rPr>
          <w:rFonts w:ascii="Times New Roman"/>
          <w:b w:val="false"/>
          <w:i w:val="false"/>
          <w:color w:val="000000"/>
          <w:sz w:val="28"/>
        </w:rPr>
        <w:t>/ Х</w:t>
      </w:r>
      <w:r>
        <w:rPr>
          <w:rFonts w:ascii="Times New Roman"/>
          <w:b w:val="false"/>
          <w:i w:val="false"/>
          <w:color w:val="000000"/>
          <w:vertAlign w:val="subscript"/>
        </w:rPr>
        <w:t xml:space="preserve">мин </w:t>
      </w:r>
      <w:r>
        <w:rPr>
          <w:rFonts w:ascii="Times New Roman"/>
          <w:b w:val="false"/>
          <w:i w:val="false"/>
          <w:color w:val="000000"/>
          <w:sz w:val="28"/>
        </w:rPr>
        <w:t>/ 100, мұнда:</w:t>
      </w:r>
    </w:p>
    <w:bookmarkStart w:name="z144" w:id="140"/>
    <w:p>
      <w:pPr>
        <w:spacing w:after="0"/>
        <w:ind w:left="0"/>
        <w:jc w:val="both"/>
      </w:pPr>
      <w:r>
        <w:rPr>
          <w:rFonts w:ascii="Times New Roman"/>
          <w:b w:val="false"/>
          <w:i w:val="false"/>
          <w:color w:val="000000"/>
          <w:sz w:val="28"/>
        </w:rPr>
        <w:t>
      Х</w:t>
      </w:r>
      <w:r>
        <w:rPr>
          <w:rFonts w:ascii="Times New Roman"/>
          <w:b w:val="false"/>
          <w:i w:val="false"/>
          <w:color w:val="000000"/>
          <w:vertAlign w:val="subscript"/>
        </w:rPr>
        <w:t xml:space="preserve">мұ </w:t>
      </w:r>
      <w:r>
        <w:rPr>
          <w:rFonts w:ascii="Times New Roman"/>
          <w:b w:val="false"/>
          <w:i w:val="false"/>
          <w:color w:val="000000"/>
          <w:sz w:val="28"/>
        </w:rPr>
        <w:t>– осы нақты МСАК ұйымда тіркелген халықтың саны;</w:t>
      </w:r>
    </w:p>
    <w:bookmarkEnd w:id="140"/>
    <w:bookmarkStart w:name="z145" w:id="141"/>
    <w:p>
      <w:pPr>
        <w:spacing w:after="0"/>
        <w:ind w:left="0"/>
        <w:jc w:val="both"/>
      </w:pPr>
      <w:r>
        <w:rPr>
          <w:rFonts w:ascii="Times New Roman"/>
          <w:b w:val="false"/>
          <w:i w:val="false"/>
          <w:color w:val="000000"/>
          <w:sz w:val="28"/>
        </w:rPr>
        <w:t>
      Х</w:t>
      </w:r>
      <w:r>
        <w:rPr>
          <w:rFonts w:ascii="Times New Roman"/>
          <w:b w:val="false"/>
          <w:i w:val="false"/>
          <w:color w:val="000000"/>
          <w:vertAlign w:val="subscript"/>
        </w:rPr>
        <w:t xml:space="preserve">мин </w:t>
      </w:r>
      <w:r>
        <w:rPr>
          <w:rFonts w:ascii="Times New Roman"/>
          <w:b w:val="false"/>
          <w:i w:val="false"/>
          <w:color w:val="000000"/>
          <w:sz w:val="28"/>
        </w:rPr>
        <w:t>– ҚР барлық МСАК ұйымдарының арасында тіркелген халықтың ең төмен саны;</w:t>
      </w:r>
    </w:p>
    <w:bookmarkEnd w:id="141"/>
    <w:bookmarkStart w:name="z146" w:id="142"/>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у</w:t>
      </w:r>
      <w:r>
        <w:rPr>
          <w:rFonts w:ascii="Times New Roman"/>
          <w:b w:val="false"/>
          <w:i w:val="false"/>
          <w:color w:val="000000"/>
          <w:sz w:val="28"/>
        </w:rPr>
        <w:t xml:space="preserve"> – аумақтық учаскелерді түзету коэффициенті, ол мынадай формула бойынша айқындалады:</w:t>
      </w:r>
    </w:p>
    <w:bookmarkEnd w:id="142"/>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у</w:t>
      </w:r>
      <w:r>
        <w:rPr>
          <w:rFonts w:ascii="Times New Roman"/>
          <w:b w:val="false"/>
          <w:i w:val="false"/>
          <w:color w:val="000000"/>
          <w:sz w:val="28"/>
        </w:rPr>
        <w:t xml:space="preserve"> = (У</w:t>
      </w:r>
      <w:r>
        <w:rPr>
          <w:rFonts w:ascii="Times New Roman"/>
          <w:b w:val="false"/>
          <w:i w:val="false"/>
          <w:color w:val="000000"/>
          <w:vertAlign w:val="subscript"/>
        </w:rPr>
        <w:t>тер</w:t>
      </w:r>
      <w:r>
        <w:rPr>
          <w:rFonts w:ascii="Times New Roman"/>
          <w:b w:val="false"/>
          <w:i w:val="false"/>
          <w:color w:val="000000"/>
          <w:sz w:val="28"/>
        </w:rPr>
        <w:t xml:space="preserve"> х К</w:t>
      </w:r>
      <w:r>
        <w:rPr>
          <w:rFonts w:ascii="Times New Roman"/>
          <w:b w:val="false"/>
          <w:i w:val="false"/>
          <w:color w:val="000000"/>
          <w:vertAlign w:val="subscript"/>
        </w:rPr>
        <w:t>тер</w:t>
      </w:r>
      <w:r>
        <w:rPr>
          <w:rFonts w:ascii="Times New Roman"/>
          <w:b w:val="false"/>
          <w:i w:val="false"/>
          <w:color w:val="000000"/>
          <w:sz w:val="28"/>
        </w:rPr>
        <w:t xml:space="preserve"> / У</w:t>
      </w:r>
      <w:r>
        <w:rPr>
          <w:rFonts w:ascii="Times New Roman"/>
          <w:b w:val="false"/>
          <w:i w:val="false"/>
          <w:color w:val="000000"/>
          <w:vertAlign w:val="subscript"/>
        </w:rPr>
        <w:t>мұ</w:t>
      </w:r>
      <w:r>
        <w:rPr>
          <w:rFonts w:ascii="Times New Roman"/>
          <w:b w:val="false"/>
          <w:i w:val="false"/>
          <w:color w:val="000000"/>
          <w:sz w:val="28"/>
        </w:rPr>
        <w:t xml:space="preserve"> + У</w:t>
      </w:r>
      <w:r>
        <w:rPr>
          <w:rFonts w:ascii="Times New Roman"/>
          <w:b w:val="false"/>
          <w:i w:val="false"/>
          <w:color w:val="000000"/>
          <w:vertAlign w:val="subscript"/>
        </w:rPr>
        <w:t>пед</w:t>
      </w:r>
      <w:r>
        <w:rPr>
          <w:rFonts w:ascii="Times New Roman"/>
          <w:b w:val="false"/>
          <w:i w:val="false"/>
          <w:color w:val="000000"/>
          <w:sz w:val="28"/>
        </w:rPr>
        <w:t xml:space="preserve"> х К</w:t>
      </w:r>
      <w:r>
        <w:rPr>
          <w:rFonts w:ascii="Times New Roman"/>
          <w:b w:val="false"/>
          <w:i w:val="false"/>
          <w:color w:val="000000"/>
          <w:vertAlign w:val="subscript"/>
        </w:rPr>
        <w:t xml:space="preserve">пед </w:t>
      </w:r>
      <w:r>
        <w:rPr>
          <w:rFonts w:ascii="Times New Roman"/>
          <w:b w:val="false"/>
          <w:i w:val="false"/>
          <w:color w:val="000000"/>
          <w:sz w:val="28"/>
        </w:rPr>
        <w:t>/ У</w:t>
      </w:r>
      <w:r>
        <w:rPr>
          <w:rFonts w:ascii="Times New Roman"/>
          <w:b w:val="false"/>
          <w:i w:val="false"/>
          <w:color w:val="000000"/>
          <w:vertAlign w:val="subscript"/>
        </w:rPr>
        <w:t>мұ</w:t>
      </w:r>
      <w:r>
        <w:rPr>
          <w:rFonts w:ascii="Times New Roman"/>
          <w:b w:val="false"/>
          <w:i w:val="false"/>
          <w:color w:val="000000"/>
          <w:sz w:val="28"/>
        </w:rPr>
        <w:t xml:space="preserve"> + У</w:t>
      </w:r>
      <w:r>
        <w:rPr>
          <w:rFonts w:ascii="Times New Roman"/>
          <w:b w:val="false"/>
          <w:i w:val="false"/>
          <w:color w:val="000000"/>
          <w:vertAlign w:val="subscript"/>
        </w:rPr>
        <w:t>жпд</w:t>
      </w:r>
      <w:r>
        <w:rPr>
          <w:rFonts w:ascii="Times New Roman"/>
          <w:b w:val="false"/>
          <w:i w:val="false"/>
          <w:color w:val="000000"/>
          <w:sz w:val="28"/>
        </w:rPr>
        <w:t xml:space="preserve"> х К</w:t>
      </w:r>
      <w:r>
        <w:rPr>
          <w:rFonts w:ascii="Times New Roman"/>
          <w:b w:val="false"/>
          <w:i w:val="false"/>
          <w:color w:val="000000"/>
          <w:vertAlign w:val="subscript"/>
        </w:rPr>
        <w:t xml:space="preserve">жпд </w:t>
      </w:r>
      <w:r>
        <w:rPr>
          <w:rFonts w:ascii="Times New Roman"/>
          <w:b w:val="false"/>
          <w:i w:val="false"/>
          <w:color w:val="000000"/>
          <w:sz w:val="28"/>
        </w:rPr>
        <w:t>/ У</w:t>
      </w:r>
      <w:r>
        <w:rPr>
          <w:rFonts w:ascii="Times New Roman"/>
          <w:b w:val="false"/>
          <w:i w:val="false"/>
          <w:color w:val="000000"/>
          <w:vertAlign w:val="subscript"/>
        </w:rPr>
        <w:t>мұ</w:t>
      </w:r>
      <w:r>
        <w:rPr>
          <w:rFonts w:ascii="Times New Roman"/>
          <w:b w:val="false"/>
          <w:i w:val="false"/>
          <w:color w:val="000000"/>
          <w:sz w:val="28"/>
        </w:rPr>
        <w:t>), мұнда:</w:t>
      </w:r>
    </w:p>
    <w:bookmarkStart w:name="z147" w:id="143"/>
    <w:p>
      <w:pPr>
        <w:spacing w:after="0"/>
        <w:ind w:left="0"/>
        <w:jc w:val="both"/>
      </w:pPr>
      <w:r>
        <w:rPr>
          <w:rFonts w:ascii="Times New Roman"/>
          <w:b w:val="false"/>
          <w:i w:val="false"/>
          <w:color w:val="000000"/>
          <w:sz w:val="28"/>
        </w:rPr>
        <w:t>
      У</w:t>
      </w:r>
      <w:r>
        <w:rPr>
          <w:rFonts w:ascii="Times New Roman"/>
          <w:b w:val="false"/>
          <w:i w:val="false"/>
          <w:color w:val="000000"/>
          <w:vertAlign w:val="subscript"/>
        </w:rPr>
        <w:t xml:space="preserve">тер </w:t>
      </w:r>
      <w:r>
        <w:rPr>
          <w:rFonts w:ascii="Times New Roman"/>
          <w:b w:val="false"/>
          <w:i w:val="false"/>
          <w:color w:val="000000"/>
          <w:sz w:val="28"/>
        </w:rPr>
        <w:t>– терапиялық бейіндегі учаскелердің саны;</w:t>
      </w:r>
    </w:p>
    <w:bookmarkEnd w:id="143"/>
    <w:bookmarkStart w:name="z148" w:id="144"/>
    <w:p>
      <w:pPr>
        <w:spacing w:after="0"/>
        <w:ind w:left="0"/>
        <w:jc w:val="both"/>
      </w:pPr>
      <w:r>
        <w:rPr>
          <w:rFonts w:ascii="Times New Roman"/>
          <w:b w:val="false"/>
          <w:i w:val="false"/>
          <w:color w:val="000000"/>
          <w:sz w:val="28"/>
        </w:rPr>
        <w:t>
      У</w:t>
      </w:r>
      <w:r>
        <w:rPr>
          <w:rFonts w:ascii="Times New Roman"/>
          <w:b w:val="false"/>
          <w:i w:val="false"/>
          <w:color w:val="000000"/>
          <w:vertAlign w:val="subscript"/>
        </w:rPr>
        <w:t xml:space="preserve">пед </w:t>
      </w:r>
      <w:r>
        <w:rPr>
          <w:rFonts w:ascii="Times New Roman"/>
          <w:b w:val="false"/>
          <w:i w:val="false"/>
          <w:color w:val="000000"/>
          <w:sz w:val="28"/>
        </w:rPr>
        <w:t>– педиатриялық бейіндегі учаскелердің саны;</w:t>
      </w:r>
    </w:p>
    <w:bookmarkEnd w:id="144"/>
    <w:bookmarkStart w:name="z149" w:id="145"/>
    <w:p>
      <w:pPr>
        <w:spacing w:after="0"/>
        <w:ind w:left="0"/>
        <w:jc w:val="both"/>
      </w:pPr>
      <w:r>
        <w:rPr>
          <w:rFonts w:ascii="Times New Roman"/>
          <w:b w:val="false"/>
          <w:i w:val="false"/>
          <w:color w:val="000000"/>
          <w:sz w:val="28"/>
        </w:rPr>
        <w:t>
      У</w:t>
      </w:r>
      <w:r>
        <w:rPr>
          <w:rFonts w:ascii="Times New Roman"/>
          <w:b w:val="false"/>
          <w:i w:val="false"/>
          <w:color w:val="000000"/>
          <w:vertAlign w:val="subscript"/>
        </w:rPr>
        <w:t xml:space="preserve">жпд </w:t>
      </w:r>
      <w:r>
        <w:rPr>
          <w:rFonts w:ascii="Times New Roman"/>
          <w:b w:val="false"/>
          <w:i w:val="false"/>
          <w:color w:val="000000"/>
          <w:sz w:val="28"/>
        </w:rPr>
        <w:t>– ЖПД учаскелерінің саны;</w:t>
      </w:r>
    </w:p>
    <w:bookmarkEnd w:id="145"/>
    <w:bookmarkStart w:name="z150" w:id="146"/>
    <w:p>
      <w:pPr>
        <w:spacing w:after="0"/>
        <w:ind w:left="0"/>
        <w:jc w:val="both"/>
      </w:pPr>
      <w:r>
        <w:rPr>
          <w:rFonts w:ascii="Times New Roman"/>
          <w:b w:val="false"/>
          <w:i w:val="false"/>
          <w:color w:val="000000"/>
          <w:sz w:val="28"/>
        </w:rPr>
        <w:t>
      У</w:t>
      </w:r>
      <w:r>
        <w:rPr>
          <w:rFonts w:ascii="Times New Roman"/>
          <w:b w:val="false"/>
          <w:i w:val="false"/>
          <w:color w:val="000000"/>
          <w:vertAlign w:val="subscript"/>
        </w:rPr>
        <w:t xml:space="preserve">мұ </w:t>
      </w:r>
      <w:r>
        <w:rPr>
          <w:rFonts w:ascii="Times New Roman"/>
          <w:b w:val="false"/>
          <w:i w:val="false"/>
          <w:color w:val="000000"/>
          <w:sz w:val="28"/>
        </w:rPr>
        <w:t>– осы нақты МСАК ұйым учаскелерінің жалпы саны;</w:t>
      </w:r>
    </w:p>
    <w:bookmarkEnd w:id="146"/>
    <w:bookmarkStart w:name="z151" w:id="14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тер</w:t>
      </w:r>
      <w:r>
        <w:rPr>
          <w:rFonts w:ascii="Times New Roman"/>
          <w:b w:val="false"/>
          <w:i w:val="false"/>
          <w:color w:val="000000"/>
          <w:sz w:val="28"/>
        </w:rPr>
        <w:t>, К</w:t>
      </w:r>
      <w:r>
        <w:rPr>
          <w:rFonts w:ascii="Times New Roman"/>
          <w:b w:val="false"/>
          <w:i w:val="false"/>
          <w:color w:val="000000"/>
          <w:vertAlign w:val="subscript"/>
        </w:rPr>
        <w:t>пед</w:t>
      </w:r>
      <w:r>
        <w:rPr>
          <w:rFonts w:ascii="Times New Roman"/>
          <w:b w:val="false"/>
          <w:i w:val="false"/>
          <w:color w:val="000000"/>
          <w:sz w:val="28"/>
        </w:rPr>
        <w:t xml:space="preserve"> және К</w:t>
      </w:r>
      <w:r>
        <w:rPr>
          <w:rFonts w:ascii="Times New Roman"/>
          <w:b w:val="false"/>
          <w:i w:val="false"/>
          <w:color w:val="000000"/>
          <w:vertAlign w:val="subscript"/>
        </w:rPr>
        <w:t xml:space="preserve">жпд </w:t>
      </w:r>
      <w:r>
        <w:rPr>
          <w:rFonts w:ascii="Times New Roman"/>
          <w:b w:val="false"/>
          <w:i w:val="false"/>
          <w:color w:val="000000"/>
          <w:sz w:val="28"/>
        </w:rPr>
        <w:t>- әрбір бейіннің учаскесінде ең жоғары жиналуы мүмкін балдардың негізінде есептелген учаскелер бейіндерінің нормативтік коэффициенттері мынадай формула бойынша айқындалады:</w:t>
      </w:r>
    </w:p>
    <w:bookmarkEnd w:id="147"/>
    <w:p>
      <w:pPr>
        <w:spacing w:after="0"/>
        <w:ind w:left="0"/>
        <w:jc w:val="both"/>
      </w:pPr>
      <w:r>
        <w:rPr>
          <w:rFonts w:ascii="Times New Roman"/>
          <w:b w:val="false"/>
          <w:i w:val="false"/>
          <w:color w:val="000000"/>
          <w:sz w:val="28"/>
        </w:rPr>
        <w:t>
      -терапиялық және педиатриялық бейіндегі учаскелер үшін:</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уч.бейіндер</w:t>
      </w:r>
      <w:r>
        <w:rPr>
          <w:rFonts w:ascii="Times New Roman"/>
          <w:b w:val="false"/>
          <w:i w:val="false"/>
          <w:color w:val="000000"/>
          <w:sz w:val="28"/>
        </w:rPr>
        <w:t>=С</w:t>
      </w:r>
      <w:r>
        <w:rPr>
          <w:rFonts w:ascii="Times New Roman"/>
          <w:b w:val="false"/>
          <w:i w:val="false"/>
          <w:color w:val="000000"/>
          <w:vertAlign w:val="subscript"/>
        </w:rPr>
        <w:t xml:space="preserve"> уч.макс</w:t>
      </w:r>
      <w:r>
        <w:rPr>
          <w:rFonts w:ascii="Times New Roman"/>
          <w:b w:val="false"/>
          <w:i w:val="false"/>
          <w:color w:val="000000"/>
          <w:sz w:val="28"/>
        </w:rPr>
        <w:t xml:space="preserve"> /С</w:t>
      </w:r>
      <w:r>
        <w:rPr>
          <w:rFonts w:ascii="Times New Roman"/>
          <w:b w:val="false"/>
          <w:i w:val="false"/>
          <w:color w:val="000000"/>
          <w:vertAlign w:val="subscript"/>
        </w:rPr>
        <w:t xml:space="preserve"> уч.бейіндер</w:t>
      </w:r>
      <w:r>
        <w:rPr>
          <w:rFonts w:ascii="Times New Roman"/>
          <w:b w:val="false"/>
          <w:i w:val="false"/>
          <w:color w:val="000000"/>
          <w:sz w:val="28"/>
        </w:rPr>
        <w:t xml:space="preserve">, мұнда: </w:t>
      </w:r>
    </w:p>
    <w:bookmarkStart w:name="z152" w:id="148"/>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уч.бейіндер </w:t>
      </w:r>
      <w:r>
        <w:rPr>
          <w:rFonts w:ascii="Times New Roman"/>
          <w:b w:val="false"/>
          <w:i w:val="false"/>
          <w:color w:val="000000"/>
          <w:sz w:val="28"/>
        </w:rPr>
        <w:t>– учаскелердің бір бейінінің коэффициенті (К</w:t>
      </w:r>
      <w:r>
        <w:rPr>
          <w:rFonts w:ascii="Times New Roman"/>
          <w:b w:val="false"/>
          <w:i w:val="false"/>
          <w:color w:val="000000"/>
          <w:vertAlign w:val="subscript"/>
        </w:rPr>
        <w:t>тер</w:t>
      </w:r>
      <w:r>
        <w:rPr>
          <w:rFonts w:ascii="Times New Roman"/>
          <w:b w:val="false"/>
          <w:i w:val="false"/>
          <w:color w:val="000000"/>
          <w:sz w:val="28"/>
        </w:rPr>
        <w:t>, К</w:t>
      </w:r>
      <w:r>
        <w:rPr>
          <w:rFonts w:ascii="Times New Roman"/>
          <w:b w:val="false"/>
          <w:i w:val="false"/>
          <w:color w:val="000000"/>
          <w:vertAlign w:val="subscript"/>
        </w:rPr>
        <w:t>пед</w:t>
      </w:r>
      <w:r>
        <w:rPr>
          <w:rFonts w:ascii="Times New Roman"/>
          <w:b w:val="false"/>
          <w:i w:val="false"/>
          <w:color w:val="000000"/>
          <w:sz w:val="28"/>
        </w:rPr>
        <w:t>);</w:t>
      </w:r>
    </w:p>
    <w:bookmarkEnd w:id="14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 уч.макс </w:t>
      </w:r>
      <w:r>
        <w:rPr>
          <w:rFonts w:ascii="Times New Roman"/>
          <w:b w:val="false"/>
          <w:i w:val="false"/>
          <w:color w:val="000000"/>
          <w:sz w:val="28"/>
        </w:rPr>
        <w:t>– учаскелердің бір бейінінің коэффициенті К</w:t>
      </w:r>
      <w:r>
        <w:rPr>
          <w:rFonts w:ascii="Times New Roman"/>
          <w:b w:val="false"/>
          <w:i w:val="false"/>
          <w:color w:val="000000"/>
          <w:vertAlign w:val="subscript"/>
        </w:rPr>
        <w:t>тер</w:t>
      </w:r>
      <w:r>
        <w:rPr>
          <w:rFonts w:ascii="Times New Roman"/>
          <w:b w:val="false"/>
          <w:i w:val="false"/>
          <w:color w:val="000000"/>
          <w:sz w:val="28"/>
        </w:rPr>
        <w:t xml:space="preserve"> және К</w:t>
      </w:r>
      <w:r>
        <w:rPr>
          <w:rFonts w:ascii="Times New Roman"/>
          <w:b w:val="false"/>
          <w:i w:val="false"/>
          <w:color w:val="000000"/>
          <w:vertAlign w:val="subscript"/>
        </w:rPr>
        <w:t xml:space="preserve">пед </w:t>
      </w:r>
      <w:r>
        <w:rPr>
          <w:rFonts w:ascii="Times New Roman"/>
          <w:b w:val="false"/>
          <w:i w:val="false"/>
          <w:color w:val="000000"/>
          <w:sz w:val="28"/>
        </w:rPr>
        <w:t>осы Әдістемеге 4-қосымшасына сәйкес мамандықтар бейіні кесіндісіндегі максималды мүмкін балдар кестесінде көрсетілген индикаторлардың үлестік коэффициентін есепке ала отырып, К</w:t>
      </w:r>
      <w:r>
        <w:rPr>
          <w:rFonts w:ascii="Times New Roman"/>
          <w:b w:val="false"/>
          <w:i w:val="false"/>
          <w:color w:val="000000"/>
          <w:vertAlign w:val="subscript"/>
        </w:rPr>
        <w:t>тер</w:t>
      </w:r>
      <w:r>
        <w:rPr>
          <w:rFonts w:ascii="Times New Roman"/>
          <w:b w:val="false"/>
          <w:i w:val="false"/>
          <w:color w:val="000000"/>
          <w:sz w:val="28"/>
        </w:rPr>
        <w:t xml:space="preserve"> және К</w:t>
      </w:r>
      <w:r>
        <w:rPr>
          <w:rFonts w:ascii="Times New Roman"/>
          <w:b w:val="false"/>
          <w:i w:val="false"/>
          <w:color w:val="000000"/>
          <w:vertAlign w:val="subscript"/>
        </w:rPr>
        <w:t>пед</w:t>
      </w:r>
      <w:r>
        <w:rPr>
          <w:rFonts w:ascii="Times New Roman"/>
          <w:b w:val="false"/>
          <w:i w:val="false"/>
          <w:color w:val="000000"/>
          <w:sz w:val="28"/>
        </w:rPr>
        <w:t xml:space="preserve"> бейіндегі учаскелер балдардың сомасы бойынша балдардың ең жоғары мүмкін сомасы;</w:t>
      </w:r>
    </w:p>
    <w:bookmarkStart w:name="z153" w:id="14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уч.бейіндер </w:t>
      </w:r>
      <w:r>
        <w:rPr>
          <w:rFonts w:ascii="Times New Roman"/>
          <w:b w:val="false"/>
          <w:i w:val="false"/>
          <w:color w:val="000000"/>
          <w:sz w:val="28"/>
        </w:rPr>
        <w:t>- осы</w:t>
      </w:r>
      <w:r>
        <w:rPr>
          <w:rFonts w:ascii="Times New Roman"/>
          <w:b w:val="false"/>
          <w:i w:val="false"/>
          <w:color w:val="000000"/>
          <w:vertAlign w:val="subscript"/>
        </w:rPr>
        <w:t xml:space="preserve"> </w:t>
      </w:r>
      <w:r>
        <w:rPr>
          <w:rFonts w:ascii="Times New Roman"/>
          <w:b w:val="false"/>
          <w:i w:val="false"/>
          <w:color w:val="000000"/>
          <w:sz w:val="28"/>
        </w:rPr>
        <w:t>Әдістемеге 4-қосымшасына сәйкес мамандықтар бейіні кесіндісіндегі максималды мүмкін баллдар кестесінде көрсетілген барлық индикаторлары бойынша үлестік коэффициентін есепке алып отырып учаскелердің бір бейінінің коэффициенті К</w:t>
      </w:r>
      <w:r>
        <w:rPr>
          <w:rFonts w:ascii="Times New Roman"/>
          <w:b w:val="false"/>
          <w:i w:val="false"/>
          <w:color w:val="000000"/>
          <w:vertAlign w:val="subscript"/>
        </w:rPr>
        <w:t>тер</w:t>
      </w:r>
      <w:r>
        <w:rPr>
          <w:rFonts w:ascii="Times New Roman"/>
          <w:b w:val="false"/>
          <w:i w:val="false"/>
          <w:color w:val="000000"/>
          <w:sz w:val="28"/>
        </w:rPr>
        <w:t xml:space="preserve"> және К</w:t>
      </w:r>
      <w:r>
        <w:rPr>
          <w:rFonts w:ascii="Times New Roman"/>
          <w:b w:val="false"/>
          <w:i w:val="false"/>
          <w:color w:val="000000"/>
          <w:vertAlign w:val="subscript"/>
        </w:rPr>
        <w:t xml:space="preserve">пед </w:t>
      </w:r>
      <w:r>
        <w:rPr>
          <w:rFonts w:ascii="Times New Roman"/>
          <w:b w:val="false"/>
          <w:i w:val="false"/>
          <w:color w:val="000000"/>
          <w:sz w:val="28"/>
        </w:rPr>
        <w:t>барлық индикаторлардың баллдардың сомасы;</w:t>
      </w:r>
    </w:p>
    <w:bookmarkEnd w:id="149"/>
    <w:bookmarkStart w:name="z154" w:id="150"/>
    <w:p>
      <w:pPr>
        <w:spacing w:after="0"/>
        <w:ind w:left="0"/>
        <w:jc w:val="both"/>
      </w:pPr>
      <w:r>
        <w:rPr>
          <w:rFonts w:ascii="Times New Roman"/>
          <w:b w:val="false"/>
          <w:i w:val="false"/>
          <w:color w:val="000000"/>
          <w:sz w:val="28"/>
        </w:rPr>
        <w:t>
      - ЖПД учаскелер үшін:</w:t>
      </w:r>
    </w:p>
    <w:bookmarkEnd w:id="15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ждп</w:t>
      </w:r>
      <w:r>
        <w:rPr>
          <w:rFonts w:ascii="Times New Roman"/>
          <w:b w:val="false"/>
          <w:i w:val="false"/>
          <w:color w:val="000000"/>
          <w:sz w:val="28"/>
        </w:rPr>
        <w:t>=С</w:t>
      </w:r>
      <w:r>
        <w:rPr>
          <w:rFonts w:ascii="Times New Roman"/>
          <w:b w:val="false"/>
          <w:i w:val="false"/>
          <w:color w:val="000000"/>
          <w:vertAlign w:val="subscript"/>
        </w:rPr>
        <w:t>уч.жпд</w:t>
      </w:r>
      <w:r>
        <w:rPr>
          <w:rFonts w:ascii="Times New Roman"/>
          <w:b w:val="false"/>
          <w:i w:val="false"/>
          <w:color w:val="000000"/>
          <w:sz w:val="28"/>
        </w:rPr>
        <w:t>/С</w:t>
      </w:r>
      <w:r>
        <w:rPr>
          <w:rFonts w:ascii="Times New Roman"/>
          <w:b w:val="false"/>
          <w:i w:val="false"/>
          <w:color w:val="000000"/>
          <w:vertAlign w:val="subscript"/>
        </w:rPr>
        <w:t>уч.макс</w:t>
      </w:r>
      <w:r>
        <w:rPr>
          <w:rFonts w:ascii="Times New Roman"/>
          <w:b w:val="false"/>
          <w:i w:val="false"/>
          <w:color w:val="000000"/>
          <w:sz w:val="28"/>
        </w:rPr>
        <w:t>, мұнда:</w:t>
      </w:r>
    </w:p>
    <w:bookmarkStart w:name="z155" w:id="15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жпд </w:t>
      </w:r>
      <w:r>
        <w:rPr>
          <w:rFonts w:ascii="Times New Roman"/>
          <w:b w:val="false"/>
          <w:i w:val="false"/>
          <w:color w:val="000000"/>
          <w:sz w:val="28"/>
        </w:rPr>
        <w:t>– ЖПД учаскелердің коэффициенті;</w:t>
      </w:r>
    </w:p>
    <w:bookmarkEnd w:id="151"/>
    <w:bookmarkStart w:name="z156" w:id="152"/>
    <w:p>
      <w:pPr>
        <w:spacing w:after="0"/>
        <w:ind w:left="0"/>
        <w:jc w:val="both"/>
      </w:pPr>
      <w:r>
        <w:rPr>
          <w:rFonts w:ascii="Times New Roman"/>
          <w:b w:val="false"/>
          <w:i w:val="false"/>
          <w:color w:val="000000"/>
          <w:sz w:val="28"/>
        </w:rPr>
        <w:t>
      Ү</w:t>
      </w:r>
      <w:r>
        <w:rPr>
          <w:rFonts w:ascii="Times New Roman"/>
          <w:b w:val="false"/>
          <w:i w:val="false"/>
          <w:color w:val="000000"/>
          <w:vertAlign w:val="subscript"/>
        </w:rPr>
        <w:t xml:space="preserve">уч. жпд </w:t>
      </w:r>
      <w:r>
        <w:rPr>
          <w:rFonts w:ascii="Times New Roman"/>
          <w:b w:val="false"/>
          <w:i w:val="false"/>
          <w:color w:val="000000"/>
          <w:sz w:val="28"/>
        </w:rPr>
        <w:t>– осы Әдістемеге 4-қосымшасына сәйкес мамандықтар бейіні кесіндісіндегі максималды мүмкін балдар кестесінде көрсетілген барлық индикаторлары бойынша үлестік коэффициентін есепке алып отырып ЖПД учаскелердің барлық индикаторларының балдардың сомасы;</w:t>
      </w:r>
    </w:p>
    <w:bookmarkEnd w:id="152"/>
    <w:bookmarkStart w:name="z157" w:id="153"/>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уч.макс </w:t>
      </w:r>
      <w:r>
        <w:rPr>
          <w:rFonts w:ascii="Times New Roman"/>
          <w:b w:val="false"/>
          <w:i w:val="false"/>
          <w:color w:val="000000"/>
          <w:sz w:val="28"/>
        </w:rPr>
        <w:t>– К</w:t>
      </w:r>
      <w:r>
        <w:rPr>
          <w:rFonts w:ascii="Times New Roman"/>
          <w:b w:val="false"/>
          <w:i w:val="false"/>
          <w:color w:val="000000"/>
          <w:vertAlign w:val="subscript"/>
        </w:rPr>
        <w:t>тер</w:t>
      </w:r>
      <w:r>
        <w:rPr>
          <w:rFonts w:ascii="Times New Roman"/>
          <w:b w:val="false"/>
          <w:i w:val="false"/>
          <w:color w:val="000000"/>
          <w:sz w:val="28"/>
        </w:rPr>
        <w:t xml:space="preserve"> және К</w:t>
      </w:r>
      <w:r>
        <w:rPr>
          <w:rFonts w:ascii="Times New Roman"/>
          <w:b w:val="false"/>
          <w:i w:val="false"/>
          <w:color w:val="000000"/>
          <w:vertAlign w:val="subscript"/>
        </w:rPr>
        <w:t xml:space="preserve">пед </w:t>
      </w:r>
      <w:r>
        <w:rPr>
          <w:rFonts w:ascii="Times New Roman"/>
          <w:b w:val="false"/>
          <w:i w:val="false"/>
          <w:color w:val="000000"/>
          <w:sz w:val="28"/>
        </w:rPr>
        <w:t>учаскелердің осы Әдістемеге 4-қосымшаға сәйкес мамандықтар бейіні кесіндісіндегі максималды мүмкін балдар кестесінде көрсетілген барлық индикаторлардың үлестік коэффициентін есепке ала отырып, К</w:t>
      </w:r>
      <w:r>
        <w:rPr>
          <w:rFonts w:ascii="Times New Roman"/>
          <w:b w:val="false"/>
          <w:i w:val="false"/>
          <w:color w:val="000000"/>
          <w:vertAlign w:val="subscript"/>
        </w:rPr>
        <w:t>тер</w:t>
      </w:r>
      <w:r>
        <w:rPr>
          <w:rFonts w:ascii="Times New Roman"/>
          <w:b w:val="false"/>
          <w:i w:val="false"/>
          <w:color w:val="000000"/>
          <w:sz w:val="28"/>
        </w:rPr>
        <w:t xml:space="preserve"> және К</w:t>
      </w:r>
      <w:r>
        <w:rPr>
          <w:rFonts w:ascii="Times New Roman"/>
          <w:b w:val="false"/>
          <w:i w:val="false"/>
          <w:color w:val="000000"/>
          <w:vertAlign w:val="subscript"/>
        </w:rPr>
        <w:t>пед</w:t>
      </w:r>
      <w:r>
        <w:rPr>
          <w:rFonts w:ascii="Times New Roman"/>
          <w:b w:val="false"/>
          <w:i w:val="false"/>
          <w:color w:val="000000"/>
          <w:sz w:val="28"/>
        </w:rPr>
        <w:t xml:space="preserve"> бейіндегі учаскелер балдардың сомасы бойынша балдардың ең жоғары мүмкін сомасы;</w:t>
      </w:r>
    </w:p>
    <w:bookmarkEnd w:id="153"/>
    <w:bookmarkStart w:name="z158" w:id="154"/>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МҰ күн/с</w:t>
      </w:r>
      <w:r>
        <w:rPr>
          <w:rFonts w:ascii="Times New Roman"/>
          <w:b w:val="false"/>
          <w:i w:val="false"/>
          <w:color w:val="000000"/>
          <w:sz w:val="28"/>
        </w:rPr>
        <w:t xml:space="preserve"> – осы Әдістемеге 2-қосымшада медициналық-санитариялық алғашқы көмек ұйымдары жұмыстарының қол жеткізілген нәтижелерін бағалау индикаторларында көрсетілген 8-индикаторы бойынша үшін МСАК ұйымдары бойынша амбулаториялық-емханалық көмек ұйымдарындағы күндізгі стационарда, үй жағдайындағы стационарда медициналық көмек көрсететін және (немесе) денсаулық сақтау ұйымдарының күндізгі стационарында емдеуге жатқызуға бағыттаған (жалпы практика дәрігерлерін, учаскелік терапевтер мен педиатрларды, бейінді мамандарды) дәрігерлерді ынталандыру балдар сомасы, мынадай формула бойынша есептелген:</w:t>
      </w:r>
    </w:p>
    <w:bookmarkEnd w:id="154"/>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МҰ күн/с </w:t>
      </w:r>
      <w:r>
        <w:rPr>
          <w:rFonts w:ascii="Times New Roman"/>
          <w:b w:val="false"/>
          <w:i w:val="false"/>
          <w:color w:val="000000"/>
          <w:sz w:val="28"/>
        </w:rPr>
        <w:t>= ИК</w:t>
      </w:r>
      <w:r>
        <w:rPr>
          <w:rFonts w:ascii="Times New Roman"/>
          <w:b w:val="false"/>
          <w:i w:val="false"/>
          <w:color w:val="000000"/>
          <w:vertAlign w:val="subscript"/>
        </w:rPr>
        <w:t xml:space="preserve">МҰ күн/с </w:t>
      </w:r>
      <w:r>
        <w:rPr>
          <w:rFonts w:ascii="Times New Roman"/>
          <w:b w:val="false"/>
          <w:i w:val="false"/>
          <w:color w:val="000000"/>
          <w:sz w:val="28"/>
        </w:rPr>
        <w:t>х К</w:t>
      </w:r>
      <w:r>
        <w:rPr>
          <w:rFonts w:ascii="Times New Roman"/>
          <w:b w:val="false"/>
          <w:i w:val="false"/>
          <w:color w:val="000000"/>
          <w:vertAlign w:val="subscript"/>
        </w:rPr>
        <w:t xml:space="preserve">х, </w:t>
      </w:r>
      <w:r>
        <w:rPr>
          <w:rFonts w:ascii="Times New Roman"/>
          <w:b w:val="false"/>
          <w:i w:val="false"/>
          <w:color w:val="000000"/>
          <w:sz w:val="28"/>
        </w:rPr>
        <w:t>мұнда</w:t>
      </w:r>
    </w:p>
    <w:bookmarkStart w:name="z159" w:id="155"/>
    <w:p>
      <w:pPr>
        <w:spacing w:after="0"/>
        <w:ind w:left="0"/>
        <w:jc w:val="both"/>
      </w:pPr>
      <w:r>
        <w:rPr>
          <w:rFonts w:ascii="Times New Roman"/>
          <w:b w:val="false"/>
          <w:i w:val="false"/>
          <w:color w:val="000000"/>
          <w:sz w:val="28"/>
        </w:rPr>
        <w:t>
      ИК</w:t>
      </w:r>
      <w:r>
        <w:rPr>
          <w:rFonts w:ascii="Times New Roman"/>
          <w:b w:val="false"/>
          <w:i w:val="false"/>
          <w:color w:val="000000"/>
          <w:vertAlign w:val="subscript"/>
        </w:rPr>
        <w:t xml:space="preserve">МҰ күн/с </w:t>
      </w:r>
      <w:r>
        <w:rPr>
          <w:rFonts w:ascii="Times New Roman"/>
          <w:b w:val="false"/>
          <w:i w:val="false"/>
          <w:color w:val="000000"/>
          <w:sz w:val="28"/>
        </w:rPr>
        <w:t>– осы Әдістемеге 2-қосымшаға сәйкес 8-индикатор бойынша №1 индикаторлық жүйе бойынша есептелген МСАК ұйымының интегралды көрсеткіші;</w:t>
      </w:r>
    </w:p>
    <w:bookmarkEnd w:id="155"/>
    <w:bookmarkStart w:name="z160" w:id="15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х </w:t>
      </w:r>
      <w:r>
        <w:rPr>
          <w:rFonts w:ascii="Times New Roman"/>
          <w:b w:val="false"/>
          <w:i w:val="false"/>
          <w:color w:val="000000"/>
          <w:sz w:val="28"/>
        </w:rPr>
        <w:t>– осы Әдістеменің 2-қадамының 2-тармағына сәйкес есептелген МСАК ұйымы үшін халық коэффициенті;</w:t>
      </w:r>
    </w:p>
    <w:bookmarkEnd w:id="156"/>
    <w:bookmarkStart w:name="z161" w:id="15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МҰ әлеу/п</w:t>
      </w:r>
      <w:r>
        <w:rPr>
          <w:rFonts w:ascii="Times New Roman"/>
          <w:b w:val="false"/>
          <w:i w:val="false"/>
          <w:color w:val="000000"/>
          <w:sz w:val="28"/>
        </w:rPr>
        <w:t xml:space="preserve"> – осы Әдістемеге 2-қосымшаға сәйкес 9-индикаторы бойынша МСАК ұйымы бойынша әлеуметтік қызметкерлер мен психологтар үшін балдар сомасы, есебі формула бойынша есептелінеді:</w:t>
      </w:r>
    </w:p>
    <w:bookmarkEnd w:id="157"/>
    <w:bookmarkStart w:name="z162" w:id="15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МҰ әлеу/п </w:t>
      </w:r>
      <w:r>
        <w:rPr>
          <w:rFonts w:ascii="Times New Roman"/>
          <w:b w:val="false"/>
          <w:i w:val="false"/>
          <w:color w:val="000000"/>
          <w:sz w:val="28"/>
        </w:rPr>
        <w:t>= ИК</w:t>
      </w:r>
      <w:r>
        <w:rPr>
          <w:rFonts w:ascii="Times New Roman"/>
          <w:b w:val="false"/>
          <w:i w:val="false"/>
          <w:color w:val="000000"/>
          <w:vertAlign w:val="subscript"/>
        </w:rPr>
        <w:t xml:space="preserve">МҰ әлеу/п </w:t>
      </w:r>
      <w:r>
        <w:rPr>
          <w:rFonts w:ascii="Times New Roman"/>
          <w:b w:val="false"/>
          <w:i w:val="false"/>
          <w:color w:val="000000"/>
          <w:sz w:val="28"/>
        </w:rPr>
        <w:t>х К</w:t>
      </w:r>
      <w:r>
        <w:rPr>
          <w:rFonts w:ascii="Times New Roman"/>
          <w:b w:val="false"/>
          <w:i w:val="false"/>
          <w:color w:val="000000"/>
          <w:vertAlign w:val="subscript"/>
        </w:rPr>
        <w:t>әлеу/п</w:t>
      </w:r>
      <w:r>
        <w:rPr>
          <w:rFonts w:ascii="Times New Roman"/>
          <w:b w:val="false"/>
          <w:i w:val="false"/>
          <w:color w:val="000000"/>
          <w:sz w:val="28"/>
        </w:rPr>
        <w:t xml:space="preserve"> х Кх, мұнда</w:t>
      </w:r>
    </w:p>
    <w:bookmarkEnd w:id="158"/>
    <w:bookmarkStart w:name="z163" w:id="159"/>
    <w:p>
      <w:pPr>
        <w:spacing w:after="0"/>
        <w:ind w:left="0"/>
        <w:jc w:val="both"/>
      </w:pPr>
      <w:r>
        <w:rPr>
          <w:rFonts w:ascii="Times New Roman"/>
          <w:b w:val="false"/>
          <w:i w:val="false"/>
          <w:color w:val="000000"/>
          <w:sz w:val="28"/>
        </w:rPr>
        <w:t>
      ИК</w:t>
      </w:r>
      <w:r>
        <w:rPr>
          <w:rFonts w:ascii="Times New Roman"/>
          <w:b w:val="false"/>
          <w:i w:val="false"/>
          <w:color w:val="000000"/>
          <w:vertAlign w:val="subscript"/>
        </w:rPr>
        <w:t xml:space="preserve">МҰ әлеу/п </w:t>
      </w:r>
      <w:r>
        <w:rPr>
          <w:rFonts w:ascii="Times New Roman"/>
          <w:b w:val="false"/>
          <w:i w:val="false"/>
          <w:color w:val="000000"/>
          <w:sz w:val="28"/>
        </w:rPr>
        <w:t>– осы Әдістемеге 2-қосымшаға сәйкес 9 индикатор бойынша № 1 индикаторлық жүйе бойынша есептелген МСАК ұйымының интегралды көрсеткіш;</w:t>
      </w:r>
    </w:p>
    <w:bookmarkEnd w:id="159"/>
    <w:bookmarkStart w:name="z164" w:id="16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х </w:t>
      </w:r>
      <w:r>
        <w:rPr>
          <w:rFonts w:ascii="Times New Roman"/>
          <w:b w:val="false"/>
          <w:i w:val="false"/>
          <w:color w:val="000000"/>
          <w:sz w:val="28"/>
        </w:rPr>
        <w:t>– осы Әдістеменің 15-тармақтың 2-қадамының 2-тармағының 2) тармақшасына сәйкес есептелген МСАК ұйымы үшін халық коэффициенті;</w:t>
      </w:r>
    </w:p>
    <w:bookmarkEnd w:id="160"/>
    <w:bookmarkStart w:name="z165" w:id="16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әлеу/п </w:t>
      </w:r>
      <w:r>
        <w:rPr>
          <w:rFonts w:ascii="Times New Roman"/>
          <w:b w:val="false"/>
          <w:i w:val="false"/>
          <w:color w:val="000000"/>
          <w:sz w:val="28"/>
        </w:rPr>
        <w:t>– МСАК ұйымының әлеуметтік қызметкерлері мен психологтары персоналының коэффициенті мына формула бойынша есептеледі:</w:t>
      </w:r>
    </w:p>
    <w:bookmarkEnd w:id="16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әлеу/п</w:t>
      </w:r>
      <w:r>
        <w:rPr>
          <w:rFonts w:ascii="Times New Roman"/>
          <w:b w:val="false"/>
          <w:i w:val="false"/>
          <w:color w:val="000000"/>
          <w:sz w:val="28"/>
        </w:rPr>
        <w:t xml:space="preserve"> = С</w:t>
      </w:r>
      <w:r>
        <w:rPr>
          <w:rFonts w:ascii="Times New Roman"/>
          <w:b w:val="false"/>
          <w:i w:val="false"/>
          <w:color w:val="000000"/>
          <w:vertAlign w:val="subscript"/>
        </w:rPr>
        <w:t>әлеу/п мұ</w:t>
      </w:r>
      <w:r>
        <w:rPr>
          <w:rFonts w:ascii="Times New Roman"/>
          <w:b w:val="false"/>
          <w:i w:val="false"/>
          <w:color w:val="000000"/>
          <w:sz w:val="28"/>
        </w:rPr>
        <w:t>/С</w:t>
      </w:r>
      <w:r>
        <w:rPr>
          <w:rFonts w:ascii="Times New Roman"/>
          <w:b w:val="false"/>
          <w:i w:val="false"/>
          <w:color w:val="000000"/>
          <w:vertAlign w:val="subscript"/>
        </w:rPr>
        <w:t>әлеу/п ең төмен</w:t>
      </w:r>
      <w:r>
        <w:rPr>
          <w:rFonts w:ascii="Times New Roman"/>
          <w:b w:val="false"/>
          <w:i w:val="false"/>
          <w:color w:val="000000"/>
          <w:sz w:val="28"/>
        </w:rPr>
        <w:t>/10, мұнда:</w:t>
      </w:r>
    </w:p>
    <w:bookmarkStart w:name="z166" w:id="16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әлеу/п мұ </w:t>
      </w:r>
      <w:r>
        <w:rPr>
          <w:rFonts w:ascii="Times New Roman"/>
          <w:b w:val="false"/>
          <w:i w:val="false"/>
          <w:color w:val="000000"/>
          <w:sz w:val="28"/>
        </w:rPr>
        <w:t>– МСАК ұйымының әлеуметтік қызметкерлері мен психологтарының саны;</w:t>
      </w:r>
    </w:p>
    <w:bookmarkEnd w:id="162"/>
    <w:bookmarkStart w:name="z167" w:id="163"/>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әлеу/п ең төмен </w:t>
      </w:r>
      <w:r>
        <w:rPr>
          <w:rFonts w:ascii="Times New Roman"/>
          <w:b w:val="false"/>
          <w:i w:val="false"/>
          <w:color w:val="000000"/>
          <w:sz w:val="28"/>
        </w:rPr>
        <w:t>– ҚР бойынша МСАК барлық ұйымдардың арасындағы әлеуметтік қызметкерлер мен психологтардың ең төменгі жиынтық саны.</w:t>
      </w:r>
    </w:p>
    <w:bookmarkEnd w:id="163"/>
    <w:bookmarkStart w:name="z168" w:id="164"/>
    <w:p>
      <w:pPr>
        <w:spacing w:after="0"/>
        <w:ind w:left="0"/>
        <w:jc w:val="both"/>
      </w:pPr>
      <w:r>
        <w:rPr>
          <w:rFonts w:ascii="Times New Roman"/>
          <w:b w:val="false"/>
          <w:i w:val="false"/>
          <w:color w:val="000000"/>
          <w:sz w:val="28"/>
        </w:rPr>
        <w:t>
      Егер МСАК ұйымында әлеуметтік қызметкерлер жоқ болса, онда С</w:t>
      </w:r>
      <w:r>
        <w:rPr>
          <w:rFonts w:ascii="Times New Roman"/>
          <w:b w:val="false"/>
          <w:i w:val="false"/>
          <w:color w:val="000000"/>
          <w:vertAlign w:val="subscript"/>
        </w:rPr>
        <w:t>әлеу/п</w:t>
      </w:r>
      <w:r>
        <w:rPr>
          <w:rFonts w:ascii="Times New Roman"/>
          <w:b w:val="false"/>
          <w:i w:val="false"/>
          <w:color w:val="000000"/>
          <w:sz w:val="28"/>
        </w:rPr>
        <w:t xml:space="preserve"> 0-ге тең, тиісінше әлеуметтік қызметкерлері мен психологтарды ынталандыру үшін ЖБНЫК-не арналған қаржы қаражаттарының көлемі 0-ге тең;</w:t>
      </w:r>
    </w:p>
    <w:bookmarkEnd w:id="164"/>
    <w:bookmarkStart w:name="z169" w:id="165"/>
    <w:p>
      <w:pPr>
        <w:spacing w:after="0"/>
        <w:ind w:left="0"/>
        <w:jc w:val="both"/>
      </w:pPr>
      <w:r>
        <w:rPr>
          <w:rFonts w:ascii="Times New Roman"/>
          <w:b w:val="false"/>
          <w:i w:val="false"/>
          <w:color w:val="000000"/>
          <w:sz w:val="28"/>
        </w:rPr>
        <w:t>
      ССН</w:t>
      </w:r>
      <w:r>
        <w:rPr>
          <w:rFonts w:ascii="Times New Roman"/>
          <w:b w:val="false"/>
          <w:i w:val="false"/>
          <w:color w:val="000000"/>
          <w:vertAlign w:val="subscript"/>
        </w:rPr>
        <w:t>1</w:t>
      </w:r>
      <w:r>
        <w:rPr>
          <w:rFonts w:ascii="Times New Roman"/>
          <w:b w:val="false"/>
          <w:i w:val="false"/>
          <w:color w:val="000000"/>
          <w:sz w:val="28"/>
        </w:rPr>
        <w:t xml:space="preserve"> - №1 индикаторлық жүйенің сыйақы ставкасының нормасы мынадай формула бойынша есептеледі:</w:t>
      </w:r>
    </w:p>
    <w:bookmarkEnd w:id="165"/>
    <w:p>
      <w:pPr>
        <w:spacing w:after="0"/>
        <w:ind w:left="0"/>
        <w:jc w:val="both"/>
      </w:pPr>
      <w:r>
        <w:rPr>
          <w:rFonts w:ascii="Times New Roman"/>
          <w:b w:val="false"/>
          <w:i w:val="false"/>
          <w:color w:val="000000"/>
          <w:sz w:val="28"/>
        </w:rPr>
        <w:t>
      ССН1= К</w:t>
      </w:r>
      <w:r>
        <w:rPr>
          <w:rFonts w:ascii="Times New Roman"/>
          <w:b w:val="false"/>
          <w:i w:val="false"/>
          <w:color w:val="000000"/>
          <w:vertAlign w:val="subscript"/>
        </w:rPr>
        <w:t xml:space="preserve">қаржы жбнык </w:t>
      </w:r>
      <w:r>
        <w:rPr>
          <w:rFonts w:ascii="Times New Roman"/>
          <w:b w:val="false"/>
          <w:i w:val="false"/>
          <w:color w:val="000000"/>
          <w:sz w:val="28"/>
        </w:rPr>
        <w:t>/</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С1</w:t>
      </w:r>
      <w:r>
        <w:rPr>
          <w:rFonts w:ascii="Times New Roman"/>
          <w:b w:val="false"/>
          <w:i w:val="false"/>
          <w:color w:val="000000"/>
          <w:vertAlign w:val="subscript"/>
        </w:rPr>
        <w:t>мұ</w:t>
      </w:r>
      <w:r>
        <w:rPr>
          <w:rFonts w:ascii="Times New Roman"/>
          <w:b w:val="false"/>
          <w:i w:val="false"/>
          <w:color w:val="000000"/>
          <w:sz w:val="28"/>
        </w:rPr>
        <w:t>, мұнда:</w:t>
      </w:r>
      <w:r>
        <w:br/>
      </w:r>
      <w:r>
        <w:rPr>
          <w:rFonts w:ascii="Times New Roman"/>
          <w:b w:val="false"/>
          <w:i w:val="false"/>
          <w:color w:val="000000"/>
          <w:sz w:val="28"/>
        </w:rPr>
        <w:t>
</w:t>
      </w:r>
    </w:p>
    <w:bookmarkStart w:name="z170" w:id="16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қаржы ЖБНЫК </w:t>
      </w:r>
      <w:r>
        <w:rPr>
          <w:rFonts w:ascii="Times New Roman"/>
          <w:b w:val="false"/>
          <w:i w:val="false"/>
          <w:color w:val="000000"/>
          <w:sz w:val="28"/>
        </w:rPr>
        <w:t>– уәкілетті органымен айқындалған есеп беру кезеңінде Қазақстан Республикасының барлық МСАК ұйымдары үшін ЖБНЫК қаржыландырудың көлемі;</w:t>
      </w:r>
    </w:p>
    <w:bookmarkEnd w:id="166"/>
    <w:bookmarkStart w:name="z171" w:id="167"/>
    <w:p>
      <w:pPr>
        <w:spacing w:after="0"/>
        <w:ind w:left="0"/>
        <w:jc w:val="both"/>
      </w:pPr>
      <w:r>
        <w:rPr>
          <w:rFonts w:ascii="Times New Roman"/>
          <w:b w:val="false"/>
          <w:i w:val="false"/>
          <w:color w:val="000000"/>
          <w:sz w:val="28"/>
        </w:rPr>
        <w:t>
      С1</w:t>
      </w:r>
      <w:r>
        <w:rPr>
          <w:rFonts w:ascii="Times New Roman"/>
          <w:b w:val="false"/>
          <w:i w:val="false"/>
          <w:color w:val="000000"/>
          <w:vertAlign w:val="subscript"/>
        </w:rPr>
        <w:t xml:space="preserve">мұ </w:t>
      </w:r>
      <w:r>
        <w:rPr>
          <w:rFonts w:ascii="Times New Roman"/>
          <w:b w:val="false"/>
          <w:i w:val="false"/>
          <w:color w:val="000000"/>
          <w:sz w:val="28"/>
        </w:rPr>
        <w:t>- Қазақстан Республикасының барлық МСАК ұйымдары бойынша №1 индикаторлық жүйенің балдарының сомасы;</w:t>
      </w:r>
    </w:p>
    <w:bookmarkEnd w:id="167"/>
    <w:bookmarkStart w:name="z172" w:id="168"/>
    <w:p>
      <w:pPr>
        <w:spacing w:after="0"/>
        <w:ind w:left="0"/>
        <w:jc w:val="both"/>
      </w:pPr>
      <w:r>
        <w:rPr>
          <w:rFonts w:ascii="Times New Roman"/>
          <w:b w:val="false"/>
          <w:i w:val="false"/>
          <w:color w:val="000000"/>
          <w:sz w:val="28"/>
        </w:rPr>
        <w:t>
      2) бұл өңірде ана өлімінің бір немесе одан да көп жағдайлары тіркелген жағдайда, бұл өңірдің барлық МСАК ұйымдарына "Медициналық-санитариялық алғашқы көмек деңгейінде алдын алуға болатын ана өлімі" индикатор бойынша 0-ге тең бал қойылады. Осылайша, ана өлімін болдырған өңірдің әрбір МСАК ұйымы үшін ИКК1 және ИК</w:t>
      </w:r>
      <w:r>
        <w:rPr>
          <w:rFonts w:ascii="Times New Roman"/>
          <w:b w:val="false"/>
          <w:i w:val="false"/>
          <w:color w:val="000000"/>
          <w:vertAlign w:val="subscript"/>
        </w:rPr>
        <w:t xml:space="preserve">иж1 </w:t>
      </w:r>
      <w:r>
        <w:rPr>
          <w:rFonts w:ascii="Times New Roman"/>
          <w:b w:val="false"/>
          <w:i w:val="false"/>
          <w:color w:val="000000"/>
          <w:sz w:val="28"/>
        </w:rPr>
        <w:t>көлемі төмендейді.</w:t>
      </w:r>
    </w:p>
    <w:bookmarkEnd w:id="168"/>
    <w:bookmarkStart w:name="z173" w:id="169"/>
    <w:p>
      <w:pPr>
        <w:spacing w:after="0"/>
        <w:ind w:left="0"/>
        <w:jc w:val="both"/>
      </w:pPr>
      <w:r>
        <w:rPr>
          <w:rFonts w:ascii="Times New Roman"/>
          <w:b w:val="false"/>
          <w:i w:val="false"/>
          <w:color w:val="000000"/>
          <w:sz w:val="28"/>
        </w:rPr>
        <w:t>
      1-индикатор "Медициналық-санитариялық алғашқы көмек деңгейінде алдын алуға болатын ана өлімі" бойынша ана өлімін болдырған өңірдің МСАК ұйымдары үшін ЖБНЫК сомасын есептеу мынадай формула бойынша айқындалады:</w:t>
      </w:r>
    </w:p>
    <w:bookmarkEnd w:id="16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қарж</w:t>
      </w:r>
      <w:r>
        <w:rPr>
          <w:rFonts w:ascii="Times New Roman"/>
          <w:b w:val="false"/>
          <w:i w:val="false"/>
          <w:color w:val="000000"/>
          <w:sz w:val="28"/>
        </w:rPr>
        <w:t>1=(С</w:t>
      </w:r>
      <w:r>
        <w:rPr>
          <w:rFonts w:ascii="Times New Roman"/>
          <w:b w:val="false"/>
          <w:i w:val="false"/>
          <w:color w:val="000000"/>
          <w:vertAlign w:val="subscript"/>
        </w:rPr>
        <w:t>мұ"-"</w:t>
      </w:r>
      <w:r>
        <w:rPr>
          <w:rFonts w:ascii="Times New Roman"/>
          <w:b w:val="false"/>
          <w:i w:val="false"/>
          <w:color w:val="000000"/>
          <w:sz w:val="28"/>
        </w:rPr>
        <w:t xml:space="preserve"> х ССН1), мұнда:</w:t>
      </w:r>
    </w:p>
    <w:bookmarkStart w:name="z174" w:id="17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қарж</w:t>
      </w:r>
      <w:r>
        <w:rPr>
          <w:rFonts w:ascii="Times New Roman"/>
          <w:b w:val="false"/>
          <w:i w:val="false"/>
          <w:color w:val="000000"/>
          <w:sz w:val="28"/>
        </w:rPr>
        <w:t>1 - 1-индикатор "Медициналық-санитариялық алғашқы көмек деңгейінде алдын алуға болатын ана өлімі" бойынша ана өлімін болдырған өңірдің МСАК ұйымдары үшін ЖБНЫК сомасы;</w:t>
      </w:r>
    </w:p>
    <w:bookmarkEnd w:id="170"/>
    <w:bookmarkStart w:name="z175" w:id="171"/>
    <w:p>
      <w:pPr>
        <w:spacing w:after="0"/>
        <w:ind w:left="0"/>
        <w:jc w:val="both"/>
      </w:pPr>
      <w:r>
        <w:rPr>
          <w:rFonts w:ascii="Times New Roman"/>
          <w:b w:val="false"/>
          <w:i w:val="false"/>
          <w:color w:val="000000"/>
          <w:sz w:val="28"/>
        </w:rPr>
        <w:t>
      ССН1 – №1 индикаторлық жүйенің сыйақы ставкасының нормасы;</w:t>
      </w:r>
    </w:p>
    <w:bookmarkEnd w:id="171"/>
    <w:bookmarkStart w:name="z176" w:id="17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мұ"-" </w:t>
      </w:r>
      <w:r>
        <w:rPr>
          <w:rFonts w:ascii="Times New Roman"/>
          <w:b w:val="false"/>
          <w:i w:val="false"/>
          <w:color w:val="000000"/>
          <w:sz w:val="28"/>
        </w:rPr>
        <w:t>- ана өлімін болдырған өңірдің 1-индикатор "Медициналық-санитариялық алғашқы көмек деңгейінде алдын алуға болатын ана өлімі" бойынша МСАК ұйымынан шығарылатын балдардың сомасы, келесі формула бойынша есептелген:</w:t>
      </w:r>
    </w:p>
    <w:bookmarkEnd w:id="17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мұ"-" </w:t>
      </w:r>
      <w:r>
        <w:rPr>
          <w:rFonts w:ascii="Times New Roman"/>
          <w:b w:val="false"/>
          <w:i w:val="false"/>
          <w:color w:val="000000"/>
          <w:sz w:val="28"/>
        </w:rPr>
        <w:t>= ИКК1 х К</w:t>
      </w:r>
      <w:r>
        <w:rPr>
          <w:rFonts w:ascii="Times New Roman"/>
          <w:b w:val="false"/>
          <w:i w:val="false"/>
          <w:color w:val="000000"/>
          <w:vertAlign w:val="subscript"/>
        </w:rPr>
        <w:t>х</w:t>
      </w:r>
      <w:r>
        <w:rPr>
          <w:rFonts w:ascii="Times New Roman"/>
          <w:b w:val="false"/>
          <w:i w:val="false"/>
          <w:color w:val="000000"/>
          <w:sz w:val="28"/>
        </w:rPr>
        <w:t xml:space="preserve"> х К</w:t>
      </w:r>
      <w:r>
        <w:rPr>
          <w:rFonts w:ascii="Times New Roman"/>
          <w:b w:val="false"/>
          <w:i w:val="false"/>
          <w:color w:val="000000"/>
          <w:vertAlign w:val="subscript"/>
        </w:rPr>
        <w:t>у</w:t>
      </w:r>
      <w:r>
        <w:rPr>
          <w:rFonts w:ascii="Times New Roman"/>
          <w:b w:val="false"/>
          <w:i w:val="false"/>
          <w:color w:val="000000"/>
          <w:sz w:val="28"/>
        </w:rPr>
        <w:t>, мұнда:</w:t>
      </w:r>
    </w:p>
    <w:bookmarkStart w:name="z177" w:id="173"/>
    <w:p>
      <w:pPr>
        <w:spacing w:after="0"/>
        <w:ind w:left="0"/>
        <w:jc w:val="both"/>
      </w:pPr>
      <w:r>
        <w:rPr>
          <w:rFonts w:ascii="Times New Roman"/>
          <w:b w:val="false"/>
          <w:i w:val="false"/>
          <w:color w:val="000000"/>
          <w:sz w:val="28"/>
        </w:rPr>
        <w:t>
      ИКК1 – осы Әдістеменің 1-қадамының 4-тармағына сәйкес есептелген, "Медициналық-санитариялық алғашқы көмек деңгейінде алдын алуға болатын ана өлімі" 1-индикатордың келтірілген көрсеткіші;</w:t>
      </w:r>
    </w:p>
    <w:bookmarkEnd w:id="173"/>
    <w:bookmarkStart w:name="z178" w:id="17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х </w:t>
      </w:r>
      <w:r>
        <w:rPr>
          <w:rFonts w:ascii="Times New Roman"/>
          <w:b w:val="false"/>
          <w:i w:val="false"/>
          <w:color w:val="000000"/>
          <w:sz w:val="28"/>
        </w:rPr>
        <w:t>– осы Әдістеменің 15-тармағын 2-қадамының 2-тармағының 2) тармақшасына сәйкес есептелген МСАК ұйымы үшін халық коэффициенті;</w:t>
      </w:r>
    </w:p>
    <w:bookmarkEnd w:id="174"/>
    <w:bookmarkStart w:name="z179" w:id="17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у</w:t>
      </w:r>
      <w:r>
        <w:rPr>
          <w:rFonts w:ascii="Times New Roman"/>
          <w:b w:val="false"/>
          <w:i w:val="false"/>
          <w:color w:val="000000"/>
          <w:sz w:val="28"/>
        </w:rPr>
        <w:t xml:space="preserve"> – осы Әдістеменің 15-тармағын 2-қадамының 2-тармағының 2) тармақшасына сәйкес аумақтық учаскелерді түзету коэффициенті.</w:t>
      </w:r>
    </w:p>
    <w:bookmarkEnd w:id="175"/>
    <w:bookmarkStart w:name="z180" w:id="176"/>
    <w:p>
      <w:pPr>
        <w:spacing w:after="0"/>
        <w:ind w:left="0"/>
        <w:jc w:val="both"/>
      </w:pPr>
      <w:r>
        <w:rPr>
          <w:rFonts w:ascii="Times New Roman"/>
          <w:b w:val="false"/>
          <w:i w:val="false"/>
          <w:color w:val="000000"/>
          <w:sz w:val="28"/>
        </w:rPr>
        <w:t>
      Есеп беру кезеңінде ана өлімі жағдайы тіркелген өңірдің 1-индикатор "Медициналық-санитариялық алғашқы көмек деңгейінде алдын алуға болатын ана өлімі" бойынша МСАК ұйымынан қаржыландырудан алынған ЖБНЫК сомасы ана өлімін болдырмаған өңірлердің МСАК ұйымдарына бағытталады және осы МСАК ұйымдарының еңбекпен тапқан балдарының сомасы пропорционалды түрде № 2 индикаторлық жүйе бойынша бөлінеді.</w:t>
      </w:r>
    </w:p>
    <w:bookmarkEnd w:id="176"/>
    <w:bookmarkStart w:name="z181" w:id="177"/>
    <w:p>
      <w:pPr>
        <w:spacing w:after="0"/>
        <w:ind w:left="0"/>
        <w:jc w:val="both"/>
      </w:pPr>
      <w:r>
        <w:rPr>
          <w:rFonts w:ascii="Times New Roman"/>
          <w:b w:val="false"/>
          <w:i w:val="false"/>
          <w:color w:val="000000"/>
          <w:sz w:val="28"/>
        </w:rPr>
        <w:t>
      2. МСАК ұйымының деңгейіне дейін ЖБНЫК сомасын есептеудің екінші кезеңі № 2 индикаторлық жүйе бойынша келесі түрде жүзеге асырылады:</w:t>
      </w:r>
    </w:p>
    <w:bookmarkEnd w:id="177"/>
    <w:bookmarkStart w:name="z182" w:id="178"/>
    <w:p>
      <w:pPr>
        <w:spacing w:after="0"/>
        <w:ind w:left="0"/>
        <w:jc w:val="both"/>
      </w:pPr>
      <w:r>
        <w:rPr>
          <w:rFonts w:ascii="Times New Roman"/>
          <w:b w:val="false"/>
          <w:i w:val="false"/>
          <w:color w:val="000000"/>
          <w:sz w:val="28"/>
        </w:rPr>
        <w:t>
      1) есеп беру кезеңінде ана өлімін болдырмаған өңірлердің МСАК ұйымдары бойынша ЖБНЫК сомасы мынадай формула бойынша айқындалады:</w:t>
      </w:r>
    </w:p>
    <w:bookmarkEnd w:id="17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қарж2мұ</w:t>
      </w:r>
      <w:r>
        <w:rPr>
          <w:rFonts w:ascii="Times New Roman"/>
          <w:b w:val="false"/>
          <w:i w:val="false"/>
          <w:color w:val="000000"/>
          <w:sz w:val="28"/>
        </w:rPr>
        <w:t xml:space="preserve"> = С2</w:t>
      </w:r>
      <w:r>
        <w:rPr>
          <w:rFonts w:ascii="Times New Roman"/>
          <w:b w:val="false"/>
          <w:i w:val="false"/>
          <w:color w:val="000000"/>
          <w:vertAlign w:val="subscript"/>
        </w:rPr>
        <w:t>мұ</w:t>
      </w:r>
      <w:r>
        <w:rPr>
          <w:rFonts w:ascii="Times New Roman"/>
          <w:b w:val="false"/>
          <w:i w:val="false"/>
          <w:color w:val="000000"/>
          <w:sz w:val="28"/>
        </w:rPr>
        <w:t xml:space="preserve"> х ССН2, мұнда:</w:t>
      </w:r>
    </w:p>
    <w:bookmarkStart w:name="z183" w:id="17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қарж2мұ </w:t>
      </w:r>
      <w:r>
        <w:rPr>
          <w:rFonts w:ascii="Times New Roman"/>
          <w:b w:val="false"/>
          <w:i w:val="false"/>
          <w:color w:val="000000"/>
          <w:sz w:val="28"/>
        </w:rPr>
        <w:t>– "Медициналық-санитариялық алғашқы көмек деңгейінде алдын алуға болатын ана өлімі" 1-индикаторы бойынша ана өлімін болдырмаған өңірлердің МСАК ұйымдары бойынша ЖБНЫК сомасы;</w:t>
      </w:r>
    </w:p>
    <w:bookmarkEnd w:id="179"/>
    <w:bookmarkStart w:name="z184" w:id="180"/>
    <w:p>
      <w:pPr>
        <w:spacing w:after="0"/>
        <w:ind w:left="0"/>
        <w:jc w:val="both"/>
      </w:pPr>
      <w:r>
        <w:rPr>
          <w:rFonts w:ascii="Times New Roman"/>
          <w:b w:val="false"/>
          <w:i w:val="false"/>
          <w:color w:val="000000"/>
          <w:sz w:val="28"/>
        </w:rPr>
        <w:t>
      ССН2 – сыйақы ставкасының нормасы немесе № 2 индикаторлық жүйенің 1 балының құны;</w:t>
      </w:r>
    </w:p>
    <w:bookmarkEnd w:id="180"/>
    <w:bookmarkStart w:name="z185" w:id="181"/>
    <w:p>
      <w:pPr>
        <w:spacing w:after="0"/>
        <w:ind w:left="0"/>
        <w:jc w:val="both"/>
      </w:pPr>
      <w:r>
        <w:rPr>
          <w:rFonts w:ascii="Times New Roman"/>
          <w:b w:val="false"/>
          <w:i w:val="false"/>
          <w:color w:val="000000"/>
          <w:sz w:val="28"/>
        </w:rPr>
        <w:t>
      С2</w:t>
      </w:r>
      <w:r>
        <w:rPr>
          <w:rFonts w:ascii="Times New Roman"/>
          <w:b w:val="false"/>
          <w:i w:val="false"/>
          <w:color w:val="000000"/>
          <w:vertAlign w:val="subscript"/>
        </w:rPr>
        <w:t xml:space="preserve">мұ </w:t>
      </w:r>
      <w:r>
        <w:rPr>
          <w:rFonts w:ascii="Times New Roman"/>
          <w:b w:val="false"/>
          <w:i w:val="false"/>
          <w:color w:val="000000"/>
          <w:sz w:val="28"/>
        </w:rPr>
        <w:t>– "Медициналық-санитариялық алғашқы көмек деңгейінде алдын алуға болатын ана өлімі" 1-индикаторы бойынша медициналық ұйым бойынша № 2 индикаторлық жүйе балдарының сомасы келесі формула бойынша есептеледі:</w:t>
      </w:r>
    </w:p>
    <w:bookmarkEnd w:id="181"/>
    <w:p>
      <w:pPr>
        <w:spacing w:after="0"/>
        <w:ind w:left="0"/>
        <w:jc w:val="both"/>
      </w:pPr>
      <w:r>
        <w:rPr>
          <w:rFonts w:ascii="Times New Roman"/>
          <w:b w:val="false"/>
          <w:i w:val="false"/>
          <w:color w:val="000000"/>
          <w:sz w:val="28"/>
        </w:rPr>
        <w:t>
      С2</w:t>
      </w:r>
      <w:r>
        <w:rPr>
          <w:rFonts w:ascii="Times New Roman"/>
          <w:b w:val="false"/>
          <w:i w:val="false"/>
          <w:color w:val="000000"/>
          <w:vertAlign w:val="subscript"/>
        </w:rPr>
        <w:t xml:space="preserve">мұ </w:t>
      </w:r>
      <w:r>
        <w:rPr>
          <w:rFonts w:ascii="Times New Roman"/>
          <w:b w:val="false"/>
          <w:i w:val="false"/>
          <w:color w:val="000000"/>
          <w:sz w:val="28"/>
        </w:rPr>
        <w:t>= ИИК1 х ҮК1 х Ку х Кх, мұнда:</w:t>
      </w:r>
    </w:p>
    <w:bookmarkStart w:name="z186" w:id="182"/>
    <w:p>
      <w:pPr>
        <w:spacing w:after="0"/>
        <w:ind w:left="0"/>
        <w:jc w:val="both"/>
      </w:pPr>
      <w:r>
        <w:rPr>
          <w:rFonts w:ascii="Times New Roman"/>
          <w:b w:val="false"/>
          <w:i w:val="false"/>
          <w:color w:val="000000"/>
          <w:sz w:val="28"/>
        </w:rPr>
        <w:t>
      ИИК1 – есептелген және осы Әдістеменің 15-тармағын 2-қадамының 2-тармағының 2) тармақшасына сәйкес түзетілген және "Медициналық-санитариялық алғашқы көмек деңгейінде алдын алуға болатын ана өлімі" 1-индикатордың келтірілген көрсеткіші;</w:t>
      </w:r>
    </w:p>
    <w:bookmarkEnd w:id="182"/>
    <w:bookmarkStart w:name="z187" w:id="183"/>
    <w:p>
      <w:pPr>
        <w:spacing w:after="0"/>
        <w:ind w:left="0"/>
        <w:jc w:val="both"/>
      </w:pPr>
      <w:r>
        <w:rPr>
          <w:rFonts w:ascii="Times New Roman"/>
          <w:b w:val="false"/>
          <w:i w:val="false"/>
          <w:color w:val="000000"/>
          <w:sz w:val="28"/>
        </w:rPr>
        <w:t>
      ҮК1 – осы Әдістемеге 2-қосымшаға сәйкес "Медициналық-санитариялық алғашқы көмек деңгейінде алдын алуға болатын ана өлімі" 1-индикаторының үлестік коэффициенті;</w:t>
      </w:r>
    </w:p>
    <w:bookmarkEnd w:id="183"/>
    <w:bookmarkStart w:name="z188" w:id="184"/>
    <w:p>
      <w:pPr>
        <w:spacing w:after="0"/>
        <w:ind w:left="0"/>
        <w:jc w:val="both"/>
      </w:pPr>
      <w:r>
        <w:rPr>
          <w:rFonts w:ascii="Times New Roman"/>
          <w:b w:val="false"/>
          <w:i w:val="false"/>
          <w:color w:val="000000"/>
          <w:sz w:val="28"/>
        </w:rPr>
        <w:t>
      2) № 2 индикаторлық жүйенің сыйақы ставкасының нормасы келесі формула бойынша айқындалады:</w:t>
      </w:r>
    </w:p>
    <w:bookmarkEnd w:id="184"/>
    <w:p>
      <w:pPr>
        <w:spacing w:after="0"/>
        <w:ind w:left="0"/>
        <w:jc w:val="both"/>
      </w:pPr>
      <w:r>
        <w:rPr>
          <w:rFonts w:ascii="Times New Roman"/>
          <w:b w:val="false"/>
          <w:i w:val="false"/>
          <w:color w:val="000000"/>
          <w:sz w:val="28"/>
        </w:rPr>
        <w:t>
      ССН2 = К</w:t>
      </w:r>
      <w:r>
        <w:rPr>
          <w:rFonts w:ascii="Times New Roman"/>
          <w:b w:val="false"/>
          <w:i w:val="false"/>
          <w:color w:val="000000"/>
          <w:vertAlign w:val="subscript"/>
        </w:rPr>
        <w:t>қарж</w:t>
      </w:r>
      <w:r>
        <w:rPr>
          <w:rFonts w:ascii="Times New Roman"/>
          <w:b w:val="false"/>
          <w:i w:val="false"/>
          <w:color w:val="000000"/>
          <w:sz w:val="28"/>
        </w:rPr>
        <w:t>1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С2</w:t>
      </w:r>
      <w:r>
        <w:rPr>
          <w:rFonts w:ascii="Times New Roman"/>
          <w:b w:val="false"/>
          <w:i w:val="false"/>
          <w:color w:val="000000"/>
          <w:vertAlign w:val="subscript"/>
        </w:rPr>
        <w:t>мұ</w:t>
      </w:r>
      <w:r>
        <w:rPr>
          <w:rFonts w:ascii="Times New Roman"/>
          <w:b w:val="false"/>
          <w:i w:val="false"/>
          <w:color w:val="000000"/>
          <w:sz w:val="28"/>
        </w:rPr>
        <w:t>, мұнда:</w:t>
      </w:r>
      <w:r>
        <w:br/>
      </w:r>
      <w:r>
        <w:rPr>
          <w:rFonts w:ascii="Times New Roman"/>
          <w:b w:val="false"/>
          <w:i w:val="false"/>
          <w:color w:val="000000"/>
          <w:sz w:val="28"/>
        </w:rPr>
        <w:t>
</w:t>
      </w:r>
    </w:p>
    <w:bookmarkStart w:name="z189" w:id="18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қарж</w:t>
      </w:r>
      <w:r>
        <w:rPr>
          <w:rFonts w:ascii="Times New Roman"/>
          <w:b w:val="false"/>
          <w:i w:val="false"/>
          <w:color w:val="000000"/>
          <w:sz w:val="28"/>
        </w:rPr>
        <w:t>1 – осы Әдістеменің 15-тармағының 2-қадамының 2-тармағының 2) тармақшасына сәйкес есептелген ана өлімін болдырған өңірдің МСАК ұйымы үшін "Медициналық-санитариялық алғашқы көмек деңгейінде алдын алуға болатын ана өлімі" 1-индикаторы бойынша ЖБНЫК сомасы;</w:t>
      </w:r>
    </w:p>
    <w:bookmarkEnd w:id="185"/>
    <w:bookmarkStart w:name="z190" w:id="186"/>
    <w:p>
      <w:pPr>
        <w:spacing w:after="0"/>
        <w:ind w:left="0"/>
        <w:jc w:val="both"/>
      </w:pPr>
      <w:r>
        <w:rPr>
          <w:rFonts w:ascii="Times New Roman"/>
          <w:b w:val="false"/>
          <w:i w:val="false"/>
          <w:color w:val="000000"/>
          <w:sz w:val="28"/>
        </w:rPr>
        <w:t>
      С2</w:t>
      </w:r>
      <w:r>
        <w:rPr>
          <w:rFonts w:ascii="Times New Roman"/>
          <w:b w:val="false"/>
          <w:i w:val="false"/>
          <w:color w:val="000000"/>
          <w:vertAlign w:val="subscript"/>
        </w:rPr>
        <w:t>мұ</w:t>
      </w:r>
      <w:r>
        <w:rPr>
          <w:rFonts w:ascii="Times New Roman"/>
          <w:b w:val="false"/>
          <w:i w:val="false"/>
          <w:color w:val="000000"/>
          <w:sz w:val="28"/>
        </w:rPr>
        <w:t xml:space="preserve"> – "Медициналық-санитариялық алғашқы көмек деңгейінде алдын алуға болатын ана өлімі" 1-индикаторы бойынша МСАК ұйымдары бойынша № 2 индикаторлық жүйенің балдарының сомасы.</w:t>
      </w:r>
    </w:p>
    <w:bookmarkEnd w:id="186"/>
    <w:bookmarkStart w:name="z191" w:id="187"/>
    <w:p>
      <w:pPr>
        <w:spacing w:after="0"/>
        <w:ind w:left="0"/>
        <w:jc w:val="both"/>
      </w:pPr>
      <w:r>
        <w:rPr>
          <w:rFonts w:ascii="Times New Roman"/>
          <w:b w:val="false"/>
          <w:i w:val="false"/>
          <w:color w:val="000000"/>
          <w:sz w:val="28"/>
        </w:rPr>
        <w:t>
      3. ЖБНЫК сомасын есептеудің үшінші кезеңі МСАК ұйымдарының аумақтық учаскелерінің деңгейіне дейін келесі түрде жүзеге асырылады:</w:t>
      </w:r>
    </w:p>
    <w:bookmarkEnd w:id="187"/>
    <w:bookmarkStart w:name="z192" w:id="188"/>
    <w:p>
      <w:pPr>
        <w:spacing w:after="0"/>
        <w:ind w:left="0"/>
        <w:jc w:val="both"/>
      </w:pPr>
      <w:r>
        <w:rPr>
          <w:rFonts w:ascii="Times New Roman"/>
          <w:b w:val="false"/>
          <w:i w:val="false"/>
          <w:color w:val="000000"/>
          <w:sz w:val="28"/>
        </w:rPr>
        <w:t>
      1) МСАК ұйымының учаскесі бойынша ынталандыру үстеме ақысының сомасы мынадай формула бойынша айқындалады:</w:t>
      </w:r>
    </w:p>
    <w:bookmarkEnd w:id="18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қарж/у</w:t>
      </w:r>
      <w:r>
        <w:rPr>
          <w:rFonts w:ascii="Times New Roman"/>
          <w:b w:val="false"/>
          <w:i w:val="false"/>
          <w:color w:val="000000"/>
          <w:sz w:val="28"/>
        </w:rPr>
        <w:t xml:space="preserve"> = С</w:t>
      </w:r>
      <w:r>
        <w:rPr>
          <w:rFonts w:ascii="Times New Roman"/>
          <w:b w:val="false"/>
          <w:i w:val="false"/>
          <w:color w:val="000000"/>
          <w:vertAlign w:val="subscript"/>
        </w:rPr>
        <w:t>у</w:t>
      </w:r>
      <w:r>
        <w:rPr>
          <w:rFonts w:ascii="Times New Roman"/>
          <w:b w:val="false"/>
          <w:i w:val="false"/>
          <w:color w:val="000000"/>
          <w:sz w:val="28"/>
        </w:rPr>
        <w:t xml:space="preserve"> х ССН</w:t>
      </w:r>
      <w:r>
        <w:rPr>
          <w:rFonts w:ascii="Times New Roman"/>
          <w:b w:val="false"/>
          <w:i w:val="false"/>
          <w:color w:val="000000"/>
          <w:vertAlign w:val="subscript"/>
        </w:rPr>
        <w:t>уқ</w:t>
      </w:r>
      <w:r>
        <w:rPr>
          <w:rFonts w:ascii="Times New Roman"/>
          <w:b w:val="false"/>
          <w:i w:val="false"/>
          <w:color w:val="000000"/>
          <w:sz w:val="28"/>
        </w:rPr>
        <w:t>, мұнда:</w:t>
      </w:r>
    </w:p>
    <w:bookmarkStart w:name="z193" w:id="18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қарж/у </w:t>
      </w:r>
      <w:r>
        <w:rPr>
          <w:rFonts w:ascii="Times New Roman"/>
          <w:b w:val="false"/>
          <w:i w:val="false"/>
          <w:color w:val="000000"/>
          <w:sz w:val="28"/>
        </w:rPr>
        <w:t>– учаскеге ЖБНЫК бөлінген қаржыландырудың көлемі;</w:t>
      </w:r>
    </w:p>
    <w:bookmarkEnd w:id="189"/>
    <w:bookmarkStart w:name="z194" w:id="190"/>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у </w:t>
      </w:r>
      <w:r>
        <w:rPr>
          <w:rFonts w:ascii="Times New Roman"/>
          <w:b w:val="false"/>
          <w:i w:val="false"/>
          <w:color w:val="000000"/>
          <w:sz w:val="28"/>
        </w:rPr>
        <w:t>– учаске бойынша балдардың сомасы;</w:t>
      </w:r>
    </w:p>
    <w:bookmarkEnd w:id="190"/>
    <w:bookmarkStart w:name="z195" w:id="191"/>
    <w:p>
      <w:pPr>
        <w:spacing w:after="0"/>
        <w:ind w:left="0"/>
        <w:jc w:val="both"/>
      </w:pPr>
      <w:r>
        <w:rPr>
          <w:rFonts w:ascii="Times New Roman"/>
          <w:b w:val="false"/>
          <w:i w:val="false"/>
          <w:color w:val="000000"/>
          <w:sz w:val="28"/>
        </w:rPr>
        <w:t>
      ССН</w:t>
      </w:r>
      <w:r>
        <w:rPr>
          <w:rFonts w:ascii="Times New Roman"/>
          <w:b w:val="false"/>
          <w:i w:val="false"/>
          <w:color w:val="000000"/>
          <w:vertAlign w:val="subscript"/>
        </w:rPr>
        <w:t xml:space="preserve">уқ </w:t>
      </w:r>
      <w:r>
        <w:rPr>
          <w:rFonts w:ascii="Times New Roman"/>
          <w:b w:val="false"/>
          <w:i w:val="false"/>
          <w:color w:val="000000"/>
          <w:sz w:val="28"/>
        </w:rPr>
        <w:t>– осы МСАК ұйымы бойынша учаскелік қызметтің сыйақы ставкасының нормасы;</w:t>
      </w:r>
    </w:p>
    <w:bookmarkEnd w:id="191"/>
    <w:bookmarkStart w:name="z196" w:id="192"/>
    <w:p>
      <w:pPr>
        <w:spacing w:after="0"/>
        <w:ind w:left="0"/>
        <w:jc w:val="both"/>
      </w:pPr>
      <w:r>
        <w:rPr>
          <w:rFonts w:ascii="Times New Roman"/>
          <w:b w:val="false"/>
          <w:i w:val="false"/>
          <w:color w:val="000000"/>
          <w:sz w:val="28"/>
        </w:rPr>
        <w:t>
      2) учаске бойынша балдардың сомасы мынадай формула бойынша есептеледі:</w:t>
      </w:r>
    </w:p>
    <w:bookmarkEnd w:id="19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у </w:t>
      </w:r>
      <w:r>
        <w:rPr>
          <w:rFonts w:ascii="Times New Roman"/>
          <w:b w:val="false"/>
          <w:i w:val="false"/>
          <w:color w:val="000000"/>
          <w:sz w:val="28"/>
        </w:rPr>
        <w:t>= ИК</w:t>
      </w:r>
      <w:r>
        <w:rPr>
          <w:rFonts w:ascii="Times New Roman"/>
          <w:b w:val="false"/>
          <w:i w:val="false"/>
          <w:color w:val="000000"/>
          <w:vertAlign w:val="subscript"/>
        </w:rPr>
        <w:t>иж1у</w:t>
      </w:r>
      <w:r>
        <w:rPr>
          <w:rFonts w:ascii="Times New Roman"/>
          <w:b w:val="false"/>
          <w:i w:val="false"/>
          <w:color w:val="000000"/>
          <w:sz w:val="28"/>
        </w:rPr>
        <w:t xml:space="preserve"> х Кп х Ку х Кх</w:t>
      </w:r>
      <w:r>
        <w:rPr>
          <w:rFonts w:ascii="Times New Roman"/>
          <w:b w:val="false"/>
          <w:i w:val="false"/>
          <w:color w:val="000000"/>
          <w:vertAlign w:val="subscript"/>
        </w:rPr>
        <w:t>у</w:t>
      </w:r>
      <w:r>
        <w:rPr>
          <w:rFonts w:ascii="Times New Roman"/>
          <w:b w:val="false"/>
          <w:i w:val="false"/>
          <w:color w:val="000000"/>
          <w:sz w:val="28"/>
        </w:rPr>
        <w:t>, мұнда:</w:t>
      </w:r>
    </w:p>
    <w:bookmarkStart w:name="z197" w:id="193"/>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у </w:t>
      </w:r>
      <w:r>
        <w:rPr>
          <w:rFonts w:ascii="Times New Roman"/>
          <w:b w:val="false"/>
          <w:i w:val="false"/>
          <w:color w:val="000000"/>
          <w:sz w:val="28"/>
        </w:rPr>
        <w:t>– учаске бойынша балдардың сомасы;</w:t>
      </w:r>
    </w:p>
    <w:bookmarkEnd w:id="193"/>
    <w:bookmarkStart w:name="z198" w:id="194"/>
    <w:p>
      <w:pPr>
        <w:spacing w:after="0"/>
        <w:ind w:left="0"/>
        <w:jc w:val="both"/>
      </w:pPr>
      <w:r>
        <w:rPr>
          <w:rFonts w:ascii="Times New Roman"/>
          <w:b w:val="false"/>
          <w:i w:val="false"/>
          <w:color w:val="000000"/>
          <w:sz w:val="28"/>
        </w:rPr>
        <w:t>
      ИК</w:t>
      </w:r>
      <w:r>
        <w:rPr>
          <w:rFonts w:ascii="Times New Roman"/>
          <w:b w:val="false"/>
          <w:i w:val="false"/>
          <w:color w:val="000000"/>
          <w:vertAlign w:val="subscript"/>
        </w:rPr>
        <w:t xml:space="preserve">иж1у </w:t>
      </w:r>
      <w:r>
        <w:rPr>
          <w:rFonts w:ascii="Times New Roman"/>
          <w:b w:val="false"/>
          <w:i w:val="false"/>
          <w:color w:val="000000"/>
          <w:sz w:val="28"/>
        </w:rPr>
        <w:t>– бұл учаске бойынша №1 индикаторлық жүйенің интегралды көрсеткіші;</w:t>
      </w:r>
    </w:p>
    <w:bookmarkEnd w:id="194"/>
    <w:bookmarkStart w:name="z199" w:id="195"/>
    <w:p>
      <w:pPr>
        <w:spacing w:after="0"/>
        <w:ind w:left="0"/>
        <w:jc w:val="both"/>
      </w:pPr>
      <w:r>
        <w:rPr>
          <w:rFonts w:ascii="Times New Roman"/>
          <w:b w:val="false"/>
          <w:i w:val="false"/>
          <w:color w:val="000000"/>
          <w:sz w:val="28"/>
        </w:rPr>
        <w:t>
      Кп – келесі әдістеме бойынша анықталатын персоналдың коэффициенті:</w:t>
      </w:r>
    </w:p>
    <w:bookmarkEnd w:id="195"/>
    <w:bookmarkStart w:name="z200" w:id="196"/>
    <w:p>
      <w:pPr>
        <w:spacing w:after="0"/>
        <w:ind w:left="0"/>
        <w:jc w:val="both"/>
      </w:pPr>
      <w:r>
        <w:rPr>
          <w:rFonts w:ascii="Times New Roman"/>
          <w:b w:val="false"/>
          <w:i w:val="false"/>
          <w:color w:val="000000"/>
          <w:sz w:val="28"/>
        </w:rPr>
        <w:t>
      құрамында 1-ден астам мейіргер бар жалпы практика үчаскелері үшін, терапевтік және педиатриялық бейіндегі, үшін 1,28 коэффициенті пайдаланылады, ол мынадай формула бойынша айқындалады:</w:t>
      </w:r>
    </w:p>
    <w:bookmarkEnd w:id="196"/>
    <w:p>
      <w:pPr>
        <w:spacing w:after="0"/>
        <w:ind w:left="0"/>
        <w:jc w:val="both"/>
      </w:pPr>
      <w:r>
        <w:rPr>
          <w:rFonts w:ascii="Times New Roman"/>
          <w:b w:val="false"/>
          <w:i w:val="false"/>
          <w:color w:val="000000"/>
          <w:sz w:val="28"/>
        </w:rPr>
        <w:t>
      (1</w:t>
      </w:r>
      <w:r>
        <w:rPr>
          <w:rFonts w:ascii="Times New Roman"/>
          <w:b w:val="false"/>
          <w:i w:val="false"/>
          <w:color w:val="000000"/>
          <w:vertAlign w:val="subscript"/>
        </w:rPr>
        <w:t>дәрігер</w:t>
      </w:r>
      <w:r>
        <w:rPr>
          <w:rFonts w:ascii="Times New Roman"/>
          <w:b w:val="false"/>
          <w:i w:val="false"/>
          <w:color w:val="000000"/>
          <w:sz w:val="28"/>
        </w:rPr>
        <w:t xml:space="preserve"> + 2</w:t>
      </w:r>
      <w:r>
        <w:rPr>
          <w:rFonts w:ascii="Times New Roman"/>
          <w:b w:val="false"/>
          <w:i w:val="false"/>
          <w:color w:val="000000"/>
          <w:vertAlign w:val="subscript"/>
        </w:rPr>
        <w:t>омқ</w:t>
      </w:r>
      <w:r>
        <w:rPr>
          <w:rFonts w:ascii="Times New Roman"/>
          <w:b w:val="false"/>
          <w:i w:val="false"/>
          <w:color w:val="000000"/>
          <w:sz w:val="28"/>
        </w:rPr>
        <w:t xml:space="preserve"> х 0,4)/(1</w:t>
      </w:r>
      <w:r>
        <w:rPr>
          <w:rFonts w:ascii="Times New Roman"/>
          <w:b w:val="false"/>
          <w:i w:val="false"/>
          <w:color w:val="000000"/>
          <w:vertAlign w:val="subscript"/>
        </w:rPr>
        <w:t>дәрігер</w:t>
      </w:r>
      <w:r>
        <w:rPr>
          <w:rFonts w:ascii="Times New Roman"/>
          <w:b w:val="false"/>
          <w:i w:val="false"/>
          <w:color w:val="000000"/>
          <w:sz w:val="28"/>
        </w:rPr>
        <w:t xml:space="preserve"> + 1</w:t>
      </w:r>
      <w:r>
        <w:rPr>
          <w:rFonts w:ascii="Times New Roman"/>
          <w:b w:val="false"/>
          <w:i w:val="false"/>
          <w:color w:val="000000"/>
          <w:vertAlign w:val="subscript"/>
        </w:rPr>
        <w:t>омқ</w:t>
      </w:r>
      <w:r>
        <w:rPr>
          <w:rFonts w:ascii="Times New Roman"/>
          <w:b w:val="false"/>
          <w:i w:val="false"/>
          <w:color w:val="000000"/>
          <w:sz w:val="28"/>
        </w:rPr>
        <w:t xml:space="preserve"> х 0,4) = 1,28;</w:t>
      </w:r>
    </w:p>
    <w:bookmarkStart w:name="z201" w:id="197"/>
    <w:p>
      <w:pPr>
        <w:spacing w:after="0"/>
        <w:ind w:left="0"/>
        <w:jc w:val="both"/>
      </w:pPr>
      <w:r>
        <w:rPr>
          <w:rFonts w:ascii="Times New Roman"/>
          <w:b w:val="false"/>
          <w:i w:val="false"/>
          <w:color w:val="000000"/>
          <w:sz w:val="28"/>
        </w:rPr>
        <w:t>
            құрамында 2-ден астам мейіргер бар ЖПД учаскелері үшін 1,57 коэффициенті пайдаланылады, ол келесі формула бойынша айқындалады:</w:t>
      </w:r>
    </w:p>
    <w:bookmarkEnd w:id="197"/>
    <w:p>
      <w:pPr>
        <w:spacing w:after="0"/>
        <w:ind w:left="0"/>
        <w:jc w:val="both"/>
      </w:pPr>
      <w:r>
        <w:rPr>
          <w:rFonts w:ascii="Times New Roman"/>
          <w:b w:val="false"/>
          <w:i w:val="false"/>
          <w:color w:val="000000"/>
          <w:sz w:val="28"/>
        </w:rPr>
        <w:t>
      (1</w:t>
      </w:r>
      <w:r>
        <w:rPr>
          <w:rFonts w:ascii="Times New Roman"/>
          <w:b w:val="false"/>
          <w:i w:val="false"/>
          <w:color w:val="000000"/>
          <w:vertAlign w:val="subscript"/>
        </w:rPr>
        <w:t>дәрігер</w:t>
      </w:r>
      <w:r>
        <w:rPr>
          <w:rFonts w:ascii="Times New Roman"/>
          <w:b w:val="false"/>
          <w:i w:val="false"/>
          <w:color w:val="000000"/>
          <w:sz w:val="28"/>
        </w:rPr>
        <w:t xml:space="preserve"> + 3</w:t>
      </w:r>
      <w:r>
        <w:rPr>
          <w:rFonts w:ascii="Times New Roman"/>
          <w:b w:val="false"/>
          <w:i w:val="false"/>
          <w:color w:val="000000"/>
          <w:vertAlign w:val="subscript"/>
        </w:rPr>
        <w:t>омқ</w:t>
      </w:r>
      <w:r>
        <w:rPr>
          <w:rFonts w:ascii="Times New Roman"/>
          <w:b w:val="false"/>
          <w:i w:val="false"/>
          <w:color w:val="000000"/>
          <w:sz w:val="28"/>
        </w:rPr>
        <w:t xml:space="preserve"> х 0,4)/(1</w:t>
      </w:r>
      <w:r>
        <w:rPr>
          <w:rFonts w:ascii="Times New Roman"/>
          <w:b w:val="false"/>
          <w:i w:val="false"/>
          <w:color w:val="000000"/>
          <w:vertAlign w:val="subscript"/>
        </w:rPr>
        <w:t>дәрігер</w:t>
      </w:r>
      <w:r>
        <w:rPr>
          <w:rFonts w:ascii="Times New Roman"/>
          <w:b w:val="false"/>
          <w:i w:val="false"/>
          <w:color w:val="000000"/>
          <w:sz w:val="28"/>
        </w:rPr>
        <w:t xml:space="preserve"> + 1</w:t>
      </w:r>
      <w:r>
        <w:rPr>
          <w:rFonts w:ascii="Times New Roman"/>
          <w:b w:val="false"/>
          <w:i w:val="false"/>
          <w:color w:val="000000"/>
          <w:vertAlign w:val="subscript"/>
        </w:rPr>
        <w:t>омқ</w:t>
      </w:r>
      <w:r>
        <w:rPr>
          <w:rFonts w:ascii="Times New Roman"/>
          <w:b w:val="false"/>
          <w:i w:val="false"/>
          <w:color w:val="000000"/>
          <w:sz w:val="28"/>
        </w:rPr>
        <w:t xml:space="preserve"> х 0,4) = 1,57, мұнда:</w:t>
      </w:r>
    </w:p>
    <w:bookmarkStart w:name="z202" w:id="198"/>
    <w:p>
      <w:pPr>
        <w:spacing w:after="0"/>
        <w:ind w:left="0"/>
        <w:jc w:val="both"/>
      </w:pPr>
      <w:r>
        <w:rPr>
          <w:rFonts w:ascii="Times New Roman"/>
          <w:b w:val="false"/>
          <w:i w:val="false"/>
          <w:color w:val="000000"/>
          <w:sz w:val="28"/>
        </w:rPr>
        <w:t>
            0,4 – орта медицина қызметкерлері еңбекақы қорының дәрігерлер еңбекақы қорына қатынасының коэффициенті;</w:t>
      </w:r>
    </w:p>
    <w:bookmarkEnd w:id="198"/>
    <w:bookmarkStart w:name="z203" w:id="199"/>
    <w:p>
      <w:pPr>
        <w:spacing w:after="0"/>
        <w:ind w:left="0"/>
        <w:jc w:val="both"/>
      </w:pPr>
      <w:r>
        <w:rPr>
          <w:rFonts w:ascii="Times New Roman"/>
          <w:b w:val="false"/>
          <w:i w:val="false"/>
          <w:color w:val="000000"/>
          <w:sz w:val="28"/>
        </w:rPr>
        <w:t>
      Кх</w:t>
      </w:r>
      <w:r>
        <w:rPr>
          <w:rFonts w:ascii="Times New Roman"/>
          <w:b w:val="false"/>
          <w:i w:val="false"/>
          <w:color w:val="000000"/>
          <w:vertAlign w:val="subscript"/>
        </w:rPr>
        <w:t xml:space="preserve">у </w:t>
      </w:r>
      <w:r>
        <w:rPr>
          <w:rFonts w:ascii="Times New Roman"/>
          <w:b w:val="false"/>
          <w:i w:val="false"/>
          <w:color w:val="000000"/>
          <w:sz w:val="28"/>
        </w:rPr>
        <w:t>– аумақтық учаскесі бойынша халық коэффициенті формула бойынша есептеледі:</w:t>
      </w:r>
    </w:p>
    <w:bookmarkEnd w:id="199"/>
    <w:p>
      <w:pPr>
        <w:spacing w:after="0"/>
        <w:ind w:left="0"/>
        <w:jc w:val="both"/>
      </w:pPr>
      <w:r>
        <w:rPr>
          <w:rFonts w:ascii="Times New Roman"/>
          <w:b w:val="false"/>
          <w:i w:val="false"/>
          <w:color w:val="000000"/>
          <w:sz w:val="28"/>
        </w:rPr>
        <w:t>
      Кх</w:t>
      </w:r>
      <w:r>
        <w:rPr>
          <w:rFonts w:ascii="Times New Roman"/>
          <w:b w:val="false"/>
          <w:i w:val="false"/>
          <w:color w:val="000000"/>
          <w:vertAlign w:val="subscript"/>
        </w:rPr>
        <w:t xml:space="preserve">у </w:t>
      </w:r>
      <w:r>
        <w:rPr>
          <w:rFonts w:ascii="Times New Roman"/>
          <w:b w:val="false"/>
          <w:i w:val="false"/>
          <w:color w:val="000000"/>
          <w:sz w:val="28"/>
        </w:rPr>
        <w:t>= Х</w:t>
      </w:r>
      <w:r>
        <w:rPr>
          <w:rFonts w:ascii="Times New Roman"/>
          <w:b w:val="false"/>
          <w:i w:val="false"/>
          <w:color w:val="000000"/>
          <w:vertAlign w:val="subscript"/>
        </w:rPr>
        <w:t>у</w:t>
      </w:r>
      <w:r>
        <w:rPr>
          <w:rFonts w:ascii="Times New Roman"/>
          <w:b w:val="false"/>
          <w:i w:val="false"/>
          <w:color w:val="000000"/>
          <w:sz w:val="28"/>
        </w:rPr>
        <w:t>/Х</w:t>
      </w:r>
      <w:r>
        <w:rPr>
          <w:rFonts w:ascii="Times New Roman"/>
          <w:b w:val="false"/>
          <w:i w:val="false"/>
          <w:color w:val="000000"/>
          <w:vertAlign w:val="subscript"/>
        </w:rPr>
        <w:t>у норм</w:t>
      </w:r>
      <w:r>
        <w:rPr>
          <w:rFonts w:ascii="Times New Roman"/>
          <w:b w:val="false"/>
          <w:i w:val="false"/>
          <w:color w:val="000000"/>
          <w:sz w:val="28"/>
        </w:rPr>
        <w:t>, мұнда</w:t>
      </w:r>
    </w:p>
    <w:bookmarkStart w:name="z204" w:id="200"/>
    <w:p>
      <w:pPr>
        <w:spacing w:after="0"/>
        <w:ind w:left="0"/>
        <w:jc w:val="both"/>
      </w:pPr>
      <w:r>
        <w:rPr>
          <w:rFonts w:ascii="Times New Roman"/>
          <w:b w:val="false"/>
          <w:i w:val="false"/>
          <w:color w:val="000000"/>
          <w:sz w:val="28"/>
        </w:rPr>
        <w:t>
      Х</w:t>
      </w:r>
      <w:r>
        <w:rPr>
          <w:rFonts w:ascii="Times New Roman"/>
          <w:b w:val="false"/>
          <w:i w:val="false"/>
          <w:color w:val="000000"/>
          <w:vertAlign w:val="subscript"/>
        </w:rPr>
        <w:t xml:space="preserve">у </w:t>
      </w:r>
      <w:r>
        <w:rPr>
          <w:rFonts w:ascii="Times New Roman"/>
          <w:b w:val="false"/>
          <w:i w:val="false"/>
          <w:color w:val="000000"/>
          <w:sz w:val="28"/>
        </w:rPr>
        <w:t>– осы аумақтық учаскесіне тіркелген халықтың саны;</w:t>
      </w:r>
    </w:p>
    <w:bookmarkEnd w:id="200"/>
    <w:bookmarkStart w:name="z205" w:id="201"/>
    <w:p>
      <w:pPr>
        <w:spacing w:after="0"/>
        <w:ind w:left="0"/>
        <w:jc w:val="both"/>
      </w:pPr>
      <w:r>
        <w:rPr>
          <w:rFonts w:ascii="Times New Roman"/>
          <w:b w:val="false"/>
          <w:i w:val="false"/>
          <w:color w:val="000000"/>
          <w:sz w:val="28"/>
        </w:rPr>
        <w:t>
      Х</w:t>
      </w:r>
      <w:r>
        <w:rPr>
          <w:rFonts w:ascii="Times New Roman"/>
          <w:b w:val="false"/>
          <w:i w:val="false"/>
          <w:color w:val="000000"/>
          <w:vertAlign w:val="subscript"/>
        </w:rPr>
        <w:t xml:space="preserve">у норм </w:t>
      </w:r>
      <w:r>
        <w:rPr>
          <w:rFonts w:ascii="Times New Roman"/>
          <w:b w:val="false"/>
          <w:i w:val="false"/>
          <w:color w:val="000000"/>
          <w:sz w:val="28"/>
        </w:rPr>
        <w:t xml:space="preserve">– "Денсаулық сақтау ұйымдарының үлгі штаттары мен штат нормативтерін бекіту туралы" Қазақстан Республикасы Денсаулық сақтау министрінің 2010 жылғы 7 сәуірдегі № 238 </w:t>
      </w:r>
      <w:r>
        <w:rPr>
          <w:rFonts w:ascii="Times New Roman"/>
          <w:b w:val="false"/>
          <w:i w:val="false"/>
          <w:color w:val="000000"/>
          <w:sz w:val="28"/>
        </w:rPr>
        <w:t>бұйрығымен</w:t>
      </w:r>
      <w:r>
        <w:rPr>
          <w:rFonts w:ascii="Times New Roman"/>
          <w:b w:val="false"/>
          <w:i w:val="false"/>
          <w:color w:val="000000"/>
          <w:sz w:val="28"/>
        </w:rPr>
        <w:t xml:space="preserve"> бекітілген учаскенің маманына сәйкес аумақтық учаскесінде тіркелген халықтың нормативтік саны;</w:t>
      </w:r>
    </w:p>
    <w:bookmarkEnd w:id="201"/>
    <w:bookmarkStart w:name="z206" w:id="202"/>
    <w:p>
      <w:pPr>
        <w:spacing w:after="0"/>
        <w:ind w:left="0"/>
        <w:jc w:val="both"/>
      </w:pPr>
      <w:r>
        <w:rPr>
          <w:rFonts w:ascii="Times New Roman"/>
          <w:b w:val="false"/>
          <w:i w:val="false"/>
          <w:color w:val="000000"/>
          <w:sz w:val="28"/>
        </w:rPr>
        <w:t>
      3) учаскелік қызмет үшін сыйақы ставкасының нормасы мынадай формула бойынша айқындалады:</w:t>
      </w:r>
    </w:p>
    <w:bookmarkEnd w:id="202"/>
    <w:p>
      <w:pPr>
        <w:spacing w:after="0"/>
        <w:ind w:left="0"/>
        <w:jc w:val="both"/>
      </w:pPr>
      <w:r>
        <w:rPr>
          <w:rFonts w:ascii="Times New Roman"/>
          <w:b w:val="false"/>
          <w:i w:val="false"/>
          <w:color w:val="000000"/>
          <w:sz w:val="28"/>
        </w:rPr>
        <w:t>
      ССН</w:t>
      </w:r>
      <w:r>
        <w:rPr>
          <w:rFonts w:ascii="Times New Roman"/>
          <w:b w:val="false"/>
          <w:i w:val="false"/>
          <w:color w:val="000000"/>
          <w:vertAlign w:val="subscript"/>
        </w:rPr>
        <w:t>уқ</w:t>
      </w:r>
      <w:r>
        <w:rPr>
          <w:rFonts w:ascii="Times New Roman"/>
          <w:b w:val="false"/>
          <w:i w:val="false"/>
          <w:color w:val="000000"/>
          <w:sz w:val="28"/>
        </w:rPr>
        <w:t xml:space="preserve"> = К</w:t>
      </w:r>
      <w:r>
        <w:rPr>
          <w:rFonts w:ascii="Times New Roman"/>
          <w:b w:val="false"/>
          <w:i w:val="false"/>
          <w:color w:val="000000"/>
          <w:vertAlign w:val="subscript"/>
        </w:rPr>
        <w:t>қарж/уқ</w:t>
      </w:r>
      <w:r>
        <w:rPr>
          <w:rFonts w:ascii="Times New Roman"/>
          <w:b w:val="false"/>
          <w:i w:val="false"/>
          <w:color w:val="000000"/>
          <w:sz w:val="28"/>
        </w:rPr>
        <w:t xml:space="preserve"> /С</w:t>
      </w:r>
      <w:r>
        <w:rPr>
          <w:rFonts w:ascii="Times New Roman"/>
          <w:b w:val="false"/>
          <w:i w:val="false"/>
          <w:color w:val="000000"/>
          <w:vertAlign w:val="subscript"/>
        </w:rPr>
        <w:t>уқ</w:t>
      </w:r>
      <w:r>
        <w:rPr>
          <w:rFonts w:ascii="Times New Roman"/>
          <w:b w:val="false"/>
          <w:i w:val="false"/>
          <w:color w:val="000000"/>
          <w:sz w:val="28"/>
        </w:rPr>
        <w:t>, мұнда:</w:t>
      </w:r>
    </w:p>
    <w:bookmarkStart w:name="z207" w:id="20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қарж/уқ </w:t>
      </w:r>
      <w:r>
        <w:rPr>
          <w:rFonts w:ascii="Times New Roman"/>
          <w:b w:val="false"/>
          <w:i w:val="false"/>
          <w:color w:val="000000"/>
          <w:sz w:val="28"/>
        </w:rPr>
        <w:t>– МСАК ұйымының учаскелік қызметін ынталандыруға арналған қаражаттардың көлемі айқындалады:</w:t>
      </w:r>
    </w:p>
    <w:bookmarkEnd w:id="203"/>
    <w:bookmarkStart w:name="z208" w:id="20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қарж/уқ</w:t>
      </w:r>
      <w:r>
        <w:rPr>
          <w:rFonts w:ascii="Times New Roman"/>
          <w:b w:val="false"/>
          <w:i w:val="false"/>
          <w:color w:val="000000"/>
          <w:sz w:val="28"/>
        </w:rPr>
        <w:t xml:space="preserve"> = К</w:t>
      </w:r>
      <w:r>
        <w:rPr>
          <w:rFonts w:ascii="Times New Roman"/>
          <w:b w:val="false"/>
          <w:i w:val="false"/>
          <w:color w:val="000000"/>
          <w:vertAlign w:val="subscript"/>
        </w:rPr>
        <w:t>қарж мұ</w:t>
      </w:r>
      <w:r>
        <w:rPr>
          <w:rFonts w:ascii="Times New Roman"/>
          <w:b w:val="false"/>
          <w:i w:val="false"/>
          <w:color w:val="000000"/>
          <w:sz w:val="28"/>
        </w:rPr>
        <w:t xml:space="preserve"> – К</w:t>
      </w:r>
      <w:r>
        <w:rPr>
          <w:rFonts w:ascii="Times New Roman"/>
          <w:b w:val="false"/>
          <w:i w:val="false"/>
          <w:color w:val="000000"/>
          <w:vertAlign w:val="subscript"/>
        </w:rPr>
        <w:t>қарж біл</w:t>
      </w:r>
      <w:r>
        <w:rPr>
          <w:rFonts w:ascii="Times New Roman"/>
          <w:b w:val="false"/>
          <w:i w:val="false"/>
          <w:color w:val="000000"/>
          <w:sz w:val="28"/>
        </w:rPr>
        <w:t xml:space="preserve"> – К</w:t>
      </w:r>
      <w:r>
        <w:rPr>
          <w:rFonts w:ascii="Times New Roman"/>
          <w:b w:val="false"/>
          <w:i w:val="false"/>
          <w:color w:val="000000"/>
          <w:vertAlign w:val="subscript"/>
        </w:rPr>
        <w:t xml:space="preserve">қарж қос </w:t>
      </w:r>
      <w:r>
        <w:rPr>
          <w:rFonts w:ascii="Times New Roman"/>
          <w:b w:val="false"/>
          <w:i w:val="false"/>
          <w:color w:val="000000"/>
          <w:sz w:val="28"/>
        </w:rPr>
        <w:t>– К</w:t>
      </w:r>
      <w:r>
        <w:rPr>
          <w:rFonts w:ascii="Times New Roman"/>
          <w:b w:val="false"/>
          <w:i w:val="false"/>
          <w:color w:val="000000"/>
          <w:vertAlign w:val="subscript"/>
        </w:rPr>
        <w:t xml:space="preserve">қар әлеу/п </w:t>
      </w:r>
      <w:r>
        <w:rPr>
          <w:rFonts w:ascii="Times New Roman"/>
          <w:b w:val="false"/>
          <w:i w:val="false"/>
          <w:color w:val="000000"/>
          <w:sz w:val="28"/>
        </w:rPr>
        <w:t>– К</w:t>
      </w:r>
      <w:r>
        <w:rPr>
          <w:rFonts w:ascii="Times New Roman"/>
          <w:b w:val="false"/>
          <w:i w:val="false"/>
          <w:color w:val="000000"/>
          <w:vertAlign w:val="subscript"/>
        </w:rPr>
        <w:t>қар күн/с</w:t>
      </w:r>
      <w:r>
        <w:rPr>
          <w:rFonts w:ascii="Times New Roman"/>
          <w:b w:val="false"/>
          <w:i w:val="false"/>
          <w:color w:val="000000"/>
          <w:sz w:val="28"/>
        </w:rPr>
        <w:t>, мұнда:</w:t>
      </w:r>
    </w:p>
    <w:bookmarkEnd w:id="204"/>
    <w:bookmarkStart w:name="z209" w:id="20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қарж уқ </w:t>
      </w:r>
      <w:r>
        <w:rPr>
          <w:rFonts w:ascii="Times New Roman"/>
          <w:b w:val="false"/>
          <w:i w:val="false"/>
          <w:color w:val="000000"/>
          <w:sz w:val="28"/>
        </w:rPr>
        <w:t>– МСАК ұйымының учаскелеріне бағытталатын ЖБНЫК арналған қаражаттардың көлемі;</w:t>
      </w:r>
    </w:p>
    <w:bookmarkEnd w:id="205"/>
    <w:bookmarkStart w:name="z210" w:id="20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қарж мұ </w:t>
      </w:r>
      <w:r>
        <w:rPr>
          <w:rFonts w:ascii="Times New Roman"/>
          <w:b w:val="false"/>
          <w:i w:val="false"/>
          <w:color w:val="000000"/>
          <w:sz w:val="28"/>
        </w:rPr>
        <w:t>– МСАК ұйымы үшін ЖБНЫК арналған жалпы қаражаттардың көлемі, былай есептелген:</w:t>
      </w:r>
    </w:p>
    <w:bookmarkEnd w:id="20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қарж мұ</w:t>
      </w:r>
      <w:r>
        <w:rPr>
          <w:rFonts w:ascii="Times New Roman"/>
          <w:b w:val="false"/>
          <w:i w:val="false"/>
          <w:color w:val="000000"/>
          <w:sz w:val="28"/>
        </w:rPr>
        <w:t xml:space="preserve"> = К</w:t>
      </w:r>
      <w:r>
        <w:rPr>
          <w:rFonts w:ascii="Times New Roman"/>
          <w:b w:val="false"/>
          <w:i w:val="false"/>
          <w:color w:val="000000"/>
          <w:vertAlign w:val="subscript"/>
        </w:rPr>
        <w:t>қарж 1мұ</w:t>
      </w:r>
      <w:r>
        <w:rPr>
          <w:rFonts w:ascii="Times New Roman"/>
          <w:b w:val="false"/>
          <w:i w:val="false"/>
          <w:color w:val="000000"/>
          <w:sz w:val="28"/>
        </w:rPr>
        <w:t xml:space="preserve"> + К</w:t>
      </w:r>
      <w:r>
        <w:rPr>
          <w:rFonts w:ascii="Times New Roman"/>
          <w:b w:val="false"/>
          <w:i w:val="false"/>
          <w:color w:val="000000"/>
          <w:vertAlign w:val="subscript"/>
        </w:rPr>
        <w:t>қарж 2мұ</w:t>
      </w:r>
      <w:r>
        <w:rPr>
          <w:rFonts w:ascii="Times New Roman"/>
          <w:b w:val="false"/>
          <w:i w:val="false"/>
          <w:color w:val="000000"/>
          <w:sz w:val="28"/>
        </w:rPr>
        <w:t>, мұнда:</w:t>
      </w:r>
    </w:p>
    <w:bookmarkStart w:name="z211" w:id="20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қарж 1мұ</w:t>
      </w:r>
      <w:r>
        <w:rPr>
          <w:rFonts w:ascii="Times New Roman"/>
          <w:b w:val="false"/>
          <w:i w:val="false"/>
          <w:color w:val="000000"/>
          <w:sz w:val="28"/>
        </w:rPr>
        <w:t xml:space="preserve"> және К</w:t>
      </w:r>
      <w:r>
        <w:rPr>
          <w:rFonts w:ascii="Times New Roman"/>
          <w:b w:val="false"/>
          <w:i w:val="false"/>
          <w:color w:val="000000"/>
          <w:vertAlign w:val="subscript"/>
        </w:rPr>
        <w:t xml:space="preserve">қарж 2мұ </w:t>
      </w:r>
      <w:r>
        <w:rPr>
          <w:rFonts w:ascii="Times New Roman"/>
          <w:b w:val="false"/>
          <w:i w:val="false"/>
          <w:color w:val="000000"/>
          <w:sz w:val="28"/>
        </w:rPr>
        <w:t>– осы Әдістеменің 15-тармағының 2-қадамының 2-тармағының 2) тармақшасына сәйкес есептелген МСАК ұйымдары бойынша ЖБНЫК арналған қаражаттардың көлемі;</w:t>
      </w:r>
    </w:p>
    <w:bookmarkEnd w:id="207"/>
    <w:bookmarkStart w:name="z212" w:id="20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қарж біл </w:t>
      </w:r>
      <w:r>
        <w:rPr>
          <w:rFonts w:ascii="Times New Roman"/>
          <w:b w:val="false"/>
          <w:i w:val="false"/>
          <w:color w:val="000000"/>
          <w:sz w:val="28"/>
        </w:rPr>
        <w:t>– қызметі МСАК ұйымдары жұмысының ақырғы нәтижелеріне жетуге әсер тигізетін МСАК қызметкерлерінің, оның ішінде бейінді мамандардың, іссапар шығыстарын қоса, біліктілігін арттыруға және оқытуға резервте ұстайтын ЖБНЫК арналған қаражаттардың көлемі;</w:t>
      </w:r>
    </w:p>
    <w:bookmarkEnd w:id="208"/>
    <w:bookmarkStart w:name="z213" w:id="20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қарж қос </w:t>
      </w:r>
      <w:r>
        <w:rPr>
          <w:rFonts w:ascii="Times New Roman"/>
          <w:b w:val="false"/>
          <w:i w:val="false"/>
          <w:color w:val="000000"/>
          <w:sz w:val="28"/>
        </w:rPr>
        <w:t>– заңды тұрғыдан дербес Отбасылық денсаулық орталығының немесе дәрігерлік амбулаторияның басшысын, жалпы практика дәрігері бөлімшелерінің меңгерушілерін және аға мейіргерлерін, учаскелік қызмет бөлімшелерінің меңгерушілерін және аға мейіргерлерін, аумақтық учаскелерінің жағдайларында медициналық қызмет көрсететін акушерлер, Отбасылық денсаулық орталығы профилактика және әлеуметтік-психологиялық көмек бөлімшелерінің дәрігерлерін және мейіргерлерін, (бұдан әрі – қосымша персонал) ынталандыруға бағытталатын ЖБНЫК арналған қаражаттардың көлемі.</w:t>
      </w:r>
    </w:p>
    <w:bookmarkEnd w:id="209"/>
    <w:bookmarkStart w:name="z214" w:id="21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қар әлеу/п</w:t>
      </w:r>
      <w:r>
        <w:rPr>
          <w:rFonts w:ascii="Times New Roman"/>
          <w:b w:val="false"/>
          <w:i w:val="false"/>
          <w:color w:val="000000"/>
          <w:sz w:val="28"/>
        </w:rPr>
        <w:t xml:space="preserve"> - МСАК ұйымының әлеуметтік қызметкерлерін және психологтарын ынталандыру үшін ЖБНЫК арналған қаражаттардың көлемі мынадай формула бойынша есептелетін:</w:t>
      </w:r>
    </w:p>
    <w:bookmarkEnd w:id="21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қар әлеу/п</w:t>
      </w:r>
      <w:r>
        <w:rPr>
          <w:rFonts w:ascii="Times New Roman"/>
          <w:b w:val="false"/>
          <w:i w:val="false"/>
          <w:color w:val="000000"/>
          <w:sz w:val="28"/>
        </w:rPr>
        <w:t>= С</w:t>
      </w:r>
      <w:r>
        <w:rPr>
          <w:rFonts w:ascii="Times New Roman"/>
          <w:b w:val="false"/>
          <w:i w:val="false"/>
          <w:color w:val="000000"/>
          <w:vertAlign w:val="subscript"/>
        </w:rPr>
        <w:t>мұ әлеу/п</w:t>
      </w:r>
      <w:r>
        <w:rPr>
          <w:rFonts w:ascii="Times New Roman"/>
          <w:b w:val="false"/>
          <w:i w:val="false"/>
          <w:color w:val="000000"/>
          <w:sz w:val="28"/>
        </w:rPr>
        <w:t xml:space="preserve"> х ССН</w:t>
      </w:r>
      <w:r>
        <w:rPr>
          <w:rFonts w:ascii="Times New Roman"/>
          <w:b w:val="false"/>
          <w:i w:val="false"/>
          <w:color w:val="000000"/>
          <w:vertAlign w:val="subscript"/>
        </w:rPr>
        <w:t>1, мұнда</w:t>
      </w:r>
    </w:p>
    <w:bookmarkStart w:name="z215" w:id="211"/>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мұ әлеу/п </w:t>
      </w:r>
      <w:r>
        <w:rPr>
          <w:rFonts w:ascii="Times New Roman"/>
          <w:b w:val="false"/>
          <w:i w:val="false"/>
          <w:color w:val="000000"/>
          <w:sz w:val="28"/>
        </w:rPr>
        <w:t>– осы Әдістемеге 2-қосымшаға сәйкес МСАК бойынша 9-индикатор бойынша әлеуметтік қызметкерлер мен психологтар үшін балдар сомасы;</w:t>
      </w:r>
    </w:p>
    <w:bookmarkEnd w:id="211"/>
    <w:bookmarkStart w:name="z216" w:id="212"/>
    <w:p>
      <w:pPr>
        <w:spacing w:after="0"/>
        <w:ind w:left="0"/>
        <w:jc w:val="both"/>
      </w:pPr>
      <w:r>
        <w:rPr>
          <w:rFonts w:ascii="Times New Roman"/>
          <w:b w:val="false"/>
          <w:i w:val="false"/>
          <w:color w:val="000000"/>
          <w:sz w:val="28"/>
        </w:rPr>
        <w:t>
      ССН</w:t>
      </w:r>
      <w:r>
        <w:rPr>
          <w:rFonts w:ascii="Times New Roman"/>
          <w:b w:val="false"/>
          <w:i w:val="false"/>
          <w:color w:val="000000"/>
          <w:vertAlign w:val="subscript"/>
        </w:rPr>
        <w:t xml:space="preserve">1 </w:t>
      </w:r>
      <w:r>
        <w:rPr>
          <w:rFonts w:ascii="Times New Roman"/>
          <w:b w:val="false"/>
          <w:i w:val="false"/>
          <w:color w:val="000000"/>
          <w:sz w:val="28"/>
        </w:rPr>
        <w:t>– №1 индикаторлық жүйенің сыйақы ставкасының нормасы;</w:t>
      </w:r>
    </w:p>
    <w:bookmarkEnd w:id="212"/>
    <w:bookmarkStart w:name="z217" w:id="21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қар күн/с </w:t>
      </w:r>
      <w:r>
        <w:rPr>
          <w:rFonts w:ascii="Times New Roman"/>
          <w:b w:val="false"/>
          <w:i w:val="false"/>
          <w:color w:val="000000"/>
          <w:sz w:val="28"/>
        </w:rPr>
        <w:t>– амбулаториялық-емханалық көмек ұйымдарындағы күндізгі стационарда, үй жағдайындағы стационарда медициналық көмек көрсететін және (немесе) денсаулық сақтау ұйымының күндізгі стационарында емдеуге жатқызуға бағыттаған (жалпы практика дәрігерлерін, учаскелік терапевтер мен педиатрларды, бейінді мамандарды) бейінді мамандарды ынталандыру үшін ЖБНЫК арналған қаражаттардың көлемі мынадай формула бойынша есептеледі:</w:t>
      </w:r>
    </w:p>
    <w:bookmarkEnd w:id="21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қар күн/с </w:t>
      </w:r>
      <w:r>
        <w:rPr>
          <w:rFonts w:ascii="Times New Roman"/>
          <w:b w:val="false"/>
          <w:i w:val="false"/>
          <w:color w:val="000000"/>
          <w:sz w:val="28"/>
        </w:rPr>
        <w:t>= С</w:t>
      </w:r>
      <w:r>
        <w:rPr>
          <w:rFonts w:ascii="Times New Roman"/>
          <w:b w:val="false"/>
          <w:i w:val="false"/>
          <w:color w:val="000000"/>
          <w:vertAlign w:val="subscript"/>
        </w:rPr>
        <w:t xml:space="preserve">мұ күн/с </w:t>
      </w:r>
      <w:r>
        <w:rPr>
          <w:rFonts w:ascii="Times New Roman"/>
          <w:b w:val="false"/>
          <w:i w:val="false"/>
          <w:color w:val="000000"/>
          <w:sz w:val="28"/>
        </w:rPr>
        <w:t>х ССН</w:t>
      </w:r>
      <w:r>
        <w:rPr>
          <w:rFonts w:ascii="Times New Roman"/>
          <w:b w:val="false"/>
          <w:i w:val="false"/>
          <w:color w:val="000000"/>
          <w:vertAlign w:val="subscript"/>
        </w:rPr>
        <w:t>1</w:t>
      </w:r>
      <w:r>
        <w:rPr>
          <w:rFonts w:ascii="Times New Roman"/>
          <w:b w:val="false"/>
          <w:i w:val="false"/>
          <w:color w:val="000000"/>
          <w:sz w:val="28"/>
        </w:rPr>
        <w:t>, мұнда</w:t>
      </w:r>
    </w:p>
    <w:bookmarkStart w:name="z218" w:id="214"/>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мұ күн/с </w:t>
      </w:r>
      <w:r>
        <w:rPr>
          <w:rFonts w:ascii="Times New Roman"/>
          <w:b w:val="false"/>
          <w:i w:val="false"/>
          <w:color w:val="000000"/>
          <w:sz w:val="28"/>
        </w:rPr>
        <w:t>= осы Әдістемеге 2-қосымшаға сәйкес амбулаториялық-емханалық көмек ұйымдарындағы күндізгі стационарда, үй жағдайындағы стационарда медициналық көмек көрсететін және (немесе) денсаулық сақтау ұйымының күндізгі стационарында емдеуге жатқызуға бағыттаған (жалпы практика дәрігерлерін, учаскелік терапевтер мен педиатрларды, бейінді мамандарды) бейінді мамандарды ынталандыру үшін 8-индикатор бойынша МСАК бойынша балдар сомасы;</w:t>
      </w:r>
    </w:p>
    <w:bookmarkEnd w:id="214"/>
    <w:bookmarkStart w:name="z219" w:id="215"/>
    <w:p>
      <w:pPr>
        <w:spacing w:after="0"/>
        <w:ind w:left="0"/>
        <w:jc w:val="both"/>
      </w:pPr>
      <w:r>
        <w:rPr>
          <w:rFonts w:ascii="Times New Roman"/>
          <w:b w:val="false"/>
          <w:i w:val="false"/>
          <w:color w:val="000000"/>
          <w:sz w:val="28"/>
        </w:rPr>
        <w:t>
      ССН</w:t>
      </w:r>
      <w:r>
        <w:rPr>
          <w:rFonts w:ascii="Times New Roman"/>
          <w:b w:val="false"/>
          <w:i w:val="false"/>
          <w:color w:val="000000"/>
          <w:vertAlign w:val="subscript"/>
        </w:rPr>
        <w:t>1</w:t>
      </w:r>
      <w:r>
        <w:rPr>
          <w:rFonts w:ascii="Times New Roman"/>
          <w:b w:val="false"/>
          <w:i w:val="false"/>
          <w:color w:val="000000"/>
          <w:sz w:val="28"/>
        </w:rPr>
        <w:t xml:space="preserve"> – №1 индикаторлық жүйенің сыйақы ставкасының нормасы;</w:t>
      </w:r>
    </w:p>
    <w:bookmarkEnd w:id="215"/>
    <w:bookmarkStart w:name="z220" w:id="216"/>
    <w:p>
      <w:pPr>
        <w:spacing w:after="0"/>
        <w:ind w:left="0"/>
        <w:jc w:val="both"/>
      </w:pPr>
      <w:r>
        <w:rPr>
          <w:rFonts w:ascii="Times New Roman"/>
          <w:b w:val="false"/>
          <w:i w:val="false"/>
          <w:color w:val="000000"/>
          <w:sz w:val="28"/>
        </w:rPr>
        <w:t>
      4. ЖНЫК сомасын есептеудің төртінші кезеңі МСАК әр қызметкерінің деңгейіне дейін тарату тәртібін айқындайтын, МСАК ұйымының басшысы бекіткен МСАК ұйымдарына ЖНЫК төлемдерін есептеу мен нәтижелерді бағалау бойынша комиссиясы жүзеге асырылады.</w:t>
      </w:r>
    </w:p>
    <w:bookmarkEnd w:id="216"/>
    <w:bookmarkStart w:name="z221" w:id="217"/>
    <w:p>
      <w:pPr>
        <w:spacing w:after="0"/>
        <w:ind w:left="0"/>
        <w:jc w:val="left"/>
      </w:pPr>
      <w:r>
        <w:rPr>
          <w:rFonts w:ascii="Times New Roman"/>
          <w:b/>
          <w:i w:val="false"/>
          <w:color w:val="000000"/>
        </w:rPr>
        <w:t xml:space="preserve"> 3.1.2. Консультациялық-диагностикалық көмек</w:t>
      </w:r>
    </w:p>
    <w:bookmarkEnd w:id="217"/>
    <w:bookmarkStart w:name="z222" w:id="218"/>
    <w:p>
      <w:pPr>
        <w:spacing w:after="0"/>
        <w:ind w:left="0"/>
        <w:jc w:val="both"/>
      </w:pPr>
      <w:r>
        <w:rPr>
          <w:rFonts w:ascii="Times New Roman"/>
          <w:b w:val="false"/>
          <w:i w:val="false"/>
          <w:color w:val="000000"/>
          <w:sz w:val="28"/>
        </w:rPr>
        <w:t>
      16. Консультациялық-диагностикалық көмек нысанында жүзеге асырылатын мамандандырылған және жоғары мамандандырылған медициналық көмек қызметтерінің көрсетілген көлемі үшін төлем шығынсыйымдылық коэффициенттерін есепке ала отырып, тиісті бюджеттердің көзделген қаражатын медициналық қызметтерді көрсетудің жоспарлы санына бөлу жолымен айқындалатын базалық тариф бойынша жүргізіледі:</w:t>
      </w:r>
    </w:p>
    <w:bookmarkEnd w:id="218"/>
    <w:p>
      <w:pPr>
        <w:spacing w:after="0"/>
        <w:ind w:left="0"/>
        <w:jc w:val="both"/>
      </w:pPr>
      <w:r>
        <w:rPr>
          <w:rFonts w:ascii="Times New Roman"/>
          <w:b w:val="false"/>
          <w:i w:val="false"/>
          <w:color w:val="000000"/>
          <w:sz w:val="28"/>
        </w:rPr>
        <w:t>
      Бт</w:t>
      </w:r>
      <w:r>
        <w:rPr>
          <w:rFonts w:ascii="Times New Roman"/>
          <w:b w:val="false"/>
          <w:i w:val="false"/>
          <w:color w:val="000000"/>
          <w:vertAlign w:val="subscript"/>
        </w:rPr>
        <w:t>кдк</w:t>
      </w:r>
      <w:r>
        <w:rPr>
          <w:rFonts w:ascii="Times New Roman"/>
          <w:b w:val="false"/>
          <w:i w:val="false"/>
          <w:color w:val="000000"/>
          <w:sz w:val="28"/>
        </w:rPr>
        <w:t xml:space="preserve"> = К</w:t>
      </w:r>
      <w:r>
        <w:rPr>
          <w:rFonts w:ascii="Times New Roman"/>
          <w:b w:val="false"/>
          <w:i w:val="false"/>
          <w:color w:val="000000"/>
          <w:vertAlign w:val="subscript"/>
        </w:rPr>
        <w:t>қаражат</w:t>
      </w:r>
      <w:r>
        <w:rPr>
          <w:rFonts w:ascii="Times New Roman"/>
          <w:b w:val="false"/>
          <w:i w:val="false"/>
          <w:color w:val="000000"/>
          <w:sz w:val="28"/>
        </w:rPr>
        <w:t>/(Жс х Кшс</w:t>
      </w:r>
      <w:r>
        <w:rPr>
          <w:rFonts w:ascii="Times New Roman"/>
          <w:b w:val="false"/>
          <w:i w:val="false"/>
          <w:color w:val="000000"/>
          <w:vertAlign w:val="subscript"/>
        </w:rPr>
        <w:t>орт қызм</w:t>
      </w:r>
      <w:r>
        <w:rPr>
          <w:rFonts w:ascii="Times New Roman"/>
          <w:b w:val="false"/>
          <w:i w:val="false"/>
          <w:color w:val="000000"/>
          <w:sz w:val="28"/>
        </w:rPr>
        <w:t>), мұнда:</w:t>
      </w:r>
    </w:p>
    <w:bookmarkStart w:name="z223" w:id="219"/>
    <w:p>
      <w:pPr>
        <w:spacing w:after="0"/>
        <w:ind w:left="0"/>
        <w:jc w:val="both"/>
      </w:pPr>
      <w:r>
        <w:rPr>
          <w:rFonts w:ascii="Times New Roman"/>
          <w:b w:val="false"/>
          <w:i w:val="false"/>
          <w:color w:val="000000"/>
          <w:sz w:val="28"/>
        </w:rPr>
        <w:t>
      Бт</w:t>
      </w:r>
      <w:r>
        <w:rPr>
          <w:rFonts w:ascii="Times New Roman"/>
          <w:b w:val="false"/>
          <w:i w:val="false"/>
          <w:color w:val="000000"/>
          <w:vertAlign w:val="subscript"/>
        </w:rPr>
        <w:t xml:space="preserve">кдк </w:t>
      </w:r>
      <w:r>
        <w:rPr>
          <w:rFonts w:ascii="Times New Roman"/>
          <w:b w:val="false"/>
          <w:i w:val="false"/>
          <w:color w:val="000000"/>
          <w:sz w:val="28"/>
        </w:rPr>
        <w:t>– консультациялық-диагностикалық көмектің базалық тарифі;</w:t>
      </w:r>
    </w:p>
    <w:bookmarkEnd w:id="219"/>
    <w:bookmarkStart w:name="z224" w:id="22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қаражат </w:t>
      </w:r>
      <w:r>
        <w:rPr>
          <w:rFonts w:ascii="Times New Roman"/>
          <w:b w:val="false"/>
          <w:i w:val="false"/>
          <w:color w:val="000000"/>
          <w:sz w:val="28"/>
        </w:rPr>
        <w:t>– консультациялық-диагностикалық көмектің кезекті жоспарлы кезеңіне тиісті бюджетпен көзделетін қаражат;</w:t>
      </w:r>
    </w:p>
    <w:bookmarkEnd w:id="220"/>
    <w:bookmarkStart w:name="z225" w:id="221"/>
    <w:p>
      <w:pPr>
        <w:spacing w:after="0"/>
        <w:ind w:left="0"/>
        <w:jc w:val="both"/>
      </w:pPr>
      <w:r>
        <w:rPr>
          <w:rFonts w:ascii="Times New Roman"/>
          <w:b w:val="false"/>
          <w:i w:val="false"/>
          <w:color w:val="000000"/>
          <w:sz w:val="28"/>
        </w:rPr>
        <w:t>
      Жс – консультациялық-диагностикалық көмектің медициналық қызметтерінің жоспарлы саны,</w:t>
      </w:r>
    </w:p>
    <w:bookmarkEnd w:id="221"/>
    <w:bookmarkStart w:name="z226" w:id="222"/>
    <w:p>
      <w:pPr>
        <w:spacing w:after="0"/>
        <w:ind w:left="0"/>
        <w:jc w:val="both"/>
      </w:pPr>
      <w:r>
        <w:rPr>
          <w:rFonts w:ascii="Times New Roman"/>
          <w:b w:val="false"/>
          <w:i w:val="false"/>
          <w:color w:val="000000"/>
          <w:sz w:val="28"/>
        </w:rPr>
        <w:t>
      Кшс</w:t>
      </w:r>
      <w:r>
        <w:rPr>
          <w:rFonts w:ascii="Times New Roman"/>
          <w:b w:val="false"/>
          <w:i w:val="false"/>
          <w:color w:val="000000"/>
          <w:vertAlign w:val="subscript"/>
        </w:rPr>
        <w:t xml:space="preserve">орт қызм </w:t>
      </w:r>
      <w:r>
        <w:rPr>
          <w:rFonts w:ascii="Times New Roman"/>
          <w:b w:val="false"/>
          <w:i w:val="false"/>
          <w:color w:val="000000"/>
          <w:sz w:val="28"/>
        </w:rPr>
        <w:t>– барлық жоспарлы медициналық қызметтер бойынша қызметтің шығынсыйымдылығының орташа коэффициенті;</w:t>
      </w:r>
    </w:p>
    <w:bookmarkEnd w:id="222"/>
    <w:bookmarkStart w:name="z227" w:id="22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қарж </w:t>
      </w:r>
      <w:r>
        <w:rPr>
          <w:rFonts w:ascii="Times New Roman"/>
          <w:b w:val="false"/>
          <w:i w:val="false"/>
          <w:color w:val="000000"/>
          <w:sz w:val="28"/>
        </w:rPr>
        <w:t>– консультациялық-диагностикалық көмектің шығыстарын өтеу бойынша қаржыландырудың көлемі мынадай формула бойынша айқындалады:</w:t>
      </w:r>
    </w:p>
    <w:bookmarkEnd w:id="22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қарж</w:t>
      </w:r>
      <w:r>
        <w:rPr>
          <w:rFonts w:ascii="Times New Roman"/>
          <w:b w:val="false"/>
          <w:i w:val="false"/>
          <w:color w:val="000000"/>
          <w:sz w:val="28"/>
        </w:rPr>
        <w:t xml:space="preserve"> = К</w:t>
      </w:r>
      <w:r>
        <w:rPr>
          <w:rFonts w:ascii="Times New Roman"/>
          <w:b w:val="false"/>
          <w:i w:val="false"/>
          <w:color w:val="000000"/>
          <w:vertAlign w:val="subscript"/>
        </w:rPr>
        <w:t>қарж 1қыз</w:t>
      </w:r>
      <w:r>
        <w:rPr>
          <w:rFonts w:ascii="Times New Roman"/>
          <w:b w:val="false"/>
          <w:i w:val="false"/>
          <w:color w:val="000000"/>
          <w:sz w:val="28"/>
        </w:rPr>
        <w:t xml:space="preserve"> + К</w:t>
      </w:r>
      <w:r>
        <w:rPr>
          <w:rFonts w:ascii="Times New Roman"/>
          <w:b w:val="false"/>
          <w:i w:val="false"/>
          <w:color w:val="000000"/>
          <w:vertAlign w:val="subscript"/>
        </w:rPr>
        <w:t>қарж 2қыз</w:t>
      </w:r>
      <w:r>
        <w:rPr>
          <w:rFonts w:ascii="Times New Roman"/>
          <w:b w:val="false"/>
          <w:i w:val="false"/>
          <w:color w:val="000000"/>
          <w:sz w:val="28"/>
        </w:rPr>
        <w:t xml:space="preserve"> + К</w:t>
      </w:r>
      <w:r>
        <w:rPr>
          <w:rFonts w:ascii="Times New Roman"/>
          <w:b w:val="false"/>
          <w:i w:val="false"/>
          <w:color w:val="000000"/>
          <w:vertAlign w:val="subscript"/>
        </w:rPr>
        <w:t>қарж nқыз</w:t>
      </w:r>
      <w:r>
        <w:rPr>
          <w:rFonts w:ascii="Times New Roman"/>
          <w:b w:val="false"/>
          <w:i w:val="false"/>
          <w:color w:val="000000"/>
          <w:sz w:val="28"/>
        </w:rPr>
        <w:t>, мұнда:</w:t>
      </w:r>
    </w:p>
    <w:bookmarkStart w:name="z228" w:id="22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қарж 1қыз...n </w:t>
      </w:r>
      <w:r>
        <w:rPr>
          <w:rFonts w:ascii="Times New Roman"/>
          <w:b w:val="false"/>
          <w:i w:val="false"/>
          <w:color w:val="000000"/>
          <w:sz w:val="28"/>
        </w:rPr>
        <w:t>– консультациялық-диагностикалық көмек қызметінің бір түрінің шығыстарын өтеу бойынша қаржыландыру көлемі мынадай формула бойынша айқыналады:</w:t>
      </w:r>
    </w:p>
    <w:bookmarkEnd w:id="22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қарж қыз</w:t>
      </w:r>
      <w:r>
        <w:rPr>
          <w:rFonts w:ascii="Times New Roman"/>
          <w:b w:val="false"/>
          <w:i w:val="false"/>
          <w:color w:val="000000"/>
          <w:sz w:val="28"/>
        </w:rPr>
        <w:t xml:space="preserve"> = Бт</w:t>
      </w:r>
      <w:r>
        <w:rPr>
          <w:rFonts w:ascii="Times New Roman"/>
          <w:b w:val="false"/>
          <w:i w:val="false"/>
          <w:color w:val="000000"/>
          <w:vertAlign w:val="subscript"/>
        </w:rPr>
        <w:t>кдк</w:t>
      </w:r>
      <w:r>
        <w:rPr>
          <w:rFonts w:ascii="Times New Roman"/>
          <w:b w:val="false"/>
          <w:i w:val="false"/>
          <w:color w:val="000000"/>
          <w:sz w:val="28"/>
        </w:rPr>
        <w:t xml:space="preserve"> х Кшс</w:t>
      </w:r>
      <w:r>
        <w:rPr>
          <w:rFonts w:ascii="Times New Roman"/>
          <w:b w:val="false"/>
          <w:i w:val="false"/>
          <w:color w:val="000000"/>
          <w:vertAlign w:val="subscript"/>
        </w:rPr>
        <w:t>қыз</w:t>
      </w:r>
      <w:r>
        <w:rPr>
          <w:rFonts w:ascii="Times New Roman"/>
          <w:b w:val="false"/>
          <w:i w:val="false"/>
          <w:color w:val="000000"/>
          <w:sz w:val="28"/>
        </w:rPr>
        <w:t xml:space="preserve"> х Жс, мұнда:</w:t>
      </w:r>
    </w:p>
    <w:bookmarkStart w:name="z229" w:id="225"/>
    <w:p>
      <w:pPr>
        <w:spacing w:after="0"/>
        <w:ind w:left="0"/>
        <w:jc w:val="both"/>
      </w:pPr>
      <w:r>
        <w:rPr>
          <w:rFonts w:ascii="Times New Roman"/>
          <w:b w:val="false"/>
          <w:i w:val="false"/>
          <w:color w:val="000000"/>
          <w:sz w:val="28"/>
        </w:rPr>
        <w:t>
      Кшс</w:t>
      </w:r>
      <w:r>
        <w:rPr>
          <w:rFonts w:ascii="Times New Roman"/>
          <w:b w:val="false"/>
          <w:i w:val="false"/>
          <w:color w:val="000000"/>
          <w:vertAlign w:val="subscript"/>
        </w:rPr>
        <w:t xml:space="preserve">қыз </w:t>
      </w:r>
      <w:r>
        <w:rPr>
          <w:rFonts w:ascii="Times New Roman"/>
          <w:b w:val="false"/>
          <w:i w:val="false"/>
          <w:color w:val="000000"/>
          <w:sz w:val="28"/>
        </w:rPr>
        <w:t>– қызметтің түрі бойынша шығынсыйымдылықтың коэффициенті;</w:t>
      </w:r>
    </w:p>
    <w:bookmarkEnd w:id="225"/>
    <w:bookmarkStart w:name="z230" w:id="226"/>
    <w:p>
      <w:pPr>
        <w:spacing w:after="0"/>
        <w:ind w:left="0"/>
        <w:jc w:val="both"/>
      </w:pPr>
      <w:r>
        <w:rPr>
          <w:rFonts w:ascii="Times New Roman"/>
          <w:b w:val="false"/>
          <w:i w:val="false"/>
          <w:color w:val="000000"/>
          <w:sz w:val="28"/>
        </w:rPr>
        <w:t>
      Жс – консультациялық-диагностикалық көмек көрсететін денсаулық сақтау ұйымдарында қызметтің түрі бойынша жоспарлы саны.</w:t>
      </w:r>
    </w:p>
    <w:bookmarkEnd w:id="226"/>
    <w:bookmarkStart w:name="z231" w:id="227"/>
    <w:p>
      <w:pPr>
        <w:spacing w:after="0"/>
        <w:ind w:left="0"/>
        <w:jc w:val="left"/>
      </w:pPr>
      <w:r>
        <w:rPr>
          <w:rFonts w:ascii="Times New Roman"/>
          <w:b/>
          <w:i w:val="false"/>
          <w:color w:val="000000"/>
        </w:rPr>
        <w:t xml:space="preserve"> 3.2. Стационарлық және стационарды алмастыратын көмек</w:t>
      </w:r>
    </w:p>
    <w:bookmarkEnd w:id="227"/>
    <w:bookmarkStart w:name="z232" w:id="228"/>
    <w:p>
      <w:pPr>
        <w:spacing w:after="0"/>
        <w:ind w:left="0"/>
        <w:jc w:val="both"/>
      </w:pPr>
      <w:r>
        <w:rPr>
          <w:rFonts w:ascii="Times New Roman"/>
          <w:b w:val="false"/>
          <w:i w:val="false"/>
          <w:color w:val="000000"/>
          <w:sz w:val="28"/>
        </w:rPr>
        <w:t>
      17. Стационарлық және стационарды алмастыратын көмек көрсететін денсаулық сақтау ұйымдары мынадай тарифтерді қолданады:</w:t>
      </w:r>
    </w:p>
    <w:bookmarkEnd w:id="228"/>
    <w:bookmarkStart w:name="z233" w:id="229"/>
    <w:p>
      <w:pPr>
        <w:spacing w:after="0"/>
        <w:ind w:left="0"/>
        <w:jc w:val="both"/>
      </w:pPr>
      <w:r>
        <w:rPr>
          <w:rFonts w:ascii="Times New Roman"/>
          <w:b w:val="false"/>
          <w:i w:val="false"/>
          <w:color w:val="000000"/>
          <w:sz w:val="28"/>
        </w:rPr>
        <w:t>
      бір төсек-күн үшін;</w:t>
      </w:r>
    </w:p>
    <w:bookmarkEnd w:id="229"/>
    <w:bookmarkStart w:name="z234" w:id="230"/>
    <w:p>
      <w:pPr>
        <w:spacing w:after="0"/>
        <w:ind w:left="0"/>
        <w:jc w:val="both"/>
      </w:pPr>
      <w:r>
        <w:rPr>
          <w:rFonts w:ascii="Times New Roman"/>
          <w:b w:val="false"/>
          <w:i w:val="false"/>
          <w:color w:val="000000"/>
          <w:sz w:val="28"/>
        </w:rPr>
        <w:t>
      бір емделген жағдай үшін;</w:t>
      </w:r>
    </w:p>
    <w:bookmarkEnd w:id="230"/>
    <w:bookmarkStart w:name="z235" w:id="231"/>
    <w:p>
      <w:pPr>
        <w:spacing w:after="0"/>
        <w:ind w:left="0"/>
        <w:jc w:val="both"/>
      </w:pPr>
      <w:r>
        <w:rPr>
          <w:rFonts w:ascii="Times New Roman"/>
          <w:b w:val="false"/>
          <w:i w:val="false"/>
          <w:color w:val="000000"/>
          <w:sz w:val="28"/>
        </w:rPr>
        <w:t>
      медициналық-экономикалық тарифтер бойынша бір емделген жағдай үшін;</w:t>
      </w:r>
    </w:p>
    <w:bookmarkEnd w:id="231"/>
    <w:bookmarkStart w:name="z236" w:id="232"/>
    <w:p>
      <w:pPr>
        <w:spacing w:after="0"/>
        <w:ind w:left="0"/>
        <w:jc w:val="both"/>
      </w:pPr>
      <w:r>
        <w:rPr>
          <w:rFonts w:ascii="Times New Roman"/>
          <w:b w:val="false"/>
          <w:i w:val="false"/>
          <w:color w:val="000000"/>
          <w:sz w:val="28"/>
        </w:rPr>
        <w:t>
      КШТ бойынша бір емделген жағдай үшін.</w:t>
      </w:r>
    </w:p>
    <w:bookmarkEnd w:id="232"/>
    <w:bookmarkStart w:name="z237" w:id="233"/>
    <w:p>
      <w:pPr>
        <w:spacing w:after="0"/>
        <w:ind w:left="0"/>
        <w:jc w:val="both"/>
      </w:pPr>
      <w:r>
        <w:rPr>
          <w:rFonts w:ascii="Times New Roman"/>
          <w:b w:val="false"/>
          <w:i w:val="false"/>
          <w:color w:val="000000"/>
          <w:sz w:val="28"/>
        </w:rPr>
        <w:t>
      18. Ақы төлеу бір төсек-күні үшін жүзеге асырылатын, стационарлық көмек нысанындағы мамандандырылған медициналық көмек көрсететін медициналық ұйымдарға арналған тариф кезекті жоспарлы кезеңге осы медициналық ұйым бойынша төсек-күндері санына кезекті жоспарлы кезеңге ТМККК шеңберінде стационарлық көмек шығыстарының өтеу бойынша қаржыландыру көлеміне қатынасы мынадай формула бойынша анықталады:</w:t>
      </w:r>
    </w:p>
    <w:bookmarkEnd w:id="233"/>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т/к </w:t>
      </w:r>
      <w:r>
        <w:rPr>
          <w:rFonts w:ascii="Times New Roman"/>
          <w:b w:val="false"/>
          <w:i w:val="false"/>
          <w:color w:val="000000"/>
          <w:sz w:val="28"/>
        </w:rPr>
        <w:t>= К</w:t>
      </w:r>
      <w:r>
        <w:rPr>
          <w:rFonts w:ascii="Times New Roman"/>
          <w:b w:val="false"/>
          <w:i w:val="false"/>
          <w:color w:val="000000"/>
          <w:vertAlign w:val="subscript"/>
        </w:rPr>
        <w:t>қар</w:t>
      </w:r>
      <w:r>
        <w:rPr>
          <w:rFonts w:ascii="Times New Roman"/>
          <w:b w:val="false"/>
          <w:i w:val="false"/>
          <w:color w:val="000000"/>
          <w:sz w:val="28"/>
        </w:rPr>
        <w:t>/С</w:t>
      </w:r>
      <w:r>
        <w:rPr>
          <w:rFonts w:ascii="Times New Roman"/>
          <w:b w:val="false"/>
          <w:i w:val="false"/>
          <w:color w:val="000000"/>
          <w:vertAlign w:val="subscript"/>
        </w:rPr>
        <w:t>т/к</w:t>
      </w:r>
      <w:r>
        <w:rPr>
          <w:rFonts w:ascii="Times New Roman"/>
          <w:b w:val="false"/>
          <w:i w:val="false"/>
          <w:color w:val="000000"/>
          <w:sz w:val="28"/>
        </w:rPr>
        <w:t>, мұнда</w:t>
      </w:r>
    </w:p>
    <w:bookmarkStart w:name="z238" w:id="234"/>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т/к </w:t>
      </w:r>
      <w:r>
        <w:rPr>
          <w:rFonts w:ascii="Times New Roman"/>
          <w:b w:val="false"/>
          <w:i w:val="false"/>
          <w:color w:val="000000"/>
          <w:sz w:val="28"/>
        </w:rPr>
        <w:t>– төлемі бір төсек-күні үшін жүзеге асырылатын, стационарлық көмек нысанындағы мамандандырылған медициналық көмек көрсететін медициналық ұйымдарға арналған тариф;</w:t>
      </w:r>
    </w:p>
    <w:bookmarkEnd w:id="234"/>
    <w:bookmarkStart w:name="z239" w:id="23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қар</w:t>
      </w:r>
      <w:r>
        <w:rPr>
          <w:rFonts w:ascii="Times New Roman"/>
          <w:b w:val="false"/>
          <w:i w:val="false"/>
          <w:color w:val="000000"/>
          <w:sz w:val="28"/>
        </w:rPr>
        <w:t xml:space="preserve"> – кезекті жоспарлы кезеңге ТМККК шеңберінде стационарлық көмек шығыстарды өтеу бойынша қаржыландыру көлемі;</w:t>
      </w:r>
    </w:p>
    <w:bookmarkEnd w:id="235"/>
    <w:bookmarkStart w:name="z240" w:id="236"/>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т/к</w:t>
      </w:r>
      <w:r>
        <w:rPr>
          <w:rFonts w:ascii="Times New Roman"/>
          <w:b w:val="false"/>
          <w:i w:val="false"/>
          <w:color w:val="000000"/>
          <w:sz w:val="28"/>
        </w:rPr>
        <w:t xml:space="preserve"> – кезекті жоспарлы кезеңге осы медициналық ұйым бойынша төсек-күндер саны;</w:t>
      </w:r>
    </w:p>
    <w:bookmarkEnd w:id="236"/>
    <w:bookmarkStart w:name="z241" w:id="237"/>
    <w:p>
      <w:pPr>
        <w:spacing w:after="0"/>
        <w:ind w:left="0"/>
        <w:jc w:val="both"/>
      </w:pPr>
      <w:r>
        <w:rPr>
          <w:rFonts w:ascii="Times New Roman"/>
          <w:b w:val="false"/>
          <w:i w:val="false"/>
          <w:color w:val="000000"/>
          <w:sz w:val="28"/>
        </w:rPr>
        <w:t>
      19. Ақы төлеу бір емделген жағдай үшін жүзеге асырылатын, стационарлық көмек нысанындағы мамандандырылған медициналық көмек көрсететін медициналық ұйымдарға арналған тариф кезекті жоспарлы кезеңге осы медициналық ұйым бойынша емделген жағдайлар санына кезекті жоспарлы кезеңге ТМККК шеңберінде стационарлық көмек шығыстарының өтеу бойынша қаржыландыру көлеміне қатынасы ретінде мынадай формула бойынша анықталады:</w:t>
      </w:r>
    </w:p>
    <w:bookmarkEnd w:id="237"/>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пс</w:t>
      </w:r>
      <w:r>
        <w:rPr>
          <w:rFonts w:ascii="Times New Roman"/>
          <w:b w:val="false"/>
          <w:i w:val="false"/>
          <w:color w:val="000000"/>
          <w:sz w:val="28"/>
        </w:rPr>
        <w:t xml:space="preserve"> = К</w:t>
      </w:r>
      <w:r>
        <w:rPr>
          <w:rFonts w:ascii="Times New Roman"/>
          <w:b w:val="false"/>
          <w:i w:val="false"/>
          <w:color w:val="000000"/>
          <w:vertAlign w:val="subscript"/>
        </w:rPr>
        <w:t>қар</w:t>
      </w:r>
      <w:r>
        <w:rPr>
          <w:rFonts w:ascii="Times New Roman"/>
          <w:b w:val="false"/>
          <w:i w:val="false"/>
          <w:color w:val="000000"/>
          <w:sz w:val="28"/>
        </w:rPr>
        <w:t>/С</w:t>
      </w:r>
      <w:r>
        <w:rPr>
          <w:rFonts w:ascii="Times New Roman"/>
          <w:b w:val="false"/>
          <w:i w:val="false"/>
          <w:color w:val="000000"/>
          <w:vertAlign w:val="subscript"/>
        </w:rPr>
        <w:t>еж</w:t>
      </w:r>
      <w:r>
        <w:rPr>
          <w:rFonts w:ascii="Times New Roman"/>
          <w:b w:val="false"/>
          <w:i w:val="false"/>
          <w:color w:val="000000"/>
          <w:sz w:val="28"/>
        </w:rPr>
        <w:t>, мұнда</w:t>
      </w:r>
    </w:p>
    <w:bookmarkStart w:name="z242" w:id="238"/>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пс</w:t>
      </w:r>
      <w:r>
        <w:rPr>
          <w:rFonts w:ascii="Times New Roman"/>
          <w:b w:val="false"/>
          <w:i w:val="false"/>
          <w:color w:val="000000"/>
          <w:sz w:val="28"/>
        </w:rPr>
        <w:t xml:space="preserve"> – ақы төлеу бір емделген жағдай үшін жүзеге асырылатын, стационарлық көмек нысанындағы мамандандырылған медициналық көмек көрсететін медициналық ұйымдарға арналған тариф;</w:t>
      </w:r>
    </w:p>
    <w:bookmarkEnd w:id="238"/>
    <w:bookmarkStart w:name="z243" w:id="23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қар</w:t>
      </w:r>
      <w:r>
        <w:rPr>
          <w:rFonts w:ascii="Times New Roman"/>
          <w:b w:val="false"/>
          <w:i w:val="false"/>
          <w:color w:val="000000"/>
          <w:sz w:val="28"/>
        </w:rPr>
        <w:t xml:space="preserve"> – кезекті жоспарлы кезеңге ТМККК шеңберінде стационарлық көмек шығыстарын өтеу бойынша қаржыландыру көлемі;</w:t>
      </w:r>
    </w:p>
    <w:bookmarkEnd w:id="239"/>
    <w:bookmarkStart w:name="z244" w:id="240"/>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еж</w:t>
      </w:r>
      <w:r>
        <w:rPr>
          <w:rFonts w:ascii="Times New Roman"/>
          <w:b w:val="false"/>
          <w:i w:val="false"/>
          <w:color w:val="000000"/>
          <w:sz w:val="28"/>
        </w:rPr>
        <w:t xml:space="preserve"> – кезекті жоспарлы кезеңге осы медициналық ұйым бойынша емделген жағдайлар саны.</w:t>
      </w:r>
    </w:p>
    <w:bookmarkEnd w:id="240"/>
    <w:bookmarkStart w:name="z245" w:id="241"/>
    <w:p>
      <w:pPr>
        <w:spacing w:after="0"/>
        <w:ind w:left="0"/>
        <w:jc w:val="both"/>
      </w:pPr>
      <w:r>
        <w:rPr>
          <w:rFonts w:ascii="Times New Roman"/>
          <w:b w:val="false"/>
          <w:i w:val="false"/>
          <w:color w:val="000000"/>
          <w:sz w:val="28"/>
        </w:rPr>
        <w:t>
      20. Ақы төлеу медициналық-экономикалық тарифтер бойынша жүзеге асырылатын, стационарлық көмек және (немесе) стационарды алмастыратын көмек көрсететін медициналық ұйымдарға арналған тариф диагностикалау және емдеу хаттамалары негізінде анықталады.</w:t>
      </w:r>
    </w:p>
    <w:bookmarkEnd w:id="241"/>
    <w:bookmarkStart w:name="z246" w:id="242"/>
    <w:p>
      <w:pPr>
        <w:spacing w:after="0"/>
        <w:ind w:left="0"/>
        <w:jc w:val="both"/>
      </w:pPr>
      <w:r>
        <w:rPr>
          <w:rFonts w:ascii="Times New Roman"/>
          <w:b w:val="false"/>
          <w:i w:val="false"/>
          <w:color w:val="000000"/>
          <w:sz w:val="28"/>
        </w:rPr>
        <w:t>
      21. Ақы төлеу КШТ бойынша жүзеге асырылатын, стационарлық көмек және (немесе) стационарды алмастыратын көмек көрсететін медициналық ұйымдарға арналған тариф мынадай формула бойынша тізбектеле анықталады:</w:t>
      </w:r>
    </w:p>
    <w:bookmarkEnd w:id="242"/>
    <w:bookmarkStart w:name="z247" w:id="243"/>
    <w:p>
      <w:pPr>
        <w:spacing w:after="0"/>
        <w:ind w:left="0"/>
        <w:jc w:val="both"/>
      </w:pPr>
      <w:r>
        <w:rPr>
          <w:rFonts w:ascii="Times New Roman"/>
          <w:b w:val="false"/>
          <w:i w:val="false"/>
          <w:color w:val="000000"/>
          <w:sz w:val="28"/>
        </w:rPr>
        <w:t>
      1 - қадам: бір КШТ құнын айқындау:</w:t>
      </w:r>
    </w:p>
    <w:bookmarkEnd w:id="243"/>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кшт</w:t>
      </w:r>
      <w:r>
        <w:rPr>
          <w:rFonts w:ascii="Times New Roman"/>
          <w:b w:val="false"/>
          <w:i w:val="false"/>
          <w:color w:val="000000"/>
          <w:sz w:val="28"/>
        </w:rPr>
        <w:t xml:space="preserve"> = Қ</w:t>
      </w:r>
      <w:r>
        <w:rPr>
          <w:rFonts w:ascii="Times New Roman"/>
          <w:b w:val="false"/>
          <w:i w:val="false"/>
          <w:color w:val="000000"/>
          <w:vertAlign w:val="subscript"/>
        </w:rPr>
        <w:t>бс</w:t>
      </w:r>
      <w:r>
        <w:rPr>
          <w:rFonts w:ascii="Times New Roman"/>
          <w:b w:val="false"/>
          <w:i w:val="false"/>
          <w:color w:val="000000"/>
          <w:sz w:val="28"/>
        </w:rPr>
        <w:t xml:space="preserve"> х Кш</w:t>
      </w:r>
      <w:r>
        <w:rPr>
          <w:rFonts w:ascii="Times New Roman"/>
          <w:b w:val="false"/>
          <w:i w:val="false"/>
          <w:color w:val="000000"/>
          <w:vertAlign w:val="subscript"/>
        </w:rPr>
        <w:t>кшт</w:t>
      </w:r>
      <w:r>
        <w:rPr>
          <w:rFonts w:ascii="Times New Roman"/>
          <w:b w:val="false"/>
          <w:i w:val="false"/>
          <w:color w:val="000000"/>
          <w:sz w:val="28"/>
        </w:rPr>
        <w:t>, мұнда</w:t>
      </w:r>
    </w:p>
    <w:bookmarkStart w:name="z248" w:id="244"/>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кшт</w:t>
      </w:r>
      <w:r>
        <w:rPr>
          <w:rFonts w:ascii="Times New Roman"/>
          <w:b w:val="false"/>
          <w:i w:val="false"/>
          <w:color w:val="000000"/>
          <w:sz w:val="28"/>
        </w:rPr>
        <w:t xml:space="preserve"> – бір КШТ құны;</w:t>
      </w:r>
    </w:p>
    <w:bookmarkEnd w:id="244"/>
    <w:bookmarkStart w:name="z249" w:id="245"/>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w:t>
      </w:r>
      <w:r>
        <w:rPr>
          <w:rFonts w:ascii="Times New Roman"/>
          <w:b w:val="false"/>
          <w:i w:val="false"/>
          <w:color w:val="000000"/>
          <w:sz w:val="28"/>
        </w:rPr>
        <w:t xml:space="preserve"> – бір базалық ставканың құны;</w:t>
      </w:r>
    </w:p>
    <w:bookmarkEnd w:id="245"/>
    <w:bookmarkStart w:name="z250" w:id="246"/>
    <w:p>
      <w:pPr>
        <w:spacing w:after="0"/>
        <w:ind w:left="0"/>
        <w:jc w:val="both"/>
      </w:pPr>
      <w:r>
        <w:rPr>
          <w:rFonts w:ascii="Times New Roman"/>
          <w:b w:val="false"/>
          <w:i w:val="false"/>
          <w:color w:val="000000"/>
          <w:sz w:val="28"/>
        </w:rPr>
        <w:t>
      Кш</w:t>
      </w:r>
      <w:r>
        <w:rPr>
          <w:rFonts w:ascii="Times New Roman"/>
          <w:b w:val="false"/>
          <w:i w:val="false"/>
          <w:color w:val="000000"/>
          <w:vertAlign w:val="subscript"/>
        </w:rPr>
        <w:t>кшт</w:t>
      </w:r>
      <w:r>
        <w:rPr>
          <w:rFonts w:ascii="Times New Roman"/>
          <w:b w:val="false"/>
          <w:i w:val="false"/>
          <w:color w:val="000000"/>
          <w:sz w:val="28"/>
        </w:rPr>
        <w:t xml:space="preserve"> – КШТ бойынша шығынсыйымдылығының коэффициенті;</w:t>
      </w:r>
    </w:p>
    <w:bookmarkEnd w:id="246"/>
    <w:bookmarkStart w:name="z251" w:id="247"/>
    <w:p>
      <w:pPr>
        <w:spacing w:after="0"/>
        <w:ind w:left="0"/>
        <w:jc w:val="both"/>
      </w:pPr>
      <w:r>
        <w:rPr>
          <w:rFonts w:ascii="Times New Roman"/>
          <w:b w:val="false"/>
          <w:i w:val="false"/>
          <w:color w:val="000000"/>
          <w:sz w:val="28"/>
        </w:rPr>
        <w:t>
      2 - қадам: бір базалық ставканың құнын анықтау:</w:t>
      </w:r>
    </w:p>
    <w:bookmarkEnd w:id="247"/>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w:t>
      </w:r>
      <w:r>
        <w:rPr>
          <w:rFonts w:ascii="Times New Roman"/>
          <w:b w:val="false"/>
          <w:i w:val="false"/>
          <w:color w:val="000000"/>
          <w:sz w:val="28"/>
        </w:rPr>
        <w:t xml:space="preserve"> = К</w:t>
      </w:r>
      <w:r>
        <w:rPr>
          <w:rFonts w:ascii="Times New Roman"/>
          <w:b w:val="false"/>
          <w:i w:val="false"/>
          <w:color w:val="000000"/>
          <w:vertAlign w:val="subscript"/>
        </w:rPr>
        <w:t>қар</w:t>
      </w:r>
      <w:r>
        <w:rPr>
          <w:rFonts w:ascii="Times New Roman"/>
          <w:b w:val="false"/>
          <w:i w:val="false"/>
          <w:color w:val="000000"/>
          <w:sz w:val="28"/>
        </w:rPr>
        <w:t>/С</w:t>
      </w:r>
      <w:r>
        <w:rPr>
          <w:rFonts w:ascii="Times New Roman"/>
          <w:b w:val="false"/>
          <w:i w:val="false"/>
          <w:color w:val="000000"/>
          <w:vertAlign w:val="subscript"/>
        </w:rPr>
        <w:t xml:space="preserve">бс </w:t>
      </w:r>
      <w:r>
        <w:rPr>
          <w:rFonts w:ascii="Times New Roman"/>
          <w:b w:val="false"/>
          <w:i w:val="false"/>
          <w:color w:val="000000"/>
          <w:sz w:val="28"/>
        </w:rPr>
        <w:t>х К</w:t>
      </w:r>
      <w:r>
        <w:rPr>
          <w:rFonts w:ascii="Times New Roman"/>
          <w:b w:val="false"/>
          <w:i w:val="false"/>
          <w:color w:val="000000"/>
          <w:vertAlign w:val="subscript"/>
        </w:rPr>
        <w:t>түз</w:t>
      </w:r>
      <w:r>
        <w:rPr>
          <w:rFonts w:ascii="Times New Roman"/>
          <w:b w:val="false"/>
          <w:i w:val="false"/>
          <w:color w:val="000000"/>
          <w:sz w:val="28"/>
        </w:rPr>
        <w:t>, мұнда:</w:t>
      </w:r>
    </w:p>
    <w:bookmarkStart w:name="z252" w:id="248"/>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бс</w:t>
      </w:r>
      <w:r>
        <w:rPr>
          <w:rFonts w:ascii="Times New Roman"/>
          <w:b w:val="false"/>
          <w:i w:val="false"/>
          <w:color w:val="000000"/>
          <w:sz w:val="28"/>
        </w:rPr>
        <w:t xml:space="preserve"> – бір базалық ставканың құны;</w:t>
      </w:r>
    </w:p>
    <w:bookmarkEnd w:id="248"/>
    <w:bookmarkStart w:name="z253" w:id="24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қар</w:t>
      </w:r>
      <w:r>
        <w:rPr>
          <w:rFonts w:ascii="Times New Roman"/>
          <w:b w:val="false"/>
          <w:i w:val="false"/>
          <w:color w:val="000000"/>
          <w:sz w:val="28"/>
        </w:rPr>
        <w:t xml:space="preserve"> – келесі жоспар кезеңіне тиісті бюджетпен қарастырылған ТМККК шеңберінде КШТ бойынша стационарлық көмек және (немесе) стационарды алмастыратын көмек көрсету үшін қаржыландыру көлемі;</w:t>
      </w:r>
    </w:p>
    <w:bookmarkEnd w:id="249"/>
    <w:bookmarkStart w:name="z254" w:id="250"/>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бс</w:t>
      </w:r>
      <w:r>
        <w:rPr>
          <w:rFonts w:ascii="Times New Roman"/>
          <w:b w:val="false"/>
          <w:i w:val="false"/>
          <w:color w:val="000000"/>
          <w:sz w:val="28"/>
        </w:rPr>
        <w:t xml:space="preserve"> – базалық ставкалар саны;</w:t>
      </w:r>
    </w:p>
    <w:bookmarkEnd w:id="250"/>
    <w:bookmarkStart w:name="z255" w:id="25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түз</w:t>
      </w:r>
      <w:r>
        <w:rPr>
          <w:rFonts w:ascii="Times New Roman"/>
          <w:b w:val="false"/>
          <w:i w:val="false"/>
          <w:color w:val="000000"/>
          <w:sz w:val="28"/>
        </w:rPr>
        <w:t xml:space="preserve"> – денсаулық сақтау саласында уәкілетті орган бекітетін түзету коэффициенті (стационар деңгейінің коэффициенті, экологиялық коэффициент, өңірлік коэффициент, ауылдық аумақтың коэффициент және басқа коэффициенттер);</w:t>
      </w:r>
    </w:p>
    <w:bookmarkEnd w:id="251"/>
    <w:bookmarkStart w:name="z256" w:id="252"/>
    <w:p>
      <w:pPr>
        <w:spacing w:after="0"/>
        <w:ind w:left="0"/>
        <w:jc w:val="both"/>
      </w:pPr>
      <w:r>
        <w:rPr>
          <w:rFonts w:ascii="Times New Roman"/>
          <w:b w:val="false"/>
          <w:i w:val="false"/>
          <w:color w:val="000000"/>
          <w:sz w:val="28"/>
        </w:rPr>
        <w:t>
      3 - қадам: базалық ставкалардың санын айқындау:</w:t>
      </w:r>
    </w:p>
    <w:bookmarkEnd w:id="25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бс </w:t>
      </w:r>
      <w:r>
        <w:rPr>
          <w:rFonts w:ascii="Times New Roman"/>
          <w:b w:val="false"/>
          <w:i w:val="false"/>
          <w:color w:val="000000"/>
          <w:sz w:val="28"/>
        </w:rPr>
        <w:t xml:space="preserve">=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(Кш</w:t>
      </w:r>
      <w:r>
        <w:rPr>
          <w:rFonts w:ascii="Times New Roman"/>
          <w:b w:val="false"/>
          <w:i w:val="false"/>
          <w:color w:val="000000"/>
          <w:vertAlign w:val="subscript"/>
        </w:rPr>
        <w:t>орт</w:t>
      </w:r>
      <w:r>
        <w:rPr>
          <w:rFonts w:ascii="Times New Roman"/>
          <w:b w:val="false"/>
          <w:i w:val="false"/>
          <w:color w:val="000000"/>
          <w:sz w:val="28"/>
        </w:rPr>
        <w:t>.</w:t>
      </w:r>
      <w:r>
        <w:rPr>
          <w:rFonts w:ascii="Times New Roman"/>
          <w:b w:val="false"/>
          <w:i w:val="false"/>
          <w:color w:val="000000"/>
          <w:vertAlign w:val="subscript"/>
        </w:rPr>
        <w:t>кшт</w:t>
      </w:r>
      <w:r>
        <w:rPr>
          <w:rFonts w:ascii="Times New Roman"/>
          <w:b w:val="false"/>
          <w:i w:val="false"/>
          <w:color w:val="000000"/>
          <w:sz w:val="28"/>
        </w:rPr>
        <w:t xml:space="preserve"> х С</w:t>
      </w:r>
      <w:r>
        <w:rPr>
          <w:rFonts w:ascii="Times New Roman"/>
          <w:b w:val="false"/>
          <w:i w:val="false"/>
          <w:color w:val="000000"/>
          <w:vertAlign w:val="subscript"/>
        </w:rPr>
        <w:t>еж</w:t>
      </w:r>
      <w:r>
        <w:rPr>
          <w:rFonts w:ascii="Times New Roman"/>
          <w:b w:val="false"/>
          <w:i w:val="false"/>
          <w:color w:val="000000"/>
          <w:sz w:val="28"/>
        </w:rPr>
        <w:t>), мұнда</w:t>
      </w:r>
      <w:r>
        <w:br/>
      </w:r>
      <w:r>
        <w:rPr>
          <w:rFonts w:ascii="Times New Roman"/>
          <w:b w:val="false"/>
          <w:i w:val="false"/>
          <w:color w:val="000000"/>
          <w:sz w:val="28"/>
        </w:rPr>
        <w:t>
</w:t>
      </w:r>
    </w:p>
    <w:bookmarkStart w:name="z257" w:id="253"/>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бс</w:t>
      </w:r>
      <w:r>
        <w:rPr>
          <w:rFonts w:ascii="Times New Roman"/>
          <w:b w:val="false"/>
          <w:i w:val="false"/>
          <w:color w:val="000000"/>
          <w:sz w:val="28"/>
        </w:rPr>
        <w:t xml:space="preserve"> – базалық ставкалардың саны;</w:t>
      </w:r>
    </w:p>
    <w:bookmarkEnd w:id="253"/>
    <w:bookmarkStart w:name="z258" w:id="254"/>
    <w:p>
      <w:pPr>
        <w:spacing w:after="0"/>
        <w:ind w:left="0"/>
        <w:jc w:val="both"/>
      </w:pPr>
      <w:r>
        <w:rPr>
          <w:rFonts w:ascii="Times New Roman"/>
          <w:b w:val="false"/>
          <w:i w:val="false"/>
          <w:color w:val="000000"/>
          <w:sz w:val="28"/>
        </w:rPr>
        <w:t>
      Кш</w:t>
      </w:r>
      <w:r>
        <w:rPr>
          <w:rFonts w:ascii="Times New Roman"/>
          <w:b w:val="false"/>
          <w:i w:val="false"/>
          <w:color w:val="000000"/>
          <w:vertAlign w:val="subscript"/>
        </w:rPr>
        <w:t>орт</w:t>
      </w:r>
      <w:r>
        <w:rPr>
          <w:rFonts w:ascii="Times New Roman"/>
          <w:b w:val="false"/>
          <w:i w:val="false"/>
          <w:color w:val="000000"/>
          <w:sz w:val="28"/>
        </w:rPr>
        <w:t>.</w:t>
      </w:r>
      <w:r>
        <w:rPr>
          <w:rFonts w:ascii="Times New Roman"/>
          <w:b w:val="false"/>
          <w:i w:val="false"/>
          <w:color w:val="000000"/>
          <w:vertAlign w:val="subscript"/>
        </w:rPr>
        <w:t xml:space="preserve">кшт </w:t>
      </w:r>
      <w:r>
        <w:rPr>
          <w:rFonts w:ascii="Times New Roman"/>
          <w:b w:val="false"/>
          <w:i w:val="false"/>
          <w:color w:val="000000"/>
          <w:sz w:val="28"/>
        </w:rPr>
        <w:t>– есеп беру кезеңіндегі КШТ бойынша орташа шығынсыйымдылығының коэффициенті;</w:t>
      </w:r>
    </w:p>
    <w:bookmarkEnd w:id="254"/>
    <w:bookmarkStart w:name="z259" w:id="255"/>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еж </w:t>
      </w:r>
      <w:r>
        <w:rPr>
          <w:rFonts w:ascii="Times New Roman"/>
          <w:b w:val="false"/>
          <w:i w:val="false"/>
          <w:color w:val="000000"/>
          <w:sz w:val="28"/>
        </w:rPr>
        <w:t>– есеп беру кезеңіндегі КШТ бойынша емделген жағдайлар саны;</w:t>
      </w:r>
    </w:p>
    <w:bookmarkEnd w:id="255"/>
    <w:bookmarkStart w:name="z260" w:id="256"/>
    <w:p>
      <w:pPr>
        <w:spacing w:after="0"/>
        <w:ind w:left="0"/>
        <w:jc w:val="both"/>
      </w:pPr>
      <w:r>
        <w:rPr>
          <w:rFonts w:ascii="Times New Roman"/>
          <w:b w:val="false"/>
          <w:i w:val="false"/>
          <w:color w:val="000000"/>
          <w:sz w:val="28"/>
        </w:rPr>
        <w:t>
      4 - қадам: кезекті жоспарлы кезеңге ақы төлеу КШТ бойынша жүзеге асырылатын, стационарлық көмек және (немесе) стационарды алмастыратын көмек көрсететін медициналық ұйымдар шығыстарын өтеу бойынша қаржыландыру көлемін айқындау:</w:t>
      </w:r>
    </w:p>
    <w:bookmarkEnd w:id="25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қар мо </w:t>
      </w:r>
      <w:r>
        <w:rPr>
          <w:rFonts w:ascii="Times New Roman"/>
          <w:b w:val="false"/>
          <w:i w:val="false"/>
          <w:color w:val="000000"/>
          <w:sz w:val="28"/>
        </w:rPr>
        <w:t xml:space="preserve">=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(Кш</w:t>
      </w:r>
      <w:r>
        <w:rPr>
          <w:rFonts w:ascii="Times New Roman"/>
          <w:b w:val="false"/>
          <w:i w:val="false"/>
          <w:color w:val="000000"/>
          <w:vertAlign w:val="subscript"/>
        </w:rPr>
        <w:t>орт</w:t>
      </w:r>
      <w:r>
        <w:rPr>
          <w:rFonts w:ascii="Times New Roman"/>
          <w:b w:val="false"/>
          <w:i w:val="false"/>
          <w:color w:val="000000"/>
          <w:sz w:val="28"/>
        </w:rPr>
        <w:t>.</w:t>
      </w:r>
      <w:r>
        <w:rPr>
          <w:rFonts w:ascii="Times New Roman"/>
          <w:b w:val="false"/>
          <w:i w:val="false"/>
          <w:color w:val="000000"/>
          <w:vertAlign w:val="subscript"/>
        </w:rPr>
        <w:t>кшт мұ</w:t>
      </w:r>
      <w:r>
        <w:rPr>
          <w:rFonts w:ascii="Times New Roman"/>
          <w:b w:val="false"/>
          <w:i w:val="false"/>
          <w:color w:val="000000"/>
          <w:sz w:val="28"/>
        </w:rPr>
        <w:t xml:space="preserve"> х С</w:t>
      </w:r>
      <w:r>
        <w:rPr>
          <w:rFonts w:ascii="Times New Roman"/>
          <w:b w:val="false"/>
          <w:i w:val="false"/>
          <w:color w:val="000000"/>
          <w:vertAlign w:val="subscript"/>
        </w:rPr>
        <w:t>еж мұ</w:t>
      </w:r>
      <w:r>
        <w:rPr>
          <w:rFonts w:ascii="Times New Roman"/>
          <w:b w:val="false"/>
          <w:i w:val="false"/>
          <w:color w:val="000000"/>
          <w:sz w:val="28"/>
        </w:rPr>
        <w:t>) х К</w:t>
      </w:r>
      <w:r>
        <w:rPr>
          <w:rFonts w:ascii="Times New Roman"/>
          <w:b w:val="false"/>
          <w:i w:val="false"/>
          <w:color w:val="000000"/>
          <w:vertAlign w:val="subscript"/>
        </w:rPr>
        <w:t xml:space="preserve">түз </w:t>
      </w:r>
      <w:r>
        <w:rPr>
          <w:rFonts w:ascii="Times New Roman"/>
          <w:b w:val="false"/>
          <w:i w:val="false"/>
          <w:color w:val="000000"/>
          <w:sz w:val="28"/>
        </w:rPr>
        <w:t>, мұнда</w:t>
      </w:r>
      <w:r>
        <w:br/>
      </w:r>
      <w:r>
        <w:rPr>
          <w:rFonts w:ascii="Times New Roman"/>
          <w:b w:val="false"/>
          <w:i w:val="false"/>
          <w:color w:val="000000"/>
          <w:sz w:val="28"/>
        </w:rPr>
        <w:t>
</w:t>
      </w:r>
    </w:p>
    <w:bookmarkStart w:name="z261" w:id="25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қар мо </w:t>
      </w:r>
      <w:r>
        <w:rPr>
          <w:rFonts w:ascii="Times New Roman"/>
          <w:b w:val="false"/>
          <w:i w:val="false"/>
          <w:color w:val="000000"/>
          <w:sz w:val="28"/>
        </w:rPr>
        <w:t>– кезекті жоспарлы кезеңге ақы төлеу КШТ бойынша жүзеге асырылатын, стационарлық көмек және (немесе) стационарды алмастыратын көмек көрсететін медициналық ұйымдар шығыстарын өтеу бойынша қаржыландыру көлемі;</w:t>
      </w:r>
    </w:p>
    <w:bookmarkEnd w:id="257"/>
    <w:bookmarkStart w:name="z262" w:id="258"/>
    <w:p>
      <w:pPr>
        <w:spacing w:after="0"/>
        <w:ind w:left="0"/>
        <w:jc w:val="both"/>
      </w:pPr>
      <w:r>
        <w:rPr>
          <w:rFonts w:ascii="Times New Roman"/>
          <w:b w:val="false"/>
          <w:i w:val="false"/>
          <w:color w:val="000000"/>
          <w:sz w:val="28"/>
        </w:rPr>
        <w:t>
      Кш</w:t>
      </w:r>
      <w:r>
        <w:rPr>
          <w:rFonts w:ascii="Times New Roman"/>
          <w:b w:val="false"/>
          <w:i w:val="false"/>
          <w:color w:val="000000"/>
          <w:vertAlign w:val="subscript"/>
        </w:rPr>
        <w:t>орт</w:t>
      </w:r>
      <w:r>
        <w:rPr>
          <w:rFonts w:ascii="Times New Roman"/>
          <w:b w:val="false"/>
          <w:i w:val="false"/>
          <w:color w:val="000000"/>
          <w:sz w:val="28"/>
        </w:rPr>
        <w:t>.</w:t>
      </w:r>
      <w:r>
        <w:rPr>
          <w:rFonts w:ascii="Times New Roman"/>
          <w:b w:val="false"/>
          <w:i w:val="false"/>
          <w:color w:val="000000"/>
          <w:vertAlign w:val="subscript"/>
        </w:rPr>
        <w:t>кшт мұ</w:t>
      </w:r>
      <w:r>
        <w:rPr>
          <w:rFonts w:ascii="Times New Roman"/>
          <w:b w:val="false"/>
          <w:i w:val="false"/>
          <w:color w:val="000000"/>
          <w:sz w:val="28"/>
        </w:rPr>
        <w:t xml:space="preserve"> – денсаулық сақтау ұйымы бойынша есеп беру кезеңіндегі КШТ бойынша орташа шығынсыйымдылығының коэффициенті;</w:t>
      </w:r>
    </w:p>
    <w:bookmarkEnd w:id="258"/>
    <w:bookmarkStart w:name="z263" w:id="25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түз</w:t>
      </w:r>
      <w:r>
        <w:rPr>
          <w:rFonts w:ascii="Times New Roman"/>
          <w:b w:val="false"/>
          <w:i w:val="false"/>
          <w:color w:val="000000"/>
          <w:sz w:val="28"/>
        </w:rPr>
        <w:t xml:space="preserve"> - денсаулық сақтау саласында уәкілетті орган бекітетін түзету коэффициенті (стационар деңгейінің коэффициенті, экологиялық коэффициент, өңірлік коэффициент, ауылдық аумақтың коэффициент және басқа коэффициенттер);</w:t>
      </w:r>
    </w:p>
    <w:bookmarkEnd w:id="259"/>
    <w:bookmarkStart w:name="z264" w:id="260"/>
    <w:p>
      <w:pPr>
        <w:spacing w:after="0"/>
        <w:ind w:left="0"/>
        <w:jc w:val="both"/>
      </w:pPr>
      <w:r>
        <w:rPr>
          <w:rFonts w:ascii="Times New Roman"/>
          <w:b w:val="false"/>
          <w:i w:val="false"/>
          <w:color w:val="000000"/>
          <w:sz w:val="28"/>
        </w:rPr>
        <w:t>
      5 - қадам: келесі түзету коэффициенттерінің есебі:</w:t>
      </w:r>
    </w:p>
    <w:bookmarkEnd w:id="260"/>
    <w:bookmarkStart w:name="z265" w:id="261"/>
    <w:p>
      <w:pPr>
        <w:spacing w:after="0"/>
        <w:ind w:left="0"/>
        <w:jc w:val="both"/>
      </w:pPr>
      <w:r>
        <w:rPr>
          <w:rFonts w:ascii="Times New Roman"/>
          <w:b w:val="false"/>
          <w:i w:val="false"/>
          <w:color w:val="000000"/>
          <w:sz w:val="28"/>
        </w:rPr>
        <w:t>
      - ауылдық аумақтағы жұмыс үшін:</w:t>
      </w:r>
    </w:p>
    <w:bookmarkEnd w:id="261"/>
    <w:bookmarkStart w:name="z266" w:id="26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мен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қаулысына "Азаматтық кызметшілер, мемлекеттік бюджет қаражаты есебінен ұсталатын ұйымдарының қызметкерлері және қазыналық кәсіпорындарының қызметкерлері үшін бірыңғай көбейту, қосымша ақылар мен үстемеақылар" </w:t>
      </w:r>
      <w:r>
        <w:rPr>
          <w:rFonts w:ascii="Times New Roman"/>
          <w:b w:val="false"/>
          <w:i w:val="false"/>
          <w:color w:val="000000"/>
          <w:sz w:val="28"/>
        </w:rPr>
        <w:t>19-қосымшасына</w:t>
      </w:r>
      <w:r>
        <w:rPr>
          <w:rFonts w:ascii="Times New Roman"/>
          <w:b w:val="false"/>
          <w:i w:val="false"/>
          <w:color w:val="000000"/>
          <w:sz w:val="28"/>
        </w:rPr>
        <w:t xml:space="preserve"> сәйкес ауылдық (селолық) жерде жұмыс iстейтiн денсаулық сақтау саласының мамандарына қызметтiң осы түрлерiмен қалалық жағдайда айналысатын мамандардың жалақыларымен және ставкалармен салыстырғанда кемiнде жиырма бес процентке жоғары лауазымдық жалақылар мен тарифтiк ставкалар белгiленедi және мынадай формула бойынша айқындалады:</w:t>
      </w:r>
    </w:p>
    <w:bookmarkEnd w:id="262"/>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ст</w:t>
      </w:r>
      <w:r>
        <w:rPr>
          <w:rFonts w:ascii="Times New Roman"/>
          <w:b w:val="false"/>
          <w:i w:val="false"/>
          <w:color w:val="000000"/>
          <w:sz w:val="28"/>
        </w:rPr>
        <w:t xml:space="preserve"> = ПК</w:t>
      </w:r>
      <w:r>
        <w:rPr>
          <w:rFonts w:ascii="Times New Roman"/>
          <w:b w:val="false"/>
          <w:i w:val="false"/>
          <w:color w:val="000000"/>
          <w:vertAlign w:val="subscript"/>
        </w:rPr>
        <w:t>ст</w:t>
      </w:r>
      <w:r>
        <w:rPr>
          <w:rFonts w:ascii="Times New Roman"/>
          <w:b w:val="false"/>
          <w:i w:val="false"/>
          <w:color w:val="000000"/>
          <w:sz w:val="28"/>
        </w:rPr>
        <w:t xml:space="preserve"> х %</w:t>
      </w:r>
      <w:r>
        <w:rPr>
          <w:rFonts w:ascii="Times New Roman"/>
          <w:b w:val="false"/>
          <w:i w:val="false"/>
          <w:color w:val="000000"/>
          <w:vertAlign w:val="subscript"/>
        </w:rPr>
        <w:t>ж</w:t>
      </w:r>
      <w:r>
        <w:rPr>
          <w:rFonts w:ascii="Times New Roman"/>
          <w:b w:val="false"/>
          <w:i w:val="false"/>
          <w:color w:val="000000"/>
          <w:sz w:val="28"/>
        </w:rPr>
        <w:t>, мұнда</w:t>
      </w:r>
    </w:p>
    <w:bookmarkStart w:name="z267" w:id="26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ст</w:t>
      </w:r>
      <w:r>
        <w:rPr>
          <w:rFonts w:ascii="Times New Roman"/>
          <w:b w:val="false"/>
          <w:i w:val="false"/>
          <w:color w:val="000000"/>
          <w:sz w:val="28"/>
        </w:rPr>
        <w:t xml:space="preserve"> – ауылдық елдімекендерде жұмыс iстейтiн денсаулық сақтау саласы мамандарының ауылдық коэффициенті;</w:t>
      </w:r>
    </w:p>
    <w:bookmarkEnd w:id="263"/>
    <w:bookmarkStart w:name="z268" w:id="264"/>
    <w:p>
      <w:pPr>
        <w:spacing w:after="0"/>
        <w:ind w:left="0"/>
        <w:jc w:val="both"/>
      </w:pPr>
      <w:r>
        <w:rPr>
          <w:rFonts w:ascii="Times New Roman"/>
          <w:b w:val="false"/>
          <w:i w:val="false"/>
          <w:color w:val="000000"/>
          <w:sz w:val="28"/>
        </w:rPr>
        <w:t>
      ПК</w:t>
      </w:r>
      <w:r>
        <w:rPr>
          <w:rFonts w:ascii="Times New Roman"/>
          <w:b w:val="false"/>
          <w:i w:val="false"/>
          <w:color w:val="000000"/>
          <w:vertAlign w:val="subscript"/>
        </w:rPr>
        <w:t>ст</w:t>
      </w:r>
      <w:r>
        <w:rPr>
          <w:rFonts w:ascii="Times New Roman"/>
          <w:b w:val="false"/>
          <w:i w:val="false"/>
          <w:color w:val="000000"/>
          <w:sz w:val="28"/>
        </w:rPr>
        <w:t xml:space="preserve"> –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мен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w:t>
      </w:r>
      <w:r>
        <w:rPr>
          <w:rFonts w:ascii="Times New Roman"/>
          <w:b w:val="false"/>
          <w:i w:val="false"/>
          <w:color w:val="000000"/>
          <w:sz w:val="28"/>
        </w:rPr>
        <w:t>қаулысымен</w:t>
      </w:r>
      <w:r>
        <w:rPr>
          <w:rFonts w:ascii="Times New Roman"/>
          <w:b w:val="false"/>
          <w:i w:val="false"/>
          <w:color w:val="000000"/>
          <w:sz w:val="28"/>
        </w:rPr>
        <w:t xml:space="preserve"> қарастырылған ауылдық елді-мекен жерде жұмыс iстейтiн денсаулық сақтау саласының мамандарының коэффициенті;</w:t>
      </w:r>
    </w:p>
    <w:bookmarkEnd w:id="264"/>
    <w:bookmarkStart w:name="z269" w:id="265"/>
    <w:p>
      <w:pPr>
        <w:spacing w:after="0"/>
        <w:ind w:left="0"/>
        <w:jc w:val="both"/>
      </w:pPr>
      <w:r>
        <w:rPr>
          <w:rFonts w:ascii="Times New Roman"/>
          <w:b w:val="false"/>
          <w:i w:val="false"/>
          <w:color w:val="000000"/>
          <w:sz w:val="28"/>
        </w:rPr>
        <w:t>
      %</w:t>
      </w:r>
      <w:r>
        <w:rPr>
          <w:rFonts w:ascii="Times New Roman"/>
          <w:b w:val="false"/>
          <w:i w:val="false"/>
          <w:color w:val="000000"/>
          <w:vertAlign w:val="subscript"/>
        </w:rPr>
        <w:t>ж</w:t>
      </w:r>
      <w:r>
        <w:rPr>
          <w:rFonts w:ascii="Times New Roman"/>
          <w:b w:val="false"/>
          <w:i w:val="false"/>
          <w:color w:val="000000"/>
          <w:sz w:val="28"/>
        </w:rPr>
        <w:t xml:space="preserve"> – тиісті өңірде ТМККК шеңберінде медициналық қызметтер көрсететін медициналық ұйымдардың жалпы бюджетінде жалақының жалпы үлесі;</w:t>
      </w:r>
    </w:p>
    <w:bookmarkEnd w:id="265"/>
    <w:bookmarkStart w:name="z270" w:id="266"/>
    <w:p>
      <w:pPr>
        <w:spacing w:after="0"/>
        <w:ind w:left="0"/>
        <w:jc w:val="both"/>
      </w:pPr>
      <w:r>
        <w:rPr>
          <w:rFonts w:ascii="Times New Roman"/>
          <w:b w:val="false"/>
          <w:i w:val="false"/>
          <w:color w:val="000000"/>
          <w:sz w:val="28"/>
        </w:rPr>
        <w:t>
      - экологиялық:</w:t>
      </w:r>
    </w:p>
    <w:bookmarkEnd w:id="266"/>
    <w:bookmarkStart w:name="z271" w:id="267"/>
    <w:p>
      <w:pPr>
        <w:spacing w:after="0"/>
        <w:ind w:left="0"/>
        <w:jc w:val="both"/>
      </w:pPr>
      <w:r>
        <w:rPr>
          <w:rFonts w:ascii="Times New Roman"/>
          <w:b w:val="false"/>
          <w:i w:val="false"/>
          <w:color w:val="000000"/>
          <w:sz w:val="28"/>
        </w:rPr>
        <w:t xml:space="preserve">
      экологиялық апат аймақтарында тұратын қызметкерлерге "Арал өңіріндегі экологиялық қасірет салдарынан зардап шеккен азаматтарды әлеуметтік қорғау туралы" Қазақстан Республикасының 1992 жылғы 30 маусымдағы </w:t>
      </w:r>
      <w:r>
        <w:rPr>
          <w:rFonts w:ascii="Times New Roman"/>
          <w:b w:val="false"/>
          <w:i w:val="false"/>
          <w:color w:val="000000"/>
          <w:sz w:val="28"/>
        </w:rPr>
        <w:t>Заңына</w:t>
      </w:r>
      <w:r>
        <w:rPr>
          <w:rFonts w:ascii="Times New Roman"/>
          <w:b w:val="false"/>
          <w:i w:val="false"/>
          <w:color w:val="000000"/>
          <w:sz w:val="28"/>
        </w:rPr>
        <w:t xml:space="preserve"> сәйкес экологиялық апат аймақтарында тұру коэффициенті белгіленеді және мынадай формула бойынша айқындалады:</w:t>
      </w:r>
    </w:p>
    <w:bookmarkEnd w:id="267"/>
    <w:p>
      <w:pPr>
        <w:spacing w:after="0"/>
        <w:ind w:left="0"/>
        <w:jc w:val="both"/>
      </w:pPr>
      <w:r>
        <w:rPr>
          <w:rFonts w:ascii="Times New Roman"/>
          <w:b w:val="false"/>
          <w:i w:val="false"/>
          <w:color w:val="000000"/>
          <w:sz w:val="28"/>
        </w:rPr>
        <w:t>
      Кэ</w:t>
      </w:r>
      <w:r>
        <w:rPr>
          <w:rFonts w:ascii="Times New Roman"/>
          <w:b w:val="false"/>
          <w:i w:val="false"/>
          <w:color w:val="000000"/>
          <w:vertAlign w:val="subscript"/>
        </w:rPr>
        <w:t xml:space="preserve">аө </w:t>
      </w:r>
      <w:r>
        <w:rPr>
          <w:rFonts w:ascii="Times New Roman"/>
          <w:b w:val="false"/>
          <w:i w:val="false"/>
          <w:color w:val="000000"/>
          <w:sz w:val="28"/>
        </w:rPr>
        <w:t>= 1 + (ТКэ</w:t>
      </w:r>
      <w:r>
        <w:rPr>
          <w:rFonts w:ascii="Times New Roman"/>
          <w:b w:val="false"/>
          <w:i w:val="false"/>
          <w:color w:val="000000"/>
          <w:vertAlign w:val="subscript"/>
        </w:rPr>
        <w:t>аө</w:t>
      </w:r>
      <w:r>
        <w:rPr>
          <w:rFonts w:ascii="Times New Roman"/>
          <w:b w:val="false"/>
          <w:i w:val="false"/>
          <w:color w:val="000000"/>
          <w:sz w:val="28"/>
        </w:rPr>
        <w:t xml:space="preserve"> - 1) х %</w:t>
      </w:r>
      <w:r>
        <w:rPr>
          <w:rFonts w:ascii="Times New Roman"/>
          <w:b w:val="false"/>
          <w:i w:val="false"/>
          <w:color w:val="000000"/>
          <w:vertAlign w:val="subscript"/>
        </w:rPr>
        <w:t>ж</w:t>
      </w:r>
      <w:r>
        <w:rPr>
          <w:rFonts w:ascii="Times New Roman"/>
          <w:b w:val="false"/>
          <w:i w:val="false"/>
          <w:color w:val="000000"/>
          <w:sz w:val="28"/>
        </w:rPr>
        <w:t>, мұнда</w:t>
      </w:r>
    </w:p>
    <w:bookmarkStart w:name="z272" w:id="268"/>
    <w:p>
      <w:pPr>
        <w:spacing w:after="0"/>
        <w:ind w:left="0"/>
        <w:jc w:val="both"/>
      </w:pPr>
      <w:r>
        <w:rPr>
          <w:rFonts w:ascii="Times New Roman"/>
          <w:b w:val="false"/>
          <w:i w:val="false"/>
          <w:color w:val="000000"/>
          <w:sz w:val="28"/>
        </w:rPr>
        <w:t>
      Кэ</w:t>
      </w:r>
      <w:r>
        <w:rPr>
          <w:rFonts w:ascii="Times New Roman"/>
          <w:b w:val="false"/>
          <w:i w:val="false"/>
          <w:color w:val="000000"/>
          <w:vertAlign w:val="subscript"/>
        </w:rPr>
        <w:t>аө</w:t>
      </w:r>
      <w:r>
        <w:rPr>
          <w:rFonts w:ascii="Times New Roman"/>
          <w:b w:val="false"/>
          <w:i w:val="false"/>
          <w:color w:val="000000"/>
          <w:sz w:val="28"/>
        </w:rPr>
        <w:t xml:space="preserve"> – Арал өңіріндегі экологиялық апат аймақтарында тұратын қызметкерлерге арналған экологиялық коэффициент;</w:t>
      </w:r>
    </w:p>
    <w:bookmarkEnd w:id="268"/>
    <w:bookmarkStart w:name="z273" w:id="269"/>
    <w:p>
      <w:pPr>
        <w:spacing w:after="0"/>
        <w:ind w:left="0"/>
        <w:jc w:val="both"/>
      </w:pPr>
      <w:r>
        <w:rPr>
          <w:rFonts w:ascii="Times New Roman"/>
          <w:b w:val="false"/>
          <w:i w:val="false"/>
          <w:color w:val="000000"/>
          <w:sz w:val="28"/>
        </w:rPr>
        <w:t>
      ТКэ</w:t>
      </w:r>
      <w:r>
        <w:rPr>
          <w:rFonts w:ascii="Times New Roman"/>
          <w:b w:val="false"/>
          <w:i w:val="false"/>
          <w:color w:val="000000"/>
          <w:vertAlign w:val="subscript"/>
        </w:rPr>
        <w:t>аө</w:t>
      </w:r>
      <w:r>
        <w:rPr>
          <w:rFonts w:ascii="Times New Roman"/>
          <w:b w:val="false"/>
          <w:i w:val="false"/>
          <w:color w:val="000000"/>
          <w:sz w:val="28"/>
        </w:rPr>
        <w:t xml:space="preserve">– "Арал өңіріндегі экологиялық қасірет салдарынан зардап шеккен азаматтарды әлеуметтік қорғау туралы" Қазақстан Республикасының 1992 жылғы 30 маусымдағы </w:t>
      </w:r>
      <w:r>
        <w:rPr>
          <w:rFonts w:ascii="Times New Roman"/>
          <w:b w:val="false"/>
          <w:i w:val="false"/>
          <w:color w:val="000000"/>
          <w:sz w:val="28"/>
        </w:rPr>
        <w:t>Заңымен</w:t>
      </w:r>
      <w:r>
        <w:rPr>
          <w:rFonts w:ascii="Times New Roman"/>
          <w:b w:val="false"/>
          <w:i w:val="false"/>
          <w:color w:val="000000"/>
          <w:sz w:val="28"/>
        </w:rPr>
        <w:t xml:space="preserve"> қарастырылған экологиялық апат аймақтарында тұру коэффициенті;</w:t>
      </w:r>
    </w:p>
    <w:bookmarkEnd w:id="269"/>
    <w:bookmarkStart w:name="z274" w:id="270"/>
    <w:p>
      <w:pPr>
        <w:spacing w:after="0"/>
        <w:ind w:left="0"/>
        <w:jc w:val="both"/>
      </w:pPr>
      <w:r>
        <w:rPr>
          <w:rFonts w:ascii="Times New Roman"/>
          <w:b w:val="false"/>
          <w:i w:val="false"/>
          <w:color w:val="000000"/>
          <w:sz w:val="28"/>
        </w:rPr>
        <w:t>
      %</w:t>
      </w:r>
      <w:r>
        <w:rPr>
          <w:rFonts w:ascii="Times New Roman"/>
          <w:b w:val="false"/>
          <w:i w:val="false"/>
          <w:color w:val="000000"/>
          <w:vertAlign w:val="subscript"/>
        </w:rPr>
        <w:t>ж</w:t>
      </w:r>
      <w:r>
        <w:rPr>
          <w:rFonts w:ascii="Times New Roman"/>
          <w:b w:val="false"/>
          <w:i w:val="false"/>
          <w:color w:val="000000"/>
          <w:sz w:val="28"/>
        </w:rPr>
        <w:t xml:space="preserve"> – экологиялық апат аймақтарында ТМККК шеңберінде медициналық қызметтер көрсететін медициналық ұйымдардың жалпы бюджетіндегі жалақының орташа үлесі.</w:t>
      </w:r>
    </w:p>
    <w:bookmarkEnd w:id="270"/>
    <w:bookmarkStart w:name="z275" w:id="271"/>
    <w:p>
      <w:pPr>
        <w:spacing w:after="0"/>
        <w:ind w:left="0"/>
        <w:jc w:val="both"/>
      </w:pPr>
      <w:r>
        <w:rPr>
          <w:rFonts w:ascii="Times New Roman"/>
          <w:b w:val="false"/>
          <w:i w:val="false"/>
          <w:color w:val="000000"/>
          <w:sz w:val="28"/>
        </w:rPr>
        <w:t xml:space="preserve">
      Семей ядролық сынақ полигонының аумағында тұратын қызметкерлерге "Семей ядролық сынақ полигонындағы ядролық сынақтардың салдарынан зардап шеккен азаматтарды әлеуметтік қорғау туралы" Қазақстан Республикасының 1992 жылғы 18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мынадай формула есептелетін аймақтар бойынша еңбекке қосымша ақы белгіленеді:</w:t>
      </w:r>
    </w:p>
    <w:bookmarkEnd w:id="271"/>
    <w:p>
      <w:pPr>
        <w:spacing w:after="0"/>
        <w:ind w:left="0"/>
        <w:jc w:val="both"/>
      </w:pPr>
      <w:r>
        <w:rPr>
          <w:rFonts w:ascii="Times New Roman"/>
          <w:b w:val="false"/>
          <w:i w:val="false"/>
          <w:color w:val="000000"/>
          <w:sz w:val="28"/>
        </w:rPr>
        <w:t>
      Кэ</w:t>
      </w:r>
      <w:r>
        <w:rPr>
          <w:rFonts w:ascii="Times New Roman"/>
          <w:b w:val="false"/>
          <w:i w:val="false"/>
          <w:color w:val="000000"/>
          <w:vertAlign w:val="subscript"/>
        </w:rPr>
        <w:t>сем</w:t>
      </w:r>
      <w:r>
        <w:rPr>
          <w:rFonts w:ascii="Times New Roman"/>
          <w:b w:val="false"/>
          <w:i w:val="false"/>
          <w:color w:val="000000"/>
          <w:sz w:val="28"/>
        </w:rPr>
        <w:t xml:space="preserve"> = 1 + (С</w:t>
      </w:r>
      <w:r>
        <w:rPr>
          <w:rFonts w:ascii="Times New Roman"/>
          <w:b w:val="false"/>
          <w:i w:val="false"/>
          <w:color w:val="000000"/>
          <w:vertAlign w:val="subscript"/>
        </w:rPr>
        <w:t>аек</w:t>
      </w:r>
      <w:r>
        <w:rPr>
          <w:rFonts w:ascii="Times New Roman"/>
          <w:b w:val="false"/>
          <w:i w:val="false"/>
          <w:color w:val="000000"/>
          <w:sz w:val="28"/>
        </w:rPr>
        <w:t xml:space="preserve"> х N</w:t>
      </w:r>
      <w:r>
        <w:rPr>
          <w:rFonts w:ascii="Times New Roman"/>
          <w:b w:val="false"/>
          <w:i w:val="false"/>
          <w:color w:val="000000"/>
          <w:vertAlign w:val="subscript"/>
        </w:rPr>
        <w:t>аек</w:t>
      </w:r>
      <w:r>
        <w:rPr>
          <w:rFonts w:ascii="Times New Roman"/>
          <w:b w:val="false"/>
          <w:i w:val="false"/>
          <w:color w:val="000000"/>
          <w:sz w:val="28"/>
        </w:rPr>
        <w:t>/Ж</w:t>
      </w:r>
      <w:r>
        <w:rPr>
          <w:rFonts w:ascii="Times New Roman"/>
          <w:b w:val="false"/>
          <w:i w:val="false"/>
          <w:color w:val="000000"/>
          <w:vertAlign w:val="subscript"/>
        </w:rPr>
        <w:t>орт</w:t>
      </w:r>
      <w:r>
        <w:rPr>
          <w:rFonts w:ascii="Times New Roman"/>
          <w:b w:val="false"/>
          <w:i w:val="false"/>
          <w:color w:val="000000"/>
          <w:sz w:val="28"/>
        </w:rPr>
        <w:t xml:space="preserve"> х %</w:t>
      </w:r>
      <w:r>
        <w:rPr>
          <w:rFonts w:ascii="Times New Roman"/>
          <w:b w:val="false"/>
          <w:i w:val="false"/>
          <w:color w:val="000000"/>
          <w:vertAlign w:val="subscript"/>
        </w:rPr>
        <w:t>ж</w:t>
      </w:r>
      <w:r>
        <w:rPr>
          <w:rFonts w:ascii="Times New Roman"/>
          <w:b w:val="false"/>
          <w:i w:val="false"/>
          <w:color w:val="000000"/>
          <w:sz w:val="28"/>
        </w:rPr>
        <w:t>), мұнда</w:t>
      </w:r>
    </w:p>
    <w:bookmarkStart w:name="z276" w:id="272"/>
    <w:p>
      <w:pPr>
        <w:spacing w:after="0"/>
        <w:ind w:left="0"/>
        <w:jc w:val="both"/>
      </w:pPr>
      <w:r>
        <w:rPr>
          <w:rFonts w:ascii="Times New Roman"/>
          <w:b w:val="false"/>
          <w:i w:val="false"/>
          <w:color w:val="000000"/>
          <w:sz w:val="28"/>
        </w:rPr>
        <w:t>
      Кэ</w:t>
      </w:r>
      <w:r>
        <w:rPr>
          <w:rFonts w:ascii="Times New Roman"/>
          <w:b w:val="false"/>
          <w:i w:val="false"/>
          <w:color w:val="000000"/>
          <w:vertAlign w:val="subscript"/>
        </w:rPr>
        <w:t>сем</w:t>
      </w:r>
      <w:r>
        <w:rPr>
          <w:rFonts w:ascii="Times New Roman"/>
          <w:b w:val="false"/>
          <w:i w:val="false"/>
          <w:color w:val="000000"/>
          <w:sz w:val="28"/>
        </w:rPr>
        <w:t xml:space="preserve"> – Семей ядролық сынақ полигонының аумағында тұратын қызметкерлердің экологиялық коэффициенті;</w:t>
      </w:r>
    </w:p>
    <w:bookmarkEnd w:id="272"/>
    <w:bookmarkStart w:name="z277" w:id="273"/>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аек </w:t>
      </w:r>
      <w:r>
        <w:rPr>
          <w:rFonts w:ascii="Times New Roman"/>
          <w:b w:val="false"/>
          <w:i w:val="false"/>
          <w:color w:val="000000"/>
          <w:sz w:val="28"/>
        </w:rPr>
        <w:t>– Семей ядролық сынақ полигонының аумағында тұратын тұрғындар үшін жалақыға үстемеақы ретінде қарастырылған айлық есептік көрсеткіштер саны;</w:t>
      </w:r>
    </w:p>
    <w:bookmarkEnd w:id="273"/>
    <w:bookmarkStart w:name="z278" w:id="274"/>
    <w:p>
      <w:pPr>
        <w:spacing w:after="0"/>
        <w:ind w:left="0"/>
        <w:jc w:val="both"/>
      </w:pPr>
      <w:r>
        <w:rPr>
          <w:rFonts w:ascii="Times New Roman"/>
          <w:b w:val="false"/>
          <w:i w:val="false"/>
          <w:color w:val="000000"/>
          <w:sz w:val="28"/>
        </w:rPr>
        <w:t>
      N</w:t>
      </w:r>
      <w:r>
        <w:rPr>
          <w:rFonts w:ascii="Times New Roman"/>
          <w:b w:val="false"/>
          <w:i w:val="false"/>
          <w:color w:val="000000"/>
          <w:vertAlign w:val="subscript"/>
        </w:rPr>
        <w:t xml:space="preserve">аек </w:t>
      </w:r>
      <w:r>
        <w:rPr>
          <w:rFonts w:ascii="Times New Roman"/>
          <w:b w:val="false"/>
          <w:i w:val="false"/>
          <w:color w:val="000000"/>
          <w:sz w:val="28"/>
        </w:rPr>
        <w:t>– тиісті жылға Мемлекеттік бюджет туралы заңда қарастырылған айлық есептік көрсеткіш көлемі (2012 жылға арналған АЕК 1618 теңгені құрайды);</w:t>
      </w:r>
    </w:p>
    <w:bookmarkEnd w:id="274"/>
    <w:bookmarkStart w:name="z279" w:id="275"/>
    <w:p>
      <w:pPr>
        <w:spacing w:after="0"/>
        <w:ind w:left="0"/>
        <w:jc w:val="both"/>
      </w:pPr>
      <w:r>
        <w:rPr>
          <w:rFonts w:ascii="Times New Roman"/>
          <w:b w:val="false"/>
          <w:i w:val="false"/>
          <w:color w:val="000000"/>
          <w:sz w:val="28"/>
        </w:rPr>
        <w:t>
      Ж</w:t>
      </w:r>
      <w:r>
        <w:rPr>
          <w:rFonts w:ascii="Times New Roman"/>
          <w:b w:val="false"/>
          <w:i w:val="false"/>
          <w:color w:val="000000"/>
          <w:vertAlign w:val="subscript"/>
        </w:rPr>
        <w:t>орт</w:t>
      </w:r>
      <w:r>
        <w:rPr>
          <w:rFonts w:ascii="Times New Roman"/>
          <w:b w:val="false"/>
          <w:i w:val="false"/>
          <w:color w:val="000000"/>
          <w:sz w:val="28"/>
        </w:rPr>
        <w:t xml:space="preserve"> – Семей ядролық сынақ полигонының аумағындағы орташа жалақы;</w:t>
      </w:r>
    </w:p>
    <w:bookmarkEnd w:id="275"/>
    <w:bookmarkStart w:name="z280" w:id="276"/>
    <w:p>
      <w:pPr>
        <w:spacing w:after="0"/>
        <w:ind w:left="0"/>
        <w:jc w:val="both"/>
      </w:pPr>
      <w:r>
        <w:rPr>
          <w:rFonts w:ascii="Times New Roman"/>
          <w:b w:val="false"/>
          <w:i w:val="false"/>
          <w:color w:val="000000"/>
          <w:sz w:val="28"/>
        </w:rPr>
        <w:t>
      %</w:t>
      </w:r>
      <w:r>
        <w:rPr>
          <w:rFonts w:ascii="Times New Roman"/>
          <w:b w:val="false"/>
          <w:i w:val="false"/>
          <w:color w:val="000000"/>
          <w:vertAlign w:val="subscript"/>
        </w:rPr>
        <w:t>ж</w:t>
      </w:r>
      <w:r>
        <w:rPr>
          <w:rFonts w:ascii="Times New Roman"/>
          <w:b w:val="false"/>
          <w:i w:val="false"/>
          <w:color w:val="000000"/>
          <w:sz w:val="28"/>
        </w:rPr>
        <w:t xml:space="preserve"> – Семей ядролық полигонындағы ядролық аймақтарының сынақ полигонының аумақтарында ТМККК шеңберінде медициналық қызметтер көрсететін медициналық ұйымдардың жалпы бюджетіндегі жалақының үлесі.</w:t>
      </w:r>
    </w:p>
    <w:bookmarkEnd w:id="276"/>
    <w:bookmarkStart w:name="z281" w:id="277"/>
    <w:p>
      <w:pPr>
        <w:spacing w:after="0"/>
        <w:ind w:left="0"/>
        <w:jc w:val="both"/>
      </w:pPr>
      <w:r>
        <w:rPr>
          <w:rFonts w:ascii="Times New Roman"/>
          <w:b w:val="false"/>
          <w:i w:val="false"/>
          <w:color w:val="000000"/>
          <w:sz w:val="28"/>
        </w:rPr>
        <w:t>
      - жылыту маусымының ұзақтығы мынадай формула бойынша айқындалады:</w:t>
      </w:r>
    </w:p>
    <w:bookmarkEnd w:id="27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жм</w:t>
      </w:r>
      <w:r>
        <w:rPr>
          <w:rFonts w:ascii="Times New Roman"/>
          <w:b w:val="false"/>
          <w:i w:val="false"/>
          <w:color w:val="000000"/>
          <w:sz w:val="28"/>
        </w:rPr>
        <w:t xml:space="preserve"> = ӨКұ</w:t>
      </w:r>
      <w:r>
        <w:rPr>
          <w:rFonts w:ascii="Times New Roman"/>
          <w:b w:val="false"/>
          <w:i w:val="false"/>
          <w:color w:val="000000"/>
          <w:vertAlign w:val="subscript"/>
        </w:rPr>
        <w:t>жм</w:t>
      </w:r>
      <w:r>
        <w:rPr>
          <w:rFonts w:ascii="Times New Roman"/>
          <w:b w:val="false"/>
          <w:i w:val="false"/>
          <w:color w:val="000000"/>
          <w:sz w:val="28"/>
        </w:rPr>
        <w:t xml:space="preserve"> х %</w:t>
      </w:r>
      <w:r>
        <w:rPr>
          <w:rFonts w:ascii="Times New Roman"/>
          <w:b w:val="false"/>
          <w:i w:val="false"/>
          <w:color w:val="000000"/>
          <w:vertAlign w:val="subscript"/>
        </w:rPr>
        <w:t>КӨШ</w:t>
      </w:r>
      <w:r>
        <w:rPr>
          <w:rFonts w:ascii="Times New Roman"/>
          <w:b w:val="false"/>
          <w:i w:val="false"/>
          <w:color w:val="000000"/>
          <w:sz w:val="28"/>
        </w:rPr>
        <w:t>, мұнда</w:t>
      </w:r>
    </w:p>
    <w:bookmarkStart w:name="z282" w:id="27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жм </w:t>
      </w:r>
      <w:r>
        <w:rPr>
          <w:rFonts w:ascii="Times New Roman"/>
          <w:b w:val="false"/>
          <w:i w:val="false"/>
          <w:color w:val="000000"/>
          <w:sz w:val="28"/>
        </w:rPr>
        <w:t>– жылыту маусымының ұзақтық коэффициенті;</w:t>
      </w:r>
    </w:p>
    <w:bookmarkEnd w:id="278"/>
    <w:bookmarkStart w:name="z283" w:id="279"/>
    <w:p>
      <w:pPr>
        <w:spacing w:after="0"/>
        <w:ind w:left="0"/>
        <w:jc w:val="both"/>
      </w:pPr>
      <w:r>
        <w:rPr>
          <w:rFonts w:ascii="Times New Roman"/>
          <w:b w:val="false"/>
          <w:i w:val="false"/>
          <w:color w:val="000000"/>
          <w:sz w:val="28"/>
        </w:rPr>
        <w:t>
      ӨКұ</w:t>
      </w:r>
      <w:r>
        <w:rPr>
          <w:rFonts w:ascii="Times New Roman"/>
          <w:b w:val="false"/>
          <w:i w:val="false"/>
          <w:color w:val="000000"/>
          <w:vertAlign w:val="subscript"/>
        </w:rPr>
        <w:t xml:space="preserve">жм </w:t>
      </w:r>
      <w:r>
        <w:rPr>
          <w:rFonts w:ascii="Times New Roman"/>
          <w:b w:val="false"/>
          <w:i w:val="false"/>
          <w:color w:val="000000"/>
          <w:sz w:val="28"/>
        </w:rPr>
        <w:t>– өткен жылғы жылыту маусымының ұзақтық коэффициенті;</w:t>
      </w:r>
    </w:p>
    <w:bookmarkEnd w:id="279"/>
    <w:bookmarkStart w:name="z284" w:id="280"/>
    <w:p>
      <w:pPr>
        <w:spacing w:after="0"/>
        <w:ind w:left="0"/>
        <w:jc w:val="both"/>
      </w:pPr>
      <w:r>
        <w:rPr>
          <w:rFonts w:ascii="Times New Roman"/>
          <w:b w:val="false"/>
          <w:i w:val="false"/>
          <w:color w:val="000000"/>
          <w:sz w:val="28"/>
        </w:rPr>
        <w:t>
      %</w:t>
      </w:r>
      <w:r>
        <w:rPr>
          <w:rFonts w:ascii="Times New Roman"/>
          <w:b w:val="false"/>
          <w:i w:val="false"/>
          <w:color w:val="000000"/>
          <w:vertAlign w:val="subscript"/>
        </w:rPr>
        <w:t>КӨШ</w:t>
      </w:r>
      <w:r>
        <w:rPr>
          <w:rFonts w:ascii="Times New Roman"/>
          <w:b w:val="false"/>
          <w:i w:val="false"/>
          <w:color w:val="000000"/>
          <w:sz w:val="28"/>
        </w:rPr>
        <w:t xml:space="preserve"> – ТМККК шеңберінде медициналық қызметтер көрсететін медициналық ұйымдардың жалпы шығыстарындағы коммуналдық және өзге шығыстарының үлесі;</w:t>
      </w:r>
    </w:p>
    <w:bookmarkEnd w:id="280"/>
    <w:bookmarkStart w:name="z285" w:id="281"/>
    <w:p>
      <w:pPr>
        <w:spacing w:after="0"/>
        <w:ind w:left="0"/>
        <w:jc w:val="both"/>
      </w:pPr>
      <w:r>
        <w:rPr>
          <w:rFonts w:ascii="Times New Roman"/>
          <w:b w:val="false"/>
          <w:i w:val="false"/>
          <w:color w:val="000000"/>
          <w:sz w:val="28"/>
        </w:rPr>
        <w:t>
      - стационар деңгейі:</w:t>
      </w:r>
    </w:p>
    <w:bookmarkEnd w:id="281"/>
    <w:bookmarkStart w:name="z286" w:id="282"/>
    <w:p>
      <w:pPr>
        <w:spacing w:after="0"/>
        <w:ind w:left="0"/>
        <w:jc w:val="both"/>
      </w:pPr>
      <w:r>
        <w:rPr>
          <w:rFonts w:ascii="Times New Roman"/>
          <w:b w:val="false"/>
          <w:i w:val="false"/>
          <w:color w:val="000000"/>
          <w:sz w:val="28"/>
        </w:rPr>
        <w:t>
      стационар деңгейінің коэффициенті мына формула бойынша айқындалады:</w:t>
      </w:r>
    </w:p>
    <w:bookmarkEnd w:id="282"/>
    <w:p>
      <w:pPr>
        <w:spacing w:after="0"/>
        <w:ind w:left="0"/>
        <w:jc w:val="both"/>
      </w:pPr>
      <w:r>
        <w:rPr>
          <w:rFonts w:ascii="Times New Roman"/>
          <w:b w:val="false"/>
          <w:i w:val="false"/>
          <w:color w:val="000000"/>
          <w:sz w:val="28"/>
        </w:rPr>
        <w:t>
      Ксд = Үлгілеу</w:t>
      </w:r>
      <w:r>
        <w:rPr>
          <w:rFonts w:ascii="Times New Roman"/>
          <w:b w:val="false"/>
          <w:i w:val="false"/>
          <w:color w:val="000000"/>
          <w:vertAlign w:val="subscript"/>
        </w:rPr>
        <w:t>қарж.</w:t>
      </w:r>
      <w:r>
        <w:rPr>
          <w:rFonts w:ascii="Times New Roman"/>
          <w:b w:val="false"/>
          <w:i w:val="false"/>
          <w:color w:val="000000"/>
          <w:sz w:val="28"/>
        </w:rPr>
        <w:t>/Жоспарлау</w:t>
      </w:r>
      <w:r>
        <w:rPr>
          <w:rFonts w:ascii="Times New Roman"/>
          <w:b w:val="false"/>
          <w:i w:val="false"/>
          <w:color w:val="000000"/>
          <w:vertAlign w:val="subscript"/>
        </w:rPr>
        <w:t>қарж.</w:t>
      </w:r>
      <w:r>
        <w:rPr>
          <w:rFonts w:ascii="Times New Roman"/>
          <w:b w:val="false"/>
          <w:i w:val="false"/>
          <w:color w:val="000000"/>
          <w:sz w:val="28"/>
        </w:rPr>
        <w:t>, мұнда</w:t>
      </w:r>
    </w:p>
    <w:bookmarkStart w:name="z287" w:id="28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сд</w:t>
      </w:r>
      <w:r>
        <w:rPr>
          <w:rFonts w:ascii="Times New Roman"/>
          <w:b w:val="false"/>
          <w:i w:val="false"/>
          <w:color w:val="000000"/>
          <w:sz w:val="28"/>
        </w:rPr>
        <w:t xml:space="preserve"> – стационар деңгейінің коэффициенті;</w:t>
      </w:r>
    </w:p>
    <w:bookmarkEnd w:id="283"/>
    <w:bookmarkStart w:name="z288" w:id="284"/>
    <w:p>
      <w:pPr>
        <w:spacing w:after="0"/>
        <w:ind w:left="0"/>
        <w:jc w:val="both"/>
      </w:pPr>
      <w:r>
        <w:rPr>
          <w:rFonts w:ascii="Times New Roman"/>
          <w:b w:val="false"/>
          <w:i w:val="false"/>
          <w:color w:val="000000"/>
          <w:sz w:val="28"/>
        </w:rPr>
        <w:t>
      Үлгілеу</w:t>
      </w:r>
      <w:r>
        <w:rPr>
          <w:rFonts w:ascii="Times New Roman"/>
          <w:b w:val="false"/>
          <w:i w:val="false"/>
          <w:color w:val="000000"/>
          <w:vertAlign w:val="subscript"/>
        </w:rPr>
        <w:t>қарж.</w:t>
      </w:r>
      <w:r>
        <w:rPr>
          <w:rFonts w:ascii="Times New Roman"/>
          <w:b w:val="false"/>
          <w:i w:val="false"/>
          <w:color w:val="000000"/>
          <w:sz w:val="28"/>
        </w:rPr>
        <w:t xml:space="preserve"> – талдау жүргізу кезеңінде емделген жағдайларына КШТ мен базалық ставкасын пайдалану арқылы алынған қаржыландыруды үлгілеу;</w:t>
      </w:r>
    </w:p>
    <w:bookmarkEnd w:id="284"/>
    <w:bookmarkStart w:name="z289" w:id="285"/>
    <w:p>
      <w:pPr>
        <w:spacing w:after="0"/>
        <w:ind w:left="0"/>
        <w:jc w:val="both"/>
      </w:pPr>
      <w:r>
        <w:rPr>
          <w:rFonts w:ascii="Times New Roman"/>
          <w:b w:val="false"/>
          <w:i w:val="false"/>
          <w:color w:val="000000"/>
          <w:sz w:val="28"/>
        </w:rPr>
        <w:t>
      Жоспарлау</w:t>
      </w:r>
      <w:r>
        <w:rPr>
          <w:rFonts w:ascii="Times New Roman"/>
          <w:b w:val="false"/>
          <w:i w:val="false"/>
          <w:color w:val="000000"/>
          <w:vertAlign w:val="subscript"/>
        </w:rPr>
        <w:t>қарж.</w:t>
      </w:r>
      <w:r>
        <w:rPr>
          <w:rFonts w:ascii="Times New Roman"/>
          <w:b w:val="false"/>
          <w:i w:val="false"/>
          <w:color w:val="000000"/>
          <w:sz w:val="28"/>
        </w:rPr>
        <w:t>– медициналық қызметтерді көрсету жағдайлардың ерекшесін есепке алынған тарихи құрастырылған шығындар.</w:t>
      </w:r>
    </w:p>
    <w:bookmarkEnd w:id="285"/>
    <w:bookmarkStart w:name="z290" w:id="286"/>
    <w:p>
      <w:pPr>
        <w:spacing w:after="0"/>
        <w:ind w:left="0"/>
        <w:jc w:val="both"/>
      </w:pPr>
      <w:r>
        <w:rPr>
          <w:rFonts w:ascii="Times New Roman"/>
          <w:b w:val="false"/>
          <w:i w:val="false"/>
          <w:color w:val="000000"/>
          <w:sz w:val="28"/>
        </w:rPr>
        <w:t>
      22. Бір онкологиялық науқастың кешенді тарифі жылдық қаржыландыру көлемінің сомасын жыл басындағы ахуал бойынша Онкотіркелімде тіркелген онкологиялық науқастардың санына бөлу және 12 (он екі) айға бөлу жолымен мынадай формула бойынша айқындалады:</w:t>
      </w:r>
    </w:p>
    <w:bookmarkEnd w:id="286"/>
    <w:p>
      <w:pPr>
        <w:spacing w:after="0"/>
        <w:ind w:left="0"/>
        <w:jc w:val="both"/>
      </w:pPr>
      <w:r>
        <w:rPr>
          <w:rFonts w:ascii="Times New Roman"/>
          <w:b w:val="false"/>
          <w:i w:val="false"/>
          <w:color w:val="000000"/>
          <w:sz w:val="28"/>
        </w:rPr>
        <w:t>
      Кт</w:t>
      </w:r>
      <w:r>
        <w:rPr>
          <w:rFonts w:ascii="Times New Roman"/>
          <w:b w:val="false"/>
          <w:i w:val="false"/>
          <w:color w:val="000000"/>
          <w:vertAlign w:val="subscript"/>
        </w:rPr>
        <w:t>онко</w:t>
      </w:r>
      <w:r>
        <w:rPr>
          <w:rFonts w:ascii="Times New Roman"/>
          <w:b w:val="false"/>
          <w:i w:val="false"/>
          <w:color w:val="000000"/>
          <w:sz w:val="28"/>
        </w:rPr>
        <w:t xml:space="preserve"> = (О</w:t>
      </w:r>
      <w:r>
        <w:rPr>
          <w:rFonts w:ascii="Times New Roman"/>
          <w:b w:val="false"/>
          <w:i w:val="false"/>
          <w:color w:val="000000"/>
          <w:vertAlign w:val="subscript"/>
        </w:rPr>
        <w:t>қар онко</w:t>
      </w:r>
      <w:r>
        <w:rPr>
          <w:rFonts w:ascii="Times New Roman"/>
          <w:b w:val="false"/>
          <w:i w:val="false"/>
          <w:color w:val="000000"/>
          <w:sz w:val="28"/>
        </w:rPr>
        <w:t>/С</w:t>
      </w:r>
      <w:r>
        <w:rPr>
          <w:rFonts w:ascii="Times New Roman"/>
          <w:b w:val="false"/>
          <w:i w:val="false"/>
          <w:color w:val="000000"/>
          <w:vertAlign w:val="subscript"/>
        </w:rPr>
        <w:t>онко</w:t>
      </w:r>
      <w:r>
        <w:rPr>
          <w:rFonts w:ascii="Times New Roman"/>
          <w:b w:val="false"/>
          <w:i w:val="false"/>
          <w:color w:val="000000"/>
          <w:sz w:val="28"/>
        </w:rPr>
        <w:t>)/12, мұнда:</w:t>
      </w:r>
    </w:p>
    <w:bookmarkStart w:name="z291" w:id="287"/>
    <w:p>
      <w:pPr>
        <w:spacing w:after="0"/>
        <w:ind w:left="0"/>
        <w:jc w:val="both"/>
      </w:pPr>
      <w:r>
        <w:rPr>
          <w:rFonts w:ascii="Times New Roman"/>
          <w:b w:val="false"/>
          <w:i w:val="false"/>
          <w:color w:val="000000"/>
          <w:sz w:val="28"/>
        </w:rPr>
        <w:t>
      Кт</w:t>
      </w:r>
      <w:r>
        <w:rPr>
          <w:rFonts w:ascii="Times New Roman"/>
          <w:b w:val="false"/>
          <w:i w:val="false"/>
          <w:color w:val="000000"/>
          <w:vertAlign w:val="subscript"/>
        </w:rPr>
        <w:t xml:space="preserve">онко </w:t>
      </w:r>
      <w:r>
        <w:rPr>
          <w:rFonts w:ascii="Times New Roman"/>
          <w:b w:val="false"/>
          <w:i w:val="false"/>
          <w:color w:val="000000"/>
          <w:sz w:val="28"/>
        </w:rPr>
        <w:t>– бір онкологиялық науқастың кешенді тарифі;</w:t>
      </w:r>
    </w:p>
    <w:bookmarkEnd w:id="287"/>
    <w:bookmarkStart w:name="z292" w:id="288"/>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онко</w:t>
      </w:r>
      <w:r>
        <w:rPr>
          <w:rFonts w:ascii="Times New Roman"/>
          <w:b w:val="false"/>
          <w:i w:val="false"/>
          <w:color w:val="000000"/>
          <w:sz w:val="28"/>
        </w:rPr>
        <w:t xml:space="preserve"> – Онкотіркелімде тіркелген онкологиялық науқастардың саны;</w:t>
      </w:r>
    </w:p>
    <w:bookmarkEnd w:id="288"/>
    <w:bookmarkStart w:name="z293" w:id="289"/>
    <w:p>
      <w:pPr>
        <w:spacing w:after="0"/>
        <w:ind w:left="0"/>
        <w:jc w:val="both"/>
      </w:pPr>
      <w:r>
        <w:rPr>
          <w:rFonts w:ascii="Times New Roman"/>
          <w:b w:val="false"/>
          <w:i w:val="false"/>
          <w:color w:val="000000"/>
          <w:sz w:val="28"/>
        </w:rPr>
        <w:t>
      12 – жылдағы айлар саны;</w:t>
      </w:r>
    </w:p>
    <w:bookmarkEnd w:id="289"/>
    <w:bookmarkStart w:name="z294" w:id="29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қаронко </w:t>
      </w:r>
      <w:r>
        <w:rPr>
          <w:rFonts w:ascii="Times New Roman"/>
          <w:b w:val="false"/>
          <w:i w:val="false"/>
          <w:color w:val="000000"/>
          <w:sz w:val="28"/>
        </w:rPr>
        <w:t>– кезекті жоспарлы кезеңге қаржыландырудың жылдық көлемінің сомасы мынадай формула бойынша айқындалады:</w:t>
      </w:r>
    </w:p>
    <w:bookmarkEnd w:id="290"/>
    <w:bookmarkStart w:name="z295" w:id="291"/>
    <w:p>
      <w:pPr>
        <w:spacing w:after="0"/>
        <w:ind w:left="0"/>
        <w:jc w:val="both"/>
      </w:pPr>
      <w:r>
        <w:rPr>
          <w:rFonts w:ascii="Times New Roman"/>
          <w:b w:val="false"/>
          <w:i w:val="false"/>
          <w:color w:val="000000"/>
          <w:sz w:val="28"/>
        </w:rPr>
        <w:t>
      К</w:t>
      </w:r>
      <w:r>
        <w:rPr>
          <w:rFonts w:ascii="Times New Roman"/>
          <w:b w:val="false"/>
          <w:i w:val="false"/>
          <w:color w:val="000000"/>
          <w:vertAlign w:val="subscript"/>
        </w:rPr>
        <w:t xml:space="preserve">қар онко </w:t>
      </w:r>
      <w:r>
        <w:rPr>
          <w:rFonts w:ascii="Times New Roman"/>
          <w:b w:val="false"/>
          <w:i w:val="false"/>
          <w:color w:val="000000"/>
          <w:sz w:val="28"/>
        </w:rPr>
        <w:t>= Кт</w:t>
      </w:r>
      <w:r>
        <w:rPr>
          <w:rFonts w:ascii="Times New Roman"/>
          <w:b w:val="false"/>
          <w:i w:val="false"/>
          <w:color w:val="000000"/>
          <w:vertAlign w:val="subscript"/>
        </w:rPr>
        <w:t>қаронко</w:t>
      </w:r>
      <w:r>
        <w:rPr>
          <w:rFonts w:ascii="Times New Roman"/>
          <w:b w:val="false"/>
          <w:i w:val="false"/>
          <w:color w:val="000000"/>
          <w:sz w:val="28"/>
        </w:rPr>
        <w:t xml:space="preserve"> х С</w:t>
      </w:r>
      <w:r>
        <w:rPr>
          <w:rFonts w:ascii="Times New Roman"/>
          <w:b w:val="false"/>
          <w:i w:val="false"/>
          <w:color w:val="000000"/>
          <w:vertAlign w:val="subscript"/>
        </w:rPr>
        <w:t>онко</w:t>
      </w:r>
      <w:r>
        <w:rPr>
          <w:rFonts w:ascii="Times New Roman"/>
          <w:b w:val="false"/>
          <w:i w:val="false"/>
          <w:color w:val="000000"/>
          <w:sz w:val="28"/>
        </w:rPr>
        <w:t xml:space="preserve"> х 12;</w:t>
      </w:r>
    </w:p>
    <w:bookmarkEnd w:id="291"/>
    <w:bookmarkStart w:name="z296" w:id="292"/>
    <w:p>
      <w:pPr>
        <w:spacing w:after="0"/>
        <w:ind w:left="0"/>
        <w:jc w:val="both"/>
      </w:pPr>
      <w:r>
        <w:rPr>
          <w:rFonts w:ascii="Times New Roman"/>
          <w:b w:val="false"/>
          <w:i w:val="false"/>
          <w:color w:val="000000"/>
          <w:sz w:val="28"/>
        </w:rPr>
        <w:t>
      Кт</w:t>
      </w:r>
      <w:r>
        <w:rPr>
          <w:rFonts w:ascii="Times New Roman"/>
          <w:b w:val="false"/>
          <w:i w:val="false"/>
          <w:color w:val="000000"/>
          <w:vertAlign w:val="subscript"/>
        </w:rPr>
        <w:t xml:space="preserve">онко </w:t>
      </w:r>
      <w:r>
        <w:rPr>
          <w:rFonts w:ascii="Times New Roman"/>
          <w:b w:val="false"/>
          <w:i w:val="false"/>
          <w:color w:val="000000"/>
          <w:sz w:val="28"/>
        </w:rPr>
        <w:t>– бір онкологиялық науқастың кешенді тарифі;</w:t>
      </w:r>
    </w:p>
    <w:bookmarkEnd w:id="292"/>
    <w:bookmarkStart w:name="z297" w:id="293"/>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онко</w:t>
      </w:r>
      <w:r>
        <w:rPr>
          <w:rFonts w:ascii="Times New Roman"/>
          <w:b w:val="false"/>
          <w:i w:val="false"/>
          <w:color w:val="000000"/>
          <w:sz w:val="28"/>
        </w:rPr>
        <w:t xml:space="preserve"> – Онкотіркелімде тіркелген онкологиялық науқастардың саны;</w:t>
      </w:r>
    </w:p>
    <w:bookmarkEnd w:id="293"/>
    <w:bookmarkStart w:name="z298" w:id="294"/>
    <w:p>
      <w:pPr>
        <w:spacing w:after="0"/>
        <w:ind w:left="0"/>
        <w:jc w:val="both"/>
      </w:pPr>
      <w:r>
        <w:rPr>
          <w:rFonts w:ascii="Times New Roman"/>
          <w:b w:val="false"/>
          <w:i w:val="false"/>
          <w:color w:val="000000"/>
          <w:sz w:val="28"/>
        </w:rPr>
        <w:t>
      12 – жылдағы айлар саны;</w:t>
      </w:r>
    </w:p>
    <w:bookmarkEnd w:id="294"/>
    <w:bookmarkStart w:name="z299" w:id="295"/>
    <w:p>
      <w:pPr>
        <w:spacing w:after="0"/>
        <w:ind w:left="0"/>
        <w:jc w:val="both"/>
      </w:pPr>
      <w:r>
        <w:rPr>
          <w:rFonts w:ascii="Times New Roman"/>
          <w:b w:val="false"/>
          <w:i w:val="false"/>
          <w:color w:val="000000"/>
          <w:sz w:val="28"/>
        </w:rPr>
        <w:t>
      23. Шығындарды жоспарлау кезінде коммуналдық және өзге шығыстар келесі тарифтерде қарастырылған:</w:t>
      </w:r>
    </w:p>
    <w:bookmarkEnd w:id="295"/>
    <w:bookmarkStart w:name="z300" w:id="296"/>
    <w:p>
      <w:pPr>
        <w:spacing w:after="0"/>
        <w:ind w:left="0"/>
        <w:jc w:val="both"/>
      </w:pPr>
      <w:r>
        <w:rPr>
          <w:rFonts w:ascii="Times New Roman"/>
          <w:b w:val="false"/>
          <w:i w:val="false"/>
          <w:color w:val="000000"/>
          <w:sz w:val="28"/>
        </w:rPr>
        <w:t>
      - ақы төлеу КШТ бойынша жүзеге асырылатын, стационарлық көмек және (немесе) стационарды алмастыратын көмек көрсететін медициналық ұйымдарға арналған;</w:t>
      </w:r>
    </w:p>
    <w:bookmarkEnd w:id="296"/>
    <w:bookmarkStart w:name="z301" w:id="297"/>
    <w:p>
      <w:pPr>
        <w:spacing w:after="0"/>
        <w:ind w:left="0"/>
        <w:jc w:val="both"/>
      </w:pPr>
      <w:r>
        <w:rPr>
          <w:rFonts w:ascii="Times New Roman"/>
          <w:b w:val="false"/>
          <w:i w:val="false"/>
          <w:color w:val="000000"/>
          <w:sz w:val="28"/>
        </w:rPr>
        <w:t>
      - ақы төлеу бір төсек-күні үшін жүзеге асырылатын, стационарлық көмек нысанындағы мамандандырылған медициналық көмек көрсететін медициналық ұйымдарға арналған;</w:t>
      </w:r>
    </w:p>
    <w:bookmarkEnd w:id="297"/>
    <w:bookmarkStart w:name="z302" w:id="298"/>
    <w:p>
      <w:pPr>
        <w:spacing w:after="0"/>
        <w:ind w:left="0"/>
        <w:jc w:val="both"/>
      </w:pPr>
      <w:r>
        <w:rPr>
          <w:rFonts w:ascii="Times New Roman"/>
          <w:b w:val="false"/>
          <w:i w:val="false"/>
          <w:color w:val="000000"/>
          <w:sz w:val="28"/>
        </w:rPr>
        <w:t>
      - ақы төлеу бір емделген жағдай үшін жүзеге асырылатын, стационарлық көмек нысанындағы мамандандырылған медициналық көмек көрсететін медициналық ұйымдарға арналған.</w:t>
      </w:r>
    </w:p>
    <w:bookmarkEnd w:id="298"/>
    <w:bookmarkStart w:name="z303" w:id="299"/>
    <w:p>
      <w:pPr>
        <w:spacing w:after="0"/>
        <w:ind w:left="0"/>
        <w:jc w:val="both"/>
      </w:pPr>
      <w:r>
        <w:rPr>
          <w:rFonts w:ascii="Times New Roman"/>
          <w:b w:val="false"/>
          <w:i w:val="false"/>
          <w:color w:val="000000"/>
          <w:sz w:val="28"/>
        </w:rPr>
        <w:t>
      24. Ақы төлеу медициналық-экономикалық тарифтер бойынша жүзеге асырылатын, стационарлық көмек және (немесе) стационарды алмастыратын көмек көрсететін медициналық ұйымдардың стационарлық көмек көрсету кезінде коммуналдық және өзге шығыстарға ақы төлеу өңірлік тарифтер бойынша төленеді, күндізгі стационарда емделген жағдайда өңірлік тарифтің 1/6 есебінен жүргізіледі.</w:t>
      </w:r>
    </w:p>
    <w:bookmarkEnd w:id="299"/>
    <w:bookmarkStart w:name="z304" w:id="300"/>
    <w:p>
      <w:pPr>
        <w:spacing w:after="0"/>
        <w:ind w:left="0"/>
        <w:jc w:val="both"/>
      </w:pPr>
      <w:r>
        <w:rPr>
          <w:rFonts w:ascii="Times New Roman"/>
          <w:b w:val="false"/>
          <w:i w:val="false"/>
          <w:color w:val="000000"/>
          <w:sz w:val="28"/>
        </w:rPr>
        <w:t>
      25. Күндізгі стационарда бір емделген жағдайдың тарифі стационарлық көмектің бір емделген жағдай тарифінің 1/4-ін құрайды.</w:t>
      </w:r>
    </w:p>
    <w:bookmarkEnd w:id="300"/>
    <w:bookmarkStart w:name="z305" w:id="301"/>
    <w:p>
      <w:pPr>
        <w:spacing w:after="0"/>
        <w:ind w:left="0"/>
        <w:jc w:val="both"/>
      </w:pPr>
      <w:r>
        <w:rPr>
          <w:rFonts w:ascii="Times New Roman"/>
          <w:b w:val="false"/>
          <w:i w:val="false"/>
          <w:color w:val="000000"/>
          <w:sz w:val="28"/>
        </w:rPr>
        <w:t>
      26. Үйдегі стационарда бір емделген жағдайдың тарифі стационарлық көмектің бір емделген жағдай тарифінің 1/6-ін құрайды.</w:t>
      </w:r>
    </w:p>
    <w:bookmarkEnd w:id="301"/>
    <w:bookmarkStart w:name="z306" w:id="302"/>
    <w:p>
      <w:pPr>
        <w:spacing w:after="0"/>
        <w:ind w:left="0"/>
        <w:jc w:val="left"/>
      </w:pPr>
      <w:r>
        <w:rPr>
          <w:rFonts w:ascii="Times New Roman"/>
          <w:b/>
          <w:i w:val="false"/>
          <w:color w:val="000000"/>
        </w:rPr>
        <w:t xml:space="preserve"> 3.3. Жедел медициналық көмек және санитариялық авиация</w:t>
      </w:r>
    </w:p>
    <w:bookmarkEnd w:id="302"/>
    <w:bookmarkStart w:name="z307" w:id="303"/>
    <w:p>
      <w:pPr>
        <w:spacing w:after="0"/>
        <w:ind w:left="0"/>
        <w:jc w:val="both"/>
      </w:pPr>
      <w:r>
        <w:rPr>
          <w:rFonts w:ascii="Times New Roman"/>
          <w:b w:val="false"/>
          <w:i w:val="false"/>
          <w:color w:val="000000"/>
          <w:sz w:val="28"/>
        </w:rPr>
        <w:t>
      27. Жедел медициналық көмектің бір шақыруының тарифі кезекті жоспарлы кезеңге көрсетілген медициналық қызметтердің санына жедел медициналық көмек көрсететін денсаулық сақтау ұйымы шығыстарын өтеу бойынша қаржыландыру көлемінің қатынасы ретінде мынадай формула бойынша айқындалады:</w:t>
      </w:r>
    </w:p>
    <w:bookmarkEnd w:id="303"/>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ш</w:t>
      </w:r>
      <w:r>
        <w:rPr>
          <w:rFonts w:ascii="Times New Roman"/>
          <w:b w:val="false"/>
          <w:i w:val="false"/>
          <w:color w:val="000000"/>
          <w:sz w:val="28"/>
        </w:rPr>
        <w:t xml:space="preserve"> = К</w:t>
      </w:r>
      <w:r>
        <w:rPr>
          <w:rFonts w:ascii="Times New Roman"/>
          <w:b w:val="false"/>
          <w:i w:val="false"/>
          <w:color w:val="000000"/>
          <w:vertAlign w:val="subscript"/>
        </w:rPr>
        <w:t>қар</w:t>
      </w:r>
      <w:r>
        <w:rPr>
          <w:rFonts w:ascii="Times New Roman"/>
          <w:b w:val="false"/>
          <w:i w:val="false"/>
          <w:color w:val="000000"/>
          <w:sz w:val="28"/>
        </w:rPr>
        <w:t xml:space="preserve"> / С</w:t>
      </w:r>
      <w:r>
        <w:rPr>
          <w:rFonts w:ascii="Times New Roman"/>
          <w:b w:val="false"/>
          <w:i w:val="false"/>
          <w:color w:val="000000"/>
          <w:vertAlign w:val="subscript"/>
        </w:rPr>
        <w:t>с</w:t>
      </w:r>
      <w:r>
        <w:rPr>
          <w:rFonts w:ascii="Times New Roman"/>
          <w:b w:val="false"/>
          <w:i w:val="false"/>
          <w:color w:val="000000"/>
          <w:sz w:val="28"/>
        </w:rPr>
        <w:t>, мұнда</w:t>
      </w:r>
    </w:p>
    <w:bookmarkStart w:name="z308" w:id="304"/>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ш</w:t>
      </w:r>
      <w:r>
        <w:rPr>
          <w:rFonts w:ascii="Times New Roman"/>
          <w:b w:val="false"/>
          <w:i w:val="false"/>
          <w:color w:val="000000"/>
          <w:sz w:val="28"/>
        </w:rPr>
        <w:t xml:space="preserve"> – бір шақыру тарифі;</w:t>
      </w:r>
    </w:p>
    <w:bookmarkEnd w:id="304"/>
    <w:bookmarkStart w:name="z309" w:id="30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қар</w:t>
      </w:r>
      <w:r>
        <w:rPr>
          <w:rFonts w:ascii="Times New Roman"/>
          <w:b w:val="false"/>
          <w:i w:val="false"/>
          <w:color w:val="000000"/>
          <w:sz w:val="28"/>
        </w:rPr>
        <w:t xml:space="preserve"> – кезекті жоспарлы кезеңде қаржыландыру көлемі;</w:t>
      </w:r>
    </w:p>
    <w:bookmarkEnd w:id="305"/>
    <w:bookmarkStart w:name="z310" w:id="306"/>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с</w:t>
      </w:r>
      <w:r>
        <w:rPr>
          <w:rFonts w:ascii="Times New Roman"/>
          <w:b w:val="false"/>
          <w:i w:val="false"/>
          <w:color w:val="000000"/>
          <w:sz w:val="28"/>
        </w:rPr>
        <w:t xml:space="preserve"> – медициналық қызметтердің саны.</w:t>
      </w:r>
    </w:p>
    <w:bookmarkEnd w:id="306"/>
    <w:bookmarkStart w:name="z311" w:id="307"/>
    <w:p>
      <w:pPr>
        <w:spacing w:after="0"/>
        <w:ind w:left="0"/>
        <w:jc w:val="both"/>
      </w:pPr>
      <w:r>
        <w:rPr>
          <w:rFonts w:ascii="Times New Roman"/>
          <w:b w:val="false"/>
          <w:i w:val="false"/>
          <w:color w:val="000000"/>
          <w:sz w:val="28"/>
        </w:rPr>
        <w:t>
      28. Санитариялық авиация қызметтері көлік және медициналық қызметтердің тарифтері бойынша айқындалады.</w:t>
      </w:r>
    </w:p>
    <w:bookmarkEnd w:id="307"/>
    <w:bookmarkStart w:name="z312" w:id="308"/>
    <w:p>
      <w:pPr>
        <w:spacing w:after="0"/>
        <w:ind w:left="0"/>
        <w:jc w:val="both"/>
      </w:pPr>
      <w:r>
        <w:rPr>
          <w:rFonts w:ascii="Times New Roman"/>
          <w:b w:val="false"/>
          <w:i w:val="false"/>
          <w:color w:val="000000"/>
          <w:sz w:val="28"/>
        </w:rPr>
        <w:t xml:space="preserve">
      Медициналық қызметтердің тарифі медициналық көмек көрсетудің жоспарлы сағатының санына кезекті жоспарлы кезеңге көрсетілген санитариялық авиацияның медициналық көмек шығыстарын өтеу бойынша қаржыландыру көлемінің қатынасы ретінде мынадай формула бойынша айқындалады: </w:t>
      </w:r>
    </w:p>
    <w:bookmarkEnd w:id="308"/>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са</w:t>
      </w:r>
      <w:r>
        <w:rPr>
          <w:rFonts w:ascii="Times New Roman"/>
          <w:b w:val="false"/>
          <w:i w:val="false"/>
          <w:color w:val="000000"/>
          <w:sz w:val="28"/>
        </w:rPr>
        <w:t xml:space="preserve"> = К</w:t>
      </w:r>
      <w:r>
        <w:rPr>
          <w:rFonts w:ascii="Times New Roman"/>
          <w:b w:val="false"/>
          <w:i w:val="false"/>
          <w:color w:val="000000"/>
          <w:vertAlign w:val="subscript"/>
        </w:rPr>
        <w:t>қар</w:t>
      </w:r>
      <w:r>
        <w:rPr>
          <w:rFonts w:ascii="Times New Roman"/>
          <w:b w:val="false"/>
          <w:i w:val="false"/>
          <w:color w:val="000000"/>
          <w:sz w:val="28"/>
        </w:rPr>
        <w:t xml:space="preserve"> / С</w:t>
      </w:r>
      <w:r>
        <w:rPr>
          <w:rFonts w:ascii="Times New Roman"/>
          <w:b w:val="false"/>
          <w:i w:val="false"/>
          <w:color w:val="000000"/>
          <w:vertAlign w:val="subscript"/>
        </w:rPr>
        <w:t>са</w:t>
      </w:r>
      <w:r>
        <w:rPr>
          <w:rFonts w:ascii="Times New Roman"/>
          <w:b w:val="false"/>
          <w:i w:val="false"/>
          <w:color w:val="000000"/>
          <w:sz w:val="28"/>
        </w:rPr>
        <w:t>, мұнда</w:t>
      </w:r>
    </w:p>
    <w:bookmarkStart w:name="z313" w:id="309"/>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ш</w:t>
      </w:r>
      <w:r>
        <w:rPr>
          <w:rFonts w:ascii="Times New Roman"/>
          <w:b w:val="false"/>
          <w:i w:val="false"/>
          <w:color w:val="000000"/>
          <w:sz w:val="28"/>
        </w:rPr>
        <w:t xml:space="preserve"> – бір сағатқа медициналық қызметтің тарифі;</w:t>
      </w:r>
    </w:p>
    <w:bookmarkEnd w:id="309"/>
    <w:bookmarkStart w:name="z314" w:id="31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қар</w:t>
      </w:r>
      <w:r>
        <w:rPr>
          <w:rFonts w:ascii="Times New Roman"/>
          <w:b w:val="false"/>
          <w:i w:val="false"/>
          <w:color w:val="000000"/>
          <w:sz w:val="28"/>
        </w:rPr>
        <w:t xml:space="preserve"> – кезекті жоспарлы кезеңге көрсетілген санитариялық авиацияның медициналық көмек шығыстарын өтеу бойынша қаржыландыру көлемі; </w:t>
      </w:r>
    </w:p>
    <w:bookmarkEnd w:id="310"/>
    <w:bookmarkStart w:name="z315" w:id="311"/>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с</w:t>
      </w:r>
      <w:r>
        <w:rPr>
          <w:rFonts w:ascii="Times New Roman"/>
          <w:b w:val="false"/>
          <w:i w:val="false"/>
          <w:color w:val="000000"/>
          <w:sz w:val="28"/>
        </w:rPr>
        <w:t xml:space="preserve"> – медициналық көмек көрсетудің жоспарлы сағатының саны.</w:t>
      </w:r>
    </w:p>
    <w:bookmarkEnd w:id="311"/>
    <w:bookmarkStart w:name="z316" w:id="312"/>
    <w:p>
      <w:pPr>
        <w:spacing w:after="0"/>
        <w:ind w:left="0"/>
        <w:jc w:val="both"/>
      </w:pPr>
      <w:r>
        <w:rPr>
          <w:rFonts w:ascii="Times New Roman"/>
          <w:b w:val="false"/>
          <w:i w:val="false"/>
          <w:color w:val="000000"/>
          <w:sz w:val="28"/>
        </w:rPr>
        <w:t>
      Санитариялық авиацияның көлік қызметтеріне арналған тарифі білікті мамандарды және (немесе) науқастарды көліктің әртүрлі түрлерімен тасымалдауға байланысты шығындардан тұрады және әлеуетті өнім берушілердің ұсыныстарының орташа құны бойынша айқындалады.</w:t>
      </w:r>
    </w:p>
    <w:bookmarkEnd w:id="312"/>
    <w:bookmarkStart w:name="z317" w:id="313"/>
    <w:p>
      <w:pPr>
        <w:spacing w:after="0"/>
        <w:ind w:left="0"/>
        <w:jc w:val="left"/>
      </w:pPr>
      <w:r>
        <w:rPr>
          <w:rFonts w:ascii="Times New Roman"/>
          <w:b/>
          <w:i w:val="false"/>
          <w:color w:val="000000"/>
        </w:rPr>
        <w:t xml:space="preserve"> 3.5. Қаржылық лизинг шартында сатып алынған медициналық</w:t>
      </w:r>
      <w:r>
        <w:br/>
      </w:r>
      <w:r>
        <w:rPr>
          <w:rFonts w:ascii="Times New Roman"/>
          <w:b/>
          <w:i w:val="false"/>
          <w:color w:val="000000"/>
        </w:rPr>
        <w:t>техникада медициналық қызмет көрсететін денсаулық сақтау</w:t>
      </w:r>
      <w:r>
        <w:br/>
      </w:r>
      <w:r>
        <w:rPr>
          <w:rFonts w:ascii="Times New Roman"/>
          <w:b/>
          <w:i w:val="false"/>
          <w:color w:val="000000"/>
        </w:rPr>
        <w:t>ұйымдарына лизингтік төлемдердің орнын толтыру</w:t>
      </w:r>
    </w:p>
    <w:bookmarkEnd w:id="313"/>
    <w:bookmarkStart w:name="z318" w:id="314"/>
    <w:p>
      <w:pPr>
        <w:spacing w:after="0"/>
        <w:ind w:left="0"/>
        <w:jc w:val="both"/>
      </w:pPr>
      <w:r>
        <w:rPr>
          <w:rFonts w:ascii="Times New Roman"/>
          <w:b w:val="false"/>
          <w:i w:val="false"/>
          <w:color w:val="000000"/>
          <w:sz w:val="28"/>
        </w:rPr>
        <w:t>
      29. К</w:t>
      </w:r>
      <w:r>
        <w:rPr>
          <w:rFonts w:ascii="Times New Roman"/>
          <w:b w:val="false"/>
          <w:i w:val="false"/>
          <w:color w:val="000000"/>
          <w:vertAlign w:val="subscript"/>
        </w:rPr>
        <w:t>лт</w:t>
      </w:r>
      <w:r>
        <w:rPr>
          <w:rFonts w:ascii="Times New Roman"/>
          <w:b w:val="false"/>
          <w:i w:val="false"/>
          <w:color w:val="000000"/>
          <w:sz w:val="28"/>
        </w:rPr>
        <w:t xml:space="preserve"> = К</w:t>
      </w:r>
      <w:r>
        <w:rPr>
          <w:rFonts w:ascii="Times New Roman"/>
          <w:b w:val="false"/>
          <w:i w:val="false"/>
          <w:color w:val="000000"/>
          <w:vertAlign w:val="subscript"/>
        </w:rPr>
        <w:t>нақт</w:t>
      </w:r>
      <w:r>
        <w:rPr>
          <w:rFonts w:ascii="Times New Roman"/>
          <w:b w:val="false"/>
          <w:i w:val="false"/>
          <w:color w:val="000000"/>
          <w:sz w:val="28"/>
        </w:rPr>
        <w:t xml:space="preserve"> х ЛТ/К</w:t>
      </w:r>
      <w:r>
        <w:rPr>
          <w:rFonts w:ascii="Times New Roman"/>
          <w:b w:val="false"/>
          <w:i w:val="false"/>
          <w:color w:val="000000"/>
          <w:vertAlign w:val="subscript"/>
        </w:rPr>
        <w:t>жоспар</w:t>
      </w:r>
      <w:r>
        <w:rPr>
          <w:rFonts w:ascii="Times New Roman"/>
          <w:b w:val="false"/>
          <w:i w:val="false"/>
          <w:color w:val="000000"/>
          <w:sz w:val="28"/>
        </w:rPr>
        <w:t>, мұнда:</w:t>
      </w:r>
    </w:p>
    <w:bookmarkEnd w:id="314"/>
    <w:bookmarkStart w:name="z319" w:id="31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лт</w:t>
      </w:r>
      <w:r>
        <w:rPr>
          <w:rFonts w:ascii="Times New Roman"/>
          <w:b w:val="false"/>
          <w:i w:val="false"/>
          <w:color w:val="000000"/>
          <w:sz w:val="28"/>
        </w:rPr>
        <w:t xml:space="preserve"> – лизинг бойынша денсаулық сақтау ұйымдарына лизингілік төлемдерді өтеу бойынша қаржыландыру көлемі;</w:t>
      </w:r>
    </w:p>
    <w:bookmarkEnd w:id="315"/>
    <w:bookmarkStart w:name="z320" w:id="31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нақт</w:t>
      </w:r>
      <w:r>
        <w:rPr>
          <w:rFonts w:ascii="Times New Roman"/>
          <w:b w:val="false"/>
          <w:i w:val="false"/>
          <w:color w:val="000000"/>
          <w:sz w:val="28"/>
        </w:rPr>
        <w:t xml:space="preserve"> – қаржылық лизинг жағдайларында сатып алынған медициналық техникада нақты көрсетілген медициналық қызметтердің көлемі;</w:t>
      </w:r>
    </w:p>
    <w:bookmarkEnd w:id="316"/>
    <w:bookmarkStart w:name="z321" w:id="317"/>
    <w:p>
      <w:pPr>
        <w:spacing w:after="0"/>
        <w:ind w:left="0"/>
        <w:jc w:val="both"/>
      </w:pPr>
      <w:r>
        <w:rPr>
          <w:rFonts w:ascii="Times New Roman"/>
          <w:b w:val="false"/>
          <w:i w:val="false"/>
          <w:color w:val="000000"/>
          <w:sz w:val="28"/>
        </w:rPr>
        <w:t>
      ЛТ – қаржылық лизинг шартымен айқындалған лизингілік төлем көлемі;</w:t>
      </w:r>
    </w:p>
    <w:bookmarkEnd w:id="317"/>
    <w:bookmarkStart w:name="z322" w:id="31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жоспар</w:t>
      </w:r>
      <w:r>
        <w:rPr>
          <w:rFonts w:ascii="Times New Roman"/>
          <w:b w:val="false"/>
          <w:i w:val="false"/>
          <w:color w:val="000000"/>
          <w:sz w:val="28"/>
        </w:rPr>
        <w:t>. - қаржылық лизинг жағдайында сатып алынған медициналық техникада көрсету жоспарланған медициналық қызметтердің көлемін денсаулық сақтау ұйымы төменде белгіленген формуладан төмен емес лизинг бойынша айқындайды:</w:t>
      </w:r>
    </w:p>
    <w:bookmarkEnd w:id="318"/>
    <w:bookmarkStart w:name="z323" w:id="31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жоспар</w:t>
      </w:r>
      <w:r>
        <w:rPr>
          <w:rFonts w:ascii="Times New Roman"/>
          <w:b w:val="false"/>
          <w:i w:val="false"/>
          <w:color w:val="000000"/>
          <w:sz w:val="28"/>
        </w:rPr>
        <w:t>. = С</w:t>
      </w:r>
      <w:r>
        <w:rPr>
          <w:rFonts w:ascii="Times New Roman"/>
          <w:b w:val="false"/>
          <w:i w:val="false"/>
          <w:color w:val="000000"/>
          <w:vertAlign w:val="subscript"/>
        </w:rPr>
        <w:t>жыл</w:t>
      </w:r>
      <w:r>
        <w:rPr>
          <w:rFonts w:ascii="Times New Roman"/>
          <w:b w:val="false"/>
          <w:i w:val="false"/>
          <w:color w:val="000000"/>
          <w:sz w:val="28"/>
        </w:rPr>
        <w:t xml:space="preserve"> х С</w:t>
      </w:r>
      <w:r>
        <w:rPr>
          <w:rFonts w:ascii="Times New Roman"/>
          <w:b w:val="false"/>
          <w:i w:val="false"/>
          <w:color w:val="000000"/>
          <w:vertAlign w:val="subscript"/>
        </w:rPr>
        <w:t>күн</w:t>
      </w:r>
      <w:r>
        <w:rPr>
          <w:rFonts w:ascii="Times New Roman"/>
          <w:b w:val="false"/>
          <w:i w:val="false"/>
          <w:color w:val="000000"/>
          <w:sz w:val="28"/>
        </w:rPr>
        <w:t>, мұнда:</w:t>
      </w:r>
    </w:p>
    <w:bookmarkEnd w:id="319"/>
    <w:bookmarkStart w:name="z324" w:id="320"/>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жыл </w:t>
      </w:r>
      <w:r>
        <w:rPr>
          <w:rFonts w:ascii="Times New Roman"/>
          <w:b w:val="false"/>
          <w:i w:val="false"/>
          <w:color w:val="000000"/>
          <w:sz w:val="28"/>
        </w:rPr>
        <w:t>- Қазақстан Республикасының ағымдағы жылға арналған Өндірістік күнтізбесі бойынша бір жылдың ішіндегі жұмыс күндерінің саны;</w:t>
      </w:r>
    </w:p>
    <w:bookmarkEnd w:id="320"/>
    <w:bookmarkStart w:name="z325" w:id="321"/>
    <w:p>
      <w:pPr>
        <w:spacing w:after="0"/>
        <w:ind w:left="0"/>
        <w:jc w:val="both"/>
      </w:pPr>
      <w:r>
        <w:rPr>
          <w:rFonts w:ascii="Times New Roman"/>
          <w:b w:val="false"/>
          <w:i w:val="false"/>
          <w:color w:val="000000"/>
          <w:sz w:val="28"/>
        </w:rPr>
        <w:t>
      С</w:t>
      </w:r>
      <w:r>
        <w:rPr>
          <w:rFonts w:ascii="Times New Roman"/>
          <w:b w:val="false"/>
          <w:i w:val="false"/>
          <w:color w:val="000000"/>
          <w:vertAlign w:val="subscript"/>
        </w:rPr>
        <w:t xml:space="preserve">күн </w:t>
      </w:r>
      <w:r>
        <w:rPr>
          <w:rFonts w:ascii="Times New Roman"/>
          <w:b w:val="false"/>
          <w:i w:val="false"/>
          <w:color w:val="000000"/>
          <w:sz w:val="28"/>
        </w:rPr>
        <w:t>- бір жұмыс күнінде көрсетілген, мынадай формула бойынша есептелетін медициналық қызметтердің саны:</w:t>
      </w:r>
    </w:p>
    <w:bookmarkEnd w:id="321"/>
    <w:bookmarkStart w:name="z326" w:id="322"/>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күн</w:t>
      </w:r>
      <w:r>
        <w:rPr>
          <w:rFonts w:ascii="Times New Roman"/>
          <w:b w:val="false"/>
          <w:i w:val="false"/>
          <w:color w:val="000000"/>
          <w:sz w:val="28"/>
        </w:rPr>
        <w:t xml:space="preserve"> = У</w:t>
      </w:r>
      <w:r>
        <w:rPr>
          <w:rFonts w:ascii="Times New Roman"/>
          <w:b w:val="false"/>
          <w:i w:val="false"/>
          <w:color w:val="000000"/>
          <w:vertAlign w:val="subscript"/>
        </w:rPr>
        <w:t>жұм.</w:t>
      </w:r>
      <w:r>
        <w:rPr>
          <w:rFonts w:ascii="Times New Roman"/>
          <w:b w:val="false"/>
          <w:i w:val="false"/>
          <w:color w:val="000000"/>
          <w:sz w:val="28"/>
        </w:rPr>
        <w:t>/(Н</w:t>
      </w:r>
      <w:r>
        <w:rPr>
          <w:rFonts w:ascii="Times New Roman"/>
          <w:b w:val="false"/>
          <w:i w:val="false"/>
          <w:color w:val="000000"/>
          <w:vertAlign w:val="subscript"/>
        </w:rPr>
        <w:t>орт</w:t>
      </w:r>
      <w:r>
        <w:rPr>
          <w:rFonts w:ascii="Times New Roman"/>
          <w:b w:val="false"/>
          <w:i w:val="false"/>
          <w:color w:val="000000"/>
          <w:sz w:val="28"/>
        </w:rPr>
        <w:t xml:space="preserve"> х Н), мұнда:</w:t>
      </w:r>
    </w:p>
    <w:bookmarkEnd w:id="322"/>
    <w:bookmarkStart w:name="z327" w:id="323"/>
    <w:p>
      <w:pPr>
        <w:spacing w:after="0"/>
        <w:ind w:left="0"/>
        <w:jc w:val="both"/>
      </w:pPr>
      <w:r>
        <w:rPr>
          <w:rFonts w:ascii="Times New Roman"/>
          <w:b w:val="false"/>
          <w:i w:val="false"/>
          <w:color w:val="000000"/>
          <w:sz w:val="28"/>
        </w:rPr>
        <w:t>
      У</w:t>
      </w:r>
      <w:r>
        <w:rPr>
          <w:rFonts w:ascii="Times New Roman"/>
          <w:b w:val="false"/>
          <w:i w:val="false"/>
          <w:color w:val="000000"/>
          <w:vertAlign w:val="subscript"/>
        </w:rPr>
        <w:t xml:space="preserve">жұм. </w:t>
      </w:r>
      <w:r>
        <w:rPr>
          <w:rFonts w:ascii="Times New Roman"/>
          <w:b w:val="false"/>
          <w:i w:val="false"/>
          <w:color w:val="000000"/>
          <w:sz w:val="28"/>
        </w:rPr>
        <w:t>- минуттармен жұмыс уақыты;</w:t>
      </w:r>
    </w:p>
    <w:bookmarkEnd w:id="323"/>
    <w:bookmarkStart w:name="z328" w:id="324"/>
    <w:p>
      <w:pPr>
        <w:spacing w:after="0"/>
        <w:ind w:left="0"/>
        <w:jc w:val="both"/>
      </w:pPr>
      <w:r>
        <w:rPr>
          <w:rFonts w:ascii="Times New Roman"/>
          <w:b w:val="false"/>
          <w:i w:val="false"/>
          <w:color w:val="000000"/>
          <w:sz w:val="28"/>
        </w:rPr>
        <w:t>
      Н</w:t>
      </w:r>
      <w:r>
        <w:rPr>
          <w:rFonts w:ascii="Times New Roman"/>
          <w:b w:val="false"/>
          <w:i w:val="false"/>
          <w:color w:val="000000"/>
          <w:vertAlign w:val="subscript"/>
        </w:rPr>
        <w:t xml:space="preserve">орт </w:t>
      </w:r>
      <w:r>
        <w:rPr>
          <w:rFonts w:ascii="Times New Roman"/>
          <w:b w:val="false"/>
          <w:i w:val="false"/>
          <w:color w:val="000000"/>
          <w:sz w:val="28"/>
        </w:rPr>
        <w:t>- денсаулық сақтау саласындағы уәкілетті орган белгілеген медициналық техниканың көмегімен бір қызметті орындау уақытының орташа нормативі;</w:t>
      </w:r>
    </w:p>
    <w:bookmarkEnd w:id="324"/>
    <w:bookmarkStart w:name="z329" w:id="325"/>
    <w:p>
      <w:pPr>
        <w:spacing w:after="0"/>
        <w:ind w:left="0"/>
        <w:jc w:val="both"/>
      </w:pPr>
      <w:r>
        <w:rPr>
          <w:rFonts w:ascii="Times New Roman"/>
          <w:b w:val="false"/>
          <w:i w:val="false"/>
          <w:color w:val="000000"/>
          <w:sz w:val="28"/>
        </w:rPr>
        <w:t>
      Н – медициналық техника жұмысының бір циклының ішінде алынған нәтижелердің саны.</w:t>
      </w:r>
    </w:p>
    <w:bookmarkEnd w:id="325"/>
    <w:bookmarkStart w:name="z330" w:id="326"/>
    <w:p>
      <w:pPr>
        <w:spacing w:after="0"/>
        <w:ind w:left="0"/>
        <w:jc w:val="both"/>
      </w:pPr>
      <w:r>
        <w:rPr>
          <w:rFonts w:ascii="Times New Roman"/>
          <w:b w:val="false"/>
          <w:i w:val="false"/>
          <w:color w:val="000000"/>
          <w:sz w:val="28"/>
        </w:rPr>
        <w:t>
      Реанимациялық жабдықтар және хирургиялық және инвазивтік араласу үшін қолданылатын жабдықтың көмегімен медициналық қызметтер көрсету кезінде, С</w:t>
      </w:r>
      <w:r>
        <w:rPr>
          <w:rFonts w:ascii="Times New Roman"/>
          <w:b w:val="false"/>
          <w:i w:val="false"/>
          <w:color w:val="000000"/>
          <w:vertAlign w:val="subscript"/>
        </w:rPr>
        <w:t>күн</w:t>
      </w:r>
      <w:r>
        <w:rPr>
          <w:rFonts w:ascii="Times New Roman"/>
          <w:b w:val="false"/>
          <w:i w:val="false"/>
          <w:color w:val="000000"/>
          <w:sz w:val="28"/>
        </w:rPr>
        <w:t xml:space="preserve"> = 1.</w:t>
      </w:r>
    </w:p>
    <w:bookmarkEnd w:id="3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көлемінің</w:t>
            </w:r>
            <w:r>
              <w:br/>
            </w:r>
            <w:r>
              <w:rPr>
                <w:rFonts w:ascii="Times New Roman"/>
                <w:b w:val="false"/>
                <w:i w:val="false"/>
                <w:color w:val="000000"/>
                <w:sz w:val="20"/>
              </w:rPr>
              <w:t>шеңберінде көрсетілетін</w:t>
            </w:r>
            <w:r>
              <w:br/>
            </w:r>
            <w:r>
              <w:rPr>
                <w:rFonts w:ascii="Times New Roman"/>
                <w:b w:val="false"/>
                <w:i w:val="false"/>
                <w:color w:val="000000"/>
                <w:sz w:val="20"/>
              </w:rPr>
              <w:t>медициналық қызметтерге</w:t>
            </w:r>
            <w:r>
              <w:br/>
            </w:r>
            <w:r>
              <w:rPr>
                <w:rFonts w:ascii="Times New Roman"/>
                <w:b w:val="false"/>
                <w:i w:val="false"/>
                <w:color w:val="000000"/>
                <w:sz w:val="20"/>
              </w:rPr>
              <w:t>тарифтерді қалыптастыру және</w:t>
            </w:r>
            <w:r>
              <w:br/>
            </w:r>
            <w:r>
              <w:rPr>
                <w:rFonts w:ascii="Times New Roman"/>
                <w:b w:val="false"/>
                <w:i w:val="false"/>
                <w:color w:val="000000"/>
                <w:sz w:val="20"/>
              </w:rPr>
              <w:t>шығындарды жоспарлау</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332" w:id="327"/>
    <w:p>
      <w:pPr>
        <w:spacing w:after="0"/>
        <w:ind w:left="0"/>
        <w:jc w:val="left"/>
      </w:pPr>
      <w:r>
        <w:rPr>
          <w:rFonts w:ascii="Times New Roman"/>
          <w:b/>
          <w:i w:val="false"/>
          <w:color w:val="000000"/>
        </w:rPr>
        <w:t xml:space="preserve"> Жынысы-жасы бойынша түзету коэффициенттері</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4054"/>
        <w:gridCol w:w="3293"/>
      </w:tblGrid>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Жынысы-жасы бойынша түзету коэффициенттері</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ай</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 - 4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 жас</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және одан артық</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көлемінің</w:t>
            </w:r>
            <w:r>
              <w:br/>
            </w:r>
            <w:r>
              <w:rPr>
                <w:rFonts w:ascii="Times New Roman"/>
                <w:b w:val="false"/>
                <w:i w:val="false"/>
                <w:color w:val="000000"/>
                <w:sz w:val="20"/>
              </w:rPr>
              <w:t>шеңберінде көрсетілетін</w:t>
            </w:r>
            <w:r>
              <w:br/>
            </w:r>
            <w:r>
              <w:rPr>
                <w:rFonts w:ascii="Times New Roman"/>
                <w:b w:val="false"/>
                <w:i w:val="false"/>
                <w:color w:val="000000"/>
                <w:sz w:val="20"/>
              </w:rPr>
              <w:t>медициналық қызметтерге</w:t>
            </w:r>
            <w:r>
              <w:br/>
            </w:r>
            <w:r>
              <w:rPr>
                <w:rFonts w:ascii="Times New Roman"/>
                <w:b w:val="false"/>
                <w:i w:val="false"/>
                <w:color w:val="000000"/>
                <w:sz w:val="20"/>
              </w:rPr>
              <w:t>тарифтерді қалыптастыру және</w:t>
            </w:r>
            <w:r>
              <w:br/>
            </w:r>
            <w:r>
              <w:rPr>
                <w:rFonts w:ascii="Times New Roman"/>
                <w:b w:val="false"/>
                <w:i w:val="false"/>
                <w:color w:val="000000"/>
                <w:sz w:val="20"/>
              </w:rPr>
              <w:t>шығындарды жоспарлау</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334" w:id="328"/>
    <w:p>
      <w:pPr>
        <w:spacing w:after="0"/>
        <w:ind w:left="0"/>
        <w:jc w:val="left"/>
      </w:pPr>
      <w:r>
        <w:rPr>
          <w:rFonts w:ascii="Times New Roman"/>
          <w:b/>
          <w:i w:val="false"/>
          <w:color w:val="000000"/>
        </w:rPr>
        <w:t xml:space="preserve"> Медициналық-санитариялық алғашқы көмек ұйымдары жұмыстарының</w:t>
      </w:r>
      <w:r>
        <w:br/>
      </w:r>
      <w:r>
        <w:rPr>
          <w:rFonts w:ascii="Times New Roman"/>
          <w:b/>
          <w:i w:val="false"/>
          <w:color w:val="000000"/>
        </w:rPr>
        <w:t>қол жеткізілген нәтижелерін бағалау индикаторлары</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3465"/>
        <w:gridCol w:w="4061"/>
        <w:gridCol w:w="2574"/>
        <w:gridCol w:w="1646"/>
      </w:tblGrid>
      <w:tr>
        <w:trPr>
          <w:trHeight w:val="30" w:hRule="atLeast"/>
        </w:trPr>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формуласы</w:t>
            </w:r>
          </w:p>
        </w:tc>
        <w:tc>
          <w:tcPr>
            <w:tcW w:w="1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Нешеге санау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МСАК* деңгейінде алдын алуға болатын ана өлімі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сараптамалық расталған алдын алуға болатын себептерден ана өлімінің саны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ҰЖӘ** саны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ҰЖӘ** шаққанда</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ЭГП**** бар ҰЖӘ** жүктілік жағдайы</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ЭГП**** бар, жүкті ҰЖӘ** емдеуге жатқызу жағдайларының саны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арасындағы емдеуге жатқызылған жүкті әйелдердің жалпы саны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Босандыруға қатысты аборт деңгейі</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аборт жағдайының жалпы саны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мерзімде тіркелген халық арасында босанғандардың жалпы саны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ЖІИ, ЖРИ-дан****** МСАК* деңгейінде алдын алуға болатын 7 күннен 5 жасқа дейінгі балалар өлімі</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ЖІИ, ЖРИ****** -дан МСАК* деңгейінде алдын алуға болатын жас шамасы 7 күннен 5 жасқа дейінгі балалар өлімінің саны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жас шамасы 7 күннен 5 жасқа дейінгі балалар саны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шаққандағы 5 жасқа дейінгі балалар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туберкулезімен ауыратын науқастардың уақтылы диагностикаланбауы</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 арасында алғаш анықталған өкпе туберкулезімен ауыратын науқастардың уақтылы диагностикаланбауы жағдайларының саны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 арасында өкпе туберкулезімен ауыратын науқастардың алғаш анықталуы жағдайларының саны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көзбен көрінетін 3-4 деңгейдегі анықталған қатерлі ісіктер диагнозымен алғаш рет анықталған жағдайлар саны</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орны көзбен көрінетін 3-4 деңгейдегі анықталған қатерлі ісіктер диагнозымен алғаш рет анықталған жағдайлар саны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арасында орны көзбен көрінетін 3-4 сатыдағы анықталған қатерлі ісіктер диагнозымен алғаш рет анықталған барлық жағдайлар саны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 жүйесі, артериялық гипертензия, миокард инфарктісі, инсульт - жүрек ауруларының асқынуы бар емдеуге жатқызылған науқастарды емдеуге жатқызу деңгейі</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арасынан жүрек-тамырлар жүйесі, артериялық гипертензия, миокард инфарктісі, инсульт - жүрек ауруларының асқынуы бар емдеуге жатқызылған тіркелген халықтың арасынан науқастарды тәуліктік стационарға жатқызу саны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халықтың арасынан жүрек-тамырлар жүйесі, аурулары бар емдеуге жатқызылған тіркелген халықтың арасынан науқастарды емдеуге жатқызу саны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және үйлік стационарда емделу деңгейінің тәуліктік стационарларда емделу деңгейіне арақатынас көрсеткіші</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тоқсанда күндізгі және үйлік стационарда емделген аурулар саны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 санынан тәуліктік күндізгі, үйлік стационарда және тәуліктік стационарда емделген науқастар саны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стационарға емдеуге жатқызуды қажет етпейтін және БМСК деңгейінде басқарылатын асқынған созылмалы аурулары бар адамдарды емдеуге жатқызу жағдайлары</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 ішінен тәуліктік стационарға емдеуге жатқызуды қажет етпейтін асқынған созылмалы аурулары бар науқастардың емдеуге жатқызқызылғандар саны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тұрғындар ішінен тәуліктік стационарға емдеуге жатқызылған барлық науқастар саны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шағымдардың жалпы саны</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тіркелген халық арасындағы негізделген шағымдардың саны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халық саны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санынан 1000 адамға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5934"/>
        <w:gridCol w:w="4438"/>
        <w:gridCol w:w="957"/>
        <w:gridCol w:w="530"/>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коэффициенті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 бастапқы мәні</w:t>
            </w: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Кезеңділік (жылында тоқсанына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алымы</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МФҚБК ***расталған өлім фактісі, № 2009/е-02 нысанын толтыру жөніндегі нұсқаулық "Ана өлімін есепке алу картасы", "1 жасқа дейінгі туған, қайтыс болған нәрестелердің, ана өлімінің мониторингі туралы"</w:t>
            </w:r>
          </w:p>
          <w:p>
            <w:pPr>
              <w:spacing w:after="20"/>
              <w:ind w:left="20"/>
              <w:jc w:val="both"/>
            </w:pPr>
            <w:r>
              <w:rPr>
                <w:rFonts w:ascii="Times New Roman"/>
                <w:b w:val="false"/>
                <w:i w:val="false"/>
                <w:color w:val="000000"/>
                <w:sz w:val="20"/>
              </w:rPr>
              <w:t>
Қазақстан Республикасы Денсаулық сақтау министрінің 2008 жылғы 22 желтоқсандағы № 665 бұйрығымен бекітілген (бұдан әрі - № 665 бұйрық)</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халық тізілімі, 15 – 49 жас аралығындағы ҰЖӘ**</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ЭПГ**** бар жүкті әйелдердің емдеуге жатқызу жағдайлар, әдістеменің 3-қосымшаның № 2 кестеде көрсетілген АХЖ-10***** кодтарға сәйкес "Стационардан шыққан адамның статистикалық картасы" № 066/е нысаны (бұдан әрі - № 066/е н.)</w:t>
            </w:r>
          </w:p>
          <w:p>
            <w:pPr>
              <w:spacing w:after="20"/>
              <w:ind w:left="20"/>
              <w:jc w:val="both"/>
            </w:pPr>
            <w:r>
              <w:rPr>
                <w:rFonts w:ascii="Times New Roman"/>
                <w:b w:val="false"/>
                <w:i w:val="false"/>
                <w:color w:val="000000"/>
                <w:sz w:val="20"/>
              </w:rPr>
              <w:t>
"Денсаулық сақтау ұйымдарының бастапқы медициналық құжаттама нысандарын бекіту туралы" Қазақстан Республикасы Денсаулық сақтау министрінің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(бұдан әрі - № 066/е н.)</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(АХЖ-10*****: кл O), негізгі диагноз, О85-О92 АХЖ-10***** кодтардан басқа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кезеңде көрсеткіштің мәні алдыңғы тоқсанмен салыстырғанда 5% төмендеу</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әдістеменің 3-қосымшаның № 3-кестеде көрсетілген АХЖ-10 *****кодтарға сәйкес</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науқастардың тіркелімі, № 066/е н., АХЖ-10***** кодтары бойынша негізгі диагноз О80-О84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кезеңде көрсеткіштің мәні алдыңғы тоқсанмен салыстырғанда 5% төмендеуі</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Әдістеменің 3-қосымшадағы № 1-кестеде, АХЖ-10***** кодтарына сәйкес көрсетілген өлімнің белгілі бір себептері бойынша 5 жасқа дейінгі кеңейтілген № 665 бұйрығымен бекітілген "Тірі туған, өлі туған, 1 жасқа дейін шетінеген баланы есепке алу картасы" 2009/е-01 н.-нан өлім фактісі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халықтың тізілімі, 7 күннен 5 жасқа дейінгі балалар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5% төмендеуі</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туберкулезбен ауыратын науқастардың тіркелімі, туберкулездің асқынған нысандарын анықтау ережесі әдістемеге 3-қосымшаға 4-кестеде көрсетілген</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туберкулезбен ауыратын науқастардың тіркелімдері, алғашқы рет анықталған туберкулез жағдайлары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5% төмендеуі</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Онкотіркелім, АХЖ-10***** кодтары бойынша, Әдістемеге 3-қосымшаға 5-кестеде көрсетілген орны көзбен көрінетін 3-4 сатыдағы алғаш рет анықталған қатерлі ісіктер</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Онкотіркелім, АХЖ-10***** кодтары бойынша, Әдістемеге 3-қосымшаға 4-кестеде көрсетілген орны көзбен көрінетін 3-4 сатыдағы алғаш рет анықталған қатерлі ісіктер</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5% төмендеу</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науқастардың тіркелімі № 066/е, Әдістемеге 3-қосымшаға № 6-кестеде көрсетілген АХЖ-10***** коды бойынша негізгі диагнозы І10-І79.8</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тоқсанмен салыстырғанда 10% төмендеді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10% төмендеу</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науқастардың тіркелімі № 066/е н.</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науқастардың тіркелімі № 066/е н.</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тоқсанмен салыстырғанда 5% жоғарылау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066/е н. Стационарлық науқастардың тіркелімі, АХЖ-10***** кодтары бойынша негізгі диагноз, Бұйрыққа 3-қосымшаның № 7 кестеде көрсетілген</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066/е-н стационарлық науқастардың тіркелімі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тоқсанмен салыстырғанда 5 %-ға төмендеуі</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МФҚБКД-дан*** ақпарат</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халық тіркелімі, тіркелген халықтың жалпы саны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5% төмендеуі</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Аббревиатуралардың толық жазылуы:</w:t>
      </w:r>
    </w:p>
    <w:p>
      <w:pPr>
        <w:spacing w:after="0"/>
        <w:ind w:left="0"/>
        <w:jc w:val="both"/>
      </w:pPr>
      <w:r>
        <w:rPr>
          <w:rFonts w:ascii="Times New Roman"/>
          <w:b w:val="false"/>
          <w:i w:val="false"/>
          <w:color w:val="000000"/>
          <w:sz w:val="28"/>
        </w:rPr>
        <w:t>
      * МСАК - Медициналық-санитариялық алғашқы көмек</w:t>
      </w:r>
    </w:p>
    <w:p>
      <w:pPr>
        <w:spacing w:after="0"/>
        <w:ind w:left="0"/>
        <w:jc w:val="both"/>
      </w:pPr>
      <w:r>
        <w:rPr>
          <w:rFonts w:ascii="Times New Roman"/>
          <w:b w:val="false"/>
          <w:i w:val="false"/>
          <w:color w:val="000000"/>
          <w:sz w:val="28"/>
        </w:rPr>
        <w:t>
      ** ҰЖӘ – Ұрпақты болу жасындағы әйелдер</w:t>
      </w:r>
    </w:p>
    <w:p>
      <w:pPr>
        <w:spacing w:after="0"/>
        <w:ind w:left="0"/>
        <w:jc w:val="both"/>
      </w:pPr>
      <w:r>
        <w:rPr>
          <w:rFonts w:ascii="Times New Roman"/>
          <w:b w:val="false"/>
          <w:i w:val="false"/>
          <w:color w:val="000000"/>
          <w:sz w:val="28"/>
        </w:rPr>
        <w:t>
      *** МФҚБК – Медициналық және фармацевтикалық қызметті бақылау комитеті</w:t>
      </w:r>
    </w:p>
    <w:p>
      <w:pPr>
        <w:spacing w:after="0"/>
        <w:ind w:left="0"/>
        <w:jc w:val="both"/>
      </w:pPr>
      <w:r>
        <w:rPr>
          <w:rFonts w:ascii="Times New Roman"/>
          <w:b w:val="false"/>
          <w:i w:val="false"/>
          <w:color w:val="000000"/>
          <w:sz w:val="28"/>
        </w:rPr>
        <w:t>
      **** ЭГП – Экстрагениталдық патология</w:t>
      </w:r>
    </w:p>
    <w:p>
      <w:pPr>
        <w:spacing w:after="0"/>
        <w:ind w:left="0"/>
        <w:jc w:val="both"/>
      </w:pPr>
      <w:r>
        <w:rPr>
          <w:rFonts w:ascii="Times New Roman"/>
          <w:b w:val="false"/>
          <w:i w:val="false"/>
          <w:color w:val="000000"/>
          <w:sz w:val="28"/>
        </w:rPr>
        <w:t>
      ***** АХЖ-10 – ауруларының халықаралық жіктемесі</w:t>
      </w:r>
    </w:p>
    <w:p>
      <w:pPr>
        <w:spacing w:after="0"/>
        <w:ind w:left="0"/>
        <w:jc w:val="both"/>
      </w:pPr>
      <w:r>
        <w:rPr>
          <w:rFonts w:ascii="Times New Roman"/>
          <w:b w:val="false"/>
          <w:i w:val="false"/>
          <w:color w:val="000000"/>
          <w:sz w:val="28"/>
        </w:rPr>
        <w:t>
      ****** ЖІИ, ЖРИ – жедел ішек инфекциясы, жедел респираторлық инфекциясы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көлемінің</w:t>
            </w:r>
            <w:r>
              <w:br/>
            </w:r>
            <w:r>
              <w:rPr>
                <w:rFonts w:ascii="Times New Roman"/>
                <w:b w:val="false"/>
                <w:i w:val="false"/>
                <w:color w:val="000000"/>
                <w:sz w:val="20"/>
              </w:rPr>
              <w:t>шеңберінде көрсетілетін</w:t>
            </w:r>
            <w:r>
              <w:br/>
            </w:r>
            <w:r>
              <w:rPr>
                <w:rFonts w:ascii="Times New Roman"/>
                <w:b w:val="false"/>
                <w:i w:val="false"/>
                <w:color w:val="000000"/>
                <w:sz w:val="20"/>
              </w:rPr>
              <w:t>медициналық қызметтерге</w:t>
            </w:r>
            <w:r>
              <w:br/>
            </w:r>
            <w:r>
              <w:rPr>
                <w:rFonts w:ascii="Times New Roman"/>
                <w:b w:val="false"/>
                <w:i w:val="false"/>
                <w:color w:val="000000"/>
                <w:sz w:val="20"/>
              </w:rPr>
              <w:t>тарифтерді қалыптастыру және</w:t>
            </w:r>
            <w:r>
              <w:br/>
            </w:r>
            <w:r>
              <w:rPr>
                <w:rFonts w:ascii="Times New Roman"/>
                <w:b w:val="false"/>
                <w:i w:val="false"/>
                <w:color w:val="000000"/>
                <w:sz w:val="20"/>
              </w:rPr>
              <w:t>шығындарды жоспарлау</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336" w:id="329"/>
    <w:p>
      <w:pPr>
        <w:spacing w:after="0"/>
        <w:ind w:left="0"/>
        <w:jc w:val="left"/>
      </w:pPr>
      <w:r>
        <w:rPr>
          <w:rFonts w:ascii="Times New Roman"/>
          <w:b/>
          <w:i w:val="false"/>
          <w:color w:val="000000"/>
        </w:rPr>
        <w:t xml:space="preserve"> Медициналық-санитариялық алғашқы көмек ұйымдары жұмыстарының</w:t>
      </w:r>
      <w:r>
        <w:br/>
      </w:r>
      <w:r>
        <w:rPr>
          <w:rFonts w:ascii="Times New Roman"/>
          <w:b/>
          <w:i w:val="false"/>
          <w:color w:val="000000"/>
        </w:rPr>
        <w:t>қол жеткізілген нәтижелерін бағалау индикаторларын есептеу</w:t>
      </w:r>
      <w:r>
        <w:br/>
      </w:r>
      <w:r>
        <w:rPr>
          <w:rFonts w:ascii="Times New Roman"/>
          <w:b/>
          <w:i w:val="false"/>
          <w:color w:val="000000"/>
        </w:rPr>
        <w:t>кезінде есепке алынатын АХЖ-10 кодтарының тізімі</w:t>
      </w:r>
    </w:p>
    <w:bookmarkEnd w:id="329"/>
    <w:p>
      <w:pPr>
        <w:spacing w:after="0"/>
        <w:ind w:left="0"/>
        <w:jc w:val="both"/>
      </w:pPr>
      <w:r>
        <w:rPr>
          <w:rFonts w:ascii="Times New Roman"/>
          <w:b w:val="false"/>
          <w:i w:val="false"/>
          <w:color w:val="000000"/>
          <w:sz w:val="28"/>
        </w:rPr>
        <w:t>
      № 1-кесте. ЖІИ, ЖРИ-дан******* МСАК* деңгейінде алдын алуға болатын 7 күннен 5 жасқа дейінгі балалар өлімі индикаторларын есептеу кезінде есепке алынатын АХЖ-10 аурулары үшін кодтардың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992"/>
        <w:gridCol w:w="11000"/>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A02 - A04</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сальмонелездік жұқпалар, шигелез, ішектің бактериялық басқа жұқпалары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A08 - A09</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вирустық және анықталған басқа жұқпалары, диарея мен асқазан-ішектің жұқпалы деп болжанған дерттері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J00 - J22</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жіті қабынуы [мұрын біту], қойнауды жіті қабынуы, жұтқыншақтың жіті қабынуы, бадамшаның жіті қабынуы [баспа], көмей мен кеңірдектің жіті қабынуы, көмейдің жіті обструкциялық қабынуы [қыспақ] және, эпиглоттит, жоғарғы тыныс жолдарының көптеген және орналасу орны анықталмаған жіті жұқпалары, нақтыландырылған тұмау вирусы тудырған тұмау, тұмау, вирус нақтыландырылмаған, басқа айдарларда жіктелмеген вирусты пневмония, Streptococcus pneumoniae тудырған пневмония, haemophilus influenzae [Афанасьев-Пфейффер таяқшасы] тудырған пневмония, басқа айдарларда жіктелмеген бактериялық пневмония, басқа айдарларда жіктелмеген, басқа жұқпалы қоздырғыштар тудырған пневмония, басқа айдарларда жіктелген аурулар барысындағы пневмония, қоздырғышы анықталмаған пневмония, жіті бронхит, жіті бронхиолит, төменгі тыныс жолдарының респираторлық анықталмаған жіті жұқпасы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K59.1</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диарея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2-кесте. "ЭКГ-мен әйелдердің жүктілігі" индикаторын есептеу кезінде есепке үшін АХЖ-10 кодтарының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4084"/>
        <w:gridCol w:w="7756"/>
      </w:tblGrid>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 А16, А17, А18, А19</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және жайылған өкпе және өкпеден тыс туберкулезінің барлық формаларының асқынған түрлері</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С00-С97</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жерде қазіргі кездегі қатерлі ісіктердің барлық орнығулары</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D60-D61</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апластикалық анемия</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D65, D68.2-68.9,</w:t>
            </w:r>
          </w:p>
          <w:p>
            <w:pPr>
              <w:spacing w:after="20"/>
              <w:ind w:left="20"/>
              <w:jc w:val="both"/>
            </w:pPr>
            <w:r>
              <w:rPr>
                <w:rFonts w:ascii="Times New Roman"/>
                <w:b w:val="false"/>
                <w:i w:val="false"/>
                <w:color w:val="000000"/>
                <w:sz w:val="20"/>
              </w:rPr>
              <w:t>
D69.1, D69.6-69.9</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немесе ауыр өтетін пурпура және басқа геморрагиялық жағдайлар</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F01-F03, F05.1, F06.0</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симптоматикалық, психикалық бұзылыстарды қоса</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F10.5-7, F11.5-7,</w:t>
            </w:r>
          </w:p>
          <w:p>
            <w:pPr>
              <w:spacing w:after="20"/>
              <w:ind w:left="20"/>
              <w:jc w:val="both"/>
            </w:pPr>
            <w:r>
              <w:rPr>
                <w:rFonts w:ascii="Times New Roman"/>
                <w:b w:val="false"/>
                <w:i w:val="false"/>
                <w:color w:val="000000"/>
                <w:sz w:val="20"/>
              </w:rPr>
              <w:t>
F12.5-7, F13.5-7,</w:t>
            </w:r>
          </w:p>
          <w:p>
            <w:pPr>
              <w:spacing w:after="20"/>
              <w:ind w:left="20"/>
              <w:jc w:val="both"/>
            </w:pPr>
            <w:r>
              <w:rPr>
                <w:rFonts w:ascii="Times New Roman"/>
                <w:b w:val="false"/>
                <w:i w:val="false"/>
                <w:color w:val="000000"/>
                <w:sz w:val="20"/>
              </w:rPr>
              <w:t>
F14.5-7, F15.5-7,</w:t>
            </w:r>
          </w:p>
          <w:p>
            <w:pPr>
              <w:spacing w:after="20"/>
              <w:ind w:left="20"/>
              <w:jc w:val="both"/>
            </w:pPr>
            <w:r>
              <w:rPr>
                <w:rFonts w:ascii="Times New Roman"/>
                <w:b w:val="false"/>
                <w:i w:val="false"/>
                <w:color w:val="000000"/>
                <w:sz w:val="20"/>
              </w:rPr>
              <w:t>
F16.5-7, F17.5-7,</w:t>
            </w:r>
          </w:p>
          <w:p>
            <w:pPr>
              <w:spacing w:after="20"/>
              <w:ind w:left="20"/>
              <w:jc w:val="both"/>
            </w:pPr>
            <w:r>
              <w:rPr>
                <w:rFonts w:ascii="Times New Roman"/>
                <w:b w:val="false"/>
                <w:i w:val="false"/>
                <w:color w:val="000000"/>
                <w:sz w:val="20"/>
              </w:rPr>
              <w:t>
F18.5-7, F19.5-7</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бұзылыстар және психоактивті заттарды пайдалануына байланысты мінездерінің бұзылыстары</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F20.0, F20.1, F20.2, F22</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шизотиптік және сандырақ бұзылыстары</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F71-F73</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Ақыл-ес кемістігі</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G40-G41</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бұзылыстар белгілермен эпилепсия</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В69</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цистицеркоз, тұқым қуалайтын нервтік-бұлшықеттік аурулар</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G30-G32</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ОЖЖ дегенеративті аурулары</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G12.2</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нейронының ауруы</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склероз</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деменциялық аурулар</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 G73</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миастения және миастениялық синдромдар</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G61.0, G61.8</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Гийен-Барре синдромы, басқа қабынба невропатиялар</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Н46</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жүйесінің невриті</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Н47.0</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екі жақты нейропатия</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Н36.0</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рецидивті гемофтальм диабеттік ретинопатии фонында</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H35.0</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рецидивті гемофтальм гипертониялық ретинопатия фонында</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I50.0-1, I50.9</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NYHA бойынша III-IV созылмалы жүрек жетіспеушілігімен және/немесе өмірге қауіпті жүрек ырғағының және өткізгіштігінің бұзылуымен асқынған жүректің туа және жүре пайда болған кемістіктері</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I11.0, I12.0, I13.0-2, I13.9</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II-III дәрежелі гипертониялық ауру, және қатерлі ағымы</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жүректің ауруы, түзетуге келмейтін (консервативті немесе хирургиялық әдістермен)</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жүрек жеткіліксіздігімен қабаттасқан біріншілік өкпе гипертензиясы</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I50.0-50.1, I50.9</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іркілістік жеткіліксіздігі</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 I33.9</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жітілеу эндокардит</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 I42, I46, I49</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NYHA бойынша III-IV дәрежелі созылмалы жүрек функциясы жетіспеушілігімен және/немесе өмірге қауіпті жүрек ырғағының және өткізгіштігінің бұзылуымен асқынған миокардиттер, кардиомиопатиялар және/немесе өмірге қауіпті жүрек ырғағының және өткізгіштігінің бұзылуымен, NYHA бойынша III-IV дәрежелі жүрек функциясының жетіспеушілігі белгілерімен жүрек қақпақшаларын протездеуден кейін жүрек функциясының жетіспеушілігі белгілері бар миокардиттер мен кардиопатиялар</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 I46</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өмірге қауіпті бұзылыстары</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I71.0-71.9</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және аорта қабаттарының ажырауы</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I01.0-01.2, I01.8- I01.9, I27.0</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комиссуротомиядан кейінгі рестеноздың туындауы мен NYHA бойынша III-IV дәрежелі созылмалы жүрек функциясы жетіспеушілігімен және/немесе өмірге қауіпті жүрек ырғағының және өткізгіштігінің бұзылуымен қоса өкпе гипертензиясы және ревматизмнің өршуі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6312"/>
        <w:gridCol w:w="5196"/>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 J96.1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 ауыр ағымды, ТЖ III дәрежесі</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Көпіршікті эмфизема, ТЖ III дәрежесі</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кистозды гипоплазиясы, жайылмалы түрі, ауыр ағымды, ТЖ III дәрежесі</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бронхоэктазиялық ауруы, ТЖ III дәрежесі, өкпенің лимангиолеймиоматозы, ТЖ III дәрежесі</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фиброздаушы альвеолиті, ТЖ III дәрежесі, біріншілік өкпе гипертензиясы, ТЖ III дәрежесі</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К22.2</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тарылуы мен стенозы</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жарасы және стриктурасымен асқынған ГЭРА - өңеш ауруы, Баррет өңеші</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К31.2, К31.5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12 елі ішек аурулары, қан кетумен асқынған ойық жарасы хирургиялық емдеуден кейінгі пайда болатын стеноз</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К50.8</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сатысындағы Крон ауруы (сауығу сатысында жеке тәртіппен шешу)</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К71.2, К71.5, К71.7, К71.9, К74.6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сатысындағы жіті және созылмалы бауыр аурулары, ауыр ағымды; декомпенсация кезеңіндегі бауыр циррозы</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К86.1, К86.6</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дәрежелі (фиброз сатысы) сіңіру бұзылысымен және айқын секреторлық функциясының бұзылуымен өтетін созылмалы панкреатит</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гломерулонефрит</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V сатыдағы диабет нефропатиясы</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O98 - O99</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бірақ жүктілікті, босану мен босанудан кейінгі кезеңді асқындыратын ананың жұқпалы және паразиттік аурулары, басқа айдарларда жіктелген, бірақ жүктілікті, бала тууды немесе босанудан кейінгі кезеңді асқындыратын анасының басқа аурулары</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 O24.1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 тәуелді қантты диабет, бұрыннан бар инсулин тәуелсіз қантты диабет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3-кесте. "Босануға қатысты аборттардың деңгейі" индикаторын есептеу кезінде есепке алынатын аурулар үшін АХЖ-10 кодтарының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7588"/>
        <w:gridCol w:w="3971"/>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O02.0, O02.1, O02.8, O02.9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 ұрық жұмыртқасы мен көпіршікті емес кірме, аяқталмаған түсік тастау, ұрықтанудың анықталған қалыптан тыс басқа өнімдері, ұрықтанудың қалыптан тыс анықталмаған өнімі</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O07-O07.9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жасауға сәтсіз әрекет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4-кесте. "Өкпе туберкулезімен ауыратын науқастарды уақтылы диагностикаламау" индикаторларды есептеу кезінде есепке алынатын аурулар үшін АХЖ-10 кодтарының тізбесі</w:t>
      </w:r>
    </w:p>
    <w:bookmarkStart w:name="z337" w:id="330"/>
    <w:p>
      <w:pPr>
        <w:spacing w:after="0"/>
        <w:ind w:left="0"/>
        <w:jc w:val="both"/>
      </w:pPr>
      <w:r>
        <w:rPr>
          <w:rFonts w:ascii="Times New Roman"/>
          <w:b w:val="false"/>
          <w:i w:val="false"/>
          <w:color w:val="000000"/>
          <w:sz w:val="28"/>
        </w:rPr>
        <w:t>
      Мынадай клиникалық нысандар бойынша туберкулездің асқынған жағдайлары болып алғаш анықталған туберкулезбен ауыратын науқастар есептелуі тиіс:</w:t>
      </w:r>
    </w:p>
    <w:bookmarkEnd w:id="330"/>
    <w:bookmarkStart w:name="z338" w:id="331"/>
    <w:p>
      <w:pPr>
        <w:spacing w:after="0"/>
        <w:ind w:left="0"/>
        <w:jc w:val="both"/>
      </w:pPr>
      <w:r>
        <w:rPr>
          <w:rFonts w:ascii="Times New Roman"/>
          <w:b w:val="false"/>
          <w:i w:val="false"/>
          <w:color w:val="000000"/>
          <w:sz w:val="28"/>
        </w:rPr>
        <w:t>
      1) диссеминирленген жітілеу және созылмалы туберкулез (ТБ01 қорытынды клиникалық диагнозының кодынан – 07, 08, 09, 10 кодтар алынады);</w:t>
      </w:r>
    </w:p>
    <w:bookmarkEnd w:id="331"/>
    <w:bookmarkStart w:name="z339" w:id="332"/>
    <w:p>
      <w:pPr>
        <w:spacing w:after="0"/>
        <w:ind w:left="0"/>
        <w:jc w:val="both"/>
      </w:pPr>
      <w:r>
        <w:rPr>
          <w:rFonts w:ascii="Times New Roman"/>
          <w:b w:val="false"/>
          <w:i w:val="false"/>
          <w:color w:val="000000"/>
          <w:sz w:val="28"/>
        </w:rPr>
        <w:t>
      2) казеоздік пневмония (ТБ01 қорытынды клиникалық диагнозының кодынан – 15, 16 кодтары);</w:t>
      </w:r>
    </w:p>
    <w:bookmarkEnd w:id="332"/>
    <w:bookmarkStart w:name="z340" w:id="333"/>
    <w:p>
      <w:pPr>
        <w:spacing w:after="0"/>
        <w:ind w:left="0"/>
        <w:jc w:val="both"/>
      </w:pPr>
      <w:r>
        <w:rPr>
          <w:rFonts w:ascii="Times New Roman"/>
          <w:b w:val="false"/>
          <w:i w:val="false"/>
          <w:color w:val="000000"/>
          <w:sz w:val="28"/>
        </w:rPr>
        <w:t>
      3) фиброздық-каверноздық туберкулез (ТБ01 қорытынды клиникалық диагнозының кодынан – 21, 22 кодтары);</w:t>
      </w:r>
    </w:p>
    <w:bookmarkEnd w:id="333"/>
    <w:bookmarkStart w:name="z341" w:id="334"/>
    <w:p>
      <w:pPr>
        <w:spacing w:after="0"/>
        <w:ind w:left="0"/>
        <w:jc w:val="both"/>
      </w:pPr>
      <w:r>
        <w:rPr>
          <w:rFonts w:ascii="Times New Roman"/>
          <w:b w:val="false"/>
          <w:i w:val="false"/>
          <w:color w:val="000000"/>
          <w:sz w:val="28"/>
        </w:rPr>
        <w:t>
      4) өкпесінің деструктивтік өзгеруі немесе бактерия шығаруы.</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5"/>
        <w:gridCol w:w="4102"/>
        <w:gridCol w:w="4573"/>
      </w:tblGrid>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науқастардың тіркелімі бойынша диагноздың коды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Аурулардың атауы</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АХЖ-10 коды</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 бөлетін алғашқы туберкулезді комплекс</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15.7</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Бактериасыз бөлетін алғашқы туберкулезді комплекс</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16.7</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 бөлетін кеуде ішілік лимфа түйіндерінің туберкулезі</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15.4</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Бактериасыз бөлетін кеуде ішілік лимфа түйіндерінің туберкулезі</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16.3</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 бактериа бөлетін өкпе туберкулезі</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 бактериасыз өкпе туберкулезі</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жітілеу бактериа бөлетін өкпе туберкулезі</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жітілеу бактериасыз өкпе туберкулезі</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созылмалы бактериа бөлетін өкпе туберкулезі</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созылмалы бактериасыз өкпе туберкулезі</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Бактериа бөлетін ошақталған өкпе туберкулезі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15.0</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Бактериасыз ошақталған өкпе туберкулезі</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16.0</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 бөлетін инфильтративтік өкпе туберкулезі</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15.0</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Бактериасыз инфильтративтік өкпе туберкулезі</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16.0</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 бөлетін казеоздық пневмония</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15.0</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Бактериасыз казеоздық пневмония</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16.0</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 бөлетін өкпе туберкуломасы</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15.0</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 бөлетін кавернозды өкпе ТБ</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15.0</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Бактериасыз кавернозды өкпе ТБ</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16.0</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 бөлетін фиброзды-кавернозды өкпе ТБ</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15.0</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Бактериасыз фиброзды-кавернозды өкпе ТБ</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16.0</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 бөлетін цирротикалық өкпе ТБ</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15.0</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Бактериасыз фиброзды-кавернозды өкпе ТБ</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16.0</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 ТБ</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орында орналасқан жіті миллиарлы туберкулез</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19.0</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орында орналасқан жіті миллиарлы туберкулез</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19.1</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анықталмаған, жіті миллиарлы туберкулез</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19.2</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Миллиарлы туберкулездің басқа пішіндері</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19.8</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миллиарлы туберкулез</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19.9</w:t>
            </w:r>
          </w:p>
        </w:tc>
      </w:tr>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туберкулездік қабынуы</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17.0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5-кесте. "Орны көзбен көрінетін 3-4 деңгейін анықталған қатерлі ісіктер диагнозымен алғаш рет анықталған жағдайлар" индикаторын есептеу кезінде есепке алынатын аурулар үшін АХЖ-10 кодтар бойынша орны көзбен көрінетін ісіктер топографиясының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5"/>
        <w:gridCol w:w="3136"/>
        <w:gridCol w:w="7049"/>
      </w:tblGrid>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қатерлі ісіктері (С44.0)</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сыртқы бетінің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сыртқы бетінің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анықталмаған</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ішкі бетінің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ішкі бетінің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ішкі бетінің, анықталмаған</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дәнекерінің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жоғарыда көрсетілген бір немесе одан көп орын алу</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анықталмаған бөлігінің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түбірінің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арқашығының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арқашығының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бүйірлік бетінің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төменгі бетінің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алдыңғы 2/3 бөлігінің анықталмаған</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бадамшасының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жоғарыда көрсетілген бір немесе одан көп орын алу шегінен шығып жатқан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анықталмаған бөлімінің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иектің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қызыл иегінің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қызыл иегінің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Анықталмаған қызыл иектің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қуысы түбінің қатерлі ісігі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алдыңғы бөлімінің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бүйірлік бөлімінің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көрсетілген бір немесе одан көп орын алу</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анықталмаған</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Тілшік</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таңдайдың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анықталмаған</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және анықталмаған бөлімдерінің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Ұрттың сілемейлі қабығының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кіреберісінің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Ретромолярлық аймақтың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ауыздың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анықталмаған</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үлкен сілекей бездерінің қатерлі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асты безінің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Тіласты безінің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бездерінің жоғарыда көрсетілген бір немесе одан көп орын алу шегінен шығып жатқан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безінің анықталмаған</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шұңқырының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бадамшасы доғасының (алдыңғы) (артқы)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жоғарыда көрсетілген бір немесе одан көп орын алу шегінен шығып жатқан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анықталмаған</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бүйірлік қабырғасының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артқы қабырғасының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 саңылауының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жоғарыда көрсетілген бір немесе одан көп орын алу шегінен шығып жатқан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[анустың] пен артқы өтіс өзегінің қатерлі ісігі. Тік ішек ампуласының (кеңейген жері)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орны анықталмаған</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арнасының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Клоакатекті аймақтың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артқы өтістің [анустың] және артқы өтіс өзегінің жоғарыда көрсетілген бір немесе одан көп орын алу шегінен шығып жатқан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қатерлі ісіктері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 терісінің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терісі мен сыртқы есту өтісінің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 терісінің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зақымданулары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аймағының қатерлі ісіктері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Емізік пен ареоланың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орталық бөлігінің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жоғарғы-ішкі квадрантының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төменгі-ішкі квадрантының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жоғарғы-сыртқы квадрантының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төменгі-сыртқы квадрантының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қолтықтық-артқы бөлігінің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жоғарыда көрсетілген бір немесе одан көп орын алу шегінен шығып жатқан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бөлігінің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жыныстық ернеудің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жыныстық ернеудің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жоғарыда көрсетілген бір немесе одан көп орын алу шегінен шығып жатқан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анықталмаған бөлігінің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бөлігінің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бөлігінің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жоғарыда көрсетілген бір немесе одан көп орын алу шегінен шығып жатқан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қылтасының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жоғарыда көрсетілген бір немесе одан көп орын алу шегінен шығып жатқан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Күпектің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басының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денесінің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жоғарыда көрсетілген бір немесе одан көп орын алу шегінен шығып жатқан зақымдануы</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еркек жыныс мүшесінің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дейін түспеген аталық бездің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түскен атабездің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анықталмаған</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салдарлық және анықталмаған қатерлі ісігі</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және мойынның лимфа түйіндерінің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ойығы мен қолдың лимфа түйіндерінің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аймағы мен аяқтың лимфа түйіндерінің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орындарда орналасқан лимфа түйіндерінің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лимфа түйіндерінің</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73</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73.9</w:t>
            </w:r>
          </w:p>
        </w:tc>
        <w:tc>
          <w:tcPr>
            <w:tcW w:w="7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6-кесте. Жүрек-қан тамыры жүйесі: МСАК деңгейінде артериялық гипертензия, миокард инфаркті, инсульт ауруларының асқынуларымен индикаторды есептеу кезінде есепке алынатын аурулар үшін АХЖ-10 кодтарының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6042"/>
        <w:gridCol w:w="5366"/>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гипертензиялық ауруы [негізінен жүректі зақымдайтын гипертониялық ауру]</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I11.0-I11.9</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(іркілулік) жеткіліксіздігі қабаттасқан, негізінен жүректі зақымдайтын гипертензиялық [гипертониялық] ауру</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w:t>
            </w:r>
          </w:p>
          <w:p>
            <w:pPr>
              <w:spacing w:after="20"/>
              <w:ind w:left="20"/>
              <w:jc w:val="both"/>
            </w:pPr>
            <w:r>
              <w:rPr>
                <w:rFonts w:ascii="Times New Roman"/>
                <w:b w:val="false"/>
                <w:i w:val="false"/>
                <w:color w:val="000000"/>
                <w:sz w:val="20"/>
              </w:rPr>
              <w:t>
I12.0-I12.9</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бүйректерді зақымдайтын гипертензиялық [гипертониялық] ауру,</w:t>
            </w:r>
          </w:p>
          <w:p>
            <w:pPr>
              <w:spacing w:after="20"/>
              <w:ind w:left="20"/>
              <w:jc w:val="both"/>
            </w:pPr>
            <w:r>
              <w:rPr>
                <w:rFonts w:ascii="Times New Roman"/>
                <w:b w:val="false"/>
                <w:i w:val="false"/>
                <w:color w:val="000000"/>
                <w:sz w:val="20"/>
              </w:rPr>
              <w:t>
Бүйрек функциясы жеткіліксіздігі қабаттасқан негізінен, бүйректі зақымдайтын гипертензиялық [гипертониялық] ауру</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 I13.0-I13.9</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жүрек пен бүйректі зақымдайтын, гипертензиялық [гипертониялық] ауру, Жүрек функциясының (іркілулік) жеткіліксіздігі қабаттасқан, негізінен жүрек пен бүйректі зақымдайтын гипертензиялық [гипертониялық] ауру,</w:t>
            </w:r>
          </w:p>
          <w:p>
            <w:pPr>
              <w:spacing w:after="20"/>
              <w:ind w:left="20"/>
              <w:jc w:val="both"/>
            </w:pPr>
            <w:r>
              <w:rPr>
                <w:rFonts w:ascii="Times New Roman"/>
                <w:b w:val="false"/>
                <w:i w:val="false"/>
                <w:color w:val="000000"/>
                <w:sz w:val="20"/>
              </w:rPr>
              <w:t>
Бүйрек функциясының жеткіліксіздігі қабаттасқан негізінен, бүйректі зақымдайтын гипертензиялық [гипертониялық] ауру</w:t>
            </w:r>
          </w:p>
          <w:p>
            <w:pPr>
              <w:spacing w:after="20"/>
              <w:ind w:left="20"/>
              <w:jc w:val="both"/>
            </w:pPr>
            <w:r>
              <w:rPr>
                <w:rFonts w:ascii="Times New Roman"/>
                <w:b w:val="false"/>
                <w:i w:val="false"/>
                <w:color w:val="000000"/>
                <w:sz w:val="20"/>
              </w:rPr>
              <w:t>
Жүрек функциясының (іркілулік) жеткіліксіздігі мен бүйрек, функциясының жеткіліксіздігі қабаттасқан негізінен жүрек пен бүйректі зақымдайтын гипертензиялық [гипертониялық]ауру</w:t>
            </w:r>
          </w:p>
          <w:p>
            <w:pPr>
              <w:spacing w:after="20"/>
              <w:ind w:left="20"/>
              <w:jc w:val="both"/>
            </w:pPr>
            <w:r>
              <w:rPr>
                <w:rFonts w:ascii="Times New Roman"/>
                <w:b w:val="false"/>
                <w:i w:val="false"/>
                <w:color w:val="000000"/>
                <w:sz w:val="20"/>
              </w:rPr>
              <w:t>
Негізінен жүрек пен бүйректі зақымдайтын анықталмаған гипертензиялық [гипертониялық] ауру</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w:t>
            </w:r>
          </w:p>
          <w:p>
            <w:pPr>
              <w:spacing w:after="20"/>
              <w:ind w:left="20"/>
              <w:jc w:val="both"/>
            </w:pPr>
            <w:r>
              <w:rPr>
                <w:rFonts w:ascii="Times New Roman"/>
                <w:b w:val="false"/>
                <w:i w:val="false"/>
                <w:color w:val="000000"/>
                <w:sz w:val="20"/>
              </w:rPr>
              <w:t>
I20.0-I20.9</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қыспасы</w:t>
            </w:r>
          </w:p>
          <w:p>
            <w:pPr>
              <w:spacing w:after="20"/>
              <w:ind w:left="20"/>
              <w:jc w:val="both"/>
            </w:pPr>
            <w:r>
              <w:rPr>
                <w:rFonts w:ascii="Times New Roman"/>
                <w:b w:val="false"/>
                <w:i w:val="false"/>
                <w:color w:val="000000"/>
                <w:sz w:val="20"/>
              </w:rPr>
              <w:t>
Жүректің тұрақсыз қыспасы</w:t>
            </w:r>
          </w:p>
          <w:p>
            <w:pPr>
              <w:spacing w:after="20"/>
              <w:ind w:left="20"/>
              <w:jc w:val="both"/>
            </w:pPr>
            <w:r>
              <w:rPr>
                <w:rFonts w:ascii="Times New Roman"/>
                <w:b w:val="false"/>
                <w:i w:val="false"/>
                <w:color w:val="000000"/>
                <w:sz w:val="20"/>
              </w:rPr>
              <w:t>
Жүрек қыспасы: үдемелі, алғаш пайда болған, кернеулік, кернеулік, үдемелі;</w:t>
            </w:r>
          </w:p>
          <w:p>
            <w:pPr>
              <w:spacing w:after="20"/>
              <w:ind w:left="20"/>
              <w:jc w:val="both"/>
            </w:pPr>
            <w:r>
              <w:rPr>
                <w:rFonts w:ascii="Times New Roman"/>
                <w:b w:val="false"/>
                <w:i w:val="false"/>
                <w:color w:val="000000"/>
                <w:sz w:val="20"/>
              </w:rPr>
              <w:t>
Спазм деп құжатпен расталған жүрек қыспасы</w:t>
            </w:r>
          </w:p>
          <w:p>
            <w:pPr>
              <w:spacing w:after="20"/>
              <w:ind w:left="20"/>
              <w:jc w:val="both"/>
            </w:pPr>
            <w:r>
              <w:rPr>
                <w:rFonts w:ascii="Times New Roman"/>
                <w:b w:val="false"/>
                <w:i w:val="false"/>
                <w:color w:val="000000"/>
                <w:sz w:val="20"/>
              </w:rPr>
              <w:t>
Жүрек қыспасының басқа түрлері</w:t>
            </w:r>
          </w:p>
          <w:p>
            <w:pPr>
              <w:spacing w:after="20"/>
              <w:ind w:left="20"/>
              <w:jc w:val="both"/>
            </w:pPr>
            <w:r>
              <w:rPr>
                <w:rFonts w:ascii="Times New Roman"/>
                <w:b w:val="false"/>
                <w:i w:val="false"/>
                <w:color w:val="000000"/>
                <w:sz w:val="20"/>
              </w:rPr>
              <w:t>
Жүректің анықталмаған қыспасы</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w:t>
            </w:r>
          </w:p>
          <w:p>
            <w:pPr>
              <w:spacing w:after="20"/>
              <w:ind w:left="20"/>
              <w:jc w:val="both"/>
            </w:pPr>
            <w:r>
              <w:rPr>
                <w:rFonts w:ascii="Times New Roman"/>
                <w:b w:val="false"/>
                <w:i w:val="false"/>
                <w:color w:val="000000"/>
                <w:sz w:val="20"/>
              </w:rPr>
              <w:t>
I21.0-I21.4</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жіті инфаргі</w:t>
            </w:r>
          </w:p>
          <w:p>
            <w:pPr>
              <w:spacing w:after="20"/>
              <w:ind w:left="20"/>
              <w:jc w:val="both"/>
            </w:pPr>
            <w:r>
              <w:rPr>
                <w:rFonts w:ascii="Times New Roman"/>
                <w:b w:val="false"/>
                <w:i w:val="false"/>
                <w:color w:val="000000"/>
                <w:sz w:val="20"/>
              </w:rPr>
              <w:t>
Жүректің алдынғы қабырғасының жіті трансмуральдық инфаргі</w:t>
            </w:r>
          </w:p>
          <w:p>
            <w:pPr>
              <w:spacing w:after="20"/>
              <w:ind w:left="20"/>
              <w:jc w:val="both"/>
            </w:pPr>
            <w:r>
              <w:rPr>
                <w:rFonts w:ascii="Times New Roman"/>
                <w:b w:val="false"/>
                <w:i w:val="false"/>
                <w:color w:val="000000"/>
                <w:sz w:val="20"/>
              </w:rPr>
              <w:t>
Жүректің төменгі қабырғасының жіті трансмуральдық инфаргі</w:t>
            </w:r>
          </w:p>
          <w:p>
            <w:pPr>
              <w:spacing w:after="20"/>
              <w:ind w:left="20"/>
              <w:jc w:val="both"/>
            </w:pPr>
            <w:r>
              <w:rPr>
                <w:rFonts w:ascii="Times New Roman"/>
                <w:b w:val="false"/>
                <w:i w:val="false"/>
                <w:color w:val="000000"/>
                <w:sz w:val="20"/>
              </w:rPr>
              <w:t>
Жүректің орналасу орны анықталмаған жіті трансмуральдық, инфаргі.</w:t>
            </w:r>
          </w:p>
          <w:p>
            <w:pPr>
              <w:spacing w:after="20"/>
              <w:ind w:left="20"/>
              <w:jc w:val="both"/>
            </w:pPr>
            <w:r>
              <w:rPr>
                <w:rFonts w:ascii="Times New Roman"/>
                <w:b w:val="false"/>
                <w:i w:val="false"/>
                <w:color w:val="000000"/>
                <w:sz w:val="20"/>
              </w:rPr>
              <w:t>
Миокардтың трансмуралдық инфаргі (жіті)</w:t>
            </w:r>
          </w:p>
          <w:p>
            <w:pPr>
              <w:spacing w:after="20"/>
              <w:ind w:left="20"/>
              <w:jc w:val="both"/>
            </w:pPr>
            <w:r>
              <w:rPr>
                <w:rFonts w:ascii="Times New Roman"/>
                <w:b w:val="false"/>
                <w:i w:val="false"/>
                <w:color w:val="000000"/>
                <w:sz w:val="20"/>
              </w:rPr>
              <w:t>
Миокардтың жіті субэндокардиальдық инфаргі</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w:t>
            </w:r>
          </w:p>
          <w:p>
            <w:pPr>
              <w:spacing w:after="20"/>
              <w:ind w:left="20"/>
              <w:jc w:val="both"/>
            </w:pPr>
            <w:r>
              <w:rPr>
                <w:rFonts w:ascii="Times New Roman"/>
                <w:b w:val="false"/>
                <w:i w:val="false"/>
                <w:color w:val="000000"/>
                <w:sz w:val="20"/>
              </w:rPr>
              <w:t>
I60.0-I60.9</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 астына қан құйылу</w:t>
            </w:r>
          </w:p>
          <w:p>
            <w:pPr>
              <w:spacing w:after="20"/>
              <w:ind w:left="20"/>
              <w:jc w:val="both"/>
            </w:pPr>
            <w:r>
              <w:rPr>
                <w:rFonts w:ascii="Times New Roman"/>
                <w:b w:val="false"/>
                <w:i w:val="false"/>
                <w:color w:val="000000"/>
                <w:sz w:val="20"/>
              </w:rPr>
              <w:t>
Каротидтік қойнау мен ашадан мидың торлы қабығының астына қан құйылу</w:t>
            </w:r>
          </w:p>
          <w:p>
            <w:pPr>
              <w:spacing w:after="20"/>
              <w:ind w:left="20"/>
              <w:jc w:val="both"/>
            </w:pPr>
            <w:r>
              <w:rPr>
                <w:rFonts w:ascii="Times New Roman"/>
                <w:b w:val="false"/>
                <w:i w:val="false"/>
                <w:color w:val="000000"/>
                <w:sz w:val="20"/>
              </w:rPr>
              <w:t>
Милық ортаңғы артериядан мидың торлы қабығының астына қан құйылу</w:t>
            </w:r>
          </w:p>
          <w:p>
            <w:pPr>
              <w:spacing w:after="20"/>
              <w:ind w:left="20"/>
              <w:jc w:val="both"/>
            </w:pPr>
            <w:r>
              <w:rPr>
                <w:rFonts w:ascii="Times New Roman"/>
                <w:b w:val="false"/>
                <w:i w:val="false"/>
                <w:color w:val="000000"/>
                <w:sz w:val="20"/>
              </w:rPr>
              <w:t>
Алдыңғы дәнекерлік артериядан мидың торлы қабығының; астына қан құйылу</w:t>
            </w:r>
          </w:p>
          <w:p>
            <w:pPr>
              <w:spacing w:after="20"/>
              <w:ind w:left="20"/>
              <w:jc w:val="both"/>
            </w:pPr>
            <w:r>
              <w:rPr>
                <w:rFonts w:ascii="Times New Roman"/>
                <w:b w:val="false"/>
                <w:i w:val="false"/>
                <w:color w:val="000000"/>
                <w:sz w:val="20"/>
              </w:rPr>
              <w:t>
Артқы дәнекерлік артериядан мидың торлы қабығының астына қан құйылу</w:t>
            </w:r>
          </w:p>
          <w:p>
            <w:pPr>
              <w:spacing w:after="20"/>
              <w:ind w:left="20"/>
              <w:jc w:val="both"/>
            </w:pPr>
            <w:r>
              <w:rPr>
                <w:rFonts w:ascii="Times New Roman"/>
                <w:b w:val="false"/>
                <w:i w:val="false"/>
                <w:color w:val="000000"/>
                <w:sz w:val="20"/>
              </w:rPr>
              <w:t>
Негіздік артериядан мидың торлы қабығының астына қан құйылу</w:t>
            </w:r>
          </w:p>
          <w:p>
            <w:pPr>
              <w:spacing w:after="20"/>
              <w:ind w:left="20"/>
              <w:jc w:val="both"/>
            </w:pPr>
            <w:r>
              <w:rPr>
                <w:rFonts w:ascii="Times New Roman"/>
                <w:b w:val="false"/>
                <w:i w:val="false"/>
                <w:color w:val="000000"/>
                <w:sz w:val="20"/>
              </w:rPr>
              <w:t>
Омыртқа артериясынан мидың торлы қабығының астына қан құйылу</w:t>
            </w:r>
          </w:p>
          <w:p>
            <w:pPr>
              <w:spacing w:after="20"/>
              <w:ind w:left="20"/>
              <w:jc w:val="both"/>
            </w:pPr>
            <w:r>
              <w:rPr>
                <w:rFonts w:ascii="Times New Roman"/>
                <w:b w:val="false"/>
                <w:i w:val="false"/>
                <w:color w:val="000000"/>
                <w:sz w:val="20"/>
              </w:rPr>
              <w:t>
Бас сүйек ішілік басқа артериялардан мидың торлы қабығының; астына қан құйылу</w:t>
            </w:r>
          </w:p>
          <w:p>
            <w:pPr>
              <w:spacing w:after="20"/>
              <w:ind w:left="20"/>
              <w:jc w:val="both"/>
            </w:pPr>
            <w:r>
              <w:rPr>
                <w:rFonts w:ascii="Times New Roman"/>
                <w:b w:val="false"/>
                <w:i w:val="false"/>
                <w:color w:val="000000"/>
                <w:sz w:val="20"/>
              </w:rPr>
              <w:t>
Бас сүйек ішілік анықталмаған артериядан мидың торлы қабығының астына қан құйылу</w:t>
            </w:r>
          </w:p>
          <w:p>
            <w:pPr>
              <w:spacing w:after="20"/>
              <w:ind w:left="20"/>
              <w:jc w:val="both"/>
            </w:pPr>
            <w:r>
              <w:rPr>
                <w:rFonts w:ascii="Times New Roman"/>
                <w:b w:val="false"/>
                <w:i w:val="false"/>
                <w:color w:val="000000"/>
                <w:sz w:val="20"/>
              </w:rPr>
              <w:t>
Мидың торлы қабығының астына басқаша қан құйылу</w:t>
            </w:r>
          </w:p>
          <w:p>
            <w:pPr>
              <w:spacing w:after="20"/>
              <w:ind w:left="20"/>
              <w:jc w:val="both"/>
            </w:pPr>
            <w:r>
              <w:rPr>
                <w:rFonts w:ascii="Times New Roman"/>
                <w:b w:val="false"/>
                <w:i w:val="false"/>
                <w:color w:val="000000"/>
                <w:sz w:val="20"/>
              </w:rPr>
              <w:t>
Мидың торлы қабығының астына қан құйылу, анықталмаған</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w:t>
            </w:r>
          </w:p>
          <w:p>
            <w:pPr>
              <w:spacing w:after="20"/>
              <w:ind w:left="20"/>
              <w:jc w:val="both"/>
            </w:pPr>
            <w:r>
              <w:rPr>
                <w:rFonts w:ascii="Times New Roman"/>
                <w:b w:val="false"/>
                <w:i w:val="false"/>
                <w:color w:val="000000"/>
                <w:sz w:val="20"/>
              </w:rPr>
              <w:t>
I61.0-I61.9</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ішіне қан құйылу</w:t>
            </w:r>
          </w:p>
          <w:p>
            <w:pPr>
              <w:spacing w:after="20"/>
              <w:ind w:left="20"/>
              <w:jc w:val="both"/>
            </w:pPr>
            <w:r>
              <w:rPr>
                <w:rFonts w:ascii="Times New Roman"/>
                <w:b w:val="false"/>
                <w:i w:val="false"/>
                <w:color w:val="000000"/>
                <w:sz w:val="20"/>
              </w:rPr>
              <w:t>
Ми сыңары қыртысының астына қан құйылу</w:t>
            </w:r>
          </w:p>
          <w:p>
            <w:pPr>
              <w:spacing w:after="20"/>
              <w:ind w:left="20"/>
              <w:jc w:val="both"/>
            </w:pPr>
            <w:r>
              <w:rPr>
                <w:rFonts w:ascii="Times New Roman"/>
                <w:b w:val="false"/>
                <w:i w:val="false"/>
                <w:color w:val="000000"/>
                <w:sz w:val="20"/>
              </w:rPr>
              <w:t>
Мидың ішіне терең қан құйылу</w:t>
            </w:r>
          </w:p>
          <w:p>
            <w:pPr>
              <w:spacing w:after="20"/>
              <w:ind w:left="20"/>
              <w:jc w:val="both"/>
            </w:pPr>
            <w:r>
              <w:rPr>
                <w:rFonts w:ascii="Times New Roman"/>
                <w:b w:val="false"/>
                <w:i w:val="false"/>
                <w:color w:val="000000"/>
                <w:sz w:val="20"/>
              </w:rPr>
              <w:t>
Ми сыңарының қыртысына қанқұйылу</w:t>
            </w:r>
          </w:p>
          <w:p>
            <w:pPr>
              <w:spacing w:after="20"/>
              <w:ind w:left="20"/>
              <w:jc w:val="both"/>
            </w:pPr>
            <w:r>
              <w:rPr>
                <w:rFonts w:ascii="Times New Roman"/>
                <w:b w:val="false"/>
                <w:i w:val="false"/>
                <w:color w:val="000000"/>
                <w:sz w:val="20"/>
              </w:rPr>
              <w:t>
Мидың үлестік қан құйылу</w:t>
            </w:r>
          </w:p>
          <w:p>
            <w:pPr>
              <w:spacing w:after="20"/>
              <w:ind w:left="20"/>
              <w:jc w:val="both"/>
            </w:pPr>
            <w:r>
              <w:rPr>
                <w:rFonts w:ascii="Times New Roman"/>
                <w:b w:val="false"/>
                <w:i w:val="false"/>
                <w:color w:val="000000"/>
                <w:sz w:val="20"/>
              </w:rPr>
              <w:t>
Мидың ішіне терең емес қан құйылу</w:t>
            </w:r>
          </w:p>
          <w:p>
            <w:pPr>
              <w:spacing w:after="20"/>
              <w:ind w:left="20"/>
              <w:jc w:val="both"/>
            </w:pPr>
            <w:r>
              <w:rPr>
                <w:rFonts w:ascii="Times New Roman"/>
                <w:b w:val="false"/>
                <w:i w:val="false"/>
                <w:color w:val="000000"/>
                <w:sz w:val="20"/>
              </w:rPr>
              <w:t>
Ми сыңарына қан құйылу, анықталмаған</w:t>
            </w:r>
          </w:p>
          <w:p>
            <w:pPr>
              <w:spacing w:after="20"/>
              <w:ind w:left="20"/>
              <w:jc w:val="both"/>
            </w:pPr>
            <w:r>
              <w:rPr>
                <w:rFonts w:ascii="Times New Roman"/>
                <w:b w:val="false"/>
                <w:i w:val="false"/>
                <w:color w:val="000000"/>
                <w:sz w:val="20"/>
              </w:rPr>
              <w:t>
Ми діңінің ішіне қан құйылу</w:t>
            </w:r>
          </w:p>
          <w:p>
            <w:pPr>
              <w:spacing w:after="20"/>
              <w:ind w:left="20"/>
              <w:jc w:val="both"/>
            </w:pPr>
            <w:r>
              <w:rPr>
                <w:rFonts w:ascii="Times New Roman"/>
                <w:b w:val="false"/>
                <w:i w:val="false"/>
                <w:color w:val="000000"/>
                <w:sz w:val="20"/>
              </w:rPr>
              <w:t>
Мишық ішіне қан құйылу</w:t>
            </w:r>
          </w:p>
          <w:p>
            <w:pPr>
              <w:spacing w:after="20"/>
              <w:ind w:left="20"/>
              <w:jc w:val="both"/>
            </w:pPr>
            <w:r>
              <w:rPr>
                <w:rFonts w:ascii="Times New Roman"/>
                <w:b w:val="false"/>
                <w:i w:val="false"/>
                <w:color w:val="000000"/>
                <w:sz w:val="20"/>
              </w:rPr>
              <w:t>
Ми қарыншасы ішіне қан құйылу</w:t>
            </w:r>
          </w:p>
          <w:p>
            <w:pPr>
              <w:spacing w:after="20"/>
              <w:ind w:left="20"/>
              <w:jc w:val="both"/>
            </w:pPr>
            <w:r>
              <w:rPr>
                <w:rFonts w:ascii="Times New Roman"/>
                <w:b w:val="false"/>
                <w:i w:val="false"/>
                <w:color w:val="000000"/>
                <w:sz w:val="20"/>
              </w:rPr>
              <w:t>
Мидың ішінде көп орынды қан құйылулар</w:t>
            </w:r>
          </w:p>
          <w:p>
            <w:pPr>
              <w:spacing w:after="20"/>
              <w:ind w:left="20"/>
              <w:jc w:val="both"/>
            </w:pPr>
            <w:r>
              <w:rPr>
                <w:rFonts w:ascii="Times New Roman"/>
                <w:b w:val="false"/>
                <w:i w:val="false"/>
                <w:color w:val="000000"/>
                <w:sz w:val="20"/>
              </w:rPr>
              <w:t>
Ми ішіне басқаша қан құйылу</w:t>
            </w:r>
          </w:p>
          <w:p>
            <w:pPr>
              <w:spacing w:after="20"/>
              <w:ind w:left="20"/>
              <w:jc w:val="both"/>
            </w:pPr>
            <w:r>
              <w:rPr>
                <w:rFonts w:ascii="Times New Roman"/>
                <w:b w:val="false"/>
                <w:i w:val="false"/>
                <w:color w:val="000000"/>
                <w:sz w:val="20"/>
              </w:rPr>
              <w:t>
Ми ішіне қан құйылу, анықталмаған</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I62.0, I62.1, I62.9, I62</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жарақаттық емес басқаша қан құйылу</w:t>
            </w:r>
          </w:p>
          <w:p>
            <w:pPr>
              <w:spacing w:after="20"/>
              <w:ind w:left="20"/>
              <w:jc w:val="both"/>
            </w:pPr>
            <w:r>
              <w:rPr>
                <w:rFonts w:ascii="Times New Roman"/>
                <w:b w:val="false"/>
                <w:i w:val="false"/>
                <w:color w:val="000000"/>
                <w:sz w:val="20"/>
              </w:rPr>
              <w:t>
Мидың қатты қабығының астына қан құйылу (жіті) (жарақаттық емес)</w:t>
            </w:r>
          </w:p>
          <w:p>
            <w:pPr>
              <w:spacing w:after="20"/>
              <w:ind w:left="20"/>
              <w:jc w:val="both"/>
            </w:pPr>
            <w:r>
              <w:rPr>
                <w:rFonts w:ascii="Times New Roman"/>
                <w:b w:val="false"/>
                <w:i w:val="false"/>
                <w:color w:val="000000"/>
                <w:sz w:val="20"/>
              </w:rPr>
              <w:t>
Мидың қатты қабығының жарақаттық емес қан құйылулар</w:t>
            </w:r>
          </w:p>
          <w:p>
            <w:pPr>
              <w:spacing w:after="20"/>
              <w:ind w:left="20"/>
              <w:jc w:val="both"/>
            </w:pPr>
            <w:r>
              <w:rPr>
                <w:rFonts w:ascii="Times New Roman"/>
                <w:b w:val="false"/>
                <w:i w:val="false"/>
                <w:color w:val="000000"/>
                <w:sz w:val="20"/>
              </w:rPr>
              <w:t>
Бас сүйек ішілік қан құйылу, анықталмаған (жарақаттық емес)</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w:t>
            </w:r>
          </w:p>
          <w:p>
            <w:pPr>
              <w:spacing w:after="20"/>
              <w:ind w:left="20"/>
              <w:jc w:val="both"/>
            </w:pPr>
            <w:r>
              <w:rPr>
                <w:rFonts w:ascii="Times New Roman"/>
                <w:b w:val="false"/>
                <w:i w:val="false"/>
                <w:color w:val="000000"/>
                <w:sz w:val="20"/>
              </w:rPr>
              <w:t>
I63.0-I63.9</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инфаркті</w:t>
            </w:r>
          </w:p>
          <w:p>
            <w:pPr>
              <w:spacing w:after="20"/>
              <w:ind w:left="20"/>
              <w:jc w:val="both"/>
            </w:pPr>
            <w:r>
              <w:rPr>
                <w:rFonts w:ascii="Times New Roman"/>
                <w:b w:val="false"/>
                <w:i w:val="false"/>
                <w:color w:val="000000"/>
                <w:sz w:val="20"/>
              </w:rPr>
              <w:t>
Прецеребралды артерияның тромбозы тудырған ми инфаргі</w:t>
            </w:r>
          </w:p>
          <w:p>
            <w:pPr>
              <w:spacing w:after="20"/>
              <w:ind w:left="20"/>
              <w:jc w:val="both"/>
            </w:pPr>
            <w:r>
              <w:rPr>
                <w:rFonts w:ascii="Times New Roman"/>
                <w:b w:val="false"/>
                <w:i w:val="false"/>
                <w:color w:val="000000"/>
                <w:sz w:val="20"/>
              </w:rPr>
              <w:t>
Прецеребралды артерияның эмболиясы тудырған ми инфаргі</w:t>
            </w:r>
          </w:p>
          <w:p>
            <w:pPr>
              <w:spacing w:after="20"/>
              <w:ind w:left="20"/>
              <w:jc w:val="both"/>
            </w:pPr>
            <w:r>
              <w:rPr>
                <w:rFonts w:ascii="Times New Roman"/>
                <w:b w:val="false"/>
                <w:i w:val="false"/>
                <w:color w:val="000000"/>
                <w:sz w:val="20"/>
              </w:rPr>
              <w:t>
Прецеребралды артерияның анықталмаған бітелуі немесе тарылуы тудырған ми инфаргі</w:t>
            </w:r>
          </w:p>
          <w:p>
            <w:pPr>
              <w:spacing w:after="20"/>
              <w:ind w:left="20"/>
              <w:jc w:val="both"/>
            </w:pPr>
            <w:r>
              <w:rPr>
                <w:rFonts w:ascii="Times New Roman"/>
                <w:b w:val="false"/>
                <w:i w:val="false"/>
                <w:color w:val="000000"/>
                <w:sz w:val="20"/>
              </w:rPr>
              <w:t>
Ми артерияларының тромбозы тудырған ми инфаргі</w:t>
            </w:r>
          </w:p>
          <w:p>
            <w:pPr>
              <w:spacing w:after="20"/>
              <w:ind w:left="20"/>
              <w:jc w:val="both"/>
            </w:pPr>
            <w:r>
              <w:rPr>
                <w:rFonts w:ascii="Times New Roman"/>
                <w:b w:val="false"/>
                <w:i w:val="false"/>
                <w:color w:val="000000"/>
                <w:sz w:val="20"/>
              </w:rPr>
              <w:t>
Ми артерияларының эмболиясы тудырған ми инфаргі</w:t>
            </w:r>
          </w:p>
          <w:p>
            <w:pPr>
              <w:spacing w:after="20"/>
              <w:ind w:left="20"/>
              <w:jc w:val="both"/>
            </w:pPr>
            <w:r>
              <w:rPr>
                <w:rFonts w:ascii="Times New Roman"/>
                <w:b w:val="false"/>
                <w:i w:val="false"/>
                <w:color w:val="000000"/>
                <w:sz w:val="20"/>
              </w:rPr>
              <w:t>
Ми артерияларының анықталмаған бітелуі немесе тарылуы тудырған ми инфаргі</w:t>
            </w:r>
          </w:p>
          <w:p>
            <w:pPr>
              <w:spacing w:after="20"/>
              <w:ind w:left="20"/>
              <w:jc w:val="both"/>
            </w:pPr>
            <w:r>
              <w:rPr>
                <w:rFonts w:ascii="Times New Roman"/>
                <w:b w:val="false"/>
                <w:i w:val="false"/>
                <w:color w:val="000000"/>
                <w:sz w:val="20"/>
              </w:rPr>
              <w:t>
Ми веналарының тромбозы тудырған ми инфаргі, ірің текті емес</w:t>
            </w:r>
          </w:p>
          <w:p>
            <w:pPr>
              <w:spacing w:after="20"/>
              <w:ind w:left="20"/>
              <w:jc w:val="both"/>
            </w:pPr>
            <w:r>
              <w:rPr>
                <w:rFonts w:ascii="Times New Roman"/>
                <w:b w:val="false"/>
                <w:i w:val="false"/>
                <w:color w:val="000000"/>
                <w:sz w:val="20"/>
              </w:rPr>
              <w:t>
Мидың басқа инфаргі</w:t>
            </w:r>
          </w:p>
          <w:p>
            <w:pPr>
              <w:spacing w:after="20"/>
              <w:ind w:left="20"/>
              <w:jc w:val="both"/>
            </w:pPr>
            <w:r>
              <w:rPr>
                <w:rFonts w:ascii="Times New Roman"/>
                <w:b w:val="false"/>
                <w:i w:val="false"/>
                <w:color w:val="000000"/>
                <w:sz w:val="20"/>
              </w:rPr>
              <w:t>
Мидың анықталмаған инфаргі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7-кесте. "Тәуліктік стационарға емдеуге жатқызуды қажет етпейтін және БМСК деңгейінде басқарылатын созылмалы аурулары ушыққан науқастарды емдеуге жатқызу деңгейі" индикаторын есептеу кезінде есепке алынатын аурулар үшін АХЖ-10 кодтарының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8723"/>
        <w:gridCol w:w="2601"/>
      </w:tblGrid>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атауы</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50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тапшылықты анемия</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50 – G 64 G70 – G 73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жүйке түбіршегі мен өрімі аурулары</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10</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15 – V 19</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Артроздар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10, N 12, N 15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тубулоинтерстициялық аурулары</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О0-О99</w:t>
            </w:r>
          </w:p>
          <w:p>
            <w:pPr>
              <w:spacing w:after="20"/>
              <w:ind w:left="20"/>
              <w:jc w:val="both"/>
            </w:pPr>
            <w:r>
              <w:rPr>
                <w:rFonts w:ascii="Times New Roman"/>
                <w:b w:val="false"/>
                <w:i w:val="false"/>
                <w:color w:val="000000"/>
                <w:sz w:val="20"/>
              </w:rPr>
              <w:t>
(O85-O92 қоспағанда)</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жүктілігі (18 жасқа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көлемінің</w:t>
            </w:r>
            <w:r>
              <w:br/>
            </w:r>
            <w:r>
              <w:rPr>
                <w:rFonts w:ascii="Times New Roman"/>
                <w:b w:val="false"/>
                <w:i w:val="false"/>
                <w:color w:val="000000"/>
                <w:sz w:val="20"/>
              </w:rPr>
              <w:t>шеңберінде көрсетілетін</w:t>
            </w:r>
            <w:r>
              <w:br/>
            </w:r>
            <w:r>
              <w:rPr>
                <w:rFonts w:ascii="Times New Roman"/>
                <w:b w:val="false"/>
                <w:i w:val="false"/>
                <w:color w:val="000000"/>
                <w:sz w:val="20"/>
              </w:rPr>
              <w:t>медициналық қызметтерге</w:t>
            </w:r>
            <w:r>
              <w:br/>
            </w:r>
            <w:r>
              <w:rPr>
                <w:rFonts w:ascii="Times New Roman"/>
                <w:b w:val="false"/>
                <w:i w:val="false"/>
                <w:color w:val="000000"/>
                <w:sz w:val="20"/>
              </w:rPr>
              <w:t>тарифтерді қалыптастыру және</w:t>
            </w:r>
            <w:r>
              <w:br/>
            </w:r>
            <w:r>
              <w:rPr>
                <w:rFonts w:ascii="Times New Roman"/>
                <w:b w:val="false"/>
                <w:i w:val="false"/>
                <w:color w:val="000000"/>
                <w:sz w:val="20"/>
              </w:rPr>
              <w:t>шығындарды жоспарлау</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bookmarkStart w:name="z343" w:id="335"/>
    <w:p>
      <w:pPr>
        <w:spacing w:after="0"/>
        <w:ind w:left="0"/>
        <w:jc w:val="left"/>
      </w:pPr>
      <w:r>
        <w:rPr>
          <w:rFonts w:ascii="Times New Roman"/>
          <w:b/>
          <w:i w:val="false"/>
          <w:color w:val="000000"/>
        </w:rPr>
        <w:t xml:space="preserve"> Мамандықтар бейіні кесіндісіндегі максималды мүмкін баллдар кестесі*</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3568"/>
        <w:gridCol w:w="1694"/>
        <w:gridCol w:w="1694"/>
        <w:gridCol w:w="1695"/>
        <w:gridCol w:w="1377"/>
        <w:gridCol w:w="1377"/>
      </w:tblGrid>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атауы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учаске</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учаске</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учаске</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 психолог</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 дәрігерлері**</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Медициналық-санитариялық алғашқы көмек деңгейінде алдын алуға болатын ана өлімі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Экстрогениталды потологиясы бар фертильділік жастағы әйелдердің жүктілігі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қатысты аборт деңгейі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7 күннен 5 жасқа дейінгі ЖІИ, ЖРИ-дан балалар өлімі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Өкпе туберкулезімен ауыратын науқастардың уақытылы диагностикаланбауы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көзбен көрінетін 3-4 деңгейдегі алғаш анықталған қатерлі ісік жағдайлары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 жүйесі, артериялық гипертензия, инсульт - жүрек инфаркті ауруларының асқынуы бар емдеуге жатқызылған науқастарды емдеуге жатқызу деңгейі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Тәулік бойы жұмыс істейтін стационарға қатысты күндізгі стационарға емдеуге жатқызу деңгейі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стационарға емдеуге жатқызуды қажет етпейтін асқынған созылмалы аурулары бар науқастарды емдеуге жатқызу деңгейі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шағымдардың саны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баллдар жиынтығы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4" w:id="336"/>
    <w:p>
      <w:pPr>
        <w:spacing w:after="0"/>
        <w:ind w:left="0"/>
        <w:jc w:val="both"/>
      </w:pPr>
      <w:r>
        <w:rPr>
          <w:rFonts w:ascii="Times New Roman"/>
          <w:b w:val="false"/>
          <w:i w:val="false"/>
          <w:color w:val="000000"/>
          <w:sz w:val="28"/>
        </w:rPr>
        <w:t>
      * Әдістеменің 2-қосымшасына сәйкес үлестік коэффициентті (ҮК) есепке алғанда</w:t>
      </w:r>
    </w:p>
    <w:bookmarkEnd w:id="336"/>
    <w:bookmarkStart w:name="z345" w:id="337"/>
    <w:p>
      <w:pPr>
        <w:spacing w:after="0"/>
        <w:ind w:left="0"/>
        <w:jc w:val="both"/>
      </w:pPr>
      <w:r>
        <w:rPr>
          <w:rFonts w:ascii="Times New Roman"/>
          <w:b w:val="false"/>
          <w:i w:val="false"/>
          <w:color w:val="000000"/>
          <w:sz w:val="28"/>
        </w:rPr>
        <w:t>
      ** күндізгі стационарда емдейтін дәрігерлер, МСАК дәрігерлері және МСАК ұйымының күндізгі стационарына емдеуге жатқызуға бағыттаған дәрігерлер (жалпы практика дәрігерлері, учаске терапевттері және педиатрлары, бейінді мамандар)</w:t>
      </w:r>
    </w:p>
    <w:bookmarkEnd w:id="3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