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38eb" w14:textId="b033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"Банктің не банк холдингінің еншілес ұйымдарына, банк не банк холдингі қомақты қатысатын ұйымдарға тиесілі банк конгломераты бас ұйымының, банктің немесе банк холдингінің акциялары үлесінің (жарғылық капиталға қатысу үлестерінің) лимитін белгілеу туралы" 2012 жылғы 13 ақпандағы № 39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4 шілдедегі № 212 Қаулысы. Қазақстан Республикасы Әділет министрлігінде 2012 жылы 17 тамызда № 7860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«Банктің не банк холдингінің еншілес ұйымдарына, банк не банк холдингі қомақты қатысатын ұйымдарға тиесілі банк конгломераты бас ұйымының, банктің немесе банк холдингінің акциялары үлесінің (жарғылық капиталға қатысу үлестерінің) лимитін белгілеу туралы» 2012 жылғы 13 ақпандағы № 39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7463 тіркелген, «Егемен Қазақстан» газетінде 2012 жылғы 24 мамырда № 261-266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Банктердің еншілес ұйымдары, сондай-ақ банктің не банк холдингінің капиталына қомақты қатысатын ұйымдары 2013 жылғы 1 маусымға дейінгі мерзімде өз қызметін осы қаулыда белгіленген талаптарға сәйкес келтірсін.».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