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59b10" w14:textId="c059b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Жұмысшылардың жұмыстары мен кәсіптерінің бірыңғай тарифтік-біліктілік анықтамалығын (6-шығарылым)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2012 жылғы 14 тамыздағы № 318-ө-м Бұйрығы. Қазақстан Республикасы Әділет министрлігінде 2012 жылы 28 тамызда № 7877 тіркелді. Күші жойылды - Қазақстан Республикасы Еңбек және халықты әлеуметтік қорғау министрінің 2018 жылғы 21 қыркүйектегі № 401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21.09.2018 </w:t>
      </w:r>
      <w:r>
        <w:rPr>
          <w:rFonts w:ascii="Times New Roman"/>
          <w:b w:val="false"/>
          <w:i w:val="false"/>
          <w:color w:val="ff0000"/>
          <w:sz w:val="28"/>
        </w:rPr>
        <w:t>№ 401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125-бабына</w:t>
      </w:r>
      <w:r>
        <w:rPr>
          <w:rFonts w:ascii="Times New Roman"/>
          <w:b w:val="false"/>
          <w:i w:val="false"/>
          <w:color w:val="000000"/>
          <w:sz w:val="28"/>
        </w:rPr>
        <w:t xml:space="preserve"> сәйкес жұмыстардың белгілі бір түрлерінің күрделілігін белгілеу, жұмысшыларға біліктілік разрядтарын беру және кәсіптерінің дұрыс атауларын айқындау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Жұмысшылардың жұмыстары мен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(6-шығарылым) бекітілсін.</w:t>
      </w:r>
    </w:p>
    <w:bookmarkEnd w:id="1"/>
    <w:bookmarkStart w:name="z3" w:id="2"/>
    <w:p>
      <w:pPr>
        <w:spacing w:after="0"/>
        <w:ind w:left="0"/>
        <w:jc w:val="both"/>
      </w:pPr>
      <w:r>
        <w:rPr>
          <w:rFonts w:ascii="Times New Roman"/>
          <w:b w:val="false"/>
          <w:i w:val="false"/>
          <w:color w:val="000000"/>
          <w:sz w:val="28"/>
        </w:rPr>
        <w:t>
      2. Еңбек және әлеуметтік әріптестік департаменті (А. Ә. Сарбасов) осы бұйрықтың заңнамада белгіленген тәртіппен Қазақстан Республикасының Әділет министрлігінде мемлекеттік тіркелуін және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әлеуметтiк қорғау вице-министрi Б. Б. Нұрымбетовке жүктелсiн.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Әбдіқалықова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2012 жылғы 14 тамыздағы</w:t>
            </w:r>
            <w:r>
              <w:br/>
            </w:r>
            <w:r>
              <w:rPr>
                <w:rFonts w:ascii="Times New Roman"/>
                <w:b w:val="false"/>
                <w:i w:val="false"/>
                <w:color w:val="000000"/>
                <w:sz w:val="20"/>
              </w:rPr>
              <w:t>№ 318-ө-м бұйрығымен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Жұмысшылардың жұмыстары мен кәсіптерінің бірыңғай</w:t>
      </w:r>
      <w:r>
        <w:br/>
      </w:r>
      <w:r>
        <w:rPr>
          <w:rFonts w:ascii="Times New Roman"/>
          <w:b/>
          <w:i w:val="false"/>
          <w:color w:val="000000"/>
        </w:rPr>
        <w:t>тарифтік-біліктілік анықтамалығы (6-шығарылым)</w:t>
      </w:r>
      <w:r>
        <w:br/>
      </w:r>
      <w:r>
        <w:rPr>
          <w:rFonts w:ascii="Times New Roman"/>
          <w:b/>
          <w:i w:val="false"/>
          <w:color w:val="000000"/>
        </w:rPr>
        <w:t>1-бөлім. Жалпы ережелер</w:t>
      </w:r>
    </w:p>
    <w:bookmarkEnd w:id="5"/>
    <w:bookmarkStart w:name="z9" w:id="6"/>
    <w:p>
      <w:pPr>
        <w:spacing w:after="0"/>
        <w:ind w:left="0"/>
        <w:jc w:val="both"/>
      </w:pPr>
      <w:r>
        <w:rPr>
          <w:rFonts w:ascii="Times New Roman"/>
          <w:b w:val="false"/>
          <w:i w:val="false"/>
          <w:color w:val="000000"/>
          <w:sz w:val="28"/>
        </w:rPr>
        <w:t>
      1. Жұмысшылардың жұмыстары мен кәсіптерінің бірыңғай тарифтік-біліктілік анықтамалығы (бұдан әрі - БТБА) (6 - шығарылым) "Мұнай мен газ өндіру", "Ұңғымаларды бұрғылау" бөлімдерінен тұрады.</w:t>
      </w:r>
    </w:p>
    <w:bookmarkEnd w:id="6"/>
    <w:bookmarkStart w:name="z10" w:id="7"/>
    <w:p>
      <w:pPr>
        <w:spacing w:after="0"/>
        <w:ind w:left="0"/>
        <w:jc w:val="both"/>
      </w:pPr>
      <w:r>
        <w:rPr>
          <w:rFonts w:ascii="Times New Roman"/>
          <w:b w:val="false"/>
          <w:i w:val="false"/>
          <w:color w:val="000000"/>
          <w:sz w:val="28"/>
        </w:rPr>
        <w:t>
      2. Шығарылым бөлімдерінде жұмыстарды тарифтеуді жетілдіру жүзеге асырылды, еңбек мазмұнының өзгеруіне, өнім, біліктілік сапасына, жұмысшылардың біліміне, жалпы білім беретін және арнайы дайындықтарына қойылатын талаптардың өсуіне байланысты жұмысшы кәсіптерінің тарифтік-біліктілік сипаттамалары нақтыланды.</w:t>
      </w:r>
    </w:p>
    <w:bookmarkEnd w:id="7"/>
    <w:bookmarkStart w:name="z11" w:id="8"/>
    <w:p>
      <w:pPr>
        <w:spacing w:after="0"/>
        <w:ind w:left="0"/>
        <w:jc w:val="both"/>
      </w:pPr>
      <w:r>
        <w:rPr>
          <w:rFonts w:ascii="Times New Roman"/>
          <w:b w:val="false"/>
          <w:i w:val="false"/>
          <w:color w:val="000000"/>
          <w:sz w:val="28"/>
        </w:rPr>
        <w:t>
      3. Жұмыстардың разрядтары еңбек жағдайлары ескерілмей (еңбектің күрделілігі деңгейіне әсер ететін және орындаушының біліктілігіне қойылатын талаптарды жоғарылататын төтенше жағдайларды қоспағанда) белгіленді. Әрбір кәсіптің тарифтік-біліктілік сипаттамалары екі бөлімнен тұрады. "Жұмыс сипаттамасы" бөлімі жұмысшы орындай алуға тиісті жұмыстардың сипаттамасын қамтиды. "Білуге тиіс" бөлімі жұмысшыға арнайы біліміне, сондай-ақ жұмысшы қолдануға тиіс ережелерді, нұсқаулықтар мен басқа да материалдарды, әдістер мен құралдарды білуіне қатысты қойылатын негізгі талаптарды қамтиды.</w:t>
      </w:r>
    </w:p>
    <w:bookmarkEnd w:id="8"/>
    <w:bookmarkStart w:name="z12" w:id="9"/>
    <w:p>
      <w:pPr>
        <w:spacing w:after="0"/>
        <w:ind w:left="0"/>
        <w:jc w:val="both"/>
      </w:pPr>
      <w:r>
        <w:rPr>
          <w:rFonts w:ascii="Times New Roman"/>
          <w:b w:val="false"/>
          <w:i w:val="false"/>
          <w:color w:val="000000"/>
          <w:sz w:val="28"/>
        </w:rPr>
        <w:t>
      4. Тарифтік-біліктілік сипаттамаларында жұмысшы кәсібінің осы разрядына тән жұмыстардың тізбесі келтіріледі. Бұл тізбе жұмысшы орындай алатын және орындауға тиіс барлық жұмыстарды қамтымайды. Қажет болған жағдайда жұмыс беруші айрықшалықтарды ескере отырып, жұмысты орындау күрделілігіне сәйкес келетін жұмыстардың қосымша тізбелерін әзірлей алады, олар тиісті разрядтағы жұмысшы кәсіптердің тарифтік-біліктілік сипаттамаларында бар.</w:t>
      </w:r>
    </w:p>
    <w:bookmarkEnd w:id="9"/>
    <w:bookmarkStart w:name="z13" w:id="10"/>
    <w:p>
      <w:pPr>
        <w:spacing w:after="0"/>
        <w:ind w:left="0"/>
        <w:jc w:val="both"/>
      </w:pPr>
      <w:r>
        <w:rPr>
          <w:rFonts w:ascii="Times New Roman"/>
          <w:b w:val="false"/>
          <w:i w:val="false"/>
          <w:color w:val="000000"/>
          <w:sz w:val="28"/>
        </w:rPr>
        <w:t>
      5. "Жұмыс сипаттамасы" бөлімінде көзделген жұмыстардан басқа, жұмысшы ауысымды қабылдау және тапсыру, жұмыс орнын, айлабұйымдарды, құралдарды жинастыру, сондай-ақ оларды тиісті жағдайда ұстау, белгіленген техникалық құжаттаманы жүргізу жөніндегі жұмысты орындауға тиіс.</w:t>
      </w:r>
    </w:p>
    <w:bookmarkEnd w:id="10"/>
    <w:bookmarkStart w:name="z14" w:id="11"/>
    <w:p>
      <w:pPr>
        <w:spacing w:after="0"/>
        <w:ind w:left="0"/>
        <w:jc w:val="both"/>
      </w:pPr>
      <w:r>
        <w:rPr>
          <w:rFonts w:ascii="Times New Roman"/>
          <w:b w:val="false"/>
          <w:i w:val="false"/>
          <w:color w:val="000000"/>
          <w:sz w:val="28"/>
        </w:rPr>
        <w:t>
      6. "Білуге тиіс" бөлімінде қамтылған теориялық және практикалық талаптармен қатар, жұмысшы: еңбекті қорғау, өндірістік санитария мен өртке қарсы қауіпсіздік жөніндегі ережелер мен нормаларды, жеке қорғану құралдарын пайдалану ережесін, орындалатын жұмыстың (қызметтің) сапасына, жұмыс орнында еңбекті тиімді ұйымдастыруға қойылатын талаптарды, брак түрлерін және оның алдын алу мен жоюдың тәсілдерін, өндірістік дабылдатуды білуге тиіс.</w:t>
      </w:r>
    </w:p>
    <w:bookmarkEnd w:id="11"/>
    <w:bookmarkStart w:name="z15" w:id="12"/>
    <w:p>
      <w:pPr>
        <w:spacing w:after="0"/>
        <w:ind w:left="0"/>
        <w:jc w:val="both"/>
      </w:pPr>
      <w:r>
        <w:rPr>
          <w:rFonts w:ascii="Times New Roman"/>
          <w:b w:val="false"/>
          <w:i w:val="false"/>
          <w:color w:val="000000"/>
          <w:sz w:val="28"/>
        </w:rPr>
        <w:t>
      7. Осы бөлімдерге ұңғымаларды бұрғылау және мұнай мен газ өндіру жөніндегі жұмыс өндірістеріне тән, қоршаған орта мен жер қойнауын қорғау жөніндегі іс-шараларды жүргізу ережесін білуді көздейтін жұмысшылар кәсіптері қосылды. Кәсібі автомобильді, тракторды және басқа да көлікті басқаруды көздейтін жұмысшылардың тиісті құжаттары болуға тиіс.</w:t>
      </w:r>
    </w:p>
    <w:bookmarkEnd w:id="12"/>
    <w:bookmarkStart w:name="z16" w:id="13"/>
    <w:p>
      <w:pPr>
        <w:spacing w:after="0"/>
        <w:ind w:left="0"/>
        <w:jc w:val="both"/>
      </w:pPr>
      <w:r>
        <w:rPr>
          <w:rFonts w:ascii="Times New Roman"/>
          <w:b w:val="false"/>
          <w:i w:val="false"/>
          <w:color w:val="000000"/>
          <w:sz w:val="28"/>
        </w:rPr>
        <w:t>
      8. Біліктілігі анағұрлым жоғары жұмысшы өзінің тарифтік-біліктілік сипаттамасында санамаланған жұмыстармен қатар, анағұрлым біліктілігі төмен жұмысшылардың тарифтік-біліктілік сипаттамасында көзделген жұмыстарды орындай алуға, сондай-ақ осы кәсіптегі анағұрлым төмен разрядтағы жұмысшыларға басшылық жасай білуге тиіс. Осыған байланысты, анағұрлым төмен разрядтар кәсіптерінің тарифтік-біліктілік сипаттамасында келтірілген жұмыстар, анағұрлым жоғары разрядтар кәсіптерінің сипаттамасында әдетте, көрсетілмейді.</w:t>
      </w:r>
    </w:p>
    <w:bookmarkEnd w:id="13"/>
    <w:bookmarkStart w:name="z17" w:id="14"/>
    <w:p>
      <w:pPr>
        <w:spacing w:after="0"/>
        <w:ind w:left="0"/>
        <w:jc w:val="both"/>
      </w:pPr>
      <w:r>
        <w:rPr>
          <w:rFonts w:ascii="Times New Roman"/>
          <w:b w:val="false"/>
          <w:i w:val="false"/>
          <w:color w:val="000000"/>
          <w:sz w:val="28"/>
        </w:rPr>
        <w:t>
      9. Тарифтік-біліктілік сипаттамалары, ерекше ескертілген жағдайлардан басқа, осы бөлімдерде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міндетті болып табылады.</w:t>
      </w:r>
    </w:p>
    <w:bookmarkEnd w:id="14"/>
    <w:bookmarkStart w:name="z18" w:id="15"/>
    <w:p>
      <w:pPr>
        <w:spacing w:after="0"/>
        <w:ind w:left="0"/>
        <w:jc w:val="both"/>
      </w:pPr>
      <w:r>
        <w:rPr>
          <w:rFonts w:ascii="Times New Roman"/>
          <w:b w:val="false"/>
          <w:i w:val="false"/>
          <w:color w:val="000000"/>
          <w:sz w:val="28"/>
        </w:rPr>
        <w:t>
      10. Қызметкердің еңбек кітапшасын толтыру кезінде, сондай-ақ тарифтік разрядты өзгерту кезінде оның кәсібінің атауы БТБА-ға сәйкес жазылады.</w:t>
      </w:r>
    </w:p>
    <w:bookmarkEnd w:id="15"/>
    <w:bookmarkStart w:name="z19" w:id="16"/>
    <w:p>
      <w:pPr>
        <w:spacing w:after="0"/>
        <w:ind w:left="0"/>
        <w:jc w:val="both"/>
      </w:pPr>
      <w:r>
        <w:rPr>
          <w:rFonts w:ascii="Times New Roman"/>
          <w:b w:val="false"/>
          <w:i w:val="false"/>
          <w:color w:val="000000"/>
          <w:sz w:val="28"/>
        </w:rPr>
        <w:t xml:space="preserve">
      11. Қолданылуға ыңғайлы болу мақсатында, БТБА-да алфавиттік көрсеткіш </w:t>
      </w:r>
      <w:r>
        <w:rPr>
          <w:rFonts w:ascii="Times New Roman"/>
          <w:b w:val="false"/>
          <w:i w:val="false"/>
          <w:color w:val="000000"/>
          <w:sz w:val="28"/>
        </w:rPr>
        <w:t>қосымшасында</w:t>
      </w:r>
      <w:r>
        <w:rPr>
          <w:rFonts w:ascii="Times New Roman"/>
          <w:b w:val="false"/>
          <w:i w:val="false"/>
          <w:color w:val="000000"/>
          <w:sz w:val="28"/>
        </w:rPr>
        <w:t xml:space="preserve"> көзделген, онда жұмысшылар кәсіптерінің атаулары, разрядтардың диапазондары және беттердің нөмірленуі қарастырылған.</w:t>
      </w:r>
    </w:p>
    <w:bookmarkEnd w:id="16"/>
    <w:bookmarkStart w:name="z20" w:id="17"/>
    <w:p>
      <w:pPr>
        <w:spacing w:after="0"/>
        <w:ind w:left="0"/>
        <w:jc w:val="left"/>
      </w:pPr>
      <w:r>
        <w:rPr>
          <w:rFonts w:ascii="Times New Roman"/>
          <w:b/>
          <w:i w:val="false"/>
          <w:color w:val="000000"/>
        </w:rPr>
        <w:t xml:space="preserve"> 2-бөлім. Ұңғымаларды бұрғылау</w:t>
      </w:r>
    </w:p>
    <w:bookmarkEnd w:id="17"/>
    <w:bookmarkStart w:name="z21" w:id="18"/>
    <w:p>
      <w:pPr>
        <w:spacing w:after="0"/>
        <w:ind w:left="0"/>
        <w:jc w:val="both"/>
      </w:pPr>
      <w:r>
        <w:rPr>
          <w:rFonts w:ascii="Times New Roman"/>
          <w:b w:val="false"/>
          <w:i w:val="false"/>
          <w:color w:val="000000"/>
          <w:sz w:val="28"/>
        </w:rPr>
        <w:t>
      Тарифтік-біліктілік сипаттамалары</w:t>
      </w:r>
    </w:p>
    <w:bookmarkEnd w:id="18"/>
    <w:bookmarkStart w:name="z22" w:id="19"/>
    <w:p>
      <w:pPr>
        <w:spacing w:after="0"/>
        <w:ind w:left="0"/>
        <w:jc w:val="both"/>
      </w:pPr>
      <w:r>
        <w:rPr>
          <w:rFonts w:ascii="Times New Roman"/>
          <w:b w:val="false"/>
          <w:i w:val="false"/>
          <w:color w:val="000000"/>
          <w:sz w:val="28"/>
        </w:rPr>
        <w:t>
      1. Мұнай мен газ ұңғымаларын пайдалану және барлау ұңғымаларын бұрғылаушы</w:t>
      </w:r>
    </w:p>
    <w:bookmarkEnd w:id="19"/>
    <w:bookmarkStart w:name="z23" w:id="20"/>
    <w:p>
      <w:pPr>
        <w:spacing w:after="0"/>
        <w:ind w:left="0"/>
        <w:jc w:val="both"/>
      </w:pPr>
      <w:r>
        <w:rPr>
          <w:rFonts w:ascii="Times New Roman"/>
          <w:b w:val="false"/>
          <w:i w:val="false"/>
          <w:color w:val="000000"/>
          <w:sz w:val="28"/>
        </w:rPr>
        <w:t>
      Параграф 1. Мұнай мен газ ұңғымаларын пайдалану және барлау ұңғымаларын бұрғылаушы</w:t>
      </w:r>
    </w:p>
    <w:bookmarkEnd w:id="20"/>
    <w:bookmarkStart w:name="z24" w:id="21"/>
    <w:p>
      <w:pPr>
        <w:spacing w:after="0"/>
        <w:ind w:left="0"/>
        <w:jc w:val="both"/>
      </w:pPr>
      <w:r>
        <w:rPr>
          <w:rFonts w:ascii="Times New Roman"/>
          <w:b w:val="false"/>
          <w:i w:val="false"/>
          <w:color w:val="000000"/>
          <w:sz w:val="28"/>
        </w:rPr>
        <w:t>
      12. Жұмыс сипаттамасы:</w:t>
      </w:r>
    </w:p>
    <w:bookmarkEnd w:id="21"/>
    <w:bookmarkStart w:name="z25" w:id="22"/>
    <w:p>
      <w:pPr>
        <w:spacing w:after="0"/>
        <w:ind w:left="0"/>
        <w:jc w:val="both"/>
      </w:pPr>
      <w:r>
        <w:rPr>
          <w:rFonts w:ascii="Times New Roman"/>
          <w:b w:val="false"/>
          <w:i w:val="false"/>
          <w:color w:val="000000"/>
          <w:sz w:val="28"/>
        </w:rPr>
        <w:t>
      вахта жұмысын басқару;</w:t>
      </w:r>
    </w:p>
    <w:bookmarkEnd w:id="22"/>
    <w:bookmarkStart w:name="z26" w:id="23"/>
    <w:p>
      <w:pPr>
        <w:spacing w:after="0"/>
        <w:ind w:left="0"/>
        <w:jc w:val="both"/>
      </w:pPr>
      <w:r>
        <w:rPr>
          <w:rFonts w:ascii="Times New Roman"/>
          <w:b w:val="false"/>
          <w:i w:val="false"/>
          <w:color w:val="000000"/>
          <w:sz w:val="28"/>
        </w:rPr>
        <w:t>
      бұрғылау басталғанға дейін дайындық жұмыстарын атқару;</w:t>
      </w:r>
    </w:p>
    <w:bookmarkEnd w:id="23"/>
    <w:bookmarkStart w:name="z27" w:id="24"/>
    <w:p>
      <w:pPr>
        <w:spacing w:after="0"/>
        <w:ind w:left="0"/>
        <w:jc w:val="both"/>
      </w:pPr>
      <w:r>
        <w:rPr>
          <w:rFonts w:ascii="Times New Roman"/>
          <w:b w:val="false"/>
          <w:i w:val="false"/>
          <w:color w:val="000000"/>
          <w:sz w:val="28"/>
        </w:rPr>
        <w:t>
      мұнайды, газды, термальдік, йодобромды сулар мен басқа да пайдалы қазбаларды терең бұрғылау қондырғыларымен бұрғылау технологиялық процесін және солармен байланысты басқа да жұмыстарды геологиялық-техникалық наряд, режимдік-техникалық карта мен технологиялық регламенттер бойынша жүргізу;</w:t>
      </w:r>
    </w:p>
    <w:bookmarkEnd w:id="24"/>
    <w:bookmarkStart w:name="z28" w:id="25"/>
    <w:p>
      <w:pPr>
        <w:spacing w:after="0"/>
        <w:ind w:left="0"/>
        <w:jc w:val="both"/>
      </w:pPr>
      <w:r>
        <w:rPr>
          <w:rFonts w:ascii="Times New Roman"/>
          <w:b w:val="false"/>
          <w:i w:val="false"/>
          <w:color w:val="000000"/>
          <w:sz w:val="28"/>
        </w:rPr>
        <w:t>
      бұрғылау құралын салу және құрастыру;</w:t>
      </w:r>
    </w:p>
    <w:bookmarkEnd w:id="25"/>
    <w:bookmarkStart w:name="z29" w:id="26"/>
    <w:p>
      <w:pPr>
        <w:spacing w:after="0"/>
        <w:ind w:left="0"/>
        <w:jc w:val="both"/>
      </w:pPr>
      <w:r>
        <w:rPr>
          <w:rFonts w:ascii="Times New Roman"/>
          <w:b w:val="false"/>
          <w:i w:val="false"/>
          <w:color w:val="000000"/>
          <w:sz w:val="28"/>
        </w:rPr>
        <w:t>
      түсіру-көтеру операцияларын автоматты механизмдердің көмегімен орындау;</w:t>
      </w:r>
    </w:p>
    <w:bookmarkEnd w:id="26"/>
    <w:bookmarkStart w:name="z30" w:id="27"/>
    <w:p>
      <w:pPr>
        <w:spacing w:after="0"/>
        <w:ind w:left="0"/>
        <w:jc w:val="both"/>
      </w:pPr>
      <w:r>
        <w:rPr>
          <w:rFonts w:ascii="Times New Roman"/>
          <w:b w:val="false"/>
          <w:i w:val="false"/>
          <w:color w:val="000000"/>
          <w:sz w:val="28"/>
        </w:rPr>
        <w:t>
      бағдарлы бұрғылау жұмыстарын орындау;</w:t>
      </w:r>
    </w:p>
    <w:bookmarkEnd w:id="27"/>
    <w:bookmarkStart w:name="z31" w:id="28"/>
    <w:p>
      <w:pPr>
        <w:spacing w:after="0"/>
        <w:ind w:left="0"/>
        <w:jc w:val="both"/>
      </w:pPr>
      <w:r>
        <w:rPr>
          <w:rFonts w:ascii="Times New Roman"/>
          <w:b w:val="false"/>
          <w:i w:val="false"/>
          <w:color w:val="000000"/>
          <w:sz w:val="28"/>
        </w:rPr>
        <w:t>
      бұрғылау ерітінділерін дайындау, ауырлату және химиялық өңдеу жөніндегі жұмыстарға басшылық ету;</w:t>
      </w:r>
    </w:p>
    <w:bookmarkEnd w:id="28"/>
    <w:bookmarkStart w:name="z32" w:id="29"/>
    <w:p>
      <w:pPr>
        <w:spacing w:after="0"/>
        <w:ind w:left="0"/>
        <w:jc w:val="both"/>
      </w:pPr>
      <w:r>
        <w:rPr>
          <w:rFonts w:ascii="Times New Roman"/>
          <w:b w:val="false"/>
          <w:i w:val="false"/>
          <w:color w:val="000000"/>
          <w:sz w:val="28"/>
        </w:rPr>
        <w:t>
      бұрғылау ерітінділері параметрлерінің сақталуы мен бұрғылау процесінде бұрғылау ерітіндісінің тазалау жүйесінің жұмысын бақылау;</w:t>
      </w:r>
    </w:p>
    <w:bookmarkEnd w:id="29"/>
    <w:bookmarkStart w:name="z33" w:id="30"/>
    <w:p>
      <w:pPr>
        <w:spacing w:after="0"/>
        <w:ind w:left="0"/>
        <w:jc w:val="both"/>
      </w:pPr>
      <w:r>
        <w:rPr>
          <w:rFonts w:ascii="Times New Roman"/>
          <w:b w:val="false"/>
          <w:i w:val="false"/>
          <w:color w:val="000000"/>
          <w:sz w:val="28"/>
        </w:rPr>
        <w:t>
      ұңғыманың сағасын шықпаға қарсы жабдықпен жабдықтау, апатты жағдайда шықпаға қарсы жабдықты қолдану;</w:t>
      </w:r>
    </w:p>
    <w:bookmarkEnd w:id="30"/>
    <w:bookmarkStart w:name="z34" w:id="31"/>
    <w:p>
      <w:pPr>
        <w:spacing w:after="0"/>
        <w:ind w:left="0"/>
        <w:jc w:val="both"/>
      </w:pPr>
      <w:r>
        <w:rPr>
          <w:rFonts w:ascii="Times New Roman"/>
          <w:b w:val="false"/>
          <w:i w:val="false"/>
          <w:color w:val="000000"/>
          <w:sz w:val="28"/>
        </w:rPr>
        <w:t>
      газ, су, мұнай көрінуін тұншықтыру жөніндегі жұмысты орындау, ұңғыма сағасын герметизациялау;</w:t>
      </w:r>
    </w:p>
    <w:bookmarkEnd w:id="31"/>
    <w:bookmarkStart w:name="z35" w:id="32"/>
    <w:p>
      <w:pPr>
        <w:spacing w:after="0"/>
        <w:ind w:left="0"/>
        <w:jc w:val="both"/>
      </w:pPr>
      <w:r>
        <w:rPr>
          <w:rFonts w:ascii="Times New Roman"/>
          <w:b w:val="false"/>
          <w:i w:val="false"/>
          <w:color w:val="000000"/>
          <w:sz w:val="28"/>
        </w:rPr>
        <w:t>
      газ, су, мұнай көрінуі кезінде ұңғыманы басқару;</w:t>
      </w:r>
    </w:p>
    <w:bookmarkEnd w:id="32"/>
    <w:bookmarkStart w:name="z36" w:id="33"/>
    <w:p>
      <w:pPr>
        <w:spacing w:after="0"/>
        <w:ind w:left="0"/>
        <w:jc w:val="both"/>
      </w:pPr>
      <w:r>
        <w:rPr>
          <w:rFonts w:ascii="Times New Roman"/>
          <w:b w:val="false"/>
          <w:i w:val="false"/>
          <w:color w:val="000000"/>
          <w:sz w:val="28"/>
        </w:rPr>
        <w:t>
      жер бетіндегі және жер астындағы бұрғылау жабдығының техникалық жағдайын шұғыл бақылау;</w:t>
      </w:r>
    </w:p>
    <w:bookmarkEnd w:id="33"/>
    <w:bookmarkStart w:name="z37" w:id="34"/>
    <w:p>
      <w:pPr>
        <w:spacing w:after="0"/>
        <w:ind w:left="0"/>
        <w:jc w:val="both"/>
      </w:pPr>
      <w:r>
        <w:rPr>
          <w:rFonts w:ascii="Times New Roman"/>
          <w:b w:val="false"/>
          <w:i w:val="false"/>
          <w:color w:val="000000"/>
          <w:sz w:val="28"/>
        </w:rPr>
        <w:t>
      бақылау-өлшеу аспаптарының, автоматтар мен сақтандыру құрылғыларының жұмысын, шықпаға қарсы жабдықтың жай-күйін тексеру;</w:t>
      </w:r>
    </w:p>
    <w:bookmarkEnd w:id="34"/>
    <w:bookmarkStart w:name="z38" w:id="35"/>
    <w:p>
      <w:pPr>
        <w:spacing w:after="0"/>
        <w:ind w:left="0"/>
        <w:jc w:val="both"/>
      </w:pPr>
      <w:r>
        <w:rPr>
          <w:rFonts w:ascii="Times New Roman"/>
          <w:b w:val="false"/>
          <w:i w:val="false"/>
          <w:color w:val="000000"/>
          <w:sz w:val="28"/>
        </w:rPr>
        <w:t>
      ұңғымаларды геофизикалық зерттеулерге әзірлеу және оларды орындауға қатысу;</w:t>
      </w:r>
    </w:p>
    <w:bookmarkEnd w:id="35"/>
    <w:bookmarkStart w:name="z39" w:id="36"/>
    <w:p>
      <w:pPr>
        <w:spacing w:after="0"/>
        <w:ind w:left="0"/>
        <w:jc w:val="both"/>
      </w:pPr>
      <w:r>
        <w:rPr>
          <w:rFonts w:ascii="Times New Roman"/>
          <w:b w:val="false"/>
          <w:i w:val="false"/>
          <w:color w:val="000000"/>
          <w:sz w:val="28"/>
        </w:rPr>
        <w:t>
      ұңғыманы бұрғылау кезіндегі күрделі жағдайлар мен апаттарды жою;</w:t>
      </w:r>
    </w:p>
    <w:bookmarkEnd w:id="36"/>
    <w:bookmarkStart w:name="z40" w:id="37"/>
    <w:p>
      <w:pPr>
        <w:spacing w:after="0"/>
        <w:ind w:left="0"/>
        <w:jc w:val="both"/>
      </w:pPr>
      <w:r>
        <w:rPr>
          <w:rFonts w:ascii="Times New Roman"/>
          <w:b w:val="false"/>
          <w:i w:val="false"/>
          <w:color w:val="000000"/>
          <w:sz w:val="28"/>
        </w:rPr>
        <w:t>
      ұңғыманы сынама қабаттарды түсіруге дайындау және қабаттарды дайындау жұмыстарына қатысу;</w:t>
      </w:r>
    </w:p>
    <w:bookmarkEnd w:id="37"/>
    <w:bookmarkStart w:name="z41" w:id="38"/>
    <w:p>
      <w:pPr>
        <w:spacing w:after="0"/>
        <w:ind w:left="0"/>
        <w:jc w:val="both"/>
      </w:pPr>
      <w:r>
        <w:rPr>
          <w:rFonts w:ascii="Times New Roman"/>
          <w:b w:val="false"/>
          <w:i w:val="false"/>
          <w:color w:val="000000"/>
          <w:sz w:val="28"/>
        </w:rPr>
        <w:t>
      керн іріктеу снарядтарының барлық түрлерімен берілген режиммен керн іріктеу;</w:t>
      </w:r>
    </w:p>
    <w:bookmarkEnd w:id="38"/>
    <w:bookmarkStart w:name="z42" w:id="39"/>
    <w:p>
      <w:pPr>
        <w:spacing w:after="0"/>
        <w:ind w:left="0"/>
        <w:jc w:val="both"/>
      </w:pPr>
      <w:r>
        <w:rPr>
          <w:rFonts w:ascii="Times New Roman"/>
          <w:b w:val="false"/>
          <w:i w:val="false"/>
          <w:color w:val="000000"/>
          <w:sz w:val="28"/>
        </w:rPr>
        <w:t>
      ұңғымалар мен жабдықты айналма трубаларды түсіруге дайындау;</w:t>
      </w:r>
    </w:p>
    <w:bookmarkEnd w:id="39"/>
    <w:bookmarkStart w:name="z43" w:id="40"/>
    <w:p>
      <w:pPr>
        <w:spacing w:after="0"/>
        <w:ind w:left="0"/>
        <w:jc w:val="both"/>
      </w:pPr>
      <w:r>
        <w:rPr>
          <w:rFonts w:ascii="Times New Roman"/>
          <w:b w:val="false"/>
          <w:i w:val="false"/>
          <w:color w:val="000000"/>
          <w:sz w:val="28"/>
        </w:rPr>
        <w:t>
      айналма трубаларды төсеу және шаблондау жұмыстарына басшылық ету, айналма трубаларды ұңғымаға түсіру;</w:t>
      </w:r>
    </w:p>
    <w:bookmarkEnd w:id="40"/>
    <w:bookmarkStart w:name="z44" w:id="41"/>
    <w:p>
      <w:pPr>
        <w:spacing w:after="0"/>
        <w:ind w:left="0"/>
        <w:jc w:val="both"/>
      </w:pPr>
      <w:r>
        <w:rPr>
          <w:rFonts w:ascii="Times New Roman"/>
          <w:b w:val="false"/>
          <w:i w:val="false"/>
          <w:color w:val="000000"/>
          <w:sz w:val="28"/>
        </w:rPr>
        <w:t>
      айналма трубаларды цементтеу, цемент көпірлерді орнату, ұстындардың герметикалылығын сынау жұмыстарына қатысу;</w:t>
      </w:r>
    </w:p>
    <w:bookmarkEnd w:id="41"/>
    <w:bookmarkStart w:name="z45" w:id="42"/>
    <w:p>
      <w:pPr>
        <w:spacing w:after="0"/>
        <w:ind w:left="0"/>
        <w:jc w:val="both"/>
      </w:pPr>
      <w:r>
        <w:rPr>
          <w:rFonts w:ascii="Times New Roman"/>
          <w:b w:val="false"/>
          <w:i w:val="false"/>
          <w:color w:val="000000"/>
          <w:sz w:val="28"/>
        </w:rPr>
        <w:t>
      пайдалану ұңғымаларын игеру, барлау ұңғымаларын сынау жұмыстарын орындау;</w:t>
      </w:r>
    </w:p>
    <w:bookmarkEnd w:id="42"/>
    <w:bookmarkStart w:name="z46" w:id="43"/>
    <w:p>
      <w:pPr>
        <w:spacing w:after="0"/>
        <w:ind w:left="0"/>
        <w:jc w:val="both"/>
      </w:pPr>
      <w:r>
        <w:rPr>
          <w:rFonts w:ascii="Times New Roman"/>
          <w:b w:val="false"/>
          <w:i w:val="false"/>
          <w:color w:val="000000"/>
          <w:sz w:val="28"/>
        </w:rPr>
        <w:t xml:space="preserve">
      ұңғымалардағы соңғы жұмыстарды атқару; </w:t>
      </w:r>
    </w:p>
    <w:bookmarkEnd w:id="43"/>
    <w:bookmarkStart w:name="z47" w:id="44"/>
    <w:p>
      <w:pPr>
        <w:spacing w:after="0"/>
        <w:ind w:left="0"/>
        <w:jc w:val="both"/>
      </w:pPr>
      <w:r>
        <w:rPr>
          <w:rFonts w:ascii="Times New Roman"/>
          <w:b w:val="false"/>
          <w:i w:val="false"/>
          <w:color w:val="000000"/>
          <w:sz w:val="28"/>
        </w:rPr>
        <w:t xml:space="preserve">
      бұрғылау жабдығын тасымалдауға дайындау; </w:t>
      </w:r>
    </w:p>
    <w:bookmarkEnd w:id="44"/>
    <w:bookmarkStart w:name="z48" w:id="45"/>
    <w:p>
      <w:pPr>
        <w:spacing w:after="0"/>
        <w:ind w:left="0"/>
        <w:jc w:val="both"/>
      </w:pPr>
      <w:r>
        <w:rPr>
          <w:rFonts w:ascii="Times New Roman"/>
          <w:b w:val="false"/>
          <w:i w:val="false"/>
          <w:color w:val="000000"/>
          <w:sz w:val="28"/>
        </w:rPr>
        <w:t xml:space="preserve">
      бригада өз станогымен жылжыған кезде бұрғылау жабдығын профилактикалық жөндеуге, монтаждауға, бөлшектеуге, тасымалдауға қатысу; </w:t>
      </w:r>
    </w:p>
    <w:bookmarkEnd w:id="45"/>
    <w:bookmarkStart w:name="z49" w:id="46"/>
    <w:p>
      <w:pPr>
        <w:spacing w:after="0"/>
        <w:ind w:left="0"/>
        <w:jc w:val="both"/>
      </w:pPr>
      <w:r>
        <w:rPr>
          <w:rFonts w:ascii="Times New Roman"/>
          <w:b w:val="false"/>
          <w:i w:val="false"/>
          <w:color w:val="000000"/>
          <w:sz w:val="28"/>
        </w:rPr>
        <w:t xml:space="preserve">
      бұрғылау режимі мен бұрғылау ерітіндісінің параметрлері жөніндегі алғашқы құжаттаманы жүргізу; </w:t>
      </w:r>
    </w:p>
    <w:bookmarkEnd w:id="46"/>
    <w:bookmarkStart w:name="z50" w:id="47"/>
    <w:p>
      <w:pPr>
        <w:spacing w:after="0"/>
        <w:ind w:left="0"/>
        <w:jc w:val="both"/>
      </w:pPr>
      <w:r>
        <w:rPr>
          <w:rFonts w:ascii="Times New Roman"/>
          <w:b w:val="false"/>
          <w:i w:val="false"/>
          <w:color w:val="000000"/>
          <w:sz w:val="28"/>
        </w:rPr>
        <w:t>
      жүзбелі бұрғылау қондырғыларынан (бұдан әрі - ЖБҚ) теңіз ұңғымаларын өткізу кезінде су астындағы шықпаға қарсы жабдығы (бұдан әрі - СШҚЖ) кешенін монтажауға және пайдалануға қатысу: СШҚЖ кешенін жіберу алдында немесе СШҚЖ ұңғыма сағасына - бас басқару пульті бар гидрокүшті қондырғыны түсіру алдындағы бұрғылаушының басқару пультін қашықтықтан басқару пультін көп арналы шланг барабандарын басқару щиттерін көмекші шланг барабандарын басқару щиттерін штуцерлік манифольді басқару пультін дроссельді қашықтықтан басқару пультін превенторларды акустикалық апаттық басқару жүйесінің кеме блогін сағалық қосу блогін теңіз стоягын тарту жүйесінің ОП 540 х 210, ОП 350 x 700 шықпаға қарсы жабдығын, бағыттаушы канаттарды басқару жүйесін, диверторды дайындау;</w:t>
      </w:r>
    </w:p>
    <w:bookmarkEnd w:id="47"/>
    <w:bookmarkStart w:name="z51" w:id="48"/>
    <w:p>
      <w:pPr>
        <w:spacing w:after="0"/>
        <w:ind w:left="0"/>
        <w:jc w:val="both"/>
      </w:pPr>
      <w:r>
        <w:rPr>
          <w:rFonts w:ascii="Times New Roman"/>
          <w:b w:val="false"/>
          <w:i w:val="false"/>
          <w:color w:val="000000"/>
          <w:sz w:val="28"/>
        </w:rPr>
        <w:t>
      ППВО сынама тубмбаларында болған кезде, ол шахта тесігі жаппаларынан өткен кездегі құрамдас бөліктерінің герметикалылылғын сынауға, ППВО стендіде жұмыс қысымына пресстеу кезінде функционалдық тексеруге қатысу: I кезең – бұрғылаушы пультінен басқарудың екі жүйесі бойынша барлық функцияларының жұмыс істеуін тексеру, II кезең – бұрғылаушы шебердің посты орынжайындағы көмекші пульттен, III кезең – превентатор блогындағы іске қосылатын функциялардың сәйкестігін көп арналы шлангі барабандарының басқару пултьінен тексере отырып, IV кезең – акустикалық жүйені кемелік басқару блогынан және жылжымалы датчиктен превенторды басқарудың апаттық акустиіалық жүйесінің барлық функцияларын тексеру;</w:t>
      </w:r>
    </w:p>
    <w:bookmarkEnd w:id="48"/>
    <w:bookmarkStart w:name="z52" w:id="49"/>
    <w:p>
      <w:pPr>
        <w:spacing w:after="0"/>
        <w:ind w:left="0"/>
        <w:jc w:val="both"/>
      </w:pPr>
      <w:r>
        <w:rPr>
          <w:rFonts w:ascii="Times New Roman"/>
          <w:b w:val="false"/>
          <w:i w:val="false"/>
          <w:color w:val="000000"/>
          <w:sz w:val="28"/>
        </w:rPr>
        <w:t>
      ППВО ұңғыма сағасына түсіру;</w:t>
      </w:r>
    </w:p>
    <w:bookmarkEnd w:id="49"/>
    <w:bookmarkStart w:name="z53" w:id="50"/>
    <w:p>
      <w:pPr>
        <w:spacing w:after="0"/>
        <w:ind w:left="0"/>
        <w:jc w:val="both"/>
      </w:pPr>
      <w:r>
        <w:rPr>
          <w:rFonts w:ascii="Times New Roman"/>
          <w:b w:val="false"/>
          <w:i w:val="false"/>
          <w:color w:val="000000"/>
          <w:sz w:val="28"/>
        </w:rPr>
        <w:t>
      айналма ұсынды цементтегеннен кейін, превентор ұстын ұшымен түйіскеннен соң ППВО гидравликалық сынауға қатысу;</w:t>
      </w:r>
    </w:p>
    <w:bookmarkEnd w:id="50"/>
    <w:bookmarkStart w:name="z54" w:id="51"/>
    <w:p>
      <w:pPr>
        <w:spacing w:after="0"/>
        <w:ind w:left="0"/>
        <w:jc w:val="both"/>
      </w:pPr>
      <w:r>
        <w:rPr>
          <w:rFonts w:ascii="Times New Roman"/>
          <w:b w:val="false"/>
          <w:i w:val="false"/>
          <w:color w:val="000000"/>
          <w:sz w:val="28"/>
        </w:rPr>
        <w:t>
      штуцерлік манифольдінің және реттемелі штуцерлдердің жаппаларының, дроссельді қашықтықтан басқару пультінің жай-күйін ай сайынғы тексеру, сондай-ақ, бұрғылаушының ППВО басқару пультінде тұйықтау және дроссельдеу линиялары жаппаларының, превенторларды тексеру, аккумулятор зарядкаларының қысымын, ауаның қысымын, пилоттық қысым мен плашкалы және универсал превенторлардың қысымын, телескопиялық компенсатор тығыздамалары мен дыбыс дабылдатқышты басқару қысымын бақылау;</w:t>
      </w:r>
    </w:p>
    <w:bookmarkEnd w:id="51"/>
    <w:bookmarkStart w:name="z55" w:id="52"/>
    <w:p>
      <w:pPr>
        <w:spacing w:after="0"/>
        <w:ind w:left="0"/>
        <w:jc w:val="both"/>
      </w:pPr>
      <w:r>
        <w:rPr>
          <w:rFonts w:ascii="Times New Roman"/>
          <w:b w:val="false"/>
          <w:i w:val="false"/>
          <w:color w:val="000000"/>
          <w:sz w:val="28"/>
        </w:rPr>
        <w:t xml:space="preserve">
      төтенше жағдайларда (гидрометеорологиялық, техникалық) ұңғыма сағасынан ажырату: оқпанның ашық бөлігін ұзақ тұруға (консервацияға) дайындау, ұңғыма сағасын бұрғылау трубаларынан босату, теңіз стоягын тарту жүйесін ұңғыма сағасынан ажыратуға дайындау, девенторды, теңіз стоягының телескопиялық компенсаторын бөлшектеу; </w:t>
      </w:r>
    </w:p>
    <w:bookmarkEnd w:id="52"/>
    <w:bookmarkStart w:name="z56" w:id="53"/>
    <w:p>
      <w:pPr>
        <w:spacing w:after="0"/>
        <w:ind w:left="0"/>
        <w:jc w:val="both"/>
      </w:pPr>
      <w:r>
        <w:rPr>
          <w:rFonts w:ascii="Times New Roman"/>
          <w:b w:val="false"/>
          <w:i w:val="false"/>
          <w:color w:val="000000"/>
          <w:sz w:val="28"/>
        </w:rPr>
        <w:t>
      "Апаттық ажырату" дабылы бойынша ұңғыма сағасынан ажырату;</w:t>
      </w:r>
    </w:p>
    <w:bookmarkEnd w:id="53"/>
    <w:bookmarkStart w:name="z57" w:id="54"/>
    <w:p>
      <w:pPr>
        <w:spacing w:after="0"/>
        <w:ind w:left="0"/>
        <w:jc w:val="both"/>
      </w:pPr>
      <w:r>
        <w:rPr>
          <w:rFonts w:ascii="Times New Roman"/>
          <w:b w:val="false"/>
          <w:i w:val="false"/>
          <w:color w:val="000000"/>
          <w:sz w:val="28"/>
        </w:rPr>
        <w:t xml:space="preserve">
      ұңғымаларды геофизикалық зерттеулерге дайындау және оларды орындауға қатысу; </w:t>
      </w:r>
    </w:p>
    <w:bookmarkEnd w:id="54"/>
    <w:bookmarkStart w:name="z58" w:id="55"/>
    <w:p>
      <w:pPr>
        <w:spacing w:after="0"/>
        <w:ind w:left="0"/>
        <w:jc w:val="both"/>
      </w:pPr>
      <w:r>
        <w:rPr>
          <w:rFonts w:ascii="Times New Roman"/>
          <w:b w:val="false"/>
          <w:i w:val="false"/>
          <w:color w:val="000000"/>
          <w:sz w:val="28"/>
        </w:rPr>
        <w:t xml:space="preserve">
      жүзбелі бұрғылау қондырғыларынан (бұдан әрі - ЖБҚ) ұңғыма сағасы үстіндегі жай-күйі мен динамикалық позициондау қызметімен байланысты бақылау; </w:t>
      </w:r>
    </w:p>
    <w:bookmarkEnd w:id="55"/>
    <w:bookmarkStart w:name="z59" w:id="56"/>
    <w:p>
      <w:pPr>
        <w:spacing w:after="0"/>
        <w:ind w:left="0"/>
        <w:jc w:val="both"/>
      </w:pPr>
      <w:r>
        <w:rPr>
          <w:rFonts w:ascii="Times New Roman"/>
          <w:b w:val="false"/>
          <w:i w:val="false"/>
          <w:color w:val="000000"/>
          <w:sz w:val="28"/>
        </w:rPr>
        <w:t>
      жобалық құжаттамаға қатысты проводка технологиясын, "Выброс" дабылы бойынша вахта мүшелерінің әрекеттерін, вахта мүшелерінің мұнай, газ,су көрінуін жою кезіндегі нұсқамаларды орындауын, ППВО мен тиісті айлабұйымдардың ұдайы дайындықта ұсталуын бақылау;</w:t>
      </w:r>
    </w:p>
    <w:bookmarkEnd w:id="56"/>
    <w:bookmarkStart w:name="z60" w:id="57"/>
    <w:p>
      <w:pPr>
        <w:spacing w:after="0"/>
        <w:ind w:left="0"/>
        <w:jc w:val="both"/>
      </w:pPr>
      <w:r>
        <w:rPr>
          <w:rFonts w:ascii="Times New Roman"/>
          <w:b w:val="false"/>
          <w:i w:val="false"/>
          <w:color w:val="000000"/>
          <w:sz w:val="28"/>
        </w:rPr>
        <w:t xml:space="preserve">
      геологиялық-техникалық бақылау қызметінің (бұдан әрі - ГТК) ұңғыманы тұйықтау есебіне қажетті технологиялық параметрлерді түсіру жөніндегі талаптарын орындау және ГНВП анықталған әрі геологиялық-техникалық бақылау қызметі хабарлаған кезде ұңғыма сағасын герметизациялау шараларын қабылдау; </w:t>
      </w:r>
    </w:p>
    <w:bookmarkEnd w:id="57"/>
    <w:bookmarkStart w:name="z61" w:id="58"/>
    <w:p>
      <w:pPr>
        <w:spacing w:after="0"/>
        <w:ind w:left="0"/>
        <w:jc w:val="both"/>
      </w:pPr>
      <w:r>
        <w:rPr>
          <w:rFonts w:ascii="Times New Roman"/>
          <w:b w:val="false"/>
          <w:i w:val="false"/>
          <w:color w:val="000000"/>
          <w:sz w:val="28"/>
        </w:rPr>
        <w:t xml:space="preserve">
      бұрғы кемесі әрбір штормды тоқтап тұрғаннан кейін бұрғы мұнарасын кейін профилактикалық қарауға қатысу; </w:t>
      </w:r>
    </w:p>
    <w:bookmarkEnd w:id="58"/>
    <w:bookmarkStart w:name="z62" w:id="59"/>
    <w:p>
      <w:pPr>
        <w:spacing w:after="0"/>
        <w:ind w:left="0"/>
        <w:jc w:val="both"/>
      </w:pPr>
      <w:r>
        <w:rPr>
          <w:rFonts w:ascii="Times New Roman"/>
          <w:b w:val="false"/>
          <w:i w:val="false"/>
          <w:color w:val="000000"/>
          <w:sz w:val="28"/>
        </w:rPr>
        <w:t>
      таль канатының жұмысталуын бақылау.</w:t>
      </w:r>
    </w:p>
    <w:bookmarkEnd w:id="59"/>
    <w:bookmarkStart w:name="z63" w:id="60"/>
    <w:p>
      <w:pPr>
        <w:spacing w:after="0"/>
        <w:ind w:left="0"/>
        <w:jc w:val="both"/>
      </w:pPr>
      <w:r>
        <w:rPr>
          <w:rFonts w:ascii="Times New Roman"/>
          <w:b w:val="false"/>
          <w:i w:val="false"/>
          <w:color w:val="000000"/>
          <w:sz w:val="28"/>
        </w:rPr>
        <w:t xml:space="preserve">
      13. Білуге тиіс: </w:t>
      </w:r>
    </w:p>
    <w:bookmarkEnd w:id="60"/>
    <w:bookmarkStart w:name="z64" w:id="61"/>
    <w:p>
      <w:pPr>
        <w:spacing w:after="0"/>
        <w:ind w:left="0"/>
        <w:jc w:val="both"/>
      </w:pPr>
      <w:r>
        <w:rPr>
          <w:rFonts w:ascii="Times New Roman"/>
          <w:b w:val="false"/>
          <w:i w:val="false"/>
          <w:color w:val="000000"/>
          <w:sz w:val="28"/>
        </w:rPr>
        <w:t xml:space="preserve">
      технология, техника және өндірісті ұйымдастыру жөніндегі қолданыстағы ережелер мен нұсқаулықтарды; </w:t>
      </w:r>
    </w:p>
    <w:bookmarkEnd w:id="61"/>
    <w:bookmarkStart w:name="z65" w:id="62"/>
    <w:p>
      <w:pPr>
        <w:spacing w:after="0"/>
        <w:ind w:left="0"/>
        <w:jc w:val="both"/>
      </w:pPr>
      <w:r>
        <w:rPr>
          <w:rFonts w:ascii="Times New Roman"/>
          <w:b w:val="false"/>
          <w:i w:val="false"/>
          <w:color w:val="000000"/>
          <w:sz w:val="28"/>
        </w:rPr>
        <w:t>
      кен орындарының геологиясы мен мұнай, газ, термальдік және йод бромды суларды, және тағы басқа пайдалы қазбаларды өндіру технологиясы жөніндегі негізгі деректерді;</w:t>
      </w:r>
    </w:p>
    <w:bookmarkEnd w:id="62"/>
    <w:bookmarkStart w:name="z66" w:id="63"/>
    <w:p>
      <w:pPr>
        <w:spacing w:after="0"/>
        <w:ind w:left="0"/>
        <w:jc w:val="both"/>
      </w:pPr>
      <w:r>
        <w:rPr>
          <w:rFonts w:ascii="Times New Roman"/>
          <w:b w:val="false"/>
          <w:i w:val="false"/>
          <w:color w:val="000000"/>
          <w:sz w:val="28"/>
        </w:rPr>
        <w:t>
      геологиялық-техникалық нарядты және режимдік-технологиялық картаны;</w:t>
      </w:r>
    </w:p>
    <w:bookmarkEnd w:id="63"/>
    <w:bookmarkStart w:name="z67" w:id="64"/>
    <w:p>
      <w:pPr>
        <w:spacing w:after="0"/>
        <w:ind w:left="0"/>
        <w:jc w:val="both"/>
      </w:pPr>
      <w:r>
        <w:rPr>
          <w:rFonts w:ascii="Times New Roman"/>
          <w:b w:val="false"/>
          <w:i w:val="false"/>
          <w:color w:val="000000"/>
          <w:sz w:val="28"/>
        </w:rPr>
        <w:t>
      бұрғыланатын аумақтың геологиялық разрезін, ұңғыма құрылымы туралы деректерді;</w:t>
      </w:r>
    </w:p>
    <w:bookmarkEnd w:id="64"/>
    <w:bookmarkStart w:name="z68" w:id="65"/>
    <w:p>
      <w:pPr>
        <w:spacing w:after="0"/>
        <w:ind w:left="0"/>
        <w:jc w:val="both"/>
      </w:pPr>
      <w:r>
        <w:rPr>
          <w:rFonts w:ascii="Times New Roman"/>
          <w:b w:val="false"/>
          <w:i w:val="false"/>
          <w:color w:val="000000"/>
          <w:sz w:val="28"/>
        </w:rPr>
        <w:t>
      теңіз жағдайына бұрғылау жұмысын жүргізудің режимін;</w:t>
      </w:r>
    </w:p>
    <w:bookmarkEnd w:id="65"/>
    <w:bookmarkStart w:name="z69" w:id="66"/>
    <w:p>
      <w:pPr>
        <w:spacing w:after="0"/>
        <w:ind w:left="0"/>
        <w:jc w:val="both"/>
      </w:pPr>
      <w:r>
        <w:rPr>
          <w:rFonts w:ascii="Times New Roman"/>
          <w:b w:val="false"/>
          <w:i w:val="false"/>
          <w:color w:val="000000"/>
          <w:sz w:val="28"/>
        </w:rPr>
        <w:t>
      бұрғылау және күшті жабдықтардың, ППВО, автоматты механизмдердің, сақтандыру құрылғыларының нысаны мен құрылымын, техникалық сипаттамасын;</w:t>
      </w:r>
    </w:p>
    <w:bookmarkEnd w:id="66"/>
    <w:bookmarkStart w:name="z70" w:id="67"/>
    <w:p>
      <w:pPr>
        <w:spacing w:after="0"/>
        <w:ind w:left="0"/>
        <w:jc w:val="both"/>
      </w:pPr>
      <w:r>
        <w:rPr>
          <w:rFonts w:ascii="Times New Roman"/>
          <w:b w:val="false"/>
          <w:i w:val="false"/>
          <w:color w:val="000000"/>
          <w:sz w:val="28"/>
        </w:rPr>
        <w:t>
      электр бұрғы мен турбобұрғы құрылымын;</w:t>
      </w:r>
    </w:p>
    <w:bookmarkEnd w:id="67"/>
    <w:bookmarkStart w:name="z71" w:id="68"/>
    <w:p>
      <w:pPr>
        <w:spacing w:after="0"/>
        <w:ind w:left="0"/>
        <w:jc w:val="both"/>
      </w:pPr>
      <w:r>
        <w:rPr>
          <w:rFonts w:ascii="Times New Roman"/>
          <w:b w:val="false"/>
          <w:i w:val="false"/>
          <w:color w:val="000000"/>
          <w:sz w:val="28"/>
        </w:rPr>
        <w:t>
      электр бұрғы мен турбобұрғының, ток жеткізгіштің ықтимал ақауларын жою тәсілдерін;</w:t>
      </w:r>
    </w:p>
    <w:bookmarkEnd w:id="68"/>
    <w:bookmarkStart w:name="z72" w:id="69"/>
    <w:p>
      <w:pPr>
        <w:spacing w:after="0"/>
        <w:ind w:left="0"/>
        <w:jc w:val="both"/>
      </w:pPr>
      <w:r>
        <w:rPr>
          <w:rFonts w:ascii="Times New Roman"/>
          <w:b w:val="false"/>
          <w:i w:val="false"/>
          <w:color w:val="000000"/>
          <w:sz w:val="28"/>
        </w:rPr>
        <w:t>
      қолданылатын құралдар мен айлабұйымдардың құрылымы мен нысанын, ұңғымаларды еңістік-бағытты және жазық бұрғылау кезінде ауытқышты трубаларды, электр бұрғы мен турбобұрғыларды түсіру және бағдарлау әдістерін;</w:t>
      </w:r>
    </w:p>
    <w:bookmarkEnd w:id="69"/>
    <w:bookmarkStart w:name="z73" w:id="70"/>
    <w:p>
      <w:pPr>
        <w:spacing w:after="0"/>
        <w:ind w:left="0"/>
        <w:jc w:val="both"/>
      </w:pPr>
      <w:r>
        <w:rPr>
          <w:rFonts w:ascii="Times New Roman"/>
          <w:b w:val="false"/>
          <w:i w:val="false"/>
          <w:color w:val="000000"/>
          <w:sz w:val="28"/>
        </w:rPr>
        <w:t>
      қолданылатын шағын механизация айлабұйымдарының, бақылау-өлшеу аспаптарының, бұрғы ерітіндісін тазарту жүйесінің құрылымын;</w:t>
      </w:r>
    </w:p>
    <w:bookmarkEnd w:id="70"/>
    <w:bookmarkStart w:name="z74" w:id="71"/>
    <w:p>
      <w:pPr>
        <w:spacing w:after="0"/>
        <w:ind w:left="0"/>
        <w:jc w:val="both"/>
      </w:pPr>
      <w:r>
        <w:rPr>
          <w:rFonts w:ascii="Times New Roman"/>
          <w:b w:val="false"/>
          <w:i w:val="false"/>
          <w:color w:val="000000"/>
          <w:sz w:val="28"/>
        </w:rPr>
        <w:t>
      бұрғы ерітінділері мен бұрғы ерітінділерін дайындауға және өңдеуге арналған химиялық реагенттердің физикалық-химиялық қасиеттерін, оны дайындау, қалпына келтіру және қайталап пайдалану әдістерін;</w:t>
      </w:r>
    </w:p>
    <w:bookmarkEnd w:id="71"/>
    <w:bookmarkStart w:name="z75" w:id="72"/>
    <w:p>
      <w:pPr>
        <w:spacing w:after="0"/>
        <w:ind w:left="0"/>
        <w:jc w:val="both"/>
      </w:pPr>
      <w:r>
        <w:rPr>
          <w:rFonts w:ascii="Times New Roman"/>
          <w:b w:val="false"/>
          <w:i w:val="false"/>
          <w:color w:val="000000"/>
          <w:sz w:val="28"/>
        </w:rPr>
        <w:t>
      ауырлатқыштар мен химиялық реагенттердің параметрлерін бақылау және олардың жұмсалуын төмендету жолдарын;</w:t>
      </w:r>
    </w:p>
    <w:bookmarkEnd w:id="72"/>
    <w:bookmarkStart w:name="z76" w:id="73"/>
    <w:p>
      <w:pPr>
        <w:spacing w:after="0"/>
        <w:ind w:left="0"/>
        <w:jc w:val="both"/>
      </w:pPr>
      <w:r>
        <w:rPr>
          <w:rFonts w:ascii="Times New Roman"/>
          <w:b w:val="false"/>
          <w:i w:val="false"/>
          <w:color w:val="000000"/>
          <w:sz w:val="28"/>
        </w:rPr>
        <w:t>
      қолданылатын долоттардың типомөлшерлерін және ұтымды пайдалану принциптерін;</w:t>
      </w:r>
    </w:p>
    <w:bookmarkEnd w:id="73"/>
    <w:bookmarkStart w:name="z77" w:id="74"/>
    <w:p>
      <w:pPr>
        <w:spacing w:after="0"/>
        <w:ind w:left="0"/>
        <w:jc w:val="both"/>
      </w:pPr>
      <w:r>
        <w:rPr>
          <w:rFonts w:ascii="Times New Roman"/>
          <w:b w:val="false"/>
          <w:i w:val="false"/>
          <w:color w:val="000000"/>
          <w:sz w:val="28"/>
        </w:rPr>
        <w:t>
      ұңғыманы бұрғылау кезіндегі авариялар мен қиындықтардың себептерін, олардың алдын алу және жою жөніндегі іс-шараларды;</w:t>
      </w:r>
    </w:p>
    <w:bookmarkEnd w:id="74"/>
    <w:bookmarkStart w:name="z78" w:id="75"/>
    <w:p>
      <w:pPr>
        <w:spacing w:after="0"/>
        <w:ind w:left="0"/>
        <w:jc w:val="both"/>
      </w:pPr>
      <w:r>
        <w:rPr>
          <w:rFonts w:ascii="Times New Roman"/>
          <w:b w:val="false"/>
          <w:i w:val="false"/>
          <w:color w:val="000000"/>
          <w:sz w:val="28"/>
        </w:rPr>
        <w:t>
      қолданылатын жабдыққа арналған шекті жүктемені;</w:t>
      </w:r>
    </w:p>
    <w:bookmarkEnd w:id="75"/>
    <w:bookmarkStart w:name="z79" w:id="76"/>
    <w:p>
      <w:pPr>
        <w:spacing w:after="0"/>
        <w:ind w:left="0"/>
        <w:jc w:val="both"/>
      </w:pPr>
      <w:r>
        <w:rPr>
          <w:rFonts w:ascii="Times New Roman"/>
          <w:b w:val="false"/>
          <w:i w:val="false"/>
          <w:color w:val="000000"/>
          <w:sz w:val="28"/>
        </w:rPr>
        <w:t>
      ұстағыш құралдарың құрылымын, нысаны мен оны қолдану тәсілдерін;</w:t>
      </w:r>
    </w:p>
    <w:bookmarkEnd w:id="76"/>
    <w:bookmarkStart w:name="z80" w:id="77"/>
    <w:p>
      <w:pPr>
        <w:spacing w:after="0"/>
        <w:ind w:left="0"/>
        <w:jc w:val="both"/>
      </w:pPr>
      <w:r>
        <w:rPr>
          <w:rFonts w:ascii="Times New Roman"/>
          <w:b w:val="false"/>
          <w:i w:val="false"/>
          <w:color w:val="000000"/>
          <w:sz w:val="28"/>
        </w:rPr>
        <w:t>
      сызба үлгісін, мөлшерін, таңбасын, айналма, бұрғылау және насос-комперссор трубаларының беріктік сипаттамасын;</w:t>
      </w:r>
    </w:p>
    <w:bookmarkEnd w:id="77"/>
    <w:bookmarkStart w:name="z81" w:id="78"/>
    <w:p>
      <w:pPr>
        <w:spacing w:after="0"/>
        <w:ind w:left="0"/>
        <w:jc w:val="both"/>
      </w:pPr>
      <w:r>
        <w:rPr>
          <w:rFonts w:ascii="Times New Roman"/>
          <w:b w:val="false"/>
          <w:i w:val="false"/>
          <w:color w:val="000000"/>
          <w:sz w:val="28"/>
        </w:rPr>
        <w:t>
      ұңғыманы айналма трубаны түсіруге және цементтеуге дайындауға қойылатын талаптарды;</w:t>
      </w:r>
    </w:p>
    <w:bookmarkEnd w:id="78"/>
    <w:bookmarkStart w:name="z82" w:id="79"/>
    <w:p>
      <w:pPr>
        <w:spacing w:after="0"/>
        <w:ind w:left="0"/>
        <w:jc w:val="both"/>
      </w:pPr>
      <w:r>
        <w:rPr>
          <w:rFonts w:ascii="Times New Roman"/>
          <w:b w:val="false"/>
          <w:i w:val="false"/>
          <w:color w:val="000000"/>
          <w:sz w:val="28"/>
        </w:rPr>
        <w:t>
      бұрғылау және ұстындарды цементтеу кезінде өнімдік көкжиекті ластанудан қорғаудың әдістерімен құралдарын;</w:t>
      </w:r>
    </w:p>
    <w:bookmarkEnd w:id="79"/>
    <w:bookmarkStart w:name="z83" w:id="80"/>
    <w:p>
      <w:pPr>
        <w:spacing w:after="0"/>
        <w:ind w:left="0"/>
        <w:jc w:val="both"/>
      </w:pPr>
      <w:r>
        <w:rPr>
          <w:rFonts w:ascii="Times New Roman"/>
          <w:b w:val="false"/>
          <w:i w:val="false"/>
          <w:color w:val="000000"/>
          <w:sz w:val="28"/>
        </w:rPr>
        <w:t>
      ұңғымаларды цементтеу технологиясын және айналма ұстындарды цементтеудің сапасы мен герметикалылығын қамтамасыз ету шарттарын;</w:t>
      </w:r>
    </w:p>
    <w:bookmarkEnd w:id="80"/>
    <w:bookmarkStart w:name="z84" w:id="81"/>
    <w:p>
      <w:pPr>
        <w:spacing w:after="0"/>
        <w:ind w:left="0"/>
        <w:jc w:val="both"/>
      </w:pPr>
      <w:r>
        <w:rPr>
          <w:rFonts w:ascii="Times New Roman"/>
          <w:b w:val="false"/>
          <w:i w:val="false"/>
          <w:color w:val="000000"/>
          <w:sz w:val="28"/>
        </w:rPr>
        <w:t>
      қолданылатын материалдардың шығыс нормаларын;</w:t>
      </w:r>
    </w:p>
    <w:bookmarkEnd w:id="81"/>
    <w:bookmarkStart w:name="z85" w:id="82"/>
    <w:p>
      <w:pPr>
        <w:spacing w:after="0"/>
        <w:ind w:left="0"/>
        <w:jc w:val="both"/>
      </w:pPr>
      <w:r>
        <w:rPr>
          <w:rFonts w:ascii="Times New Roman"/>
          <w:b w:val="false"/>
          <w:i w:val="false"/>
          <w:color w:val="000000"/>
          <w:sz w:val="28"/>
        </w:rPr>
        <w:t>
      қабаттарды, түрлі конструкциядағы пакер сынаушылардың нысанын, құрылымын;</w:t>
      </w:r>
    </w:p>
    <w:bookmarkEnd w:id="82"/>
    <w:bookmarkStart w:name="z86" w:id="83"/>
    <w:p>
      <w:pPr>
        <w:spacing w:after="0"/>
        <w:ind w:left="0"/>
        <w:jc w:val="both"/>
      </w:pPr>
      <w:r>
        <w:rPr>
          <w:rFonts w:ascii="Times New Roman"/>
          <w:b w:val="false"/>
          <w:i w:val="false"/>
          <w:color w:val="000000"/>
          <w:sz w:val="28"/>
        </w:rPr>
        <w:t>
      ұңғымаларды қабаттарды сынауыштарды түсіруге және геофизикалық зерттеулер жүргізуге дайындауға қойылатын техникалық талаптарды, герметикаландыратын құрылғылардың байламдары мен құрылымының сызбасын;</w:t>
      </w:r>
    </w:p>
    <w:bookmarkEnd w:id="83"/>
    <w:bookmarkStart w:name="z87" w:id="84"/>
    <w:p>
      <w:pPr>
        <w:spacing w:after="0"/>
        <w:ind w:left="0"/>
        <w:jc w:val="both"/>
      </w:pPr>
      <w:r>
        <w:rPr>
          <w:rFonts w:ascii="Times New Roman"/>
          <w:b w:val="false"/>
          <w:i w:val="false"/>
          <w:color w:val="000000"/>
          <w:sz w:val="28"/>
        </w:rPr>
        <w:t>
      пайдаланылатын ұңғымаларды игеру және барлау ұңғымаларын сынау жөніндегі жұмыстарды жүргізу технологиясы мен әдістерін;</w:t>
      </w:r>
    </w:p>
    <w:bookmarkEnd w:id="84"/>
    <w:bookmarkStart w:name="z88" w:id="85"/>
    <w:p>
      <w:pPr>
        <w:spacing w:after="0"/>
        <w:ind w:left="0"/>
        <w:jc w:val="both"/>
      </w:pPr>
      <w:r>
        <w:rPr>
          <w:rFonts w:ascii="Times New Roman"/>
          <w:b w:val="false"/>
          <w:i w:val="false"/>
          <w:color w:val="000000"/>
          <w:sz w:val="28"/>
        </w:rPr>
        <w:t>
      фонтан және насос бұрғыларының жердегі жабдығы құрылымын және оларды пайдалануды;</w:t>
      </w:r>
    </w:p>
    <w:bookmarkEnd w:id="85"/>
    <w:bookmarkStart w:name="z89" w:id="86"/>
    <w:p>
      <w:pPr>
        <w:spacing w:after="0"/>
        <w:ind w:left="0"/>
        <w:jc w:val="both"/>
      </w:pPr>
      <w:r>
        <w:rPr>
          <w:rFonts w:ascii="Times New Roman"/>
          <w:b w:val="false"/>
          <w:i w:val="false"/>
          <w:color w:val="000000"/>
          <w:sz w:val="28"/>
        </w:rPr>
        <w:t>
      акваторийдегі жұмыс жағдайында штормдар басталған кезде қолданылатын су бетіндегі және су астындағы жабдықтарды, шараларды, жұмыс құралын, қолданылатын бақылау-өлшеу аспаптары мен сақтандыру аспаптарын бракқа шығару ережесін;</w:t>
      </w:r>
    </w:p>
    <w:bookmarkEnd w:id="86"/>
    <w:bookmarkStart w:name="z90" w:id="87"/>
    <w:p>
      <w:pPr>
        <w:spacing w:after="0"/>
        <w:ind w:left="0"/>
        <w:jc w:val="both"/>
      </w:pPr>
      <w:r>
        <w:rPr>
          <w:rFonts w:ascii="Times New Roman"/>
          <w:b w:val="false"/>
          <w:i w:val="false"/>
          <w:color w:val="000000"/>
          <w:sz w:val="28"/>
        </w:rPr>
        <w:t>
      күкіртті сутегі бар кен орындарындағы жұмыс кезіндегі арнаулы қауіпсіздік ережесін;</w:t>
      </w:r>
    </w:p>
    <w:bookmarkEnd w:id="87"/>
    <w:bookmarkStart w:name="z91" w:id="88"/>
    <w:p>
      <w:pPr>
        <w:spacing w:after="0"/>
        <w:ind w:left="0"/>
        <w:jc w:val="both"/>
      </w:pPr>
      <w:r>
        <w:rPr>
          <w:rFonts w:ascii="Times New Roman"/>
          <w:b w:val="false"/>
          <w:i w:val="false"/>
          <w:color w:val="000000"/>
          <w:sz w:val="28"/>
        </w:rPr>
        <w:t>
      ұңғыманы бұрғылау кезіндегі қауіпсіздікті қамтамасыз ететін бұйрықтарды, өкімдерді және басқа да құжаттарды;</w:t>
      </w:r>
    </w:p>
    <w:bookmarkEnd w:id="88"/>
    <w:bookmarkStart w:name="z92" w:id="89"/>
    <w:p>
      <w:pPr>
        <w:spacing w:after="0"/>
        <w:ind w:left="0"/>
        <w:jc w:val="both"/>
      </w:pPr>
      <w:r>
        <w:rPr>
          <w:rFonts w:ascii="Times New Roman"/>
          <w:b w:val="false"/>
          <w:i w:val="false"/>
          <w:color w:val="000000"/>
          <w:sz w:val="28"/>
        </w:rPr>
        <w:t>
      теңіз кемелерінде қызмет ету жарғысын.</w:t>
      </w:r>
    </w:p>
    <w:bookmarkEnd w:id="89"/>
    <w:bookmarkStart w:name="z93" w:id="90"/>
    <w:p>
      <w:pPr>
        <w:spacing w:after="0"/>
        <w:ind w:left="0"/>
        <w:jc w:val="both"/>
      </w:pPr>
      <w:r>
        <w:rPr>
          <w:rFonts w:ascii="Times New Roman"/>
          <w:b w:val="false"/>
          <w:i w:val="false"/>
          <w:color w:val="000000"/>
          <w:sz w:val="28"/>
        </w:rPr>
        <w:t>
      14. Орта кәсіптік білім талап етіледі.</w:t>
      </w:r>
    </w:p>
    <w:bookmarkEnd w:id="90"/>
    <w:bookmarkStart w:name="z94" w:id="91"/>
    <w:p>
      <w:pPr>
        <w:spacing w:after="0"/>
        <w:ind w:left="0"/>
        <w:jc w:val="both"/>
      </w:pPr>
      <w:r>
        <w:rPr>
          <w:rFonts w:ascii="Times New Roman"/>
          <w:b w:val="false"/>
          <w:i w:val="false"/>
          <w:color w:val="000000"/>
          <w:sz w:val="28"/>
        </w:rPr>
        <w:t>
      Тереңдігі 1500 метр ( бұдан әрі – м) қоса алған ұңғыманы бұрғылау кезінде – 5-разряд,</w:t>
      </w:r>
    </w:p>
    <w:bookmarkEnd w:id="91"/>
    <w:bookmarkStart w:name="z95" w:id="92"/>
    <w:p>
      <w:pPr>
        <w:spacing w:after="0"/>
        <w:ind w:left="0"/>
        <w:jc w:val="both"/>
      </w:pPr>
      <w:r>
        <w:rPr>
          <w:rFonts w:ascii="Times New Roman"/>
          <w:b w:val="false"/>
          <w:i w:val="false"/>
          <w:color w:val="000000"/>
          <w:sz w:val="28"/>
        </w:rPr>
        <w:t>
      тереңдігі 1500 м қоса алған ұңғыманы бұрғылау кезінде, сондай-ақ, тереңдігі 1500 м және 4000 м дейінгі ұңғымаларды еңістік-бағытты ұңғымаларды бұрғылау кезінде - 6-разряд;</w:t>
      </w:r>
    </w:p>
    <w:bookmarkEnd w:id="92"/>
    <w:bookmarkStart w:name="z96" w:id="93"/>
    <w:p>
      <w:pPr>
        <w:spacing w:after="0"/>
        <w:ind w:left="0"/>
        <w:jc w:val="both"/>
      </w:pPr>
      <w:r>
        <w:rPr>
          <w:rFonts w:ascii="Times New Roman"/>
          <w:b w:val="false"/>
          <w:i w:val="false"/>
          <w:color w:val="000000"/>
          <w:sz w:val="28"/>
        </w:rPr>
        <w:t>
      бұрғылау процесінде шаю ерітіндісінің сіңіп кетуінің, кен құламасының, ұңғыма оқпанының тарылуының, газ, мұнай, су көрінуінің алдын алу техникалық іс-шаралары қолданылатын, тереңдігі 4000 м жоғары және 5000 м дейінгі ұңғымаларды, тереңдігі 2000 м дейінгі жазық ұңғымаларды, тереңдігі 1500 м жоғары, геологиялық күрделі жағдайдағы еңістік-бағыттыұңғымаларды, тығыздығы 1,6 граммының кубтық сантиметрі (бұдан әрі – г/см</w:t>
      </w:r>
      <w:r>
        <w:rPr>
          <w:rFonts w:ascii="Times New Roman"/>
          <w:b w:val="false"/>
          <w:i w:val="false"/>
          <w:color w:val="000000"/>
          <w:vertAlign w:val="superscript"/>
        </w:rPr>
        <w:t>3</w:t>
      </w:r>
      <w:r>
        <w:rPr>
          <w:rFonts w:ascii="Times New Roman"/>
          <w:b w:val="false"/>
          <w:i w:val="false"/>
          <w:color w:val="000000"/>
          <w:sz w:val="28"/>
        </w:rPr>
        <w:t>) және одан жоғары ауырлатылған бұрғы ерітіндісі қолданылған жағдайда - 7-разряд;</w:t>
      </w:r>
    </w:p>
    <w:bookmarkEnd w:id="93"/>
    <w:bookmarkStart w:name="z97" w:id="94"/>
    <w:p>
      <w:pPr>
        <w:spacing w:after="0"/>
        <w:ind w:left="0"/>
        <w:jc w:val="both"/>
      </w:pPr>
      <w:r>
        <w:rPr>
          <w:rFonts w:ascii="Times New Roman"/>
          <w:b w:val="false"/>
          <w:i w:val="false"/>
          <w:color w:val="000000"/>
          <w:sz w:val="28"/>
        </w:rPr>
        <w:t>
      тереңдігі 5000 м жоғары ұңғымаларды, тереңдігі 2000 м жоғары жазық ұңғымаларды немесе ЖБҚ бар ұңғымаларды бұрғылау кезінде - 8-разряд.</w:t>
      </w:r>
    </w:p>
    <w:bookmarkEnd w:id="94"/>
    <w:bookmarkStart w:name="z98" w:id="95"/>
    <w:p>
      <w:pPr>
        <w:spacing w:after="0"/>
        <w:ind w:left="0"/>
        <w:jc w:val="left"/>
      </w:pPr>
      <w:r>
        <w:rPr>
          <w:rFonts w:ascii="Times New Roman"/>
          <w:b/>
          <w:i w:val="false"/>
          <w:color w:val="000000"/>
        </w:rPr>
        <w:t xml:space="preserve"> 2. Мұнара монтаждаушы</w:t>
      </w:r>
    </w:p>
    <w:bookmarkEnd w:id="95"/>
    <w:bookmarkStart w:name="z99" w:id="96"/>
    <w:p>
      <w:pPr>
        <w:spacing w:after="0"/>
        <w:ind w:left="0"/>
        <w:jc w:val="both"/>
      </w:pPr>
      <w:r>
        <w:rPr>
          <w:rFonts w:ascii="Times New Roman"/>
          <w:b w:val="false"/>
          <w:i w:val="false"/>
          <w:color w:val="000000"/>
          <w:sz w:val="28"/>
        </w:rPr>
        <w:t>
      Параграф 2. Мұнара монтаждаушы, 3-разряд</w:t>
      </w:r>
    </w:p>
    <w:bookmarkEnd w:id="96"/>
    <w:bookmarkStart w:name="z100" w:id="97"/>
    <w:p>
      <w:pPr>
        <w:spacing w:after="0"/>
        <w:ind w:left="0"/>
        <w:jc w:val="both"/>
      </w:pPr>
      <w:r>
        <w:rPr>
          <w:rFonts w:ascii="Times New Roman"/>
          <w:b w:val="false"/>
          <w:i w:val="false"/>
          <w:color w:val="000000"/>
          <w:sz w:val="28"/>
        </w:rPr>
        <w:t>
      15. Жұмыс сипаттамасы:</w:t>
      </w:r>
    </w:p>
    <w:bookmarkEnd w:id="97"/>
    <w:bookmarkStart w:name="z101" w:id="98"/>
    <w:p>
      <w:pPr>
        <w:spacing w:after="0"/>
        <w:ind w:left="0"/>
        <w:jc w:val="both"/>
      </w:pPr>
      <w:r>
        <w:rPr>
          <w:rFonts w:ascii="Times New Roman"/>
          <w:b w:val="false"/>
          <w:i w:val="false"/>
          <w:color w:val="000000"/>
          <w:sz w:val="28"/>
        </w:rPr>
        <w:t>
      бұрғы қондырғысы блоктарын, қазандық қондырғыларын, су насос қондырғыларын, отын-май қондырғыларын, электр бұрғымен бұрғылау жабдығын, металдан жасалған өтпе алаңдарды, күштік, насос, энергетикалық, мұнара-шығыр блоктары мен бұрғы ерітіндісін тазарту жүйелеріндегі траптар мен қоршауларды монтаждау, бөлшектеу және тасымалдау;</w:t>
      </w:r>
    </w:p>
    <w:bookmarkEnd w:id="98"/>
    <w:bookmarkStart w:name="z102" w:id="99"/>
    <w:p>
      <w:pPr>
        <w:spacing w:after="0"/>
        <w:ind w:left="0"/>
        <w:jc w:val="both"/>
      </w:pPr>
      <w:r>
        <w:rPr>
          <w:rFonts w:ascii="Times New Roman"/>
          <w:b w:val="false"/>
          <w:i w:val="false"/>
          <w:color w:val="000000"/>
          <w:sz w:val="28"/>
        </w:rPr>
        <w:t>
      бұрғы қондырғысының астына бетон жабын, қосалқы сыйымдылықтар мен балшық араластырғыштарға негіздеме мен алаңдар, механизмдердің жылжымалы бөліктеріне арналған қоршауларды құру;</w:t>
      </w:r>
    </w:p>
    <w:bookmarkEnd w:id="99"/>
    <w:bookmarkStart w:name="z103" w:id="100"/>
    <w:p>
      <w:pPr>
        <w:spacing w:after="0"/>
        <w:ind w:left="0"/>
        <w:jc w:val="both"/>
      </w:pPr>
      <w:r>
        <w:rPr>
          <w:rFonts w:ascii="Times New Roman"/>
          <w:b w:val="false"/>
          <w:i w:val="false"/>
          <w:color w:val="000000"/>
          <w:sz w:val="28"/>
        </w:rPr>
        <w:t>
      мұнаралар мен мұнара жанындағы құрылғыларды құрастыру және бөлшектеу кезінде топырақ, бетон, слесарлық, ұсталық және тиеу-түсіру жұмыстарын орындау;</w:t>
      </w:r>
    </w:p>
    <w:bookmarkEnd w:id="100"/>
    <w:bookmarkStart w:name="z104" w:id="101"/>
    <w:p>
      <w:pPr>
        <w:spacing w:after="0"/>
        <w:ind w:left="0"/>
        <w:jc w:val="both"/>
      </w:pPr>
      <w:r>
        <w:rPr>
          <w:rFonts w:ascii="Times New Roman"/>
          <w:b w:val="false"/>
          <w:i w:val="false"/>
          <w:color w:val="000000"/>
          <w:sz w:val="28"/>
        </w:rPr>
        <w:t>
      мұнараны бекітуге және орталандыруға арналған зәкірлерді орнату;</w:t>
      </w:r>
    </w:p>
    <w:bookmarkEnd w:id="101"/>
    <w:bookmarkStart w:name="z105" w:id="102"/>
    <w:p>
      <w:pPr>
        <w:spacing w:after="0"/>
        <w:ind w:left="0"/>
        <w:jc w:val="both"/>
      </w:pPr>
      <w:r>
        <w:rPr>
          <w:rFonts w:ascii="Times New Roman"/>
          <w:b w:val="false"/>
          <w:i w:val="false"/>
          <w:color w:val="000000"/>
          <w:sz w:val="28"/>
        </w:rPr>
        <w:t>
      бұрғы жабдығы мен мұнара жанындағы құрылғылардың негіздеме іргетасының орналасатын жерін біліктілігі анағұрлым жоғары мұнара монтаждаушының басшылығымен белгілеу;</w:t>
      </w:r>
    </w:p>
    <w:bookmarkEnd w:id="102"/>
    <w:bookmarkStart w:name="z106" w:id="103"/>
    <w:p>
      <w:pPr>
        <w:spacing w:after="0"/>
        <w:ind w:left="0"/>
        <w:jc w:val="both"/>
      </w:pPr>
      <w:r>
        <w:rPr>
          <w:rFonts w:ascii="Times New Roman"/>
          <w:b w:val="false"/>
          <w:i w:val="false"/>
          <w:color w:val="000000"/>
          <w:sz w:val="28"/>
        </w:rPr>
        <w:t>
      бу және су желілерін салу және орамалау;</w:t>
      </w:r>
    </w:p>
    <w:bookmarkEnd w:id="103"/>
    <w:bookmarkStart w:name="z107" w:id="104"/>
    <w:p>
      <w:pPr>
        <w:spacing w:after="0"/>
        <w:ind w:left="0"/>
        <w:jc w:val="both"/>
      </w:pPr>
      <w:r>
        <w:rPr>
          <w:rFonts w:ascii="Times New Roman"/>
          <w:b w:val="false"/>
          <w:i w:val="false"/>
          <w:color w:val="000000"/>
          <w:sz w:val="28"/>
        </w:rPr>
        <w:t>
      бұрғы мен технологиялық жабдықтарды майлау;</w:t>
      </w:r>
    </w:p>
    <w:bookmarkEnd w:id="104"/>
    <w:bookmarkStart w:name="z108" w:id="105"/>
    <w:p>
      <w:pPr>
        <w:spacing w:after="0"/>
        <w:ind w:left="0"/>
        <w:jc w:val="both"/>
      </w:pPr>
      <w:r>
        <w:rPr>
          <w:rFonts w:ascii="Times New Roman"/>
          <w:b w:val="false"/>
          <w:i w:val="false"/>
          <w:color w:val="000000"/>
          <w:sz w:val="28"/>
        </w:rPr>
        <w:t>
      көмекші жабдықты тасымалдауға дайындау;</w:t>
      </w:r>
    </w:p>
    <w:bookmarkEnd w:id="105"/>
    <w:bookmarkStart w:name="z109" w:id="106"/>
    <w:p>
      <w:pPr>
        <w:spacing w:after="0"/>
        <w:ind w:left="0"/>
        <w:jc w:val="both"/>
      </w:pPr>
      <w:r>
        <w:rPr>
          <w:rFonts w:ascii="Times New Roman"/>
          <w:b w:val="false"/>
          <w:i w:val="false"/>
          <w:color w:val="000000"/>
          <w:sz w:val="28"/>
        </w:rPr>
        <w:t>
      барлық үлгідегі және конструкциялардағы мұнарасы бар, геологиялық-барлауға арналған бұрғы қондырғыларын құрастыру, орнын ауыстыру және бөлшектеу.</w:t>
      </w:r>
    </w:p>
    <w:bookmarkEnd w:id="106"/>
    <w:bookmarkStart w:name="z110" w:id="107"/>
    <w:p>
      <w:pPr>
        <w:spacing w:after="0"/>
        <w:ind w:left="0"/>
        <w:jc w:val="both"/>
      </w:pPr>
      <w:r>
        <w:rPr>
          <w:rFonts w:ascii="Times New Roman"/>
          <w:b w:val="false"/>
          <w:i w:val="false"/>
          <w:color w:val="000000"/>
          <w:sz w:val="28"/>
        </w:rPr>
        <w:t>
      16. Білуге тиіс:</w:t>
      </w:r>
    </w:p>
    <w:bookmarkEnd w:id="107"/>
    <w:bookmarkStart w:name="z111" w:id="108"/>
    <w:p>
      <w:pPr>
        <w:spacing w:after="0"/>
        <w:ind w:left="0"/>
        <w:jc w:val="both"/>
      </w:pPr>
      <w:r>
        <w:rPr>
          <w:rFonts w:ascii="Times New Roman"/>
          <w:b w:val="false"/>
          <w:i w:val="false"/>
          <w:color w:val="000000"/>
          <w:sz w:val="28"/>
        </w:rPr>
        <w:t>
      бұрғы қондырғыларының, қолданылатын механизмдер мен жабдықтың нысанын, мұнара бөлшектері мен негіздемелердің, іргетастар мен мұнара жанындағы құрылғылардың нысанын;</w:t>
      </w:r>
    </w:p>
    <w:bookmarkEnd w:id="108"/>
    <w:bookmarkStart w:name="z112" w:id="109"/>
    <w:p>
      <w:pPr>
        <w:spacing w:after="0"/>
        <w:ind w:left="0"/>
        <w:jc w:val="both"/>
      </w:pPr>
      <w:r>
        <w:rPr>
          <w:rFonts w:ascii="Times New Roman"/>
          <w:b w:val="false"/>
          <w:i w:val="false"/>
          <w:color w:val="000000"/>
          <w:sz w:val="28"/>
        </w:rPr>
        <w:t>
      амбарларға, жұмыс алаңдарына арналған қоршаулардың көлемін;</w:t>
      </w:r>
    </w:p>
    <w:bookmarkEnd w:id="109"/>
    <w:bookmarkStart w:name="z113" w:id="110"/>
    <w:p>
      <w:pPr>
        <w:spacing w:after="0"/>
        <w:ind w:left="0"/>
        <w:jc w:val="both"/>
      </w:pPr>
      <w:r>
        <w:rPr>
          <w:rFonts w:ascii="Times New Roman"/>
          <w:b w:val="false"/>
          <w:i w:val="false"/>
          <w:color w:val="000000"/>
          <w:sz w:val="28"/>
        </w:rPr>
        <w:t>
      бұрғы қондырғыларын монтаждау, бөлшектеу және тасымалдау әдістерін;</w:t>
      </w:r>
    </w:p>
    <w:bookmarkEnd w:id="110"/>
    <w:bookmarkStart w:name="z114" w:id="111"/>
    <w:p>
      <w:pPr>
        <w:spacing w:after="0"/>
        <w:ind w:left="0"/>
        <w:jc w:val="both"/>
      </w:pPr>
      <w:r>
        <w:rPr>
          <w:rFonts w:ascii="Times New Roman"/>
          <w:b w:val="false"/>
          <w:i w:val="false"/>
          <w:color w:val="000000"/>
          <w:sz w:val="28"/>
        </w:rPr>
        <w:t>
      бұрғылау жабдығы мен коммуникациялардың орналасу сызбасын;</w:t>
      </w:r>
    </w:p>
    <w:bookmarkEnd w:id="111"/>
    <w:bookmarkStart w:name="z115" w:id="112"/>
    <w:p>
      <w:pPr>
        <w:spacing w:after="0"/>
        <w:ind w:left="0"/>
        <w:jc w:val="both"/>
      </w:pPr>
      <w:r>
        <w:rPr>
          <w:rFonts w:ascii="Times New Roman"/>
          <w:b w:val="false"/>
          <w:i w:val="false"/>
          <w:color w:val="000000"/>
          <w:sz w:val="28"/>
        </w:rPr>
        <w:t>
      мұнара салуда қолданылатын механизмдердің техникалық сипаттамаларын;</w:t>
      </w:r>
    </w:p>
    <w:bookmarkEnd w:id="112"/>
    <w:bookmarkStart w:name="z116" w:id="113"/>
    <w:p>
      <w:pPr>
        <w:spacing w:after="0"/>
        <w:ind w:left="0"/>
        <w:jc w:val="both"/>
      </w:pPr>
      <w:r>
        <w:rPr>
          <w:rFonts w:ascii="Times New Roman"/>
          <w:b w:val="false"/>
          <w:i w:val="false"/>
          <w:color w:val="000000"/>
          <w:sz w:val="28"/>
        </w:rPr>
        <w:t>
      бақылау-өлшеу аспаптарын орналастыруды, слесарлық және ұста құралдарын пайдалану ережесін;</w:t>
      </w:r>
    </w:p>
    <w:bookmarkEnd w:id="113"/>
    <w:bookmarkStart w:name="z117" w:id="114"/>
    <w:p>
      <w:pPr>
        <w:spacing w:after="0"/>
        <w:ind w:left="0"/>
        <w:jc w:val="both"/>
      </w:pPr>
      <w:r>
        <w:rPr>
          <w:rFonts w:ascii="Times New Roman"/>
          <w:b w:val="false"/>
          <w:i w:val="false"/>
          <w:color w:val="000000"/>
          <w:sz w:val="28"/>
        </w:rPr>
        <w:t>
      көлемі шағын жүктерді ілмектеу, көтеру және орнын ауыстыру ережесін;</w:t>
      </w:r>
    </w:p>
    <w:bookmarkEnd w:id="114"/>
    <w:bookmarkStart w:name="z118" w:id="115"/>
    <w:p>
      <w:pPr>
        <w:spacing w:after="0"/>
        <w:ind w:left="0"/>
        <w:jc w:val="both"/>
      </w:pPr>
      <w:r>
        <w:rPr>
          <w:rFonts w:ascii="Times New Roman"/>
          <w:b w:val="false"/>
          <w:i w:val="false"/>
          <w:color w:val="000000"/>
          <w:sz w:val="28"/>
        </w:rPr>
        <w:t>
      кран машинистерінің шартты дабылдарын.</w:t>
      </w:r>
    </w:p>
    <w:bookmarkEnd w:id="115"/>
    <w:bookmarkStart w:name="z119" w:id="116"/>
    <w:p>
      <w:pPr>
        <w:spacing w:after="0"/>
        <w:ind w:left="0"/>
        <w:jc w:val="both"/>
      </w:pPr>
      <w:r>
        <w:rPr>
          <w:rFonts w:ascii="Times New Roman"/>
          <w:b w:val="false"/>
          <w:i w:val="false"/>
          <w:color w:val="000000"/>
          <w:sz w:val="28"/>
        </w:rPr>
        <w:t>
      Параграф 3. Мұнара монтаждаушы, 4-разряд</w:t>
      </w:r>
    </w:p>
    <w:bookmarkEnd w:id="116"/>
    <w:bookmarkStart w:name="z120" w:id="117"/>
    <w:p>
      <w:pPr>
        <w:spacing w:after="0"/>
        <w:ind w:left="0"/>
        <w:jc w:val="both"/>
      </w:pPr>
      <w:r>
        <w:rPr>
          <w:rFonts w:ascii="Times New Roman"/>
          <w:b w:val="false"/>
          <w:i w:val="false"/>
          <w:color w:val="000000"/>
          <w:sz w:val="28"/>
        </w:rPr>
        <w:t>
      17. Жұмыс сипаттамасы:</w:t>
      </w:r>
    </w:p>
    <w:bookmarkEnd w:id="117"/>
    <w:bookmarkStart w:name="z121" w:id="118"/>
    <w:p>
      <w:pPr>
        <w:spacing w:after="0"/>
        <w:ind w:left="0"/>
        <w:jc w:val="both"/>
      </w:pPr>
      <w:r>
        <w:rPr>
          <w:rFonts w:ascii="Times New Roman"/>
          <w:b w:val="false"/>
          <w:i w:val="false"/>
          <w:color w:val="000000"/>
          <w:sz w:val="28"/>
        </w:rPr>
        <w:t>
      бұрғы мұнараларын, мұнара жанындағы құрылғыларды, мұнараларды көтеру және түсіру механизмдерін, бұрғы ерітіндісін циркуляциялық тазарту жүйесі жабдықтарын, қосалқы сыйымдылық блоктарын, энергоблок пен механикаландыру және автоматтандыру құралдарын монтаждау, бөлшектеу және тасымалдау;</w:t>
      </w:r>
    </w:p>
    <w:bookmarkEnd w:id="118"/>
    <w:bookmarkStart w:name="z122" w:id="119"/>
    <w:p>
      <w:pPr>
        <w:spacing w:after="0"/>
        <w:ind w:left="0"/>
        <w:jc w:val="both"/>
      </w:pPr>
      <w:r>
        <w:rPr>
          <w:rFonts w:ascii="Times New Roman"/>
          <w:b w:val="false"/>
          <w:i w:val="false"/>
          <w:color w:val="000000"/>
          <w:sz w:val="28"/>
        </w:rPr>
        <w:t>
      бұрғы жабдығы мен мұнара жанындағы құрылғылардың негіздеме іргетасының орналасатын жерін белгілеу;</w:t>
      </w:r>
    </w:p>
    <w:bookmarkEnd w:id="119"/>
    <w:bookmarkStart w:name="z123" w:id="120"/>
    <w:p>
      <w:pPr>
        <w:spacing w:after="0"/>
        <w:ind w:left="0"/>
        <w:jc w:val="both"/>
      </w:pPr>
      <w:r>
        <w:rPr>
          <w:rFonts w:ascii="Times New Roman"/>
          <w:b w:val="false"/>
          <w:i w:val="false"/>
          <w:color w:val="000000"/>
          <w:sz w:val="28"/>
        </w:rPr>
        <w:t>
      дизельге арналған коллекторларды салу және орамалау, біліктілігі анағұрлым жоғары мұнара монтаждаушының басшылығымен серпігіш желілер мен манифольдарды құрастыруға және престемелеуге қатысу;</w:t>
      </w:r>
    </w:p>
    <w:bookmarkEnd w:id="120"/>
    <w:bookmarkStart w:name="z124" w:id="121"/>
    <w:p>
      <w:pPr>
        <w:spacing w:after="0"/>
        <w:ind w:left="0"/>
        <w:jc w:val="both"/>
      </w:pPr>
      <w:r>
        <w:rPr>
          <w:rFonts w:ascii="Times New Roman"/>
          <w:b w:val="false"/>
          <w:i w:val="false"/>
          <w:color w:val="000000"/>
          <w:sz w:val="28"/>
        </w:rPr>
        <w:t>
      бұрғы мұнарасын, бұрғылық, күштік жабдықты және бұрғы қондырғысының жекелеген блоктарын орталандыру;</w:t>
      </w:r>
    </w:p>
    <w:bookmarkEnd w:id="121"/>
    <w:bookmarkStart w:name="z125" w:id="122"/>
    <w:p>
      <w:pPr>
        <w:spacing w:after="0"/>
        <w:ind w:left="0"/>
        <w:jc w:val="both"/>
      </w:pPr>
      <w:r>
        <w:rPr>
          <w:rFonts w:ascii="Times New Roman"/>
          <w:b w:val="false"/>
          <w:i w:val="false"/>
          <w:color w:val="000000"/>
          <w:sz w:val="28"/>
        </w:rPr>
        <w:t>
      геологиялық-барлау жабдығында қолданылатын барлық үлгідегі және конструкциялардағы мұнарасы бар, геологиялық-барлауға арналған бұрғы қондырғыларын құрастыру, орнын ауыстыру және бөлшектеу кезінде мұнара монтаждау бригадасын басқару.</w:t>
      </w:r>
    </w:p>
    <w:bookmarkEnd w:id="122"/>
    <w:bookmarkStart w:name="z126" w:id="123"/>
    <w:p>
      <w:pPr>
        <w:spacing w:after="0"/>
        <w:ind w:left="0"/>
        <w:jc w:val="both"/>
      </w:pPr>
      <w:r>
        <w:rPr>
          <w:rFonts w:ascii="Times New Roman"/>
          <w:b w:val="false"/>
          <w:i w:val="false"/>
          <w:color w:val="000000"/>
          <w:sz w:val="28"/>
        </w:rPr>
        <w:t>
      18. Білуге тиіс:</w:t>
      </w:r>
    </w:p>
    <w:bookmarkEnd w:id="123"/>
    <w:bookmarkStart w:name="z127" w:id="124"/>
    <w:p>
      <w:pPr>
        <w:spacing w:after="0"/>
        <w:ind w:left="0"/>
        <w:jc w:val="both"/>
      </w:pPr>
      <w:r>
        <w:rPr>
          <w:rFonts w:ascii="Times New Roman"/>
          <w:b w:val="false"/>
          <w:i w:val="false"/>
          <w:color w:val="000000"/>
          <w:sz w:val="28"/>
        </w:rPr>
        <w:t>
      бұрғы қондырғыларын құрастыру, орнын ауыстыру және бөлшектеу әдістері мен ережесін, механикаландыру және автоматтандыру кешенінің құрылымын;</w:t>
      </w:r>
    </w:p>
    <w:bookmarkEnd w:id="124"/>
    <w:bookmarkStart w:name="z128" w:id="125"/>
    <w:p>
      <w:pPr>
        <w:spacing w:after="0"/>
        <w:ind w:left="0"/>
        <w:jc w:val="both"/>
      </w:pPr>
      <w:r>
        <w:rPr>
          <w:rFonts w:ascii="Times New Roman"/>
          <w:b w:val="false"/>
          <w:i w:val="false"/>
          <w:color w:val="000000"/>
          <w:sz w:val="28"/>
        </w:rPr>
        <w:t>
      түсіру-көтеру операциялары механизмдерінің, циркуляциялық желі механизмдерінің, сумен, бумен жабдықтау коммуникацияларының, электрмен жабдықтау, пневмо жүйе мен жұмыс орындарын жылыту кешенінің нысаны мен техникалық сипаттамасын;</w:t>
      </w:r>
    </w:p>
    <w:bookmarkEnd w:id="125"/>
    <w:bookmarkStart w:name="z129" w:id="126"/>
    <w:p>
      <w:pPr>
        <w:spacing w:after="0"/>
        <w:ind w:left="0"/>
        <w:jc w:val="both"/>
      </w:pPr>
      <w:r>
        <w:rPr>
          <w:rFonts w:ascii="Times New Roman"/>
          <w:b w:val="false"/>
          <w:i w:val="false"/>
          <w:color w:val="000000"/>
          <w:sz w:val="28"/>
        </w:rPr>
        <w:t>
      жүк көтеру механизмдері қолданылатын ілмектеу, такелаж өндірісі ережесін.</w:t>
      </w:r>
    </w:p>
    <w:bookmarkEnd w:id="126"/>
    <w:bookmarkStart w:name="z130" w:id="127"/>
    <w:p>
      <w:pPr>
        <w:spacing w:after="0"/>
        <w:ind w:left="0"/>
        <w:jc w:val="both"/>
      </w:pPr>
      <w:r>
        <w:rPr>
          <w:rFonts w:ascii="Times New Roman"/>
          <w:b w:val="false"/>
          <w:i w:val="false"/>
          <w:color w:val="000000"/>
          <w:sz w:val="28"/>
        </w:rPr>
        <w:t>
      Параграф 4. Мұнара монтаждаушы, 5-разряд</w:t>
      </w:r>
    </w:p>
    <w:bookmarkEnd w:id="127"/>
    <w:bookmarkStart w:name="z131" w:id="128"/>
    <w:p>
      <w:pPr>
        <w:spacing w:after="0"/>
        <w:ind w:left="0"/>
        <w:jc w:val="both"/>
      </w:pPr>
      <w:r>
        <w:rPr>
          <w:rFonts w:ascii="Times New Roman"/>
          <w:b w:val="false"/>
          <w:i w:val="false"/>
          <w:color w:val="000000"/>
          <w:sz w:val="28"/>
        </w:rPr>
        <w:t>
      19. Жұмыс сипаттамасы:</w:t>
      </w:r>
    </w:p>
    <w:bookmarkEnd w:id="128"/>
    <w:bookmarkStart w:name="z132" w:id="129"/>
    <w:p>
      <w:pPr>
        <w:spacing w:after="0"/>
        <w:ind w:left="0"/>
        <w:jc w:val="both"/>
      </w:pPr>
      <w:r>
        <w:rPr>
          <w:rFonts w:ascii="Times New Roman"/>
          <w:b w:val="false"/>
          <w:i w:val="false"/>
          <w:color w:val="000000"/>
          <w:sz w:val="28"/>
        </w:rPr>
        <w:t>
      негізгі технологиялық жабдықты, бұрғылау процесін басқару пультін, бұрма крандарды,бұрғы қондырғысы блоктарын жабуға арналған металл каркастарды, бұрғы құралын түсіру және көтеру автоматтарын, автоматтандыру құралдарын, шиноневматикалық муфталарды, А-үлгілік мұнаралар мен биіктігі 45 м. дейінгі башня үлгісіндегі мұнараларды монтаждау және бөлшектеу;</w:t>
      </w:r>
    </w:p>
    <w:bookmarkEnd w:id="129"/>
    <w:bookmarkStart w:name="z133" w:id="130"/>
    <w:p>
      <w:pPr>
        <w:spacing w:after="0"/>
        <w:ind w:left="0"/>
        <w:jc w:val="both"/>
      </w:pPr>
      <w:r>
        <w:rPr>
          <w:rFonts w:ascii="Times New Roman"/>
          <w:b w:val="false"/>
          <w:i w:val="false"/>
          <w:color w:val="000000"/>
          <w:sz w:val="28"/>
        </w:rPr>
        <w:t>
      бұрғы қондырғысының, бұрғылық, күштік жабдықтың жекелеген блоктарын іргетасқа көтеру және орнату;</w:t>
      </w:r>
    </w:p>
    <w:bookmarkEnd w:id="130"/>
    <w:bookmarkStart w:name="z134" w:id="131"/>
    <w:p>
      <w:pPr>
        <w:spacing w:after="0"/>
        <w:ind w:left="0"/>
        <w:jc w:val="both"/>
      </w:pPr>
      <w:r>
        <w:rPr>
          <w:rFonts w:ascii="Times New Roman"/>
          <w:b w:val="false"/>
          <w:i w:val="false"/>
          <w:color w:val="000000"/>
          <w:sz w:val="28"/>
        </w:rPr>
        <w:t>
      көтеру-тасымалдау құралдарын қолдана отырып блоктарды түйістіру;</w:t>
      </w:r>
    </w:p>
    <w:bookmarkEnd w:id="131"/>
    <w:bookmarkStart w:name="z135" w:id="132"/>
    <w:p>
      <w:pPr>
        <w:spacing w:after="0"/>
        <w:ind w:left="0"/>
        <w:jc w:val="both"/>
      </w:pPr>
      <w:r>
        <w:rPr>
          <w:rFonts w:ascii="Times New Roman"/>
          <w:b w:val="false"/>
          <w:i w:val="false"/>
          <w:color w:val="000000"/>
          <w:sz w:val="28"/>
        </w:rPr>
        <w:t>
      серпігіш желілер мен қысымы 15 мега паскаль ( бұдан әрі – Мпа) (150 килограмм секундтың шаршы сантиметрі (бұдан әрі - кгс/см</w:t>
      </w:r>
      <w:r>
        <w:rPr>
          <w:rFonts w:ascii="Times New Roman"/>
          <w:b w:val="false"/>
          <w:i w:val="false"/>
          <w:color w:val="000000"/>
          <w:vertAlign w:val="superscript"/>
        </w:rPr>
        <w:t>2</w:t>
      </w:r>
      <w:r>
        <w:rPr>
          <w:rFonts w:ascii="Times New Roman"/>
          <w:b w:val="false"/>
          <w:i w:val="false"/>
          <w:color w:val="000000"/>
          <w:sz w:val="28"/>
        </w:rPr>
        <w:t>)) дейінгі манифольдарды құрастыру және престемелеу;</w:t>
      </w:r>
    </w:p>
    <w:bookmarkEnd w:id="132"/>
    <w:bookmarkStart w:name="z136" w:id="133"/>
    <w:p>
      <w:pPr>
        <w:spacing w:after="0"/>
        <w:ind w:left="0"/>
        <w:jc w:val="both"/>
      </w:pPr>
      <w:r>
        <w:rPr>
          <w:rFonts w:ascii="Times New Roman"/>
          <w:b w:val="false"/>
          <w:i w:val="false"/>
          <w:color w:val="000000"/>
          <w:sz w:val="28"/>
        </w:rPr>
        <w:t>
      күштік өткізгіштерді орталандыру;</w:t>
      </w:r>
    </w:p>
    <w:bookmarkEnd w:id="133"/>
    <w:bookmarkStart w:name="z137" w:id="134"/>
    <w:p>
      <w:pPr>
        <w:spacing w:after="0"/>
        <w:ind w:left="0"/>
        <w:jc w:val="both"/>
      </w:pPr>
      <w:r>
        <w:rPr>
          <w:rFonts w:ascii="Times New Roman"/>
          <w:b w:val="false"/>
          <w:i w:val="false"/>
          <w:color w:val="000000"/>
          <w:sz w:val="28"/>
        </w:rPr>
        <w:t>
      бұрғы жабдығы мен бұрғы мұнараларын қайта қосу және сынау;</w:t>
      </w:r>
    </w:p>
    <w:bookmarkEnd w:id="134"/>
    <w:bookmarkStart w:name="z138" w:id="135"/>
    <w:p>
      <w:pPr>
        <w:spacing w:after="0"/>
        <w:ind w:left="0"/>
        <w:jc w:val="both"/>
      </w:pPr>
      <w:r>
        <w:rPr>
          <w:rFonts w:ascii="Times New Roman"/>
          <w:b w:val="false"/>
          <w:i w:val="false"/>
          <w:color w:val="000000"/>
          <w:sz w:val="28"/>
        </w:rPr>
        <w:t>
      номинальдік жүк көтергіштігі 100 тонна (бұдан әрі - т.) дейінгі бұрғы қондырғыларын құрастыру, орнын ауыстыру және бөлшектеу кезінде мұнара монтаждау бригадасын басқару.</w:t>
      </w:r>
    </w:p>
    <w:bookmarkEnd w:id="135"/>
    <w:bookmarkStart w:name="z139" w:id="136"/>
    <w:p>
      <w:pPr>
        <w:spacing w:after="0"/>
        <w:ind w:left="0"/>
        <w:jc w:val="both"/>
      </w:pPr>
      <w:r>
        <w:rPr>
          <w:rFonts w:ascii="Times New Roman"/>
          <w:b w:val="false"/>
          <w:i w:val="false"/>
          <w:color w:val="000000"/>
          <w:sz w:val="28"/>
        </w:rPr>
        <w:t>
      20. Білуге тиіс:</w:t>
      </w:r>
    </w:p>
    <w:bookmarkEnd w:id="136"/>
    <w:bookmarkStart w:name="z140" w:id="137"/>
    <w:p>
      <w:pPr>
        <w:spacing w:after="0"/>
        <w:ind w:left="0"/>
        <w:jc w:val="both"/>
      </w:pPr>
      <w:r>
        <w:rPr>
          <w:rFonts w:ascii="Times New Roman"/>
          <w:b w:val="false"/>
          <w:i w:val="false"/>
          <w:color w:val="000000"/>
          <w:sz w:val="28"/>
        </w:rPr>
        <w:t>
      барлық үлгідегі бұрғы қондырғыларын құрудың индустриялдық әдістерін;</w:t>
      </w:r>
    </w:p>
    <w:bookmarkEnd w:id="137"/>
    <w:bookmarkStart w:name="z141" w:id="138"/>
    <w:p>
      <w:pPr>
        <w:spacing w:after="0"/>
        <w:ind w:left="0"/>
        <w:jc w:val="both"/>
      </w:pPr>
      <w:r>
        <w:rPr>
          <w:rFonts w:ascii="Times New Roman"/>
          <w:b w:val="false"/>
          <w:i w:val="false"/>
          <w:color w:val="000000"/>
          <w:sz w:val="28"/>
        </w:rPr>
        <w:t>
      бұрғы қондырғыларының, бұрғы жабдығының, оларды монтаждау және бөлшектеу кезінде қолданылатын механизмдердің құрылымын;</w:t>
      </w:r>
    </w:p>
    <w:bookmarkEnd w:id="138"/>
    <w:bookmarkStart w:name="z142" w:id="139"/>
    <w:p>
      <w:pPr>
        <w:spacing w:after="0"/>
        <w:ind w:left="0"/>
        <w:jc w:val="both"/>
      </w:pPr>
      <w:r>
        <w:rPr>
          <w:rFonts w:ascii="Times New Roman"/>
          <w:b w:val="false"/>
          <w:i w:val="false"/>
          <w:color w:val="000000"/>
          <w:sz w:val="28"/>
        </w:rPr>
        <w:t>
      жоғары және төмен қысымды труба құбырлары коммуникацияларының, отын жүйесінің, бақылау-өлшеу аспаптары мен аппараттарының сызбаларын;</w:t>
      </w:r>
    </w:p>
    <w:bookmarkEnd w:id="139"/>
    <w:bookmarkStart w:name="z143" w:id="140"/>
    <w:p>
      <w:pPr>
        <w:spacing w:after="0"/>
        <w:ind w:left="0"/>
        <w:jc w:val="both"/>
      </w:pPr>
      <w:r>
        <w:rPr>
          <w:rFonts w:ascii="Times New Roman"/>
          <w:b w:val="false"/>
          <w:i w:val="false"/>
          <w:color w:val="000000"/>
          <w:sz w:val="28"/>
        </w:rPr>
        <w:t>
      шинопневматикалық муфталарды монтаждау және бөлшектеу тәсілдерін;</w:t>
      </w:r>
    </w:p>
    <w:bookmarkEnd w:id="140"/>
    <w:bookmarkStart w:name="z144" w:id="141"/>
    <w:p>
      <w:pPr>
        <w:spacing w:after="0"/>
        <w:ind w:left="0"/>
        <w:jc w:val="both"/>
      </w:pPr>
      <w:r>
        <w:rPr>
          <w:rFonts w:ascii="Times New Roman"/>
          <w:b w:val="false"/>
          <w:i w:val="false"/>
          <w:color w:val="000000"/>
          <w:sz w:val="28"/>
        </w:rPr>
        <w:t>
      қолданылатын жабдық пен бұрғы мұнарасын орталандыру және сынау әдістерін;</w:t>
      </w:r>
    </w:p>
    <w:bookmarkEnd w:id="141"/>
    <w:bookmarkStart w:name="z145" w:id="142"/>
    <w:p>
      <w:pPr>
        <w:spacing w:after="0"/>
        <w:ind w:left="0"/>
        <w:jc w:val="both"/>
      </w:pPr>
      <w:r>
        <w:rPr>
          <w:rFonts w:ascii="Times New Roman"/>
          <w:b w:val="false"/>
          <w:i w:val="false"/>
          <w:color w:val="000000"/>
          <w:sz w:val="28"/>
        </w:rPr>
        <w:t>
      электрмен пісіру, электромонтаж, ілмектеу және такелаж жұмыстары өндірісінің негізгі ережелерін;</w:t>
      </w:r>
    </w:p>
    <w:bookmarkEnd w:id="142"/>
    <w:bookmarkStart w:name="z146" w:id="143"/>
    <w:p>
      <w:pPr>
        <w:spacing w:after="0"/>
        <w:ind w:left="0"/>
        <w:jc w:val="both"/>
      </w:pPr>
      <w:r>
        <w:rPr>
          <w:rFonts w:ascii="Times New Roman"/>
          <w:b w:val="false"/>
          <w:i w:val="false"/>
          <w:color w:val="000000"/>
          <w:sz w:val="28"/>
        </w:rPr>
        <w:t>
      гидроциклондық және дегазациондық қондырғылардың нысанын;</w:t>
      </w:r>
    </w:p>
    <w:bookmarkEnd w:id="143"/>
    <w:bookmarkStart w:name="z147" w:id="144"/>
    <w:p>
      <w:pPr>
        <w:spacing w:after="0"/>
        <w:ind w:left="0"/>
        <w:jc w:val="both"/>
      </w:pPr>
      <w:r>
        <w:rPr>
          <w:rFonts w:ascii="Times New Roman"/>
          <w:b w:val="false"/>
          <w:i w:val="false"/>
          <w:color w:val="000000"/>
          <w:sz w:val="28"/>
        </w:rPr>
        <w:t>
      ірі блоктарды тасымалдауға арналған тасымалдау құралдарының түрлерін.</w:t>
      </w:r>
    </w:p>
    <w:bookmarkEnd w:id="144"/>
    <w:bookmarkStart w:name="z148" w:id="145"/>
    <w:p>
      <w:pPr>
        <w:spacing w:after="0"/>
        <w:ind w:left="0"/>
        <w:jc w:val="both"/>
      </w:pPr>
      <w:r>
        <w:rPr>
          <w:rFonts w:ascii="Times New Roman"/>
          <w:b w:val="false"/>
          <w:i w:val="false"/>
          <w:color w:val="000000"/>
          <w:sz w:val="28"/>
        </w:rPr>
        <w:t>
      Параграф 5. Мұнара монтаждаушы, 6-разряд</w:t>
      </w:r>
    </w:p>
    <w:bookmarkEnd w:id="145"/>
    <w:bookmarkStart w:name="z149" w:id="146"/>
    <w:p>
      <w:pPr>
        <w:spacing w:after="0"/>
        <w:ind w:left="0"/>
        <w:jc w:val="both"/>
      </w:pPr>
      <w:r>
        <w:rPr>
          <w:rFonts w:ascii="Times New Roman"/>
          <w:b w:val="false"/>
          <w:i w:val="false"/>
          <w:color w:val="000000"/>
          <w:sz w:val="28"/>
        </w:rPr>
        <w:t>
      21. Жұмыс сипаттамасы:</w:t>
      </w:r>
    </w:p>
    <w:bookmarkEnd w:id="146"/>
    <w:bookmarkStart w:name="z150" w:id="147"/>
    <w:p>
      <w:pPr>
        <w:spacing w:after="0"/>
        <w:ind w:left="0"/>
        <w:jc w:val="both"/>
      </w:pPr>
      <w:r>
        <w:rPr>
          <w:rFonts w:ascii="Times New Roman"/>
          <w:b w:val="false"/>
          <w:i w:val="false"/>
          <w:color w:val="000000"/>
          <w:sz w:val="28"/>
        </w:rPr>
        <w:t>
      бұрғы қондырғысын монтаждауға қабылдау және монтаждаудан кейін пайдалануға тапсыру;</w:t>
      </w:r>
    </w:p>
    <w:bookmarkEnd w:id="147"/>
    <w:bookmarkStart w:name="z151" w:id="148"/>
    <w:p>
      <w:pPr>
        <w:spacing w:after="0"/>
        <w:ind w:left="0"/>
        <w:jc w:val="both"/>
      </w:pPr>
      <w:r>
        <w:rPr>
          <w:rFonts w:ascii="Times New Roman"/>
          <w:b w:val="false"/>
          <w:i w:val="false"/>
          <w:color w:val="000000"/>
          <w:sz w:val="28"/>
        </w:rPr>
        <w:t>
      А-үлгілік мұнаралар мен башня үлгісіндегі мұнараларды монтаждау және бөлшектеу;</w:t>
      </w:r>
    </w:p>
    <w:bookmarkEnd w:id="148"/>
    <w:bookmarkStart w:name="z152" w:id="149"/>
    <w:p>
      <w:pPr>
        <w:spacing w:after="0"/>
        <w:ind w:left="0"/>
        <w:jc w:val="both"/>
      </w:pPr>
      <w:r>
        <w:rPr>
          <w:rFonts w:ascii="Times New Roman"/>
          <w:b w:val="false"/>
          <w:i w:val="false"/>
          <w:color w:val="000000"/>
          <w:sz w:val="28"/>
        </w:rPr>
        <w:t>
      серпігіш желілер мен қысымы 15 МПа-дан 30 МПа (150 кгс/см</w:t>
      </w:r>
      <w:r>
        <w:rPr>
          <w:rFonts w:ascii="Times New Roman"/>
          <w:b w:val="false"/>
          <w:i w:val="false"/>
          <w:color w:val="000000"/>
          <w:vertAlign w:val="superscript"/>
        </w:rPr>
        <w:t>2</w:t>
      </w:r>
      <w:r>
        <w:rPr>
          <w:rFonts w:ascii="Times New Roman"/>
          <w:b w:val="false"/>
          <w:i w:val="false"/>
          <w:color w:val="000000"/>
          <w:sz w:val="28"/>
        </w:rPr>
        <w:t xml:space="preserve"> жоғары және 300 кгс/см</w:t>
      </w:r>
      <w:r>
        <w:rPr>
          <w:rFonts w:ascii="Times New Roman"/>
          <w:b w:val="false"/>
          <w:i w:val="false"/>
          <w:color w:val="000000"/>
          <w:vertAlign w:val="superscript"/>
        </w:rPr>
        <w:t>2</w:t>
      </w:r>
      <w:r>
        <w:rPr>
          <w:rFonts w:ascii="Times New Roman"/>
          <w:b w:val="false"/>
          <w:i w:val="false"/>
          <w:color w:val="000000"/>
          <w:sz w:val="28"/>
        </w:rPr>
        <w:t xml:space="preserve"> дейінгі) дейінгі манифольдарды құрастыру және престемелеу;</w:t>
      </w:r>
    </w:p>
    <w:bookmarkEnd w:id="149"/>
    <w:bookmarkStart w:name="z153" w:id="150"/>
    <w:p>
      <w:pPr>
        <w:spacing w:after="0"/>
        <w:ind w:left="0"/>
        <w:jc w:val="both"/>
      </w:pPr>
      <w:r>
        <w:rPr>
          <w:rFonts w:ascii="Times New Roman"/>
          <w:b w:val="false"/>
          <w:i w:val="false"/>
          <w:color w:val="000000"/>
          <w:sz w:val="28"/>
        </w:rPr>
        <w:t>
      бұрғы қондырғысының жабдығын орналастырудың үлгілік сызбасын жергілікті жағдайларға байланыстыру;</w:t>
      </w:r>
    </w:p>
    <w:bookmarkEnd w:id="150"/>
    <w:bookmarkStart w:name="z154" w:id="151"/>
    <w:p>
      <w:pPr>
        <w:spacing w:after="0"/>
        <w:ind w:left="0"/>
        <w:jc w:val="both"/>
      </w:pPr>
      <w:r>
        <w:rPr>
          <w:rFonts w:ascii="Times New Roman"/>
          <w:b w:val="false"/>
          <w:i w:val="false"/>
          <w:color w:val="000000"/>
          <w:sz w:val="28"/>
        </w:rPr>
        <w:t>
      бұрғы қондырғысының блоктарын тасымалдау трассасын таңдау;</w:t>
      </w:r>
    </w:p>
    <w:bookmarkEnd w:id="151"/>
    <w:bookmarkStart w:name="z155" w:id="152"/>
    <w:p>
      <w:pPr>
        <w:spacing w:after="0"/>
        <w:ind w:left="0"/>
        <w:jc w:val="both"/>
      </w:pPr>
      <w:r>
        <w:rPr>
          <w:rFonts w:ascii="Times New Roman"/>
          <w:b w:val="false"/>
          <w:i w:val="false"/>
          <w:color w:val="000000"/>
          <w:sz w:val="28"/>
        </w:rPr>
        <w:t>
      бұрғы қондырғысын, көтеру-тасымалдау құралдары мен материалдарын сызба бойынша орналастыру;</w:t>
      </w:r>
    </w:p>
    <w:bookmarkEnd w:id="152"/>
    <w:bookmarkStart w:name="z156" w:id="153"/>
    <w:p>
      <w:pPr>
        <w:spacing w:after="0"/>
        <w:ind w:left="0"/>
        <w:jc w:val="both"/>
      </w:pPr>
      <w:r>
        <w:rPr>
          <w:rFonts w:ascii="Times New Roman"/>
          <w:b w:val="false"/>
          <w:i w:val="false"/>
          <w:color w:val="000000"/>
          <w:sz w:val="28"/>
        </w:rPr>
        <w:t>
      тальдік жүйені жабдықтау;</w:t>
      </w:r>
    </w:p>
    <w:bookmarkEnd w:id="153"/>
    <w:bookmarkStart w:name="z157" w:id="154"/>
    <w:p>
      <w:pPr>
        <w:spacing w:after="0"/>
        <w:ind w:left="0"/>
        <w:jc w:val="both"/>
      </w:pPr>
      <w:r>
        <w:rPr>
          <w:rFonts w:ascii="Times New Roman"/>
          <w:b w:val="false"/>
          <w:i w:val="false"/>
          <w:color w:val="000000"/>
          <w:sz w:val="28"/>
        </w:rPr>
        <w:t>
      бұрғы қондырғысының бақылама қосу;</w:t>
      </w:r>
    </w:p>
    <w:bookmarkEnd w:id="154"/>
    <w:bookmarkStart w:name="z158" w:id="155"/>
    <w:p>
      <w:pPr>
        <w:spacing w:after="0"/>
        <w:ind w:left="0"/>
        <w:jc w:val="both"/>
      </w:pPr>
      <w:r>
        <w:rPr>
          <w:rFonts w:ascii="Times New Roman"/>
          <w:b w:val="false"/>
          <w:i w:val="false"/>
          <w:color w:val="000000"/>
          <w:sz w:val="28"/>
        </w:rPr>
        <w:t>
      бұрғы қондырғысының тиісті құжаттасын ресімдеу;</w:t>
      </w:r>
    </w:p>
    <w:bookmarkEnd w:id="155"/>
    <w:bookmarkStart w:name="z159" w:id="156"/>
    <w:p>
      <w:pPr>
        <w:spacing w:after="0"/>
        <w:ind w:left="0"/>
        <w:jc w:val="both"/>
      </w:pPr>
      <w:r>
        <w:rPr>
          <w:rFonts w:ascii="Times New Roman"/>
          <w:b w:val="false"/>
          <w:i w:val="false"/>
          <w:color w:val="000000"/>
          <w:sz w:val="28"/>
        </w:rPr>
        <w:t>
      жүк көтергіштігі 200 т.-дан 250 т. дейінгі бұрғы қондырғыларын құрастыру, орнын ауыстыру және бөлшектеу кезінде мұнара монтаждау бригадасын басқару.</w:t>
      </w:r>
    </w:p>
    <w:bookmarkEnd w:id="156"/>
    <w:bookmarkStart w:name="z160" w:id="157"/>
    <w:p>
      <w:pPr>
        <w:spacing w:after="0"/>
        <w:ind w:left="0"/>
        <w:jc w:val="both"/>
      </w:pPr>
      <w:r>
        <w:rPr>
          <w:rFonts w:ascii="Times New Roman"/>
          <w:b w:val="false"/>
          <w:i w:val="false"/>
          <w:color w:val="000000"/>
          <w:sz w:val="28"/>
        </w:rPr>
        <w:t>
      22. Білуге тиіс:</w:t>
      </w:r>
    </w:p>
    <w:bookmarkEnd w:id="157"/>
    <w:bookmarkStart w:name="z161" w:id="158"/>
    <w:p>
      <w:pPr>
        <w:spacing w:after="0"/>
        <w:ind w:left="0"/>
        <w:jc w:val="both"/>
      </w:pPr>
      <w:r>
        <w:rPr>
          <w:rFonts w:ascii="Times New Roman"/>
          <w:b w:val="false"/>
          <w:i w:val="false"/>
          <w:color w:val="000000"/>
          <w:sz w:val="28"/>
        </w:rPr>
        <w:t>
      бұрғы қондырғысын монтаждауға қабылдау және монтаждаудан кейін пайдалануға тапсырудың тәртібін;</w:t>
      </w:r>
    </w:p>
    <w:bookmarkEnd w:id="158"/>
    <w:bookmarkStart w:name="z162" w:id="159"/>
    <w:p>
      <w:pPr>
        <w:spacing w:after="0"/>
        <w:ind w:left="0"/>
        <w:jc w:val="both"/>
      </w:pPr>
      <w:r>
        <w:rPr>
          <w:rFonts w:ascii="Times New Roman"/>
          <w:b w:val="false"/>
          <w:i w:val="false"/>
          <w:color w:val="000000"/>
          <w:sz w:val="28"/>
        </w:rPr>
        <w:t>
      бұрғы қондырғысы жабдығын орналастыру, құрылыс монтаж жабдығын құрылыс алаңыңда ұтымды орналастыру сызбасын;</w:t>
      </w:r>
    </w:p>
    <w:bookmarkEnd w:id="159"/>
    <w:bookmarkStart w:name="z163" w:id="160"/>
    <w:p>
      <w:pPr>
        <w:spacing w:after="0"/>
        <w:ind w:left="0"/>
        <w:jc w:val="both"/>
      </w:pPr>
      <w:r>
        <w:rPr>
          <w:rFonts w:ascii="Times New Roman"/>
          <w:b w:val="false"/>
          <w:i w:val="false"/>
          <w:color w:val="000000"/>
          <w:sz w:val="28"/>
        </w:rPr>
        <w:t>
      бұрғы қондырғыларының гидравликалық жүйесін, жер жағдайлары мен жергілікті рельефтің трасса таңдауға әсерін және бұрғы мұнарасын жылжыту тәсілдерін;</w:t>
      </w:r>
    </w:p>
    <w:bookmarkEnd w:id="160"/>
    <w:bookmarkStart w:name="z164" w:id="161"/>
    <w:p>
      <w:pPr>
        <w:spacing w:after="0"/>
        <w:ind w:left="0"/>
        <w:jc w:val="both"/>
      </w:pPr>
      <w:r>
        <w:rPr>
          <w:rFonts w:ascii="Times New Roman"/>
          <w:b w:val="false"/>
          <w:i w:val="false"/>
          <w:color w:val="000000"/>
          <w:sz w:val="28"/>
        </w:rPr>
        <w:t>
      жұмыс орындарын ұйымдастырудың үлгілік жобалары мен бұрғы қондырғысын құру кезіндегі желілік жоспарлауды;</w:t>
      </w:r>
    </w:p>
    <w:bookmarkEnd w:id="161"/>
    <w:bookmarkStart w:name="z165" w:id="162"/>
    <w:p>
      <w:pPr>
        <w:spacing w:after="0"/>
        <w:ind w:left="0"/>
        <w:jc w:val="both"/>
      </w:pPr>
      <w:r>
        <w:rPr>
          <w:rFonts w:ascii="Times New Roman"/>
          <w:b w:val="false"/>
          <w:i w:val="false"/>
          <w:color w:val="000000"/>
          <w:sz w:val="28"/>
        </w:rPr>
        <w:t>
      ірі блоктарды тасымалдауға арналған тасымалдау құралдарының нысанын, құрылымы мен түрлерін.</w:t>
      </w:r>
    </w:p>
    <w:bookmarkEnd w:id="162"/>
    <w:bookmarkStart w:name="z166" w:id="163"/>
    <w:p>
      <w:pPr>
        <w:spacing w:after="0"/>
        <w:ind w:left="0"/>
        <w:jc w:val="both"/>
      </w:pPr>
      <w:r>
        <w:rPr>
          <w:rFonts w:ascii="Times New Roman"/>
          <w:b w:val="false"/>
          <w:i w:val="false"/>
          <w:color w:val="000000"/>
          <w:sz w:val="28"/>
        </w:rPr>
        <w:t>
      23. Орта кәсіптік білім талап етіледі.</w:t>
      </w:r>
    </w:p>
    <w:bookmarkEnd w:id="163"/>
    <w:bookmarkStart w:name="z167" w:id="164"/>
    <w:p>
      <w:pPr>
        <w:spacing w:after="0"/>
        <w:ind w:left="0"/>
        <w:jc w:val="both"/>
      </w:pPr>
      <w:r>
        <w:rPr>
          <w:rFonts w:ascii="Times New Roman"/>
          <w:b w:val="false"/>
          <w:i w:val="false"/>
          <w:color w:val="000000"/>
          <w:sz w:val="28"/>
        </w:rPr>
        <w:t>
      Параграф 6. Мұнара монтаждаушы, 7-разряд</w:t>
      </w:r>
    </w:p>
    <w:bookmarkEnd w:id="164"/>
    <w:bookmarkStart w:name="z168" w:id="165"/>
    <w:p>
      <w:pPr>
        <w:spacing w:after="0"/>
        <w:ind w:left="0"/>
        <w:jc w:val="both"/>
      </w:pPr>
      <w:r>
        <w:rPr>
          <w:rFonts w:ascii="Times New Roman"/>
          <w:b w:val="false"/>
          <w:i w:val="false"/>
          <w:color w:val="000000"/>
          <w:sz w:val="28"/>
        </w:rPr>
        <w:t>
      24. Жұмыс сипаттамасы:</w:t>
      </w:r>
    </w:p>
    <w:bookmarkEnd w:id="165"/>
    <w:bookmarkStart w:name="z169" w:id="166"/>
    <w:p>
      <w:pPr>
        <w:spacing w:after="0"/>
        <w:ind w:left="0"/>
        <w:jc w:val="both"/>
      </w:pPr>
      <w:r>
        <w:rPr>
          <w:rFonts w:ascii="Times New Roman"/>
          <w:b w:val="false"/>
          <w:i w:val="false"/>
          <w:color w:val="000000"/>
          <w:sz w:val="28"/>
        </w:rPr>
        <w:t>
      бұрғы қондырғысын монтаждауға қабылдау және монтаждаудан кейін пайдалануға тапсыру;</w:t>
      </w:r>
    </w:p>
    <w:bookmarkEnd w:id="166"/>
    <w:bookmarkStart w:name="z170" w:id="167"/>
    <w:p>
      <w:pPr>
        <w:spacing w:after="0"/>
        <w:ind w:left="0"/>
        <w:jc w:val="both"/>
      </w:pPr>
      <w:r>
        <w:rPr>
          <w:rFonts w:ascii="Times New Roman"/>
          <w:b w:val="false"/>
          <w:i w:val="false"/>
          <w:color w:val="000000"/>
          <w:sz w:val="28"/>
        </w:rPr>
        <w:t>
      А-үлгілік мұнаралар мен башня үлгісіндегі және биіктігі 45 метрге жоғары күрделі конструкциялы мұнараларды монтаждау және бөлшектеу;</w:t>
      </w:r>
    </w:p>
    <w:bookmarkEnd w:id="167"/>
    <w:bookmarkStart w:name="z171" w:id="168"/>
    <w:p>
      <w:pPr>
        <w:spacing w:after="0"/>
        <w:ind w:left="0"/>
        <w:jc w:val="both"/>
      </w:pPr>
      <w:r>
        <w:rPr>
          <w:rFonts w:ascii="Times New Roman"/>
          <w:b w:val="false"/>
          <w:i w:val="false"/>
          <w:color w:val="000000"/>
          <w:sz w:val="28"/>
        </w:rPr>
        <w:t>
      серпігіш желілер мен қысымы 30 МПа (3000 кгс/см</w:t>
      </w:r>
      <w:r>
        <w:rPr>
          <w:rFonts w:ascii="Times New Roman"/>
          <w:b w:val="false"/>
          <w:i w:val="false"/>
          <w:color w:val="000000"/>
          <w:vertAlign w:val="superscript"/>
        </w:rPr>
        <w:t>2</w:t>
      </w:r>
      <w:r>
        <w:rPr>
          <w:rFonts w:ascii="Times New Roman"/>
          <w:b w:val="false"/>
          <w:i w:val="false"/>
          <w:color w:val="000000"/>
          <w:sz w:val="28"/>
        </w:rPr>
        <w:t xml:space="preserve"> дейінгі) жоғары манифольдарды құрастыру және престемелеу;</w:t>
      </w:r>
    </w:p>
    <w:bookmarkEnd w:id="168"/>
    <w:bookmarkStart w:name="z172" w:id="169"/>
    <w:p>
      <w:pPr>
        <w:spacing w:after="0"/>
        <w:ind w:left="0"/>
        <w:jc w:val="both"/>
      </w:pPr>
      <w:r>
        <w:rPr>
          <w:rFonts w:ascii="Times New Roman"/>
          <w:b w:val="false"/>
          <w:i w:val="false"/>
          <w:color w:val="000000"/>
          <w:sz w:val="28"/>
        </w:rPr>
        <w:t>
      бұрғы қондырғысының жабдығын орналастырудың үлгілік сызбасын жергілікті жағдайларға байланыстыру;</w:t>
      </w:r>
    </w:p>
    <w:bookmarkEnd w:id="169"/>
    <w:bookmarkStart w:name="z173" w:id="170"/>
    <w:p>
      <w:pPr>
        <w:spacing w:after="0"/>
        <w:ind w:left="0"/>
        <w:jc w:val="both"/>
      </w:pPr>
      <w:r>
        <w:rPr>
          <w:rFonts w:ascii="Times New Roman"/>
          <w:b w:val="false"/>
          <w:i w:val="false"/>
          <w:color w:val="000000"/>
          <w:sz w:val="28"/>
        </w:rPr>
        <w:t>
      бұрғы қондырғысының блоктарын тасымалдау трассасын таңдау;</w:t>
      </w:r>
    </w:p>
    <w:bookmarkEnd w:id="170"/>
    <w:bookmarkStart w:name="z174" w:id="171"/>
    <w:p>
      <w:pPr>
        <w:spacing w:after="0"/>
        <w:ind w:left="0"/>
        <w:jc w:val="both"/>
      </w:pPr>
      <w:r>
        <w:rPr>
          <w:rFonts w:ascii="Times New Roman"/>
          <w:b w:val="false"/>
          <w:i w:val="false"/>
          <w:color w:val="000000"/>
          <w:sz w:val="28"/>
        </w:rPr>
        <w:t>
      бұрғы қондырғысын, көтеру-тасымалдау құралдары мен материалдарын сызба бойынша орналастыру;</w:t>
      </w:r>
    </w:p>
    <w:bookmarkEnd w:id="171"/>
    <w:bookmarkStart w:name="z175" w:id="172"/>
    <w:p>
      <w:pPr>
        <w:spacing w:after="0"/>
        <w:ind w:left="0"/>
        <w:jc w:val="both"/>
      </w:pPr>
      <w:r>
        <w:rPr>
          <w:rFonts w:ascii="Times New Roman"/>
          <w:b w:val="false"/>
          <w:i w:val="false"/>
          <w:color w:val="000000"/>
          <w:sz w:val="28"/>
        </w:rPr>
        <w:t>
      тальдік жүйені жабдықтау;</w:t>
      </w:r>
    </w:p>
    <w:bookmarkEnd w:id="172"/>
    <w:bookmarkStart w:name="z176" w:id="173"/>
    <w:p>
      <w:pPr>
        <w:spacing w:after="0"/>
        <w:ind w:left="0"/>
        <w:jc w:val="both"/>
      </w:pPr>
      <w:r>
        <w:rPr>
          <w:rFonts w:ascii="Times New Roman"/>
          <w:b w:val="false"/>
          <w:i w:val="false"/>
          <w:color w:val="000000"/>
          <w:sz w:val="28"/>
        </w:rPr>
        <w:t>
      бұрғы қондырғысының бақылама қосу;</w:t>
      </w:r>
    </w:p>
    <w:bookmarkEnd w:id="173"/>
    <w:bookmarkStart w:name="z177" w:id="174"/>
    <w:p>
      <w:pPr>
        <w:spacing w:after="0"/>
        <w:ind w:left="0"/>
        <w:jc w:val="both"/>
      </w:pPr>
      <w:r>
        <w:rPr>
          <w:rFonts w:ascii="Times New Roman"/>
          <w:b w:val="false"/>
          <w:i w:val="false"/>
          <w:color w:val="000000"/>
          <w:sz w:val="28"/>
        </w:rPr>
        <w:t>
      бұрғы қондырғысының тиісті құжаттасын ресімдеу;</w:t>
      </w:r>
    </w:p>
    <w:bookmarkEnd w:id="174"/>
    <w:bookmarkStart w:name="z178" w:id="175"/>
    <w:p>
      <w:pPr>
        <w:spacing w:after="0"/>
        <w:ind w:left="0"/>
        <w:jc w:val="both"/>
      </w:pPr>
      <w:r>
        <w:rPr>
          <w:rFonts w:ascii="Times New Roman"/>
          <w:b w:val="false"/>
          <w:i w:val="false"/>
          <w:color w:val="000000"/>
          <w:sz w:val="28"/>
        </w:rPr>
        <w:t>
      жүк көтергіштігі 200 т.-дан 250 т. дейінгі бұрғы қондырғыларын құрастыру, орнын ауыстыру және бөлшектеу кезінде мұнара монтаждау бригадасын басқару.</w:t>
      </w:r>
    </w:p>
    <w:bookmarkEnd w:id="175"/>
    <w:bookmarkStart w:name="z179" w:id="176"/>
    <w:p>
      <w:pPr>
        <w:spacing w:after="0"/>
        <w:ind w:left="0"/>
        <w:jc w:val="both"/>
      </w:pPr>
      <w:r>
        <w:rPr>
          <w:rFonts w:ascii="Times New Roman"/>
          <w:b w:val="false"/>
          <w:i w:val="false"/>
          <w:color w:val="000000"/>
          <w:sz w:val="28"/>
        </w:rPr>
        <w:t>
      25. Білуге тиіс:</w:t>
      </w:r>
    </w:p>
    <w:bookmarkEnd w:id="176"/>
    <w:bookmarkStart w:name="z180" w:id="177"/>
    <w:p>
      <w:pPr>
        <w:spacing w:after="0"/>
        <w:ind w:left="0"/>
        <w:jc w:val="both"/>
      </w:pPr>
      <w:r>
        <w:rPr>
          <w:rFonts w:ascii="Times New Roman"/>
          <w:b w:val="false"/>
          <w:i w:val="false"/>
          <w:color w:val="000000"/>
          <w:sz w:val="28"/>
        </w:rPr>
        <w:t>
      бұрғы қондырғысын монтаждауға қабылдау және монтаждаудан кейін пайдалануға тапсырудың тәртібін;</w:t>
      </w:r>
    </w:p>
    <w:bookmarkEnd w:id="177"/>
    <w:bookmarkStart w:name="z181" w:id="178"/>
    <w:p>
      <w:pPr>
        <w:spacing w:after="0"/>
        <w:ind w:left="0"/>
        <w:jc w:val="both"/>
      </w:pPr>
      <w:r>
        <w:rPr>
          <w:rFonts w:ascii="Times New Roman"/>
          <w:b w:val="false"/>
          <w:i w:val="false"/>
          <w:color w:val="000000"/>
          <w:sz w:val="28"/>
        </w:rPr>
        <w:t>
      бұрғы қондырғысы жабдығын орналастыру, құрылыс монтаж жабдығын құрылыс алаңыңда ұтымды орналастыру сызбасын;</w:t>
      </w:r>
    </w:p>
    <w:bookmarkEnd w:id="178"/>
    <w:bookmarkStart w:name="z182" w:id="179"/>
    <w:p>
      <w:pPr>
        <w:spacing w:after="0"/>
        <w:ind w:left="0"/>
        <w:jc w:val="both"/>
      </w:pPr>
      <w:r>
        <w:rPr>
          <w:rFonts w:ascii="Times New Roman"/>
          <w:b w:val="false"/>
          <w:i w:val="false"/>
          <w:color w:val="000000"/>
          <w:sz w:val="28"/>
        </w:rPr>
        <w:t>
      бұрғы қондырғыларының гидравликалық жүйесін;</w:t>
      </w:r>
    </w:p>
    <w:bookmarkEnd w:id="179"/>
    <w:bookmarkStart w:name="z183" w:id="180"/>
    <w:p>
      <w:pPr>
        <w:spacing w:after="0"/>
        <w:ind w:left="0"/>
        <w:jc w:val="both"/>
      </w:pPr>
      <w:r>
        <w:rPr>
          <w:rFonts w:ascii="Times New Roman"/>
          <w:b w:val="false"/>
          <w:i w:val="false"/>
          <w:color w:val="000000"/>
          <w:sz w:val="28"/>
        </w:rPr>
        <w:t>
      жер жағдайлары мен жергілікті рельефтің трасса таңдауға әсерін және бұрғы мұнарасын жылжыту тәсілдерін;</w:t>
      </w:r>
    </w:p>
    <w:bookmarkEnd w:id="180"/>
    <w:bookmarkStart w:name="z184" w:id="181"/>
    <w:p>
      <w:pPr>
        <w:spacing w:after="0"/>
        <w:ind w:left="0"/>
        <w:jc w:val="both"/>
      </w:pPr>
      <w:r>
        <w:rPr>
          <w:rFonts w:ascii="Times New Roman"/>
          <w:b w:val="false"/>
          <w:i w:val="false"/>
          <w:color w:val="000000"/>
          <w:sz w:val="28"/>
        </w:rPr>
        <w:t>
      жұмыс орындарын ұйымдастырудың үлгілік жобалары мен бұрғы қондырғысын құру кезіндегі желілік жоспарлауды;</w:t>
      </w:r>
    </w:p>
    <w:bookmarkEnd w:id="181"/>
    <w:bookmarkStart w:name="z185" w:id="182"/>
    <w:p>
      <w:pPr>
        <w:spacing w:after="0"/>
        <w:ind w:left="0"/>
        <w:jc w:val="both"/>
      </w:pPr>
      <w:r>
        <w:rPr>
          <w:rFonts w:ascii="Times New Roman"/>
          <w:b w:val="false"/>
          <w:i w:val="false"/>
          <w:color w:val="000000"/>
          <w:sz w:val="28"/>
        </w:rPr>
        <w:t>
      көлік пен материалдарды пайдалану жөніндегі есепті жүргізді және есептемені жасауды;</w:t>
      </w:r>
    </w:p>
    <w:bookmarkEnd w:id="182"/>
    <w:bookmarkStart w:name="z186" w:id="183"/>
    <w:p>
      <w:pPr>
        <w:spacing w:after="0"/>
        <w:ind w:left="0"/>
        <w:jc w:val="both"/>
      </w:pPr>
      <w:r>
        <w:rPr>
          <w:rFonts w:ascii="Times New Roman"/>
          <w:b w:val="false"/>
          <w:i w:val="false"/>
          <w:color w:val="000000"/>
          <w:sz w:val="28"/>
        </w:rPr>
        <w:t>
      ірі блоктарды тасымалдауға арналған тасымалдау құралдарының нысанын, құрылымы мен пайдалану ережесін;</w:t>
      </w:r>
    </w:p>
    <w:bookmarkEnd w:id="183"/>
    <w:bookmarkStart w:name="z187" w:id="184"/>
    <w:p>
      <w:pPr>
        <w:spacing w:after="0"/>
        <w:ind w:left="0"/>
        <w:jc w:val="both"/>
      </w:pPr>
      <w:r>
        <w:rPr>
          <w:rFonts w:ascii="Times New Roman"/>
          <w:b w:val="false"/>
          <w:i w:val="false"/>
          <w:color w:val="000000"/>
          <w:sz w:val="28"/>
        </w:rPr>
        <w:t>
      номинальдік жүк көтергіштігі 250 т. жоғары бұрғы қондырғыларын құрастыру, орнын ауыстыру және бөлшектеу кезінде - 8-разряд.</w:t>
      </w:r>
    </w:p>
    <w:bookmarkEnd w:id="184"/>
    <w:bookmarkStart w:name="z188" w:id="185"/>
    <w:p>
      <w:pPr>
        <w:spacing w:after="0"/>
        <w:ind w:left="0"/>
        <w:jc w:val="both"/>
      </w:pPr>
      <w:r>
        <w:rPr>
          <w:rFonts w:ascii="Times New Roman"/>
          <w:b w:val="false"/>
          <w:i w:val="false"/>
          <w:color w:val="000000"/>
          <w:sz w:val="28"/>
        </w:rPr>
        <w:t>
      26. Орта кәсіптік білім талап етіледі.</w:t>
      </w:r>
    </w:p>
    <w:bookmarkEnd w:id="185"/>
    <w:bookmarkStart w:name="z189" w:id="186"/>
    <w:p>
      <w:pPr>
        <w:spacing w:after="0"/>
        <w:ind w:left="0"/>
        <w:jc w:val="left"/>
      </w:pPr>
      <w:r>
        <w:rPr>
          <w:rFonts w:ascii="Times New Roman"/>
          <w:b/>
          <w:i w:val="false"/>
          <w:color w:val="000000"/>
        </w:rPr>
        <w:t xml:space="preserve"> 3. Мұнара монтаждаушы-пісіруші</w:t>
      </w:r>
    </w:p>
    <w:bookmarkEnd w:id="186"/>
    <w:bookmarkStart w:name="z190" w:id="187"/>
    <w:p>
      <w:pPr>
        <w:spacing w:after="0"/>
        <w:ind w:left="0"/>
        <w:jc w:val="both"/>
      </w:pPr>
      <w:r>
        <w:rPr>
          <w:rFonts w:ascii="Times New Roman"/>
          <w:b w:val="false"/>
          <w:i w:val="false"/>
          <w:color w:val="000000"/>
          <w:sz w:val="28"/>
        </w:rPr>
        <w:t>
      Параграф 7. Мұнара монтаждаушы-пісіруші, 3-разряд</w:t>
      </w:r>
    </w:p>
    <w:bookmarkEnd w:id="187"/>
    <w:bookmarkStart w:name="z191" w:id="188"/>
    <w:p>
      <w:pPr>
        <w:spacing w:after="0"/>
        <w:ind w:left="0"/>
        <w:jc w:val="both"/>
      </w:pPr>
      <w:r>
        <w:rPr>
          <w:rFonts w:ascii="Times New Roman"/>
          <w:b w:val="false"/>
          <w:i w:val="false"/>
          <w:color w:val="000000"/>
          <w:sz w:val="28"/>
        </w:rPr>
        <w:t>
      27. Жұмыс сипаттамасы:</w:t>
      </w:r>
    </w:p>
    <w:bookmarkEnd w:id="188"/>
    <w:bookmarkStart w:name="z192" w:id="189"/>
    <w:p>
      <w:pPr>
        <w:spacing w:after="0"/>
        <w:ind w:left="0"/>
        <w:jc w:val="both"/>
      </w:pPr>
      <w:r>
        <w:rPr>
          <w:rFonts w:ascii="Times New Roman"/>
          <w:b w:val="false"/>
          <w:i w:val="false"/>
          <w:color w:val="000000"/>
          <w:sz w:val="28"/>
        </w:rPr>
        <w:t>
      бұрғы және күштік жабдықтарды, өтпелі алаңдарды, бұрғы қондырғысының метал төсемдерін, науа жүйелерін, қаптаманы, ауа құбырлары прокладкаларының кронштейндерін, май құбырларын және труба құбырларын монтаждау және бөлшектеу кезіндегі электрмен және газбен пісіру жұмыстары;</w:t>
      </w:r>
    </w:p>
    <w:bookmarkEnd w:id="189"/>
    <w:bookmarkStart w:name="z193" w:id="190"/>
    <w:p>
      <w:pPr>
        <w:spacing w:after="0"/>
        <w:ind w:left="0"/>
        <w:jc w:val="both"/>
      </w:pPr>
      <w:r>
        <w:rPr>
          <w:rFonts w:ascii="Times New Roman"/>
          <w:b w:val="false"/>
          <w:i w:val="false"/>
          <w:color w:val="000000"/>
          <w:sz w:val="28"/>
        </w:rPr>
        <w:t>
      профильдік және сұрыптық металдан төбенің, рамалардың, сыйымдылықтардың, қақпақ бүйірлерінің және тағы басқа газбен кесу;</w:t>
      </w:r>
    </w:p>
    <w:bookmarkEnd w:id="190"/>
    <w:bookmarkStart w:name="z194" w:id="191"/>
    <w:p>
      <w:pPr>
        <w:spacing w:after="0"/>
        <w:ind w:left="0"/>
        <w:jc w:val="both"/>
      </w:pPr>
      <w:r>
        <w:rPr>
          <w:rFonts w:ascii="Times New Roman"/>
          <w:b w:val="false"/>
          <w:i w:val="false"/>
          <w:color w:val="000000"/>
          <w:sz w:val="28"/>
        </w:rPr>
        <w:t>
      басқару пульттерінің каркастары мен айналма бөлігінің қаптауларын пісірмелеу;</w:t>
      </w:r>
    </w:p>
    <w:bookmarkEnd w:id="191"/>
    <w:bookmarkStart w:name="z195" w:id="192"/>
    <w:p>
      <w:pPr>
        <w:spacing w:after="0"/>
        <w:ind w:left="0"/>
        <w:jc w:val="both"/>
      </w:pPr>
      <w:r>
        <w:rPr>
          <w:rFonts w:ascii="Times New Roman"/>
          <w:b w:val="false"/>
          <w:i w:val="false"/>
          <w:color w:val="000000"/>
          <w:sz w:val="28"/>
        </w:rPr>
        <w:t>
      суға, сеппелі материалдар реагенттеріне арналған қысымсыз труба құбырларын төсеу;</w:t>
      </w:r>
    </w:p>
    <w:bookmarkEnd w:id="192"/>
    <w:bookmarkStart w:name="z196" w:id="193"/>
    <w:p>
      <w:pPr>
        <w:spacing w:after="0"/>
        <w:ind w:left="0"/>
        <w:jc w:val="both"/>
      </w:pPr>
      <w:r>
        <w:rPr>
          <w:rFonts w:ascii="Times New Roman"/>
          <w:b w:val="false"/>
          <w:i w:val="false"/>
          <w:color w:val="000000"/>
          <w:sz w:val="28"/>
        </w:rPr>
        <w:t>
      электрмен, газбен пісіру аппараттарына қызмет көрсету;</w:t>
      </w:r>
    </w:p>
    <w:bookmarkEnd w:id="193"/>
    <w:bookmarkStart w:name="z197" w:id="194"/>
    <w:p>
      <w:pPr>
        <w:spacing w:after="0"/>
        <w:ind w:left="0"/>
        <w:jc w:val="both"/>
      </w:pPr>
      <w:r>
        <w:rPr>
          <w:rFonts w:ascii="Times New Roman"/>
          <w:b w:val="false"/>
          <w:i w:val="false"/>
          <w:color w:val="000000"/>
          <w:sz w:val="28"/>
        </w:rPr>
        <w:t>
      бұрғы қондырғыларын монтаждау, бөлшектеу және тасымалдау.</w:t>
      </w:r>
    </w:p>
    <w:bookmarkEnd w:id="194"/>
    <w:bookmarkStart w:name="z198" w:id="195"/>
    <w:p>
      <w:pPr>
        <w:spacing w:after="0"/>
        <w:ind w:left="0"/>
        <w:jc w:val="both"/>
      </w:pPr>
      <w:r>
        <w:rPr>
          <w:rFonts w:ascii="Times New Roman"/>
          <w:b w:val="false"/>
          <w:i w:val="false"/>
          <w:color w:val="000000"/>
          <w:sz w:val="28"/>
        </w:rPr>
        <w:t>
      28. Білуге тиіс:</w:t>
      </w:r>
    </w:p>
    <w:bookmarkEnd w:id="195"/>
    <w:bookmarkStart w:name="z199" w:id="196"/>
    <w:p>
      <w:pPr>
        <w:spacing w:after="0"/>
        <w:ind w:left="0"/>
        <w:jc w:val="both"/>
      </w:pPr>
      <w:r>
        <w:rPr>
          <w:rFonts w:ascii="Times New Roman"/>
          <w:b w:val="false"/>
          <w:i w:val="false"/>
          <w:color w:val="000000"/>
          <w:sz w:val="28"/>
        </w:rPr>
        <w:t>
      металдың негізгі қасиеттерін, электрмен, газбен пісіру жұмыстарын жүргізу ережесін;</w:t>
      </w:r>
    </w:p>
    <w:bookmarkEnd w:id="196"/>
    <w:bookmarkStart w:name="z200" w:id="197"/>
    <w:p>
      <w:pPr>
        <w:spacing w:after="0"/>
        <w:ind w:left="0"/>
        <w:jc w:val="both"/>
      </w:pPr>
      <w:r>
        <w:rPr>
          <w:rFonts w:ascii="Times New Roman"/>
          <w:b w:val="false"/>
          <w:i w:val="false"/>
          <w:color w:val="000000"/>
          <w:sz w:val="28"/>
        </w:rPr>
        <w:t>
      қолданылатын электрмен, газбен пісіру аппараттарының типтері мен құрылымын, олардың жұмыс принципін, пайдалану ережесін;</w:t>
      </w:r>
    </w:p>
    <w:bookmarkEnd w:id="197"/>
    <w:bookmarkStart w:name="z201" w:id="198"/>
    <w:p>
      <w:pPr>
        <w:spacing w:after="0"/>
        <w:ind w:left="0"/>
        <w:jc w:val="both"/>
      </w:pPr>
      <w:r>
        <w:rPr>
          <w:rFonts w:ascii="Times New Roman"/>
          <w:b w:val="false"/>
          <w:i w:val="false"/>
          <w:color w:val="000000"/>
          <w:sz w:val="28"/>
        </w:rPr>
        <w:t>
      пісіру кезінде қолданылатын айлабұйымдар мен материалдарды;</w:t>
      </w:r>
    </w:p>
    <w:bookmarkEnd w:id="198"/>
    <w:bookmarkStart w:name="z202" w:id="199"/>
    <w:p>
      <w:pPr>
        <w:spacing w:after="0"/>
        <w:ind w:left="0"/>
        <w:jc w:val="both"/>
      </w:pPr>
      <w:r>
        <w:rPr>
          <w:rFonts w:ascii="Times New Roman"/>
          <w:b w:val="false"/>
          <w:i w:val="false"/>
          <w:color w:val="000000"/>
          <w:sz w:val="28"/>
        </w:rPr>
        <w:t>
      бұрғылау және күштік жабдықтың орналасу сызбасын;</w:t>
      </w:r>
    </w:p>
    <w:bookmarkEnd w:id="199"/>
    <w:bookmarkStart w:name="z203" w:id="200"/>
    <w:p>
      <w:pPr>
        <w:spacing w:after="0"/>
        <w:ind w:left="0"/>
        <w:jc w:val="both"/>
      </w:pPr>
      <w:r>
        <w:rPr>
          <w:rFonts w:ascii="Times New Roman"/>
          <w:b w:val="false"/>
          <w:i w:val="false"/>
          <w:color w:val="000000"/>
          <w:sz w:val="28"/>
        </w:rPr>
        <w:t>
      қолданылатын бұрғы жабдығы мен қондырғысының нысанын және техникалық сипаттамасын;</w:t>
      </w:r>
    </w:p>
    <w:bookmarkEnd w:id="200"/>
    <w:bookmarkStart w:name="z204" w:id="201"/>
    <w:p>
      <w:pPr>
        <w:spacing w:after="0"/>
        <w:ind w:left="0"/>
        <w:jc w:val="both"/>
      </w:pPr>
      <w:r>
        <w:rPr>
          <w:rFonts w:ascii="Times New Roman"/>
          <w:b w:val="false"/>
          <w:i w:val="false"/>
          <w:color w:val="000000"/>
          <w:sz w:val="28"/>
        </w:rPr>
        <w:t>
      электротехника негіздерін, бұрғы қондырғысын монтаждау және бөлшектеу әдістерін;</w:t>
      </w:r>
    </w:p>
    <w:bookmarkEnd w:id="201"/>
    <w:bookmarkStart w:name="z205" w:id="202"/>
    <w:p>
      <w:pPr>
        <w:spacing w:after="0"/>
        <w:ind w:left="0"/>
        <w:jc w:val="both"/>
      </w:pPr>
      <w:r>
        <w:rPr>
          <w:rFonts w:ascii="Times New Roman"/>
          <w:b w:val="false"/>
          <w:i w:val="false"/>
          <w:color w:val="000000"/>
          <w:sz w:val="28"/>
        </w:rPr>
        <w:t>
      көлемі шағын жүктерді ілмектеу, көтеру және орнын ауыстыру ережесін.</w:t>
      </w:r>
    </w:p>
    <w:bookmarkEnd w:id="202"/>
    <w:bookmarkStart w:name="z206" w:id="203"/>
    <w:p>
      <w:pPr>
        <w:spacing w:after="0"/>
        <w:ind w:left="0"/>
        <w:jc w:val="both"/>
      </w:pPr>
      <w:r>
        <w:rPr>
          <w:rFonts w:ascii="Times New Roman"/>
          <w:b w:val="false"/>
          <w:i w:val="false"/>
          <w:color w:val="000000"/>
          <w:sz w:val="28"/>
        </w:rPr>
        <w:t>
      Параграф 8. Мұнара монтаждаушы-пісіруші, 4-разряд</w:t>
      </w:r>
    </w:p>
    <w:bookmarkEnd w:id="203"/>
    <w:bookmarkStart w:name="z207" w:id="204"/>
    <w:p>
      <w:pPr>
        <w:spacing w:after="0"/>
        <w:ind w:left="0"/>
        <w:jc w:val="both"/>
      </w:pPr>
      <w:r>
        <w:rPr>
          <w:rFonts w:ascii="Times New Roman"/>
          <w:b w:val="false"/>
          <w:i w:val="false"/>
          <w:color w:val="000000"/>
          <w:sz w:val="28"/>
        </w:rPr>
        <w:t>
      29. Жұмыс сипаттамасы:</w:t>
      </w:r>
    </w:p>
    <w:bookmarkEnd w:id="204"/>
    <w:bookmarkStart w:name="z208" w:id="205"/>
    <w:p>
      <w:pPr>
        <w:spacing w:after="0"/>
        <w:ind w:left="0"/>
        <w:jc w:val="both"/>
      </w:pPr>
      <w:r>
        <w:rPr>
          <w:rFonts w:ascii="Times New Roman"/>
          <w:b w:val="false"/>
          <w:i w:val="false"/>
          <w:color w:val="000000"/>
          <w:sz w:val="28"/>
        </w:rPr>
        <w:t>
      бұрғы және күштік жабдықтарды, өтпелі алаңдарды, бұрғы қондырғысының метал төсемдерін, науа жүйелерін, қаптаманы, ауа құбырлары прокладкаларының кронштейндерін, май құбырларын және труба құбырларын монтаждау және бөлшектеу кезіндегі электрмен және газбен пісіру жұмыстары;</w:t>
      </w:r>
    </w:p>
    <w:bookmarkEnd w:id="205"/>
    <w:bookmarkStart w:name="z209" w:id="206"/>
    <w:p>
      <w:pPr>
        <w:spacing w:after="0"/>
        <w:ind w:left="0"/>
        <w:jc w:val="both"/>
      </w:pPr>
      <w:r>
        <w:rPr>
          <w:rFonts w:ascii="Times New Roman"/>
          <w:b w:val="false"/>
          <w:i w:val="false"/>
          <w:color w:val="000000"/>
          <w:sz w:val="28"/>
        </w:rPr>
        <w:t>
      болаттың әртүрлі маркаларынан жасалған бұрғы қондырғыларын, сыйымдылықтар мен труба құбырларын монтаждау және бөлшектеу кезінде пісірме жіктің барлық кеңістік жағдайларында электрмен және газбен пісіру жұмыстары;</w:t>
      </w:r>
    </w:p>
    <w:bookmarkEnd w:id="206"/>
    <w:bookmarkStart w:name="z210" w:id="207"/>
    <w:p>
      <w:pPr>
        <w:spacing w:after="0"/>
        <w:ind w:left="0"/>
        <w:jc w:val="both"/>
      </w:pPr>
      <w:r>
        <w:rPr>
          <w:rFonts w:ascii="Times New Roman"/>
          <w:b w:val="false"/>
          <w:i w:val="false"/>
          <w:color w:val="000000"/>
          <w:sz w:val="28"/>
        </w:rPr>
        <w:t>
      дизельдерге арналған коллекторларды, труба құбырларының, тасымалдау арбаларының газбен жабдықтау және жылу беру сыртқы және ішкі желілеріне арналған бекітпелері мен тіреулерін пісіру;</w:t>
      </w:r>
    </w:p>
    <w:bookmarkEnd w:id="207"/>
    <w:bookmarkStart w:name="z211" w:id="208"/>
    <w:p>
      <w:pPr>
        <w:spacing w:after="0"/>
        <w:ind w:left="0"/>
        <w:jc w:val="both"/>
      </w:pPr>
      <w:r>
        <w:rPr>
          <w:rFonts w:ascii="Times New Roman"/>
          <w:b w:val="false"/>
          <w:i w:val="false"/>
          <w:color w:val="000000"/>
          <w:sz w:val="28"/>
        </w:rPr>
        <w:t>
      шойын рамалар мен бұйымдарды газбен кесу;</w:t>
      </w:r>
    </w:p>
    <w:bookmarkEnd w:id="208"/>
    <w:bookmarkStart w:name="z212" w:id="209"/>
    <w:p>
      <w:pPr>
        <w:spacing w:after="0"/>
        <w:ind w:left="0"/>
        <w:jc w:val="both"/>
      </w:pPr>
      <w:r>
        <w:rPr>
          <w:rFonts w:ascii="Times New Roman"/>
          <w:b w:val="false"/>
          <w:i w:val="false"/>
          <w:color w:val="000000"/>
          <w:sz w:val="28"/>
        </w:rPr>
        <w:t>
      профильдік прокаттан жасалған бұрғы мұнараларын пісіру;</w:t>
      </w:r>
    </w:p>
    <w:bookmarkEnd w:id="209"/>
    <w:bookmarkStart w:name="z213" w:id="210"/>
    <w:p>
      <w:pPr>
        <w:spacing w:after="0"/>
        <w:ind w:left="0"/>
        <w:jc w:val="both"/>
      </w:pPr>
      <w:r>
        <w:rPr>
          <w:rFonts w:ascii="Times New Roman"/>
          <w:b w:val="false"/>
          <w:i w:val="false"/>
          <w:color w:val="000000"/>
          <w:sz w:val="28"/>
        </w:rPr>
        <w:t>
      шойын рамалар мен тақталардағы раковиналар мен жарықтарды пісіру;</w:t>
      </w:r>
    </w:p>
    <w:bookmarkEnd w:id="210"/>
    <w:bookmarkStart w:name="z214" w:id="211"/>
    <w:p>
      <w:pPr>
        <w:spacing w:after="0"/>
        <w:ind w:left="0"/>
        <w:jc w:val="both"/>
      </w:pPr>
      <w:r>
        <w:rPr>
          <w:rFonts w:ascii="Times New Roman"/>
          <w:b w:val="false"/>
          <w:i w:val="false"/>
          <w:color w:val="000000"/>
          <w:sz w:val="28"/>
        </w:rPr>
        <w:t>
      бұрғы қондырғысын алғашқы монтаждау кезінде күрделі пісірме металл конструкциялардың сызбаларын оқу;</w:t>
      </w:r>
    </w:p>
    <w:bookmarkEnd w:id="211"/>
    <w:bookmarkStart w:name="z215" w:id="212"/>
    <w:p>
      <w:pPr>
        <w:spacing w:after="0"/>
        <w:ind w:left="0"/>
        <w:jc w:val="both"/>
      </w:pPr>
      <w:r>
        <w:rPr>
          <w:rFonts w:ascii="Times New Roman"/>
          <w:b w:val="false"/>
          <w:i w:val="false"/>
          <w:color w:val="000000"/>
          <w:sz w:val="28"/>
        </w:rPr>
        <w:t>
      бұрғы қондырғысын құру, қосалқы сыйымдылық блоктарын мұнараны көтеру және түсіру механизмдерін монтаждау кезінде және басқа да ұқсас жұмыстарда монтаждау және бөлшектеу жұмыстарын орындау.</w:t>
      </w:r>
    </w:p>
    <w:bookmarkEnd w:id="212"/>
    <w:bookmarkStart w:name="z216" w:id="213"/>
    <w:p>
      <w:pPr>
        <w:spacing w:after="0"/>
        <w:ind w:left="0"/>
        <w:jc w:val="both"/>
      </w:pPr>
      <w:r>
        <w:rPr>
          <w:rFonts w:ascii="Times New Roman"/>
          <w:b w:val="false"/>
          <w:i w:val="false"/>
          <w:color w:val="000000"/>
          <w:sz w:val="28"/>
        </w:rPr>
        <w:t>
      30. Білуге тиіс:</w:t>
      </w:r>
    </w:p>
    <w:bookmarkEnd w:id="213"/>
    <w:bookmarkStart w:name="z217" w:id="214"/>
    <w:p>
      <w:pPr>
        <w:spacing w:after="0"/>
        <w:ind w:left="0"/>
        <w:jc w:val="both"/>
      </w:pPr>
      <w:r>
        <w:rPr>
          <w:rFonts w:ascii="Times New Roman"/>
          <w:b w:val="false"/>
          <w:i w:val="false"/>
          <w:color w:val="000000"/>
          <w:sz w:val="28"/>
        </w:rPr>
        <w:t>
      қолданылатын электрмен, газбен пісіру аппараттарының типтері мен құрылымын;</w:t>
      </w:r>
    </w:p>
    <w:bookmarkEnd w:id="214"/>
    <w:bookmarkStart w:name="z218" w:id="215"/>
    <w:p>
      <w:pPr>
        <w:spacing w:after="0"/>
        <w:ind w:left="0"/>
        <w:jc w:val="both"/>
      </w:pPr>
      <w:r>
        <w:rPr>
          <w:rFonts w:ascii="Times New Roman"/>
          <w:b w:val="false"/>
          <w:i w:val="false"/>
          <w:color w:val="000000"/>
          <w:sz w:val="28"/>
        </w:rPr>
        <w:t>
      пісірме жіктерді сынау тәсілдерін;</w:t>
      </w:r>
    </w:p>
    <w:bookmarkEnd w:id="215"/>
    <w:bookmarkStart w:name="z219" w:id="216"/>
    <w:p>
      <w:pPr>
        <w:spacing w:after="0"/>
        <w:ind w:left="0"/>
        <w:jc w:val="both"/>
      </w:pPr>
      <w:r>
        <w:rPr>
          <w:rFonts w:ascii="Times New Roman"/>
          <w:b w:val="false"/>
          <w:i w:val="false"/>
          <w:color w:val="000000"/>
          <w:sz w:val="28"/>
        </w:rPr>
        <w:t>
      пісірме жіктердегі ақаудың түрлерін мен оларды жою әдістерін;</w:t>
      </w:r>
    </w:p>
    <w:bookmarkEnd w:id="216"/>
    <w:bookmarkStart w:name="z220" w:id="217"/>
    <w:p>
      <w:pPr>
        <w:spacing w:after="0"/>
        <w:ind w:left="0"/>
        <w:jc w:val="both"/>
      </w:pPr>
      <w:r>
        <w:rPr>
          <w:rFonts w:ascii="Times New Roman"/>
          <w:b w:val="false"/>
          <w:i w:val="false"/>
          <w:color w:val="000000"/>
          <w:sz w:val="28"/>
        </w:rPr>
        <w:t>
      пісіру режимін;</w:t>
      </w:r>
    </w:p>
    <w:bookmarkEnd w:id="217"/>
    <w:bookmarkStart w:name="z221" w:id="218"/>
    <w:p>
      <w:pPr>
        <w:spacing w:after="0"/>
        <w:ind w:left="0"/>
        <w:jc w:val="both"/>
      </w:pPr>
      <w:r>
        <w:rPr>
          <w:rFonts w:ascii="Times New Roman"/>
          <w:b w:val="false"/>
          <w:i w:val="false"/>
          <w:color w:val="000000"/>
          <w:sz w:val="28"/>
        </w:rPr>
        <w:t>
      күрделі конструкциялардың сызбаларын оқудың тәртібін;</w:t>
      </w:r>
    </w:p>
    <w:bookmarkEnd w:id="218"/>
    <w:bookmarkStart w:name="z222" w:id="219"/>
    <w:p>
      <w:pPr>
        <w:spacing w:after="0"/>
        <w:ind w:left="0"/>
        <w:jc w:val="both"/>
      </w:pPr>
      <w:r>
        <w:rPr>
          <w:rFonts w:ascii="Times New Roman"/>
          <w:b w:val="false"/>
          <w:i w:val="false"/>
          <w:color w:val="000000"/>
          <w:sz w:val="28"/>
        </w:rPr>
        <w:t>
      қолданылатын жабдықтар мен коммуникациялардың орналасу сызбасын;</w:t>
      </w:r>
    </w:p>
    <w:bookmarkEnd w:id="219"/>
    <w:bookmarkStart w:name="z223" w:id="220"/>
    <w:p>
      <w:pPr>
        <w:spacing w:after="0"/>
        <w:ind w:left="0"/>
        <w:jc w:val="both"/>
      </w:pPr>
      <w:r>
        <w:rPr>
          <w:rFonts w:ascii="Times New Roman"/>
          <w:b w:val="false"/>
          <w:i w:val="false"/>
          <w:color w:val="000000"/>
          <w:sz w:val="28"/>
        </w:rPr>
        <w:t>
      бұрғы қондырғысын монтаждау және бөлшектеудің тәртібі мен ережесін;</w:t>
      </w:r>
    </w:p>
    <w:bookmarkEnd w:id="220"/>
    <w:bookmarkStart w:name="z224" w:id="221"/>
    <w:p>
      <w:pPr>
        <w:spacing w:after="0"/>
        <w:ind w:left="0"/>
        <w:jc w:val="both"/>
      </w:pPr>
      <w:r>
        <w:rPr>
          <w:rFonts w:ascii="Times New Roman"/>
          <w:b w:val="false"/>
          <w:i w:val="false"/>
          <w:color w:val="000000"/>
          <w:sz w:val="28"/>
        </w:rPr>
        <w:t>
      бумен, сумен жабдықтау коммуникацияларының сызбасын.</w:t>
      </w:r>
    </w:p>
    <w:bookmarkEnd w:id="221"/>
    <w:bookmarkStart w:name="z225" w:id="222"/>
    <w:p>
      <w:pPr>
        <w:spacing w:after="0"/>
        <w:ind w:left="0"/>
        <w:jc w:val="both"/>
      </w:pPr>
      <w:r>
        <w:rPr>
          <w:rFonts w:ascii="Times New Roman"/>
          <w:b w:val="false"/>
          <w:i w:val="false"/>
          <w:color w:val="000000"/>
          <w:sz w:val="28"/>
        </w:rPr>
        <w:t>
      Параграф 9. Мұнара монтаждаушы-пісіруші 5-разряд</w:t>
      </w:r>
    </w:p>
    <w:bookmarkEnd w:id="222"/>
    <w:bookmarkStart w:name="z226" w:id="223"/>
    <w:p>
      <w:pPr>
        <w:spacing w:after="0"/>
        <w:ind w:left="0"/>
        <w:jc w:val="both"/>
      </w:pPr>
      <w:r>
        <w:rPr>
          <w:rFonts w:ascii="Times New Roman"/>
          <w:b w:val="false"/>
          <w:i w:val="false"/>
          <w:color w:val="000000"/>
          <w:sz w:val="28"/>
        </w:rPr>
        <w:t>
      31. Жұмыс сипаттамасы:</w:t>
      </w:r>
    </w:p>
    <w:bookmarkEnd w:id="223"/>
    <w:bookmarkStart w:name="z227" w:id="224"/>
    <w:p>
      <w:pPr>
        <w:spacing w:after="0"/>
        <w:ind w:left="0"/>
        <w:jc w:val="both"/>
      </w:pPr>
      <w:r>
        <w:rPr>
          <w:rFonts w:ascii="Times New Roman"/>
          <w:b w:val="false"/>
          <w:i w:val="false"/>
          <w:color w:val="000000"/>
          <w:sz w:val="28"/>
        </w:rPr>
        <w:t>
      бұрғы қондырғылары мен қазандықтарды, бұрғы мұнарасы мен негіздеменің жүк көтеруші тораптарын, үлкен динамикалық және вибрациондық жүктемемен жұмыс істейтін, болаттың әртүрлі маркаларынан жасалған труба құбырлары мен қысымы 15 МПа (150 кгс/см</w:t>
      </w:r>
      <w:r>
        <w:rPr>
          <w:rFonts w:ascii="Times New Roman"/>
          <w:b w:val="false"/>
          <w:i w:val="false"/>
          <w:color w:val="000000"/>
          <w:vertAlign w:val="superscript"/>
        </w:rPr>
        <w:t>2</w:t>
      </w:r>
      <w:r>
        <w:rPr>
          <w:rFonts w:ascii="Times New Roman"/>
          <w:b w:val="false"/>
          <w:i w:val="false"/>
          <w:color w:val="000000"/>
          <w:sz w:val="28"/>
        </w:rPr>
        <w:t>) дейінгі манифольдарды, сыйымдылық асты негіздемелерді, балшық араластырғыштарды, циркуляциондық жүйелерді, ерітінді дайындау блоктарын монтаждау және бөлшектеу кезінде пісірме жіктің барлық кеңістік жағдайларында электрмен және газбен пісіру жұмыстары;</w:t>
      </w:r>
    </w:p>
    <w:bookmarkEnd w:id="224"/>
    <w:bookmarkStart w:name="z228" w:id="225"/>
    <w:p>
      <w:pPr>
        <w:spacing w:after="0"/>
        <w:ind w:left="0"/>
        <w:jc w:val="both"/>
      </w:pPr>
      <w:r>
        <w:rPr>
          <w:rFonts w:ascii="Times New Roman"/>
          <w:b w:val="false"/>
          <w:i w:val="false"/>
          <w:color w:val="000000"/>
          <w:sz w:val="28"/>
        </w:rPr>
        <w:t>
      шойыннан жасалған бұрғы насостары мен корпустарының гидравликалық бөлігіндегі жарықтарды пісірмелеу;</w:t>
      </w:r>
    </w:p>
    <w:bookmarkEnd w:id="225"/>
    <w:bookmarkStart w:name="z229" w:id="226"/>
    <w:p>
      <w:pPr>
        <w:spacing w:after="0"/>
        <w:ind w:left="0"/>
        <w:jc w:val="both"/>
      </w:pPr>
      <w:r>
        <w:rPr>
          <w:rFonts w:ascii="Times New Roman"/>
          <w:b w:val="false"/>
          <w:i w:val="false"/>
          <w:color w:val="000000"/>
          <w:sz w:val="28"/>
        </w:rPr>
        <w:t>
      электр жеткізу желілері тіреулерін орнату кезіндегі пісіру жұмыстары өндірісі;</w:t>
      </w:r>
    </w:p>
    <w:bookmarkEnd w:id="226"/>
    <w:bookmarkStart w:name="z230" w:id="227"/>
    <w:p>
      <w:pPr>
        <w:spacing w:after="0"/>
        <w:ind w:left="0"/>
        <w:jc w:val="both"/>
      </w:pPr>
      <w:r>
        <w:rPr>
          <w:rFonts w:ascii="Times New Roman"/>
          <w:b w:val="false"/>
          <w:i w:val="false"/>
          <w:color w:val="000000"/>
          <w:sz w:val="28"/>
        </w:rPr>
        <w:t>
      манифольдарды салу және орамалау;</w:t>
      </w:r>
    </w:p>
    <w:bookmarkEnd w:id="227"/>
    <w:bookmarkStart w:name="z231" w:id="228"/>
    <w:p>
      <w:pPr>
        <w:spacing w:after="0"/>
        <w:ind w:left="0"/>
        <w:jc w:val="both"/>
      </w:pPr>
      <w:r>
        <w:rPr>
          <w:rFonts w:ascii="Times New Roman"/>
          <w:b w:val="false"/>
          <w:i w:val="false"/>
          <w:color w:val="000000"/>
          <w:sz w:val="28"/>
        </w:rPr>
        <w:t>
      көтеру-тасымалдау құралдарын қолдана отырып блоктарды түйістіру және басқа да ұқсас жұмыстарды орындау.</w:t>
      </w:r>
    </w:p>
    <w:bookmarkEnd w:id="228"/>
    <w:bookmarkStart w:name="z232" w:id="229"/>
    <w:p>
      <w:pPr>
        <w:spacing w:after="0"/>
        <w:ind w:left="0"/>
        <w:jc w:val="both"/>
      </w:pPr>
      <w:r>
        <w:rPr>
          <w:rFonts w:ascii="Times New Roman"/>
          <w:b w:val="false"/>
          <w:i w:val="false"/>
          <w:color w:val="000000"/>
          <w:sz w:val="28"/>
        </w:rPr>
        <w:t>
      32. Білуге тиіс:</w:t>
      </w:r>
    </w:p>
    <w:bookmarkEnd w:id="229"/>
    <w:bookmarkStart w:name="z233" w:id="230"/>
    <w:p>
      <w:pPr>
        <w:spacing w:after="0"/>
        <w:ind w:left="0"/>
        <w:jc w:val="both"/>
      </w:pPr>
      <w:r>
        <w:rPr>
          <w:rFonts w:ascii="Times New Roman"/>
          <w:b w:val="false"/>
          <w:i w:val="false"/>
          <w:color w:val="000000"/>
          <w:sz w:val="28"/>
        </w:rPr>
        <w:t>
      қолданылатын пісіру агрегаттар мен машиналарының электр сызбалары мен құрылымын;</w:t>
      </w:r>
    </w:p>
    <w:bookmarkEnd w:id="230"/>
    <w:bookmarkStart w:name="z234" w:id="231"/>
    <w:p>
      <w:pPr>
        <w:spacing w:after="0"/>
        <w:ind w:left="0"/>
        <w:jc w:val="both"/>
      </w:pPr>
      <w:r>
        <w:rPr>
          <w:rFonts w:ascii="Times New Roman"/>
          <w:b w:val="false"/>
          <w:i w:val="false"/>
          <w:color w:val="000000"/>
          <w:sz w:val="28"/>
        </w:rPr>
        <w:t>
      жоғары легирленген болатты қоса, пісірілетін материалдардың технологиялық қасиеттерін;</w:t>
      </w:r>
    </w:p>
    <w:bookmarkEnd w:id="231"/>
    <w:bookmarkStart w:name="z235" w:id="232"/>
    <w:p>
      <w:pPr>
        <w:spacing w:after="0"/>
        <w:ind w:left="0"/>
        <w:jc w:val="both"/>
      </w:pPr>
      <w:r>
        <w:rPr>
          <w:rFonts w:ascii="Times New Roman"/>
          <w:b w:val="false"/>
          <w:i w:val="false"/>
          <w:color w:val="000000"/>
          <w:sz w:val="28"/>
        </w:rPr>
        <w:t>
      пісірме жіктерді салудың технологиялық кезектілігін және пісіру режимін;</w:t>
      </w:r>
    </w:p>
    <w:bookmarkEnd w:id="232"/>
    <w:bookmarkStart w:name="z236" w:id="233"/>
    <w:p>
      <w:pPr>
        <w:spacing w:after="0"/>
        <w:ind w:left="0"/>
        <w:jc w:val="both"/>
      </w:pPr>
      <w:r>
        <w:rPr>
          <w:rFonts w:ascii="Times New Roman"/>
          <w:b w:val="false"/>
          <w:i w:val="false"/>
          <w:color w:val="000000"/>
          <w:sz w:val="28"/>
        </w:rPr>
        <w:t>
      бұрғы қондырғыларының техникалық сипаттамасы мен олардың нысанын;</w:t>
      </w:r>
    </w:p>
    <w:bookmarkEnd w:id="233"/>
    <w:bookmarkStart w:name="z237" w:id="234"/>
    <w:p>
      <w:pPr>
        <w:spacing w:after="0"/>
        <w:ind w:left="0"/>
        <w:jc w:val="both"/>
      </w:pPr>
      <w:r>
        <w:rPr>
          <w:rFonts w:ascii="Times New Roman"/>
          <w:b w:val="false"/>
          <w:i w:val="false"/>
          <w:color w:val="000000"/>
          <w:sz w:val="28"/>
        </w:rPr>
        <w:t>
      бұрғы блоктары мен жабдықтарын монтаждау, бөлшектеу және тасымалдауға арналған құралдарды;</w:t>
      </w:r>
    </w:p>
    <w:bookmarkEnd w:id="234"/>
    <w:bookmarkStart w:name="z238" w:id="235"/>
    <w:p>
      <w:pPr>
        <w:spacing w:after="0"/>
        <w:ind w:left="0"/>
        <w:jc w:val="both"/>
      </w:pPr>
      <w:r>
        <w:rPr>
          <w:rFonts w:ascii="Times New Roman"/>
          <w:b w:val="false"/>
          <w:i w:val="false"/>
          <w:color w:val="000000"/>
          <w:sz w:val="28"/>
        </w:rPr>
        <w:t>
      бұрғы қондырғысын орнату және орамалау сызбаларын;</w:t>
      </w:r>
    </w:p>
    <w:bookmarkEnd w:id="235"/>
    <w:bookmarkStart w:name="z239" w:id="236"/>
    <w:p>
      <w:pPr>
        <w:spacing w:after="0"/>
        <w:ind w:left="0"/>
        <w:jc w:val="both"/>
      </w:pPr>
      <w:r>
        <w:rPr>
          <w:rFonts w:ascii="Times New Roman"/>
          <w:b w:val="false"/>
          <w:i w:val="false"/>
          <w:color w:val="000000"/>
          <w:sz w:val="28"/>
        </w:rPr>
        <w:t>
      бұрғы қондырғысын құрудың индустриялдық әдістерін.</w:t>
      </w:r>
    </w:p>
    <w:bookmarkEnd w:id="236"/>
    <w:bookmarkStart w:name="z240" w:id="237"/>
    <w:p>
      <w:pPr>
        <w:spacing w:after="0"/>
        <w:ind w:left="0"/>
        <w:jc w:val="both"/>
      </w:pPr>
      <w:r>
        <w:rPr>
          <w:rFonts w:ascii="Times New Roman"/>
          <w:b w:val="false"/>
          <w:i w:val="false"/>
          <w:color w:val="000000"/>
          <w:sz w:val="28"/>
        </w:rPr>
        <w:t>
      Параграф 10. Мұнара монтаждаушы-пісіруші, 6-разряд</w:t>
      </w:r>
    </w:p>
    <w:bookmarkEnd w:id="237"/>
    <w:bookmarkStart w:name="z241" w:id="238"/>
    <w:p>
      <w:pPr>
        <w:spacing w:after="0"/>
        <w:ind w:left="0"/>
        <w:jc w:val="both"/>
      </w:pPr>
      <w:r>
        <w:rPr>
          <w:rFonts w:ascii="Times New Roman"/>
          <w:b w:val="false"/>
          <w:i w:val="false"/>
          <w:color w:val="000000"/>
          <w:sz w:val="28"/>
        </w:rPr>
        <w:t>
      33. Жұмыс сипаттамасы:</w:t>
      </w:r>
    </w:p>
    <w:bookmarkEnd w:id="238"/>
    <w:bookmarkStart w:name="z242" w:id="239"/>
    <w:p>
      <w:pPr>
        <w:spacing w:after="0"/>
        <w:ind w:left="0"/>
        <w:jc w:val="both"/>
      </w:pPr>
      <w:r>
        <w:rPr>
          <w:rFonts w:ascii="Times New Roman"/>
          <w:b w:val="false"/>
          <w:i w:val="false"/>
          <w:color w:val="000000"/>
          <w:sz w:val="28"/>
        </w:rPr>
        <w:t>
      бұрғы қондырғысының үлкен қысыммен және вибрациондық жүктемемен жұмыс істейтін, технологиялық желілерін (манифольдар, стояктар), жоғары динамикалық жүктемемен жұмыс істейтін мұнара тораптарын, бұрғы қондырғыларының күштік жетектеріне арналған газ магистральді труба құбырларын, труба құбырлары мен қысымы 15 МПа (150 кгс/смІ) труба құбырлары мен жоғары манифольдарды, ауыр дизельді қозғағыштар мен ауа жинағыштардың корпустарын монтаждау және бөлшектеу кезінде пісірме жіктің барлық кеңістік жағдайларында электрмен және газбен пісіру жұмыстары;</w:t>
      </w:r>
    </w:p>
    <w:bookmarkEnd w:id="239"/>
    <w:bookmarkStart w:name="z243" w:id="240"/>
    <w:p>
      <w:pPr>
        <w:spacing w:after="0"/>
        <w:ind w:left="0"/>
        <w:jc w:val="both"/>
      </w:pPr>
      <w:r>
        <w:rPr>
          <w:rFonts w:ascii="Times New Roman"/>
          <w:b w:val="false"/>
          <w:i w:val="false"/>
          <w:color w:val="000000"/>
          <w:sz w:val="28"/>
        </w:rPr>
        <w:t>
      бұрғы қондырғысын құру кезіндегі монтаждау және бөлшектеу жұмыстарын орындау.</w:t>
      </w:r>
    </w:p>
    <w:bookmarkEnd w:id="240"/>
    <w:bookmarkStart w:name="z244" w:id="241"/>
    <w:p>
      <w:pPr>
        <w:spacing w:after="0"/>
        <w:ind w:left="0"/>
        <w:jc w:val="both"/>
      </w:pPr>
      <w:r>
        <w:rPr>
          <w:rFonts w:ascii="Times New Roman"/>
          <w:b w:val="false"/>
          <w:i w:val="false"/>
          <w:color w:val="000000"/>
          <w:sz w:val="28"/>
        </w:rPr>
        <w:t>
      34. Білуге тиіс:</w:t>
      </w:r>
    </w:p>
    <w:bookmarkEnd w:id="241"/>
    <w:bookmarkStart w:name="z245" w:id="242"/>
    <w:p>
      <w:pPr>
        <w:spacing w:after="0"/>
        <w:ind w:left="0"/>
        <w:jc w:val="both"/>
      </w:pPr>
      <w:r>
        <w:rPr>
          <w:rFonts w:ascii="Times New Roman"/>
          <w:b w:val="false"/>
          <w:i w:val="false"/>
          <w:color w:val="000000"/>
          <w:sz w:val="28"/>
        </w:rPr>
        <w:t>
      электрмен және газбен пісіру жұмыстары технологиясын, пісірме жіктерді термиялық өңдеу түрлерін;</w:t>
      </w:r>
    </w:p>
    <w:bookmarkEnd w:id="242"/>
    <w:bookmarkStart w:name="z246" w:id="243"/>
    <w:p>
      <w:pPr>
        <w:spacing w:after="0"/>
        <w:ind w:left="0"/>
        <w:jc w:val="both"/>
      </w:pPr>
      <w:r>
        <w:rPr>
          <w:rFonts w:ascii="Times New Roman"/>
          <w:b w:val="false"/>
          <w:i w:val="false"/>
          <w:color w:val="000000"/>
          <w:sz w:val="28"/>
        </w:rPr>
        <w:t>
      пісірме жіктердің металлографиясы жөніндегі негізгі деректерді;</w:t>
      </w:r>
    </w:p>
    <w:bookmarkEnd w:id="243"/>
    <w:bookmarkStart w:name="z247" w:id="244"/>
    <w:p>
      <w:pPr>
        <w:spacing w:after="0"/>
        <w:ind w:left="0"/>
        <w:jc w:val="both"/>
      </w:pPr>
      <w:r>
        <w:rPr>
          <w:rFonts w:ascii="Times New Roman"/>
          <w:b w:val="false"/>
          <w:i w:val="false"/>
          <w:color w:val="000000"/>
          <w:sz w:val="28"/>
        </w:rPr>
        <w:t>
      пісіруге өңдеу түрлерін және ауа райы жағдайының пісірме жік сапасына әсерін;</w:t>
      </w:r>
    </w:p>
    <w:bookmarkEnd w:id="244"/>
    <w:bookmarkStart w:name="z248" w:id="245"/>
    <w:p>
      <w:pPr>
        <w:spacing w:after="0"/>
        <w:ind w:left="0"/>
        <w:jc w:val="both"/>
      </w:pPr>
      <w:r>
        <w:rPr>
          <w:rFonts w:ascii="Times New Roman"/>
          <w:b w:val="false"/>
          <w:i w:val="false"/>
          <w:color w:val="000000"/>
          <w:sz w:val="28"/>
        </w:rPr>
        <w:t>
      коррозия түрлерін, оларды туындататын факторларды және одан қорғау әдістерін;</w:t>
      </w:r>
    </w:p>
    <w:bookmarkEnd w:id="245"/>
    <w:bookmarkStart w:name="z249" w:id="246"/>
    <w:p>
      <w:pPr>
        <w:spacing w:after="0"/>
        <w:ind w:left="0"/>
        <w:jc w:val="both"/>
      </w:pPr>
      <w:r>
        <w:rPr>
          <w:rFonts w:ascii="Times New Roman"/>
          <w:b w:val="false"/>
          <w:i w:val="false"/>
          <w:color w:val="000000"/>
          <w:sz w:val="28"/>
        </w:rPr>
        <w:t>
      бұрғы және күштік жабдықтың орналасу мен орамалау сызбасын;</w:t>
      </w:r>
    </w:p>
    <w:bookmarkEnd w:id="246"/>
    <w:bookmarkStart w:name="z250" w:id="247"/>
    <w:p>
      <w:pPr>
        <w:spacing w:after="0"/>
        <w:ind w:left="0"/>
        <w:jc w:val="both"/>
      </w:pPr>
      <w:r>
        <w:rPr>
          <w:rFonts w:ascii="Times New Roman"/>
          <w:b w:val="false"/>
          <w:i w:val="false"/>
          <w:color w:val="000000"/>
          <w:sz w:val="28"/>
        </w:rPr>
        <w:t>
      жүк көтеруші тораптарын конструкцияларды бұрғы мұнарасы жағдайында сынау әдістерін, бұрғы қондырғысын құру кезіндегі монтаждау және бөлшектеу жұмыстары технологиясын.</w:t>
      </w:r>
    </w:p>
    <w:bookmarkEnd w:id="247"/>
    <w:bookmarkStart w:name="z251" w:id="248"/>
    <w:p>
      <w:pPr>
        <w:spacing w:after="0"/>
        <w:ind w:left="0"/>
        <w:jc w:val="both"/>
      </w:pPr>
      <w:r>
        <w:rPr>
          <w:rFonts w:ascii="Times New Roman"/>
          <w:b w:val="false"/>
          <w:i w:val="false"/>
          <w:color w:val="000000"/>
          <w:sz w:val="28"/>
        </w:rPr>
        <w:t>
      35. Орта кәсіптік білім талап етіледі.</w:t>
      </w:r>
    </w:p>
    <w:bookmarkEnd w:id="248"/>
    <w:bookmarkStart w:name="z252" w:id="249"/>
    <w:p>
      <w:pPr>
        <w:spacing w:after="0"/>
        <w:ind w:left="0"/>
        <w:jc w:val="left"/>
      </w:pPr>
      <w:r>
        <w:rPr>
          <w:rFonts w:ascii="Times New Roman"/>
          <w:b/>
          <w:i w:val="false"/>
          <w:color w:val="000000"/>
        </w:rPr>
        <w:t xml:space="preserve"> 4. Мұнара монтаждаушы-электр жөндеуші</w:t>
      </w:r>
    </w:p>
    <w:bookmarkEnd w:id="249"/>
    <w:bookmarkStart w:name="z253" w:id="250"/>
    <w:p>
      <w:pPr>
        <w:spacing w:after="0"/>
        <w:ind w:left="0"/>
        <w:jc w:val="both"/>
      </w:pPr>
      <w:r>
        <w:rPr>
          <w:rFonts w:ascii="Times New Roman"/>
          <w:b w:val="false"/>
          <w:i w:val="false"/>
          <w:color w:val="000000"/>
          <w:sz w:val="28"/>
        </w:rPr>
        <w:t>
      11. Мұнара монтаждаушы-электр жөндеуші 3-разряд</w:t>
      </w:r>
    </w:p>
    <w:bookmarkEnd w:id="250"/>
    <w:bookmarkStart w:name="z254" w:id="251"/>
    <w:p>
      <w:pPr>
        <w:spacing w:after="0"/>
        <w:ind w:left="0"/>
        <w:jc w:val="both"/>
      </w:pPr>
      <w:r>
        <w:rPr>
          <w:rFonts w:ascii="Times New Roman"/>
          <w:b w:val="false"/>
          <w:i w:val="false"/>
          <w:color w:val="000000"/>
          <w:sz w:val="28"/>
        </w:rPr>
        <w:t>
      36. Жұмыс сипаттамасы:</w:t>
      </w:r>
    </w:p>
    <w:bookmarkEnd w:id="251"/>
    <w:bookmarkStart w:name="z255" w:id="252"/>
    <w:p>
      <w:pPr>
        <w:spacing w:after="0"/>
        <w:ind w:left="0"/>
        <w:jc w:val="both"/>
      </w:pPr>
      <w:r>
        <w:rPr>
          <w:rFonts w:ascii="Times New Roman"/>
          <w:b w:val="false"/>
          <w:i w:val="false"/>
          <w:color w:val="000000"/>
          <w:sz w:val="28"/>
        </w:rPr>
        <w:t>
      қуаты 100 киловатт (бұдан әрі – кВт.) дейінгі тұрақты және ауыспалы ток жабдығын монтаждау, құрастыру, реттеу және тапсыру ерітіндіні дайындау және тазарту блоктарына арналған топтық ажыратқыштарды, гидроциклонды қондырғыныи, бұрғылау процесінде ұңғыманы толтыру жүйелерін құрастыру және бөлшектеу;</w:t>
      </w:r>
    </w:p>
    <w:bookmarkEnd w:id="252"/>
    <w:bookmarkStart w:name="z256" w:id="253"/>
    <w:p>
      <w:pPr>
        <w:spacing w:after="0"/>
        <w:ind w:left="0"/>
        <w:jc w:val="both"/>
      </w:pPr>
      <w:r>
        <w:rPr>
          <w:rFonts w:ascii="Times New Roman"/>
          <w:b w:val="false"/>
          <w:i w:val="false"/>
          <w:color w:val="000000"/>
          <w:sz w:val="28"/>
        </w:rPr>
        <w:t>
      бұрғы қондырғысын электрмен жабдықтау желілерінің трубалары мен қораптарын салу;</w:t>
      </w:r>
    </w:p>
    <w:bookmarkEnd w:id="253"/>
    <w:bookmarkStart w:name="z257" w:id="254"/>
    <w:p>
      <w:pPr>
        <w:spacing w:after="0"/>
        <w:ind w:left="0"/>
        <w:jc w:val="both"/>
      </w:pPr>
      <w:r>
        <w:rPr>
          <w:rFonts w:ascii="Times New Roman"/>
          <w:b w:val="false"/>
          <w:i w:val="false"/>
          <w:color w:val="000000"/>
          <w:sz w:val="28"/>
        </w:rPr>
        <w:t>
      таратып бөлу щиттері мен электр шкафтарды, шина жиынтықтарын, реостаттарды, жерге қосу желілерін, қосу контроллерлерін монтаждау және бөлшектеу;</w:t>
      </w:r>
    </w:p>
    <w:bookmarkEnd w:id="254"/>
    <w:bookmarkStart w:name="z258" w:id="255"/>
    <w:p>
      <w:pPr>
        <w:spacing w:after="0"/>
        <w:ind w:left="0"/>
        <w:jc w:val="both"/>
      </w:pPr>
      <w:r>
        <w:rPr>
          <w:rFonts w:ascii="Times New Roman"/>
          <w:b w:val="false"/>
          <w:i w:val="false"/>
          <w:color w:val="000000"/>
          <w:sz w:val="28"/>
        </w:rPr>
        <w:t>
      бұрғы қондырғысын бекітілген сызба бойынша жарықтандыруға арналған шамдарды зарядтау және орнату;</w:t>
      </w:r>
    </w:p>
    <w:bookmarkEnd w:id="255"/>
    <w:bookmarkStart w:name="z259" w:id="256"/>
    <w:p>
      <w:pPr>
        <w:spacing w:after="0"/>
        <w:ind w:left="0"/>
        <w:jc w:val="both"/>
      </w:pPr>
      <w:r>
        <w:rPr>
          <w:rFonts w:ascii="Times New Roman"/>
          <w:b w:val="false"/>
          <w:i w:val="false"/>
          <w:color w:val="000000"/>
          <w:sz w:val="28"/>
        </w:rPr>
        <w:t>
      электр қозғағыштардағы подшипниктерді ауыстыру;</w:t>
      </w:r>
    </w:p>
    <w:bookmarkEnd w:id="256"/>
    <w:bookmarkStart w:name="z260" w:id="257"/>
    <w:p>
      <w:pPr>
        <w:spacing w:after="0"/>
        <w:ind w:left="0"/>
        <w:jc w:val="both"/>
      </w:pPr>
      <w:r>
        <w:rPr>
          <w:rFonts w:ascii="Times New Roman"/>
          <w:b w:val="false"/>
          <w:i w:val="false"/>
          <w:color w:val="000000"/>
          <w:sz w:val="28"/>
        </w:rPr>
        <w:t>
      қуаты 100 кВт. жоғары электр жабдығын біліктілігі анағұрлым жоғары мұнара монтаждаушы-электр жөндеушінің басшылығымен монтаждау, құрастыру, реттеу және тапсыру;</w:t>
      </w:r>
    </w:p>
    <w:bookmarkEnd w:id="257"/>
    <w:bookmarkStart w:name="z261" w:id="258"/>
    <w:p>
      <w:pPr>
        <w:spacing w:after="0"/>
        <w:ind w:left="0"/>
        <w:jc w:val="both"/>
      </w:pPr>
      <w:r>
        <w:rPr>
          <w:rFonts w:ascii="Times New Roman"/>
          <w:b w:val="false"/>
          <w:i w:val="false"/>
          <w:color w:val="000000"/>
          <w:sz w:val="28"/>
        </w:rPr>
        <w:t>
      бұрғы қондырғысы блоктарын монтаждау және бөлшектеу бұрғы жабдығын тасымалдау және басқа да ұқсас жұмыстарды орындау.</w:t>
      </w:r>
    </w:p>
    <w:bookmarkEnd w:id="258"/>
    <w:bookmarkStart w:name="z262" w:id="259"/>
    <w:p>
      <w:pPr>
        <w:spacing w:after="0"/>
        <w:ind w:left="0"/>
        <w:jc w:val="both"/>
      </w:pPr>
      <w:r>
        <w:rPr>
          <w:rFonts w:ascii="Times New Roman"/>
          <w:b w:val="false"/>
          <w:i w:val="false"/>
          <w:color w:val="000000"/>
          <w:sz w:val="28"/>
        </w:rPr>
        <w:t>
      37. Білуге тиіс:</w:t>
      </w:r>
    </w:p>
    <w:bookmarkEnd w:id="259"/>
    <w:bookmarkStart w:name="z263" w:id="260"/>
    <w:p>
      <w:pPr>
        <w:spacing w:after="0"/>
        <w:ind w:left="0"/>
        <w:jc w:val="both"/>
      </w:pPr>
      <w:r>
        <w:rPr>
          <w:rFonts w:ascii="Times New Roman"/>
          <w:b w:val="false"/>
          <w:i w:val="false"/>
          <w:color w:val="000000"/>
          <w:sz w:val="28"/>
        </w:rPr>
        <w:t>
      электротехника негіздерін, орындалатын жұмыс шегінде, қуаты 100 кВт. дейінгі бұрғы қондырғылары электр жабдықтарының, қолданылатын бақылау-өлшеу аппаратурасының негізгі түрлерінің нысанын және техникалық сипаттамасын;</w:t>
      </w:r>
    </w:p>
    <w:bookmarkEnd w:id="260"/>
    <w:bookmarkStart w:name="z264" w:id="261"/>
    <w:p>
      <w:pPr>
        <w:spacing w:after="0"/>
        <w:ind w:left="0"/>
        <w:jc w:val="both"/>
      </w:pPr>
      <w:r>
        <w:rPr>
          <w:rFonts w:ascii="Times New Roman"/>
          <w:b w:val="false"/>
          <w:i w:val="false"/>
          <w:color w:val="000000"/>
          <w:sz w:val="28"/>
        </w:rPr>
        <w:t>
      бұрғы қондырғысындағы электр аспаптары мен электр жабдығының орналасу сызбасын;</w:t>
      </w:r>
    </w:p>
    <w:bookmarkEnd w:id="261"/>
    <w:bookmarkStart w:name="z265" w:id="262"/>
    <w:p>
      <w:pPr>
        <w:spacing w:after="0"/>
        <w:ind w:left="0"/>
        <w:jc w:val="both"/>
      </w:pPr>
      <w:r>
        <w:rPr>
          <w:rFonts w:ascii="Times New Roman"/>
          <w:b w:val="false"/>
          <w:i w:val="false"/>
          <w:color w:val="000000"/>
          <w:sz w:val="28"/>
        </w:rPr>
        <w:t>
      электр жабдығын монтаждау кезінде қолданылатын материалдардың қасиеттерін;</w:t>
      </w:r>
    </w:p>
    <w:bookmarkEnd w:id="262"/>
    <w:bookmarkStart w:name="z266" w:id="263"/>
    <w:p>
      <w:pPr>
        <w:spacing w:after="0"/>
        <w:ind w:left="0"/>
        <w:jc w:val="both"/>
      </w:pPr>
      <w:r>
        <w:rPr>
          <w:rFonts w:ascii="Times New Roman"/>
          <w:b w:val="false"/>
          <w:i w:val="false"/>
          <w:color w:val="000000"/>
          <w:sz w:val="28"/>
        </w:rPr>
        <w:t>
      электр беру мен электр жарығы желілерін монтаждау және бөлшектеу ережесін;</w:t>
      </w:r>
    </w:p>
    <w:bookmarkEnd w:id="263"/>
    <w:bookmarkStart w:name="z267" w:id="264"/>
    <w:p>
      <w:pPr>
        <w:spacing w:after="0"/>
        <w:ind w:left="0"/>
        <w:jc w:val="both"/>
      </w:pPr>
      <w:r>
        <w:rPr>
          <w:rFonts w:ascii="Times New Roman"/>
          <w:b w:val="false"/>
          <w:i w:val="false"/>
          <w:color w:val="000000"/>
          <w:sz w:val="28"/>
        </w:rPr>
        <w:t>
      бұрғы қондырғысын монтаждау, бөлшектеу және тасымалдау әдістерін.</w:t>
      </w:r>
    </w:p>
    <w:bookmarkEnd w:id="264"/>
    <w:bookmarkStart w:name="z268" w:id="265"/>
    <w:p>
      <w:pPr>
        <w:spacing w:after="0"/>
        <w:ind w:left="0"/>
        <w:jc w:val="both"/>
      </w:pPr>
      <w:r>
        <w:rPr>
          <w:rFonts w:ascii="Times New Roman"/>
          <w:b w:val="false"/>
          <w:i w:val="false"/>
          <w:color w:val="000000"/>
          <w:sz w:val="28"/>
        </w:rPr>
        <w:t>
      Параграф 12. Мұнара монтаждаушы-электр жөндеуші, 4-разряд</w:t>
      </w:r>
    </w:p>
    <w:bookmarkEnd w:id="265"/>
    <w:bookmarkStart w:name="z269" w:id="266"/>
    <w:p>
      <w:pPr>
        <w:spacing w:after="0"/>
        <w:ind w:left="0"/>
        <w:jc w:val="both"/>
      </w:pPr>
      <w:r>
        <w:rPr>
          <w:rFonts w:ascii="Times New Roman"/>
          <w:b w:val="false"/>
          <w:i w:val="false"/>
          <w:color w:val="000000"/>
          <w:sz w:val="28"/>
        </w:rPr>
        <w:t>
      38. Жұмыс сипаттамасы:</w:t>
      </w:r>
    </w:p>
    <w:bookmarkEnd w:id="266"/>
    <w:bookmarkStart w:name="z270" w:id="267"/>
    <w:p>
      <w:pPr>
        <w:spacing w:after="0"/>
        <w:ind w:left="0"/>
        <w:jc w:val="both"/>
      </w:pPr>
      <w:r>
        <w:rPr>
          <w:rFonts w:ascii="Times New Roman"/>
          <w:b w:val="false"/>
          <w:i w:val="false"/>
          <w:color w:val="000000"/>
          <w:sz w:val="28"/>
        </w:rPr>
        <w:t>
      қуаты 100 кВт. жоғары тұрақты және ауыспалы ток жабдығын монтаждау, құрастыру, реттеу және тапсыру;</w:t>
      </w:r>
    </w:p>
    <w:bookmarkEnd w:id="267"/>
    <w:bookmarkStart w:name="z271" w:id="268"/>
    <w:p>
      <w:pPr>
        <w:spacing w:after="0"/>
        <w:ind w:left="0"/>
        <w:jc w:val="both"/>
      </w:pPr>
      <w:r>
        <w:rPr>
          <w:rFonts w:ascii="Times New Roman"/>
          <w:b w:val="false"/>
          <w:i w:val="false"/>
          <w:color w:val="000000"/>
          <w:sz w:val="28"/>
        </w:rPr>
        <w:t>
      бұрғы қондырғысына жоғары вольтті таратып бөлу құрылғылары жинақтарын орнату;</w:t>
      </w:r>
    </w:p>
    <w:bookmarkEnd w:id="268"/>
    <w:bookmarkStart w:name="z272" w:id="269"/>
    <w:p>
      <w:pPr>
        <w:spacing w:after="0"/>
        <w:ind w:left="0"/>
        <w:jc w:val="both"/>
      </w:pPr>
      <w:r>
        <w:rPr>
          <w:rFonts w:ascii="Times New Roman"/>
          <w:b w:val="false"/>
          <w:i w:val="false"/>
          <w:color w:val="000000"/>
          <w:sz w:val="28"/>
        </w:rPr>
        <w:t>
      шығыр жетегінің асинхронды және насос жетегінің синхронды қозғағыштарын монтаждау, бөлшектеу және реттеу;</w:t>
      </w:r>
    </w:p>
    <w:bookmarkEnd w:id="269"/>
    <w:bookmarkStart w:name="z273" w:id="270"/>
    <w:p>
      <w:pPr>
        <w:spacing w:after="0"/>
        <w:ind w:left="0"/>
        <w:jc w:val="both"/>
      </w:pPr>
      <w:r>
        <w:rPr>
          <w:rFonts w:ascii="Times New Roman"/>
          <w:b w:val="false"/>
          <w:i w:val="false"/>
          <w:color w:val="000000"/>
          <w:sz w:val="28"/>
        </w:rPr>
        <w:t>
      дизель электр агрегаттарының таратып бөлу щитіндегі ауыспалы үш жолақты автоматтарды, қосалқы шығырдың электр қозғағышын басқаратын контроллерлерді, электр тізбегіндегі ток коммутациялауды басқару блогын орнату және реттеу;</w:t>
      </w:r>
    </w:p>
    <w:bookmarkEnd w:id="270"/>
    <w:bookmarkStart w:name="z274" w:id="271"/>
    <w:p>
      <w:pPr>
        <w:spacing w:after="0"/>
        <w:ind w:left="0"/>
        <w:jc w:val="both"/>
      </w:pPr>
      <w:r>
        <w:rPr>
          <w:rFonts w:ascii="Times New Roman"/>
          <w:b w:val="false"/>
          <w:i w:val="false"/>
          <w:color w:val="000000"/>
          <w:sz w:val="28"/>
        </w:rPr>
        <w:t>
      желіні таңбалау және бақылау кабельдерін тарту;</w:t>
      </w:r>
    </w:p>
    <w:bookmarkEnd w:id="271"/>
    <w:bookmarkStart w:name="z275" w:id="272"/>
    <w:p>
      <w:pPr>
        <w:spacing w:after="0"/>
        <w:ind w:left="0"/>
        <w:jc w:val="both"/>
      </w:pPr>
      <w:r>
        <w:rPr>
          <w:rFonts w:ascii="Times New Roman"/>
          <w:b w:val="false"/>
          <w:i w:val="false"/>
          <w:color w:val="000000"/>
          <w:sz w:val="28"/>
        </w:rPr>
        <w:t>
      бақылау кабельдері желісін қосуға арналған жиынтық клеммдерді орнату;</w:t>
      </w:r>
    </w:p>
    <w:bookmarkEnd w:id="272"/>
    <w:bookmarkStart w:name="z276" w:id="273"/>
    <w:p>
      <w:pPr>
        <w:spacing w:after="0"/>
        <w:ind w:left="0"/>
        <w:jc w:val="both"/>
      </w:pPr>
      <w:r>
        <w:rPr>
          <w:rFonts w:ascii="Times New Roman"/>
          <w:b w:val="false"/>
          <w:i w:val="false"/>
          <w:color w:val="000000"/>
          <w:sz w:val="28"/>
        </w:rPr>
        <w:t>
      кабельдерді науалар мен блоктар бойынша желілік ұштық муфталар мен клемм қораптарымен жалғастырып монтаждай отырып Тарту;</w:t>
      </w:r>
    </w:p>
    <w:bookmarkEnd w:id="273"/>
    <w:bookmarkStart w:name="z277" w:id="274"/>
    <w:p>
      <w:pPr>
        <w:spacing w:after="0"/>
        <w:ind w:left="0"/>
        <w:jc w:val="both"/>
      </w:pPr>
      <w:r>
        <w:rPr>
          <w:rFonts w:ascii="Times New Roman"/>
          <w:b w:val="false"/>
          <w:i w:val="false"/>
          <w:color w:val="000000"/>
          <w:sz w:val="28"/>
        </w:rPr>
        <w:t>
      ток, уақыт және температура релесін реттеу;</w:t>
      </w:r>
    </w:p>
    <w:bookmarkEnd w:id="274"/>
    <w:bookmarkStart w:name="z278" w:id="275"/>
    <w:p>
      <w:pPr>
        <w:spacing w:after="0"/>
        <w:ind w:left="0"/>
        <w:jc w:val="both"/>
      </w:pPr>
      <w:r>
        <w:rPr>
          <w:rFonts w:ascii="Times New Roman"/>
          <w:b w:val="false"/>
          <w:i w:val="false"/>
          <w:color w:val="000000"/>
          <w:sz w:val="28"/>
        </w:rPr>
        <w:t>
      бұрмалы кран электр жабдығын, релелі-контактілі басқарылатын қайтала коммутация сызбасын монтаждау;</w:t>
      </w:r>
    </w:p>
    <w:bookmarkEnd w:id="275"/>
    <w:bookmarkStart w:name="z279" w:id="276"/>
    <w:p>
      <w:pPr>
        <w:spacing w:after="0"/>
        <w:ind w:left="0"/>
        <w:jc w:val="both"/>
      </w:pPr>
      <w:r>
        <w:rPr>
          <w:rFonts w:ascii="Times New Roman"/>
          <w:b w:val="false"/>
          <w:i w:val="false"/>
          <w:color w:val="000000"/>
          <w:sz w:val="28"/>
        </w:rPr>
        <w:t>
      бұрғы мұнараларын, бұрғы жанындағы құрылғыларды, мұнараны түсіру және көтеру механизмдерін монтаждау, бөлшектеу және тасымалдау;</w:t>
      </w:r>
    </w:p>
    <w:bookmarkEnd w:id="276"/>
    <w:bookmarkStart w:name="z280" w:id="277"/>
    <w:p>
      <w:pPr>
        <w:spacing w:after="0"/>
        <w:ind w:left="0"/>
        <w:jc w:val="both"/>
      </w:pPr>
      <w:r>
        <w:rPr>
          <w:rFonts w:ascii="Times New Roman"/>
          <w:b w:val="false"/>
          <w:i w:val="false"/>
          <w:color w:val="000000"/>
          <w:sz w:val="28"/>
        </w:rPr>
        <w:t>
      39. Білуге тиіс:</w:t>
      </w:r>
    </w:p>
    <w:bookmarkEnd w:id="277"/>
    <w:bookmarkStart w:name="z281" w:id="278"/>
    <w:p>
      <w:pPr>
        <w:spacing w:after="0"/>
        <w:ind w:left="0"/>
        <w:jc w:val="both"/>
      </w:pPr>
      <w:r>
        <w:rPr>
          <w:rFonts w:ascii="Times New Roman"/>
          <w:b w:val="false"/>
          <w:i w:val="false"/>
          <w:color w:val="000000"/>
          <w:sz w:val="28"/>
        </w:rPr>
        <w:t>
      монтаждалатын қуаты 100 кВт. жоғары электр жабдығының құрылымын, нысанын және техникалық сипаттамасын;</w:t>
      </w:r>
    </w:p>
    <w:bookmarkEnd w:id="278"/>
    <w:bookmarkStart w:name="z282" w:id="279"/>
    <w:p>
      <w:pPr>
        <w:spacing w:after="0"/>
        <w:ind w:left="0"/>
        <w:jc w:val="both"/>
      </w:pPr>
      <w:r>
        <w:rPr>
          <w:rFonts w:ascii="Times New Roman"/>
          <w:b w:val="false"/>
          <w:i w:val="false"/>
          <w:color w:val="000000"/>
          <w:sz w:val="28"/>
        </w:rPr>
        <w:t>
      электр жабдығын қосу сызбасын, бұрғы қондырғысын энергиямен қамтамасыз ету сызбасын;</w:t>
      </w:r>
    </w:p>
    <w:bookmarkEnd w:id="279"/>
    <w:bookmarkStart w:name="z283" w:id="280"/>
    <w:p>
      <w:pPr>
        <w:spacing w:after="0"/>
        <w:ind w:left="0"/>
        <w:jc w:val="both"/>
      </w:pPr>
      <w:r>
        <w:rPr>
          <w:rFonts w:ascii="Times New Roman"/>
          <w:b w:val="false"/>
          <w:i w:val="false"/>
          <w:color w:val="000000"/>
          <w:sz w:val="28"/>
        </w:rPr>
        <w:t>
      электр жабдығын, бақылау-өлшеу және қосуды реттеу аппаратурасын, электр жабдығы коммутациясын монтаждаудың кезектілігін, электр сызбаларын қосудың дұрыстығын тексеру әдістерін;</w:t>
      </w:r>
    </w:p>
    <w:bookmarkEnd w:id="280"/>
    <w:bookmarkStart w:name="z284" w:id="281"/>
    <w:p>
      <w:pPr>
        <w:spacing w:after="0"/>
        <w:ind w:left="0"/>
        <w:jc w:val="both"/>
      </w:pPr>
      <w:r>
        <w:rPr>
          <w:rFonts w:ascii="Times New Roman"/>
          <w:b w:val="false"/>
          <w:i w:val="false"/>
          <w:color w:val="000000"/>
          <w:sz w:val="28"/>
        </w:rPr>
        <w:t>
      бұрғы қондырғысын монтаждау, бөлшектеу және тасымалдау әдістері мен ережесін.</w:t>
      </w:r>
    </w:p>
    <w:bookmarkEnd w:id="281"/>
    <w:bookmarkStart w:name="z285" w:id="282"/>
    <w:p>
      <w:pPr>
        <w:spacing w:after="0"/>
        <w:ind w:left="0"/>
        <w:jc w:val="both"/>
      </w:pPr>
      <w:r>
        <w:rPr>
          <w:rFonts w:ascii="Times New Roman"/>
          <w:b w:val="false"/>
          <w:i w:val="false"/>
          <w:color w:val="000000"/>
          <w:sz w:val="28"/>
        </w:rPr>
        <w:t>
      Параграф 13. Мұнара монтаждаушы-электр жөндеуші, 5-разряд</w:t>
      </w:r>
    </w:p>
    <w:bookmarkEnd w:id="282"/>
    <w:bookmarkStart w:name="z286" w:id="283"/>
    <w:p>
      <w:pPr>
        <w:spacing w:after="0"/>
        <w:ind w:left="0"/>
        <w:jc w:val="both"/>
      </w:pPr>
      <w:r>
        <w:rPr>
          <w:rFonts w:ascii="Times New Roman"/>
          <w:b w:val="false"/>
          <w:i w:val="false"/>
          <w:color w:val="000000"/>
          <w:sz w:val="28"/>
        </w:rPr>
        <w:t>
      40. Жұмыс сипаттамасы:</w:t>
      </w:r>
    </w:p>
    <w:bookmarkEnd w:id="283"/>
    <w:bookmarkStart w:name="z287" w:id="284"/>
    <w:p>
      <w:pPr>
        <w:spacing w:after="0"/>
        <w:ind w:left="0"/>
        <w:jc w:val="both"/>
      </w:pPr>
      <w:r>
        <w:rPr>
          <w:rFonts w:ascii="Times New Roman"/>
          <w:b w:val="false"/>
          <w:i w:val="false"/>
          <w:color w:val="000000"/>
          <w:sz w:val="28"/>
        </w:rPr>
        <w:t>
      жоғары вольтті жабдықты монтаждау, бөлшектеу, құрастыру және сынау;</w:t>
      </w:r>
    </w:p>
    <w:bookmarkEnd w:id="284"/>
    <w:bookmarkStart w:name="z288" w:id="285"/>
    <w:p>
      <w:pPr>
        <w:spacing w:after="0"/>
        <w:ind w:left="0"/>
        <w:jc w:val="both"/>
      </w:pPr>
      <w:r>
        <w:rPr>
          <w:rFonts w:ascii="Times New Roman"/>
          <w:b w:val="false"/>
          <w:i w:val="false"/>
          <w:color w:val="000000"/>
          <w:sz w:val="28"/>
        </w:rPr>
        <w:t>
      бұрғылау процесін бақылау стансаларындағы қайталама коммутация және реле қорғанысы электр тізбектерін, долотты беру реттеуіштерін, көтеру-түсіру автоматтары мен тағы басқа құрастыру және бөлшектеу;</w:t>
      </w:r>
    </w:p>
    <w:bookmarkEnd w:id="285"/>
    <w:bookmarkStart w:name="z289" w:id="286"/>
    <w:p>
      <w:pPr>
        <w:spacing w:after="0"/>
        <w:ind w:left="0"/>
        <w:jc w:val="both"/>
      </w:pPr>
      <w:r>
        <w:rPr>
          <w:rFonts w:ascii="Times New Roman"/>
          <w:b w:val="false"/>
          <w:i w:val="false"/>
          <w:color w:val="000000"/>
          <w:sz w:val="28"/>
        </w:rPr>
        <w:t>
      шығырдың бас жетегі тежегіш жүйесінің тізбегіндегі қосуды реттеу аппаратурасын, соңғы ажыратқыштар мен магнитті қосқыштарды орнату;</w:t>
      </w:r>
    </w:p>
    <w:bookmarkEnd w:id="286"/>
    <w:bookmarkStart w:name="z290" w:id="287"/>
    <w:p>
      <w:pPr>
        <w:spacing w:after="0"/>
        <w:ind w:left="0"/>
        <w:jc w:val="both"/>
      </w:pPr>
      <w:r>
        <w:rPr>
          <w:rFonts w:ascii="Times New Roman"/>
          <w:b w:val="false"/>
          <w:i w:val="false"/>
          <w:color w:val="000000"/>
          <w:sz w:val="28"/>
        </w:rPr>
        <w:t>
      асинхронды және синхронды электр қозғағыштарды, күштік және бақылау кабельдерін сызба бойынша қосу және қайталама коммутация сызбасын реле-контактілі және тиристорлық басқарумен монтаждау;</w:t>
      </w:r>
    </w:p>
    <w:bookmarkEnd w:id="287"/>
    <w:bookmarkStart w:name="z291" w:id="288"/>
    <w:p>
      <w:pPr>
        <w:spacing w:after="0"/>
        <w:ind w:left="0"/>
        <w:jc w:val="both"/>
      </w:pPr>
      <w:r>
        <w:rPr>
          <w:rFonts w:ascii="Times New Roman"/>
          <w:b w:val="false"/>
          <w:i w:val="false"/>
          <w:color w:val="000000"/>
          <w:sz w:val="28"/>
        </w:rPr>
        <w:t>
      қашықтықтан басқару сызбасын монтаждау және сынамалау;</w:t>
      </w:r>
    </w:p>
    <w:bookmarkEnd w:id="288"/>
    <w:bookmarkStart w:name="z292" w:id="289"/>
    <w:p>
      <w:pPr>
        <w:spacing w:after="0"/>
        <w:ind w:left="0"/>
        <w:jc w:val="both"/>
      </w:pPr>
      <w:r>
        <w:rPr>
          <w:rFonts w:ascii="Times New Roman"/>
          <w:b w:val="false"/>
          <w:i w:val="false"/>
          <w:color w:val="000000"/>
          <w:sz w:val="28"/>
        </w:rPr>
        <w:t>
      күштік трансформаторларды, көтеру-түсіру автоматтарын, асинхронды және синхронды қозғағыштарды монтаждау;</w:t>
      </w:r>
    </w:p>
    <w:bookmarkEnd w:id="289"/>
    <w:bookmarkStart w:name="z293" w:id="290"/>
    <w:p>
      <w:pPr>
        <w:spacing w:after="0"/>
        <w:ind w:left="0"/>
        <w:jc w:val="both"/>
      </w:pPr>
      <w:r>
        <w:rPr>
          <w:rFonts w:ascii="Times New Roman"/>
          <w:b w:val="false"/>
          <w:i w:val="false"/>
          <w:color w:val="000000"/>
          <w:sz w:val="28"/>
        </w:rPr>
        <w:t>
      монтаж жұмыстары процесінде электр жабдығы сызбаларындағы ақаулар мен зақымдарды анықтау;</w:t>
      </w:r>
    </w:p>
    <w:bookmarkEnd w:id="290"/>
    <w:bookmarkStart w:name="z294" w:id="291"/>
    <w:p>
      <w:pPr>
        <w:spacing w:after="0"/>
        <w:ind w:left="0"/>
        <w:jc w:val="both"/>
      </w:pPr>
      <w:r>
        <w:rPr>
          <w:rFonts w:ascii="Times New Roman"/>
          <w:b w:val="false"/>
          <w:i w:val="false"/>
          <w:color w:val="000000"/>
          <w:sz w:val="28"/>
        </w:rPr>
        <w:t>
      электр жабдығын обкаткадан өткізу және оны пайдалануға тапсыру;</w:t>
      </w:r>
    </w:p>
    <w:bookmarkEnd w:id="291"/>
    <w:bookmarkStart w:name="z295" w:id="292"/>
    <w:p>
      <w:pPr>
        <w:spacing w:after="0"/>
        <w:ind w:left="0"/>
        <w:jc w:val="both"/>
      </w:pPr>
      <w:r>
        <w:rPr>
          <w:rFonts w:ascii="Times New Roman"/>
          <w:b w:val="false"/>
          <w:i w:val="false"/>
          <w:color w:val="000000"/>
          <w:sz w:val="28"/>
        </w:rPr>
        <w:t>
      бұрғылау процесін басқару пульттерін монтаждау және бөлшектеу, электр жабдығын сынау.</w:t>
      </w:r>
    </w:p>
    <w:bookmarkEnd w:id="292"/>
    <w:bookmarkStart w:name="z296" w:id="293"/>
    <w:p>
      <w:pPr>
        <w:spacing w:after="0"/>
        <w:ind w:left="0"/>
        <w:jc w:val="both"/>
      </w:pPr>
      <w:r>
        <w:rPr>
          <w:rFonts w:ascii="Times New Roman"/>
          <w:b w:val="false"/>
          <w:i w:val="false"/>
          <w:color w:val="000000"/>
          <w:sz w:val="28"/>
        </w:rPr>
        <w:t>
      41. Білуге тиіс:</w:t>
      </w:r>
    </w:p>
    <w:bookmarkEnd w:id="293"/>
    <w:bookmarkStart w:name="z297" w:id="294"/>
    <w:p>
      <w:pPr>
        <w:spacing w:after="0"/>
        <w:ind w:left="0"/>
        <w:jc w:val="both"/>
      </w:pPr>
      <w:r>
        <w:rPr>
          <w:rFonts w:ascii="Times New Roman"/>
          <w:b w:val="false"/>
          <w:i w:val="false"/>
          <w:color w:val="000000"/>
          <w:sz w:val="28"/>
        </w:rPr>
        <w:t>
      жоғары вольтті электр жабдығын, қосу сызбасы күрделі тұрақты және ауыспалы ток аппаратурасы мен аспаптарының сызбаларын;</w:t>
      </w:r>
    </w:p>
    <w:bookmarkEnd w:id="294"/>
    <w:bookmarkStart w:name="z298" w:id="295"/>
    <w:p>
      <w:pPr>
        <w:spacing w:after="0"/>
        <w:ind w:left="0"/>
        <w:jc w:val="both"/>
      </w:pPr>
      <w:r>
        <w:rPr>
          <w:rFonts w:ascii="Times New Roman"/>
          <w:b w:val="false"/>
          <w:i w:val="false"/>
          <w:color w:val="000000"/>
          <w:sz w:val="28"/>
        </w:rPr>
        <w:t>
      бұрғы қондырғысы электр жабдығының техникалық сипаттамасын;</w:t>
      </w:r>
    </w:p>
    <w:bookmarkEnd w:id="295"/>
    <w:bookmarkStart w:name="z299" w:id="296"/>
    <w:p>
      <w:pPr>
        <w:spacing w:after="0"/>
        <w:ind w:left="0"/>
        <w:jc w:val="both"/>
      </w:pPr>
      <w:r>
        <w:rPr>
          <w:rFonts w:ascii="Times New Roman"/>
          <w:b w:val="false"/>
          <w:i w:val="false"/>
          <w:color w:val="000000"/>
          <w:sz w:val="28"/>
        </w:rPr>
        <w:t>
      жабдықты орналастыру кезінде электр сызбалары мен чертеждерді оқуды;</w:t>
      </w:r>
    </w:p>
    <w:bookmarkEnd w:id="296"/>
    <w:bookmarkStart w:name="z300" w:id="297"/>
    <w:p>
      <w:pPr>
        <w:spacing w:after="0"/>
        <w:ind w:left="0"/>
        <w:jc w:val="both"/>
      </w:pPr>
      <w:r>
        <w:rPr>
          <w:rFonts w:ascii="Times New Roman"/>
          <w:b w:val="false"/>
          <w:i w:val="false"/>
          <w:color w:val="000000"/>
          <w:sz w:val="28"/>
        </w:rPr>
        <w:t>
      қарсыласу және оқшаулау шамасын өлшеу тәсілдерін;</w:t>
      </w:r>
    </w:p>
    <w:bookmarkEnd w:id="297"/>
    <w:bookmarkStart w:name="z301" w:id="298"/>
    <w:p>
      <w:pPr>
        <w:spacing w:after="0"/>
        <w:ind w:left="0"/>
        <w:jc w:val="both"/>
      </w:pPr>
      <w:r>
        <w:rPr>
          <w:rFonts w:ascii="Times New Roman"/>
          <w:b w:val="false"/>
          <w:i w:val="false"/>
          <w:color w:val="000000"/>
          <w:sz w:val="28"/>
        </w:rPr>
        <w:t>
      бұрғылауда жабдықталған жерге қосу контурының, және бұрғыдан тыс жабдықталған жеке жабдықтың есебін;</w:t>
      </w:r>
    </w:p>
    <w:bookmarkEnd w:id="298"/>
    <w:bookmarkStart w:name="z302" w:id="299"/>
    <w:p>
      <w:pPr>
        <w:spacing w:after="0"/>
        <w:ind w:left="0"/>
        <w:jc w:val="both"/>
      </w:pPr>
      <w:r>
        <w:rPr>
          <w:rFonts w:ascii="Times New Roman"/>
          <w:b w:val="false"/>
          <w:i w:val="false"/>
          <w:color w:val="000000"/>
          <w:sz w:val="28"/>
        </w:rPr>
        <w:t>
      кабельдерді және жоғары қуатты муфталарды жалғау әдістерін;</w:t>
      </w:r>
    </w:p>
    <w:bookmarkEnd w:id="299"/>
    <w:bookmarkStart w:name="z303" w:id="300"/>
    <w:p>
      <w:pPr>
        <w:spacing w:after="0"/>
        <w:ind w:left="0"/>
        <w:jc w:val="both"/>
      </w:pPr>
      <w:r>
        <w:rPr>
          <w:rFonts w:ascii="Times New Roman"/>
          <w:b w:val="false"/>
          <w:i w:val="false"/>
          <w:color w:val="000000"/>
          <w:sz w:val="28"/>
        </w:rPr>
        <w:t>
      бұрғы қондырғысының, жабдығының құрылымын.</w:t>
      </w:r>
    </w:p>
    <w:bookmarkEnd w:id="300"/>
    <w:bookmarkStart w:name="z304" w:id="301"/>
    <w:p>
      <w:pPr>
        <w:spacing w:after="0"/>
        <w:ind w:left="0"/>
        <w:jc w:val="left"/>
      </w:pPr>
      <w:r>
        <w:rPr>
          <w:rFonts w:ascii="Times New Roman"/>
          <w:b/>
          <w:i w:val="false"/>
          <w:color w:val="000000"/>
        </w:rPr>
        <w:t xml:space="preserve"> 5. Зертханашы-коллектор</w:t>
      </w:r>
    </w:p>
    <w:bookmarkEnd w:id="301"/>
    <w:bookmarkStart w:name="z305" w:id="302"/>
    <w:p>
      <w:pPr>
        <w:spacing w:after="0"/>
        <w:ind w:left="0"/>
        <w:jc w:val="both"/>
      </w:pPr>
      <w:r>
        <w:rPr>
          <w:rFonts w:ascii="Times New Roman"/>
          <w:b w:val="false"/>
          <w:i w:val="false"/>
          <w:color w:val="000000"/>
          <w:sz w:val="28"/>
        </w:rPr>
        <w:t>
      Параграф 14. Зертханашы-коллектор, 2-разряд</w:t>
      </w:r>
    </w:p>
    <w:bookmarkEnd w:id="302"/>
    <w:bookmarkStart w:name="z306" w:id="303"/>
    <w:p>
      <w:pPr>
        <w:spacing w:after="0"/>
        <w:ind w:left="0"/>
        <w:jc w:val="both"/>
      </w:pPr>
      <w:r>
        <w:rPr>
          <w:rFonts w:ascii="Times New Roman"/>
          <w:b w:val="false"/>
          <w:i w:val="false"/>
          <w:color w:val="000000"/>
          <w:sz w:val="28"/>
        </w:rPr>
        <w:t>
      42. Жұмыс сипаттамасы:</w:t>
      </w:r>
    </w:p>
    <w:bookmarkEnd w:id="303"/>
    <w:bookmarkStart w:name="z307" w:id="304"/>
    <w:p>
      <w:pPr>
        <w:spacing w:after="0"/>
        <w:ind w:left="0"/>
        <w:jc w:val="both"/>
      </w:pPr>
      <w:r>
        <w:rPr>
          <w:rFonts w:ascii="Times New Roman"/>
          <w:b w:val="false"/>
          <w:i w:val="false"/>
          <w:color w:val="000000"/>
          <w:sz w:val="28"/>
        </w:rPr>
        <w:t>
      бұрғылаудағы бұрғы және цемент ерітінділерінің параметрлерін өлшеу және химиялық өңдеу, оларды вахталық журналға тіркеу;</w:t>
      </w:r>
    </w:p>
    <w:bookmarkEnd w:id="304"/>
    <w:bookmarkStart w:name="z308" w:id="305"/>
    <w:p>
      <w:pPr>
        <w:spacing w:after="0"/>
        <w:ind w:left="0"/>
        <w:jc w:val="both"/>
      </w:pPr>
      <w:r>
        <w:rPr>
          <w:rFonts w:ascii="Times New Roman"/>
          <w:b w:val="false"/>
          <w:i w:val="false"/>
          <w:color w:val="000000"/>
          <w:sz w:val="28"/>
        </w:rPr>
        <w:t>
      химиялық реагенттердің дайындалуын қадағалау;</w:t>
      </w:r>
    </w:p>
    <w:bookmarkEnd w:id="305"/>
    <w:bookmarkStart w:name="z309" w:id="306"/>
    <w:p>
      <w:pPr>
        <w:spacing w:after="0"/>
        <w:ind w:left="0"/>
        <w:jc w:val="both"/>
      </w:pPr>
      <w:r>
        <w:rPr>
          <w:rFonts w:ascii="Times New Roman"/>
          <w:b w:val="false"/>
          <w:i w:val="false"/>
          <w:color w:val="000000"/>
          <w:sz w:val="28"/>
        </w:rPr>
        <w:t>
      цементаж жұмысы процесінде цемент ерітіндісінің сынамасын алу;</w:t>
      </w:r>
    </w:p>
    <w:bookmarkEnd w:id="306"/>
    <w:bookmarkStart w:name="z310" w:id="307"/>
    <w:p>
      <w:pPr>
        <w:spacing w:after="0"/>
        <w:ind w:left="0"/>
        <w:jc w:val="both"/>
      </w:pPr>
      <w:r>
        <w:rPr>
          <w:rFonts w:ascii="Times New Roman"/>
          <w:b w:val="false"/>
          <w:i w:val="false"/>
          <w:color w:val="000000"/>
          <w:sz w:val="28"/>
        </w:rPr>
        <w:t>
      Керннің іріктелуін, жыныс сынамасының іріктелуін қадағалау, оларды буып-түю және жөнелту;</w:t>
      </w:r>
    </w:p>
    <w:bookmarkEnd w:id="307"/>
    <w:bookmarkStart w:name="z311" w:id="308"/>
    <w:p>
      <w:pPr>
        <w:spacing w:after="0"/>
        <w:ind w:left="0"/>
        <w:jc w:val="both"/>
      </w:pPr>
      <w:r>
        <w:rPr>
          <w:rFonts w:ascii="Times New Roman"/>
          <w:b w:val="false"/>
          <w:i w:val="false"/>
          <w:color w:val="000000"/>
          <w:sz w:val="28"/>
        </w:rPr>
        <w:t>
      алғашқы геологиялық құжаттаманы жүргізу.</w:t>
      </w:r>
    </w:p>
    <w:bookmarkEnd w:id="308"/>
    <w:bookmarkStart w:name="z312" w:id="309"/>
    <w:p>
      <w:pPr>
        <w:spacing w:after="0"/>
        <w:ind w:left="0"/>
        <w:jc w:val="both"/>
      </w:pPr>
      <w:r>
        <w:rPr>
          <w:rFonts w:ascii="Times New Roman"/>
          <w:b w:val="false"/>
          <w:i w:val="false"/>
          <w:color w:val="000000"/>
          <w:sz w:val="28"/>
        </w:rPr>
        <w:t>
      43. Білуге тиіс:</w:t>
      </w:r>
    </w:p>
    <w:bookmarkEnd w:id="309"/>
    <w:bookmarkStart w:name="z313" w:id="310"/>
    <w:p>
      <w:pPr>
        <w:spacing w:after="0"/>
        <w:ind w:left="0"/>
        <w:jc w:val="both"/>
      </w:pPr>
      <w:r>
        <w:rPr>
          <w:rFonts w:ascii="Times New Roman"/>
          <w:b w:val="false"/>
          <w:i w:val="false"/>
          <w:color w:val="000000"/>
          <w:sz w:val="28"/>
        </w:rPr>
        <w:t>
      геологиялық кен орны жөнінде, мұнайды, газды басқа да пайдалы қазбаларды бұрғылаудың технологиялық процесі туралы негізгі деректерді;</w:t>
      </w:r>
    </w:p>
    <w:bookmarkEnd w:id="310"/>
    <w:bookmarkStart w:name="z314" w:id="311"/>
    <w:p>
      <w:pPr>
        <w:spacing w:after="0"/>
        <w:ind w:left="0"/>
        <w:jc w:val="both"/>
      </w:pPr>
      <w:r>
        <w:rPr>
          <w:rFonts w:ascii="Times New Roman"/>
          <w:b w:val="false"/>
          <w:i w:val="false"/>
          <w:color w:val="000000"/>
          <w:sz w:val="28"/>
        </w:rPr>
        <w:t>
      бұрғы ерітінділерінің, тампонаж цементінің, ауырлатқыштар мен химиялық реагенттердің негізгі физикалық-химиялық қасиеттерін;</w:t>
      </w:r>
    </w:p>
    <w:bookmarkEnd w:id="311"/>
    <w:bookmarkStart w:name="z315" w:id="312"/>
    <w:p>
      <w:pPr>
        <w:spacing w:after="0"/>
        <w:ind w:left="0"/>
        <w:jc w:val="both"/>
      </w:pPr>
      <w:r>
        <w:rPr>
          <w:rFonts w:ascii="Times New Roman"/>
          <w:b w:val="false"/>
          <w:i w:val="false"/>
          <w:color w:val="000000"/>
          <w:sz w:val="28"/>
        </w:rPr>
        <w:t>
      бұрғы ерітінділерін, химиялық реагенттерді дайындау тәсілдерін; бұрғы, химиялық ерітінділерінің параметрлерін айқындауға арналған бақылау-өлшеу аппаратурасының нысанын және пайдалану ережесін.</w:t>
      </w:r>
    </w:p>
    <w:bookmarkEnd w:id="312"/>
    <w:bookmarkStart w:name="z316" w:id="313"/>
    <w:p>
      <w:pPr>
        <w:spacing w:after="0"/>
        <w:ind w:left="0"/>
        <w:jc w:val="both"/>
      </w:pPr>
      <w:r>
        <w:rPr>
          <w:rFonts w:ascii="Times New Roman"/>
          <w:b w:val="false"/>
          <w:i w:val="false"/>
          <w:color w:val="000000"/>
          <w:sz w:val="28"/>
        </w:rPr>
        <w:t>
      Параграф 15. Зертханашы-коллектор, 3-разряд</w:t>
      </w:r>
    </w:p>
    <w:bookmarkEnd w:id="313"/>
    <w:bookmarkStart w:name="z317" w:id="314"/>
    <w:p>
      <w:pPr>
        <w:spacing w:after="0"/>
        <w:ind w:left="0"/>
        <w:jc w:val="both"/>
      </w:pPr>
      <w:r>
        <w:rPr>
          <w:rFonts w:ascii="Times New Roman"/>
          <w:b w:val="false"/>
          <w:i w:val="false"/>
          <w:color w:val="000000"/>
          <w:sz w:val="28"/>
        </w:rPr>
        <w:t>
      44. Жұмыс сипаттамасы:</w:t>
      </w:r>
    </w:p>
    <w:bookmarkEnd w:id="314"/>
    <w:bookmarkStart w:name="z318" w:id="315"/>
    <w:p>
      <w:pPr>
        <w:spacing w:after="0"/>
        <w:ind w:left="0"/>
        <w:jc w:val="both"/>
      </w:pPr>
      <w:r>
        <w:rPr>
          <w:rFonts w:ascii="Times New Roman"/>
          <w:b w:val="false"/>
          <w:i w:val="false"/>
          <w:color w:val="000000"/>
          <w:sz w:val="28"/>
        </w:rPr>
        <w:t>
      бұрғы және цемент ерітінділерін өңдеу рецептін жасау;</w:t>
      </w:r>
    </w:p>
    <w:bookmarkEnd w:id="315"/>
    <w:bookmarkStart w:name="z319" w:id="316"/>
    <w:p>
      <w:pPr>
        <w:spacing w:after="0"/>
        <w:ind w:left="0"/>
        <w:jc w:val="both"/>
      </w:pPr>
      <w:r>
        <w:rPr>
          <w:rFonts w:ascii="Times New Roman"/>
          <w:b w:val="false"/>
          <w:i w:val="false"/>
          <w:color w:val="000000"/>
          <w:sz w:val="28"/>
        </w:rPr>
        <w:t>
      бұрғылаудағы тез ұстап қалатын қоспалардың сіңумен күрес кезіндегі дайындалуын, керннің салынуын бақылау және оның сипаттамасының дұрыстығын бақылау;</w:t>
      </w:r>
    </w:p>
    <w:bookmarkEnd w:id="316"/>
    <w:bookmarkStart w:name="z320" w:id="317"/>
    <w:p>
      <w:pPr>
        <w:spacing w:after="0"/>
        <w:ind w:left="0"/>
        <w:jc w:val="both"/>
      </w:pPr>
      <w:r>
        <w:rPr>
          <w:rFonts w:ascii="Times New Roman"/>
          <w:b w:val="false"/>
          <w:i w:val="false"/>
          <w:color w:val="000000"/>
          <w:sz w:val="28"/>
        </w:rPr>
        <w:t>
      бұрғы ерітінділерін өңдеуге қолданылатын реагенттердің сапасын анықтау, ерітінді сапасын жақсартумен байланысты зерттеулер жүргізу;</w:t>
      </w:r>
    </w:p>
    <w:bookmarkEnd w:id="317"/>
    <w:bookmarkStart w:name="z321" w:id="318"/>
    <w:p>
      <w:pPr>
        <w:spacing w:after="0"/>
        <w:ind w:left="0"/>
        <w:jc w:val="both"/>
      </w:pPr>
      <w:r>
        <w:rPr>
          <w:rFonts w:ascii="Times New Roman"/>
          <w:b w:val="false"/>
          <w:i w:val="false"/>
          <w:color w:val="000000"/>
          <w:sz w:val="28"/>
        </w:rPr>
        <w:t>
      аспаптардың көрсеткіштерін бақылап тексеру;</w:t>
      </w:r>
    </w:p>
    <w:bookmarkEnd w:id="318"/>
    <w:bookmarkStart w:name="z322" w:id="319"/>
    <w:p>
      <w:pPr>
        <w:spacing w:after="0"/>
        <w:ind w:left="0"/>
        <w:jc w:val="both"/>
      </w:pPr>
      <w:r>
        <w:rPr>
          <w:rFonts w:ascii="Times New Roman"/>
          <w:b w:val="false"/>
          <w:i w:val="false"/>
          <w:color w:val="000000"/>
          <w:sz w:val="28"/>
        </w:rPr>
        <w:t>
      ерітінді параметрлерін өлшеу аппаратурасын профилактикалық қарау және жөндеу.</w:t>
      </w:r>
    </w:p>
    <w:bookmarkEnd w:id="319"/>
    <w:bookmarkStart w:name="z323" w:id="320"/>
    <w:p>
      <w:pPr>
        <w:spacing w:after="0"/>
        <w:ind w:left="0"/>
        <w:jc w:val="both"/>
      </w:pPr>
      <w:r>
        <w:rPr>
          <w:rFonts w:ascii="Times New Roman"/>
          <w:b w:val="false"/>
          <w:i w:val="false"/>
          <w:color w:val="000000"/>
          <w:sz w:val="28"/>
        </w:rPr>
        <w:t>
      45. Білуге тиіс:</w:t>
      </w:r>
    </w:p>
    <w:bookmarkEnd w:id="320"/>
    <w:bookmarkStart w:name="z324" w:id="321"/>
    <w:p>
      <w:pPr>
        <w:spacing w:after="0"/>
        <w:ind w:left="0"/>
        <w:jc w:val="both"/>
      </w:pPr>
      <w:r>
        <w:rPr>
          <w:rFonts w:ascii="Times New Roman"/>
          <w:b w:val="false"/>
          <w:i w:val="false"/>
          <w:color w:val="000000"/>
          <w:sz w:val="28"/>
        </w:rPr>
        <w:t>
      кен орны геологиясы, жөнінде, мұнайды, газды басқа да пайдалы қазбаларды бұрғылаудың технологиялық процесі туралы негізгі деректерді;</w:t>
      </w:r>
    </w:p>
    <w:bookmarkEnd w:id="321"/>
    <w:bookmarkStart w:name="z325" w:id="322"/>
    <w:p>
      <w:pPr>
        <w:spacing w:after="0"/>
        <w:ind w:left="0"/>
        <w:jc w:val="both"/>
      </w:pPr>
      <w:r>
        <w:rPr>
          <w:rFonts w:ascii="Times New Roman"/>
          <w:b w:val="false"/>
          <w:i w:val="false"/>
          <w:color w:val="000000"/>
          <w:sz w:val="28"/>
        </w:rPr>
        <w:t>
      бұрғы ерітінділерінің, тампонаж цементінің, ауырлатқыштар мен химиялық реагенттердің негізгі физикалық-химиялық қасиеттерін;</w:t>
      </w:r>
    </w:p>
    <w:bookmarkEnd w:id="322"/>
    <w:bookmarkStart w:name="z326" w:id="323"/>
    <w:p>
      <w:pPr>
        <w:spacing w:after="0"/>
        <w:ind w:left="0"/>
        <w:jc w:val="both"/>
      </w:pPr>
      <w:r>
        <w:rPr>
          <w:rFonts w:ascii="Times New Roman"/>
          <w:b w:val="false"/>
          <w:i w:val="false"/>
          <w:color w:val="000000"/>
          <w:sz w:val="28"/>
        </w:rPr>
        <w:t>
      бұрғы, химиялық ерітінділерінің параметрлерін айқындауға арналған бақылау-өлшеу аппаратурасының құрылымын;</w:t>
      </w:r>
    </w:p>
    <w:bookmarkEnd w:id="323"/>
    <w:bookmarkStart w:name="z327" w:id="324"/>
    <w:p>
      <w:pPr>
        <w:spacing w:after="0"/>
        <w:ind w:left="0"/>
        <w:jc w:val="both"/>
      </w:pPr>
      <w:r>
        <w:rPr>
          <w:rFonts w:ascii="Times New Roman"/>
          <w:b w:val="false"/>
          <w:i w:val="false"/>
          <w:color w:val="000000"/>
          <w:sz w:val="28"/>
        </w:rPr>
        <w:t>
      бұрғылау процесіндегі қиындықтарды жою әдістерін, кернді іріктеу және сипаттау әдістерін;</w:t>
      </w:r>
    </w:p>
    <w:bookmarkEnd w:id="324"/>
    <w:bookmarkStart w:name="z328" w:id="325"/>
    <w:p>
      <w:pPr>
        <w:spacing w:after="0"/>
        <w:ind w:left="0"/>
        <w:jc w:val="both"/>
      </w:pPr>
      <w:r>
        <w:rPr>
          <w:rFonts w:ascii="Times New Roman"/>
          <w:b w:val="false"/>
          <w:i w:val="false"/>
          <w:color w:val="000000"/>
          <w:sz w:val="28"/>
        </w:rPr>
        <w:t>
      бұрғы ерітіндісін дайындауға арналған жабдықтың және айлабұйымның құрылымы мен нысанын.</w:t>
      </w:r>
    </w:p>
    <w:bookmarkEnd w:id="325"/>
    <w:bookmarkStart w:name="z329" w:id="326"/>
    <w:p>
      <w:pPr>
        <w:spacing w:after="0"/>
        <w:ind w:left="0"/>
        <w:jc w:val="left"/>
      </w:pPr>
      <w:r>
        <w:rPr>
          <w:rFonts w:ascii="Times New Roman"/>
          <w:b/>
          <w:i w:val="false"/>
          <w:color w:val="000000"/>
        </w:rPr>
        <w:t xml:space="preserve"> 6. Мұнай мен газ бұрғылау қондырғыларының машинис</w:t>
      </w:r>
    </w:p>
    <w:bookmarkEnd w:id="326"/>
    <w:bookmarkStart w:name="z330" w:id="327"/>
    <w:p>
      <w:pPr>
        <w:spacing w:after="0"/>
        <w:ind w:left="0"/>
        <w:jc w:val="both"/>
      </w:pPr>
      <w:r>
        <w:rPr>
          <w:rFonts w:ascii="Times New Roman"/>
          <w:b w:val="false"/>
          <w:i w:val="false"/>
          <w:color w:val="000000"/>
          <w:sz w:val="28"/>
        </w:rPr>
        <w:t>
      Параграф 16. Мұнай мен газ бұрғылау қондырғыларының машинисі, 3-разряд</w:t>
      </w:r>
    </w:p>
    <w:bookmarkEnd w:id="327"/>
    <w:bookmarkStart w:name="z331" w:id="328"/>
    <w:p>
      <w:pPr>
        <w:spacing w:after="0"/>
        <w:ind w:left="0"/>
        <w:jc w:val="both"/>
      </w:pPr>
      <w:r>
        <w:rPr>
          <w:rFonts w:ascii="Times New Roman"/>
          <w:b w:val="false"/>
          <w:i w:val="false"/>
          <w:color w:val="000000"/>
          <w:sz w:val="28"/>
        </w:rPr>
        <w:t>
      46. Жұмыс сипаттамасы:</w:t>
      </w:r>
    </w:p>
    <w:bookmarkEnd w:id="328"/>
    <w:bookmarkStart w:name="z332" w:id="329"/>
    <w:p>
      <w:pPr>
        <w:spacing w:after="0"/>
        <w:ind w:left="0"/>
        <w:jc w:val="both"/>
      </w:pPr>
      <w:r>
        <w:rPr>
          <w:rFonts w:ascii="Times New Roman"/>
          <w:b w:val="false"/>
          <w:i w:val="false"/>
          <w:color w:val="000000"/>
          <w:sz w:val="28"/>
        </w:rPr>
        <w:t>
      күштік және дизельді электр агрегаттарының, отын-май қондырғысының, компрессорлардың, бұрғы қондырғысының трансмиссиясы мен пневматикалық жүйесінің, бұрғы қондырғысының электр жабдығының сомаланған қуаты 1000 кВт дейінгі қозғағыштарына қызмет көрсету және оларды жөндеу, сондай-ақ біліктілігі анағұрлым жоғары бұрғы қондырғысы машинисінің басшылығымен қуаты 1000 кВт дейінгі жоғары қозғағыштар мен газ турбинді қозғағыштарды жөндеу және қызмет көрсету;</w:t>
      </w:r>
    </w:p>
    <w:bookmarkEnd w:id="329"/>
    <w:bookmarkStart w:name="z333" w:id="330"/>
    <w:p>
      <w:pPr>
        <w:spacing w:after="0"/>
        <w:ind w:left="0"/>
        <w:jc w:val="both"/>
      </w:pPr>
      <w:r>
        <w:rPr>
          <w:rFonts w:ascii="Times New Roman"/>
          <w:b w:val="false"/>
          <w:i w:val="false"/>
          <w:color w:val="000000"/>
          <w:sz w:val="28"/>
        </w:rPr>
        <w:t>
      қозғағыштарды майлау және жанармай құю, май мен тоңазытқыш сұйық құю;</w:t>
      </w:r>
    </w:p>
    <w:bookmarkEnd w:id="330"/>
    <w:bookmarkStart w:name="z334" w:id="331"/>
    <w:p>
      <w:pPr>
        <w:spacing w:after="0"/>
        <w:ind w:left="0"/>
        <w:jc w:val="both"/>
      </w:pPr>
      <w:r>
        <w:rPr>
          <w:rFonts w:ascii="Times New Roman"/>
          <w:b w:val="false"/>
          <w:i w:val="false"/>
          <w:color w:val="000000"/>
          <w:sz w:val="28"/>
        </w:rPr>
        <w:t>
      бұрғы жабдығы мен қозғағыштарды монтаждау, бөлшектеуге және тасымалдауға қатысу.</w:t>
      </w:r>
    </w:p>
    <w:bookmarkEnd w:id="331"/>
    <w:p>
      <w:pPr>
        <w:spacing w:after="0"/>
        <w:ind w:left="0"/>
        <w:jc w:val="both"/>
      </w:pPr>
      <w:r>
        <w:rPr>
          <w:rFonts w:ascii="Times New Roman"/>
          <w:b w:val="false"/>
          <w:i w:val="false"/>
          <w:color w:val="000000"/>
          <w:sz w:val="28"/>
        </w:rPr>
        <w:t>
      47. Білуге тиіс:</w:t>
      </w:r>
    </w:p>
    <w:bookmarkStart w:name="z335" w:id="332"/>
    <w:p>
      <w:pPr>
        <w:spacing w:after="0"/>
        <w:ind w:left="0"/>
        <w:jc w:val="both"/>
      </w:pPr>
      <w:r>
        <w:rPr>
          <w:rFonts w:ascii="Times New Roman"/>
          <w:b w:val="false"/>
          <w:i w:val="false"/>
          <w:color w:val="000000"/>
          <w:sz w:val="28"/>
        </w:rPr>
        <w:t>
      бұрғы жабдығы мен қозғағыштарды, күштік агрегаттар мен беру құрылғыларының құрылымын;</w:t>
      </w:r>
    </w:p>
    <w:bookmarkEnd w:id="332"/>
    <w:bookmarkStart w:name="z336" w:id="333"/>
    <w:p>
      <w:pPr>
        <w:spacing w:after="0"/>
        <w:ind w:left="0"/>
        <w:jc w:val="both"/>
      </w:pPr>
      <w:r>
        <w:rPr>
          <w:rFonts w:ascii="Times New Roman"/>
          <w:b w:val="false"/>
          <w:i w:val="false"/>
          <w:color w:val="000000"/>
          <w:sz w:val="28"/>
        </w:rPr>
        <w:t>
      бұрғы жабдығы мен қозғағыштардың жұмыс принципін, бұрғы жабдығының, көмекші жүйелер мен қолданылатын бақылау-өлшеу аспаптары мен автоматиканың нысанын;</w:t>
      </w:r>
    </w:p>
    <w:bookmarkEnd w:id="333"/>
    <w:bookmarkStart w:name="z337" w:id="334"/>
    <w:p>
      <w:pPr>
        <w:spacing w:after="0"/>
        <w:ind w:left="0"/>
        <w:jc w:val="both"/>
      </w:pPr>
      <w:r>
        <w:rPr>
          <w:rFonts w:ascii="Times New Roman"/>
          <w:b w:val="false"/>
          <w:i w:val="false"/>
          <w:color w:val="000000"/>
          <w:sz w:val="28"/>
        </w:rPr>
        <w:t>
      жанар-жағармай материалдарының маркалары мен сұрыптарын;</w:t>
      </w:r>
    </w:p>
    <w:bookmarkEnd w:id="334"/>
    <w:bookmarkStart w:name="z338" w:id="335"/>
    <w:p>
      <w:pPr>
        <w:spacing w:after="0"/>
        <w:ind w:left="0"/>
        <w:jc w:val="both"/>
      </w:pPr>
      <w:r>
        <w:rPr>
          <w:rFonts w:ascii="Times New Roman"/>
          <w:b w:val="false"/>
          <w:i w:val="false"/>
          <w:color w:val="000000"/>
          <w:sz w:val="28"/>
        </w:rPr>
        <w:t>
      электротехника жөніндегі негізгі деректерді.</w:t>
      </w:r>
    </w:p>
    <w:bookmarkEnd w:id="335"/>
    <w:bookmarkStart w:name="z339" w:id="336"/>
    <w:p>
      <w:pPr>
        <w:spacing w:after="0"/>
        <w:ind w:left="0"/>
        <w:jc w:val="both"/>
      </w:pPr>
      <w:r>
        <w:rPr>
          <w:rFonts w:ascii="Times New Roman"/>
          <w:b w:val="false"/>
          <w:i w:val="false"/>
          <w:color w:val="000000"/>
          <w:sz w:val="28"/>
        </w:rPr>
        <w:t>
      Параграф 17. Мұнай мен газ бұрғылау қондырғыларының Машинисі, 4-разряд</w:t>
      </w:r>
    </w:p>
    <w:bookmarkEnd w:id="336"/>
    <w:bookmarkStart w:name="z340" w:id="337"/>
    <w:p>
      <w:pPr>
        <w:spacing w:after="0"/>
        <w:ind w:left="0"/>
        <w:jc w:val="both"/>
      </w:pPr>
      <w:r>
        <w:rPr>
          <w:rFonts w:ascii="Times New Roman"/>
          <w:b w:val="false"/>
          <w:i w:val="false"/>
          <w:color w:val="000000"/>
          <w:sz w:val="28"/>
        </w:rPr>
        <w:t>
      48. Жұмыс сипаттамасы:</w:t>
      </w:r>
    </w:p>
    <w:bookmarkEnd w:id="337"/>
    <w:bookmarkStart w:name="z341" w:id="338"/>
    <w:p>
      <w:pPr>
        <w:spacing w:after="0"/>
        <w:ind w:left="0"/>
        <w:jc w:val="both"/>
      </w:pPr>
      <w:r>
        <w:rPr>
          <w:rFonts w:ascii="Times New Roman"/>
          <w:b w:val="false"/>
          <w:i w:val="false"/>
          <w:color w:val="000000"/>
          <w:sz w:val="28"/>
        </w:rPr>
        <w:t>
      күштік және дизельді электр агрегаттарының,отын-май қондырғысының, компрессорлардың, бұрғы қондырғысының трансмиссиясы мен пневматикалық жүйесінің, бұрғы қондырғысының электр жабдығының қоса алғандағы қуаты 1000 кВт дейінгі қозғағыштарына қызмет көрсету және оларды жөндеу, сондай-ақ біліктілігі анағұрлым жоғары мұнай мен газ бұрғы қондырғысы машинисінің басшылығымен қуаты 1000 кВт дейінгі жоғары қозғағыштар мен газ турбинді қозғағыштарды жөндеу және қызмет көрсету;</w:t>
      </w:r>
    </w:p>
    <w:bookmarkEnd w:id="338"/>
    <w:bookmarkStart w:name="z342" w:id="339"/>
    <w:p>
      <w:pPr>
        <w:spacing w:after="0"/>
        <w:ind w:left="0"/>
        <w:jc w:val="both"/>
      </w:pPr>
      <w:r>
        <w:rPr>
          <w:rFonts w:ascii="Times New Roman"/>
          <w:b w:val="false"/>
          <w:i w:val="false"/>
          <w:color w:val="000000"/>
          <w:sz w:val="28"/>
        </w:rPr>
        <w:t>
      күштік жабдық пен автоматтарды бөлшектеу, құрастыру, орталандыру, ақауларын жою және реттеу;</w:t>
      </w:r>
    </w:p>
    <w:bookmarkEnd w:id="339"/>
    <w:bookmarkStart w:name="z343" w:id="340"/>
    <w:p>
      <w:pPr>
        <w:spacing w:after="0"/>
        <w:ind w:left="0"/>
        <w:jc w:val="both"/>
      </w:pPr>
      <w:r>
        <w:rPr>
          <w:rFonts w:ascii="Times New Roman"/>
          <w:b w:val="false"/>
          <w:i w:val="false"/>
          <w:color w:val="000000"/>
          <w:sz w:val="28"/>
        </w:rPr>
        <w:t>
      қозғағыштар мен күштік агрегаттарға ағымдық және күрделі жөндеу жүргізу, дизельдерді реттеу;</w:t>
      </w:r>
    </w:p>
    <w:bookmarkEnd w:id="340"/>
    <w:bookmarkStart w:name="z344" w:id="341"/>
    <w:p>
      <w:pPr>
        <w:spacing w:after="0"/>
        <w:ind w:left="0"/>
        <w:jc w:val="both"/>
      </w:pPr>
      <w:r>
        <w:rPr>
          <w:rFonts w:ascii="Times New Roman"/>
          <w:b w:val="false"/>
          <w:i w:val="false"/>
          <w:color w:val="000000"/>
          <w:sz w:val="28"/>
        </w:rPr>
        <w:t>
      күштік және бұрғы жабдығының, қозғағыштардың, күштік агрегаттардың, дизельгенераторлы және басқа да стансалардың жұмысындағы ақаулардың алдын алу шараларын қабылдау;</w:t>
      </w:r>
    </w:p>
    <w:bookmarkEnd w:id="341"/>
    <w:bookmarkStart w:name="z345" w:id="342"/>
    <w:p>
      <w:pPr>
        <w:spacing w:after="0"/>
        <w:ind w:left="0"/>
        <w:jc w:val="both"/>
      </w:pPr>
      <w:r>
        <w:rPr>
          <w:rFonts w:ascii="Times New Roman"/>
          <w:b w:val="false"/>
          <w:i w:val="false"/>
          <w:color w:val="000000"/>
          <w:sz w:val="28"/>
        </w:rPr>
        <w:t>
      суыту, майлау, отын беру және күштік агрегаттардың газ бөліп тарату жүйелерін, күштік агрегаттарды қашықтықтан басқару және күштік агрегаттарды автоматты қорғау жүйелерін реттеу және жүктемелеу;</w:t>
      </w:r>
    </w:p>
    <w:bookmarkEnd w:id="342"/>
    <w:bookmarkStart w:name="z346" w:id="343"/>
    <w:p>
      <w:pPr>
        <w:spacing w:after="0"/>
        <w:ind w:left="0"/>
        <w:jc w:val="both"/>
      </w:pPr>
      <w:r>
        <w:rPr>
          <w:rFonts w:ascii="Times New Roman"/>
          <w:b w:val="false"/>
          <w:i w:val="false"/>
          <w:color w:val="000000"/>
          <w:sz w:val="28"/>
        </w:rPr>
        <w:t>
      турботрансформаторлар мен турбомуфталарға қызмет көрсету, оларды бөлшектеу, жөндеу және құрастыру, реттеу және ыңғайлау;</w:t>
      </w:r>
    </w:p>
    <w:bookmarkEnd w:id="343"/>
    <w:bookmarkStart w:name="z347" w:id="344"/>
    <w:p>
      <w:pPr>
        <w:spacing w:after="0"/>
        <w:ind w:left="0"/>
        <w:jc w:val="both"/>
      </w:pPr>
      <w:r>
        <w:rPr>
          <w:rFonts w:ascii="Times New Roman"/>
          <w:b w:val="false"/>
          <w:i w:val="false"/>
          <w:color w:val="000000"/>
          <w:sz w:val="28"/>
        </w:rPr>
        <w:t>
      жаңа және күрделі жөндеуден шыққан қозғағыштар мен күштік агрегаттардың бұрғылау жағдайлары мен жыл маусымына қарай қажетті жұмыс режимімен қамтамасыз ету;</w:t>
      </w:r>
    </w:p>
    <w:bookmarkEnd w:id="344"/>
    <w:bookmarkStart w:name="z348" w:id="345"/>
    <w:p>
      <w:pPr>
        <w:spacing w:after="0"/>
        <w:ind w:left="0"/>
        <w:jc w:val="both"/>
      </w:pPr>
      <w:r>
        <w:rPr>
          <w:rFonts w:ascii="Times New Roman"/>
          <w:b w:val="false"/>
          <w:i w:val="false"/>
          <w:color w:val="000000"/>
          <w:sz w:val="28"/>
        </w:rPr>
        <w:t>
      вахта журналын, қозғағыштар мен күштік агрегаттардың жұмыс есебін, жанар-жағармай материалдарының шығыс есебін жүргізу;</w:t>
      </w:r>
    </w:p>
    <w:bookmarkEnd w:id="345"/>
    <w:bookmarkStart w:name="z349" w:id="346"/>
    <w:p>
      <w:pPr>
        <w:spacing w:after="0"/>
        <w:ind w:left="0"/>
        <w:jc w:val="both"/>
      </w:pPr>
      <w:r>
        <w:rPr>
          <w:rFonts w:ascii="Times New Roman"/>
          <w:b w:val="false"/>
          <w:i w:val="false"/>
          <w:color w:val="000000"/>
          <w:sz w:val="28"/>
        </w:rPr>
        <w:t>
      бұрғы және күштік агрегаттарды жөндеу және қызмет көрсету жөніндегі жұмысшыларға басшылық ету.</w:t>
      </w:r>
    </w:p>
    <w:bookmarkEnd w:id="346"/>
    <w:bookmarkStart w:name="z350" w:id="347"/>
    <w:p>
      <w:pPr>
        <w:spacing w:after="0"/>
        <w:ind w:left="0"/>
        <w:jc w:val="both"/>
      </w:pPr>
      <w:r>
        <w:rPr>
          <w:rFonts w:ascii="Times New Roman"/>
          <w:b w:val="false"/>
          <w:i w:val="false"/>
          <w:color w:val="000000"/>
          <w:sz w:val="28"/>
        </w:rPr>
        <w:t>
      49. Білуге тиіс:</w:t>
      </w:r>
    </w:p>
    <w:bookmarkEnd w:id="347"/>
    <w:bookmarkStart w:name="z351" w:id="348"/>
    <w:p>
      <w:pPr>
        <w:spacing w:after="0"/>
        <w:ind w:left="0"/>
        <w:jc w:val="both"/>
      </w:pPr>
      <w:r>
        <w:rPr>
          <w:rFonts w:ascii="Times New Roman"/>
          <w:b w:val="false"/>
          <w:i w:val="false"/>
          <w:color w:val="000000"/>
          <w:sz w:val="28"/>
        </w:rPr>
        <w:t>
      бұрғылаудың технологиялық процесін;</w:t>
      </w:r>
    </w:p>
    <w:bookmarkEnd w:id="348"/>
    <w:bookmarkStart w:name="z352" w:id="349"/>
    <w:p>
      <w:pPr>
        <w:spacing w:after="0"/>
        <w:ind w:left="0"/>
        <w:jc w:val="both"/>
      </w:pPr>
      <w:r>
        <w:rPr>
          <w:rFonts w:ascii="Times New Roman"/>
          <w:b w:val="false"/>
          <w:i w:val="false"/>
          <w:color w:val="000000"/>
          <w:sz w:val="28"/>
        </w:rPr>
        <w:t>
      күштік агрегаттар мен өткізу құрылғыларының техникалық сипаттамасын, құрылымын;</w:t>
      </w:r>
    </w:p>
    <w:bookmarkEnd w:id="349"/>
    <w:bookmarkStart w:name="z353" w:id="350"/>
    <w:p>
      <w:pPr>
        <w:spacing w:after="0"/>
        <w:ind w:left="0"/>
        <w:jc w:val="both"/>
      </w:pPr>
      <w:r>
        <w:rPr>
          <w:rFonts w:ascii="Times New Roman"/>
          <w:b w:val="false"/>
          <w:i w:val="false"/>
          <w:color w:val="000000"/>
          <w:sz w:val="28"/>
        </w:rPr>
        <w:t>
      мұнара жанындағы құрылғылар мен коммуникациялардың нысанын;</w:t>
      </w:r>
    </w:p>
    <w:bookmarkEnd w:id="350"/>
    <w:bookmarkStart w:name="z354" w:id="351"/>
    <w:p>
      <w:pPr>
        <w:spacing w:after="0"/>
        <w:ind w:left="0"/>
        <w:jc w:val="both"/>
      </w:pPr>
      <w:r>
        <w:rPr>
          <w:rFonts w:ascii="Times New Roman"/>
          <w:b w:val="false"/>
          <w:i w:val="false"/>
          <w:color w:val="000000"/>
          <w:sz w:val="28"/>
        </w:rPr>
        <w:t>
      күштік, бұрғы жабдығымен автоматтар қозғағыштарында ақаудың пайда болу себептерін және олардың жою тәсілдерін;</w:t>
      </w:r>
    </w:p>
    <w:bookmarkEnd w:id="351"/>
    <w:bookmarkStart w:name="z355" w:id="352"/>
    <w:p>
      <w:pPr>
        <w:spacing w:after="0"/>
        <w:ind w:left="0"/>
        <w:jc w:val="both"/>
      </w:pPr>
      <w:r>
        <w:rPr>
          <w:rFonts w:ascii="Times New Roman"/>
          <w:b w:val="false"/>
          <w:i w:val="false"/>
          <w:color w:val="000000"/>
          <w:sz w:val="28"/>
        </w:rPr>
        <w:t>
      күштік, бұрғы жабдығын реттеу тәсілдерін;</w:t>
      </w:r>
    </w:p>
    <w:bookmarkEnd w:id="352"/>
    <w:bookmarkStart w:name="z356" w:id="353"/>
    <w:p>
      <w:pPr>
        <w:spacing w:after="0"/>
        <w:ind w:left="0"/>
        <w:jc w:val="both"/>
      </w:pPr>
      <w:r>
        <w:rPr>
          <w:rFonts w:ascii="Times New Roman"/>
          <w:b w:val="false"/>
          <w:i w:val="false"/>
          <w:color w:val="000000"/>
          <w:sz w:val="28"/>
        </w:rPr>
        <w:t>
      күштік, бұрғы жабдығын майлау ережесін;</w:t>
      </w:r>
    </w:p>
    <w:bookmarkEnd w:id="353"/>
    <w:bookmarkStart w:name="z357" w:id="354"/>
    <w:p>
      <w:pPr>
        <w:spacing w:after="0"/>
        <w:ind w:left="0"/>
        <w:jc w:val="both"/>
      </w:pPr>
      <w:r>
        <w:rPr>
          <w:rFonts w:ascii="Times New Roman"/>
          <w:b w:val="false"/>
          <w:i w:val="false"/>
          <w:color w:val="000000"/>
          <w:sz w:val="28"/>
        </w:rPr>
        <w:t>
      қозғағыштар жұмысының температуралық режимін;</w:t>
      </w:r>
    </w:p>
    <w:bookmarkEnd w:id="354"/>
    <w:bookmarkStart w:name="z358" w:id="355"/>
    <w:p>
      <w:pPr>
        <w:spacing w:after="0"/>
        <w:ind w:left="0"/>
        <w:jc w:val="both"/>
      </w:pPr>
      <w:r>
        <w:rPr>
          <w:rFonts w:ascii="Times New Roman"/>
          <w:b w:val="false"/>
          <w:i w:val="false"/>
          <w:color w:val="000000"/>
          <w:sz w:val="28"/>
        </w:rPr>
        <w:t>
      автоматтардың құрылымын;</w:t>
      </w:r>
    </w:p>
    <w:bookmarkEnd w:id="355"/>
    <w:bookmarkStart w:name="z359" w:id="356"/>
    <w:p>
      <w:pPr>
        <w:spacing w:after="0"/>
        <w:ind w:left="0"/>
        <w:jc w:val="both"/>
      </w:pPr>
      <w:r>
        <w:rPr>
          <w:rFonts w:ascii="Times New Roman"/>
          <w:b w:val="false"/>
          <w:i w:val="false"/>
          <w:color w:val="000000"/>
          <w:sz w:val="28"/>
        </w:rPr>
        <w:t>
      қашықтықтан басқару жүйелерінің жұмыс сызбасын;</w:t>
      </w:r>
    </w:p>
    <w:bookmarkEnd w:id="356"/>
    <w:bookmarkStart w:name="z360" w:id="357"/>
    <w:p>
      <w:pPr>
        <w:spacing w:after="0"/>
        <w:ind w:left="0"/>
        <w:jc w:val="both"/>
      </w:pPr>
      <w:r>
        <w:rPr>
          <w:rFonts w:ascii="Times New Roman"/>
          <w:b w:val="false"/>
          <w:i w:val="false"/>
          <w:color w:val="000000"/>
          <w:sz w:val="28"/>
        </w:rPr>
        <w:t>
      күштік жабдық жұмысының есеп және есептілік жүйесін;</w:t>
      </w:r>
    </w:p>
    <w:bookmarkEnd w:id="357"/>
    <w:bookmarkStart w:name="z361" w:id="358"/>
    <w:p>
      <w:pPr>
        <w:spacing w:after="0"/>
        <w:ind w:left="0"/>
        <w:jc w:val="both"/>
      </w:pPr>
      <w:r>
        <w:rPr>
          <w:rFonts w:ascii="Times New Roman"/>
          <w:b w:val="false"/>
          <w:i w:val="false"/>
          <w:color w:val="000000"/>
          <w:sz w:val="28"/>
        </w:rPr>
        <w:t>
      жанар-жағармай материалдарының шығыс нормаларын;</w:t>
      </w:r>
    </w:p>
    <w:bookmarkEnd w:id="358"/>
    <w:bookmarkStart w:name="z362" w:id="359"/>
    <w:p>
      <w:pPr>
        <w:spacing w:after="0"/>
        <w:ind w:left="0"/>
        <w:jc w:val="both"/>
      </w:pPr>
      <w:r>
        <w:rPr>
          <w:rFonts w:ascii="Times New Roman"/>
          <w:b w:val="false"/>
          <w:i w:val="false"/>
          <w:color w:val="000000"/>
          <w:sz w:val="28"/>
        </w:rPr>
        <w:t>
      электротехника негіздерін;</w:t>
      </w:r>
    </w:p>
    <w:bookmarkEnd w:id="359"/>
    <w:bookmarkStart w:name="z363" w:id="360"/>
    <w:p>
      <w:pPr>
        <w:spacing w:after="0"/>
        <w:ind w:left="0"/>
        <w:jc w:val="both"/>
      </w:pPr>
      <w:r>
        <w:rPr>
          <w:rFonts w:ascii="Times New Roman"/>
          <w:b w:val="false"/>
          <w:i w:val="false"/>
          <w:color w:val="000000"/>
          <w:sz w:val="28"/>
        </w:rPr>
        <w:t>
      қуаты 1000 кВт жоғары қозғағыштарына және сомаланған қуаты 1000 кВт жоғары қозғағыштар мен газ турбинді қозғағыштарды жөндеу және қызмет көрсету - 5-разряд;</w:t>
      </w:r>
    </w:p>
    <w:bookmarkEnd w:id="360"/>
    <w:bookmarkStart w:name="z364" w:id="361"/>
    <w:p>
      <w:pPr>
        <w:spacing w:after="0"/>
        <w:ind w:left="0"/>
        <w:jc w:val="both"/>
      </w:pPr>
      <w:r>
        <w:rPr>
          <w:rFonts w:ascii="Times New Roman"/>
          <w:b w:val="false"/>
          <w:i w:val="false"/>
          <w:color w:val="000000"/>
          <w:sz w:val="28"/>
        </w:rPr>
        <w:t>
      сомаланған қуаты 1000 кВт жоғары қозғағыштар мен газ турбинді қозғағыштарды жөндеу және қызмет жөніндегі жұмысшыларға басшылық жасау кезінде - 6-разряд;</w:t>
      </w:r>
    </w:p>
    <w:bookmarkEnd w:id="361"/>
    <w:bookmarkStart w:name="z365" w:id="362"/>
    <w:p>
      <w:pPr>
        <w:spacing w:after="0"/>
        <w:ind w:left="0"/>
        <w:jc w:val="both"/>
      </w:pPr>
      <w:r>
        <w:rPr>
          <w:rFonts w:ascii="Times New Roman"/>
          <w:b w:val="false"/>
          <w:i w:val="false"/>
          <w:color w:val="000000"/>
          <w:sz w:val="28"/>
        </w:rPr>
        <w:t>
      50. Орта кәсіптік білім талап етіледі.</w:t>
      </w:r>
    </w:p>
    <w:bookmarkEnd w:id="362"/>
    <w:bookmarkStart w:name="z450" w:id="363"/>
    <w:p>
      <w:pPr>
        <w:spacing w:after="0"/>
        <w:ind w:left="0"/>
        <w:jc w:val="left"/>
      </w:pPr>
      <w:r>
        <w:rPr>
          <w:rFonts w:ascii="Times New Roman"/>
          <w:b/>
          <w:i w:val="false"/>
          <w:color w:val="000000"/>
        </w:rPr>
        <w:t xml:space="preserve"> 6-1. Вакуумдық қондырғы машинисі</w:t>
      </w:r>
    </w:p>
    <w:bookmarkEnd w:id="363"/>
    <w:p>
      <w:pPr>
        <w:spacing w:after="0"/>
        <w:ind w:left="0"/>
        <w:jc w:val="both"/>
      </w:pPr>
      <w:r>
        <w:rPr>
          <w:rFonts w:ascii="Times New Roman"/>
          <w:b w:val="false"/>
          <w:i w:val="false"/>
          <w:color w:val="ff0000"/>
          <w:sz w:val="28"/>
        </w:rPr>
        <w:t xml:space="preserve">
      Ескерту. 6-1-тараумен толықтырылды - ҚР Денсаулық сақтау және әлеуметтік даму министрінің 12.05.2015 </w:t>
      </w:r>
      <w:r>
        <w:rPr>
          <w:rFonts w:ascii="Times New Roman"/>
          <w:b w:val="false"/>
          <w:i w:val="false"/>
          <w:color w:val="ff0000"/>
          <w:sz w:val="28"/>
        </w:rPr>
        <w:t>№ 339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76" w:id="364"/>
    <w:p>
      <w:pPr>
        <w:spacing w:after="0"/>
        <w:ind w:left="0"/>
        <w:jc w:val="both"/>
      </w:pPr>
      <w:r>
        <w:rPr>
          <w:rFonts w:ascii="Times New Roman"/>
          <w:b w:val="false"/>
          <w:i w:val="false"/>
          <w:color w:val="000000"/>
          <w:sz w:val="28"/>
        </w:rPr>
        <w:t>
      50-1. Жұмыс сипаттамасы:</w:t>
      </w:r>
    </w:p>
    <w:bookmarkEnd w:id="364"/>
    <w:bookmarkStart w:name="z1577" w:id="365"/>
    <w:p>
      <w:pPr>
        <w:spacing w:after="0"/>
        <w:ind w:left="0"/>
        <w:jc w:val="both"/>
      </w:pPr>
      <w:r>
        <w:rPr>
          <w:rFonts w:ascii="Times New Roman"/>
          <w:b w:val="false"/>
          <w:i w:val="false"/>
          <w:color w:val="000000"/>
          <w:sz w:val="28"/>
        </w:rPr>
        <w:t>
      объектіде вакуумдық қондырғыны жұмысқа дайындау;</w:t>
      </w:r>
    </w:p>
    <w:bookmarkEnd w:id="365"/>
    <w:bookmarkStart w:name="z1578" w:id="366"/>
    <w:p>
      <w:pPr>
        <w:spacing w:after="0"/>
        <w:ind w:left="0"/>
        <w:jc w:val="both"/>
      </w:pPr>
      <w:r>
        <w:rPr>
          <w:rFonts w:ascii="Times New Roman"/>
          <w:b w:val="false"/>
          <w:i w:val="false"/>
          <w:color w:val="000000"/>
          <w:sz w:val="28"/>
        </w:rPr>
        <w:t>
      газды конденсатты, құйылған (өңделген) мұнай өнімдерін механикаландырылған жинау бойынша технологиялық процесс жүргізу және оларды кәдеге жарату орнына жеткізу;</w:t>
      </w:r>
    </w:p>
    <w:bookmarkEnd w:id="366"/>
    <w:bookmarkStart w:name="z1579" w:id="367"/>
    <w:p>
      <w:pPr>
        <w:spacing w:after="0"/>
        <w:ind w:left="0"/>
        <w:jc w:val="both"/>
      </w:pPr>
      <w:r>
        <w:rPr>
          <w:rFonts w:ascii="Times New Roman"/>
          <w:b w:val="false"/>
          <w:i w:val="false"/>
          <w:color w:val="000000"/>
          <w:sz w:val="28"/>
        </w:rPr>
        <w:t>
      вакуумдық сорғы жұмысының өлшемдерін, мұнай құйылатын цистернаның, бақылау-өлшеу аспаптарының және қызмет көрсетілетін қондырғы мен автомобильдің барлық қосалқы механизмдерінің техникалық жай-күйін бақылау;</w:t>
      </w:r>
    </w:p>
    <w:bookmarkEnd w:id="367"/>
    <w:bookmarkStart w:name="z1580" w:id="368"/>
    <w:p>
      <w:pPr>
        <w:spacing w:after="0"/>
        <w:ind w:left="0"/>
        <w:jc w:val="both"/>
      </w:pPr>
      <w:r>
        <w:rPr>
          <w:rFonts w:ascii="Times New Roman"/>
          <w:b w:val="false"/>
          <w:i w:val="false"/>
          <w:color w:val="000000"/>
          <w:sz w:val="28"/>
        </w:rPr>
        <w:t>
      жабдықты, қондырғыны және автомобильді профилактикалық жөндеу, қондырғы жұмысын есепке алу журналын жүргізу;</w:t>
      </w:r>
    </w:p>
    <w:bookmarkEnd w:id="368"/>
    <w:bookmarkStart w:name="z1581" w:id="369"/>
    <w:p>
      <w:pPr>
        <w:spacing w:after="0"/>
        <w:ind w:left="0"/>
        <w:jc w:val="both"/>
      </w:pPr>
      <w:r>
        <w:rPr>
          <w:rFonts w:ascii="Times New Roman"/>
          <w:b w:val="false"/>
          <w:i w:val="false"/>
          <w:color w:val="000000"/>
          <w:sz w:val="28"/>
        </w:rPr>
        <w:t>
      автомобиль басқару, жанар-жағар май материалдарын және салқындатқыш сұйықтық құю.</w:t>
      </w:r>
    </w:p>
    <w:bookmarkEnd w:id="369"/>
    <w:bookmarkStart w:name="z1582" w:id="370"/>
    <w:p>
      <w:pPr>
        <w:spacing w:after="0"/>
        <w:ind w:left="0"/>
        <w:jc w:val="both"/>
      </w:pPr>
      <w:r>
        <w:rPr>
          <w:rFonts w:ascii="Times New Roman"/>
          <w:b w:val="false"/>
          <w:i w:val="false"/>
          <w:color w:val="000000"/>
          <w:sz w:val="28"/>
        </w:rPr>
        <w:t>
      50-2. Білуге тиіс:</w:t>
      </w:r>
    </w:p>
    <w:bookmarkEnd w:id="370"/>
    <w:bookmarkStart w:name="z1583" w:id="371"/>
    <w:p>
      <w:pPr>
        <w:spacing w:after="0"/>
        <w:ind w:left="0"/>
        <w:jc w:val="both"/>
      </w:pPr>
      <w:r>
        <w:rPr>
          <w:rFonts w:ascii="Times New Roman"/>
          <w:b w:val="false"/>
          <w:i w:val="false"/>
          <w:color w:val="000000"/>
          <w:sz w:val="28"/>
        </w:rPr>
        <w:t>
      мұнай және газ өндіру процесі туралы негізгі мәлімет;</w:t>
      </w:r>
    </w:p>
    <w:bookmarkEnd w:id="371"/>
    <w:bookmarkStart w:name="z1584" w:id="372"/>
    <w:p>
      <w:pPr>
        <w:spacing w:after="0"/>
        <w:ind w:left="0"/>
        <w:jc w:val="both"/>
      </w:pPr>
      <w:r>
        <w:rPr>
          <w:rFonts w:ascii="Times New Roman"/>
          <w:b w:val="false"/>
          <w:i w:val="false"/>
          <w:color w:val="000000"/>
          <w:sz w:val="28"/>
        </w:rPr>
        <w:t>
      мұнайдың, газды конденсаттың және түрлі мұнай өнімдерінің физикалық-химиялық қасиеттері;</w:t>
      </w:r>
    </w:p>
    <w:bookmarkEnd w:id="372"/>
    <w:bookmarkStart w:name="z1585" w:id="373"/>
    <w:p>
      <w:pPr>
        <w:spacing w:after="0"/>
        <w:ind w:left="0"/>
        <w:jc w:val="both"/>
      </w:pPr>
      <w:r>
        <w:rPr>
          <w:rFonts w:ascii="Times New Roman"/>
          <w:b w:val="false"/>
          <w:i w:val="false"/>
          <w:color w:val="000000"/>
          <w:sz w:val="28"/>
        </w:rPr>
        <w:t>
      мұнай ұңғымаларын пайдалану тәсілдері;</w:t>
      </w:r>
    </w:p>
    <w:bookmarkEnd w:id="373"/>
    <w:bookmarkStart w:name="z1586" w:id="374"/>
    <w:p>
      <w:pPr>
        <w:spacing w:after="0"/>
        <w:ind w:left="0"/>
        <w:jc w:val="both"/>
      </w:pPr>
      <w:r>
        <w:rPr>
          <w:rFonts w:ascii="Times New Roman"/>
          <w:b w:val="false"/>
          <w:i w:val="false"/>
          <w:color w:val="000000"/>
          <w:sz w:val="28"/>
        </w:rPr>
        <w:t>
      ұңғыма сағасын тарту схемасы;</w:t>
      </w:r>
    </w:p>
    <w:bookmarkEnd w:id="374"/>
    <w:bookmarkStart w:name="z1587" w:id="375"/>
    <w:p>
      <w:pPr>
        <w:spacing w:after="0"/>
        <w:ind w:left="0"/>
        <w:jc w:val="both"/>
      </w:pPr>
      <w:r>
        <w:rPr>
          <w:rFonts w:ascii="Times New Roman"/>
          <w:b w:val="false"/>
          <w:i w:val="false"/>
          <w:color w:val="000000"/>
          <w:sz w:val="28"/>
        </w:rPr>
        <w:t>
      вакуумдық қондырғының, қолданылатын бақылау-өлшеу аспаптарының құрылысы мен пайдалану ережесі;</w:t>
      </w:r>
    </w:p>
    <w:bookmarkEnd w:id="375"/>
    <w:bookmarkStart w:name="z1588" w:id="376"/>
    <w:p>
      <w:pPr>
        <w:spacing w:after="0"/>
        <w:ind w:left="0"/>
        <w:jc w:val="both"/>
      </w:pPr>
      <w:r>
        <w:rPr>
          <w:rFonts w:ascii="Times New Roman"/>
          <w:b w:val="false"/>
          <w:i w:val="false"/>
          <w:color w:val="000000"/>
          <w:sz w:val="28"/>
        </w:rPr>
        <w:t>
      орындалатын жұмыстар көлемінде слесарлық іс, жол қозғалысы және автомобильдерді техникалық пайдалану ережесі;</w:t>
      </w:r>
    </w:p>
    <w:bookmarkEnd w:id="376"/>
    <w:bookmarkStart w:name="z1589" w:id="377"/>
    <w:p>
      <w:pPr>
        <w:spacing w:after="0"/>
        <w:ind w:left="0"/>
        <w:jc w:val="both"/>
      </w:pPr>
      <w:r>
        <w:rPr>
          <w:rFonts w:ascii="Times New Roman"/>
          <w:b w:val="false"/>
          <w:i w:val="false"/>
          <w:color w:val="000000"/>
          <w:sz w:val="28"/>
        </w:rPr>
        <w:t>
      автомобильді пайдалану процесінде туындаған ақау себептері, оны анықтау және жою тәсілдері;</w:t>
      </w:r>
    </w:p>
    <w:bookmarkEnd w:id="377"/>
    <w:bookmarkStart w:name="z1590" w:id="378"/>
    <w:p>
      <w:pPr>
        <w:spacing w:after="0"/>
        <w:ind w:left="0"/>
        <w:jc w:val="both"/>
      </w:pPr>
      <w:r>
        <w:rPr>
          <w:rFonts w:ascii="Times New Roman"/>
          <w:b w:val="false"/>
          <w:i w:val="false"/>
          <w:color w:val="000000"/>
          <w:sz w:val="28"/>
        </w:rPr>
        <w:t>
      техникалық қызмет көрсету тәртібі және автомобильдерді гараждарда және ашық тұрақтарда сақтау ережесі;</w:t>
      </w:r>
    </w:p>
    <w:bookmarkEnd w:id="378"/>
    <w:bookmarkStart w:name="z1591" w:id="379"/>
    <w:p>
      <w:pPr>
        <w:spacing w:after="0"/>
        <w:ind w:left="0"/>
        <w:jc w:val="both"/>
      </w:pPr>
      <w:r>
        <w:rPr>
          <w:rFonts w:ascii="Times New Roman"/>
          <w:b w:val="false"/>
          <w:i w:val="false"/>
          <w:color w:val="000000"/>
          <w:sz w:val="28"/>
        </w:rPr>
        <w:t>
      аккумуляторлық батареяларды және автомобиль дөңгелектерін пайдалану ережесі;</w:t>
      </w:r>
    </w:p>
    <w:bookmarkEnd w:id="379"/>
    <w:bookmarkStart w:name="z1592" w:id="380"/>
    <w:p>
      <w:pPr>
        <w:spacing w:after="0"/>
        <w:ind w:left="0"/>
        <w:jc w:val="both"/>
      </w:pPr>
      <w:r>
        <w:rPr>
          <w:rFonts w:ascii="Times New Roman"/>
          <w:b w:val="false"/>
          <w:i w:val="false"/>
          <w:color w:val="000000"/>
          <w:sz w:val="28"/>
        </w:rPr>
        <w:t>
      автомобильдердің жөндеуаралық жүруін ұлғайту тәсілдері;</w:t>
      </w:r>
    </w:p>
    <w:bookmarkEnd w:id="380"/>
    <w:bookmarkStart w:name="z1593" w:id="381"/>
    <w:p>
      <w:pPr>
        <w:spacing w:after="0"/>
        <w:ind w:left="0"/>
        <w:jc w:val="both"/>
      </w:pPr>
      <w:r>
        <w:rPr>
          <w:rFonts w:ascii="Times New Roman"/>
          <w:b w:val="false"/>
          <w:i w:val="false"/>
          <w:color w:val="000000"/>
          <w:sz w:val="28"/>
        </w:rPr>
        <w:t>
      жаңа автомобильдерді және күрделі жөндеуден кейін жүргізу ережесі;</w:t>
      </w:r>
    </w:p>
    <w:bookmarkEnd w:id="381"/>
    <w:bookmarkStart w:name="z1594" w:id="382"/>
    <w:p>
      <w:pPr>
        <w:spacing w:after="0"/>
        <w:ind w:left="0"/>
        <w:jc w:val="both"/>
      </w:pPr>
      <w:r>
        <w:rPr>
          <w:rFonts w:ascii="Times New Roman"/>
          <w:b w:val="false"/>
          <w:i w:val="false"/>
          <w:color w:val="000000"/>
          <w:sz w:val="28"/>
        </w:rPr>
        <w:t>
      қауіпті жүктерді тасымалдау ережесі, ауа райы жағдайының автомобиль жүргізу қауіпсіздігіне әсері;</w:t>
      </w:r>
    </w:p>
    <w:bookmarkEnd w:id="382"/>
    <w:bookmarkStart w:name="z1595" w:id="383"/>
    <w:p>
      <w:pPr>
        <w:spacing w:after="0"/>
        <w:ind w:left="0"/>
        <w:jc w:val="both"/>
      </w:pPr>
      <w:r>
        <w:rPr>
          <w:rFonts w:ascii="Times New Roman"/>
          <w:b w:val="false"/>
          <w:i w:val="false"/>
          <w:color w:val="000000"/>
          <w:sz w:val="28"/>
        </w:rPr>
        <w:t>
      жол-көлік оқиғаларын болдырмау тәсілдері;</w:t>
      </w:r>
    </w:p>
    <w:bookmarkEnd w:id="383"/>
    <w:bookmarkStart w:name="z1596" w:id="384"/>
    <w:p>
      <w:pPr>
        <w:spacing w:after="0"/>
        <w:ind w:left="0"/>
        <w:jc w:val="both"/>
      </w:pPr>
      <w:r>
        <w:rPr>
          <w:rFonts w:ascii="Times New Roman"/>
          <w:b w:val="false"/>
          <w:i w:val="false"/>
          <w:color w:val="000000"/>
          <w:sz w:val="28"/>
        </w:rPr>
        <w:t>
      қызмет көрсетілетін қондырғы жұмысын есепке алу бойынша бастапқы құжаттарды толтыру ережесі;</w:t>
      </w:r>
    </w:p>
    <w:bookmarkEnd w:id="384"/>
    <w:bookmarkStart w:name="z1597" w:id="385"/>
    <w:p>
      <w:pPr>
        <w:spacing w:after="0"/>
        <w:ind w:left="0"/>
        <w:jc w:val="both"/>
      </w:pPr>
      <w:r>
        <w:rPr>
          <w:rFonts w:ascii="Times New Roman"/>
          <w:b w:val="false"/>
          <w:i w:val="false"/>
          <w:color w:val="000000"/>
          <w:sz w:val="28"/>
        </w:rPr>
        <w:t>
      дала жағдайында автомобильдерге техникалық қызмет көрсету және жөндеуді ұйымдастыру ерекшеліктері.</w:t>
      </w:r>
    </w:p>
    <w:bookmarkEnd w:id="385"/>
    <w:bookmarkStart w:name="z1598" w:id="386"/>
    <w:p>
      <w:pPr>
        <w:spacing w:after="0"/>
        <w:ind w:left="0"/>
        <w:jc w:val="both"/>
      </w:pPr>
      <w:r>
        <w:rPr>
          <w:rFonts w:ascii="Times New Roman"/>
          <w:b w:val="false"/>
          <w:i w:val="false"/>
          <w:color w:val="000000"/>
          <w:sz w:val="28"/>
        </w:rPr>
        <w:t>
      Біліктілігі жоғары вакуумдық қондырғы машинисінің басшылығымен қызмет көрсету кезінде – 3-разряд (вакуумдық қондырғы машинисінің көмекшісі).</w:t>
      </w:r>
    </w:p>
    <w:bookmarkEnd w:id="386"/>
    <w:bookmarkStart w:name="z1599" w:id="387"/>
    <w:p>
      <w:pPr>
        <w:spacing w:after="0"/>
        <w:ind w:left="0"/>
        <w:jc w:val="both"/>
      </w:pPr>
      <w:r>
        <w:rPr>
          <w:rFonts w:ascii="Times New Roman"/>
          <w:b w:val="false"/>
          <w:i w:val="false"/>
          <w:color w:val="000000"/>
          <w:sz w:val="28"/>
        </w:rPr>
        <w:t>
      10м3 қоса мұнай құйылатын цистерна сыйымдылығымен автомобиль шассиінде жөнделген вакуумдық қондырғыларға қызмет көрсету кезінде – 4-разряд.</w:t>
      </w:r>
    </w:p>
    <w:bookmarkEnd w:id="387"/>
    <w:bookmarkStart w:name="z1600" w:id="388"/>
    <w:p>
      <w:pPr>
        <w:spacing w:after="0"/>
        <w:ind w:left="0"/>
        <w:jc w:val="both"/>
      </w:pPr>
      <w:r>
        <w:rPr>
          <w:rFonts w:ascii="Times New Roman"/>
          <w:b w:val="false"/>
          <w:i w:val="false"/>
          <w:color w:val="000000"/>
          <w:sz w:val="28"/>
        </w:rPr>
        <w:t>
      10м3-дан – 12м3 қоса мұнай құйылатын цистерна сыйымдылығымен автомобиль шассиінде жөнделген вакуумдық қондырғыларға қызмет көрсету кезінде – 5-разряд.</w:t>
      </w:r>
    </w:p>
    <w:bookmarkEnd w:id="388"/>
    <w:bookmarkStart w:name="z1601" w:id="389"/>
    <w:p>
      <w:pPr>
        <w:spacing w:after="0"/>
        <w:ind w:left="0"/>
        <w:jc w:val="both"/>
      </w:pPr>
      <w:r>
        <w:rPr>
          <w:rFonts w:ascii="Times New Roman"/>
          <w:b w:val="false"/>
          <w:i w:val="false"/>
          <w:color w:val="000000"/>
          <w:sz w:val="28"/>
        </w:rPr>
        <w:t>
      12м3 жоғары мұнай құйылатын цистерна сыйымдылығымен автомобиль шассиінде жөнделген вакуумдық қондырғыларға қызмет көрсету кезінде – 6-разряд.</w:t>
      </w:r>
    </w:p>
    <w:bookmarkEnd w:id="389"/>
    <w:bookmarkStart w:name="z1602" w:id="390"/>
    <w:p>
      <w:pPr>
        <w:spacing w:after="0"/>
        <w:ind w:left="0"/>
        <w:jc w:val="both"/>
      </w:pPr>
      <w:r>
        <w:rPr>
          <w:rFonts w:ascii="Times New Roman"/>
          <w:b w:val="false"/>
          <w:i w:val="false"/>
          <w:color w:val="000000"/>
          <w:sz w:val="28"/>
        </w:rPr>
        <w:t>
      Ескерту:</w:t>
      </w:r>
    </w:p>
    <w:bookmarkEnd w:id="390"/>
    <w:bookmarkStart w:name="z1603" w:id="391"/>
    <w:p>
      <w:pPr>
        <w:spacing w:after="0"/>
        <w:ind w:left="0"/>
        <w:jc w:val="both"/>
      </w:pPr>
      <w:r>
        <w:rPr>
          <w:rFonts w:ascii="Times New Roman"/>
          <w:b w:val="false"/>
          <w:i w:val="false"/>
          <w:color w:val="000000"/>
          <w:sz w:val="28"/>
        </w:rPr>
        <w:t>
      ұйымда автомобильдерге мамандандырылған техникалық қызмет көрсету қызметі болмаған кезде басқарылатын автомобильді жөндеу мен техникалық қызмет көрсету бойынша жұмыстардың барлық кешенін орындаған жағдайда вакуумдық қондырғы машинистері бір разрядқа жоғары тарифтеледі.</w:t>
      </w:r>
    </w:p>
    <w:bookmarkEnd w:id="391"/>
    <w:bookmarkStart w:name="z1604" w:id="392"/>
    <w:p>
      <w:pPr>
        <w:spacing w:after="0"/>
        <w:ind w:left="0"/>
        <w:jc w:val="both"/>
      </w:pPr>
      <w:r>
        <w:rPr>
          <w:rFonts w:ascii="Times New Roman"/>
          <w:b w:val="false"/>
          <w:i w:val="false"/>
          <w:color w:val="000000"/>
          <w:sz w:val="28"/>
        </w:rPr>
        <w:t>
      50-3. Техникалық және кәсіптік орта (арнайы орта, кәсіптік орта) білім талап етіледі.</w:t>
      </w:r>
    </w:p>
    <w:bookmarkEnd w:id="392"/>
    <w:bookmarkStart w:name="z1605" w:id="393"/>
    <w:p>
      <w:pPr>
        <w:spacing w:after="0"/>
        <w:ind w:left="0"/>
        <w:jc w:val="left"/>
      </w:pPr>
      <w:r>
        <w:rPr>
          <w:rFonts w:ascii="Times New Roman"/>
          <w:b/>
          <w:i w:val="false"/>
          <w:color w:val="000000"/>
        </w:rPr>
        <w:t xml:space="preserve"> 6-2. Колтюбингтік қондырғының машинисі</w:t>
      </w:r>
    </w:p>
    <w:bookmarkEnd w:id="393"/>
    <w:p>
      <w:pPr>
        <w:spacing w:after="0"/>
        <w:ind w:left="0"/>
        <w:jc w:val="both"/>
      </w:pPr>
      <w:r>
        <w:rPr>
          <w:rFonts w:ascii="Times New Roman"/>
          <w:b w:val="false"/>
          <w:i w:val="false"/>
          <w:color w:val="ff0000"/>
          <w:sz w:val="28"/>
        </w:rPr>
        <w:t xml:space="preserve">
      Ескерту. 6-2-тараумен толықтырылды - ҚР Денсаулық сақтау және әлеуметтік даму министрінің 12.05.2015 </w:t>
      </w:r>
      <w:r>
        <w:rPr>
          <w:rFonts w:ascii="Times New Roman"/>
          <w:b w:val="false"/>
          <w:i w:val="false"/>
          <w:color w:val="ff0000"/>
          <w:sz w:val="28"/>
        </w:rPr>
        <w:t>№ 339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06" w:id="394"/>
    <w:p>
      <w:pPr>
        <w:spacing w:after="0"/>
        <w:ind w:left="0"/>
        <w:jc w:val="both"/>
      </w:pPr>
      <w:r>
        <w:rPr>
          <w:rFonts w:ascii="Times New Roman"/>
          <w:b w:val="false"/>
          <w:i w:val="false"/>
          <w:color w:val="000000"/>
          <w:sz w:val="28"/>
        </w:rPr>
        <w:t>
      50-4. Жұмыс сипаттамасы:</w:t>
      </w:r>
    </w:p>
    <w:bookmarkEnd w:id="394"/>
    <w:bookmarkStart w:name="z1607" w:id="395"/>
    <w:p>
      <w:pPr>
        <w:spacing w:after="0"/>
        <w:ind w:left="0"/>
        <w:jc w:val="both"/>
      </w:pPr>
      <w:r>
        <w:rPr>
          <w:rFonts w:ascii="Times New Roman"/>
          <w:b w:val="false"/>
          <w:i w:val="false"/>
          <w:color w:val="000000"/>
          <w:sz w:val="28"/>
        </w:rPr>
        <w:t>
      күрделі, ағымдағы жөндеу бойынша жұмыс процестерінде және ұңғымалардағы технологиялық операциялар жүргізу кезінде қондырғыға қызмет көрсету;</w:t>
      </w:r>
    </w:p>
    <w:bookmarkEnd w:id="395"/>
    <w:bookmarkStart w:name="z1608" w:id="396"/>
    <w:p>
      <w:pPr>
        <w:spacing w:after="0"/>
        <w:ind w:left="0"/>
        <w:jc w:val="both"/>
      </w:pPr>
      <w:r>
        <w:rPr>
          <w:rFonts w:ascii="Times New Roman"/>
          <w:b w:val="false"/>
          <w:i w:val="false"/>
          <w:color w:val="000000"/>
          <w:sz w:val="28"/>
        </w:rPr>
        <w:t>
      қондырғыны жұмысқа дайындау;</w:t>
      </w:r>
    </w:p>
    <w:bookmarkEnd w:id="396"/>
    <w:bookmarkStart w:name="z1609" w:id="397"/>
    <w:p>
      <w:pPr>
        <w:spacing w:after="0"/>
        <w:ind w:left="0"/>
        <w:jc w:val="both"/>
      </w:pPr>
      <w:r>
        <w:rPr>
          <w:rFonts w:ascii="Times New Roman"/>
          <w:b w:val="false"/>
          <w:i w:val="false"/>
          <w:color w:val="000000"/>
          <w:sz w:val="28"/>
        </w:rPr>
        <w:t>
      автомобиль, энергетикалық блок жұмысының режимдерін және басқа да қондырғы қалыптастыру жүйелерін бақылау мен басқару;</w:t>
      </w:r>
    </w:p>
    <w:bookmarkEnd w:id="397"/>
    <w:bookmarkStart w:name="z1610" w:id="398"/>
    <w:p>
      <w:pPr>
        <w:spacing w:after="0"/>
        <w:ind w:left="0"/>
        <w:jc w:val="both"/>
      </w:pPr>
      <w:r>
        <w:rPr>
          <w:rFonts w:ascii="Times New Roman"/>
          <w:b w:val="false"/>
          <w:i w:val="false"/>
          <w:color w:val="000000"/>
          <w:sz w:val="28"/>
        </w:rPr>
        <w:t>
      тіркеуші мен қондырғы механизмдерінің дұрыс жұмыс істеуін бақылау;</w:t>
      </w:r>
    </w:p>
    <w:bookmarkEnd w:id="398"/>
    <w:bookmarkStart w:name="z1611" w:id="399"/>
    <w:p>
      <w:pPr>
        <w:spacing w:after="0"/>
        <w:ind w:left="0"/>
        <w:jc w:val="both"/>
      </w:pPr>
      <w:r>
        <w:rPr>
          <w:rFonts w:ascii="Times New Roman"/>
          <w:b w:val="false"/>
          <w:i w:val="false"/>
          <w:color w:val="000000"/>
          <w:sz w:val="28"/>
        </w:rPr>
        <w:t>
      қондырғының электр жабдығынына қызмет көрсету;</w:t>
      </w:r>
    </w:p>
    <w:bookmarkEnd w:id="399"/>
    <w:bookmarkStart w:name="z1612" w:id="400"/>
    <w:p>
      <w:pPr>
        <w:spacing w:after="0"/>
        <w:ind w:left="0"/>
        <w:jc w:val="both"/>
      </w:pPr>
      <w:r>
        <w:rPr>
          <w:rFonts w:ascii="Times New Roman"/>
          <w:b w:val="false"/>
          <w:i w:val="false"/>
          <w:color w:val="000000"/>
          <w:sz w:val="28"/>
        </w:rPr>
        <w:t>
      қондырғы жұмысын есепке алу журналын жүргізу;</w:t>
      </w:r>
    </w:p>
    <w:bookmarkEnd w:id="400"/>
    <w:bookmarkStart w:name="z1613" w:id="401"/>
    <w:p>
      <w:pPr>
        <w:spacing w:after="0"/>
        <w:ind w:left="0"/>
        <w:jc w:val="both"/>
      </w:pPr>
      <w:r>
        <w:rPr>
          <w:rFonts w:ascii="Times New Roman"/>
          <w:b w:val="false"/>
          <w:i w:val="false"/>
          <w:color w:val="000000"/>
          <w:sz w:val="28"/>
        </w:rPr>
        <w:t>
      автомобиль немесе трактор басқару, оларға жанар-жағар май материалдарын және салқындатқыш сұйықтық құю;</w:t>
      </w:r>
    </w:p>
    <w:bookmarkEnd w:id="401"/>
    <w:bookmarkStart w:name="z1614" w:id="402"/>
    <w:p>
      <w:pPr>
        <w:spacing w:after="0"/>
        <w:ind w:left="0"/>
        <w:jc w:val="both"/>
      </w:pPr>
      <w:r>
        <w:rPr>
          <w:rFonts w:ascii="Times New Roman"/>
          <w:b w:val="false"/>
          <w:i w:val="false"/>
          <w:color w:val="000000"/>
          <w:sz w:val="28"/>
        </w:rPr>
        <w:t>
      жұмыс ауысымы басында қондырғының техникалық жай-күйін тексеру және оны қабылдау;</w:t>
      </w:r>
    </w:p>
    <w:bookmarkEnd w:id="402"/>
    <w:bookmarkStart w:name="z1615" w:id="403"/>
    <w:p>
      <w:pPr>
        <w:spacing w:after="0"/>
        <w:ind w:left="0"/>
        <w:jc w:val="both"/>
      </w:pPr>
      <w:r>
        <w:rPr>
          <w:rFonts w:ascii="Times New Roman"/>
          <w:b w:val="false"/>
          <w:i w:val="false"/>
          <w:color w:val="000000"/>
          <w:sz w:val="28"/>
        </w:rPr>
        <w:t>
      қосалқы, монтаждық және бұзу жұмыстарын жүргізу үшін қондырғының гидравликалық манипуляторын басқару;</w:t>
      </w:r>
    </w:p>
    <w:bookmarkEnd w:id="403"/>
    <w:bookmarkStart w:name="z1616" w:id="404"/>
    <w:p>
      <w:pPr>
        <w:spacing w:after="0"/>
        <w:ind w:left="0"/>
        <w:jc w:val="both"/>
      </w:pPr>
      <w:r>
        <w:rPr>
          <w:rFonts w:ascii="Times New Roman"/>
          <w:b w:val="false"/>
          <w:i w:val="false"/>
          <w:color w:val="000000"/>
          <w:sz w:val="28"/>
        </w:rPr>
        <w:t>
      дайындық, монтаждау, бұзу жұмыстарына қатысу және қондырғының қосалқы механизмдеріне қызмет көрсету;</w:t>
      </w:r>
    </w:p>
    <w:bookmarkEnd w:id="404"/>
    <w:bookmarkStart w:name="z1617" w:id="405"/>
    <w:p>
      <w:pPr>
        <w:spacing w:after="0"/>
        <w:ind w:left="0"/>
        <w:jc w:val="both"/>
      </w:pPr>
      <w:r>
        <w:rPr>
          <w:rFonts w:ascii="Times New Roman"/>
          <w:b w:val="false"/>
          <w:i w:val="false"/>
          <w:color w:val="000000"/>
          <w:sz w:val="28"/>
        </w:rPr>
        <w:t>
      қондырғының механизмдерін, автомобильді, тракторды ағымдағы жөндеу өндірісі;</w:t>
      </w:r>
    </w:p>
    <w:bookmarkEnd w:id="405"/>
    <w:bookmarkStart w:name="z1618" w:id="406"/>
    <w:p>
      <w:pPr>
        <w:spacing w:after="0"/>
        <w:ind w:left="0"/>
        <w:jc w:val="both"/>
      </w:pPr>
      <w:r>
        <w:rPr>
          <w:rFonts w:ascii="Times New Roman"/>
          <w:b w:val="false"/>
          <w:i w:val="false"/>
          <w:color w:val="000000"/>
          <w:sz w:val="28"/>
        </w:rPr>
        <w:t>
      қондырғы жұмысы істеп тұрған кезде туындаған, механизмдерді бөлшектеуді талап етпейтін ұсақ ақауларды жою.</w:t>
      </w:r>
    </w:p>
    <w:bookmarkEnd w:id="406"/>
    <w:bookmarkStart w:name="z1619" w:id="407"/>
    <w:p>
      <w:pPr>
        <w:spacing w:after="0"/>
        <w:ind w:left="0"/>
        <w:jc w:val="both"/>
      </w:pPr>
      <w:r>
        <w:rPr>
          <w:rFonts w:ascii="Times New Roman"/>
          <w:b w:val="false"/>
          <w:i w:val="false"/>
          <w:color w:val="000000"/>
          <w:sz w:val="28"/>
        </w:rPr>
        <w:t>
      50-5. Білуге тиіс:</w:t>
      </w:r>
    </w:p>
    <w:bookmarkEnd w:id="407"/>
    <w:bookmarkStart w:name="z1620" w:id="408"/>
    <w:p>
      <w:pPr>
        <w:spacing w:after="0"/>
        <w:ind w:left="0"/>
        <w:jc w:val="both"/>
      </w:pPr>
      <w:r>
        <w:rPr>
          <w:rFonts w:ascii="Times New Roman"/>
          <w:b w:val="false"/>
          <w:i w:val="false"/>
          <w:color w:val="000000"/>
          <w:sz w:val="28"/>
        </w:rPr>
        <w:t>
      қызмет көрсетілетін жабдықтың агрегаттарының, механизмдерінің және аспаптарының мақсаты, құрылысы, жұмыс қағидаты;</w:t>
      </w:r>
    </w:p>
    <w:bookmarkEnd w:id="408"/>
    <w:bookmarkStart w:name="z1621" w:id="409"/>
    <w:p>
      <w:pPr>
        <w:spacing w:after="0"/>
        <w:ind w:left="0"/>
        <w:jc w:val="both"/>
      </w:pPr>
      <w:r>
        <w:rPr>
          <w:rFonts w:ascii="Times New Roman"/>
          <w:b w:val="false"/>
          <w:i w:val="false"/>
          <w:color w:val="000000"/>
          <w:sz w:val="28"/>
        </w:rPr>
        <w:t>
      жол қозғалысы ережесі;</w:t>
      </w:r>
    </w:p>
    <w:bookmarkEnd w:id="409"/>
    <w:bookmarkStart w:name="z1622" w:id="410"/>
    <w:p>
      <w:pPr>
        <w:spacing w:after="0"/>
        <w:ind w:left="0"/>
        <w:jc w:val="both"/>
      </w:pPr>
      <w:r>
        <w:rPr>
          <w:rFonts w:ascii="Times New Roman"/>
          <w:b w:val="false"/>
          <w:i w:val="false"/>
          <w:color w:val="000000"/>
          <w:sz w:val="28"/>
        </w:rPr>
        <w:t>
      колтюбингтік қондырғының, қолданылатын механизмдердің, айлабұйымдардың техникалық сипаттамасы мен оларды пайдалану ережесі;</w:t>
      </w:r>
    </w:p>
    <w:bookmarkEnd w:id="410"/>
    <w:bookmarkStart w:name="z1623" w:id="411"/>
    <w:p>
      <w:pPr>
        <w:spacing w:after="0"/>
        <w:ind w:left="0"/>
        <w:jc w:val="both"/>
      </w:pPr>
      <w:r>
        <w:rPr>
          <w:rFonts w:ascii="Times New Roman"/>
          <w:b w:val="false"/>
          <w:i w:val="false"/>
          <w:color w:val="000000"/>
          <w:sz w:val="28"/>
        </w:rPr>
        <w:t>
      дала жағдайында автомобильге техникалық қызмет көрсету мен жөндеу ерекшеліктері;</w:t>
      </w:r>
    </w:p>
    <w:bookmarkEnd w:id="411"/>
    <w:bookmarkStart w:name="z1624" w:id="412"/>
    <w:p>
      <w:pPr>
        <w:spacing w:after="0"/>
        <w:ind w:left="0"/>
        <w:jc w:val="both"/>
      </w:pPr>
      <w:r>
        <w:rPr>
          <w:rFonts w:ascii="Times New Roman"/>
          <w:b w:val="false"/>
          <w:i w:val="false"/>
          <w:color w:val="000000"/>
          <w:sz w:val="28"/>
        </w:rPr>
        <w:t>
      қондырғыға қойылатын өнеркәсіптік қауіпсіздік және жүк көтеретін механизмдерді қауіпсіз пайдалану талаптары;</w:t>
      </w:r>
    </w:p>
    <w:bookmarkEnd w:id="412"/>
    <w:bookmarkStart w:name="z1625" w:id="413"/>
    <w:p>
      <w:pPr>
        <w:spacing w:after="0"/>
        <w:ind w:left="0"/>
        <w:jc w:val="both"/>
      </w:pPr>
      <w:r>
        <w:rPr>
          <w:rFonts w:ascii="Times New Roman"/>
          <w:b w:val="false"/>
          <w:i w:val="false"/>
          <w:color w:val="000000"/>
          <w:sz w:val="28"/>
        </w:rPr>
        <w:t>
      мұнай және газ, басқа да пайдалы қазбалар өндірудің технологиялық процесі;</w:t>
      </w:r>
    </w:p>
    <w:bookmarkEnd w:id="413"/>
    <w:bookmarkStart w:name="z1626" w:id="414"/>
    <w:p>
      <w:pPr>
        <w:spacing w:after="0"/>
        <w:ind w:left="0"/>
        <w:jc w:val="both"/>
      </w:pPr>
      <w:r>
        <w:rPr>
          <w:rFonts w:ascii="Times New Roman"/>
          <w:b w:val="false"/>
          <w:i w:val="false"/>
          <w:color w:val="000000"/>
          <w:sz w:val="28"/>
        </w:rPr>
        <w:t>
      ұңғымалар конструкциясы;</w:t>
      </w:r>
    </w:p>
    <w:bookmarkEnd w:id="414"/>
    <w:bookmarkStart w:name="z1627" w:id="415"/>
    <w:p>
      <w:pPr>
        <w:spacing w:after="0"/>
        <w:ind w:left="0"/>
        <w:jc w:val="both"/>
      </w:pPr>
      <w:r>
        <w:rPr>
          <w:rFonts w:ascii="Times New Roman"/>
          <w:b w:val="false"/>
          <w:i w:val="false"/>
          <w:color w:val="000000"/>
          <w:sz w:val="28"/>
        </w:rPr>
        <w:t>
      күрделі, ағымдағы жөндеудің технологиялық процесі мен түрлері;</w:t>
      </w:r>
    </w:p>
    <w:bookmarkEnd w:id="415"/>
    <w:bookmarkStart w:name="z1628" w:id="416"/>
    <w:p>
      <w:pPr>
        <w:spacing w:after="0"/>
        <w:ind w:left="0"/>
        <w:jc w:val="both"/>
      </w:pPr>
      <w:r>
        <w:rPr>
          <w:rFonts w:ascii="Times New Roman"/>
          <w:b w:val="false"/>
          <w:i w:val="false"/>
          <w:color w:val="000000"/>
          <w:sz w:val="28"/>
        </w:rPr>
        <w:t>
      жанар-жағар май материалдарының маркалары мен сұрыптары;</w:t>
      </w:r>
    </w:p>
    <w:bookmarkEnd w:id="416"/>
    <w:bookmarkStart w:name="z1629" w:id="417"/>
    <w:p>
      <w:pPr>
        <w:spacing w:after="0"/>
        <w:ind w:left="0"/>
        <w:jc w:val="both"/>
      </w:pPr>
      <w:r>
        <w:rPr>
          <w:rFonts w:ascii="Times New Roman"/>
          <w:b w:val="false"/>
          <w:i w:val="false"/>
          <w:color w:val="000000"/>
          <w:sz w:val="28"/>
        </w:rPr>
        <w:t>
      электр техника негіздері және орындалатын жұмыс көлемінде слесарлық іс;</w:t>
      </w:r>
    </w:p>
    <w:bookmarkEnd w:id="417"/>
    <w:bookmarkStart w:name="z1630" w:id="418"/>
    <w:p>
      <w:pPr>
        <w:spacing w:after="0"/>
        <w:ind w:left="0"/>
        <w:jc w:val="both"/>
      </w:pPr>
      <w:r>
        <w:rPr>
          <w:rFonts w:ascii="Times New Roman"/>
          <w:b w:val="false"/>
          <w:i w:val="false"/>
          <w:color w:val="000000"/>
          <w:sz w:val="28"/>
        </w:rPr>
        <w:t>
      қозғалтқыш, трансмиссия және жүк көтеретін механизмдердің жүріс бөлігін жөндеу тәсілдері.</w:t>
      </w:r>
    </w:p>
    <w:bookmarkEnd w:id="418"/>
    <w:bookmarkStart w:name="z1631" w:id="419"/>
    <w:p>
      <w:pPr>
        <w:spacing w:after="0"/>
        <w:ind w:left="0"/>
        <w:jc w:val="both"/>
      </w:pPr>
      <w:r>
        <w:rPr>
          <w:rFonts w:ascii="Times New Roman"/>
          <w:b w:val="false"/>
          <w:i w:val="false"/>
          <w:color w:val="000000"/>
          <w:sz w:val="28"/>
        </w:rPr>
        <w:t>
      Тереңдігі 1500 м дейінгі ұңғымалар күрделігі жағынан І-санаттағы ұңғымаларда жерасты және күрделі жөндеу кезінде – 5-разряд.</w:t>
      </w:r>
    </w:p>
    <w:bookmarkEnd w:id="419"/>
    <w:bookmarkStart w:name="z1632" w:id="420"/>
    <w:p>
      <w:pPr>
        <w:spacing w:after="0"/>
        <w:ind w:left="0"/>
        <w:jc w:val="both"/>
      </w:pPr>
      <w:r>
        <w:rPr>
          <w:rFonts w:ascii="Times New Roman"/>
          <w:b w:val="false"/>
          <w:i w:val="false"/>
          <w:color w:val="000000"/>
          <w:sz w:val="28"/>
        </w:rPr>
        <w:t>
      Тереңдігі 1500 м асатын және күрделігі ІІ-санаттағы ұңғымаларда, тереңдігіне қарамастан еңістік-бағыттық ұңғымаларда және күрделі геологиялық жағдайдағы ұңғымаларда жерасты және күрделі жөндеу кезінде – 6-разряд;</w:t>
      </w:r>
    </w:p>
    <w:bookmarkEnd w:id="420"/>
    <w:bookmarkStart w:name="z1633" w:id="421"/>
    <w:p>
      <w:pPr>
        <w:spacing w:after="0"/>
        <w:ind w:left="0"/>
        <w:jc w:val="both"/>
      </w:pPr>
      <w:r>
        <w:rPr>
          <w:rFonts w:ascii="Times New Roman"/>
          <w:b w:val="false"/>
          <w:i w:val="false"/>
          <w:color w:val="000000"/>
          <w:sz w:val="28"/>
        </w:rPr>
        <w:t>
      Тереңдігі 3000 м асатын және одан терең ІІ-санаттағы ұңғымаларда жерасты және күрделі жөндеу кезінде – 7-разряд.</w:t>
      </w:r>
    </w:p>
    <w:bookmarkEnd w:id="421"/>
    <w:bookmarkStart w:name="z1634" w:id="422"/>
    <w:p>
      <w:pPr>
        <w:spacing w:after="0"/>
        <w:ind w:left="0"/>
        <w:jc w:val="both"/>
      </w:pPr>
      <w:r>
        <w:rPr>
          <w:rFonts w:ascii="Times New Roman"/>
          <w:b w:val="false"/>
          <w:i w:val="false"/>
          <w:color w:val="000000"/>
          <w:sz w:val="28"/>
        </w:rPr>
        <w:t>
      50-6. Техникалық және кәсіптік орта (арнайы орта, кәсіптік орта) білім талап етіледі.</w:t>
      </w:r>
    </w:p>
    <w:bookmarkEnd w:id="422"/>
    <w:bookmarkStart w:name="z1635" w:id="423"/>
    <w:p>
      <w:pPr>
        <w:spacing w:after="0"/>
        <w:ind w:left="0"/>
        <w:jc w:val="left"/>
      </w:pPr>
      <w:r>
        <w:rPr>
          <w:rFonts w:ascii="Times New Roman"/>
          <w:b/>
          <w:i w:val="false"/>
          <w:color w:val="000000"/>
        </w:rPr>
        <w:t xml:space="preserve"> 6-3. Свабирлеуші агрегат машинисі</w:t>
      </w:r>
    </w:p>
    <w:bookmarkEnd w:id="423"/>
    <w:p>
      <w:pPr>
        <w:spacing w:after="0"/>
        <w:ind w:left="0"/>
        <w:jc w:val="both"/>
      </w:pPr>
      <w:r>
        <w:rPr>
          <w:rFonts w:ascii="Times New Roman"/>
          <w:b w:val="false"/>
          <w:i w:val="false"/>
          <w:color w:val="ff0000"/>
          <w:sz w:val="28"/>
        </w:rPr>
        <w:t xml:space="preserve">
      Ескерту. 6-3-тараумен толықтырылды - ҚР Денсаулық сақтау және әлеуметтік даму министрінің 12.05.2015 </w:t>
      </w:r>
      <w:r>
        <w:rPr>
          <w:rFonts w:ascii="Times New Roman"/>
          <w:b w:val="false"/>
          <w:i w:val="false"/>
          <w:color w:val="ff0000"/>
          <w:sz w:val="28"/>
        </w:rPr>
        <w:t>№ 339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36" w:id="424"/>
    <w:p>
      <w:pPr>
        <w:spacing w:after="0"/>
        <w:ind w:left="0"/>
        <w:jc w:val="both"/>
      </w:pPr>
      <w:r>
        <w:rPr>
          <w:rFonts w:ascii="Times New Roman"/>
          <w:b w:val="false"/>
          <w:i w:val="false"/>
          <w:color w:val="000000"/>
          <w:sz w:val="28"/>
        </w:rPr>
        <w:t>
      50-7. Жұмыс сипаттамасы:</w:t>
      </w:r>
    </w:p>
    <w:bookmarkEnd w:id="424"/>
    <w:bookmarkStart w:name="z1637" w:id="425"/>
    <w:p>
      <w:pPr>
        <w:spacing w:after="0"/>
        <w:ind w:left="0"/>
        <w:jc w:val="both"/>
      </w:pPr>
      <w:r>
        <w:rPr>
          <w:rFonts w:ascii="Times New Roman"/>
          <w:b w:val="false"/>
          <w:i w:val="false"/>
          <w:color w:val="000000"/>
          <w:sz w:val="28"/>
        </w:rPr>
        <w:t>
      жаңа өндіруші ұңғымаларды және консервациядан немесе жоюдан шығарылған ұңғымаларды игеру кезінде, сондай-ақ қолданыстағы ұңғымалар дебитін ұлғайту кезінде флюидтер ағынын шақыру мен интенсификациялау процесінде, свабирлеуші агрегатқа қызмет көрсету;</w:t>
      </w:r>
    </w:p>
    <w:bookmarkEnd w:id="425"/>
    <w:bookmarkStart w:name="z1638" w:id="426"/>
    <w:p>
      <w:pPr>
        <w:spacing w:after="0"/>
        <w:ind w:left="0"/>
        <w:jc w:val="both"/>
      </w:pPr>
      <w:r>
        <w:rPr>
          <w:rFonts w:ascii="Times New Roman"/>
          <w:b w:val="false"/>
          <w:i w:val="false"/>
          <w:color w:val="000000"/>
          <w:sz w:val="28"/>
        </w:rPr>
        <w:t>
      свабирлеуші агрегатты жұмысқа дайындау;</w:t>
      </w:r>
    </w:p>
    <w:bookmarkEnd w:id="426"/>
    <w:bookmarkStart w:name="z1639" w:id="427"/>
    <w:p>
      <w:pPr>
        <w:spacing w:after="0"/>
        <w:ind w:left="0"/>
        <w:jc w:val="both"/>
      </w:pPr>
      <w:r>
        <w:rPr>
          <w:rFonts w:ascii="Times New Roman"/>
          <w:b w:val="false"/>
          <w:i w:val="false"/>
          <w:color w:val="000000"/>
          <w:sz w:val="28"/>
        </w:rPr>
        <w:t>
      свабирлеуші агрегатты дайындау, монтаждау және бұзу жұмыстарына, таль жүйесін жабдықтауға, қосалқы механизмдерді монтаждау мен қызмет көрсетуге қатысу;</w:t>
      </w:r>
    </w:p>
    <w:bookmarkEnd w:id="427"/>
    <w:bookmarkStart w:name="z1640" w:id="428"/>
    <w:p>
      <w:pPr>
        <w:spacing w:after="0"/>
        <w:ind w:left="0"/>
        <w:jc w:val="both"/>
      </w:pPr>
      <w:r>
        <w:rPr>
          <w:rFonts w:ascii="Times New Roman"/>
          <w:b w:val="false"/>
          <w:i w:val="false"/>
          <w:color w:val="000000"/>
          <w:sz w:val="28"/>
        </w:rPr>
        <w:t>
      жүк түсіру-көтеру операциялары кезінде жүкшығырды басқару;</w:t>
      </w:r>
    </w:p>
    <w:bookmarkEnd w:id="428"/>
    <w:bookmarkStart w:name="z1641" w:id="429"/>
    <w:p>
      <w:pPr>
        <w:spacing w:after="0"/>
        <w:ind w:left="0"/>
        <w:jc w:val="both"/>
      </w:pPr>
      <w:r>
        <w:rPr>
          <w:rFonts w:ascii="Times New Roman"/>
          <w:b w:val="false"/>
          <w:i w:val="false"/>
          <w:color w:val="000000"/>
          <w:sz w:val="28"/>
        </w:rPr>
        <w:t>
      свабирлеуші агрегатта орналастырылған күштік электр генераторын басқару, автомобильдің, және энергетикалық блоктың және свабирлеуші агрегатты қалыптастырудың басқа да жүйелері жұмысының режимдерін бақылау және басқару;</w:t>
      </w:r>
    </w:p>
    <w:bookmarkEnd w:id="429"/>
    <w:bookmarkStart w:name="z1642" w:id="430"/>
    <w:p>
      <w:pPr>
        <w:spacing w:after="0"/>
        <w:ind w:left="0"/>
        <w:jc w:val="both"/>
      </w:pPr>
      <w:r>
        <w:rPr>
          <w:rFonts w:ascii="Times New Roman"/>
          <w:b w:val="false"/>
          <w:i w:val="false"/>
          <w:color w:val="000000"/>
          <w:sz w:val="28"/>
        </w:rPr>
        <w:t>
      ұңғыма сағасын жабдықтау бойынша жұмыстарға қатысу;</w:t>
      </w:r>
    </w:p>
    <w:bookmarkEnd w:id="430"/>
    <w:bookmarkStart w:name="z1643" w:id="431"/>
    <w:p>
      <w:pPr>
        <w:spacing w:after="0"/>
        <w:ind w:left="0"/>
        <w:jc w:val="both"/>
      </w:pPr>
      <w:r>
        <w:rPr>
          <w:rFonts w:ascii="Times New Roman"/>
          <w:b w:val="false"/>
          <w:i w:val="false"/>
          <w:color w:val="000000"/>
          <w:sz w:val="28"/>
        </w:rPr>
        <w:t>
      свабирлеуші агрегат механизмдерінің ақаусыздығын бақылау, свабирлеуші агрегат жұмысын есепке алу журналын жүргізу;</w:t>
      </w:r>
    </w:p>
    <w:bookmarkEnd w:id="431"/>
    <w:bookmarkStart w:name="z1644" w:id="432"/>
    <w:p>
      <w:pPr>
        <w:spacing w:after="0"/>
        <w:ind w:left="0"/>
        <w:jc w:val="both"/>
      </w:pPr>
      <w:r>
        <w:rPr>
          <w:rFonts w:ascii="Times New Roman"/>
          <w:b w:val="false"/>
          <w:i w:val="false"/>
          <w:color w:val="000000"/>
          <w:sz w:val="28"/>
        </w:rPr>
        <w:t>
      автомобиль немесе трактор басқару, оларға жанар-жағар май материалдарын және салқындатқыш сұйықтық құю;</w:t>
      </w:r>
    </w:p>
    <w:bookmarkEnd w:id="432"/>
    <w:bookmarkStart w:name="z1645" w:id="433"/>
    <w:p>
      <w:pPr>
        <w:spacing w:after="0"/>
        <w:ind w:left="0"/>
        <w:jc w:val="both"/>
      </w:pPr>
      <w:r>
        <w:rPr>
          <w:rFonts w:ascii="Times New Roman"/>
          <w:b w:val="false"/>
          <w:i w:val="false"/>
          <w:color w:val="000000"/>
          <w:sz w:val="28"/>
        </w:rPr>
        <w:t>
      жұмыс ауысымы басында қондырғының техникалық жай-күйін тексеру және оны қабылдау;</w:t>
      </w:r>
    </w:p>
    <w:bookmarkEnd w:id="433"/>
    <w:bookmarkStart w:name="z1646" w:id="434"/>
    <w:p>
      <w:pPr>
        <w:spacing w:after="0"/>
        <w:ind w:left="0"/>
        <w:jc w:val="both"/>
      </w:pPr>
      <w:r>
        <w:rPr>
          <w:rFonts w:ascii="Times New Roman"/>
          <w:b w:val="false"/>
          <w:i w:val="false"/>
          <w:color w:val="000000"/>
          <w:sz w:val="28"/>
        </w:rPr>
        <w:t>
      қондырғының механизмдерін, автомобильді, тракторды ағымдағы жөндеу өндірісі;</w:t>
      </w:r>
    </w:p>
    <w:bookmarkEnd w:id="434"/>
    <w:bookmarkStart w:name="z1647" w:id="435"/>
    <w:p>
      <w:pPr>
        <w:spacing w:after="0"/>
        <w:ind w:left="0"/>
        <w:jc w:val="both"/>
      </w:pPr>
      <w:r>
        <w:rPr>
          <w:rFonts w:ascii="Times New Roman"/>
          <w:b w:val="false"/>
          <w:i w:val="false"/>
          <w:color w:val="000000"/>
          <w:sz w:val="28"/>
        </w:rPr>
        <w:t>
      қондырғы жұмыс істеп тұрған кезде туындаған, механизмдерді бөлшектеуді талап етпейтін ұсақ ақауларды жою.</w:t>
      </w:r>
    </w:p>
    <w:bookmarkEnd w:id="435"/>
    <w:bookmarkStart w:name="z1648" w:id="436"/>
    <w:p>
      <w:pPr>
        <w:spacing w:after="0"/>
        <w:ind w:left="0"/>
        <w:jc w:val="both"/>
      </w:pPr>
      <w:r>
        <w:rPr>
          <w:rFonts w:ascii="Times New Roman"/>
          <w:b w:val="false"/>
          <w:i w:val="false"/>
          <w:color w:val="000000"/>
          <w:sz w:val="28"/>
        </w:rPr>
        <w:t>
      50-8. Білуге тиіс:</w:t>
      </w:r>
    </w:p>
    <w:bookmarkEnd w:id="436"/>
    <w:bookmarkStart w:name="z1649" w:id="437"/>
    <w:p>
      <w:pPr>
        <w:spacing w:after="0"/>
        <w:ind w:left="0"/>
        <w:jc w:val="both"/>
      </w:pPr>
      <w:r>
        <w:rPr>
          <w:rFonts w:ascii="Times New Roman"/>
          <w:b w:val="false"/>
          <w:i w:val="false"/>
          <w:color w:val="000000"/>
          <w:sz w:val="28"/>
        </w:rPr>
        <w:t>
      мұнай және газ, басқа да пайдалы қазбалар өндірудің технологиялық процесі;</w:t>
      </w:r>
    </w:p>
    <w:bookmarkEnd w:id="437"/>
    <w:bookmarkStart w:name="z1650" w:id="438"/>
    <w:p>
      <w:pPr>
        <w:spacing w:after="0"/>
        <w:ind w:left="0"/>
        <w:jc w:val="both"/>
      </w:pPr>
      <w:r>
        <w:rPr>
          <w:rFonts w:ascii="Times New Roman"/>
          <w:b w:val="false"/>
          <w:i w:val="false"/>
          <w:color w:val="000000"/>
          <w:sz w:val="28"/>
        </w:rPr>
        <w:t>
      ұңғымалар конструкциясы;</w:t>
      </w:r>
    </w:p>
    <w:bookmarkEnd w:id="438"/>
    <w:bookmarkStart w:name="z1651" w:id="439"/>
    <w:p>
      <w:pPr>
        <w:spacing w:after="0"/>
        <w:ind w:left="0"/>
        <w:jc w:val="both"/>
      </w:pPr>
      <w:r>
        <w:rPr>
          <w:rFonts w:ascii="Times New Roman"/>
          <w:b w:val="false"/>
          <w:i w:val="false"/>
          <w:color w:val="000000"/>
          <w:sz w:val="28"/>
        </w:rPr>
        <w:t>
      ұңғымаларды игеру бойынша технологиялық процесс және жұмыс түрлері;</w:t>
      </w:r>
    </w:p>
    <w:bookmarkEnd w:id="439"/>
    <w:bookmarkStart w:name="z1652" w:id="440"/>
    <w:p>
      <w:pPr>
        <w:spacing w:after="0"/>
        <w:ind w:left="0"/>
        <w:jc w:val="both"/>
      </w:pPr>
      <w:r>
        <w:rPr>
          <w:rFonts w:ascii="Times New Roman"/>
          <w:b w:val="false"/>
          <w:i w:val="false"/>
          <w:color w:val="000000"/>
          <w:sz w:val="28"/>
        </w:rPr>
        <w:t>
      трактор-жүк көтергішті, жылжымалы агрегатты, қолданылатын механизмдерді, айлабұйымдарды, таль жүйелерінің техникалық сипаттамасы мен оларды пайдалану ережесі;</w:t>
      </w:r>
    </w:p>
    <w:bookmarkEnd w:id="440"/>
    <w:bookmarkStart w:name="z1653" w:id="441"/>
    <w:p>
      <w:pPr>
        <w:spacing w:after="0"/>
        <w:ind w:left="0"/>
        <w:jc w:val="both"/>
      </w:pPr>
      <w:r>
        <w:rPr>
          <w:rFonts w:ascii="Times New Roman"/>
          <w:b w:val="false"/>
          <w:i w:val="false"/>
          <w:color w:val="000000"/>
          <w:sz w:val="28"/>
        </w:rPr>
        <w:t>
      жанар-жағар май материалдарының маркалары мен сұрыптары;</w:t>
      </w:r>
    </w:p>
    <w:bookmarkEnd w:id="441"/>
    <w:bookmarkStart w:name="z1654" w:id="442"/>
    <w:p>
      <w:pPr>
        <w:spacing w:after="0"/>
        <w:ind w:left="0"/>
        <w:jc w:val="both"/>
      </w:pPr>
      <w:r>
        <w:rPr>
          <w:rFonts w:ascii="Times New Roman"/>
          <w:b w:val="false"/>
          <w:i w:val="false"/>
          <w:color w:val="000000"/>
          <w:sz w:val="28"/>
        </w:rPr>
        <w:t>
      электр техникасы негіздері мен орындалатын жұмыс көлемінде слесарлық іс;</w:t>
      </w:r>
    </w:p>
    <w:bookmarkEnd w:id="442"/>
    <w:bookmarkStart w:name="z1655" w:id="443"/>
    <w:p>
      <w:pPr>
        <w:spacing w:after="0"/>
        <w:ind w:left="0"/>
        <w:jc w:val="both"/>
      </w:pPr>
      <w:r>
        <w:rPr>
          <w:rFonts w:ascii="Times New Roman"/>
          <w:b w:val="false"/>
          <w:i w:val="false"/>
          <w:color w:val="000000"/>
          <w:sz w:val="28"/>
        </w:rPr>
        <w:t>
      қозғалтқыш, трансмиссия және жүк көтеретін механизмдердің жүріс бөлігін жөндеу тәсілдері;</w:t>
      </w:r>
    </w:p>
    <w:bookmarkEnd w:id="443"/>
    <w:bookmarkStart w:name="z1656" w:id="444"/>
    <w:p>
      <w:pPr>
        <w:spacing w:after="0"/>
        <w:ind w:left="0"/>
        <w:jc w:val="both"/>
      </w:pPr>
      <w:r>
        <w:rPr>
          <w:rFonts w:ascii="Times New Roman"/>
          <w:b w:val="false"/>
          <w:i w:val="false"/>
          <w:color w:val="000000"/>
          <w:sz w:val="28"/>
        </w:rPr>
        <w:t>
      жол қозғалысы ережесі;</w:t>
      </w:r>
    </w:p>
    <w:bookmarkEnd w:id="444"/>
    <w:bookmarkStart w:name="z1657" w:id="445"/>
    <w:p>
      <w:pPr>
        <w:spacing w:after="0"/>
        <w:ind w:left="0"/>
        <w:jc w:val="both"/>
      </w:pPr>
      <w:r>
        <w:rPr>
          <w:rFonts w:ascii="Times New Roman"/>
          <w:b w:val="false"/>
          <w:i w:val="false"/>
          <w:color w:val="000000"/>
          <w:sz w:val="28"/>
        </w:rPr>
        <w:t>
      қондырғыға қойылатын өнеркәсіптік қауіпсіздік және жүк көтеретін механизмдерді қауіпсіз пайдалану талаптары.</w:t>
      </w:r>
    </w:p>
    <w:bookmarkEnd w:id="445"/>
    <w:bookmarkStart w:name="z1658" w:id="446"/>
    <w:p>
      <w:pPr>
        <w:spacing w:after="0"/>
        <w:ind w:left="0"/>
        <w:jc w:val="both"/>
      </w:pPr>
      <w:r>
        <w:rPr>
          <w:rFonts w:ascii="Times New Roman"/>
          <w:b w:val="false"/>
          <w:i w:val="false"/>
          <w:color w:val="000000"/>
          <w:sz w:val="28"/>
        </w:rPr>
        <w:t>
      Тереңдігі 1500 м қоса ұңғымаларды свабирлеу кезінде – 5-разряд;</w:t>
      </w:r>
    </w:p>
    <w:bookmarkEnd w:id="446"/>
    <w:bookmarkStart w:name="z1659" w:id="447"/>
    <w:p>
      <w:pPr>
        <w:spacing w:after="0"/>
        <w:ind w:left="0"/>
        <w:jc w:val="both"/>
      </w:pPr>
      <w:r>
        <w:rPr>
          <w:rFonts w:ascii="Times New Roman"/>
          <w:b w:val="false"/>
          <w:i w:val="false"/>
          <w:color w:val="000000"/>
          <w:sz w:val="28"/>
        </w:rPr>
        <w:t>
      Тереңдігі 1500 м асатын ұңғымалар күрделігі жағынан ІІ-санаттағы ұңғымаларда, тереңдігіне қарамастан еңістік-бағыттық ұңғымаларда және күрделі геологиялық жағдайдағы ұңғымаларда жерасты және күрделі жөндеу кезінде – 6-разряд.</w:t>
      </w:r>
    </w:p>
    <w:bookmarkEnd w:id="447"/>
    <w:bookmarkStart w:name="z1660" w:id="448"/>
    <w:p>
      <w:pPr>
        <w:spacing w:after="0"/>
        <w:ind w:left="0"/>
        <w:jc w:val="both"/>
      </w:pPr>
      <w:r>
        <w:rPr>
          <w:rFonts w:ascii="Times New Roman"/>
          <w:b w:val="false"/>
          <w:i w:val="false"/>
          <w:color w:val="000000"/>
          <w:sz w:val="28"/>
        </w:rPr>
        <w:t>
      50-9. Техникалық және кәсіптік орта (арнайы орта, кәсіптік орта) білім талап етіледі.</w:t>
      </w:r>
    </w:p>
    <w:bookmarkEnd w:id="448"/>
    <w:bookmarkStart w:name="z366" w:id="449"/>
    <w:p>
      <w:pPr>
        <w:spacing w:after="0"/>
        <w:ind w:left="0"/>
        <w:jc w:val="left"/>
      </w:pPr>
      <w:r>
        <w:rPr>
          <w:rFonts w:ascii="Times New Roman"/>
          <w:b/>
          <w:i w:val="false"/>
          <w:color w:val="000000"/>
        </w:rPr>
        <w:t xml:space="preserve"> 7. Цементтеуші агрегат моторисі</w:t>
      </w:r>
    </w:p>
    <w:bookmarkEnd w:id="449"/>
    <w:bookmarkStart w:name="z367" w:id="450"/>
    <w:p>
      <w:pPr>
        <w:spacing w:after="0"/>
        <w:ind w:left="0"/>
        <w:jc w:val="both"/>
      </w:pPr>
      <w:r>
        <w:rPr>
          <w:rFonts w:ascii="Times New Roman"/>
          <w:b w:val="false"/>
          <w:i w:val="false"/>
          <w:color w:val="000000"/>
          <w:sz w:val="28"/>
        </w:rPr>
        <w:t>
      Параграф 18. Цементтеуші агрегат моторисі</w:t>
      </w:r>
    </w:p>
    <w:bookmarkEnd w:id="450"/>
    <w:bookmarkStart w:name="z368" w:id="451"/>
    <w:p>
      <w:pPr>
        <w:spacing w:after="0"/>
        <w:ind w:left="0"/>
        <w:jc w:val="both"/>
      </w:pPr>
      <w:r>
        <w:rPr>
          <w:rFonts w:ascii="Times New Roman"/>
          <w:b w:val="false"/>
          <w:i w:val="false"/>
          <w:color w:val="000000"/>
          <w:sz w:val="28"/>
        </w:rPr>
        <w:t>
      51. Жұмыс сипаттамасы:</w:t>
      </w:r>
    </w:p>
    <w:bookmarkEnd w:id="451"/>
    <w:bookmarkStart w:name="z369" w:id="452"/>
    <w:p>
      <w:pPr>
        <w:spacing w:after="0"/>
        <w:ind w:left="0"/>
        <w:jc w:val="both"/>
      </w:pPr>
      <w:r>
        <w:rPr>
          <w:rFonts w:ascii="Times New Roman"/>
          <w:b w:val="false"/>
          <w:i w:val="false"/>
          <w:color w:val="000000"/>
          <w:sz w:val="28"/>
        </w:rPr>
        <w:t>
      Ұңғымаларды, қабаттың гидравликалық үзігін цементтеу, ұңғымаларды химиялық өңдеу жүргізу кезінде, күштік және технологиялық жабдыққа, цементтеуші агрегаттың жүру бөлігіне қызмет көрсету;</w:t>
      </w:r>
    </w:p>
    <w:bookmarkEnd w:id="452"/>
    <w:bookmarkStart w:name="z370" w:id="453"/>
    <w:p>
      <w:pPr>
        <w:spacing w:after="0"/>
        <w:ind w:left="0"/>
        <w:jc w:val="both"/>
      </w:pPr>
      <w:r>
        <w:rPr>
          <w:rFonts w:ascii="Times New Roman"/>
          <w:b w:val="false"/>
          <w:i w:val="false"/>
          <w:color w:val="000000"/>
          <w:sz w:val="28"/>
        </w:rPr>
        <w:t>
      цементтеуші агрегатты нысандағы жұмысқа дайындау;</w:t>
      </w:r>
    </w:p>
    <w:bookmarkEnd w:id="453"/>
    <w:bookmarkStart w:name="z371" w:id="454"/>
    <w:p>
      <w:pPr>
        <w:spacing w:after="0"/>
        <w:ind w:left="0"/>
        <w:jc w:val="both"/>
      </w:pPr>
      <w:r>
        <w:rPr>
          <w:rFonts w:ascii="Times New Roman"/>
          <w:b w:val="false"/>
          <w:i w:val="false"/>
          <w:color w:val="000000"/>
          <w:sz w:val="28"/>
        </w:rPr>
        <w:t>
      жоғары және төмен қысым желілерін құрастыру, бөлшектеу, орамалау және престемелеу;</w:t>
      </w:r>
    </w:p>
    <w:bookmarkEnd w:id="454"/>
    <w:bookmarkStart w:name="z372" w:id="455"/>
    <w:p>
      <w:pPr>
        <w:spacing w:after="0"/>
        <w:ind w:left="0"/>
        <w:jc w:val="both"/>
      </w:pPr>
      <w:r>
        <w:rPr>
          <w:rFonts w:ascii="Times New Roman"/>
          <w:b w:val="false"/>
          <w:i w:val="false"/>
          <w:color w:val="000000"/>
          <w:sz w:val="28"/>
        </w:rPr>
        <w:t>
      ұңғымаларды, қабаттың гидравликалық үзігін цементтеу, ұңғымаларды химиялық өңдеу, жылу өңдеу, ұңғыманы өшіру және жуу, цемент көпірлерін орнату технологиялық процесін жүргізуге қатысу;</w:t>
      </w:r>
    </w:p>
    <w:bookmarkEnd w:id="455"/>
    <w:bookmarkStart w:name="z373" w:id="456"/>
    <w:p>
      <w:pPr>
        <w:spacing w:after="0"/>
        <w:ind w:left="0"/>
        <w:jc w:val="both"/>
      </w:pPr>
      <w:r>
        <w:rPr>
          <w:rFonts w:ascii="Times New Roman"/>
          <w:b w:val="false"/>
          <w:i w:val="false"/>
          <w:color w:val="000000"/>
          <w:sz w:val="28"/>
        </w:rPr>
        <w:t>
      айналма және бұрғылау трубаларын, манифольдарды престемелеуге қатысу;</w:t>
      </w:r>
    </w:p>
    <w:bookmarkEnd w:id="456"/>
    <w:bookmarkStart w:name="z374" w:id="457"/>
    <w:p>
      <w:pPr>
        <w:spacing w:after="0"/>
        <w:ind w:left="0"/>
        <w:jc w:val="both"/>
      </w:pPr>
      <w:r>
        <w:rPr>
          <w:rFonts w:ascii="Times New Roman"/>
          <w:b w:val="false"/>
          <w:i w:val="false"/>
          <w:color w:val="000000"/>
          <w:sz w:val="28"/>
        </w:rPr>
        <w:t>
      цементтеуші агрегаттың қозғағыштарының қалыпты жұмысын қамтамасыз ету;</w:t>
      </w:r>
    </w:p>
    <w:bookmarkEnd w:id="457"/>
    <w:bookmarkStart w:name="z375" w:id="458"/>
    <w:p>
      <w:pPr>
        <w:spacing w:after="0"/>
        <w:ind w:left="0"/>
        <w:jc w:val="both"/>
      </w:pPr>
      <w:r>
        <w:rPr>
          <w:rFonts w:ascii="Times New Roman"/>
          <w:b w:val="false"/>
          <w:i w:val="false"/>
          <w:color w:val="000000"/>
          <w:sz w:val="28"/>
        </w:rPr>
        <w:t>
      цементаж сәтінің аяқталуын анықтау;</w:t>
      </w:r>
    </w:p>
    <w:bookmarkEnd w:id="458"/>
    <w:bookmarkStart w:name="z376" w:id="459"/>
    <w:p>
      <w:pPr>
        <w:spacing w:after="0"/>
        <w:ind w:left="0"/>
        <w:jc w:val="both"/>
      </w:pPr>
      <w:r>
        <w:rPr>
          <w:rFonts w:ascii="Times New Roman"/>
          <w:b w:val="false"/>
          <w:i w:val="false"/>
          <w:color w:val="000000"/>
          <w:sz w:val="28"/>
        </w:rPr>
        <w:t>
      технологиялық сұйықты қайта айдау (қысымсыз);</w:t>
      </w:r>
    </w:p>
    <w:bookmarkEnd w:id="459"/>
    <w:bookmarkStart w:name="z377" w:id="460"/>
    <w:p>
      <w:pPr>
        <w:spacing w:after="0"/>
        <w:ind w:left="0"/>
        <w:jc w:val="both"/>
      </w:pPr>
      <w:r>
        <w:rPr>
          <w:rFonts w:ascii="Times New Roman"/>
          <w:b w:val="false"/>
          <w:i w:val="false"/>
          <w:color w:val="000000"/>
          <w:sz w:val="28"/>
        </w:rPr>
        <w:t>
      ұңғымаға айдалатын сұйықтың жұмсалуын қадағалау;</w:t>
      </w:r>
    </w:p>
    <w:bookmarkEnd w:id="460"/>
    <w:bookmarkStart w:name="z378" w:id="461"/>
    <w:p>
      <w:pPr>
        <w:spacing w:after="0"/>
        <w:ind w:left="0"/>
        <w:jc w:val="both"/>
      </w:pPr>
      <w:r>
        <w:rPr>
          <w:rFonts w:ascii="Times New Roman"/>
          <w:b w:val="false"/>
          <w:i w:val="false"/>
          <w:color w:val="000000"/>
          <w:sz w:val="28"/>
        </w:rPr>
        <w:t>
      цементтеуші агрегаттың жұмыс процесінде пайда болатын ақауларды жою;</w:t>
      </w:r>
    </w:p>
    <w:bookmarkEnd w:id="461"/>
    <w:bookmarkStart w:name="z379" w:id="462"/>
    <w:p>
      <w:pPr>
        <w:spacing w:after="0"/>
        <w:ind w:left="0"/>
        <w:jc w:val="both"/>
      </w:pPr>
      <w:r>
        <w:rPr>
          <w:rFonts w:ascii="Times New Roman"/>
          <w:b w:val="false"/>
          <w:i w:val="false"/>
          <w:color w:val="000000"/>
          <w:sz w:val="28"/>
        </w:rPr>
        <w:t>
      автомобильді басқару, май құю;</w:t>
      </w:r>
    </w:p>
    <w:bookmarkEnd w:id="462"/>
    <w:bookmarkStart w:name="z380" w:id="463"/>
    <w:p>
      <w:pPr>
        <w:spacing w:after="0"/>
        <w:ind w:left="0"/>
        <w:jc w:val="both"/>
      </w:pPr>
      <w:r>
        <w:rPr>
          <w:rFonts w:ascii="Times New Roman"/>
          <w:b w:val="false"/>
          <w:i w:val="false"/>
          <w:color w:val="000000"/>
          <w:sz w:val="28"/>
        </w:rPr>
        <w:t>
      цементтеуші агрегат пен автомобильге алдын ала және ағымдық жөндеу өндірісі;</w:t>
      </w:r>
    </w:p>
    <w:bookmarkEnd w:id="463"/>
    <w:bookmarkStart w:name="z381" w:id="464"/>
    <w:p>
      <w:pPr>
        <w:spacing w:after="0"/>
        <w:ind w:left="0"/>
        <w:jc w:val="both"/>
      </w:pPr>
      <w:r>
        <w:rPr>
          <w:rFonts w:ascii="Times New Roman"/>
          <w:b w:val="false"/>
          <w:i w:val="false"/>
          <w:color w:val="000000"/>
          <w:sz w:val="28"/>
        </w:rPr>
        <w:t>
      жүргізілген жұмыстарға құжаттама әзірлеу.</w:t>
      </w:r>
    </w:p>
    <w:bookmarkEnd w:id="464"/>
    <w:bookmarkStart w:name="z382" w:id="465"/>
    <w:p>
      <w:pPr>
        <w:spacing w:after="0"/>
        <w:ind w:left="0"/>
        <w:jc w:val="both"/>
      </w:pPr>
      <w:r>
        <w:rPr>
          <w:rFonts w:ascii="Times New Roman"/>
          <w:b w:val="false"/>
          <w:i w:val="false"/>
          <w:color w:val="000000"/>
          <w:sz w:val="28"/>
        </w:rPr>
        <w:t>
      52. Білуге тиіс:</w:t>
      </w:r>
    </w:p>
    <w:bookmarkEnd w:id="465"/>
    <w:bookmarkStart w:name="z383" w:id="466"/>
    <w:p>
      <w:pPr>
        <w:spacing w:after="0"/>
        <w:ind w:left="0"/>
        <w:jc w:val="both"/>
      </w:pPr>
      <w:r>
        <w:rPr>
          <w:rFonts w:ascii="Times New Roman"/>
          <w:b w:val="false"/>
          <w:i w:val="false"/>
          <w:color w:val="000000"/>
          <w:sz w:val="28"/>
        </w:rPr>
        <w:t>
      ұңғымаларды бұрғылаудың және мұнай, газ бен басқа да пайдалы қазбаларды өндірудің технологиялық процесін;</w:t>
      </w:r>
    </w:p>
    <w:bookmarkEnd w:id="466"/>
    <w:bookmarkStart w:name="z384" w:id="467"/>
    <w:p>
      <w:pPr>
        <w:spacing w:after="0"/>
        <w:ind w:left="0"/>
        <w:jc w:val="both"/>
      </w:pPr>
      <w:r>
        <w:rPr>
          <w:rFonts w:ascii="Times New Roman"/>
          <w:b w:val="false"/>
          <w:i w:val="false"/>
          <w:color w:val="000000"/>
          <w:sz w:val="28"/>
        </w:rPr>
        <w:t>
      цементтеуші агрегат пен автомобильдің техникалық сипаттамасын, нысанын, құрылымын, пайдалану ережесін;</w:t>
      </w:r>
    </w:p>
    <w:bookmarkEnd w:id="467"/>
    <w:bookmarkStart w:name="z385" w:id="468"/>
    <w:p>
      <w:pPr>
        <w:spacing w:after="0"/>
        <w:ind w:left="0"/>
        <w:jc w:val="both"/>
      </w:pPr>
      <w:r>
        <w:rPr>
          <w:rFonts w:ascii="Times New Roman"/>
          <w:b w:val="false"/>
          <w:i w:val="false"/>
          <w:color w:val="000000"/>
          <w:sz w:val="28"/>
        </w:rPr>
        <w:t>
      агрегаттардың барлық тораптарының өзара әрекеті мен жұмыс принципін;</w:t>
      </w:r>
    </w:p>
    <w:bookmarkEnd w:id="468"/>
    <w:bookmarkStart w:name="z386" w:id="469"/>
    <w:p>
      <w:pPr>
        <w:spacing w:after="0"/>
        <w:ind w:left="0"/>
        <w:jc w:val="both"/>
      </w:pPr>
      <w:r>
        <w:rPr>
          <w:rFonts w:ascii="Times New Roman"/>
          <w:b w:val="false"/>
          <w:i w:val="false"/>
          <w:color w:val="000000"/>
          <w:sz w:val="28"/>
        </w:rPr>
        <w:t>
      ұңғымаларды, қабаттың гидравликалық үзігін цементтеудің, ұңғымаларды химиялық өңдеу, жылу өңдеу, ұңғыманы өшіру және жудың технологиялық процесін;</w:t>
      </w:r>
    </w:p>
    <w:bookmarkEnd w:id="469"/>
    <w:bookmarkStart w:name="z387" w:id="470"/>
    <w:p>
      <w:pPr>
        <w:spacing w:after="0"/>
        <w:ind w:left="0"/>
        <w:jc w:val="both"/>
      </w:pPr>
      <w:r>
        <w:rPr>
          <w:rFonts w:ascii="Times New Roman"/>
          <w:b w:val="false"/>
          <w:i w:val="false"/>
          <w:color w:val="000000"/>
          <w:sz w:val="28"/>
        </w:rPr>
        <w:t>
      цементтеуші агрегатты жөндеудің түрлерін;</w:t>
      </w:r>
    </w:p>
    <w:bookmarkEnd w:id="470"/>
    <w:bookmarkStart w:name="z388" w:id="471"/>
    <w:p>
      <w:pPr>
        <w:spacing w:after="0"/>
        <w:ind w:left="0"/>
        <w:jc w:val="both"/>
      </w:pPr>
      <w:r>
        <w:rPr>
          <w:rFonts w:ascii="Times New Roman"/>
          <w:b w:val="false"/>
          <w:i w:val="false"/>
          <w:color w:val="000000"/>
          <w:sz w:val="28"/>
        </w:rPr>
        <w:t>
      слесарь ісін;</w:t>
      </w:r>
    </w:p>
    <w:bookmarkEnd w:id="471"/>
    <w:bookmarkStart w:name="z389" w:id="472"/>
    <w:p>
      <w:pPr>
        <w:spacing w:after="0"/>
        <w:ind w:left="0"/>
        <w:jc w:val="both"/>
      </w:pPr>
      <w:r>
        <w:rPr>
          <w:rFonts w:ascii="Times New Roman"/>
          <w:b w:val="false"/>
          <w:i w:val="false"/>
          <w:color w:val="000000"/>
          <w:sz w:val="28"/>
        </w:rPr>
        <w:t>
      ұңғымаларды күрделі жөндеу мен игеру технологиясы туралы негізгі деректерді;</w:t>
      </w:r>
    </w:p>
    <w:bookmarkEnd w:id="472"/>
    <w:bookmarkStart w:name="z390" w:id="473"/>
    <w:p>
      <w:pPr>
        <w:spacing w:after="0"/>
        <w:ind w:left="0"/>
        <w:jc w:val="both"/>
      </w:pPr>
      <w:r>
        <w:rPr>
          <w:rFonts w:ascii="Times New Roman"/>
          <w:b w:val="false"/>
          <w:i w:val="false"/>
          <w:color w:val="000000"/>
          <w:sz w:val="28"/>
        </w:rPr>
        <w:t>
      қысымы 15 МПа (150 кгс/см</w:t>
      </w:r>
      <w:r>
        <w:rPr>
          <w:rFonts w:ascii="Times New Roman"/>
          <w:b w:val="false"/>
          <w:i w:val="false"/>
          <w:color w:val="000000"/>
          <w:vertAlign w:val="superscript"/>
        </w:rPr>
        <w:t>2</w:t>
      </w:r>
      <w:r>
        <w:rPr>
          <w:rFonts w:ascii="Times New Roman"/>
          <w:b w:val="false"/>
          <w:i w:val="false"/>
          <w:color w:val="000000"/>
          <w:sz w:val="28"/>
        </w:rPr>
        <w:t>) дейінгі цементтеуші агрегаттарда жұмыс істеу кезінде - 5-разряд;</w:t>
      </w:r>
    </w:p>
    <w:bookmarkEnd w:id="473"/>
    <w:bookmarkStart w:name="z391" w:id="474"/>
    <w:p>
      <w:pPr>
        <w:spacing w:after="0"/>
        <w:ind w:left="0"/>
        <w:jc w:val="both"/>
      </w:pPr>
      <w:r>
        <w:rPr>
          <w:rFonts w:ascii="Times New Roman"/>
          <w:b w:val="false"/>
          <w:i w:val="false"/>
          <w:color w:val="000000"/>
          <w:sz w:val="28"/>
        </w:rPr>
        <w:t>
      қысымы 15 МПа (150 кгс/см</w:t>
      </w:r>
      <w:r>
        <w:rPr>
          <w:rFonts w:ascii="Times New Roman"/>
          <w:b w:val="false"/>
          <w:i w:val="false"/>
          <w:color w:val="000000"/>
          <w:vertAlign w:val="superscript"/>
        </w:rPr>
        <w:t>2</w:t>
      </w:r>
      <w:r>
        <w:rPr>
          <w:rFonts w:ascii="Times New Roman"/>
          <w:b w:val="false"/>
          <w:i w:val="false"/>
          <w:color w:val="000000"/>
          <w:sz w:val="28"/>
        </w:rPr>
        <w:t>) жоғары цементтеуші агрегаттарда жұмыс істеу кезінде - 6-разряд.</w:t>
      </w:r>
    </w:p>
    <w:bookmarkEnd w:id="474"/>
    <w:bookmarkStart w:name="z392" w:id="475"/>
    <w:p>
      <w:pPr>
        <w:spacing w:after="0"/>
        <w:ind w:left="0"/>
        <w:jc w:val="left"/>
      </w:pPr>
      <w:r>
        <w:rPr>
          <w:rFonts w:ascii="Times New Roman"/>
          <w:b/>
          <w:i w:val="false"/>
          <w:color w:val="000000"/>
        </w:rPr>
        <w:t xml:space="preserve"> 8. Цемент-құм араластыру агрегатының моторисі</w:t>
      </w:r>
    </w:p>
    <w:bookmarkEnd w:id="475"/>
    <w:bookmarkStart w:name="z393" w:id="476"/>
    <w:p>
      <w:pPr>
        <w:spacing w:after="0"/>
        <w:ind w:left="0"/>
        <w:jc w:val="both"/>
      </w:pPr>
      <w:r>
        <w:rPr>
          <w:rFonts w:ascii="Times New Roman"/>
          <w:b w:val="false"/>
          <w:i w:val="false"/>
          <w:color w:val="000000"/>
          <w:sz w:val="28"/>
        </w:rPr>
        <w:t>
      Параграф 19. Цемент-құм араластыру агрегатының моторисі</w:t>
      </w:r>
    </w:p>
    <w:bookmarkEnd w:id="476"/>
    <w:bookmarkStart w:name="z394" w:id="477"/>
    <w:p>
      <w:pPr>
        <w:spacing w:after="0"/>
        <w:ind w:left="0"/>
        <w:jc w:val="both"/>
      </w:pPr>
      <w:r>
        <w:rPr>
          <w:rFonts w:ascii="Times New Roman"/>
          <w:b w:val="false"/>
          <w:i w:val="false"/>
          <w:color w:val="000000"/>
          <w:sz w:val="28"/>
        </w:rPr>
        <w:t>
      53. Жұмыс сипаттамасы:</w:t>
      </w:r>
    </w:p>
    <w:bookmarkEnd w:id="477"/>
    <w:bookmarkStart w:name="z395" w:id="478"/>
    <w:p>
      <w:pPr>
        <w:spacing w:after="0"/>
        <w:ind w:left="0"/>
        <w:jc w:val="both"/>
      </w:pPr>
      <w:r>
        <w:rPr>
          <w:rFonts w:ascii="Times New Roman"/>
          <w:b w:val="false"/>
          <w:i w:val="false"/>
          <w:color w:val="000000"/>
          <w:sz w:val="28"/>
        </w:rPr>
        <w:t>
      ұңғымаларды, қабаттың гидравликалық үзігін цементтеу, гидроқұм ағынды перфорация және мұнай өндіруді интенсивтендіру және ұңғымаларды гравийлі сүзгілермен жабдықтау жөніндегі жұмыстарды жүргізу кезінде цемент-араластыру немесе құм араластыру агрегаттарына қызмет көрсету;</w:t>
      </w:r>
    </w:p>
    <w:bookmarkEnd w:id="478"/>
    <w:bookmarkStart w:name="z396" w:id="479"/>
    <w:p>
      <w:pPr>
        <w:spacing w:after="0"/>
        <w:ind w:left="0"/>
        <w:jc w:val="both"/>
      </w:pPr>
      <w:r>
        <w:rPr>
          <w:rFonts w:ascii="Times New Roman"/>
          <w:b w:val="false"/>
          <w:i w:val="false"/>
          <w:color w:val="000000"/>
          <w:sz w:val="28"/>
        </w:rPr>
        <w:t>
      ұңғымаларды, қабаттың гидравликалық үзігін цементтеу, гидроқұм ағынды перфорация және гравийлі материалдарды жуу технологиялық процесіне жүргізуге қатысу;</w:t>
      </w:r>
    </w:p>
    <w:bookmarkEnd w:id="479"/>
    <w:bookmarkStart w:name="z397" w:id="480"/>
    <w:p>
      <w:pPr>
        <w:spacing w:after="0"/>
        <w:ind w:left="0"/>
        <w:jc w:val="both"/>
      </w:pPr>
      <w:r>
        <w:rPr>
          <w:rFonts w:ascii="Times New Roman"/>
          <w:b w:val="false"/>
          <w:i w:val="false"/>
          <w:color w:val="000000"/>
          <w:sz w:val="28"/>
        </w:rPr>
        <w:t>
      технологиялық сұйықты қайта айдау (қысымсыз);</w:t>
      </w:r>
    </w:p>
    <w:bookmarkEnd w:id="480"/>
    <w:bookmarkStart w:name="z398" w:id="481"/>
    <w:p>
      <w:pPr>
        <w:spacing w:after="0"/>
        <w:ind w:left="0"/>
        <w:jc w:val="both"/>
      </w:pPr>
      <w:r>
        <w:rPr>
          <w:rFonts w:ascii="Times New Roman"/>
          <w:b w:val="false"/>
          <w:i w:val="false"/>
          <w:color w:val="000000"/>
          <w:sz w:val="28"/>
        </w:rPr>
        <w:t>
      цементтеуші агрегаттың жұмыс процесінде пайда болатын ақауларды жою, агрегат қозғағыштарының қалыпты жұмысын қамтамасыз ету;</w:t>
      </w:r>
    </w:p>
    <w:bookmarkEnd w:id="481"/>
    <w:bookmarkStart w:name="z399" w:id="482"/>
    <w:p>
      <w:pPr>
        <w:spacing w:after="0"/>
        <w:ind w:left="0"/>
        <w:jc w:val="both"/>
      </w:pPr>
      <w:r>
        <w:rPr>
          <w:rFonts w:ascii="Times New Roman"/>
          <w:b w:val="false"/>
          <w:i w:val="false"/>
          <w:color w:val="000000"/>
          <w:sz w:val="28"/>
        </w:rPr>
        <w:t>
      автомобильді басқару, май құю;</w:t>
      </w:r>
    </w:p>
    <w:bookmarkEnd w:id="482"/>
    <w:bookmarkStart w:name="z400" w:id="483"/>
    <w:p>
      <w:pPr>
        <w:spacing w:after="0"/>
        <w:ind w:left="0"/>
        <w:jc w:val="both"/>
      </w:pPr>
      <w:r>
        <w:rPr>
          <w:rFonts w:ascii="Times New Roman"/>
          <w:b w:val="false"/>
          <w:i w:val="false"/>
          <w:color w:val="000000"/>
          <w:sz w:val="28"/>
        </w:rPr>
        <w:t>
      жүргізілген жұмыстарға құжаттама әзірлеу;</w:t>
      </w:r>
    </w:p>
    <w:bookmarkEnd w:id="483"/>
    <w:bookmarkStart w:name="z401" w:id="484"/>
    <w:p>
      <w:pPr>
        <w:spacing w:after="0"/>
        <w:ind w:left="0"/>
        <w:jc w:val="both"/>
      </w:pPr>
      <w:r>
        <w:rPr>
          <w:rFonts w:ascii="Times New Roman"/>
          <w:b w:val="false"/>
          <w:i w:val="false"/>
          <w:color w:val="000000"/>
          <w:sz w:val="28"/>
        </w:rPr>
        <w:t>
      цемент тасығыш жабдығына қызмет көрсету.</w:t>
      </w:r>
    </w:p>
    <w:bookmarkEnd w:id="484"/>
    <w:bookmarkStart w:name="z402" w:id="485"/>
    <w:p>
      <w:pPr>
        <w:spacing w:after="0"/>
        <w:ind w:left="0"/>
        <w:jc w:val="both"/>
      </w:pPr>
      <w:r>
        <w:rPr>
          <w:rFonts w:ascii="Times New Roman"/>
          <w:b w:val="false"/>
          <w:i w:val="false"/>
          <w:color w:val="000000"/>
          <w:sz w:val="28"/>
        </w:rPr>
        <w:t>
      54. Білуге тиіс:</w:t>
      </w:r>
    </w:p>
    <w:bookmarkEnd w:id="485"/>
    <w:bookmarkStart w:name="z403" w:id="486"/>
    <w:p>
      <w:pPr>
        <w:spacing w:after="0"/>
        <w:ind w:left="0"/>
        <w:jc w:val="both"/>
      </w:pPr>
      <w:r>
        <w:rPr>
          <w:rFonts w:ascii="Times New Roman"/>
          <w:b w:val="false"/>
          <w:i w:val="false"/>
          <w:color w:val="000000"/>
          <w:sz w:val="28"/>
        </w:rPr>
        <w:t>
      ұңғымаларды, қабаттың гидравликалық үзігін цементтеу, гидроқұм ағынды перфорация және мұнай өндіруді интенсивтендірудің технологиялық процесі мен нысаныны;</w:t>
      </w:r>
    </w:p>
    <w:bookmarkEnd w:id="486"/>
    <w:bookmarkStart w:name="z404" w:id="487"/>
    <w:p>
      <w:pPr>
        <w:spacing w:after="0"/>
        <w:ind w:left="0"/>
        <w:jc w:val="both"/>
      </w:pPr>
      <w:r>
        <w:rPr>
          <w:rFonts w:ascii="Times New Roman"/>
          <w:b w:val="false"/>
          <w:i w:val="false"/>
          <w:color w:val="000000"/>
          <w:sz w:val="28"/>
        </w:rPr>
        <w:t>
      цемент-араластыру немесе құм араластыру агрегаттарының нысанын, құрылымын, техникалық сипаттамасын және пайдалану ережесін, агрегат тораптарының құрылымын, өзара әрекетін және жұмыс принципін, агрегаттардың ықтимал ақауларының сипатын және олардың алдын алу мен жою шараларын;</w:t>
      </w:r>
    </w:p>
    <w:bookmarkEnd w:id="487"/>
    <w:bookmarkStart w:name="z405" w:id="488"/>
    <w:p>
      <w:pPr>
        <w:spacing w:after="0"/>
        <w:ind w:left="0"/>
        <w:jc w:val="both"/>
      </w:pPr>
      <w:r>
        <w:rPr>
          <w:rFonts w:ascii="Times New Roman"/>
          <w:b w:val="false"/>
          <w:i w:val="false"/>
          <w:color w:val="000000"/>
          <w:sz w:val="28"/>
        </w:rPr>
        <w:t>
      цемент тасығыш құрылымын;</w:t>
      </w:r>
    </w:p>
    <w:bookmarkEnd w:id="488"/>
    <w:bookmarkStart w:name="z406" w:id="489"/>
    <w:p>
      <w:pPr>
        <w:spacing w:after="0"/>
        <w:ind w:left="0"/>
        <w:jc w:val="both"/>
      </w:pPr>
      <w:r>
        <w:rPr>
          <w:rFonts w:ascii="Times New Roman"/>
          <w:b w:val="false"/>
          <w:i w:val="false"/>
          <w:color w:val="000000"/>
          <w:sz w:val="28"/>
        </w:rPr>
        <w:t>
      слесарь ісін;</w:t>
      </w:r>
    </w:p>
    <w:bookmarkEnd w:id="489"/>
    <w:bookmarkStart w:name="z407" w:id="490"/>
    <w:p>
      <w:pPr>
        <w:spacing w:after="0"/>
        <w:ind w:left="0"/>
        <w:jc w:val="both"/>
      </w:pPr>
      <w:r>
        <w:rPr>
          <w:rFonts w:ascii="Times New Roman"/>
          <w:b w:val="false"/>
          <w:i w:val="false"/>
          <w:color w:val="000000"/>
          <w:sz w:val="28"/>
        </w:rPr>
        <w:t>
      ұңғымаларды күрделі жөндеу мен игеру, ұңғымаларды забой жабдығымен жайғастыру технологиясы туралы негізгі деректерді;</w:t>
      </w:r>
    </w:p>
    <w:bookmarkEnd w:id="490"/>
    <w:bookmarkStart w:name="z408" w:id="491"/>
    <w:p>
      <w:pPr>
        <w:spacing w:after="0"/>
        <w:ind w:left="0"/>
        <w:jc w:val="both"/>
      </w:pPr>
      <w:r>
        <w:rPr>
          <w:rFonts w:ascii="Times New Roman"/>
          <w:b w:val="false"/>
          <w:i w:val="false"/>
          <w:color w:val="000000"/>
          <w:sz w:val="28"/>
        </w:rPr>
        <w:t>
      агрегаттарды тек құм араластыру жұмыстарында жүйелі пайдалану кезіндегі, цемент-араластыру немесе құм араластыру агрегаттарында жұмыс істеген кезде - 5-разряд;</w:t>
      </w:r>
    </w:p>
    <w:bookmarkEnd w:id="491"/>
    <w:bookmarkStart w:name="z409" w:id="492"/>
    <w:p>
      <w:pPr>
        <w:spacing w:after="0"/>
        <w:ind w:left="0"/>
        <w:jc w:val="both"/>
      </w:pPr>
      <w:r>
        <w:rPr>
          <w:rFonts w:ascii="Times New Roman"/>
          <w:b w:val="false"/>
          <w:i w:val="false"/>
          <w:color w:val="000000"/>
          <w:sz w:val="28"/>
        </w:rPr>
        <w:t>
      қабаттың гидроүзігі кезінде ерітіндіні бір мезгілде араластырып және айдай отырып, цемент-араластыру немесе құм араластыру агрегаттарында жұмыс істеген кезде - 6-разряд.</w:t>
      </w:r>
    </w:p>
    <w:bookmarkEnd w:id="492"/>
    <w:bookmarkStart w:name="z410" w:id="493"/>
    <w:p>
      <w:pPr>
        <w:spacing w:after="0"/>
        <w:ind w:left="0"/>
        <w:jc w:val="both"/>
      </w:pPr>
      <w:r>
        <w:rPr>
          <w:rFonts w:ascii="Times New Roman"/>
          <w:b w:val="false"/>
          <w:i w:val="false"/>
          <w:color w:val="000000"/>
          <w:sz w:val="28"/>
        </w:rPr>
        <w:t>
      55. Орта кәсіптік білім талап етіледі.</w:t>
      </w:r>
    </w:p>
    <w:bookmarkEnd w:id="493"/>
    <w:bookmarkStart w:name="z411" w:id="494"/>
    <w:p>
      <w:pPr>
        <w:spacing w:after="0"/>
        <w:ind w:left="0"/>
        <w:jc w:val="left"/>
      </w:pPr>
      <w:r>
        <w:rPr>
          <w:rFonts w:ascii="Times New Roman"/>
          <w:b/>
          <w:i w:val="false"/>
          <w:color w:val="000000"/>
        </w:rPr>
        <w:t xml:space="preserve"> 9. Цементажды бақылау стансасының оператор-моторисі</w:t>
      </w:r>
    </w:p>
    <w:bookmarkEnd w:id="494"/>
    <w:bookmarkStart w:name="z412" w:id="495"/>
    <w:p>
      <w:pPr>
        <w:spacing w:after="0"/>
        <w:ind w:left="0"/>
        <w:jc w:val="both"/>
      </w:pPr>
      <w:r>
        <w:rPr>
          <w:rFonts w:ascii="Times New Roman"/>
          <w:b w:val="false"/>
          <w:i w:val="false"/>
          <w:color w:val="000000"/>
          <w:sz w:val="28"/>
        </w:rPr>
        <w:t>
      Параграф 20. Цементажды бақылау стансасының оператор-моторисі, 5-разряд</w:t>
      </w:r>
    </w:p>
    <w:bookmarkEnd w:id="495"/>
    <w:bookmarkStart w:name="z413" w:id="496"/>
    <w:p>
      <w:pPr>
        <w:spacing w:after="0"/>
        <w:ind w:left="0"/>
        <w:jc w:val="both"/>
      </w:pPr>
      <w:r>
        <w:rPr>
          <w:rFonts w:ascii="Times New Roman"/>
          <w:b w:val="false"/>
          <w:i w:val="false"/>
          <w:color w:val="000000"/>
          <w:sz w:val="28"/>
        </w:rPr>
        <w:t>
      56. Жұмыс сипаттамасы:</w:t>
      </w:r>
    </w:p>
    <w:bookmarkEnd w:id="496"/>
    <w:bookmarkStart w:name="z414" w:id="497"/>
    <w:p>
      <w:pPr>
        <w:spacing w:after="0"/>
        <w:ind w:left="0"/>
        <w:jc w:val="both"/>
      </w:pPr>
      <w:r>
        <w:rPr>
          <w:rFonts w:ascii="Times New Roman"/>
          <w:b w:val="false"/>
          <w:i w:val="false"/>
          <w:color w:val="000000"/>
          <w:sz w:val="28"/>
        </w:rPr>
        <w:t>
      цементажды бақылау стансасына қызмет көрсету;</w:t>
      </w:r>
    </w:p>
    <w:bookmarkEnd w:id="497"/>
    <w:bookmarkStart w:name="z415" w:id="498"/>
    <w:p>
      <w:pPr>
        <w:spacing w:after="0"/>
        <w:ind w:left="0"/>
        <w:jc w:val="both"/>
      </w:pPr>
      <w:r>
        <w:rPr>
          <w:rFonts w:ascii="Times New Roman"/>
          <w:b w:val="false"/>
          <w:i w:val="false"/>
          <w:color w:val="000000"/>
          <w:sz w:val="28"/>
        </w:rPr>
        <w:t>
      қоймадан сәуле көзін алу және оны цементажды бақылау аспабына орнату;</w:t>
      </w:r>
    </w:p>
    <w:bookmarkEnd w:id="498"/>
    <w:bookmarkStart w:name="z416" w:id="499"/>
    <w:p>
      <w:pPr>
        <w:spacing w:after="0"/>
        <w:ind w:left="0"/>
        <w:jc w:val="both"/>
      </w:pPr>
      <w:r>
        <w:rPr>
          <w:rFonts w:ascii="Times New Roman"/>
          <w:b w:val="false"/>
          <w:i w:val="false"/>
          <w:color w:val="000000"/>
          <w:sz w:val="28"/>
        </w:rPr>
        <w:t>
      фланецті қосындылардың, расходомер датчиктерінің, плотномер мен қысым датчигінің сенімді бекітілуін тексеру;</w:t>
      </w:r>
    </w:p>
    <w:bookmarkEnd w:id="499"/>
    <w:bookmarkStart w:name="z417" w:id="500"/>
    <w:p>
      <w:pPr>
        <w:spacing w:after="0"/>
        <w:ind w:left="0"/>
        <w:jc w:val="both"/>
      </w:pPr>
      <w:r>
        <w:rPr>
          <w:rFonts w:ascii="Times New Roman"/>
          <w:b w:val="false"/>
          <w:i w:val="false"/>
          <w:color w:val="000000"/>
          <w:sz w:val="28"/>
        </w:rPr>
        <w:t>
      цементтеуші агрегаттар мен цемент араластыру машиналарының стансамен және манифолдімен байланыс кабельдерін қосуға қатысу;</w:t>
      </w:r>
    </w:p>
    <w:bookmarkEnd w:id="500"/>
    <w:bookmarkStart w:name="z418" w:id="501"/>
    <w:p>
      <w:pPr>
        <w:spacing w:after="0"/>
        <w:ind w:left="0"/>
        <w:jc w:val="both"/>
      </w:pPr>
      <w:r>
        <w:rPr>
          <w:rFonts w:ascii="Times New Roman"/>
          <w:b w:val="false"/>
          <w:i w:val="false"/>
          <w:color w:val="000000"/>
          <w:sz w:val="28"/>
        </w:rPr>
        <w:t>
      жазылатын параметрлердің дәлдігін қамтамасыз ету;</w:t>
      </w:r>
    </w:p>
    <w:bookmarkEnd w:id="501"/>
    <w:bookmarkStart w:name="z419" w:id="502"/>
    <w:p>
      <w:pPr>
        <w:spacing w:after="0"/>
        <w:ind w:left="0"/>
        <w:jc w:val="both"/>
      </w:pPr>
      <w:r>
        <w:rPr>
          <w:rFonts w:ascii="Times New Roman"/>
          <w:b w:val="false"/>
          <w:i w:val="false"/>
          <w:color w:val="000000"/>
          <w:sz w:val="28"/>
        </w:rPr>
        <w:t>
      штепсель аралықтарының сенімді бекітілуін тексеру;</w:t>
      </w:r>
    </w:p>
    <w:bookmarkEnd w:id="502"/>
    <w:bookmarkStart w:name="z420" w:id="503"/>
    <w:p>
      <w:pPr>
        <w:spacing w:after="0"/>
        <w:ind w:left="0"/>
        <w:jc w:val="both"/>
      </w:pPr>
      <w:r>
        <w:rPr>
          <w:rFonts w:ascii="Times New Roman"/>
          <w:b w:val="false"/>
          <w:i w:val="false"/>
          <w:color w:val="000000"/>
          <w:sz w:val="28"/>
        </w:rPr>
        <w:t>
      кабельді цементжды бақылау аспаптарының датчиктері қорабымен қосу;</w:t>
      </w:r>
    </w:p>
    <w:bookmarkEnd w:id="503"/>
    <w:bookmarkStart w:name="z421" w:id="504"/>
    <w:p>
      <w:pPr>
        <w:spacing w:after="0"/>
        <w:ind w:left="0"/>
        <w:jc w:val="both"/>
      </w:pPr>
      <w:r>
        <w:rPr>
          <w:rFonts w:ascii="Times New Roman"/>
          <w:b w:val="false"/>
          <w:i w:val="false"/>
          <w:color w:val="000000"/>
          <w:sz w:val="28"/>
        </w:rPr>
        <w:t>
      автомашинаны басқару, оған май құю, стансаны, автомашинаны ағымдық және алдын ала жөндеуді жүргізу.</w:t>
      </w:r>
    </w:p>
    <w:bookmarkEnd w:id="504"/>
    <w:bookmarkStart w:name="z422" w:id="505"/>
    <w:p>
      <w:pPr>
        <w:spacing w:after="0"/>
        <w:ind w:left="0"/>
        <w:jc w:val="both"/>
      </w:pPr>
      <w:r>
        <w:rPr>
          <w:rFonts w:ascii="Times New Roman"/>
          <w:b w:val="false"/>
          <w:i w:val="false"/>
          <w:color w:val="000000"/>
          <w:sz w:val="28"/>
        </w:rPr>
        <w:t>
      57. Білуге тиіс:</w:t>
      </w:r>
    </w:p>
    <w:bookmarkEnd w:id="505"/>
    <w:bookmarkStart w:name="z423" w:id="506"/>
    <w:p>
      <w:pPr>
        <w:spacing w:after="0"/>
        <w:ind w:left="0"/>
        <w:jc w:val="both"/>
      </w:pPr>
      <w:r>
        <w:rPr>
          <w:rFonts w:ascii="Times New Roman"/>
          <w:b w:val="false"/>
          <w:i w:val="false"/>
          <w:color w:val="000000"/>
          <w:sz w:val="28"/>
        </w:rPr>
        <w:t>
      ұңғымаларды, қабаттың гидравликалық үзіктерін цементтеудің, химиялық өңдеудің технологиялық процесін;</w:t>
      </w:r>
    </w:p>
    <w:bookmarkEnd w:id="506"/>
    <w:bookmarkStart w:name="z424" w:id="507"/>
    <w:p>
      <w:pPr>
        <w:spacing w:after="0"/>
        <w:ind w:left="0"/>
        <w:jc w:val="both"/>
      </w:pPr>
      <w:r>
        <w:rPr>
          <w:rFonts w:ascii="Times New Roman"/>
          <w:b w:val="false"/>
          <w:i w:val="false"/>
          <w:color w:val="000000"/>
          <w:sz w:val="28"/>
        </w:rPr>
        <w:t>
      цементажды бақылау стансасының нысаны мен техникалық сипаттамасын, оны басқару ережесін;</w:t>
      </w:r>
    </w:p>
    <w:bookmarkEnd w:id="507"/>
    <w:bookmarkStart w:name="z425" w:id="508"/>
    <w:p>
      <w:pPr>
        <w:spacing w:after="0"/>
        <w:ind w:left="0"/>
        <w:jc w:val="both"/>
      </w:pPr>
      <w:r>
        <w:rPr>
          <w:rFonts w:ascii="Times New Roman"/>
          <w:b w:val="false"/>
          <w:i w:val="false"/>
          <w:color w:val="000000"/>
          <w:sz w:val="28"/>
        </w:rPr>
        <w:t>
      аспаптарды, цементтеуші және цемент араластырғыш машиналарды, шығару блоктарын қосу сызбасын;</w:t>
      </w:r>
    </w:p>
    <w:bookmarkEnd w:id="508"/>
    <w:bookmarkStart w:name="z426" w:id="509"/>
    <w:p>
      <w:pPr>
        <w:spacing w:after="0"/>
        <w:ind w:left="0"/>
        <w:jc w:val="both"/>
      </w:pPr>
      <w:r>
        <w:rPr>
          <w:rFonts w:ascii="Times New Roman"/>
          <w:b w:val="false"/>
          <w:i w:val="false"/>
          <w:color w:val="000000"/>
          <w:sz w:val="28"/>
        </w:rPr>
        <w:t>
      радиоактивті заттармен және сәуле көздерімен жұмыстың санитарлық ережесін;</w:t>
      </w:r>
    </w:p>
    <w:bookmarkEnd w:id="509"/>
    <w:bookmarkStart w:name="z427" w:id="510"/>
    <w:p>
      <w:pPr>
        <w:spacing w:after="0"/>
        <w:ind w:left="0"/>
        <w:jc w:val="both"/>
      </w:pPr>
      <w:r>
        <w:rPr>
          <w:rFonts w:ascii="Times New Roman"/>
          <w:b w:val="false"/>
          <w:i w:val="false"/>
          <w:color w:val="000000"/>
          <w:sz w:val="28"/>
        </w:rPr>
        <w:t>
      отынның және майлаудың түрлерін, станса мен автомобиль жұмысындағы ақаулардың алдын алу және жою тәсілдерін;</w:t>
      </w:r>
    </w:p>
    <w:bookmarkEnd w:id="510"/>
    <w:bookmarkStart w:name="z428" w:id="511"/>
    <w:p>
      <w:pPr>
        <w:spacing w:after="0"/>
        <w:ind w:left="0"/>
        <w:jc w:val="both"/>
      </w:pPr>
      <w:r>
        <w:rPr>
          <w:rFonts w:ascii="Times New Roman"/>
          <w:b w:val="false"/>
          <w:i w:val="false"/>
          <w:color w:val="000000"/>
          <w:sz w:val="28"/>
        </w:rPr>
        <w:t>
      стансаны ұстау ережесін.</w:t>
      </w:r>
    </w:p>
    <w:bookmarkEnd w:id="511"/>
    <w:bookmarkStart w:name="z429" w:id="512"/>
    <w:p>
      <w:pPr>
        <w:spacing w:after="0"/>
        <w:ind w:left="0"/>
        <w:jc w:val="left"/>
      </w:pPr>
      <w:r>
        <w:rPr>
          <w:rFonts w:ascii="Times New Roman"/>
          <w:b/>
          <w:i w:val="false"/>
          <w:color w:val="000000"/>
        </w:rPr>
        <w:t xml:space="preserve"> 10. Ұңғымаларды сынамалау (сынау) жөніндегі оператор</w:t>
      </w:r>
    </w:p>
    <w:bookmarkEnd w:id="512"/>
    <w:bookmarkStart w:name="z430" w:id="513"/>
    <w:p>
      <w:pPr>
        <w:spacing w:after="0"/>
        <w:ind w:left="0"/>
        <w:jc w:val="both"/>
      </w:pPr>
      <w:r>
        <w:rPr>
          <w:rFonts w:ascii="Times New Roman"/>
          <w:b w:val="false"/>
          <w:i w:val="false"/>
          <w:color w:val="000000"/>
          <w:sz w:val="28"/>
        </w:rPr>
        <w:t>
      Параграф 21. Ұңғымаларды сынамалау (сынау) жөніндегі оператор, 4-разряд</w:t>
      </w:r>
    </w:p>
    <w:bookmarkEnd w:id="513"/>
    <w:bookmarkStart w:name="z431" w:id="514"/>
    <w:p>
      <w:pPr>
        <w:spacing w:after="0"/>
        <w:ind w:left="0"/>
        <w:jc w:val="both"/>
      </w:pPr>
      <w:r>
        <w:rPr>
          <w:rFonts w:ascii="Times New Roman"/>
          <w:b w:val="false"/>
          <w:i w:val="false"/>
          <w:color w:val="000000"/>
          <w:sz w:val="28"/>
        </w:rPr>
        <w:t>
      58. Жұмыс сипаттамасы:</w:t>
      </w:r>
    </w:p>
    <w:bookmarkEnd w:id="514"/>
    <w:bookmarkStart w:name="z432" w:id="515"/>
    <w:p>
      <w:pPr>
        <w:spacing w:after="0"/>
        <w:ind w:left="0"/>
        <w:jc w:val="both"/>
      </w:pPr>
      <w:r>
        <w:rPr>
          <w:rFonts w:ascii="Times New Roman"/>
          <w:b w:val="false"/>
          <w:i w:val="false"/>
          <w:color w:val="000000"/>
          <w:sz w:val="28"/>
        </w:rPr>
        <w:t>
      ұңғымаларды сынамалау (сынау) процесін біліктілігі анағұрлым жоғары ұңғымаларды сынамалау (сынау) жөніндегі оператордың басшылығымен жүргізу;</w:t>
      </w:r>
    </w:p>
    <w:bookmarkEnd w:id="515"/>
    <w:bookmarkStart w:name="z433" w:id="516"/>
    <w:p>
      <w:pPr>
        <w:spacing w:after="0"/>
        <w:ind w:left="0"/>
        <w:jc w:val="both"/>
      </w:pPr>
      <w:r>
        <w:rPr>
          <w:rFonts w:ascii="Times New Roman"/>
          <w:b w:val="false"/>
          <w:i w:val="false"/>
          <w:color w:val="000000"/>
          <w:sz w:val="28"/>
        </w:rPr>
        <w:t>
      әрбір операциядан кейін қабат сынағышты бөлшектеу, жуу;</w:t>
      </w:r>
    </w:p>
    <w:bookmarkEnd w:id="516"/>
    <w:bookmarkStart w:name="z434" w:id="517"/>
    <w:p>
      <w:pPr>
        <w:spacing w:after="0"/>
        <w:ind w:left="0"/>
        <w:jc w:val="both"/>
      </w:pPr>
      <w:r>
        <w:rPr>
          <w:rFonts w:ascii="Times New Roman"/>
          <w:b w:val="false"/>
          <w:i w:val="false"/>
          <w:color w:val="000000"/>
          <w:sz w:val="28"/>
        </w:rPr>
        <w:t>
      резбалы қосындылардың, бөліктердің өзара әрекеті мен сальникті тығыздауыштың жай-күйін тексеру;</w:t>
      </w:r>
    </w:p>
    <w:bookmarkEnd w:id="517"/>
    <w:bookmarkStart w:name="z435" w:id="518"/>
    <w:p>
      <w:pPr>
        <w:spacing w:after="0"/>
        <w:ind w:left="0"/>
        <w:jc w:val="both"/>
      </w:pPr>
      <w:r>
        <w:rPr>
          <w:rFonts w:ascii="Times New Roman"/>
          <w:b w:val="false"/>
          <w:i w:val="false"/>
          <w:color w:val="000000"/>
          <w:sz w:val="28"/>
        </w:rPr>
        <w:t>
      сальникті тығыздауыштарды жөндеу немесе бөлшектерін ауыстыру және қалпына келтіру;</w:t>
      </w:r>
    </w:p>
    <w:bookmarkEnd w:id="518"/>
    <w:bookmarkStart w:name="z436" w:id="519"/>
    <w:p>
      <w:pPr>
        <w:spacing w:after="0"/>
        <w:ind w:left="0"/>
        <w:jc w:val="both"/>
      </w:pPr>
      <w:r>
        <w:rPr>
          <w:rFonts w:ascii="Times New Roman"/>
          <w:b w:val="false"/>
          <w:i w:val="false"/>
          <w:color w:val="000000"/>
          <w:sz w:val="28"/>
        </w:rPr>
        <w:t>
      қабат сынағыштарды құрастыру және престемелеу;</w:t>
      </w:r>
    </w:p>
    <w:bookmarkEnd w:id="519"/>
    <w:bookmarkStart w:name="z437" w:id="520"/>
    <w:p>
      <w:pPr>
        <w:spacing w:after="0"/>
        <w:ind w:left="0"/>
        <w:jc w:val="both"/>
      </w:pPr>
      <w:r>
        <w:rPr>
          <w:rFonts w:ascii="Times New Roman"/>
          <w:b w:val="false"/>
          <w:i w:val="false"/>
          <w:color w:val="000000"/>
          <w:sz w:val="28"/>
        </w:rPr>
        <w:t>
      пакерлерді тексеру, пакеровканың герметикалығын тексеру;</w:t>
      </w:r>
    </w:p>
    <w:bookmarkEnd w:id="520"/>
    <w:bookmarkStart w:name="z438" w:id="521"/>
    <w:p>
      <w:pPr>
        <w:spacing w:after="0"/>
        <w:ind w:left="0"/>
        <w:jc w:val="both"/>
      </w:pPr>
      <w:r>
        <w:rPr>
          <w:rFonts w:ascii="Times New Roman"/>
          <w:b w:val="false"/>
          <w:i w:val="false"/>
          <w:color w:val="000000"/>
          <w:sz w:val="28"/>
        </w:rPr>
        <w:t>
      сынау құралы жиынтығын құрастыру, бұрғылау трубаларын іріктеу;</w:t>
      </w:r>
    </w:p>
    <w:bookmarkEnd w:id="521"/>
    <w:bookmarkStart w:name="z439" w:id="522"/>
    <w:p>
      <w:pPr>
        <w:spacing w:after="0"/>
        <w:ind w:left="0"/>
        <w:jc w:val="both"/>
      </w:pPr>
      <w:r>
        <w:rPr>
          <w:rFonts w:ascii="Times New Roman"/>
          <w:b w:val="false"/>
          <w:i w:val="false"/>
          <w:color w:val="000000"/>
          <w:sz w:val="28"/>
        </w:rPr>
        <w:t>
      отырғызу интервалдарынан өту кезінде қабат сынағыштың түсірілуі мен көтерілуін қадағалау;</w:t>
      </w:r>
    </w:p>
    <w:bookmarkEnd w:id="522"/>
    <w:bookmarkStart w:name="z440" w:id="523"/>
    <w:p>
      <w:pPr>
        <w:spacing w:after="0"/>
        <w:ind w:left="0"/>
        <w:jc w:val="both"/>
      </w:pPr>
      <w:r>
        <w:rPr>
          <w:rFonts w:ascii="Times New Roman"/>
          <w:b w:val="false"/>
          <w:i w:val="false"/>
          <w:color w:val="000000"/>
          <w:sz w:val="28"/>
        </w:rPr>
        <w:t>
      сынама сұйығын іріктеу;</w:t>
      </w:r>
    </w:p>
    <w:bookmarkEnd w:id="523"/>
    <w:bookmarkStart w:name="z441" w:id="524"/>
    <w:p>
      <w:pPr>
        <w:spacing w:after="0"/>
        <w:ind w:left="0"/>
        <w:jc w:val="both"/>
      </w:pPr>
      <w:r>
        <w:rPr>
          <w:rFonts w:ascii="Times New Roman"/>
          <w:b w:val="false"/>
          <w:i w:val="false"/>
          <w:color w:val="000000"/>
          <w:sz w:val="28"/>
        </w:rPr>
        <w:t>
      ұңғыма сағасында шықпаға қарсы жабдықты монтаждауға қатысу;</w:t>
      </w:r>
    </w:p>
    <w:bookmarkEnd w:id="524"/>
    <w:bookmarkStart w:name="z442" w:id="525"/>
    <w:p>
      <w:pPr>
        <w:spacing w:after="0"/>
        <w:ind w:left="0"/>
        <w:jc w:val="both"/>
      </w:pPr>
      <w:r>
        <w:rPr>
          <w:rFonts w:ascii="Times New Roman"/>
          <w:b w:val="false"/>
          <w:i w:val="false"/>
          <w:color w:val="000000"/>
          <w:sz w:val="28"/>
        </w:rPr>
        <w:t>
      59. Білуге тиіс:</w:t>
      </w:r>
    </w:p>
    <w:bookmarkEnd w:id="525"/>
    <w:bookmarkStart w:name="z443" w:id="526"/>
    <w:p>
      <w:pPr>
        <w:spacing w:after="0"/>
        <w:ind w:left="0"/>
        <w:jc w:val="both"/>
      </w:pPr>
      <w:r>
        <w:rPr>
          <w:rFonts w:ascii="Times New Roman"/>
          <w:b w:val="false"/>
          <w:i w:val="false"/>
          <w:color w:val="000000"/>
          <w:sz w:val="28"/>
        </w:rPr>
        <w:t>
      кен орны геологиясын, мұнай, газ және басқа да пайдалы қазбалар ұңғымаларын бұрғылаудың технологиялық процесін және ұңғымаларды сынамалауды;</w:t>
      </w:r>
    </w:p>
    <w:bookmarkEnd w:id="526"/>
    <w:bookmarkStart w:name="z444" w:id="527"/>
    <w:p>
      <w:pPr>
        <w:spacing w:after="0"/>
        <w:ind w:left="0"/>
        <w:jc w:val="both"/>
      </w:pPr>
      <w:r>
        <w:rPr>
          <w:rFonts w:ascii="Times New Roman"/>
          <w:b w:val="false"/>
          <w:i w:val="false"/>
          <w:color w:val="000000"/>
          <w:sz w:val="28"/>
        </w:rPr>
        <w:t>
      қабат сынағыш пен сынама іріктеу іштің нысанын, құрылымын, техникалық сипаттамасын, оларды құрастыру мен бөлшектеу тәртібін;</w:t>
      </w:r>
    </w:p>
    <w:bookmarkEnd w:id="527"/>
    <w:bookmarkStart w:name="z445" w:id="528"/>
    <w:p>
      <w:pPr>
        <w:spacing w:after="0"/>
        <w:ind w:left="0"/>
        <w:jc w:val="both"/>
      </w:pPr>
      <w:r>
        <w:rPr>
          <w:rFonts w:ascii="Times New Roman"/>
          <w:b w:val="false"/>
          <w:i w:val="false"/>
          <w:color w:val="000000"/>
          <w:sz w:val="28"/>
        </w:rPr>
        <w:t>
      ұңғыма сағасында шықпаға қарсы жабдықты монтаждау сызбасын;</w:t>
      </w:r>
    </w:p>
    <w:bookmarkEnd w:id="528"/>
    <w:bookmarkStart w:name="z446" w:id="529"/>
    <w:p>
      <w:pPr>
        <w:spacing w:after="0"/>
        <w:ind w:left="0"/>
        <w:jc w:val="both"/>
      </w:pPr>
      <w:r>
        <w:rPr>
          <w:rFonts w:ascii="Times New Roman"/>
          <w:b w:val="false"/>
          <w:i w:val="false"/>
          <w:color w:val="000000"/>
          <w:sz w:val="28"/>
        </w:rPr>
        <w:t>
      бұрғы трубалары мен насос-компрессор трубаларының типтері мен мөлшерлерін;</w:t>
      </w:r>
    </w:p>
    <w:bookmarkEnd w:id="529"/>
    <w:bookmarkStart w:name="z447" w:id="530"/>
    <w:p>
      <w:pPr>
        <w:spacing w:after="0"/>
        <w:ind w:left="0"/>
        <w:jc w:val="both"/>
      </w:pPr>
      <w:r>
        <w:rPr>
          <w:rFonts w:ascii="Times New Roman"/>
          <w:b w:val="false"/>
          <w:i w:val="false"/>
          <w:color w:val="000000"/>
          <w:sz w:val="28"/>
        </w:rPr>
        <w:t>
      пакерлердің типтері мен мөлшерлерін;</w:t>
      </w:r>
    </w:p>
    <w:bookmarkEnd w:id="530"/>
    <w:bookmarkStart w:name="z448" w:id="531"/>
    <w:p>
      <w:pPr>
        <w:spacing w:after="0"/>
        <w:ind w:left="0"/>
        <w:jc w:val="both"/>
      </w:pPr>
      <w:r>
        <w:rPr>
          <w:rFonts w:ascii="Times New Roman"/>
          <w:b w:val="false"/>
          <w:i w:val="false"/>
          <w:color w:val="000000"/>
          <w:sz w:val="28"/>
        </w:rPr>
        <w:t>
      мұнай, газ, су көрінісі себептерін, слесарь ісін.</w:t>
      </w:r>
    </w:p>
    <w:bookmarkEnd w:id="531"/>
    <w:bookmarkStart w:name="z449" w:id="532"/>
    <w:p>
      <w:pPr>
        <w:spacing w:after="0"/>
        <w:ind w:left="0"/>
        <w:jc w:val="both"/>
      </w:pPr>
      <w:r>
        <w:rPr>
          <w:rFonts w:ascii="Times New Roman"/>
          <w:b w:val="false"/>
          <w:i w:val="false"/>
          <w:color w:val="000000"/>
          <w:sz w:val="28"/>
        </w:rPr>
        <w:t>
      Параграф 22. Ұңғымаларды сынамалау (сынау) жөніндегі оператор, 5-разряд</w:t>
      </w:r>
    </w:p>
    <w:bookmarkEnd w:id="532"/>
    <w:bookmarkStart w:name="z451" w:id="533"/>
    <w:p>
      <w:pPr>
        <w:spacing w:after="0"/>
        <w:ind w:left="0"/>
        <w:jc w:val="both"/>
      </w:pPr>
      <w:r>
        <w:rPr>
          <w:rFonts w:ascii="Times New Roman"/>
          <w:b w:val="false"/>
          <w:i w:val="false"/>
          <w:color w:val="000000"/>
          <w:sz w:val="28"/>
        </w:rPr>
        <w:t>
      60. Жұмыс сипаттамасы:</w:t>
      </w:r>
    </w:p>
    <w:bookmarkEnd w:id="533"/>
    <w:bookmarkStart w:name="z452" w:id="534"/>
    <w:p>
      <w:pPr>
        <w:spacing w:after="0"/>
        <w:ind w:left="0"/>
        <w:jc w:val="both"/>
      </w:pPr>
      <w:r>
        <w:rPr>
          <w:rFonts w:ascii="Times New Roman"/>
          <w:b w:val="false"/>
          <w:i w:val="false"/>
          <w:color w:val="000000"/>
          <w:sz w:val="28"/>
        </w:rPr>
        <w:t>
      ұңғымаларды сынамалау (сынау) процесін жүргізу;</w:t>
      </w:r>
    </w:p>
    <w:bookmarkEnd w:id="534"/>
    <w:bookmarkStart w:name="z453" w:id="535"/>
    <w:p>
      <w:pPr>
        <w:spacing w:after="0"/>
        <w:ind w:left="0"/>
        <w:jc w:val="both"/>
      </w:pPr>
      <w:r>
        <w:rPr>
          <w:rFonts w:ascii="Times New Roman"/>
          <w:b w:val="false"/>
          <w:i w:val="false"/>
          <w:color w:val="000000"/>
          <w:sz w:val="28"/>
        </w:rPr>
        <w:t>
      қума желінің жай-күйін тексеру;</w:t>
      </w:r>
    </w:p>
    <w:bookmarkEnd w:id="535"/>
    <w:bookmarkStart w:name="z454" w:id="536"/>
    <w:p>
      <w:pPr>
        <w:spacing w:after="0"/>
        <w:ind w:left="0"/>
        <w:jc w:val="both"/>
      </w:pPr>
      <w:r>
        <w:rPr>
          <w:rFonts w:ascii="Times New Roman"/>
          <w:b w:val="false"/>
          <w:i w:val="false"/>
          <w:color w:val="000000"/>
          <w:sz w:val="28"/>
        </w:rPr>
        <w:t>
      бұрғылауда қабаттарды тексеру жұмысына қажетті құралдарды дайындау;</w:t>
      </w:r>
    </w:p>
    <w:bookmarkEnd w:id="536"/>
    <w:bookmarkStart w:name="z455" w:id="537"/>
    <w:p>
      <w:pPr>
        <w:spacing w:after="0"/>
        <w:ind w:left="0"/>
        <w:jc w:val="both"/>
      </w:pPr>
      <w:r>
        <w:rPr>
          <w:rFonts w:ascii="Times New Roman"/>
          <w:b w:val="false"/>
          <w:i w:val="false"/>
          <w:color w:val="000000"/>
          <w:sz w:val="28"/>
        </w:rPr>
        <w:t>
      ұстынның жекелеген учаскелерінің герметикалылығын тексеру, цемент көпірлерін орнату жұмысына және оларды престемелеуге қатысу;</w:t>
      </w:r>
    </w:p>
    <w:bookmarkEnd w:id="537"/>
    <w:bookmarkStart w:name="z456" w:id="538"/>
    <w:p>
      <w:pPr>
        <w:spacing w:after="0"/>
        <w:ind w:left="0"/>
        <w:jc w:val="both"/>
      </w:pPr>
      <w:r>
        <w:rPr>
          <w:rFonts w:ascii="Times New Roman"/>
          <w:b w:val="false"/>
          <w:i w:val="false"/>
          <w:color w:val="000000"/>
          <w:sz w:val="28"/>
        </w:rPr>
        <w:t>
      қабат сынағыш пен сынама іріктеуші апаттарын жоюға қатысу;</w:t>
      </w:r>
    </w:p>
    <w:bookmarkEnd w:id="538"/>
    <w:bookmarkStart w:name="z457" w:id="539"/>
    <w:p>
      <w:pPr>
        <w:spacing w:after="0"/>
        <w:ind w:left="0"/>
        <w:jc w:val="both"/>
      </w:pPr>
      <w:r>
        <w:rPr>
          <w:rFonts w:ascii="Times New Roman"/>
          <w:b w:val="false"/>
          <w:i w:val="false"/>
          <w:color w:val="000000"/>
          <w:sz w:val="28"/>
        </w:rPr>
        <w:t>
      пайдаланылатын жабдықтың, құрал мен бақылау-өлшеу аспаптарының жай-күйін қадағалау.</w:t>
      </w:r>
    </w:p>
    <w:bookmarkEnd w:id="539"/>
    <w:bookmarkStart w:name="z458" w:id="540"/>
    <w:p>
      <w:pPr>
        <w:spacing w:after="0"/>
        <w:ind w:left="0"/>
        <w:jc w:val="both"/>
      </w:pPr>
      <w:r>
        <w:rPr>
          <w:rFonts w:ascii="Times New Roman"/>
          <w:b w:val="false"/>
          <w:i w:val="false"/>
          <w:color w:val="000000"/>
          <w:sz w:val="28"/>
        </w:rPr>
        <w:t>
      61. Білуге тиіс:</w:t>
      </w:r>
    </w:p>
    <w:bookmarkEnd w:id="540"/>
    <w:bookmarkStart w:name="z459" w:id="541"/>
    <w:p>
      <w:pPr>
        <w:spacing w:after="0"/>
        <w:ind w:left="0"/>
        <w:jc w:val="both"/>
      </w:pPr>
      <w:r>
        <w:rPr>
          <w:rFonts w:ascii="Times New Roman"/>
          <w:b w:val="false"/>
          <w:i w:val="false"/>
          <w:color w:val="000000"/>
          <w:sz w:val="28"/>
        </w:rPr>
        <w:t>
      кен орны геологиясын, мұнай, газ және басқа да пайдалы қазбалар ұңғымаларын бұрғылаудың технологиялық процесін;</w:t>
      </w:r>
    </w:p>
    <w:bookmarkEnd w:id="541"/>
    <w:bookmarkStart w:name="z460" w:id="542"/>
    <w:p>
      <w:pPr>
        <w:spacing w:after="0"/>
        <w:ind w:left="0"/>
        <w:jc w:val="both"/>
      </w:pPr>
      <w:r>
        <w:rPr>
          <w:rFonts w:ascii="Times New Roman"/>
          <w:b w:val="false"/>
          <w:i w:val="false"/>
          <w:color w:val="000000"/>
          <w:sz w:val="28"/>
        </w:rPr>
        <w:t>
      ұңғымаларды сынамалау жұмыстарын жүргізу технологиясы мен әдістерін;</w:t>
      </w:r>
    </w:p>
    <w:bookmarkEnd w:id="542"/>
    <w:bookmarkStart w:name="z461" w:id="543"/>
    <w:p>
      <w:pPr>
        <w:spacing w:after="0"/>
        <w:ind w:left="0"/>
        <w:jc w:val="both"/>
      </w:pPr>
      <w:r>
        <w:rPr>
          <w:rFonts w:ascii="Times New Roman"/>
          <w:b w:val="false"/>
          <w:i w:val="false"/>
          <w:color w:val="000000"/>
          <w:sz w:val="28"/>
        </w:rPr>
        <w:t>
      ұңғыманы пакерлеуге қажетті қыспа жүктеме шамасын;</w:t>
      </w:r>
    </w:p>
    <w:bookmarkEnd w:id="543"/>
    <w:bookmarkStart w:name="z462" w:id="544"/>
    <w:p>
      <w:pPr>
        <w:spacing w:after="0"/>
        <w:ind w:left="0"/>
        <w:jc w:val="both"/>
      </w:pPr>
      <w:r>
        <w:rPr>
          <w:rFonts w:ascii="Times New Roman"/>
          <w:b w:val="false"/>
          <w:i w:val="false"/>
          <w:color w:val="000000"/>
          <w:sz w:val="28"/>
        </w:rPr>
        <w:t>
      қабат сынағыштың созу жүктемесінің шекті шамасын;</w:t>
      </w:r>
    </w:p>
    <w:bookmarkEnd w:id="544"/>
    <w:bookmarkStart w:name="z463" w:id="545"/>
    <w:p>
      <w:pPr>
        <w:spacing w:after="0"/>
        <w:ind w:left="0"/>
        <w:jc w:val="both"/>
      </w:pPr>
      <w:r>
        <w:rPr>
          <w:rFonts w:ascii="Times New Roman"/>
          <w:b w:val="false"/>
          <w:i w:val="false"/>
          <w:color w:val="000000"/>
          <w:sz w:val="28"/>
        </w:rPr>
        <w:t>
      ұңғыманы сынауға дайындау жөніндегі жұмысты;</w:t>
      </w:r>
    </w:p>
    <w:bookmarkEnd w:id="545"/>
    <w:bookmarkStart w:name="z464" w:id="546"/>
    <w:p>
      <w:pPr>
        <w:spacing w:after="0"/>
        <w:ind w:left="0"/>
        <w:jc w:val="both"/>
      </w:pPr>
      <w:r>
        <w:rPr>
          <w:rFonts w:ascii="Times New Roman"/>
          <w:b w:val="false"/>
          <w:i w:val="false"/>
          <w:color w:val="000000"/>
          <w:sz w:val="28"/>
        </w:rPr>
        <w:t>
      қабат сынағыш пен сынама іріктеуішпен жұмыс кезінде пайда болатын ақаулардың себептері мен оларды жою тәсілдерін.</w:t>
      </w:r>
    </w:p>
    <w:bookmarkEnd w:id="546"/>
    <w:bookmarkStart w:name="z465" w:id="547"/>
    <w:p>
      <w:pPr>
        <w:spacing w:after="0"/>
        <w:ind w:left="0"/>
        <w:jc w:val="left"/>
      </w:pPr>
      <w:r>
        <w:rPr>
          <w:rFonts w:ascii="Times New Roman"/>
          <w:b/>
          <w:i w:val="false"/>
          <w:color w:val="000000"/>
        </w:rPr>
        <w:t xml:space="preserve"> 11. Ұңғыма цементажы жөніндегі оператор</w:t>
      </w:r>
    </w:p>
    <w:bookmarkEnd w:id="547"/>
    <w:bookmarkStart w:name="z466" w:id="548"/>
    <w:p>
      <w:pPr>
        <w:spacing w:after="0"/>
        <w:ind w:left="0"/>
        <w:jc w:val="both"/>
      </w:pPr>
      <w:r>
        <w:rPr>
          <w:rFonts w:ascii="Times New Roman"/>
          <w:b w:val="false"/>
          <w:i w:val="false"/>
          <w:color w:val="000000"/>
          <w:sz w:val="28"/>
        </w:rPr>
        <w:t>
      Параграф 23. Ұңғыма цементажы жөніндегі оператор, 3-разряд</w:t>
      </w:r>
    </w:p>
    <w:bookmarkEnd w:id="548"/>
    <w:bookmarkStart w:name="z467" w:id="549"/>
    <w:p>
      <w:pPr>
        <w:spacing w:after="0"/>
        <w:ind w:left="0"/>
        <w:jc w:val="both"/>
      </w:pPr>
      <w:r>
        <w:rPr>
          <w:rFonts w:ascii="Times New Roman"/>
          <w:b w:val="false"/>
          <w:i w:val="false"/>
          <w:color w:val="000000"/>
          <w:sz w:val="28"/>
        </w:rPr>
        <w:t>
      62. Жұмыс сипаттамасы:</w:t>
      </w:r>
    </w:p>
    <w:bookmarkEnd w:id="549"/>
    <w:bookmarkStart w:name="z468" w:id="550"/>
    <w:p>
      <w:pPr>
        <w:spacing w:after="0"/>
        <w:ind w:left="0"/>
        <w:jc w:val="both"/>
      </w:pPr>
      <w:r>
        <w:rPr>
          <w:rFonts w:ascii="Times New Roman"/>
          <w:b w:val="false"/>
          <w:i w:val="false"/>
          <w:color w:val="000000"/>
          <w:sz w:val="28"/>
        </w:rPr>
        <w:t>
      цемент-араластыру машинасына қызмет көрсету және цемент ерітіндісін әзірлеу мен цементаж кезінде оның жұмысын реттеу;</w:t>
      </w:r>
    </w:p>
    <w:bookmarkEnd w:id="550"/>
    <w:bookmarkStart w:name="z469" w:id="551"/>
    <w:p>
      <w:pPr>
        <w:spacing w:after="0"/>
        <w:ind w:left="0"/>
        <w:jc w:val="both"/>
      </w:pPr>
      <w:r>
        <w:rPr>
          <w:rFonts w:ascii="Times New Roman"/>
          <w:b w:val="false"/>
          <w:i w:val="false"/>
          <w:color w:val="000000"/>
          <w:sz w:val="28"/>
        </w:rPr>
        <w:t>
      шнектерді орнату және бөлшектеу;</w:t>
      </w:r>
    </w:p>
    <w:bookmarkEnd w:id="551"/>
    <w:bookmarkStart w:name="z470" w:id="552"/>
    <w:p>
      <w:pPr>
        <w:spacing w:after="0"/>
        <w:ind w:left="0"/>
        <w:jc w:val="both"/>
      </w:pPr>
      <w:r>
        <w:rPr>
          <w:rFonts w:ascii="Times New Roman"/>
          <w:b w:val="false"/>
          <w:i w:val="false"/>
          <w:color w:val="000000"/>
          <w:sz w:val="28"/>
        </w:rPr>
        <w:t>
      цементті сұрыптау және оны бұрғылауға жөнелту жұмыстарын ұйымдастыру.</w:t>
      </w:r>
    </w:p>
    <w:bookmarkEnd w:id="552"/>
    <w:bookmarkStart w:name="z471" w:id="553"/>
    <w:p>
      <w:pPr>
        <w:spacing w:after="0"/>
        <w:ind w:left="0"/>
        <w:jc w:val="both"/>
      </w:pPr>
      <w:r>
        <w:rPr>
          <w:rFonts w:ascii="Times New Roman"/>
          <w:b w:val="false"/>
          <w:i w:val="false"/>
          <w:color w:val="000000"/>
          <w:sz w:val="28"/>
        </w:rPr>
        <w:t>
      63. Білуге тиіс:</w:t>
      </w:r>
    </w:p>
    <w:bookmarkEnd w:id="553"/>
    <w:bookmarkStart w:name="z472" w:id="554"/>
    <w:p>
      <w:pPr>
        <w:spacing w:after="0"/>
        <w:ind w:left="0"/>
        <w:jc w:val="both"/>
      </w:pPr>
      <w:r>
        <w:rPr>
          <w:rFonts w:ascii="Times New Roman"/>
          <w:b w:val="false"/>
          <w:i w:val="false"/>
          <w:color w:val="000000"/>
          <w:sz w:val="28"/>
        </w:rPr>
        <w:t>
      тампонажды цементтердің физикалық-химиялық қасиеттерін;</w:t>
      </w:r>
    </w:p>
    <w:bookmarkEnd w:id="554"/>
    <w:bookmarkStart w:name="z473" w:id="555"/>
    <w:p>
      <w:pPr>
        <w:spacing w:after="0"/>
        <w:ind w:left="0"/>
        <w:jc w:val="both"/>
      </w:pPr>
      <w:r>
        <w:rPr>
          <w:rFonts w:ascii="Times New Roman"/>
          <w:b w:val="false"/>
          <w:i w:val="false"/>
          <w:color w:val="000000"/>
          <w:sz w:val="28"/>
        </w:rPr>
        <w:t>
      цемент-араластыру машиналарының құрылымын, техникалық сипаттамасын;</w:t>
      </w:r>
    </w:p>
    <w:bookmarkEnd w:id="555"/>
    <w:bookmarkStart w:name="z474" w:id="556"/>
    <w:p>
      <w:pPr>
        <w:spacing w:after="0"/>
        <w:ind w:left="0"/>
        <w:jc w:val="both"/>
      </w:pPr>
      <w:r>
        <w:rPr>
          <w:rFonts w:ascii="Times New Roman"/>
          <w:b w:val="false"/>
          <w:i w:val="false"/>
          <w:color w:val="000000"/>
          <w:sz w:val="28"/>
        </w:rPr>
        <w:t>
      цемент-араластыру машиналарының көмегімен цемент ерітіндісін дайындау технологиясын;</w:t>
      </w:r>
    </w:p>
    <w:bookmarkEnd w:id="556"/>
    <w:bookmarkStart w:name="z475" w:id="557"/>
    <w:p>
      <w:pPr>
        <w:spacing w:after="0"/>
        <w:ind w:left="0"/>
        <w:jc w:val="both"/>
      </w:pPr>
      <w:r>
        <w:rPr>
          <w:rFonts w:ascii="Times New Roman"/>
          <w:b w:val="false"/>
          <w:i w:val="false"/>
          <w:color w:val="000000"/>
          <w:sz w:val="28"/>
        </w:rPr>
        <w:t>
      цемент сапасын анықтау тәсілдерін;</w:t>
      </w:r>
    </w:p>
    <w:bookmarkEnd w:id="557"/>
    <w:bookmarkStart w:name="z476" w:id="558"/>
    <w:p>
      <w:pPr>
        <w:spacing w:after="0"/>
        <w:ind w:left="0"/>
        <w:jc w:val="both"/>
      </w:pPr>
      <w:r>
        <w:rPr>
          <w:rFonts w:ascii="Times New Roman"/>
          <w:b w:val="false"/>
          <w:i w:val="false"/>
          <w:color w:val="000000"/>
          <w:sz w:val="28"/>
        </w:rPr>
        <w:t>
      тампонажды цементтерге, қиындықтармен күресу кезінде қолданылатын цемент негізіндегі ерітінділерге қойылатын талаптарды.</w:t>
      </w:r>
    </w:p>
    <w:bookmarkEnd w:id="558"/>
    <w:bookmarkStart w:name="z477" w:id="559"/>
    <w:p>
      <w:pPr>
        <w:spacing w:after="0"/>
        <w:ind w:left="0"/>
        <w:jc w:val="both"/>
      </w:pPr>
      <w:r>
        <w:rPr>
          <w:rFonts w:ascii="Times New Roman"/>
          <w:b w:val="false"/>
          <w:i w:val="false"/>
          <w:color w:val="000000"/>
          <w:sz w:val="28"/>
        </w:rPr>
        <w:t>
      Параграф 24. Ұңғыма цементажы жөніндегі оператор, 4-разряд</w:t>
      </w:r>
    </w:p>
    <w:bookmarkEnd w:id="559"/>
    <w:bookmarkStart w:name="z478" w:id="560"/>
    <w:p>
      <w:pPr>
        <w:spacing w:after="0"/>
        <w:ind w:left="0"/>
        <w:jc w:val="both"/>
      </w:pPr>
      <w:r>
        <w:rPr>
          <w:rFonts w:ascii="Times New Roman"/>
          <w:b w:val="false"/>
          <w:i w:val="false"/>
          <w:color w:val="000000"/>
          <w:sz w:val="28"/>
        </w:rPr>
        <w:t>
      64. Жұмыс сипаттамасы:</w:t>
      </w:r>
    </w:p>
    <w:bookmarkEnd w:id="560"/>
    <w:bookmarkStart w:name="z479" w:id="561"/>
    <w:p>
      <w:pPr>
        <w:spacing w:after="0"/>
        <w:ind w:left="0"/>
        <w:jc w:val="both"/>
      </w:pPr>
      <w:r>
        <w:rPr>
          <w:rFonts w:ascii="Times New Roman"/>
          <w:b w:val="false"/>
          <w:i w:val="false"/>
          <w:color w:val="000000"/>
          <w:sz w:val="28"/>
        </w:rPr>
        <w:t>
      тереңдігі 4000 м дейінгі ұңғымалар мен қабаттың гидравликалық үзігін цементтеудің технологиялық процесін жүргізуге қатысу;</w:t>
      </w:r>
    </w:p>
    <w:bookmarkEnd w:id="561"/>
    <w:bookmarkStart w:name="z480" w:id="562"/>
    <w:p>
      <w:pPr>
        <w:spacing w:after="0"/>
        <w:ind w:left="0"/>
        <w:jc w:val="both"/>
      </w:pPr>
      <w:r>
        <w:rPr>
          <w:rFonts w:ascii="Times New Roman"/>
          <w:b w:val="false"/>
          <w:i w:val="false"/>
          <w:color w:val="000000"/>
          <w:sz w:val="28"/>
        </w:rPr>
        <w:t>
      қума желінің агрегаттармен және арматура сағасымен құрастыру, бөлшектеу және байламдау;</w:t>
      </w:r>
    </w:p>
    <w:bookmarkEnd w:id="562"/>
    <w:bookmarkStart w:name="z481" w:id="563"/>
    <w:p>
      <w:pPr>
        <w:spacing w:after="0"/>
        <w:ind w:left="0"/>
        <w:jc w:val="both"/>
      </w:pPr>
      <w:r>
        <w:rPr>
          <w:rFonts w:ascii="Times New Roman"/>
          <w:b w:val="false"/>
          <w:i w:val="false"/>
          <w:color w:val="000000"/>
          <w:sz w:val="28"/>
        </w:rPr>
        <w:t>
      төмен және жоғары қысым желілерін престемелеу;</w:t>
      </w:r>
    </w:p>
    <w:bookmarkEnd w:id="563"/>
    <w:bookmarkStart w:name="z482" w:id="564"/>
    <w:p>
      <w:pPr>
        <w:spacing w:after="0"/>
        <w:ind w:left="0"/>
        <w:jc w:val="both"/>
      </w:pPr>
      <w:r>
        <w:rPr>
          <w:rFonts w:ascii="Times New Roman"/>
          <w:b w:val="false"/>
          <w:i w:val="false"/>
          <w:color w:val="000000"/>
          <w:sz w:val="28"/>
        </w:rPr>
        <w:t>
      цементтеуші ұш пен манометрлерді орнату, оның жұмысын және тіркеуші аспап көрсеткіштерін қадағлау;</w:t>
      </w:r>
    </w:p>
    <w:bookmarkEnd w:id="564"/>
    <w:bookmarkStart w:name="z483" w:id="565"/>
    <w:p>
      <w:pPr>
        <w:spacing w:after="0"/>
        <w:ind w:left="0"/>
        <w:jc w:val="both"/>
      </w:pPr>
      <w:r>
        <w:rPr>
          <w:rFonts w:ascii="Times New Roman"/>
          <w:b w:val="false"/>
          <w:i w:val="false"/>
          <w:color w:val="000000"/>
          <w:sz w:val="28"/>
        </w:rPr>
        <w:t>
      цементтеуші ұш тығын салу;</w:t>
      </w:r>
    </w:p>
    <w:bookmarkEnd w:id="565"/>
    <w:bookmarkStart w:name="z484" w:id="566"/>
    <w:p>
      <w:pPr>
        <w:spacing w:after="0"/>
        <w:ind w:left="0"/>
        <w:jc w:val="both"/>
      </w:pPr>
      <w:r>
        <w:rPr>
          <w:rFonts w:ascii="Times New Roman"/>
          <w:b w:val="false"/>
          <w:i w:val="false"/>
          <w:color w:val="000000"/>
          <w:sz w:val="28"/>
        </w:rPr>
        <w:t>
      цементтеуші ұштағы крандарды ашу және жабу, судың және сұйықтың агрегатқа берілуін реттеу;</w:t>
      </w:r>
    </w:p>
    <w:bookmarkEnd w:id="566"/>
    <w:bookmarkStart w:name="z485" w:id="567"/>
    <w:p>
      <w:pPr>
        <w:spacing w:after="0"/>
        <w:ind w:left="0"/>
        <w:jc w:val="both"/>
      </w:pPr>
      <w:r>
        <w:rPr>
          <w:rFonts w:ascii="Times New Roman"/>
          <w:b w:val="false"/>
          <w:i w:val="false"/>
          <w:color w:val="000000"/>
          <w:sz w:val="28"/>
        </w:rPr>
        <w:t>
      цементтің ұстау мерзімін тежейтін және жылдамдататын қосылған суды дайындау;</w:t>
      </w:r>
    </w:p>
    <w:bookmarkEnd w:id="567"/>
    <w:bookmarkStart w:name="z486" w:id="568"/>
    <w:p>
      <w:pPr>
        <w:spacing w:after="0"/>
        <w:ind w:left="0"/>
        <w:jc w:val="both"/>
      </w:pPr>
      <w:r>
        <w:rPr>
          <w:rFonts w:ascii="Times New Roman"/>
          <w:b w:val="false"/>
          <w:i w:val="false"/>
          <w:color w:val="000000"/>
          <w:sz w:val="28"/>
        </w:rPr>
        <w:t>
      беру шнектерінің жұмысын, берілетін қоспа консистенциясын қадағалау;</w:t>
      </w:r>
    </w:p>
    <w:bookmarkEnd w:id="568"/>
    <w:bookmarkStart w:name="z487" w:id="569"/>
    <w:p>
      <w:pPr>
        <w:spacing w:after="0"/>
        <w:ind w:left="0"/>
        <w:jc w:val="both"/>
      </w:pPr>
      <w:r>
        <w:rPr>
          <w:rFonts w:ascii="Times New Roman"/>
          <w:b w:val="false"/>
          <w:i w:val="false"/>
          <w:color w:val="000000"/>
          <w:sz w:val="28"/>
        </w:rPr>
        <w:t>
      цемент-араластыру машинасын алдын алу және ағымдық жөндеуге қатысу.</w:t>
      </w:r>
    </w:p>
    <w:bookmarkEnd w:id="569"/>
    <w:bookmarkStart w:name="z488" w:id="570"/>
    <w:p>
      <w:pPr>
        <w:spacing w:after="0"/>
        <w:ind w:left="0"/>
        <w:jc w:val="both"/>
      </w:pPr>
      <w:r>
        <w:rPr>
          <w:rFonts w:ascii="Times New Roman"/>
          <w:b w:val="false"/>
          <w:i w:val="false"/>
          <w:color w:val="000000"/>
          <w:sz w:val="28"/>
        </w:rPr>
        <w:t>
      65. Білуге тиіс:</w:t>
      </w:r>
    </w:p>
    <w:bookmarkEnd w:id="570"/>
    <w:bookmarkStart w:name="z489" w:id="571"/>
    <w:p>
      <w:pPr>
        <w:spacing w:after="0"/>
        <w:ind w:left="0"/>
        <w:jc w:val="both"/>
      </w:pPr>
      <w:r>
        <w:rPr>
          <w:rFonts w:ascii="Times New Roman"/>
          <w:b w:val="false"/>
          <w:i w:val="false"/>
          <w:color w:val="000000"/>
          <w:sz w:val="28"/>
        </w:rPr>
        <w:t>
      қабаттың гидравликалық үзігін цементтеудің технологиялық процесін;</w:t>
      </w:r>
    </w:p>
    <w:bookmarkEnd w:id="571"/>
    <w:bookmarkStart w:name="z490" w:id="572"/>
    <w:p>
      <w:pPr>
        <w:spacing w:after="0"/>
        <w:ind w:left="0"/>
        <w:jc w:val="both"/>
      </w:pPr>
      <w:r>
        <w:rPr>
          <w:rFonts w:ascii="Times New Roman"/>
          <w:b w:val="false"/>
          <w:i w:val="false"/>
          <w:color w:val="000000"/>
          <w:sz w:val="28"/>
        </w:rPr>
        <w:t>
      цемент араластыру және цементтеуші агрегаттардың техникалық сипаттамасы мен нысанын;</w:t>
      </w:r>
    </w:p>
    <w:bookmarkEnd w:id="572"/>
    <w:bookmarkStart w:name="z491" w:id="573"/>
    <w:p>
      <w:pPr>
        <w:spacing w:after="0"/>
        <w:ind w:left="0"/>
        <w:jc w:val="both"/>
      </w:pPr>
      <w:r>
        <w:rPr>
          <w:rFonts w:ascii="Times New Roman"/>
          <w:b w:val="false"/>
          <w:i w:val="false"/>
          <w:color w:val="000000"/>
          <w:sz w:val="28"/>
        </w:rPr>
        <w:t>
      цемент ерітіндісін дайындау тәсілдері мен цемент консистенциясын реттеу тәсілдерін, қолданылатын цемент маркасына қарай құюдың ұзақтығын;</w:t>
      </w:r>
    </w:p>
    <w:bookmarkEnd w:id="573"/>
    <w:bookmarkStart w:name="z492" w:id="574"/>
    <w:p>
      <w:pPr>
        <w:spacing w:after="0"/>
        <w:ind w:left="0"/>
        <w:jc w:val="both"/>
      </w:pPr>
      <w:r>
        <w:rPr>
          <w:rFonts w:ascii="Times New Roman"/>
          <w:b w:val="false"/>
          <w:i w:val="false"/>
          <w:color w:val="000000"/>
          <w:sz w:val="28"/>
        </w:rPr>
        <w:t>
      ұңғыманың температурасы мен тереңдігін;</w:t>
      </w:r>
    </w:p>
    <w:bookmarkEnd w:id="574"/>
    <w:bookmarkStart w:name="z493" w:id="575"/>
    <w:p>
      <w:pPr>
        <w:spacing w:after="0"/>
        <w:ind w:left="0"/>
        <w:jc w:val="both"/>
      </w:pPr>
      <w:r>
        <w:rPr>
          <w:rFonts w:ascii="Times New Roman"/>
          <w:b w:val="false"/>
          <w:i w:val="false"/>
          <w:color w:val="000000"/>
          <w:sz w:val="28"/>
        </w:rPr>
        <w:t>
      қабаттың гидравликалық үзігін цементтеудің сәтсіз өтуі себептерін және олардың алдын алу мен жою шараларын;</w:t>
      </w:r>
    </w:p>
    <w:bookmarkEnd w:id="575"/>
    <w:bookmarkStart w:name="z494" w:id="576"/>
    <w:p>
      <w:pPr>
        <w:spacing w:after="0"/>
        <w:ind w:left="0"/>
        <w:jc w:val="both"/>
      </w:pPr>
      <w:r>
        <w:rPr>
          <w:rFonts w:ascii="Times New Roman"/>
          <w:b w:val="false"/>
          <w:i w:val="false"/>
          <w:color w:val="000000"/>
          <w:sz w:val="28"/>
        </w:rPr>
        <w:t>
      слесарь ісін орындалатын жұмыс шегінде;</w:t>
      </w:r>
    </w:p>
    <w:bookmarkEnd w:id="576"/>
    <w:bookmarkStart w:name="z495" w:id="577"/>
    <w:p>
      <w:pPr>
        <w:spacing w:after="0"/>
        <w:ind w:left="0"/>
        <w:jc w:val="both"/>
      </w:pPr>
      <w:r>
        <w:rPr>
          <w:rFonts w:ascii="Times New Roman"/>
          <w:b w:val="false"/>
          <w:i w:val="false"/>
          <w:color w:val="000000"/>
          <w:sz w:val="28"/>
        </w:rPr>
        <w:t>
      тереңдігі 4000 м артық ұңғымалардағы жұмыс кезінде - 5-разряд.</w:t>
      </w:r>
    </w:p>
    <w:bookmarkEnd w:id="577"/>
    <w:bookmarkStart w:name="z496" w:id="578"/>
    <w:p>
      <w:pPr>
        <w:spacing w:after="0"/>
        <w:ind w:left="0"/>
        <w:jc w:val="left"/>
      </w:pPr>
      <w:r>
        <w:rPr>
          <w:rFonts w:ascii="Times New Roman"/>
          <w:b/>
          <w:i w:val="false"/>
          <w:color w:val="000000"/>
        </w:rPr>
        <w:t xml:space="preserve"> 12. Трубаларды престемелеуші</w:t>
      </w:r>
    </w:p>
    <w:bookmarkEnd w:id="578"/>
    <w:bookmarkStart w:name="z497" w:id="579"/>
    <w:p>
      <w:pPr>
        <w:spacing w:after="0"/>
        <w:ind w:left="0"/>
        <w:jc w:val="both"/>
      </w:pPr>
      <w:r>
        <w:rPr>
          <w:rFonts w:ascii="Times New Roman"/>
          <w:b w:val="false"/>
          <w:i w:val="false"/>
          <w:color w:val="000000"/>
          <w:sz w:val="28"/>
        </w:rPr>
        <w:t>
      Параграф 25. Трубаларды престемелеуші, 3-разряд</w:t>
      </w:r>
    </w:p>
    <w:bookmarkEnd w:id="579"/>
    <w:bookmarkStart w:name="z498" w:id="580"/>
    <w:p>
      <w:pPr>
        <w:spacing w:after="0"/>
        <w:ind w:left="0"/>
        <w:jc w:val="both"/>
      </w:pPr>
      <w:r>
        <w:rPr>
          <w:rFonts w:ascii="Times New Roman"/>
          <w:b w:val="false"/>
          <w:i w:val="false"/>
          <w:color w:val="000000"/>
          <w:sz w:val="28"/>
        </w:rPr>
        <w:t>
      66. Жұмыс сипаттамасы:</w:t>
      </w:r>
    </w:p>
    <w:bookmarkEnd w:id="580"/>
    <w:bookmarkStart w:name="z499" w:id="581"/>
    <w:p>
      <w:pPr>
        <w:spacing w:after="0"/>
        <w:ind w:left="0"/>
        <w:jc w:val="both"/>
      </w:pPr>
      <w:r>
        <w:rPr>
          <w:rFonts w:ascii="Times New Roman"/>
          <w:b w:val="false"/>
          <w:i w:val="false"/>
          <w:color w:val="000000"/>
          <w:sz w:val="28"/>
        </w:rPr>
        <w:t>
      ұңғымаларды бұрғылау кезінде қолданылатын трубалардың барлық түрлері мен мөлшерлерін 10 МПа (100 кгс/см</w:t>
      </w:r>
      <w:r>
        <w:rPr>
          <w:rFonts w:ascii="Times New Roman"/>
          <w:b w:val="false"/>
          <w:i w:val="false"/>
          <w:color w:val="000000"/>
          <w:vertAlign w:val="superscript"/>
        </w:rPr>
        <w:t>2</w:t>
      </w:r>
      <w:r>
        <w:rPr>
          <w:rFonts w:ascii="Times New Roman"/>
          <w:b w:val="false"/>
          <w:i w:val="false"/>
          <w:color w:val="000000"/>
          <w:sz w:val="28"/>
        </w:rPr>
        <w:t>) дейінгі қысыммен престемелеу;</w:t>
      </w:r>
    </w:p>
    <w:bookmarkEnd w:id="581"/>
    <w:bookmarkStart w:name="z500" w:id="582"/>
    <w:p>
      <w:pPr>
        <w:spacing w:after="0"/>
        <w:ind w:left="0"/>
        <w:jc w:val="both"/>
      </w:pPr>
      <w:r>
        <w:rPr>
          <w:rFonts w:ascii="Times New Roman"/>
          <w:b w:val="false"/>
          <w:i w:val="false"/>
          <w:color w:val="000000"/>
          <w:sz w:val="28"/>
        </w:rPr>
        <w:t>
      трубаларды престемелеуге жүк көтеру механизмдерінің көмегімен беру;</w:t>
      </w:r>
    </w:p>
    <w:bookmarkEnd w:id="582"/>
    <w:bookmarkStart w:name="z501" w:id="583"/>
    <w:p>
      <w:pPr>
        <w:spacing w:after="0"/>
        <w:ind w:left="0"/>
        <w:jc w:val="both"/>
      </w:pPr>
      <w:r>
        <w:rPr>
          <w:rFonts w:ascii="Times New Roman"/>
          <w:b w:val="false"/>
          <w:i w:val="false"/>
          <w:color w:val="000000"/>
          <w:sz w:val="28"/>
        </w:rPr>
        <w:t>
      трубаларды престемелеу орнына әкелу, сақтандыру сақиналары мен ниппельдерді престемлеу алдында бұрап алу, резьбаларды майлау, престемелеуден кейін сақиналарды бұрап кіргізу, престемелеуден кейін трубаларды шаблондау және жинау;</w:t>
      </w:r>
    </w:p>
    <w:bookmarkEnd w:id="583"/>
    <w:bookmarkStart w:name="z502" w:id="584"/>
    <w:p>
      <w:pPr>
        <w:spacing w:after="0"/>
        <w:ind w:left="0"/>
        <w:jc w:val="both"/>
      </w:pPr>
      <w:r>
        <w:rPr>
          <w:rFonts w:ascii="Times New Roman"/>
          <w:b w:val="false"/>
          <w:i w:val="false"/>
          <w:color w:val="000000"/>
          <w:sz w:val="28"/>
        </w:rPr>
        <w:t>
      престемелеу жабдығын құрастыруға және бөлшектеуге қатысу, жабдықты престеуді жүргізуге дайындау, жабдық пен айлабұйымдарды алдын алу және ағымдық жөндеуге қатысу;</w:t>
      </w:r>
    </w:p>
    <w:bookmarkEnd w:id="584"/>
    <w:bookmarkStart w:name="z503" w:id="585"/>
    <w:p>
      <w:pPr>
        <w:spacing w:after="0"/>
        <w:ind w:left="0"/>
        <w:jc w:val="both"/>
      </w:pPr>
      <w:r>
        <w:rPr>
          <w:rFonts w:ascii="Times New Roman"/>
          <w:b w:val="false"/>
          <w:i w:val="false"/>
          <w:color w:val="000000"/>
          <w:sz w:val="28"/>
        </w:rPr>
        <w:t xml:space="preserve">
      алғашқы құжаттаманы жүргізу. </w:t>
      </w:r>
    </w:p>
    <w:bookmarkEnd w:id="585"/>
    <w:bookmarkStart w:name="z504" w:id="586"/>
    <w:p>
      <w:pPr>
        <w:spacing w:after="0"/>
        <w:ind w:left="0"/>
        <w:jc w:val="both"/>
      </w:pPr>
      <w:r>
        <w:rPr>
          <w:rFonts w:ascii="Times New Roman"/>
          <w:b w:val="false"/>
          <w:i w:val="false"/>
          <w:color w:val="000000"/>
          <w:sz w:val="28"/>
        </w:rPr>
        <w:t>
      67. Білуге тиіс:</w:t>
      </w:r>
    </w:p>
    <w:bookmarkEnd w:id="586"/>
    <w:bookmarkStart w:name="z505" w:id="587"/>
    <w:p>
      <w:pPr>
        <w:spacing w:after="0"/>
        <w:ind w:left="0"/>
        <w:jc w:val="both"/>
      </w:pPr>
      <w:r>
        <w:rPr>
          <w:rFonts w:ascii="Times New Roman"/>
          <w:b w:val="false"/>
          <w:i w:val="false"/>
          <w:color w:val="000000"/>
          <w:sz w:val="28"/>
        </w:rPr>
        <w:t>
      трубаларды престемелеу технологиясы мен ережесін;</w:t>
      </w:r>
    </w:p>
    <w:bookmarkEnd w:id="587"/>
    <w:bookmarkStart w:name="z506" w:id="588"/>
    <w:p>
      <w:pPr>
        <w:spacing w:after="0"/>
        <w:ind w:left="0"/>
        <w:jc w:val="both"/>
      </w:pPr>
      <w:r>
        <w:rPr>
          <w:rFonts w:ascii="Times New Roman"/>
          <w:b w:val="false"/>
          <w:i w:val="false"/>
          <w:color w:val="000000"/>
          <w:sz w:val="28"/>
        </w:rPr>
        <w:t>
      престемелеу жабдығының, жүк көтеру механизмдері мен шағын механизация элементтерінің нысанын, құрылымы мен техникалық сипаттамасын;</w:t>
      </w:r>
    </w:p>
    <w:bookmarkEnd w:id="588"/>
    <w:bookmarkStart w:name="z507" w:id="589"/>
    <w:p>
      <w:pPr>
        <w:spacing w:after="0"/>
        <w:ind w:left="0"/>
        <w:jc w:val="both"/>
      </w:pPr>
      <w:r>
        <w:rPr>
          <w:rFonts w:ascii="Times New Roman"/>
          <w:b w:val="false"/>
          <w:i w:val="false"/>
          <w:color w:val="000000"/>
          <w:sz w:val="28"/>
        </w:rPr>
        <w:t>
      трубалардың, пресстемелеу арматурасының, калибрлердің, шаблондардың, щуптардың мақсаты, типтері мен мөлшерлерін;</w:t>
      </w:r>
    </w:p>
    <w:bookmarkEnd w:id="589"/>
    <w:bookmarkStart w:name="z508" w:id="590"/>
    <w:p>
      <w:pPr>
        <w:spacing w:after="0"/>
        <w:ind w:left="0"/>
        <w:jc w:val="both"/>
      </w:pPr>
      <w:r>
        <w:rPr>
          <w:rFonts w:ascii="Times New Roman"/>
          <w:b w:val="false"/>
          <w:i w:val="false"/>
          <w:color w:val="000000"/>
          <w:sz w:val="28"/>
        </w:rPr>
        <w:t>
      бақылау-өлшеу аспаптарының нысанын және әрекет ету принциптерін;</w:t>
      </w:r>
    </w:p>
    <w:bookmarkEnd w:id="590"/>
    <w:bookmarkStart w:name="z509" w:id="591"/>
    <w:p>
      <w:pPr>
        <w:spacing w:after="0"/>
        <w:ind w:left="0"/>
        <w:jc w:val="both"/>
      </w:pPr>
      <w:r>
        <w:rPr>
          <w:rFonts w:ascii="Times New Roman"/>
          <w:b w:val="false"/>
          <w:i w:val="false"/>
          <w:color w:val="000000"/>
          <w:sz w:val="28"/>
        </w:rPr>
        <w:t>
      электротехника, слесарь ісін орындалатын жұмыс шегінде;</w:t>
      </w:r>
    </w:p>
    <w:bookmarkEnd w:id="591"/>
    <w:bookmarkStart w:name="z510" w:id="592"/>
    <w:p>
      <w:pPr>
        <w:spacing w:after="0"/>
        <w:ind w:left="0"/>
        <w:jc w:val="both"/>
      </w:pPr>
      <w:r>
        <w:rPr>
          <w:rFonts w:ascii="Times New Roman"/>
          <w:b w:val="false"/>
          <w:i w:val="false"/>
          <w:color w:val="000000"/>
          <w:sz w:val="28"/>
        </w:rPr>
        <w:t>
      трубаларды 10 МПа (100 кгс/см</w:t>
      </w:r>
      <w:r>
        <w:rPr>
          <w:rFonts w:ascii="Times New Roman"/>
          <w:b w:val="false"/>
          <w:i w:val="false"/>
          <w:color w:val="000000"/>
          <w:vertAlign w:val="superscript"/>
        </w:rPr>
        <w:t>2</w:t>
      </w:r>
      <w:r>
        <w:rPr>
          <w:rFonts w:ascii="Times New Roman"/>
          <w:b w:val="false"/>
          <w:i w:val="false"/>
          <w:color w:val="000000"/>
          <w:sz w:val="28"/>
        </w:rPr>
        <w:t>) –ден 15 МПа (150 кгс/см</w:t>
      </w:r>
      <w:r>
        <w:rPr>
          <w:rFonts w:ascii="Times New Roman"/>
          <w:b w:val="false"/>
          <w:i w:val="false"/>
          <w:color w:val="000000"/>
          <w:vertAlign w:val="superscript"/>
        </w:rPr>
        <w:t>2</w:t>
      </w:r>
      <w:r>
        <w:rPr>
          <w:rFonts w:ascii="Times New Roman"/>
          <w:b w:val="false"/>
          <w:i w:val="false"/>
          <w:color w:val="000000"/>
          <w:sz w:val="28"/>
        </w:rPr>
        <w:t>) дейінгі жоғары қысыммен престемелеу кезінде - 4-разряд;</w:t>
      </w:r>
    </w:p>
    <w:bookmarkEnd w:id="592"/>
    <w:bookmarkStart w:name="z511" w:id="593"/>
    <w:p>
      <w:pPr>
        <w:spacing w:after="0"/>
        <w:ind w:left="0"/>
        <w:jc w:val="both"/>
      </w:pPr>
      <w:r>
        <w:rPr>
          <w:rFonts w:ascii="Times New Roman"/>
          <w:b w:val="false"/>
          <w:i w:val="false"/>
          <w:color w:val="000000"/>
          <w:sz w:val="28"/>
        </w:rPr>
        <w:t>
      трубаларды 15 МПа (150 кгс/смІ) жоғары қысыммен престемелеу кезінде - 5-разряд.</w:t>
      </w:r>
    </w:p>
    <w:bookmarkEnd w:id="593"/>
    <w:bookmarkStart w:name="z512" w:id="594"/>
    <w:p>
      <w:pPr>
        <w:spacing w:after="0"/>
        <w:ind w:left="0"/>
        <w:jc w:val="left"/>
      </w:pPr>
      <w:r>
        <w:rPr>
          <w:rFonts w:ascii="Times New Roman"/>
          <w:b/>
          <w:i w:val="false"/>
          <w:color w:val="000000"/>
        </w:rPr>
        <w:t xml:space="preserve"> 13. Мұнай және газ ұңғымаларын пайдалану және барлау бұрғылау бұрғышысының көмекшісі (бірінші)</w:t>
      </w:r>
    </w:p>
    <w:bookmarkEnd w:id="594"/>
    <w:bookmarkStart w:name="z513" w:id="595"/>
    <w:p>
      <w:pPr>
        <w:spacing w:after="0"/>
        <w:ind w:left="0"/>
        <w:jc w:val="both"/>
      </w:pPr>
      <w:r>
        <w:rPr>
          <w:rFonts w:ascii="Times New Roman"/>
          <w:b w:val="false"/>
          <w:i w:val="false"/>
          <w:color w:val="000000"/>
          <w:sz w:val="28"/>
        </w:rPr>
        <w:t>
      Параграф 26. Мұнай және газ ұңғымаларын пайдалану және барлау бұрғылау бұрғышысының көмекшісі (бірінші)</w:t>
      </w:r>
    </w:p>
    <w:bookmarkEnd w:id="595"/>
    <w:bookmarkStart w:name="z514" w:id="596"/>
    <w:p>
      <w:pPr>
        <w:spacing w:after="0"/>
        <w:ind w:left="0"/>
        <w:jc w:val="both"/>
      </w:pPr>
      <w:r>
        <w:rPr>
          <w:rFonts w:ascii="Times New Roman"/>
          <w:b w:val="false"/>
          <w:i w:val="false"/>
          <w:color w:val="000000"/>
          <w:sz w:val="28"/>
        </w:rPr>
        <w:t>
      68. Жұмыс сипаттамасы:</w:t>
      </w:r>
    </w:p>
    <w:bookmarkEnd w:id="596"/>
    <w:bookmarkStart w:name="z515" w:id="597"/>
    <w:p>
      <w:pPr>
        <w:spacing w:after="0"/>
        <w:ind w:left="0"/>
        <w:jc w:val="both"/>
      </w:pPr>
      <w:r>
        <w:rPr>
          <w:rFonts w:ascii="Times New Roman"/>
          <w:b w:val="false"/>
          <w:i w:val="false"/>
          <w:color w:val="000000"/>
          <w:sz w:val="28"/>
        </w:rPr>
        <w:t>
      мұнай, газ, термальдік, йодобромды сулар мен басқа да пайдалы қазба ұңғымаларын бұрғылаудың технологиялық процесі жекелеген жұмыс түрлерін мұнай және газ ұңғымаларын пайдалану және барлау бұрғылау бұрғышысының басшылығымен орындау;</w:t>
      </w:r>
    </w:p>
    <w:bookmarkEnd w:id="597"/>
    <w:bookmarkStart w:name="z516" w:id="598"/>
    <w:p>
      <w:pPr>
        <w:spacing w:after="0"/>
        <w:ind w:left="0"/>
        <w:jc w:val="both"/>
      </w:pPr>
      <w:r>
        <w:rPr>
          <w:rFonts w:ascii="Times New Roman"/>
          <w:b w:val="false"/>
          <w:i w:val="false"/>
          <w:color w:val="000000"/>
          <w:sz w:val="28"/>
        </w:rPr>
        <w:t>
      бұрғы қондырғысын қосуға дайындау және түсіру-көтеру операциялары кезіндегі жұмыс;</w:t>
      </w:r>
    </w:p>
    <w:bookmarkEnd w:id="598"/>
    <w:bookmarkStart w:name="z517" w:id="599"/>
    <w:p>
      <w:pPr>
        <w:spacing w:after="0"/>
        <w:ind w:left="0"/>
        <w:jc w:val="both"/>
      </w:pPr>
      <w:r>
        <w:rPr>
          <w:rFonts w:ascii="Times New Roman"/>
          <w:b w:val="false"/>
          <w:i w:val="false"/>
          <w:color w:val="000000"/>
          <w:sz w:val="28"/>
        </w:rPr>
        <w:t>
      бұрғылау және айналма трубаларды төсеу, бұрғы трубаларын жинақтау және престемелеу жұмыстарына қатысу;</w:t>
      </w:r>
    </w:p>
    <w:bookmarkEnd w:id="599"/>
    <w:bookmarkStart w:name="z518" w:id="600"/>
    <w:p>
      <w:pPr>
        <w:spacing w:after="0"/>
        <w:ind w:left="0"/>
        <w:jc w:val="both"/>
      </w:pPr>
      <w:r>
        <w:rPr>
          <w:rFonts w:ascii="Times New Roman"/>
          <w:b w:val="false"/>
          <w:i w:val="false"/>
          <w:color w:val="000000"/>
          <w:sz w:val="28"/>
        </w:rPr>
        <w:t>
      ұстындарды бекіту және түсіру-көтеру операциялары кезінде автоматты және машина кілттерінің жұмысын басқару;</w:t>
      </w:r>
    </w:p>
    <w:bookmarkEnd w:id="600"/>
    <w:bookmarkStart w:name="z519" w:id="601"/>
    <w:p>
      <w:pPr>
        <w:spacing w:after="0"/>
        <w:ind w:left="0"/>
        <w:jc w:val="both"/>
      </w:pPr>
      <w:r>
        <w:rPr>
          <w:rFonts w:ascii="Times New Roman"/>
          <w:b w:val="false"/>
          <w:i w:val="false"/>
          <w:color w:val="000000"/>
          <w:sz w:val="28"/>
        </w:rPr>
        <w:t>
      бұрғы ертіндісін дайындау және өңдеу;</w:t>
      </w:r>
    </w:p>
    <w:bookmarkEnd w:id="601"/>
    <w:bookmarkStart w:name="z520" w:id="602"/>
    <w:p>
      <w:pPr>
        <w:spacing w:after="0"/>
        <w:ind w:left="0"/>
        <w:jc w:val="both"/>
      </w:pPr>
      <w:r>
        <w:rPr>
          <w:rFonts w:ascii="Times New Roman"/>
          <w:b w:val="false"/>
          <w:i w:val="false"/>
          <w:color w:val="000000"/>
          <w:sz w:val="28"/>
        </w:rPr>
        <w:t>
      резервтік сыйымдылықтарды бұрғы ерітіндісімен толтыру, қабылдауыштағы ерітінді деңгейінің өзгеруін қадағалау;</w:t>
      </w:r>
    </w:p>
    <w:bookmarkEnd w:id="602"/>
    <w:bookmarkStart w:name="z521" w:id="603"/>
    <w:p>
      <w:pPr>
        <w:spacing w:after="0"/>
        <w:ind w:left="0"/>
        <w:jc w:val="both"/>
      </w:pPr>
      <w:r>
        <w:rPr>
          <w:rFonts w:ascii="Times New Roman"/>
          <w:b w:val="false"/>
          <w:i w:val="false"/>
          <w:color w:val="000000"/>
          <w:sz w:val="28"/>
        </w:rPr>
        <w:t>
      ұңғыманың толуын бақылау;</w:t>
      </w:r>
    </w:p>
    <w:bookmarkEnd w:id="603"/>
    <w:bookmarkStart w:name="z522" w:id="604"/>
    <w:p>
      <w:pPr>
        <w:spacing w:after="0"/>
        <w:ind w:left="0"/>
        <w:jc w:val="both"/>
      </w:pPr>
      <w:r>
        <w:rPr>
          <w:rFonts w:ascii="Times New Roman"/>
          <w:b w:val="false"/>
          <w:i w:val="false"/>
          <w:color w:val="000000"/>
          <w:sz w:val="28"/>
        </w:rPr>
        <w:t>
      бұрғы насостарын қосу, тоқтату және олардың жұмысын бақылау;</w:t>
      </w:r>
    </w:p>
    <w:bookmarkEnd w:id="604"/>
    <w:bookmarkStart w:name="z523" w:id="605"/>
    <w:p>
      <w:pPr>
        <w:spacing w:after="0"/>
        <w:ind w:left="0"/>
        <w:jc w:val="both"/>
      </w:pPr>
      <w:r>
        <w:rPr>
          <w:rFonts w:ascii="Times New Roman"/>
          <w:b w:val="false"/>
          <w:i w:val="false"/>
          <w:color w:val="000000"/>
          <w:sz w:val="28"/>
        </w:rPr>
        <w:t>
      бұрғы насостарының жұмысындағы ақауларды анықтау және жою;</w:t>
      </w:r>
    </w:p>
    <w:bookmarkEnd w:id="605"/>
    <w:bookmarkStart w:name="z524" w:id="606"/>
    <w:p>
      <w:pPr>
        <w:spacing w:after="0"/>
        <w:ind w:left="0"/>
        <w:jc w:val="both"/>
      </w:pPr>
      <w:r>
        <w:rPr>
          <w:rFonts w:ascii="Times New Roman"/>
          <w:b w:val="false"/>
          <w:i w:val="false"/>
          <w:color w:val="000000"/>
          <w:sz w:val="28"/>
        </w:rPr>
        <w:t>
      бұрғы насостарын тозған бөліктерін ауыстыру;</w:t>
      </w:r>
    </w:p>
    <w:bookmarkEnd w:id="606"/>
    <w:bookmarkStart w:name="z525" w:id="607"/>
    <w:p>
      <w:pPr>
        <w:spacing w:after="0"/>
        <w:ind w:left="0"/>
        <w:jc w:val="both"/>
      </w:pPr>
      <w:r>
        <w:rPr>
          <w:rFonts w:ascii="Times New Roman"/>
          <w:b w:val="false"/>
          <w:i w:val="false"/>
          <w:color w:val="000000"/>
          <w:sz w:val="28"/>
        </w:rPr>
        <w:t>
      қиындықтар мен апаттарды жою жұмыстарына, ұңғымадағы, бұрғы қондырғысындағы айналма ұстындарды цементтеу жұмысына және ұңғыма сағасын жабдықтауға, пайдаланылатын ұңғымаларды игеруге және барлау ұңғымаларын сынауға қатысу;</w:t>
      </w:r>
    </w:p>
    <w:bookmarkEnd w:id="607"/>
    <w:bookmarkStart w:name="z526" w:id="608"/>
    <w:p>
      <w:pPr>
        <w:spacing w:after="0"/>
        <w:ind w:left="0"/>
        <w:jc w:val="both"/>
      </w:pPr>
      <w:r>
        <w:rPr>
          <w:rFonts w:ascii="Times New Roman"/>
          <w:b w:val="false"/>
          <w:i w:val="false"/>
          <w:color w:val="000000"/>
          <w:sz w:val="28"/>
        </w:rPr>
        <w:t>
      ерекше жағдайларда, бұрғышының орнында шығырда жұмыс істеу; ұңғымада қорытынды жұмыстарын, бұрғы жабдығын алдын ала жөндеу, бригада блокпен жылжыған кезде бұрғы жабдығын монтаждауға, бөлшектеуге және тасымалдауға қатысу;</w:t>
      </w:r>
    </w:p>
    <w:bookmarkEnd w:id="608"/>
    <w:bookmarkStart w:name="z527" w:id="609"/>
    <w:p>
      <w:pPr>
        <w:spacing w:after="0"/>
        <w:ind w:left="0"/>
        <w:jc w:val="both"/>
      </w:pPr>
      <w:r>
        <w:rPr>
          <w:rFonts w:ascii="Times New Roman"/>
          <w:b w:val="false"/>
          <w:i w:val="false"/>
          <w:color w:val="000000"/>
          <w:sz w:val="28"/>
        </w:rPr>
        <w:t>
      жүзбелі бұрғы қондырғыларынан теңіз ұңғымаларын бұрғылау кезінде су астындағы шықпаға қарсы жабдықтың пайдалану қауіпсіздігін бақылау;</w:t>
      </w:r>
    </w:p>
    <w:bookmarkEnd w:id="609"/>
    <w:bookmarkStart w:name="z528" w:id="610"/>
    <w:p>
      <w:pPr>
        <w:spacing w:after="0"/>
        <w:ind w:left="0"/>
        <w:jc w:val="both"/>
      </w:pPr>
      <w:r>
        <w:rPr>
          <w:rFonts w:ascii="Times New Roman"/>
          <w:b w:val="false"/>
          <w:i w:val="false"/>
          <w:color w:val="000000"/>
          <w:sz w:val="28"/>
        </w:rPr>
        <w:t>
      төтенше жағдайларда (гидрометеорологиялық, техникалық) ұңғыма сағасынан ағыту, ұңғыма сағасын бұрғылау трубаларынан босату, теңіз стоягының тарту жүйесін ұңғыма сағасынан ажыратуға дайындау;</w:t>
      </w:r>
    </w:p>
    <w:bookmarkEnd w:id="610"/>
    <w:bookmarkStart w:name="z529" w:id="611"/>
    <w:p>
      <w:pPr>
        <w:spacing w:after="0"/>
        <w:ind w:left="0"/>
        <w:jc w:val="both"/>
      </w:pPr>
      <w:r>
        <w:rPr>
          <w:rFonts w:ascii="Times New Roman"/>
          <w:b w:val="false"/>
          <w:i w:val="false"/>
          <w:color w:val="000000"/>
          <w:sz w:val="28"/>
        </w:rPr>
        <w:t>
      "Авариялық ажырату" дабылы бойынша ұңғыма сағасын босату;</w:t>
      </w:r>
    </w:p>
    <w:bookmarkEnd w:id="611"/>
    <w:bookmarkStart w:name="z530" w:id="612"/>
    <w:p>
      <w:pPr>
        <w:spacing w:after="0"/>
        <w:ind w:left="0"/>
        <w:jc w:val="both"/>
      </w:pPr>
      <w:r>
        <w:rPr>
          <w:rFonts w:ascii="Times New Roman"/>
          <w:b w:val="false"/>
          <w:i w:val="false"/>
          <w:color w:val="000000"/>
          <w:sz w:val="28"/>
        </w:rPr>
        <w:t>
      тальді блоктың, кронблоктың, таль канатының, элеваторлардың, ретрактордың, машина кілттері ілмесінің таспалары мен көмекші шығыр канаттарының жай-күйін бақылау.</w:t>
      </w:r>
    </w:p>
    <w:bookmarkEnd w:id="612"/>
    <w:bookmarkStart w:name="z531" w:id="613"/>
    <w:p>
      <w:pPr>
        <w:spacing w:after="0"/>
        <w:ind w:left="0"/>
        <w:jc w:val="both"/>
      </w:pPr>
      <w:r>
        <w:rPr>
          <w:rFonts w:ascii="Times New Roman"/>
          <w:b w:val="false"/>
          <w:i w:val="false"/>
          <w:color w:val="000000"/>
          <w:sz w:val="28"/>
        </w:rPr>
        <w:t>
      69. Білуге тиіс:</w:t>
      </w:r>
    </w:p>
    <w:bookmarkEnd w:id="613"/>
    <w:bookmarkStart w:name="z532" w:id="614"/>
    <w:p>
      <w:pPr>
        <w:spacing w:after="0"/>
        <w:ind w:left="0"/>
        <w:jc w:val="both"/>
      </w:pPr>
      <w:r>
        <w:rPr>
          <w:rFonts w:ascii="Times New Roman"/>
          <w:b w:val="false"/>
          <w:i w:val="false"/>
          <w:color w:val="000000"/>
          <w:sz w:val="28"/>
        </w:rPr>
        <w:t>
      кен орны геологиясын, мұнай, газ, термальдік, йодобромды сулар мен басқа да пайдалы қазба ұңғымаларын бұрғылау технологиясын;</w:t>
      </w:r>
    </w:p>
    <w:bookmarkEnd w:id="614"/>
    <w:bookmarkStart w:name="z533" w:id="615"/>
    <w:p>
      <w:pPr>
        <w:spacing w:after="0"/>
        <w:ind w:left="0"/>
        <w:jc w:val="both"/>
      </w:pPr>
      <w:r>
        <w:rPr>
          <w:rFonts w:ascii="Times New Roman"/>
          <w:b w:val="false"/>
          <w:i w:val="false"/>
          <w:color w:val="000000"/>
          <w:sz w:val="28"/>
        </w:rPr>
        <w:t>
      пайдаланылатын ұңғымаларды игеруге және барлау ұңғымаларын сынау жөніндегі жұмыстың түрлері мен технологиялық процесін;</w:t>
      </w:r>
    </w:p>
    <w:bookmarkEnd w:id="615"/>
    <w:bookmarkStart w:name="z534" w:id="616"/>
    <w:p>
      <w:pPr>
        <w:spacing w:after="0"/>
        <w:ind w:left="0"/>
        <w:jc w:val="both"/>
      </w:pPr>
      <w:r>
        <w:rPr>
          <w:rFonts w:ascii="Times New Roman"/>
          <w:b w:val="false"/>
          <w:i w:val="false"/>
          <w:color w:val="000000"/>
          <w:sz w:val="28"/>
        </w:rPr>
        <w:t>
      қолданылатын жабдықтың, механизмдердің, құралдардың нысанын, құрылымы мен техникалық сипаттамасын, оларды пайдалану ережесін;</w:t>
      </w:r>
    </w:p>
    <w:bookmarkEnd w:id="616"/>
    <w:bookmarkStart w:name="z535" w:id="617"/>
    <w:p>
      <w:pPr>
        <w:spacing w:after="0"/>
        <w:ind w:left="0"/>
        <w:jc w:val="both"/>
      </w:pPr>
      <w:r>
        <w:rPr>
          <w:rFonts w:ascii="Times New Roman"/>
          <w:b w:val="false"/>
          <w:i w:val="false"/>
          <w:color w:val="000000"/>
          <w:sz w:val="28"/>
        </w:rPr>
        <w:t>
      таль жүйесін жабдықтау әдістерін, марш баспалдақтарының, полаттердің, кронблок асты алаңының майшамдарын орнатуға арналған құрылғының құрылымын;</w:t>
      </w:r>
    </w:p>
    <w:bookmarkEnd w:id="617"/>
    <w:bookmarkStart w:name="z536" w:id="618"/>
    <w:p>
      <w:pPr>
        <w:spacing w:after="0"/>
        <w:ind w:left="0"/>
        <w:jc w:val="both"/>
      </w:pPr>
      <w:r>
        <w:rPr>
          <w:rFonts w:ascii="Times New Roman"/>
          <w:b w:val="false"/>
          <w:i w:val="false"/>
          <w:color w:val="000000"/>
          <w:sz w:val="28"/>
        </w:rPr>
        <w:t>
      бұрғы жабдығын майлау мерзімінің картасы мен ережесін;</w:t>
      </w:r>
    </w:p>
    <w:bookmarkEnd w:id="618"/>
    <w:bookmarkStart w:name="z537" w:id="619"/>
    <w:p>
      <w:pPr>
        <w:spacing w:after="0"/>
        <w:ind w:left="0"/>
        <w:jc w:val="both"/>
      </w:pPr>
      <w:r>
        <w:rPr>
          <w:rFonts w:ascii="Times New Roman"/>
          <w:b w:val="false"/>
          <w:i w:val="false"/>
          <w:color w:val="000000"/>
          <w:sz w:val="28"/>
        </w:rPr>
        <w:t>
      еңіс бағытты және жазық ұңғымаларды жүргізуге қолданылатын құрал мен айлабұйымның нысаны мен құрылымын;</w:t>
      </w:r>
    </w:p>
    <w:bookmarkEnd w:id="619"/>
    <w:bookmarkStart w:name="z538" w:id="620"/>
    <w:p>
      <w:pPr>
        <w:spacing w:after="0"/>
        <w:ind w:left="0"/>
        <w:jc w:val="both"/>
      </w:pPr>
      <w:r>
        <w:rPr>
          <w:rFonts w:ascii="Times New Roman"/>
          <w:b w:val="false"/>
          <w:i w:val="false"/>
          <w:color w:val="000000"/>
          <w:sz w:val="28"/>
        </w:rPr>
        <w:t>
      бұрғылау және айналма трубалардың типтерін, мөлшерлерін;</w:t>
      </w:r>
    </w:p>
    <w:bookmarkEnd w:id="620"/>
    <w:bookmarkStart w:name="z539" w:id="621"/>
    <w:p>
      <w:pPr>
        <w:spacing w:after="0"/>
        <w:ind w:left="0"/>
        <w:jc w:val="both"/>
      </w:pPr>
      <w:r>
        <w:rPr>
          <w:rFonts w:ascii="Times New Roman"/>
          <w:b w:val="false"/>
          <w:i w:val="false"/>
          <w:color w:val="000000"/>
          <w:sz w:val="28"/>
        </w:rPr>
        <w:t>
      айналма трубаларды түсіруге дайындау ережесін, бұрғы ерітінділерінің параметрлерін анықтау аспаптарының нысаны мен құрылымын;</w:t>
      </w:r>
    </w:p>
    <w:bookmarkEnd w:id="621"/>
    <w:bookmarkStart w:name="z540" w:id="622"/>
    <w:p>
      <w:pPr>
        <w:spacing w:after="0"/>
        <w:ind w:left="0"/>
        <w:jc w:val="both"/>
      </w:pPr>
      <w:r>
        <w:rPr>
          <w:rFonts w:ascii="Times New Roman"/>
          <w:b w:val="false"/>
          <w:i w:val="false"/>
          <w:color w:val="000000"/>
          <w:sz w:val="28"/>
        </w:rPr>
        <w:t>
      бұрғы ерітіндісін дайындау блогының құрылымын, циркуляциялық жүйелер мен жоғары қысым желілерін байламдау сызбасын;</w:t>
      </w:r>
    </w:p>
    <w:bookmarkEnd w:id="622"/>
    <w:bookmarkStart w:name="z541" w:id="623"/>
    <w:p>
      <w:pPr>
        <w:spacing w:after="0"/>
        <w:ind w:left="0"/>
        <w:jc w:val="both"/>
      </w:pPr>
      <w:r>
        <w:rPr>
          <w:rFonts w:ascii="Times New Roman"/>
          <w:b w:val="false"/>
          <w:i w:val="false"/>
          <w:color w:val="000000"/>
          <w:sz w:val="28"/>
        </w:rPr>
        <w:t>
      бұрғы ерітіндісін дайындау, тазалау және регенерациялау тәсілдерін, бұрғы ерітінділері мен химреагенттердің негізгі физикалық-химиялық қасиеттерін;</w:t>
      </w:r>
    </w:p>
    <w:bookmarkEnd w:id="623"/>
    <w:bookmarkStart w:name="z542" w:id="624"/>
    <w:p>
      <w:pPr>
        <w:spacing w:after="0"/>
        <w:ind w:left="0"/>
        <w:jc w:val="both"/>
      </w:pPr>
      <w:r>
        <w:rPr>
          <w:rFonts w:ascii="Times New Roman"/>
          <w:b w:val="false"/>
          <w:i w:val="false"/>
          <w:color w:val="000000"/>
          <w:sz w:val="28"/>
        </w:rPr>
        <w:t>
      шықпаға қарсы жабдықты орнату сызбасын және қолданылатын шағын механизация мен бақылау-өлшеу аспаптарының нысанын;</w:t>
      </w:r>
    </w:p>
    <w:bookmarkEnd w:id="624"/>
    <w:bookmarkStart w:name="z543" w:id="625"/>
    <w:p>
      <w:pPr>
        <w:spacing w:after="0"/>
        <w:ind w:left="0"/>
        <w:jc w:val="both"/>
      </w:pPr>
      <w:r>
        <w:rPr>
          <w:rFonts w:ascii="Times New Roman"/>
          <w:b w:val="false"/>
          <w:i w:val="false"/>
          <w:color w:val="000000"/>
          <w:sz w:val="28"/>
        </w:rPr>
        <w:t>
      ЖБҚ-дан бұрғылау кезінде - теңіз ұңғымаларын бұрғылауға қолданылатын су үстіндегі және су асты жабдығының құрылымын;</w:t>
      </w:r>
    </w:p>
    <w:bookmarkEnd w:id="625"/>
    <w:bookmarkStart w:name="z544" w:id="626"/>
    <w:p>
      <w:pPr>
        <w:spacing w:after="0"/>
        <w:ind w:left="0"/>
        <w:jc w:val="both"/>
      </w:pPr>
      <w:r>
        <w:rPr>
          <w:rFonts w:ascii="Times New Roman"/>
          <w:b w:val="false"/>
          <w:i w:val="false"/>
          <w:color w:val="000000"/>
          <w:sz w:val="28"/>
        </w:rPr>
        <w:t>
      теңіз ұңғымалары технологиясын;</w:t>
      </w:r>
    </w:p>
    <w:bookmarkEnd w:id="626"/>
    <w:bookmarkStart w:name="z545" w:id="627"/>
    <w:p>
      <w:pPr>
        <w:spacing w:after="0"/>
        <w:ind w:left="0"/>
        <w:jc w:val="both"/>
      </w:pPr>
      <w:r>
        <w:rPr>
          <w:rFonts w:ascii="Times New Roman"/>
          <w:b w:val="false"/>
          <w:i w:val="false"/>
          <w:color w:val="000000"/>
          <w:sz w:val="28"/>
        </w:rPr>
        <w:t>
      теңіз ұңғымаларын сынау және игеру технологиясын, ЖБҚ бұрғылау кешені жабдығын алдын ала және ағымдық жөндеуді;</w:t>
      </w:r>
    </w:p>
    <w:bookmarkEnd w:id="627"/>
    <w:bookmarkStart w:name="z546" w:id="628"/>
    <w:p>
      <w:pPr>
        <w:spacing w:after="0"/>
        <w:ind w:left="0"/>
        <w:jc w:val="both"/>
      </w:pPr>
      <w:r>
        <w:rPr>
          <w:rFonts w:ascii="Times New Roman"/>
          <w:b w:val="false"/>
          <w:i w:val="false"/>
          <w:color w:val="000000"/>
          <w:sz w:val="28"/>
        </w:rPr>
        <w:t>
      бұрғылау және айналма трубалардың, теңіз ұңғымаларын салу кезінде қолданылатын құралдың, айлабұйымдар мен жабдықтың нысаны мен техникалық сипаттамасын, оларды пайдалану ережесін;</w:t>
      </w:r>
    </w:p>
    <w:bookmarkEnd w:id="628"/>
    <w:bookmarkStart w:name="z547" w:id="629"/>
    <w:p>
      <w:pPr>
        <w:spacing w:after="0"/>
        <w:ind w:left="0"/>
        <w:jc w:val="both"/>
      </w:pPr>
      <w:r>
        <w:rPr>
          <w:rFonts w:ascii="Times New Roman"/>
          <w:b w:val="false"/>
          <w:i w:val="false"/>
          <w:color w:val="000000"/>
          <w:sz w:val="28"/>
        </w:rPr>
        <w:t>
      ППВО-ны, райзер мен басқа жүйелерді түсіру және көтеру технологиясын;</w:t>
      </w:r>
    </w:p>
    <w:bookmarkEnd w:id="629"/>
    <w:bookmarkStart w:name="z548" w:id="630"/>
    <w:p>
      <w:pPr>
        <w:spacing w:after="0"/>
        <w:ind w:left="0"/>
        <w:jc w:val="both"/>
      </w:pPr>
      <w:r>
        <w:rPr>
          <w:rFonts w:ascii="Times New Roman"/>
          <w:b w:val="false"/>
          <w:i w:val="false"/>
          <w:color w:val="000000"/>
          <w:sz w:val="28"/>
        </w:rPr>
        <w:t>
      ЖБҚ-дан бұрғылау кезінде еңбек қауіпсіздігін қамтамасыз ететін бұйрықтарды, өкімдерді және басқа да басшылық құжаттарын;</w:t>
      </w:r>
    </w:p>
    <w:bookmarkEnd w:id="630"/>
    <w:bookmarkStart w:name="z549" w:id="631"/>
    <w:p>
      <w:pPr>
        <w:spacing w:after="0"/>
        <w:ind w:left="0"/>
        <w:jc w:val="both"/>
      </w:pPr>
      <w:r>
        <w:rPr>
          <w:rFonts w:ascii="Times New Roman"/>
          <w:b w:val="false"/>
          <w:i w:val="false"/>
          <w:color w:val="000000"/>
          <w:sz w:val="28"/>
        </w:rPr>
        <w:t>
      теңіз кемелерінде қызмет ету жарғысын;</w:t>
      </w:r>
    </w:p>
    <w:bookmarkEnd w:id="631"/>
    <w:bookmarkStart w:name="z550" w:id="632"/>
    <w:p>
      <w:pPr>
        <w:spacing w:after="0"/>
        <w:ind w:left="0"/>
        <w:jc w:val="both"/>
      </w:pPr>
      <w:r>
        <w:rPr>
          <w:rFonts w:ascii="Times New Roman"/>
          <w:b w:val="false"/>
          <w:i w:val="false"/>
          <w:color w:val="000000"/>
          <w:sz w:val="28"/>
        </w:rPr>
        <w:t>
      қоса алынған тереңдігі 1500 м дейінгі ұңғымалард бұрғылау кезінде - 4-разряд;</w:t>
      </w:r>
    </w:p>
    <w:bookmarkEnd w:id="632"/>
    <w:bookmarkStart w:name="z551" w:id="633"/>
    <w:p>
      <w:pPr>
        <w:spacing w:after="0"/>
        <w:ind w:left="0"/>
        <w:jc w:val="both"/>
      </w:pPr>
      <w:r>
        <w:rPr>
          <w:rFonts w:ascii="Times New Roman"/>
          <w:b w:val="false"/>
          <w:i w:val="false"/>
          <w:color w:val="000000"/>
          <w:sz w:val="28"/>
        </w:rPr>
        <w:t>
      қоса алынған тереңдігі 1500 м жоғары және 4000 м дейінгі ұңғымаларды, сондай-ақ еңіс бағытты және жазық ұңғымаларды бұрғылау кезінде, тереңдігіне қарамастан - 5-разряд;</w:t>
      </w:r>
    </w:p>
    <w:bookmarkEnd w:id="633"/>
    <w:bookmarkStart w:name="z552" w:id="634"/>
    <w:p>
      <w:pPr>
        <w:spacing w:after="0"/>
        <w:ind w:left="0"/>
        <w:jc w:val="both"/>
      </w:pPr>
      <w:r>
        <w:rPr>
          <w:rFonts w:ascii="Times New Roman"/>
          <w:b w:val="false"/>
          <w:i w:val="false"/>
          <w:color w:val="000000"/>
          <w:sz w:val="28"/>
        </w:rPr>
        <w:t>
      қоса алынған тереңдігі 4000 м-ден 5000 м дейінгі ұңғымаларды бұрғылау кезінде - 6-разряд;</w:t>
      </w:r>
    </w:p>
    <w:bookmarkEnd w:id="634"/>
    <w:bookmarkStart w:name="z553" w:id="635"/>
    <w:p>
      <w:pPr>
        <w:spacing w:after="0"/>
        <w:ind w:left="0"/>
        <w:jc w:val="both"/>
      </w:pPr>
      <w:r>
        <w:rPr>
          <w:rFonts w:ascii="Times New Roman"/>
          <w:b w:val="false"/>
          <w:i w:val="false"/>
          <w:color w:val="000000"/>
          <w:sz w:val="28"/>
        </w:rPr>
        <w:t>
      қоса алынған тереңдігі 5000 м жоғары ұңғымаларды жүзбелі бұрғылау қондырғысынан бұрғылау кезінде - 7-разряд.</w:t>
      </w:r>
    </w:p>
    <w:bookmarkEnd w:id="635"/>
    <w:bookmarkStart w:name="z554" w:id="636"/>
    <w:p>
      <w:pPr>
        <w:spacing w:after="0"/>
        <w:ind w:left="0"/>
        <w:jc w:val="both"/>
      </w:pPr>
      <w:r>
        <w:rPr>
          <w:rFonts w:ascii="Times New Roman"/>
          <w:b w:val="false"/>
          <w:i w:val="false"/>
          <w:color w:val="000000"/>
          <w:sz w:val="28"/>
        </w:rPr>
        <w:t>
      Мұнай, газ ұңғымаларын пайдалану және барлау бұрғышысының көмекшісі (бірінші) үшін 5, 6 және 7-разрядтарға орта кәсіптік білім талап етіледі.</w:t>
      </w:r>
    </w:p>
    <w:bookmarkEnd w:id="636"/>
    <w:bookmarkStart w:name="z555" w:id="637"/>
    <w:p>
      <w:pPr>
        <w:spacing w:after="0"/>
        <w:ind w:left="0"/>
        <w:jc w:val="both"/>
      </w:pPr>
      <w:r>
        <w:rPr>
          <w:rFonts w:ascii="Times New Roman"/>
          <w:b w:val="false"/>
          <w:i w:val="false"/>
          <w:color w:val="000000"/>
          <w:sz w:val="28"/>
        </w:rPr>
        <w:t>
      Параграф 27. Мұнай және газ ұңғымаларын пайдалану және барлау бұрғылау бұрғышысының көмекшісі (екінші)</w:t>
      </w:r>
    </w:p>
    <w:bookmarkEnd w:id="637"/>
    <w:bookmarkStart w:name="z556" w:id="638"/>
    <w:p>
      <w:pPr>
        <w:spacing w:after="0"/>
        <w:ind w:left="0"/>
        <w:jc w:val="both"/>
      </w:pPr>
      <w:r>
        <w:rPr>
          <w:rFonts w:ascii="Times New Roman"/>
          <w:b w:val="false"/>
          <w:i w:val="false"/>
          <w:color w:val="000000"/>
          <w:sz w:val="28"/>
        </w:rPr>
        <w:t>
      70. Жұмыс сипаттамасы:</w:t>
      </w:r>
    </w:p>
    <w:bookmarkEnd w:id="638"/>
    <w:bookmarkStart w:name="z557" w:id="639"/>
    <w:p>
      <w:pPr>
        <w:spacing w:after="0"/>
        <w:ind w:left="0"/>
        <w:jc w:val="both"/>
      </w:pPr>
      <w:r>
        <w:rPr>
          <w:rFonts w:ascii="Times New Roman"/>
          <w:b w:val="false"/>
          <w:i w:val="false"/>
          <w:color w:val="000000"/>
          <w:sz w:val="28"/>
        </w:rPr>
        <w:t>
      мұнай, газ, термальдік, йодобромды сулар мен басқа да пайдалы қазба ұңғымаларын бұрғылаудың технологиялық процесіне қатысу;</w:t>
      </w:r>
    </w:p>
    <w:bookmarkEnd w:id="639"/>
    <w:bookmarkStart w:name="z558" w:id="640"/>
    <w:p>
      <w:pPr>
        <w:spacing w:after="0"/>
        <w:ind w:left="0"/>
        <w:jc w:val="both"/>
      </w:pPr>
      <w:r>
        <w:rPr>
          <w:rFonts w:ascii="Times New Roman"/>
          <w:b w:val="false"/>
          <w:i w:val="false"/>
          <w:color w:val="000000"/>
          <w:sz w:val="28"/>
        </w:rPr>
        <w:t>
      мұнай, газ ұңғымаларын пайдалану және барлау бұрғышысының басшылығымен бұрғы қондырғысын қосу (екінші);</w:t>
      </w:r>
    </w:p>
    <w:bookmarkEnd w:id="640"/>
    <w:bookmarkStart w:name="z559" w:id="641"/>
    <w:p>
      <w:pPr>
        <w:spacing w:after="0"/>
        <w:ind w:left="0"/>
        <w:jc w:val="both"/>
      </w:pPr>
      <w:r>
        <w:rPr>
          <w:rFonts w:ascii="Times New Roman"/>
          <w:b w:val="false"/>
          <w:i w:val="false"/>
          <w:color w:val="000000"/>
          <w:sz w:val="28"/>
        </w:rPr>
        <w:t>
      түсіру-көтеру операциялары кезінде үстіңгі жұмыстарды орындау;</w:t>
      </w:r>
    </w:p>
    <w:bookmarkEnd w:id="641"/>
    <w:bookmarkStart w:name="z560" w:id="642"/>
    <w:p>
      <w:pPr>
        <w:spacing w:after="0"/>
        <w:ind w:left="0"/>
        <w:jc w:val="both"/>
      </w:pPr>
      <w:r>
        <w:rPr>
          <w:rFonts w:ascii="Times New Roman"/>
          <w:b w:val="false"/>
          <w:i w:val="false"/>
          <w:color w:val="000000"/>
          <w:sz w:val="28"/>
        </w:rPr>
        <w:t>
      бұрғы және айналма трубаларды салу, бұрғы ұстыны төменгі жағын жинақтау, бұрғы трубаларын престемелеу жұмыстарына қатысу;</w:t>
      </w:r>
    </w:p>
    <w:bookmarkEnd w:id="642"/>
    <w:bookmarkStart w:name="z561" w:id="643"/>
    <w:p>
      <w:pPr>
        <w:spacing w:after="0"/>
        <w:ind w:left="0"/>
        <w:jc w:val="both"/>
      </w:pPr>
      <w:r>
        <w:rPr>
          <w:rFonts w:ascii="Times New Roman"/>
          <w:b w:val="false"/>
          <w:i w:val="false"/>
          <w:color w:val="000000"/>
          <w:sz w:val="28"/>
        </w:rPr>
        <w:t>
      бұрғы ерітіндісін дайындау және өңдеу;</w:t>
      </w:r>
    </w:p>
    <w:bookmarkEnd w:id="643"/>
    <w:bookmarkStart w:name="z562" w:id="644"/>
    <w:p>
      <w:pPr>
        <w:spacing w:after="0"/>
        <w:ind w:left="0"/>
        <w:jc w:val="both"/>
      </w:pPr>
      <w:r>
        <w:rPr>
          <w:rFonts w:ascii="Times New Roman"/>
          <w:b w:val="false"/>
          <w:i w:val="false"/>
          <w:color w:val="000000"/>
          <w:sz w:val="28"/>
        </w:rPr>
        <w:t>
      бұрғы насостарын қосу, тоқтату және олардың жұмысын бақылау;</w:t>
      </w:r>
    </w:p>
    <w:bookmarkEnd w:id="644"/>
    <w:bookmarkStart w:name="z563" w:id="645"/>
    <w:p>
      <w:pPr>
        <w:spacing w:after="0"/>
        <w:ind w:left="0"/>
        <w:jc w:val="both"/>
      </w:pPr>
      <w:r>
        <w:rPr>
          <w:rFonts w:ascii="Times New Roman"/>
          <w:b w:val="false"/>
          <w:i w:val="false"/>
          <w:color w:val="000000"/>
          <w:sz w:val="28"/>
        </w:rPr>
        <w:t>
      бұрғы насостарының жұмысындағы ақауларды анықтау және жою, бұрғы насостарының тозған бөліктерін ауыстыру;</w:t>
      </w:r>
    </w:p>
    <w:bookmarkEnd w:id="645"/>
    <w:bookmarkStart w:name="z564" w:id="646"/>
    <w:p>
      <w:pPr>
        <w:spacing w:after="0"/>
        <w:ind w:left="0"/>
        <w:jc w:val="both"/>
      </w:pPr>
      <w:r>
        <w:rPr>
          <w:rFonts w:ascii="Times New Roman"/>
          <w:b w:val="false"/>
          <w:i w:val="false"/>
          <w:color w:val="000000"/>
          <w:sz w:val="28"/>
        </w:rPr>
        <w:t>
      қиындықтар мен апаттарды жою жұмыстарына, ұңғымадағы, бұрғы қондырғысындағы айналма ұстындарды цементтеу жұмысына және ұңғыма сағасын жабдықтауға, пайдаланылатын ұңғымаларды игеруге және барлау ұңғымаларын сынауға қатысу;</w:t>
      </w:r>
    </w:p>
    <w:bookmarkEnd w:id="646"/>
    <w:bookmarkStart w:name="z565" w:id="647"/>
    <w:p>
      <w:pPr>
        <w:spacing w:after="0"/>
        <w:ind w:left="0"/>
        <w:jc w:val="both"/>
      </w:pPr>
      <w:r>
        <w:rPr>
          <w:rFonts w:ascii="Times New Roman"/>
          <w:b w:val="false"/>
          <w:i w:val="false"/>
          <w:color w:val="000000"/>
          <w:sz w:val="28"/>
        </w:rPr>
        <w:t>
      ұғымада қорытынды жұмыстарын, бұрғы жабдығын алдын ала жөндеу;</w:t>
      </w:r>
    </w:p>
    <w:bookmarkEnd w:id="647"/>
    <w:bookmarkStart w:name="z566" w:id="648"/>
    <w:p>
      <w:pPr>
        <w:spacing w:after="0"/>
        <w:ind w:left="0"/>
        <w:jc w:val="both"/>
      </w:pPr>
      <w:r>
        <w:rPr>
          <w:rFonts w:ascii="Times New Roman"/>
          <w:b w:val="false"/>
          <w:i w:val="false"/>
          <w:color w:val="000000"/>
          <w:sz w:val="28"/>
        </w:rPr>
        <w:t>
      бригада блокпен жылжыған кезде бұрғы жабдығын монтаждауға, бөлшектеуге және тасымалдауға қатысу;</w:t>
      </w:r>
    </w:p>
    <w:bookmarkEnd w:id="648"/>
    <w:bookmarkStart w:name="z567" w:id="649"/>
    <w:p>
      <w:pPr>
        <w:spacing w:after="0"/>
        <w:ind w:left="0"/>
        <w:jc w:val="both"/>
      </w:pPr>
      <w:r>
        <w:rPr>
          <w:rFonts w:ascii="Times New Roman"/>
          <w:b w:val="false"/>
          <w:i w:val="false"/>
          <w:color w:val="000000"/>
          <w:sz w:val="28"/>
        </w:rPr>
        <w:t>
      жүзбелі бұрғылау қондырғыларынан (бұдан әрі - ЖБҚ) теңіз ұңғымаларын бұрғылау кезінде – төтенше жағдайларда (гидрометеорологиялық, техникалық) ұңғыма сағасынан ағыту жұмысына қатысу.</w:t>
      </w:r>
    </w:p>
    <w:bookmarkEnd w:id="649"/>
    <w:bookmarkStart w:name="z568" w:id="650"/>
    <w:p>
      <w:pPr>
        <w:spacing w:after="0"/>
        <w:ind w:left="0"/>
        <w:jc w:val="both"/>
      </w:pPr>
      <w:r>
        <w:rPr>
          <w:rFonts w:ascii="Times New Roman"/>
          <w:b w:val="false"/>
          <w:i w:val="false"/>
          <w:color w:val="000000"/>
          <w:sz w:val="28"/>
        </w:rPr>
        <w:t>
      71. Білуге тиіс:</w:t>
      </w:r>
    </w:p>
    <w:bookmarkEnd w:id="650"/>
    <w:bookmarkStart w:name="z569" w:id="651"/>
    <w:p>
      <w:pPr>
        <w:spacing w:after="0"/>
        <w:ind w:left="0"/>
        <w:jc w:val="both"/>
      </w:pPr>
      <w:r>
        <w:rPr>
          <w:rFonts w:ascii="Times New Roman"/>
          <w:b w:val="false"/>
          <w:i w:val="false"/>
          <w:color w:val="000000"/>
          <w:sz w:val="28"/>
        </w:rPr>
        <w:t>
      ұңғымаларды бұрғылаудың технологиялық регламентін;</w:t>
      </w:r>
    </w:p>
    <w:bookmarkEnd w:id="651"/>
    <w:bookmarkStart w:name="z570" w:id="652"/>
    <w:p>
      <w:pPr>
        <w:spacing w:after="0"/>
        <w:ind w:left="0"/>
        <w:jc w:val="both"/>
      </w:pPr>
      <w:r>
        <w:rPr>
          <w:rFonts w:ascii="Times New Roman"/>
          <w:b w:val="false"/>
          <w:i w:val="false"/>
          <w:color w:val="000000"/>
          <w:sz w:val="28"/>
        </w:rPr>
        <w:t>
      өндірісті ұйымдастыруды, кен орны геологиясы жөніндегі негізгі деректерді, мұнай, газ, термальдік, йодобромды сулар мен басқа да пайдалы қазба ұңғымаларын бұрғылау технологиялық процесін;</w:t>
      </w:r>
    </w:p>
    <w:bookmarkEnd w:id="652"/>
    <w:bookmarkStart w:name="z571" w:id="653"/>
    <w:p>
      <w:pPr>
        <w:spacing w:after="0"/>
        <w:ind w:left="0"/>
        <w:jc w:val="both"/>
      </w:pPr>
      <w:r>
        <w:rPr>
          <w:rFonts w:ascii="Times New Roman"/>
          <w:b w:val="false"/>
          <w:i w:val="false"/>
          <w:color w:val="000000"/>
          <w:sz w:val="28"/>
        </w:rPr>
        <w:t>
      пайдаланылатын ұңғымаларды игеруге және барлау ұңғымаларын сынау жөніндегі жұмыстың технологиялық процесі мен түрлерін;</w:t>
      </w:r>
    </w:p>
    <w:bookmarkEnd w:id="653"/>
    <w:bookmarkStart w:name="z572" w:id="654"/>
    <w:p>
      <w:pPr>
        <w:spacing w:after="0"/>
        <w:ind w:left="0"/>
        <w:jc w:val="both"/>
      </w:pPr>
      <w:r>
        <w:rPr>
          <w:rFonts w:ascii="Times New Roman"/>
          <w:b w:val="false"/>
          <w:i w:val="false"/>
          <w:color w:val="000000"/>
          <w:sz w:val="28"/>
        </w:rPr>
        <w:t>
      қолданылатын жабдықтың, механизмдердің, құралдардың нысанын, құрылымы мен техникалық сипаттамасын, оларды пайдалану ережесін;</w:t>
      </w:r>
    </w:p>
    <w:bookmarkEnd w:id="654"/>
    <w:bookmarkStart w:name="z573" w:id="655"/>
    <w:p>
      <w:pPr>
        <w:spacing w:after="0"/>
        <w:ind w:left="0"/>
        <w:jc w:val="both"/>
      </w:pPr>
      <w:r>
        <w:rPr>
          <w:rFonts w:ascii="Times New Roman"/>
          <w:b w:val="false"/>
          <w:i w:val="false"/>
          <w:color w:val="000000"/>
          <w:sz w:val="28"/>
        </w:rPr>
        <w:t>
      ЖБҚ-дан бұрғылау кезінде - теңіз ұңғымаларын бұрғылауға қолданылатын су үстіндегі және су асты жабдығының құрылымын, теңіз ұңғымаларын сынау және игеру технологиясын;</w:t>
      </w:r>
    </w:p>
    <w:bookmarkEnd w:id="655"/>
    <w:bookmarkStart w:name="z574" w:id="656"/>
    <w:p>
      <w:pPr>
        <w:spacing w:after="0"/>
        <w:ind w:left="0"/>
        <w:jc w:val="both"/>
      </w:pPr>
      <w:r>
        <w:rPr>
          <w:rFonts w:ascii="Times New Roman"/>
          <w:b w:val="false"/>
          <w:i w:val="false"/>
          <w:color w:val="000000"/>
          <w:sz w:val="28"/>
        </w:rPr>
        <w:t>
      ЖБҚ бұрғылау кешені жабдығының құрылғысы және техникалық сипаттамасын;</w:t>
      </w:r>
    </w:p>
    <w:bookmarkEnd w:id="656"/>
    <w:bookmarkStart w:name="z575" w:id="657"/>
    <w:p>
      <w:pPr>
        <w:spacing w:after="0"/>
        <w:ind w:left="0"/>
        <w:jc w:val="both"/>
      </w:pPr>
      <w:r>
        <w:rPr>
          <w:rFonts w:ascii="Times New Roman"/>
          <w:b w:val="false"/>
          <w:i w:val="false"/>
          <w:color w:val="000000"/>
          <w:sz w:val="28"/>
        </w:rPr>
        <w:t>
      жылу жүйесін жабдықтау әдісін, бұрғылау жабдықтарын майлау ережесін және картасын;</w:t>
      </w:r>
    </w:p>
    <w:bookmarkEnd w:id="657"/>
    <w:bookmarkStart w:name="z576" w:id="658"/>
    <w:p>
      <w:pPr>
        <w:spacing w:after="0"/>
        <w:ind w:left="0"/>
        <w:jc w:val="both"/>
      </w:pPr>
      <w:r>
        <w:rPr>
          <w:rFonts w:ascii="Times New Roman"/>
          <w:b w:val="false"/>
          <w:i w:val="false"/>
          <w:color w:val="000000"/>
          <w:sz w:val="28"/>
        </w:rPr>
        <w:t>
      көлбеу бағытталған ұңғымаларды өткізуге арналған құралдар мен аспаптар, долоттардың, бұрғылайтын, отырғызылатын және насосты-компрессорлы трубалардың типтік өлшемдері, отырғызылатын трубаларды ұңғымаға түсіруді дайындау ережесін;</w:t>
      </w:r>
    </w:p>
    <w:bookmarkEnd w:id="658"/>
    <w:bookmarkStart w:name="z577" w:id="659"/>
    <w:p>
      <w:pPr>
        <w:spacing w:after="0"/>
        <w:ind w:left="0"/>
        <w:jc w:val="both"/>
      </w:pPr>
      <w:r>
        <w:rPr>
          <w:rFonts w:ascii="Times New Roman"/>
          <w:b w:val="false"/>
          <w:i w:val="false"/>
          <w:color w:val="000000"/>
          <w:sz w:val="28"/>
        </w:rPr>
        <w:t>
      аспаптардың құрылғысы және бұрғы ерітінділерінің параметрлерін айқындау әдісін;</w:t>
      </w:r>
    </w:p>
    <w:bookmarkEnd w:id="659"/>
    <w:bookmarkStart w:name="z578" w:id="660"/>
    <w:p>
      <w:pPr>
        <w:spacing w:after="0"/>
        <w:ind w:left="0"/>
        <w:jc w:val="both"/>
      </w:pPr>
      <w:r>
        <w:rPr>
          <w:rFonts w:ascii="Times New Roman"/>
          <w:b w:val="false"/>
          <w:i w:val="false"/>
          <w:color w:val="000000"/>
          <w:sz w:val="28"/>
        </w:rPr>
        <w:t>
      бұрғы ерітінділерін дайындау, өңдеу және тазалау тәсілдері;</w:t>
      </w:r>
    </w:p>
    <w:bookmarkEnd w:id="660"/>
    <w:bookmarkStart w:name="z579" w:id="661"/>
    <w:p>
      <w:pPr>
        <w:spacing w:after="0"/>
        <w:ind w:left="0"/>
        <w:jc w:val="both"/>
      </w:pPr>
      <w:r>
        <w:rPr>
          <w:rFonts w:ascii="Times New Roman"/>
          <w:b w:val="false"/>
          <w:i w:val="false"/>
          <w:color w:val="000000"/>
          <w:sz w:val="28"/>
        </w:rPr>
        <w:t>
      бұрғы ерітінділері мен химиялық реагенттердің негізгі физикалық-химиялық қасиеттерін, бұрғы қондырғыларының схемасын және шығарындыға қарсы жабдықты пайдалану ережесін;</w:t>
      </w:r>
    </w:p>
    <w:bookmarkEnd w:id="661"/>
    <w:bookmarkStart w:name="z580" w:id="662"/>
    <w:p>
      <w:pPr>
        <w:spacing w:after="0"/>
        <w:ind w:left="0"/>
        <w:jc w:val="both"/>
      </w:pPr>
      <w:r>
        <w:rPr>
          <w:rFonts w:ascii="Times New Roman"/>
          <w:b w:val="false"/>
          <w:i w:val="false"/>
          <w:color w:val="000000"/>
          <w:sz w:val="28"/>
        </w:rPr>
        <w:t>
      шағын механикаландырылған және бақылау-өлшеу аспаптарының қолданылатын айлабұйымдарының мақсаты;</w:t>
      </w:r>
    </w:p>
    <w:bookmarkEnd w:id="662"/>
    <w:bookmarkStart w:name="z581" w:id="663"/>
    <w:p>
      <w:pPr>
        <w:spacing w:after="0"/>
        <w:ind w:left="0"/>
        <w:jc w:val="both"/>
      </w:pPr>
      <w:r>
        <w:rPr>
          <w:rFonts w:ascii="Times New Roman"/>
          <w:b w:val="false"/>
          <w:i w:val="false"/>
          <w:color w:val="000000"/>
          <w:sz w:val="28"/>
        </w:rPr>
        <w:t>
      атқыма және насосты ұңғымалардың жер үстіндегі жабдықтарын, ұңғыманы бұрғылау кезінде еңбек қауіпсіздігін қамтамасыз ететін бұйрықтарды, өкімдерді және басқа да басшылық құжаттарын;</w:t>
      </w:r>
    </w:p>
    <w:bookmarkEnd w:id="663"/>
    <w:bookmarkStart w:name="z582" w:id="664"/>
    <w:p>
      <w:pPr>
        <w:spacing w:after="0"/>
        <w:ind w:left="0"/>
        <w:jc w:val="both"/>
      </w:pPr>
      <w:r>
        <w:rPr>
          <w:rFonts w:ascii="Times New Roman"/>
          <w:b w:val="false"/>
          <w:i w:val="false"/>
          <w:color w:val="000000"/>
          <w:sz w:val="28"/>
        </w:rPr>
        <w:t>
      теңіз кемелерінде қызмет ету жарғысын.</w:t>
      </w:r>
    </w:p>
    <w:bookmarkEnd w:id="664"/>
    <w:bookmarkStart w:name="z583" w:id="665"/>
    <w:p>
      <w:pPr>
        <w:spacing w:after="0"/>
        <w:ind w:left="0"/>
        <w:jc w:val="both"/>
      </w:pPr>
      <w:r>
        <w:rPr>
          <w:rFonts w:ascii="Times New Roman"/>
          <w:b w:val="false"/>
          <w:i w:val="false"/>
          <w:color w:val="000000"/>
          <w:sz w:val="28"/>
        </w:rPr>
        <w:t>
      қоса алынған тереңдігі 1500 м дейінгі ұңғымаларды бұрғылау кезінде – 4-разряд;</w:t>
      </w:r>
    </w:p>
    <w:bookmarkEnd w:id="665"/>
    <w:bookmarkStart w:name="z584" w:id="666"/>
    <w:p>
      <w:pPr>
        <w:spacing w:after="0"/>
        <w:ind w:left="0"/>
        <w:jc w:val="both"/>
      </w:pPr>
      <w:r>
        <w:rPr>
          <w:rFonts w:ascii="Times New Roman"/>
          <w:b w:val="false"/>
          <w:i w:val="false"/>
          <w:color w:val="000000"/>
          <w:sz w:val="28"/>
        </w:rPr>
        <w:t>
      қоса алынған тереңдігі 1500 м жоғары және 4000 м дейінгі ұңғымаларды, сондай-ақ еңіс бағытты және жазық ұңғымаларды бұрғылау кезінде, тереңдігіне қарамастан - 5-разряд;</w:t>
      </w:r>
    </w:p>
    <w:bookmarkEnd w:id="666"/>
    <w:bookmarkStart w:name="z585" w:id="667"/>
    <w:p>
      <w:pPr>
        <w:spacing w:after="0"/>
        <w:ind w:left="0"/>
        <w:jc w:val="both"/>
      </w:pPr>
      <w:r>
        <w:rPr>
          <w:rFonts w:ascii="Times New Roman"/>
          <w:b w:val="false"/>
          <w:i w:val="false"/>
          <w:color w:val="000000"/>
          <w:sz w:val="28"/>
        </w:rPr>
        <w:t>
      қоса алынған тереңдігі 4000 м -ден 5000 м дейінгі ұңғымаларды ЖБҚ бұрғылау кезінде - 6-разряд;</w:t>
      </w:r>
    </w:p>
    <w:bookmarkEnd w:id="667"/>
    <w:bookmarkStart w:name="z586" w:id="668"/>
    <w:p>
      <w:pPr>
        <w:spacing w:after="0"/>
        <w:ind w:left="0"/>
        <w:jc w:val="both"/>
      </w:pPr>
      <w:r>
        <w:rPr>
          <w:rFonts w:ascii="Times New Roman"/>
          <w:b w:val="false"/>
          <w:i w:val="false"/>
          <w:color w:val="000000"/>
          <w:sz w:val="28"/>
        </w:rPr>
        <w:t>
      мұнай, газ ұңғымаларын пайдалану және барлау бұрғышысының көмекшісі (екінші) үшін 5, және 6-разрядтарға орта кәсіптік білім талап етіледі.</w:t>
      </w:r>
    </w:p>
    <w:bookmarkEnd w:id="668"/>
    <w:bookmarkStart w:name="z587" w:id="669"/>
    <w:p>
      <w:pPr>
        <w:spacing w:after="0"/>
        <w:ind w:left="0"/>
        <w:jc w:val="left"/>
      </w:pPr>
      <w:r>
        <w:rPr>
          <w:rFonts w:ascii="Times New Roman"/>
          <w:b/>
          <w:i w:val="false"/>
          <w:color w:val="000000"/>
        </w:rPr>
        <w:t xml:space="preserve"> 14. Ұңғымаларды пайдалану және барлау электр бұрғылау кезіндегі бұрғышының көмекшісі</w:t>
      </w:r>
    </w:p>
    <w:bookmarkEnd w:id="669"/>
    <w:bookmarkStart w:name="z588" w:id="670"/>
    <w:p>
      <w:pPr>
        <w:spacing w:after="0"/>
        <w:ind w:left="0"/>
        <w:jc w:val="both"/>
      </w:pPr>
      <w:r>
        <w:rPr>
          <w:rFonts w:ascii="Times New Roman"/>
          <w:b w:val="false"/>
          <w:i w:val="false"/>
          <w:color w:val="000000"/>
          <w:sz w:val="28"/>
        </w:rPr>
        <w:t>
      Параграф 28. Ұңғымаларды пайдалану және барлау электр бұрғылау кезіндегі бұрғышының көмекшісі</w:t>
      </w:r>
    </w:p>
    <w:bookmarkEnd w:id="670"/>
    <w:bookmarkStart w:name="z589" w:id="671"/>
    <w:p>
      <w:pPr>
        <w:spacing w:after="0"/>
        <w:ind w:left="0"/>
        <w:jc w:val="both"/>
      </w:pPr>
      <w:r>
        <w:rPr>
          <w:rFonts w:ascii="Times New Roman"/>
          <w:b w:val="false"/>
          <w:i w:val="false"/>
          <w:color w:val="000000"/>
          <w:sz w:val="28"/>
        </w:rPr>
        <w:t>
      72. Жұмыс сипаттамасы:</w:t>
      </w:r>
    </w:p>
    <w:bookmarkEnd w:id="671"/>
    <w:bookmarkStart w:name="z590" w:id="672"/>
    <w:p>
      <w:pPr>
        <w:spacing w:after="0"/>
        <w:ind w:left="0"/>
        <w:jc w:val="both"/>
      </w:pPr>
      <w:r>
        <w:rPr>
          <w:rFonts w:ascii="Times New Roman"/>
          <w:b w:val="false"/>
          <w:i w:val="false"/>
          <w:color w:val="000000"/>
          <w:sz w:val="28"/>
        </w:rPr>
        <w:t>
      мұнай, газ, термальдік, йодобромды сулар мен басқа да пайдалы қазба ұңғымаларын бұрғылау кезінде, ұңғыманы бұрғылауды телебақылау мен басқа да электр жабдық түрлеріне, бұрғы қондырғыларындағы электр жабдығына, секциялық кабельді электр сымын, телеметриялық жүйе қолданылатын электр бұрғыға қызмет көрсету;</w:t>
      </w:r>
    </w:p>
    <w:bookmarkEnd w:id="672"/>
    <w:bookmarkStart w:name="z591" w:id="673"/>
    <w:p>
      <w:pPr>
        <w:spacing w:after="0"/>
        <w:ind w:left="0"/>
        <w:jc w:val="both"/>
      </w:pPr>
      <w:r>
        <w:rPr>
          <w:rFonts w:ascii="Times New Roman"/>
          <w:b w:val="false"/>
          <w:i w:val="false"/>
          <w:color w:val="000000"/>
          <w:sz w:val="28"/>
        </w:rPr>
        <w:t>
      электр бұрғыны, ток қабылдауышты, ток жеткізгіні қарау және тексеру, олардың ақауларын жою;</w:t>
      </w:r>
    </w:p>
    <w:bookmarkEnd w:id="673"/>
    <w:bookmarkStart w:name="z592" w:id="674"/>
    <w:p>
      <w:pPr>
        <w:spacing w:after="0"/>
        <w:ind w:left="0"/>
        <w:jc w:val="both"/>
      </w:pPr>
      <w:r>
        <w:rPr>
          <w:rFonts w:ascii="Times New Roman"/>
          <w:b w:val="false"/>
          <w:i w:val="false"/>
          <w:color w:val="000000"/>
          <w:sz w:val="28"/>
        </w:rPr>
        <w:t>
      забойға долот беруді автоматты реттеуішті және электр бұрғыны басқару стансасын баптау;</w:t>
      </w:r>
    </w:p>
    <w:bookmarkEnd w:id="674"/>
    <w:bookmarkStart w:name="z593" w:id="675"/>
    <w:p>
      <w:pPr>
        <w:spacing w:after="0"/>
        <w:ind w:left="0"/>
        <w:jc w:val="both"/>
      </w:pPr>
      <w:r>
        <w:rPr>
          <w:rFonts w:ascii="Times New Roman"/>
          <w:b w:val="false"/>
          <w:i w:val="false"/>
          <w:color w:val="000000"/>
          <w:sz w:val="28"/>
        </w:rPr>
        <w:t>
      бұрғы трубаларындағы, жұмыс штангасындағы, тиеу электр магнитті контакторындағы, сақтандыру жұмыс ауыстырғышындағы кабель секцияларын ауыстыру;</w:t>
      </w:r>
    </w:p>
    <w:bookmarkEnd w:id="675"/>
    <w:bookmarkStart w:name="z594" w:id="676"/>
    <w:p>
      <w:pPr>
        <w:spacing w:after="0"/>
        <w:ind w:left="0"/>
        <w:jc w:val="both"/>
      </w:pPr>
      <w:r>
        <w:rPr>
          <w:rFonts w:ascii="Times New Roman"/>
          <w:b w:val="false"/>
          <w:i w:val="false"/>
          <w:color w:val="000000"/>
          <w:sz w:val="28"/>
        </w:rPr>
        <w:t>
      ток жеткізгіні, телеметриялық жүйе қолданылатын электр бұрғының, ток қабылдауыштың, микросхема қолданылатын электр бұрғыны пайдаланылуын қорғау құрылғысы мен басқа да арнаулы жердегі электр жабдығының техникалық дұрыс пайдаланылуын қадағалау;</w:t>
      </w:r>
    </w:p>
    <w:bookmarkEnd w:id="676"/>
    <w:bookmarkStart w:name="z595" w:id="677"/>
    <w:p>
      <w:pPr>
        <w:spacing w:after="0"/>
        <w:ind w:left="0"/>
        <w:jc w:val="both"/>
      </w:pPr>
      <w:r>
        <w:rPr>
          <w:rFonts w:ascii="Times New Roman"/>
          <w:b w:val="false"/>
          <w:i w:val="false"/>
          <w:color w:val="000000"/>
          <w:sz w:val="28"/>
        </w:rPr>
        <w:t>
      электр бұрғы изоляциясының шамасын өлшеу, май қысымын бақылау;</w:t>
      </w:r>
    </w:p>
    <w:bookmarkEnd w:id="677"/>
    <w:bookmarkStart w:name="z596" w:id="678"/>
    <w:p>
      <w:pPr>
        <w:spacing w:after="0"/>
        <w:ind w:left="0"/>
        <w:jc w:val="both"/>
      </w:pPr>
      <w:r>
        <w:rPr>
          <w:rFonts w:ascii="Times New Roman"/>
          <w:b w:val="false"/>
          <w:i w:val="false"/>
          <w:color w:val="000000"/>
          <w:sz w:val="28"/>
        </w:rPr>
        <w:t>
      майды электр бұрғыға айдау;</w:t>
      </w:r>
    </w:p>
    <w:bookmarkEnd w:id="678"/>
    <w:bookmarkStart w:name="z597" w:id="679"/>
    <w:p>
      <w:pPr>
        <w:spacing w:after="0"/>
        <w:ind w:left="0"/>
        <w:jc w:val="both"/>
      </w:pPr>
      <w:r>
        <w:rPr>
          <w:rFonts w:ascii="Times New Roman"/>
          <w:b w:val="false"/>
          <w:i w:val="false"/>
          <w:color w:val="000000"/>
          <w:sz w:val="28"/>
        </w:rPr>
        <w:t>
      бұрғы құралын түсіру кезінде контакті қосылыстарын тазалау және токжеткізгі изоляциясын өлшеу;</w:t>
      </w:r>
    </w:p>
    <w:bookmarkEnd w:id="679"/>
    <w:bookmarkStart w:name="z598" w:id="680"/>
    <w:p>
      <w:pPr>
        <w:spacing w:after="0"/>
        <w:ind w:left="0"/>
        <w:jc w:val="both"/>
      </w:pPr>
      <w:r>
        <w:rPr>
          <w:rFonts w:ascii="Times New Roman"/>
          <w:b w:val="false"/>
          <w:i w:val="false"/>
          <w:color w:val="000000"/>
          <w:sz w:val="28"/>
        </w:rPr>
        <w:t>
      жұмыс істеп тұрған забой қозғағышының (электр бұрғының) қуатын ұңғыманың тереңдігіне қарай трансформатордың көмегімен реттеу;</w:t>
      </w:r>
    </w:p>
    <w:bookmarkEnd w:id="680"/>
    <w:bookmarkStart w:name="z599" w:id="681"/>
    <w:p>
      <w:pPr>
        <w:spacing w:after="0"/>
        <w:ind w:left="0"/>
        <w:jc w:val="both"/>
      </w:pPr>
      <w:r>
        <w:rPr>
          <w:rFonts w:ascii="Times New Roman"/>
          <w:b w:val="false"/>
          <w:i w:val="false"/>
          <w:color w:val="000000"/>
          <w:sz w:val="28"/>
        </w:rPr>
        <w:t>
      вахталық журналды және электр бұрғымен бұрғылау кезінде үздіксіз жұмысты қамтамасыз ету үшін арнаулы материалдардың жұмсалу есебін жүргізу;</w:t>
      </w:r>
    </w:p>
    <w:bookmarkEnd w:id="681"/>
    <w:bookmarkStart w:name="z600" w:id="682"/>
    <w:p>
      <w:pPr>
        <w:spacing w:after="0"/>
        <w:ind w:left="0"/>
        <w:jc w:val="both"/>
      </w:pPr>
      <w:r>
        <w:rPr>
          <w:rFonts w:ascii="Times New Roman"/>
          <w:b w:val="false"/>
          <w:i w:val="false"/>
          <w:color w:val="000000"/>
          <w:sz w:val="28"/>
        </w:rPr>
        <w:t>
      электр бұрғыны, изоляцияны бақылау құралы құрылғысын және сақиналы электр қабылдауыштың ауыстырылуына, бұрғы қондырғыларына қызмет көрсету және жөндеу, телеметриялық жүйе мен микросхема қолданылатын электр бұрғымен ұңғыманы бұрғылайтын арнаулы электр жабдығын қоса алғанда, электр жабдығын монтаждау және демонтаждау жөніндегі электр жөндеушінің жұмысына басшылық ету.</w:t>
      </w:r>
    </w:p>
    <w:bookmarkEnd w:id="682"/>
    <w:bookmarkStart w:name="z601" w:id="683"/>
    <w:p>
      <w:pPr>
        <w:spacing w:after="0"/>
        <w:ind w:left="0"/>
        <w:jc w:val="both"/>
      </w:pPr>
      <w:r>
        <w:rPr>
          <w:rFonts w:ascii="Times New Roman"/>
          <w:b w:val="false"/>
          <w:i w:val="false"/>
          <w:color w:val="000000"/>
          <w:sz w:val="28"/>
        </w:rPr>
        <w:t>
      73. Білуге тиіс:</w:t>
      </w:r>
    </w:p>
    <w:bookmarkEnd w:id="683"/>
    <w:bookmarkStart w:name="z602" w:id="684"/>
    <w:p>
      <w:pPr>
        <w:spacing w:after="0"/>
        <w:ind w:left="0"/>
        <w:jc w:val="both"/>
      </w:pPr>
      <w:r>
        <w:rPr>
          <w:rFonts w:ascii="Times New Roman"/>
          <w:b w:val="false"/>
          <w:i w:val="false"/>
          <w:color w:val="000000"/>
          <w:sz w:val="28"/>
        </w:rPr>
        <w:t>
      мұнай, газ, термальдік, йодобромды сулар мен басқа да пайдалы қазба ұңғымаларын бұрғылаудың технологиялық процесін, электротехника негіздерін;</w:t>
      </w:r>
    </w:p>
    <w:bookmarkEnd w:id="684"/>
    <w:bookmarkStart w:name="z603" w:id="685"/>
    <w:p>
      <w:pPr>
        <w:spacing w:after="0"/>
        <w:ind w:left="0"/>
        <w:jc w:val="both"/>
      </w:pPr>
      <w:r>
        <w:rPr>
          <w:rFonts w:ascii="Times New Roman"/>
          <w:b w:val="false"/>
          <w:i w:val="false"/>
          <w:color w:val="000000"/>
          <w:sz w:val="28"/>
        </w:rPr>
        <w:t>
      тұрақты және ауыспалы ток электр қозғағыштарының, трансформаторлардың, электр бұрғылардың барлық түрлерінің, ток жеткізгінің және барлық арнаулы электр жабдығының құрылымын, қызмет көрсететін қондырғылар мен механизмдердің электр сызбалары мен техникалық сипаттамаларын;</w:t>
      </w:r>
    </w:p>
    <w:bookmarkEnd w:id="685"/>
    <w:bookmarkStart w:name="z604" w:id="686"/>
    <w:p>
      <w:pPr>
        <w:spacing w:after="0"/>
        <w:ind w:left="0"/>
        <w:jc w:val="both"/>
      </w:pPr>
      <w:r>
        <w:rPr>
          <w:rFonts w:ascii="Times New Roman"/>
          <w:b w:val="false"/>
          <w:i w:val="false"/>
          <w:color w:val="000000"/>
          <w:sz w:val="28"/>
        </w:rPr>
        <w:t>
      электр бұрғы мен долотты беру автоматын басқару сызбасын;</w:t>
      </w:r>
    </w:p>
    <w:bookmarkEnd w:id="686"/>
    <w:bookmarkStart w:name="z605" w:id="687"/>
    <w:p>
      <w:pPr>
        <w:spacing w:after="0"/>
        <w:ind w:left="0"/>
        <w:jc w:val="both"/>
      </w:pPr>
      <w:r>
        <w:rPr>
          <w:rFonts w:ascii="Times New Roman"/>
          <w:b w:val="false"/>
          <w:i w:val="false"/>
          <w:color w:val="000000"/>
          <w:sz w:val="28"/>
        </w:rPr>
        <w:t>
      электрмен қамтамасыз ету және бұрғылауды жарықтандыру сызбасын;</w:t>
      </w:r>
    </w:p>
    <w:bookmarkEnd w:id="687"/>
    <w:bookmarkStart w:name="z606" w:id="688"/>
    <w:p>
      <w:pPr>
        <w:spacing w:after="0"/>
        <w:ind w:left="0"/>
        <w:jc w:val="both"/>
      </w:pPr>
      <w:r>
        <w:rPr>
          <w:rFonts w:ascii="Times New Roman"/>
          <w:b w:val="false"/>
          <w:i w:val="false"/>
          <w:color w:val="000000"/>
          <w:sz w:val="28"/>
        </w:rPr>
        <w:t>
      электр бұрғы мен ток жеткізгіні пайдалану нұсқаулығын;</w:t>
      </w:r>
    </w:p>
    <w:bookmarkEnd w:id="688"/>
    <w:bookmarkStart w:name="z607" w:id="689"/>
    <w:p>
      <w:pPr>
        <w:spacing w:after="0"/>
        <w:ind w:left="0"/>
        <w:jc w:val="both"/>
      </w:pPr>
      <w:r>
        <w:rPr>
          <w:rFonts w:ascii="Times New Roman"/>
          <w:b w:val="false"/>
          <w:i w:val="false"/>
          <w:color w:val="000000"/>
          <w:sz w:val="28"/>
        </w:rPr>
        <w:t>
      еңісті ұңғымаларды бұрғылау үшін қойылған бағдарлау аппаратының құрылымы мен жұмыс принципін, және осы аппаратты пайдалану мен оған қызмет көрсету жөніндегі нұсқаулықты;</w:t>
      </w:r>
    </w:p>
    <w:bookmarkEnd w:id="689"/>
    <w:bookmarkStart w:name="z608" w:id="690"/>
    <w:p>
      <w:pPr>
        <w:spacing w:after="0"/>
        <w:ind w:left="0"/>
        <w:jc w:val="both"/>
      </w:pPr>
      <w:r>
        <w:rPr>
          <w:rFonts w:ascii="Times New Roman"/>
          <w:b w:val="false"/>
          <w:i w:val="false"/>
          <w:color w:val="000000"/>
          <w:sz w:val="28"/>
        </w:rPr>
        <w:t>
      бұрғылау электр жабдығын, ауа және кабель желілерін монтаждау, жөндеу, түгендеу және пайдалану жөніндегі техникалық ережені;</w:t>
      </w:r>
    </w:p>
    <w:bookmarkEnd w:id="690"/>
    <w:bookmarkStart w:name="z609" w:id="691"/>
    <w:p>
      <w:pPr>
        <w:spacing w:after="0"/>
        <w:ind w:left="0"/>
        <w:jc w:val="both"/>
      </w:pPr>
      <w:r>
        <w:rPr>
          <w:rFonts w:ascii="Times New Roman"/>
          <w:b w:val="false"/>
          <w:i w:val="false"/>
          <w:color w:val="000000"/>
          <w:sz w:val="28"/>
        </w:rPr>
        <w:t>
      жерге қосу құрылғысын мен оның нысанын;</w:t>
      </w:r>
    </w:p>
    <w:bookmarkEnd w:id="691"/>
    <w:bookmarkStart w:name="z610" w:id="692"/>
    <w:p>
      <w:pPr>
        <w:spacing w:after="0"/>
        <w:ind w:left="0"/>
        <w:jc w:val="both"/>
      </w:pPr>
      <w:r>
        <w:rPr>
          <w:rFonts w:ascii="Times New Roman"/>
          <w:b w:val="false"/>
          <w:i w:val="false"/>
          <w:color w:val="000000"/>
          <w:sz w:val="28"/>
        </w:rPr>
        <w:t>
      қуат коэффициентін арттыру тәсілдерін және электр энергиясын тиімді пайдалануды қамтамасыз етуді;</w:t>
      </w:r>
    </w:p>
    <w:bookmarkEnd w:id="692"/>
    <w:bookmarkStart w:name="z611" w:id="693"/>
    <w:p>
      <w:pPr>
        <w:spacing w:after="0"/>
        <w:ind w:left="0"/>
        <w:jc w:val="both"/>
      </w:pPr>
      <w:r>
        <w:rPr>
          <w:rFonts w:ascii="Times New Roman"/>
          <w:b w:val="false"/>
          <w:i w:val="false"/>
          <w:color w:val="000000"/>
          <w:sz w:val="28"/>
        </w:rPr>
        <w:t>
      қоса алғанда 1500 м дейінгі ұңғыманы бұрғылау кезінде - 4-разряд;</w:t>
      </w:r>
    </w:p>
    <w:bookmarkEnd w:id="693"/>
    <w:bookmarkStart w:name="z612" w:id="694"/>
    <w:p>
      <w:pPr>
        <w:spacing w:after="0"/>
        <w:ind w:left="0"/>
        <w:jc w:val="both"/>
      </w:pPr>
      <w:r>
        <w:rPr>
          <w:rFonts w:ascii="Times New Roman"/>
          <w:b w:val="false"/>
          <w:i w:val="false"/>
          <w:color w:val="000000"/>
          <w:sz w:val="28"/>
        </w:rPr>
        <w:t>
      1500 м жоғары ұңғыманы бұрғылау кезінде - 5-разряд.</w:t>
      </w:r>
    </w:p>
    <w:bookmarkEnd w:id="694"/>
    <w:bookmarkStart w:name="z613" w:id="695"/>
    <w:p>
      <w:pPr>
        <w:spacing w:after="0"/>
        <w:ind w:left="0"/>
        <w:jc w:val="left"/>
      </w:pPr>
      <w:r>
        <w:rPr>
          <w:rFonts w:ascii="Times New Roman"/>
          <w:b/>
          <w:i w:val="false"/>
          <w:color w:val="000000"/>
        </w:rPr>
        <w:t xml:space="preserve"> 15. Бұрғы ерітіндісін дайындаушы</w:t>
      </w:r>
    </w:p>
    <w:bookmarkEnd w:id="695"/>
    <w:bookmarkStart w:name="z614" w:id="696"/>
    <w:p>
      <w:pPr>
        <w:spacing w:after="0"/>
        <w:ind w:left="0"/>
        <w:jc w:val="both"/>
      </w:pPr>
      <w:r>
        <w:rPr>
          <w:rFonts w:ascii="Times New Roman"/>
          <w:b w:val="false"/>
          <w:i w:val="false"/>
          <w:color w:val="000000"/>
          <w:sz w:val="28"/>
        </w:rPr>
        <w:t>
      Параграф 29. Бұрғы ерітіндісін дайындаушы, 2-разряд</w:t>
      </w:r>
    </w:p>
    <w:bookmarkEnd w:id="696"/>
    <w:bookmarkStart w:name="z615" w:id="697"/>
    <w:p>
      <w:pPr>
        <w:spacing w:after="0"/>
        <w:ind w:left="0"/>
        <w:jc w:val="both"/>
      </w:pPr>
      <w:r>
        <w:rPr>
          <w:rFonts w:ascii="Times New Roman"/>
          <w:b w:val="false"/>
          <w:i w:val="false"/>
          <w:color w:val="000000"/>
          <w:sz w:val="28"/>
        </w:rPr>
        <w:t>
      74. Жұмыс сипаттамасы:</w:t>
      </w:r>
    </w:p>
    <w:bookmarkEnd w:id="697"/>
    <w:bookmarkStart w:name="z616" w:id="698"/>
    <w:p>
      <w:pPr>
        <w:spacing w:after="0"/>
        <w:ind w:left="0"/>
        <w:jc w:val="both"/>
      </w:pPr>
      <w:r>
        <w:rPr>
          <w:rFonts w:ascii="Times New Roman"/>
          <w:b w:val="false"/>
          <w:i w:val="false"/>
          <w:color w:val="000000"/>
          <w:sz w:val="28"/>
        </w:rPr>
        <w:t>
      біліктілігі анағұрлым жоғары бұрғы ерітіндісін дайындаушының басшылығымен бұрғы ерітіндісін дайындау, ауырлату және химиялық өңдеу;</w:t>
      </w:r>
    </w:p>
    <w:bookmarkEnd w:id="698"/>
    <w:bookmarkStart w:name="z617" w:id="699"/>
    <w:p>
      <w:pPr>
        <w:spacing w:after="0"/>
        <w:ind w:left="0"/>
        <w:jc w:val="both"/>
      </w:pPr>
      <w:r>
        <w:rPr>
          <w:rFonts w:ascii="Times New Roman"/>
          <w:b w:val="false"/>
          <w:i w:val="false"/>
          <w:color w:val="000000"/>
          <w:sz w:val="28"/>
        </w:rPr>
        <w:t>
      балшық араластырғышты немесе гидроараластырғышты балшықпен, сумен, ауырлатқышпен, химреагенттермен толтыру;</w:t>
      </w:r>
    </w:p>
    <w:bookmarkEnd w:id="699"/>
    <w:bookmarkStart w:name="z618" w:id="700"/>
    <w:p>
      <w:pPr>
        <w:spacing w:after="0"/>
        <w:ind w:left="0"/>
        <w:jc w:val="both"/>
      </w:pPr>
      <w:r>
        <w:rPr>
          <w:rFonts w:ascii="Times New Roman"/>
          <w:b w:val="false"/>
          <w:i w:val="false"/>
          <w:color w:val="000000"/>
          <w:sz w:val="28"/>
        </w:rPr>
        <w:t>
      балшық араластырғышты немесе гидроараластырғышты қосу және тоқтату, жаппаларды ашу және дайын бұрғы ерітіндісін қосалқы амбарларға айдау;</w:t>
      </w:r>
    </w:p>
    <w:bookmarkEnd w:id="700"/>
    <w:bookmarkStart w:name="z619" w:id="701"/>
    <w:p>
      <w:pPr>
        <w:spacing w:after="0"/>
        <w:ind w:left="0"/>
        <w:jc w:val="both"/>
      </w:pPr>
      <w:r>
        <w:rPr>
          <w:rFonts w:ascii="Times New Roman"/>
          <w:b w:val="false"/>
          <w:i w:val="false"/>
          <w:color w:val="000000"/>
          <w:sz w:val="28"/>
        </w:rPr>
        <w:t>
      бұрғыларға жөнелту үшін ерітінді тасығыштарға бұрғы ерітіндісін толтыру;</w:t>
      </w:r>
    </w:p>
    <w:bookmarkEnd w:id="701"/>
    <w:bookmarkStart w:name="z620" w:id="702"/>
    <w:p>
      <w:pPr>
        <w:spacing w:after="0"/>
        <w:ind w:left="0"/>
        <w:jc w:val="both"/>
      </w:pPr>
      <w:r>
        <w:rPr>
          <w:rFonts w:ascii="Times New Roman"/>
          <w:b w:val="false"/>
          <w:i w:val="false"/>
          <w:color w:val="000000"/>
          <w:sz w:val="28"/>
        </w:rPr>
        <w:t>
      балшық араластырғыштың немесе гидроараластырғыштың жұмысын қадағалау;</w:t>
      </w:r>
    </w:p>
    <w:bookmarkEnd w:id="702"/>
    <w:bookmarkStart w:name="z621" w:id="703"/>
    <w:p>
      <w:pPr>
        <w:spacing w:after="0"/>
        <w:ind w:left="0"/>
        <w:jc w:val="both"/>
      </w:pPr>
      <w:r>
        <w:rPr>
          <w:rFonts w:ascii="Times New Roman"/>
          <w:b w:val="false"/>
          <w:i w:val="false"/>
          <w:color w:val="000000"/>
          <w:sz w:val="28"/>
        </w:rPr>
        <w:t>
      ағызу шлангілері мен балшық араластырғышты шөгіндіден тазарту;</w:t>
      </w:r>
    </w:p>
    <w:bookmarkEnd w:id="703"/>
    <w:bookmarkStart w:name="z622" w:id="704"/>
    <w:p>
      <w:pPr>
        <w:spacing w:after="0"/>
        <w:ind w:left="0"/>
        <w:jc w:val="both"/>
      </w:pPr>
      <w:r>
        <w:rPr>
          <w:rFonts w:ascii="Times New Roman"/>
          <w:b w:val="false"/>
          <w:i w:val="false"/>
          <w:color w:val="000000"/>
          <w:sz w:val="28"/>
        </w:rPr>
        <w:t>
      химреагенттер мен ауырлатқыштарды түсіру және тасымалдау.</w:t>
      </w:r>
    </w:p>
    <w:bookmarkEnd w:id="704"/>
    <w:bookmarkStart w:name="z623" w:id="705"/>
    <w:p>
      <w:pPr>
        <w:spacing w:after="0"/>
        <w:ind w:left="0"/>
        <w:jc w:val="both"/>
      </w:pPr>
      <w:r>
        <w:rPr>
          <w:rFonts w:ascii="Times New Roman"/>
          <w:b w:val="false"/>
          <w:i w:val="false"/>
          <w:color w:val="000000"/>
          <w:sz w:val="28"/>
        </w:rPr>
        <w:t>
      75. Білуге тиіс:</w:t>
      </w:r>
    </w:p>
    <w:bookmarkEnd w:id="705"/>
    <w:bookmarkStart w:name="z624" w:id="706"/>
    <w:p>
      <w:pPr>
        <w:spacing w:after="0"/>
        <w:ind w:left="0"/>
        <w:jc w:val="both"/>
      </w:pPr>
      <w:r>
        <w:rPr>
          <w:rFonts w:ascii="Times New Roman"/>
          <w:b w:val="false"/>
          <w:i w:val="false"/>
          <w:color w:val="000000"/>
          <w:sz w:val="28"/>
        </w:rPr>
        <w:t>
      балшықтың, ауырлатқыштар мен химреагенттердің физикалық-химиялық қасиеттерін;</w:t>
      </w:r>
    </w:p>
    <w:bookmarkEnd w:id="706"/>
    <w:bookmarkStart w:name="z625" w:id="707"/>
    <w:p>
      <w:pPr>
        <w:spacing w:after="0"/>
        <w:ind w:left="0"/>
        <w:jc w:val="both"/>
      </w:pPr>
      <w:r>
        <w:rPr>
          <w:rFonts w:ascii="Times New Roman"/>
          <w:b w:val="false"/>
          <w:i w:val="false"/>
          <w:color w:val="000000"/>
          <w:sz w:val="28"/>
        </w:rPr>
        <w:t>
      бұрғы ерітіндісінің, ауырлатқыштар мен химреагенттердің нысанын;</w:t>
      </w:r>
    </w:p>
    <w:bookmarkEnd w:id="707"/>
    <w:bookmarkStart w:name="z626" w:id="708"/>
    <w:p>
      <w:pPr>
        <w:spacing w:after="0"/>
        <w:ind w:left="0"/>
        <w:jc w:val="both"/>
      </w:pPr>
      <w:r>
        <w:rPr>
          <w:rFonts w:ascii="Times New Roman"/>
          <w:b w:val="false"/>
          <w:i w:val="false"/>
          <w:color w:val="000000"/>
          <w:sz w:val="28"/>
        </w:rPr>
        <w:t>
      бұрғы ерітіндісінің параметрлерін анықтайтын бақылау-өлшеу аппаратурасының нысанын және оны пайдалану ережесін;</w:t>
      </w:r>
    </w:p>
    <w:bookmarkEnd w:id="708"/>
    <w:bookmarkStart w:name="z627" w:id="709"/>
    <w:p>
      <w:pPr>
        <w:spacing w:after="0"/>
        <w:ind w:left="0"/>
        <w:jc w:val="both"/>
      </w:pPr>
      <w:r>
        <w:rPr>
          <w:rFonts w:ascii="Times New Roman"/>
          <w:b w:val="false"/>
          <w:i w:val="false"/>
          <w:color w:val="000000"/>
          <w:sz w:val="28"/>
        </w:rPr>
        <w:t>
      химреагенттермен жұмыс істеу ережесін;</w:t>
      </w:r>
    </w:p>
    <w:bookmarkEnd w:id="709"/>
    <w:bookmarkStart w:name="z628" w:id="710"/>
    <w:p>
      <w:pPr>
        <w:spacing w:after="0"/>
        <w:ind w:left="0"/>
        <w:jc w:val="both"/>
      </w:pPr>
      <w:r>
        <w:rPr>
          <w:rFonts w:ascii="Times New Roman"/>
          <w:b w:val="false"/>
          <w:i w:val="false"/>
          <w:color w:val="000000"/>
          <w:sz w:val="28"/>
        </w:rPr>
        <w:t>
      бұрғы ерітіндісін дайындау, ауырлату және химиялық өңдеу жабдығы мен айлабұйымдарының нысаны мен құрылымын.</w:t>
      </w:r>
    </w:p>
    <w:bookmarkEnd w:id="710"/>
    <w:bookmarkStart w:name="z629" w:id="711"/>
    <w:p>
      <w:pPr>
        <w:spacing w:after="0"/>
        <w:ind w:left="0"/>
        <w:jc w:val="both"/>
      </w:pPr>
      <w:r>
        <w:rPr>
          <w:rFonts w:ascii="Times New Roman"/>
          <w:b w:val="false"/>
          <w:i w:val="false"/>
          <w:color w:val="000000"/>
          <w:sz w:val="28"/>
        </w:rPr>
        <w:t>
      Параграф 30. Бұрғы ерітіндісін дайындаушы, 3-разряд</w:t>
      </w:r>
    </w:p>
    <w:bookmarkEnd w:id="711"/>
    <w:bookmarkStart w:name="z630" w:id="712"/>
    <w:p>
      <w:pPr>
        <w:spacing w:after="0"/>
        <w:ind w:left="0"/>
        <w:jc w:val="both"/>
      </w:pPr>
      <w:r>
        <w:rPr>
          <w:rFonts w:ascii="Times New Roman"/>
          <w:b w:val="false"/>
          <w:i w:val="false"/>
          <w:color w:val="000000"/>
          <w:sz w:val="28"/>
        </w:rPr>
        <w:t>
      76. Жұмыс сипаттамасы:</w:t>
      </w:r>
    </w:p>
    <w:bookmarkEnd w:id="712"/>
    <w:bookmarkStart w:name="z631" w:id="713"/>
    <w:p>
      <w:pPr>
        <w:spacing w:after="0"/>
        <w:ind w:left="0"/>
        <w:jc w:val="both"/>
      </w:pPr>
      <w:r>
        <w:rPr>
          <w:rFonts w:ascii="Times New Roman"/>
          <w:b w:val="false"/>
          <w:i w:val="false"/>
          <w:color w:val="000000"/>
          <w:sz w:val="28"/>
        </w:rPr>
        <w:t>
      бұрғы ерітіндісін дайындау, ауырлату және химиялық өңдеу;</w:t>
      </w:r>
    </w:p>
    <w:bookmarkEnd w:id="713"/>
    <w:bookmarkStart w:name="z632" w:id="714"/>
    <w:p>
      <w:pPr>
        <w:spacing w:after="0"/>
        <w:ind w:left="0"/>
        <w:jc w:val="both"/>
      </w:pPr>
      <w:r>
        <w:rPr>
          <w:rFonts w:ascii="Times New Roman"/>
          <w:b w:val="false"/>
          <w:i w:val="false"/>
          <w:color w:val="000000"/>
          <w:sz w:val="28"/>
        </w:rPr>
        <w:t>
      бұрғы ерітіндісін қосалқы амбарлар мен ерітінді тасығыштарға толтыру;</w:t>
      </w:r>
    </w:p>
    <w:bookmarkEnd w:id="714"/>
    <w:bookmarkStart w:name="z633" w:id="715"/>
    <w:p>
      <w:pPr>
        <w:spacing w:after="0"/>
        <w:ind w:left="0"/>
        <w:jc w:val="both"/>
      </w:pPr>
      <w:r>
        <w:rPr>
          <w:rFonts w:ascii="Times New Roman"/>
          <w:b w:val="false"/>
          <w:i w:val="false"/>
          <w:color w:val="000000"/>
          <w:sz w:val="28"/>
        </w:rPr>
        <w:t>
      бұрғы ерітіндісін дайындау және айдау кезінде насостардың жұмыс режимін іріктеу;</w:t>
      </w:r>
    </w:p>
    <w:bookmarkEnd w:id="715"/>
    <w:bookmarkStart w:name="z634" w:id="716"/>
    <w:p>
      <w:pPr>
        <w:spacing w:after="0"/>
        <w:ind w:left="0"/>
        <w:jc w:val="both"/>
      </w:pPr>
      <w:r>
        <w:rPr>
          <w:rFonts w:ascii="Times New Roman"/>
          <w:b w:val="false"/>
          <w:i w:val="false"/>
          <w:color w:val="000000"/>
          <w:sz w:val="28"/>
        </w:rPr>
        <w:t>
      насостар мен жоғары қысым желілерін престемелеуге, балшық зауытында немесе бұрғылауда орнатылған насостар мен басқа да жабдықты алдын алу және ағымдық жөндеуге қатысу.</w:t>
      </w:r>
    </w:p>
    <w:bookmarkEnd w:id="716"/>
    <w:bookmarkStart w:name="z635" w:id="717"/>
    <w:p>
      <w:pPr>
        <w:spacing w:after="0"/>
        <w:ind w:left="0"/>
        <w:jc w:val="both"/>
      </w:pPr>
      <w:r>
        <w:rPr>
          <w:rFonts w:ascii="Times New Roman"/>
          <w:b w:val="false"/>
          <w:i w:val="false"/>
          <w:color w:val="000000"/>
          <w:sz w:val="28"/>
        </w:rPr>
        <w:t>
      77. Білуге тиіс:</w:t>
      </w:r>
    </w:p>
    <w:bookmarkEnd w:id="717"/>
    <w:bookmarkStart w:name="z636" w:id="718"/>
    <w:p>
      <w:pPr>
        <w:spacing w:after="0"/>
        <w:ind w:left="0"/>
        <w:jc w:val="both"/>
      </w:pPr>
      <w:r>
        <w:rPr>
          <w:rFonts w:ascii="Times New Roman"/>
          <w:b w:val="false"/>
          <w:i w:val="false"/>
          <w:color w:val="000000"/>
          <w:sz w:val="28"/>
        </w:rPr>
        <w:t>
      балшықтың, ауырлатқыштар мен химреагенттердің физикалық-химиялық қасиеттерін;</w:t>
      </w:r>
    </w:p>
    <w:bookmarkEnd w:id="718"/>
    <w:bookmarkStart w:name="z637" w:id="719"/>
    <w:p>
      <w:pPr>
        <w:spacing w:after="0"/>
        <w:ind w:left="0"/>
        <w:jc w:val="both"/>
      </w:pPr>
      <w:r>
        <w:rPr>
          <w:rFonts w:ascii="Times New Roman"/>
          <w:b w:val="false"/>
          <w:i w:val="false"/>
          <w:color w:val="000000"/>
          <w:sz w:val="28"/>
        </w:rPr>
        <w:t>
      механикалық және гидравликалық балшық араластырғыштардың, жетекті механизмдер мен балшық зауытының басқа да жабдықтарының техникалық сипаттамасы мен жұмыс принципін, слесарь ісін, орындалатын жұмыс көлемінде.</w:t>
      </w:r>
    </w:p>
    <w:bookmarkEnd w:id="719"/>
    <w:bookmarkStart w:name="z638" w:id="720"/>
    <w:p>
      <w:pPr>
        <w:spacing w:after="0"/>
        <w:ind w:left="0"/>
        <w:jc w:val="left"/>
      </w:pPr>
      <w:r>
        <w:rPr>
          <w:rFonts w:ascii="Times New Roman"/>
          <w:b/>
          <w:i w:val="false"/>
          <w:color w:val="000000"/>
        </w:rPr>
        <w:t xml:space="preserve"> 16. Бұрғыға қызмет көрсетуші слесарь</w:t>
      </w:r>
    </w:p>
    <w:bookmarkEnd w:id="720"/>
    <w:bookmarkStart w:name="z639" w:id="721"/>
    <w:p>
      <w:pPr>
        <w:spacing w:after="0"/>
        <w:ind w:left="0"/>
        <w:jc w:val="both"/>
      </w:pPr>
      <w:r>
        <w:rPr>
          <w:rFonts w:ascii="Times New Roman"/>
          <w:b w:val="false"/>
          <w:i w:val="false"/>
          <w:color w:val="000000"/>
          <w:sz w:val="28"/>
        </w:rPr>
        <w:t>
      Параграф 31. Бұрғыға қызмет көрсетуші слесарь, 4-разряд</w:t>
      </w:r>
    </w:p>
    <w:bookmarkEnd w:id="721"/>
    <w:bookmarkStart w:name="z640" w:id="722"/>
    <w:p>
      <w:pPr>
        <w:spacing w:after="0"/>
        <w:ind w:left="0"/>
        <w:jc w:val="both"/>
      </w:pPr>
      <w:r>
        <w:rPr>
          <w:rFonts w:ascii="Times New Roman"/>
          <w:b w:val="false"/>
          <w:i w:val="false"/>
          <w:color w:val="000000"/>
          <w:sz w:val="28"/>
        </w:rPr>
        <w:t>
      78. Жұмыс сипаттамасы:</w:t>
      </w:r>
    </w:p>
    <w:bookmarkEnd w:id="722"/>
    <w:bookmarkStart w:name="z641" w:id="723"/>
    <w:p>
      <w:pPr>
        <w:spacing w:after="0"/>
        <w:ind w:left="0"/>
        <w:jc w:val="both"/>
      </w:pPr>
      <w:r>
        <w:rPr>
          <w:rFonts w:ascii="Times New Roman"/>
          <w:b w:val="false"/>
          <w:i w:val="false"/>
          <w:color w:val="000000"/>
          <w:sz w:val="28"/>
        </w:rPr>
        <w:t>
      жекелеген афегаттарды, жүйелер мен қондырғыларды біліктілігі анағұрлым жоғары бұрғыға қызмет көрсетуші слесардың басшылығымен бөлшектеу, жөндеу, құрастыру, сынау және қызмет көрсету;</w:t>
      </w:r>
    </w:p>
    <w:bookmarkEnd w:id="723"/>
    <w:bookmarkStart w:name="z642" w:id="724"/>
    <w:p>
      <w:pPr>
        <w:spacing w:after="0"/>
        <w:ind w:left="0"/>
        <w:jc w:val="both"/>
      </w:pPr>
      <w:r>
        <w:rPr>
          <w:rFonts w:ascii="Times New Roman"/>
          <w:b w:val="false"/>
          <w:i w:val="false"/>
          <w:color w:val="000000"/>
          <w:sz w:val="28"/>
        </w:rPr>
        <w:t>
      бұрғы насостарының тозған бөлшектерін ауыстыру;</w:t>
      </w:r>
    </w:p>
    <w:bookmarkEnd w:id="724"/>
    <w:bookmarkStart w:name="z643" w:id="725"/>
    <w:p>
      <w:pPr>
        <w:spacing w:after="0"/>
        <w:ind w:left="0"/>
        <w:jc w:val="both"/>
      </w:pPr>
      <w:r>
        <w:rPr>
          <w:rFonts w:ascii="Times New Roman"/>
          <w:b w:val="false"/>
          <w:i w:val="false"/>
          <w:color w:val="000000"/>
          <w:sz w:val="28"/>
        </w:rPr>
        <w:t>
      мұнараның, таль жүйесінің, маршты баспалдақтың жай-күйін тексеру;</w:t>
      </w:r>
    </w:p>
    <w:bookmarkEnd w:id="725"/>
    <w:bookmarkStart w:name="z644" w:id="726"/>
    <w:p>
      <w:pPr>
        <w:spacing w:after="0"/>
        <w:ind w:left="0"/>
        <w:jc w:val="both"/>
      </w:pPr>
      <w:r>
        <w:rPr>
          <w:rFonts w:ascii="Times New Roman"/>
          <w:b w:val="false"/>
          <w:i w:val="false"/>
          <w:color w:val="000000"/>
          <w:sz w:val="28"/>
        </w:rPr>
        <w:t>
      сағалық және фонтанды арматураны құрастыру, бұрғы қондырғысы жабдығын демонтаждау жөніндегі жұмыстарға қатысу.</w:t>
      </w:r>
    </w:p>
    <w:bookmarkEnd w:id="726"/>
    <w:bookmarkStart w:name="z645" w:id="727"/>
    <w:p>
      <w:pPr>
        <w:spacing w:after="0"/>
        <w:ind w:left="0"/>
        <w:jc w:val="both"/>
      </w:pPr>
      <w:r>
        <w:rPr>
          <w:rFonts w:ascii="Times New Roman"/>
          <w:b w:val="false"/>
          <w:i w:val="false"/>
          <w:color w:val="000000"/>
          <w:sz w:val="28"/>
        </w:rPr>
        <w:t>
      79. Білуге тиіс:</w:t>
      </w:r>
    </w:p>
    <w:bookmarkEnd w:id="727"/>
    <w:bookmarkStart w:name="z646" w:id="728"/>
    <w:p>
      <w:pPr>
        <w:spacing w:after="0"/>
        <w:ind w:left="0"/>
        <w:jc w:val="both"/>
      </w:pPr>
      <w:r>
        <w:rPr>
          <w:rFonts w:ascii="Times New Roman"/>
          <w:b w:val="false"/>
          <w:i w:val="false"/>
          <w:color w:val="000000"/>
          <w:sz w:val="28"/>
        </w:rPr>
        <w:t>
      қызмет көрсететін жабдықтың құрылымы мен пайдалану ережесін;</w:t>
      </w:r>
    </w:p>
    <w:bookmarkEnd w:id="728"/>
    <w:bookmarkStart w:name="z647" w:id="729"/>
    <w:p>
      <w:pPr>
        <w:spacing w:after="0"/>
        <w:ind w:left="0"/>
        <w:jc w:val="both"/>
      </w:pPr>
      <w:r>
        <w:rPr>
          <w:rFonts w:ascii="Times New Roman"/>
          <w:b w:val="false"/>
          <w:i w:val="false"/>
          <w:color w:val="000000"/>
          <w:sz w:val="28"/>
        </w:rPr>
        <w:t>
      қолданылатын бақылау-өлшеу аспаптарын пайдалану ережесін;</w:t>
      </w:r>
    </w:p>
    <w:bookmarkEnd w:id="729"/>
    <w:bookmarkStart w:name="z648" w:id="730"/>
    <w:p>
      <w:pPr>
        <w:spacing w:after="0"/>
        <w:ind w:left="0"/>
        <w:jc w:val="both"/>
      </w:pPr>
      <w:r>
        <w:rPr>
          <w:rFonts w:ascii="Times New Roman"/>
          <w:b w:val="false"/>
          <w:i w:val="false"/>
          <w:color w:val="000000"/>
          <w:sz w:val="28"/>
        </w:rPr>
        <w:t>
      таль желісін жабдықтау әдістерін;</w:t>
      </w:r>
    </w:p>
    <w:bookmarkEnd w:id="730"/>
    <w:bookmarkStart w:name="z649" w:id="731"/>
    <w:p>
      <w:pPr>
        <w:spacing w:after="0"/>
        <w:ind w:left="0"/>
        <w:jc w:val="both"/>
      </w:pPr>
      <w:r>
        <w:rPr>
          <w:rFonts w:ascii="Times New Roman"/>
          <w:b w:val="false"/>
          <w:i w:val="false"/>
          <w:color w:val="000000"/>
          <w:sz w:val="28"/>
        </w:rPr>
        <w:t>
      бұрғы жабдығын майлау ережесі мен картасын;</w:t>
      </w:r>
    </w:p>
    <w:bookmarkEnd w:id="731"/>
    <w:bookmarkStart w:name="z650" w:id="732"/>
    <w:p>
      <w:pPr>
        <w:spacing w:after="0"/>
        <w:ind w:left="0"/>
        <w:jc w:val="both"/>
      </w:pPr>
      <w:r>
        <w:rPr>
          <w:rFonts w:ascii="Times New Roman"/>
          <w:b w:val="false"/>
          <w:i w:val="false"/>
          <w:color w:val="000000"/>
          <w:sz w:val="28"/>
        </w:rPr>
        <w:t>
      шықпаға қарсы жабдықты орнату сызбасын, қолданылатын шағын механизация айлабұйымдарының және бақылау-өлшеу аспаптарының нысанын.</w:t>
      </w:r>
    </w:p>
    <w:bookmarkEnd w:id="732"/>
    <w:bookmarkStart w:name="z651" w:id="733"/>
    <w:p>
      <w:pPr>
        <w:spacing w:after="0"/>
        <w:ind w:left="0"/>
        <w:jc w:val="both"/>
      </w:pPr>
      <w:r>
        <w:rPr>
          <w:rFonts w:ascii="Times New Roman"/>
          <w:b w:val="false"/>
          <w:i w:val="false"/>
          <w:color w:val="000000"/>
          <w:sz w:val="28"/>
        </w:rPr>
        <w:t>
      Параграф 32. Бұрғыға қызмет көрсетуші слесарь, 5-разряд</w:t>
      </w:r>
    </w:p>
    <w:bookmarkEnd w:id="733"/>
    <w:bookmarkStart w:name="z652" w:id="734"/>
    <w:p>
      <w:pPr>
        <w:spacing w:after="0"/>
        <w:ind w:left="0"/>
        <w:jc w:val="both"/>
      </w:pPr>
      <w:r>
        <w:rPr>
          <w:rFonts w:ascii="Times New Roman"/>
          <w:b w:val="false"/>
          <w:i w:val="false"/>
          <w:color w:val="000000"/>
          <w:sz w:val="28"/>
        </w:rPr>
        <w:t>
      80. Жұмыс сипаттамасы:</w:t>
      </w:r>
    </w:p>
    <w:bookmarkEnd w:id="734"/>
    <w:bookmarkStart w:name="z653" w:id="735"/>
    <w:p>
      <w:pPr>
        <w:spacing w:after="0"/>
        <w:ind w:left="0"/>
        <w:jc w:val="both"/>
      </w:pPr>
      <w:r>
        <w:rPr>
          <w:rFonts w:ascii="Times New Roman"/>
          <w:b w:val="false"/>
          <w:i w:val="false"/>
          <w:color w:val="000000"/>
          <w:sz w:val="28"/>
        </w:rPr>
        <w:t>
      әртүрлі агрегаттар мен бұрғы қондырғыларын, сондай-ақ пневмобасқару жүйелері мен оның блоктаушы құрылғыларын, құралды автоматты түсіру мен көтеру механизмдері кешенін, шықпаға қарсы жабдықты және оны басқару қондырғысын, автоматты бұрғы кілттерін, бақылау-өлшеу аспаптарын, бұрғы еретіндісін дайындау блоктарын, шығыр мен жүк көтеру крандарын бөлшектеу, жөндеу, құрастыру, сынау және қызмет көрсету;</w:t>
      </w:r>
    </w:p>
    <w:bookmarkEnd w:id="735"/>
    <w:bookmarkStart w:name="z654" w:id="736"/>
    <w:p>
      <w:pPr>
        <w:spacing w:after="0"/>
        <w:ind w:left="0"/>
        <w:jc w:val="both"/>
      </w:pPr>
      <w:r>
        <w:rPr>
          <w:rFonts w:ascii="Times New Roman"/>
          <w:b w:val="false"/>
          <w:i w:val="false"/>
          <w:color w:val="000000"/>
          <w:sz w:val="28"/>
        </w:rPr>
        <w:t>
      айналма ұстындар мен ұңғыма сағасы жабдығын түсіру, сағалық және фонтанды арматураны құрастыру және орнату, бұрғы қондырғыларын монтаждау, демонтаждау және пайдалануға тапсыру жұмысына қатысу.</w:t>
      </w:r>
    </w:p>
    <w:bookmarkEnd w:id="736"/>
    <w:bookmarkStart w:name="z655" w:id="737"/>
    <w:p>
      <w:pPr>
        <w:spacing w:after="0"/>
        <w:ind w:left="0"/>
        <w:jc w:val="both"/>
      </w:pPr>
      <w:r>
        <w:rPr>
          <w:rFonts w:ascii="Times New Roman"/>
          <w:b w:val="false"/>
          <w:i w:val="false"/>
          <w:color w:val="000000"/>
          <w:sz w:val="28"/>
        </w:rPr>
        <w:t>
      81. Білуге тиіс:</w:t>
      </w:r>
    </w:p>
    <w:bookmarkEnd w:id="737"/>
    <w:bookmarkStart w:name="z656" w:id="738"/>
    <w:p>
      <w:pPr>
        <w:spacing w:after="0"/>
        <w:ind w:left="0"/>
        <w:jc w:val="both"/>
      </w:pPr>
      <w:r>
        <w:rPr>
          <w:rFonts w:ascii="Times New Roman"/>
          <w:b w:val="false"/>
          <w:i w:val="false"/>
          <w:color w:val="000000"/>
          <w:sz w:val="28"/>
        </w:rPr>
        <w:t>
      бұрғы қондырғысының жабдығы мен қолданылатын аспаптардың конструктивтік ерекшеліктерін;</w:t>
      </w:r>
    </w:p>
    <w:bookmarkEnd w:id="738"/>
    <w:bookmarkStart w:name="z657" w:id="739"/>
    <w:p>
      <w:pPr>
        <w:spacing w:after="0"/>
        <w:ind w:left="0"/>
        <w:jc w:val="both"/>
      </w:pPr>
      <w:r>
        <w:rPr>
          <w:rFonts w:ascii="Times New Roman"/>
          <w:b w:val="false"/>
          <w:i w:val="false"/>
          <w:color w:val="000000"/>
          <w:sz w:val="28"/>
        </w:rPr>
        <w:t>
      бұрғы қондырғысы мен жабдығының жөндеу, құрастыру, монтаждау кезіндегі жұмысты ұйымдастыру және оның технологиялық кезектілігін;</w:t>
      </w:r>
    </w:p>
    <w:bookmarkEnd w:id="739"/>
    <w:bookmarkStart w:name="z658" w:id="740"/>
    <w:p>
      <w:pPr>
        <w:spacing w:after="0"/>
        <w:ind w:left="0"/>
        <w:jc w:val="both"/>
      </w:pPr>
      <w:r>
        <w:rPr>
          <w:rFonts w:ascii="Times New Roman"/>
          <w:b w:val="false"/>
          <w:i w:val="false"/>
          <w:color w:val="000000"/>
          <w:sz w:val="28"/>
        </w:rPr>
        <w:t>
      бұрғы қондырғысының жабдығын пайдалану ережесін, оларды жөндеу кезінде қолданылатын барлық материал түрлерін;</w:t>
      </w:r>
    </w:p>
    <w:bookmarkEnd w:id="740"/>
    <w:bookmarkStart w:name="z659" w:id="741"/>
    <w:p>
      <w:pPr>
        <w:spacing w:after="0"/>
        <w:ind w:left="0"/>
        <w:jc w:val="both"/>
      </w:pPr>
      <w:r>
        <w:rPr>
          <w:rFonts w:ascii="Times New Roman"/>
          <w:b w:val="false"/>
          <w:i w:val="false"/>
          <w:color w:val="000000"/>
          <w:sz w:val="28"/>
        </w:rPr>
        <w:t>
      бөлшектердің уақытынан бұрын тозуын айқындау тәсілдерін;</w:t>
      </w:r>
    </w:p>
    <w:bookmarkEnd w:id="741"/>
    <w:bookmarkStart w:name="z660" w:id="742"/>
    <w:p>
      <w:pPr>
        <w:spacing w:after="0"/>
        <w:ind w:left="0"/>
        <w:jc w:val="both"/>
      </w:pPr>
      <w:r>
        <w:rPr>
          <w:rFonts w:ascii="Times New Roman"/>
          <w:b w:val="false"/>
          <w:i w:val="false"/>
          <w:color w:val="000000"/>
          <w:sz w:val="28"/>
        </w:rPr>
        <w:t>
      машиналар мен агрегаттарды статикалық және динамикалық теңгермелеуді;</w:t>
      </w:r>
    </w:p>
    <w:bookmarkEnd w:id="742"/>
    <w:bookmarkStart w:name="z661" w:id="743"/>
    <w:p>
      <w:pPr>
        <w:spacing w:after="0"/>
        <w:ind w:left="0"/>
        <w:jc w:val="both"/>
      </w:pPr>
      <w:r>
        <w:rPr>
          <w:rFonts w:ascii="Times New Roman"/>
          <w:b w:val="false"/>
          <w:i w:val="false"/>
          <w:color w:val="000000"/>
          <w:sz w:val="28"/>
        </w:rPr>
        <w:t>
      тозған бөлшектерді қалпына келтіру тәсілдерін;</w:t>
      </w:r>
    </w:p>
    <w:bookmarkEnd w:id="743"/>
    <w:bookmarkStart w:name="z662" w:id="744"/>
    <w:p>
      <w:pPr>
        <w:spacing w:after="0"/>
        <w:ind w:left="0"/>
        <w:jc w:val="both"/>
      </w:pPr>
      <w:r>
        <w:rPr>
          <w:rFonts w:ascii="Times New Roman"/>
          <w:b w:val="false"/>
          <w:i w:val="false"/>
          <w:color w:val="000000"/>
          <w:sz w:val="28"/>
        </w:rPr>
        <w:t>
      мұнай, газ, термальдік, йодобромды сулар мен басқа да пайдалы қазба ұңғымаларын бұрғылаудың технологиялық процесі туралы негізгі деректерді;</w:t>
      </w:r>
    </w:p>
    <w:bookmarkEnd w:id="744"/>
    <w:bookmarkStart w:name="z663" w:id="745"/>
    <w:p>
      <w:pPr>
        <w:spacing w:after="0"/>
        <w:ind w:left="0"/>
        <w:jc w:val="both"/>
      </w:pPr>
      <w:r>
        <w:rPr>
          <w:rFonts w:ascii="Times New Roman"/>
          <w:b w:val="false"/>
          <w:i w:val="false"/>
          <w:color w:val="000000"/>
          <w:sz w:val="28"/>
        </w:rPr>
        <w:t>
      тораптар мен механизмдерді майлау жүйесін;</w:t>
      </w:r>
    </w:p>
    <w:bookmarkEnd w:id="745"/>
    <w:bookmarkStart w:name="z664" w:id="746"/>
    <w:p>
      <w:pPr>
        <w:spacing w:after="0"/>
        <w:ind w:left="0"/>
        <w:jc w:val="both"/>
      </w:pPr>
      <w:r>
        <w:rPr>
          <w:rFonts w:ascii="Times New Roman"/>
          <w:b w:val="false"/>
          <w:i w:val="false"/>
          <w:color w:val="000000"/>
          <w:sz w:val="28"/>
        </w:rPr>
        <w:t>
      мұнай мен газды пайдалану және тереңнен барлап бұрғылау қондырғыларына қызмет көрсету кезінде - 6-разряд.</w:t>
      </w:r>
    </w:p>
    <w:bookmarkEnd w:id="746"/>
    <w:bookmarkStart w:name="z665" w:id="747"/>
    <w:p>
      <w:pPr>
        <w:spacing w:after="0"/>
        <w:ind w:left="0"/>
        <w:jc w:val="both"/>
      </w:pPr>
      <w:r>
        <w:rPr>
          <w:rFonts w:ascii="Times New Roman"/>
          <w:b w:val="false"/>
          <w:i w:val="false"/>
          <w:color w:val="000000"/>
          <w:sz w:val="28"/>
        </w:rPr>
        <w:t>
      82. Орта кәсіптік білім талап етіледі</w:t>
      </w:r>
    </w:p>
    <w:bookmarkEnd w:id="747"/>
    <w:bookmarkStart w:name="z666" w:id="748"/>
    <w:p>
      <w:pPr>
        <w:spacing w:after="0"/>
        <w:ind w:left="0"/>
        <w:jc w:val="left"/>
      </w:pPr>
      <w:r>
        <w:rPr>
          <w:rFonts w:ascii="Times New Roman"/>
          <w:b/>
          <w:i w:val="false"/>
          <w:color w:val="000000"/>
        </w:rPr>
        <w:t xml:space="preserve"> 17. Бұрғы құлыптарын орнатушы</w:t>
      </w:r>
    </w:p>
    <w:bookmarkEnd w:id="748"/>
    <w:bookmarkStart w:name="z667" w:id="749"/>
    <w:p>
      <w:pPr>
        <w:spacing w:after="0"/>
        <w:ind w:left="0"/>
        <w:jc w:val="both"/>
      </w:pPr>
      <w:r>
        <w:rPr>
          <w:rFonts w:ascii="Times New Roman"/>
          <w:b w:val="false"/>
          <w:i w:val="false"/>
          <w:color w:val="000000"/>
          <w:sz w:val="28"/>
        </w:rPr>
        <w:t>
      Параграф 33. Бұрғы құлыптарын орнатушы, 4-разряд</w:t>
      </w:r>
    </w:p>
    <w:bookmarkEnd w:id="749"/>
    <w:bookmarkStart w:name="z668" w:id="750"/>
    <w:p>
      <w:pPr>
        <w:spacing w:after="0"/>
        <w:ind w:left="0"/>
        <w:jc w:val="both"/>
      </w:pPr>
      <w:r>
        <w:rPr>
          <w:rFonts w:ascii="Times New Roman"/>
          <w:b w:val="false"/>
          <w:i w:val="false"/>
          <w:color w:val="000000"/>
          <w:sz w:val="28"/>
        </w:rPr>
        <w:t>
      83. Жұмыс сипаттамасы:</w:t>
      </w:r>
    </w:p>
    <w:bookmarkEnd w:id="750"/>
    <w:bookmarkStart w:name="z669" w:id="751"/>
    <w:p>
      <w:pPr>
        <w:spacing w:after="0"/>
        <w:ind w:left="0"/>
        <w:jc w:val="both"/>
      </w:pPr>
      <w:r>
        <w:rPr>
          <w:rFonts w:ascii="Times New Roman"/>
          <w:b w:val="false"/>
          <w:i w:val="false"/>
          <w:color w:val="000000"/>
          <w:sz w:val="28"/>
        </w:rPr>
        <w:t>
      бөлшектерді бұрғылау трубаларына ыстық күйінде және тез балқитын бұрғы трубаларына суық күйінде орнату;</w:t>
      </w:r>
    </w:p>
    <w:bookmarkEnd w:id="751"/>
    <w:bookmarkStart w:name="z670" w:id="752"/>
    <w:p>
      <w:pPr>
        <w:spacing w:after="0"/>
        <w:ind w:left="0"/>
        <w:jc w:val="both"/>
      </w:pPr>
      <w:r>
        <w:rPr>
          <w:rFonts w:ascii="Times New Roman"/>
          <w:b w:val="false"/>
          <w:i w:val="false"/>
          <w:color w:val="000000"/>
          <w:sz w:val="28"/>
        </w:rPr>
        <w:t>
      трубалардың, құлыптардың, муфталардың резьба элементтерін тексеру және оларды калибрлеу процесінде ақауға шығару;</w:t>
      </w:r>
    </w:p>
    <w:bookmarkEnd w:id="752"/>
    <w:bookmarkStart w:name="z671" w:id="753"/>
    <w:p>
      <w:pPr>
        <w:spacing w:after="0"/>
        <w:ind w:left="0"/>
        <w:jc w:val="both"/>
      </w:pPr>
      <w:r>
        <w:rPr>
          <w:rFonts w:ascii="Times New Roman"/>
          <w:b w:val="false"/>
          <w:i w:val="false"/>
          <w:color w:val="000000"/>
          <w:sz w:val="28"/>
        </w:rPr>
        <w:t>
      құлып бөлшектерін трубаға тартпа бойынша селективті іріктеу;</w:t>
      </w:r>
    </w:p>
    <w:bookmarkEnd w:id="753"/>
    <w:bookmarkStart w:name="z672" w:id="754"/>
    <w:p>
      <w:pPr>
        <w:spacing w:after="0"/>
        <w:ind w:left="0"/>
        <w:jc w:val="both"/>
      </w:pPr>
      <w:r>
        <w:rPr>
          <w:rFonts w:ascii="Times New Roman"/>
          <w:b w:val="false"/>
          <w:i w:val="false"/>
          <w:color w:val="000000"/>
          <w:sz w:val="28"/>
        </w:rPr>
        <w:t>
      резьбаларды барлық жүйедегі калибрлер бойынша өлшеу;</w:t>
      </w:r>
    </w:p>
    <w:bookmarkEnd w:id="754"/>
    <w:bookmarkStart w:name="z673" w:id="755"/>
    <w:p>
      <w:pPr>
        <w:spacing w:after="0"/>
        <w:ind w:left="0"/>
        <w:jc w:val="both"/>
      </w:pPr>
      <w:r>
        <w:rPr>
          <w:rFonts w:ascii="Times New Roman"/>
          <w:b w:val="false"/>
          <w:i w:val="false"/>
          <w:color w:val="000000"/>
          <w:sz w:val="28"/>
        </w:rPr>
        <w:t>
      калибрлердің, бақылау-өлшеу аспаптары мен құралдың жай-күйін бақылау;</w:t>
      </w:r>
    </w:p>
    <w:bookmarkEnd w:id="755"/>
    <w:bookmarkStart w:name="z674" w:id="756"/>
    <w:p>
      <w:pPr>
        <w:spacing w:after="0"/>
        <w:ind w:left="0"/>
        <w:jc w:val="both"/>
      </w:pPr>
      <w:r>
        <w:rPr>
          <w:rFonts w:ascii="Times New Roman"/>
          <w:b w:val="false"/>
          <w:i w:val="false"/>
          <w:color w:val="000000"/>
          <w:sz w:val="28"/>
        </w:rPr>
        <w:t>
      құлып бөлшектерін түрлі қыздыру пештерінде қыздыру;</w:t>
      </w:r>
    </w:p>
    <w:bookmarkEnd w:id="756"/>
    <w:bookmarkStart w:name="z675" w:id="757"/>
    <w:p>
      <w:pPr>
        <w:spacing w:after="0"/>
        <w:ind w:left="0"/>
        <w:jc w:val="both"/>
      </w:pPr>
      <w:r>
        <w:rPr>
          <w:rFonts w:ascii="Times New Roman"/>
          <w:b w:val="false"/>
          <w:i w:val="false"/>
          <w:color w:val="000000"/>
          <w:sz w:val="28"/>
        </w:rPr>
        <w:t>
      құлып бөлшектерін қыздыру температурасын және олардың бекітілу сапасын бақылау.</w:t>
      </w:r>
    </w:p>
    <w:bookmarkEnd w:id="757"/>
    <w:bookmarkStart w:name="z676" w:id="758"/>
    <w:p>
      <w:pPr>
        <w:spacing w:after="0"/>
        <w:ind w:left="0"/>
        <w:jc w:val="both"/>
      </w:pPr>
      <w:r>
        <w:rPr>
          <w:rFonts w:ascii="Times New Roman"/>
          <w:b w:val="false"/>
          <w:i w:val="false"/>
          <w:color w:val="000000"/>
          <w:sz w:val="28"/>
        </w:rPr>
        <w:t>
      84. Білуге тиіс:</w:t>
      </w:r>
    </w:p>
    <w:bookmarkEnd w:id="758"/>
    <w:bookmarkStart w:name="z677" w:id="759"/>
    <w:p>
      <w:pPr>
        <w:spacing w:after="0"/>
        <w:ind w:left="0"/>
        <w:jc w:val="both"/>
      </w:pPr>
      <w:r>
        <w:rPr>
          <w:rFonts w:ascii="Times New Roman"/>
          <w:b w:val="false"/>
          <w:i w:val="false"/>
          <w:color w:val="000000"/>
          <w:sz w:val="28"/>
        </w:rPr>
        <w:t>
      трубалардың, құлыптардың, муфталардың, қолданылатын калибрлердің, өлшеу құралдарының нысанын, типі мен мөлшерін;</w:t>
      </w:r>
    </w:p>
    <w:bookmarkEnd w:id="759"/>
    <w:bookmarkStart w:name="z678" w:id="760"/>
    <w:p>
      <w:pPr>
        <w:spacing w:after="0"/>
        <w:ind w:left="0"/>
        <w:jc w:val="both"/>
      </w:pPr>
      <w:r>
        <w:rPr>
          <w:rFonts w:ascii="Times New Roman"/>
          <w:b w:val="false"/>
          <w:i w:val="false"/>
          <w:color w:val="000000"/>
          <w:sz w:val="28"/>
        </w:rPr>
        <w:t>
      резьба түрлері мен оларға белгіленген шектеулерді;</w:t>
      </w:r>
    </w:p>
    <w:bookmarkEnd w:id="760"/>
    <w:bookmarkStart w:name="z679" w:id="761"/>
    <w:p>
      <w:pPr>
        <w:spacing w:after="0"/>
        <w:ind w:left="0"/>
        <w:jc w:val="both"/>
      </w:pPr>
      <w:r>
        <w:rPr>
          <w:rFonts w:ascii="Times New Roman"/>
          <w:b w:val="false"/>
          <w:i w:val="false"/>
          <w:color w:val="000000"/>
          <w:sz w:val="28"/>
        </w:rPr>
        <w:t>
      трубалардағы таңба мағынасын;</w:t>
      </w:r>
    </w:p>
    <w:bookmarkEnd w:id="761"/>
    <w:bookmarkStart w:name="z680" w:id="762"/>
    <w:p>
      <w:pPr>
        <w:spacing w:after="0"/>
        <w:ind w:left="0"/>
        <w:jc w:val="both"/>
      </w:pPr>
      <w:r>
        <w:rPr>
          <w:rFonts w:ascii="Times New Roman"/>
          <w:b w:val="false"/>
          <w:i w:val="false"/>
          <w:color w:val="000000"/>
          <w:sz w:val="28"/>
        </w:rPr>
        <w:t>
      құлып бөлшектерін суық жағдайда бекіту сәтінің шамасы мен ережесін;</w:t>
      </w:r>
    </w:p>
    <w:bookmarkEnd w:id="762"/>
    <w:bookmarkStart w:name="z681" w:id="763"/>
    <w:p>
      <w:pPr>
        <w:spacing w:after="0"/>
        <w:ind w:left="0"/>
        <w:jc w:val="both"/>
      </w:pPr>
      <w:r>
        <w:rPr>
          <w:rFonts w:ascii="Times New Roman"/>
          <w:b w:val="false"/>
          <w:i w:val="false"/>
          <w:color w:val="000000"/>
          <w:sz w:val="28"/>
        </w:rPr>
        <w:t>
      қыздыру пештерінің құрылымын;</w:t>
      </w:r>
    </w:p>
    <w:bookmarkEnd w:id="763"/>
    <w:bookmarkStart w:name="z682" w:id="764"/>
    <w:p>
      <w:pPr>
        <w:spacing w:after="0"/>
        <w:ind w:left="0"/>
        <w:jc w:val="both"/>
      </w:pPr>
      <w:r>
        <w:rPr>
          <w:rFonts w:ascii="Times New Roman"/>
          <w:b w:val="false"/>
          <w:i w:val="false"/>
          <w:color w:val="000000"/>
          <w:sz w:val="28"/>
        </w:rPr>
        <w:t>
      құлып бөлшектерін қыздыру температурасын анықтайтын бақылау-өлшеу аспаптарының құрылымын;</w:t>
      </w:r>
    </w:p>
    <w:bookmarkEnd w:id="764"/>
    <w:bookmarkStart w:name="z683" w:id="765"/>
    <w:p>
      <w:pPr>
        <w:spacing w:after="0"/>
        <w:ind w:left="0"/>
        <w:jc w:val="both"/>
      </w:pPr>
      <w:r>
        <w:rPr>
          <w:rFonts w:ascii="Times New Roman"/>
          <w:b w:val="false"/>
          <w:i w:val="false"/>
          <w:color w:val="000000"/>
          <w:sz w:val="28"/>
        </w:rPr>
        <w:t>
      трубаның барлық түрлерінің резьбасын майлауға арналған пастаның құрамы мен нысанын;</w:t>
      </w:r>
    </w:p>
    <w:bookmarkEnd w:id="765"/>
    <w:bookmarkStart w:name="z684" w:id="766"/>
    <w:p>
      <w:pPr>
        <w:spacing w:after="0"/>
        <w:ind w:left="0"/>
        <w:jc w:val="both"/>
      </w:pPr>
      <w:r>
        <w:rPr>
          <w:rFonts w:ascii="Times New Roman"/>
          <w:b w:val="false"/>
          <w:i w:val="false"/>
          <w:color w:val="000000"/>
          <w:sz w:val="28"/>
        </w:rPr>
        <w:t>
      механикалық кілттің құрылымын және оны басқару ережесін.</w:t>
      </w:r>
    </w:p>
    <w:bookmarkEnd w:id="766"/>
    <w:bookmarkStart w:name="z685" w:id="767"/>
    <w:p>
      <w:pPr>
        <w:spacing w:after="0"/>
        <w:ind w:left="0"/>
        <w:jc w:val="left"/>
      </w:pPr>
      <w:r>
        <w:rPr>
          <w:rFonts w:ascii="Times New Roman"/>
          <w:b/>
          <w:i w:val="false"/>
          <w:color w:val="000000"/>
        </w:rPr>
        <w:t xml:space="preserve"> 18. Бұрғыға қызмет көрсетуші электр монтері</w:t>
      </w:r>
    </w:p>
    <w:bookmarkEnd w:id="767"/>
    <w:bookmarkStart w:name="z686" w:id="768"/>
    <w:p>
      <w:pPr>
        <w:spacing w:after="0"/>
        <w:ind w:left="0"/>
        <w:jc w:val="both"/>
      </w:pPr>
      <w:r>
        <w:rPr>
          <w:rFonts w:ascii="Times New Roman"/>
          <w:b w:val="false"/>
          <w:i w:val="false"/>
          <w:color w:val="000000"/>
          <w:sz w:val="28"/>
        </w:rPr>
        <w:t>
      34. Бұрғыға қызмет көрсетуші электр монтері</w:t>
      </w:r>
    </w:p>
    <w:bookmarkEnd w:id="768"/>
    <w:bookmarkStart w:name="z687" w:id="769"/>
    <w:p>
      <w:pPr>
        <w:spacing w:after="0"/>
        <w:ind w:left="0"/>
        <w:jc w:val="both"/>
      </w:pPr>
      <w:r>
        <w:rPr>
          <w:rFonts w:ascii="Times New Roman"/>
          <w:b w:val="false"/>
          <w:i w:val="false"/>
          <w:color w:val="000000"/>
          <w:sz w:val="28"/>
        </w:rPr>
        <w:t>
      85. Жұмыс сипаттамасы:</w:t>
      </w:r>
    </w:p>
    <w:bookmarkEnd w:id="769"/>
    <w:bookmarkStart w:name="z688" w:id="770"/>
    <w:p>
      <w:pPr>
        <w:spacing w:after="0"/>
        <w:ind w:left="0"/>
        <w:jc w:val="both"/>
      </w:pPr>
      <w:r>
        <w:rPr>
          <w:rFonts w:ascii="Times New Roman"/>
          <w:b w:val="false"/>
          <w:i w:val="false"/>
          <w:color w:val="000000"/>
          <w:sz w:val="28"/>
        </w:rPr>
        <w:t>
      бұрғы қондырғыларының электр жабдығына, кернеуі 6 киловольт (бұдан әрі – кВ) дейінгі электр қозғағыштардың таратып бөлу құрылғыларына, кернеуді басқару стансаларына, насос жетектеріне, шығырлар мен басқа да жабдықтарға, долоттың берілуін реттеуішті басқару стансасына, түсіру-көтеру операциялары автоматының электр ұнтақты тежегішіне қызмет көрсету;</w:t>
      </w:r>
    </w:p>
    <w:bookmarkEnd w:id="770"/>
    <w:bookmarkStart w:name="z689" w:id="771"/>
    <w:p>
      <w:pPr>
        <w:spacing w:after="0"/>
        <w:ind w:left="0"/>
        <w:jc w:val="both"/>
      </w:pPr>
      <w:r>
        <w:rPr>
          <w:rFonts w:ascii="Times New Roman"/>
          <w:b w:val="false"/>
          <w:i w:val="false"/>
          <w:color w:val="000000"/>
          <w:sz w:val="28"/>
        </w:rPr>
        <w:t>
      қайталама коммутация және релелік қорғаныс сызбаларына: ток, дифференциалдық және тағы басқа қызмет көрсету;</w:t>
      </w:r>
    </w:p>
    <w:bookmarkEnd w:id="771"/>
    <w:bookmarkStart w:name="z690" w:id="772"/>
    <w:p>
      <w:pPr>
        <w:spacing w:after="0"/>
        <w:ind w:left="0"/>
        <w:jc w:val="both"/>
      </w:pPr>
      <w:r>
        <w:rPr>
          <w:rFonts w:ascii="Times New Roman"/>
          <w:b w:val="false"/>
          <w:i w:val="false"/>
          <w:color w:val="000000"/>
          <w:sz w:val="28"/>
        </w:rPr>
        <w:t>
      автоматты басқарылатын кернеуі 6 кВ дейінгі электр жабдығы мен жетектеріне қызмет көрсету;</w:t>
      </w:r>
    </w:p>
    <w:bookmarkEnd w:id="772"/>
    <w:bookmarkStart w:name="z691" w:id="773"/>
    <w:p>
      <w:pPr>
        <w:spacing w:after="0"/>
        <w:ind w:left="0"/>
        <w:jc w:val="both"/>
      </w:pPr>
      <w:r>
        <w:rPr>
          <w:rFonts w:ascii="Times New Roman"/>
          <w:b w:val="false"/>
          <w:i w:val="false"/>
          <w:color w:val="000000"/>
          <w:sz w:val="28"/>
        </w:rPr>
        <w:t>
      бұрғы қондырғыларының барлық электр жабдықтары мен жерге қосу құрылғыларын монтаждан кейін қабылдау, электр қозғағыштарды инженер-техникалық персоналдың қадағалауымен сынап қосу;</w:t>
      </w:r>
    </w:p>
    <w:bookmarkEnd w:id="773"/>
    <w:bookmarkStart w:name="z692" w:id="774"/>
    <w:p>
      <w:pPr>
        <w:spacing w:after="0"/>
        <w:ind w:left="0"/>
        <w:jc w:val="both"/>
      </w:pPr>
      <w:r>
        <w:rPr>
          <w:rFonts w:ascii="Times New Roman"/>
          <w:b w:val="false"/>
          <w:i w:val="false"/>
          <w:color w:val="000000"/>
          <w:sz w:val="28"/>
        </w:rPr>
        <w:t>
      электротехникалық жабдықтың күрделі сызбалары мен құрылғыларындағы ақауларды тексеру және жою;</w:t>
      </w:r>
    </w:p>
    <w:bookmarkEnd w:id="774"/>
    <w:bookmarkStart w:name="z693" w:id="775"/>
    <w:p>
      <w:pPr>
        <w:spacing w:after="0"/>
        <w:ind w:left="0"/>
        <w:jc w:val="both"/>
      </w:pPr>
      <w:r>
        <w:rPr>
          <w:rFonts w:ascii="Times New Roman"/>
          <w:b w:val="false"/>
          <w:i w:val="false"/>
          <w:color w:val="000000"/>
          <w:sz w:val="28"/>
        </w:rPr>
        <w:t>
      электр қозғағыштарды басқарудың контактісіз элементтерде (тиристорлы сызбамен) жасалған күрделі басқару сызбаларындағы ақауларды тексеру және жою;</w:t>
      </w:r>
    </w:p>
    <w:bookmarkEnd w:id="775"/>
    <w:bookmarkStart w:name="z694" w:id="776"/>
    <w:p>
      <w:pPr>
        <w:spacing w:after="0"/>
        <w:ind w:left="0"/>
        <w:jc w:val="both"/>
      </w:pPr>
      <w:r>
        <w:rPr>
          <w:rFonts w:ascii="Times New Roman"/>
          <w:b w:val="false"/>
          <w:i w:val="false"/>
          <w:color w:val="000000"/>
          <w:sz w:val="28"/>
        </w:rPr>
        <w:t>
      электр жетектердің тиристорлық өзгерткіштері жәшіктерін реттеу және баптау;</w:t>
      </w:r>
    </w:p>
    <w:bookmarkEnd w:id="776"/>
    <w:bookmarkStart w:name="z695" w:id="777"/>
    <w:p>
      <w:pPr>
        <w:spacing w:after="0"/>
        <w:ind w:left="0"/>
        <w:jc w:val="both"/>
      </w:pPr>
      <w:r>
        <w:rPr>
          <w:rFonts w:ascii="Times New Roman"/>
          <w:b w:val="false"/>
          <w:i w:val="false"/>
          <w:color w:val="000000"/>
          <w:sz w:val="28"/>
        </w:rPr>
        <w:t>
      электрлі машинамен басқарылатын, ток пен кернеу бойынша кері байланысты агрегат электр жабдығына қызмет көрсету;</w:t>
      </w:r>
    </w:p>
    <w:bookmarkEnd w:id="777"/>
    <w:bookmarkStart w:name="z696" w:id="778"/>
    <w:p>
      <w:pPr>
        <w:spacing w:after="0"/>
        <w:ind w:left="0"/>
        <w:jc w:val="both"/>
      </w:pPr>
      <w:r>
        <w:rPr>
          <w:rFonts w:ascii="Times New Roman"/>
          <w:b w:val="false"/>
          <w:i w:val="false"/>
          <w:color w:val="000000"/>
          <w:sz w:val="28"/>
        </w:rPr>
        <w:t>
      электр қазандықтарына қызмет көрсету және жөндеу;</w:t>
      </w:r>
    </w:p>
    <w:bookmarkEnd w:id="778"/>
    <w:bookmarkStart w:name="z697" w:id="779"/>
    <w:p>
      <w:pPr>
        <w:spacing w:after="0"/>
        <w:ind w:left="0"/>
        <w:jc w:val="both"/>
      </w:pPr>
      <w:r>
        <w:rPr>
          <w:rFonts w:ascii="Times New Roman"/>
          <w:b w:val="false"/>
          <w:i w:val="false"/>
          <w:color w:val="000000"/>
          <w:sz w:val="28"/>
        </w:rPr>
        <w:t>
      бұрғы қондырғысының электр жабдығының таратып бөлу құрылғысын ұңғыманы бұрғылау процесінде жөндеу және оның үздіксіз жұмысын қамтамасыз ету.</w:t>
      </w:r>
    </w:p>
    <w:bookmarkEnd w:id="779"/>
    <w:bookmarkStart w:name="z698" w:id="780"/>
    <w:p>
      <w:pPr>
        <w:spacing w:after="0"/>
        <w:ind w:left="0"/>
        <w:jc w:val="both"/>
      </w:pPr>
      <w:r>
        <w:rPr>
          <w:rFonts w:ascii="Times New Roman"/>
          <w:b w:val="false"/>
          <w:i w:val="false"/>
          <w:color w:val="000000"/>
          <w:sz w:val="28"/>
        </w:rPr>
        <w:t>
      86. Білуге тиіс:</w:t>
      </w:r>
    </w:p>
    <w:bookmarkEnd w:id="780"/>
    <w:bookmarkStart w:name="z699" w:id="781"/>
    <w:p>
      <w:pPr>
        <w:spacing w:after="0"/>
        <w:ind w:left="0"/>
        <w:jc w:val="both"/>
      </w:pPr>
      <w:r>
        <w:rPr>
          <w:rFonts w:ascii="Times New Roman"/>
          <w:b w:val="false"/>
          <w:i w:val="false"/>
          <w:color w:val="000000"/>
          <w:sz w:val="28"/>
        </w:rPr>
        <w:t>
      мұнай, газ, термальдік, йодобромды сулар мен басқа да пайдалы қазба ұңғымаларын анықтауға бұрғылаудың технологиялық процесін, электротехника, телемеханика және электротехника негіздерін;</w:t>
      </w:r>
    </w:p>
    <w:bookmarkEnd w:id="781"/>
    <w:bookmarkStart w:name="z700" w:id="782"/>
    <w:p>
      <w:pPr>
        <w:spacing w:after="0"/>
        <w:ind w:left="0"/>
        <w:jc w:val="both"/>
      </w:pPr>
      <w:r>
        <w:rPr>
          <w:rFonts w:ascii="Times New Roman"/>
          <w:b w:val="false"/>
          <w:i w:val="false"/>
          <w:color w:val="000000"/>
          <w:sz w:val="28"/>
        </w:rPr>
        <w:t>
      электр машиналарының, аппараттардың, өлшеу аспаптарының, автоматты реттеу және телемеханика құрылымы мен электр сызбаларын;</w:t>
      </w:r>
    </w:p>
    <w:bookmarkEnd w:id="782"/>
    <w:bookmarkStart w:name="z701" w:id="783"/>
    <w:p>
      <w:pPr>
        <w:spacing w:after="0"/>
        <w:ind w:left="0"/>
        <w:jc w:val="both"/>
      </w:pPr>
      <w:r>
        <w:rPr>
          <w:rFonts w:ascii="Times New Roman"/>
          <w:b w:val="false"/>
          <w:i w:val="false"/>
          <w:color w:val="000000"/>
          <w:sz w:val="28"/>
        </w:rPr>
        <w:t>
      электр жабдығын, кабельді және ауа желілерін сынаудан өткізу әдістерін;</w:t>
      </w:r>
    </w:p>
    <w:bookmarkEnd w:id="783"/>
    <w:bookmarkStart w:name="z702" w:id="784"/>
    <w:p>
      <w:pPr>
        <w:spacing w:after="0"/>
        <w:ind w:left="0"/>
        <w:jc w:val="both"/>
      </w:pPr>
      <w:r>
        <w:rPr>
          <w:rFonts w:ascii="Times New Roman"/>
          <w:b w:val="false"/>
          <w:i w:val="false"/>
          <w:color w:val="000000"/>
          <w:sz w:val="28"/>
        </w:rPr>
        <w:t>
      қызмет көрсететін нысанның және бұрғы қондырғысының әр учаскесінің толық электр сызбасын;</w:t>
      </w:r>
    </w:p>
    <w:bookmarkEnd w:id="784"/>
    <w:bookmarkStart w:name="z703" w:id="785"/>
    <w:p>
      <w:pPr>
        <w:spacing w:after="0"/>
        <w:ind w:left="0"/>
        <w:jc w:val="both"/>
      </w:pPr>
      <w:r>
        <w:rPr>
          <w:rFonts w:ascii="Times New Roman"/>
          <w:b w:val="false"/>
          <w:i w:val="false"/>
          <w:color w:val="000000"/>
          <w:sz w:val="28"/>
        </w:rPr>
        <w:t>
      күрделі электр аспаптарын, өлшеу, пісіру және күштік трансформаторларды, түзеткіштерді, насостардың, шығырлардың, роторлар мен долот беру автоматтарының қозғағыштарын тиристорлық басқару сызбасын қоса, автоматты реттеу аспаптарын жөндеу және баптау ережесін;</w:t>
      </w:r>
    </w:p>
    <w:bookmarkEnd w:id="785"/>
    <w:bookmarkStart w:name="z704" w:id="786"/>
    <w:p>
      <w:pPr>
        <w:spacing w:after="0"/>
        <w:ind w:left="0"/>
        <w:jc w:val="both"/>
      </w:pPr>
      <w:r>
        <w:rPr>
          <w:rFonts w:ascii="Times New Roman"/>
          <w:b w:val="false"/>
          <w:i w:val="false"/>
          <w:color w:val="000000"/>
          <w:sz w:val="28"/>
        </w:rPr>
        <w:t>
      өзгерткіштер мен әртүрлі генераторлардың жұмыс принципін;</w:t>
      </w:r>
    </w:p>
    <w:bookmarkEnd w:id="786"/>
    <w:bookmarkStart w:name="z705" w:id="787"/>
    <w:p>
      <w:pPr>
        <w:spacing w:after="0"/>
        <w:ind w:left="0"/>
        <w:jc w:val="both"/>
      </w:pPr>
      <w:r>
        <w:rPr>
          <w:rFonts w:ascii="Times New Roman"/>
          <w:b w:val="false"/>
          <w:i w:val="false"/>
          <w:color w:val="000000"/>
          <w:sz w:val="28"/>
        </w:rPr>
        <w:t>
      электр машиналары мен аппараттарының жекелеген бөліктерін бұрғылау жағдайында ауыстыру тәсілдерін;</w:t>
      </w:r>
    </w:p>
    <w:bookmarkEnd w:id="787"/>
    <w:bookmarkStart w:name="z706" w:id="788"/>
    <w:p>
      <w:pPr>
        <w:spacing w:after="0"/>
        <w:ind w:left="0"/>
        <w:jc w:val="both"/>
      </w:pPr>
      <w:r>
        <w:rPr>
          <w:rFonts w:ascii="Times New Roman"/>
          <w:b w:val="false"/>
          <w:i w:val="false"/>
          <w:color w:val="000000"/>
          <w:sz w:val="28"/>
        </w:rPr>
        <w:t>
      қуат коэффициентін арттыруға арналған статикалық конденсаторларға деген қажеттілік есебін;</w:t>
      </w:r>
    </w:p>
    <w:bookmarkEnd w:id="788"/>
    <w:bookmarkStart w:name="z707" w:id="789"/>
    <w:p>
      <w:pPr>
        <w:spacing w:after="0"/>
        <w:ind w:left="0"/>
        <w:jc w:val="both"/>
      </w:pPr>
      <w:r>
        <w:rPr>
          <w:rFonts w:ascii="Times New Roman"/>
          <w:b w:val="false"/>
          <w:i w:val="false"/>
          <w:color w:val="000000"/>
          <w:sz w:val="28"/>
        </w:rPr>
        <w:t>
      қолданылатын бақылау-өлшеу аспаптарын баптау және реттеу ережесін.</w:t>
      </w:r>
    </w:p>
    <w:bookmarkEnd w:id="789"/>
    <w:bookmarkStart w:name="z708" w:id="790"/>
    <w:p>
      <w:pPr>
        <w:spacing w:after="0"/>
        <w:ind w:left="0"/>
        <w:jc w:val="both"/>
      </w:pPr>
      <w:r>
        <w:rPr>
          <w:rFonts w:ascii="Times New Roman"/>
          <w:b w:val="false"/>
          <w:i w:val="false"/>
          <w:color w:val="000000"/>
          <w:sz w:val="28"/>
        </w:rPr>
        <w:t>
      87. Орта кәсіптік білім талап етіледі.</w:t>
      </w:r>
    </w:p>
    <w:bookmarkEnd w:id="790"/>
    <w:bookmarkStart w:name="z709" w:id="791"/>
    <w:p>
      <w:pPr>
        <w:spacing w:after="0"/>
        <w:ind w:left="0"/>
        <w:jc w:val="both"/>
      </w:pPr>
      <w:r>
        <w:rPr>
          <w:rFonts w:ascii="Times New Roman"/>
          <w:b w:val="false"/>
          <w:i w:val="false"/>
          <w:color w:val="000000"/>
          <w:sz w:val="28"/>
        </w:rPr>
        <w:t>
      негізгі агрегат ретінде қоса алғандағы қуаты 320 кВт дейінгі (қоса алғанда) асинхронды электр қозғағыштары қолданылатын ұңғымаларды бұрғылау кезінде - 4-разряд;</w:t>
      </w:r>
    </w:p>
    <w:bookmarkEnd w:id="791"/>
    <w:bookmarkStart w:name="z710" w:id="792"/>
    <w:p>
      <w:pPr>
        <w:spacing w:after="0"/>
        <w:ind w:left="0"/>
        <w:jc w:val="both"/>
      </w:pPr>
      <w:r>
        <w:rPr>
          <w:rFonts w:ascii="Times New Roman"/>
          <w:b w:val="false"/>
          <w:i w:val="false"/>
          <w:color w:val="000000"/>
          <w:sz w:val="28"/>
        </w:rPr>
        <w:t>
      негізгі агрегат ретінде тұрақты ток электр қозғағыштары, синхронды жоғары вольтті қозғағыштар немесе қуаты 320 кВт жоғары 500 кВт дейінгі 320 кВт дейінгі синхронды және асинхронды электр қозғағыштары қолданылатын ұңғымаларды бұрғылау кезінде - 5-разряд;</w:t>
      </w:r>
    </w:p>
    <w:bookmarkEnd w:id="792"/>
    <w:bookmarkStart w:name="z711" w:id="793"/>
    <w:p>
      <w:pPr>
        <w:spacing w:after="0"/>
        <w:ind w:left="0"/>
        <w:jc w:val="both"/>
      </w:pPr>
      <w:r>
        <w:rPr>
          <w:rFonts w:ascii="Times New Roman"/>
          <w:b w:val="false"/>
          <w:i w:val="false"/>
          <w:color w:val="000000"/>
          <w:sz w:val="28"/>
        </w:rPr>
        <w:t>
      негізгі агрегат ретінде қуаты 500 кВт жоғары, тұрақты және ауыспалы ток электр қозғағыштары қолданылатын ұңғымаларды бұрғылау кезінде - 6-разряд.</w:t>
      </w:r>
    </w:p>
    <w:bookmarkEnd w:id="793"/>
    <w:bookmarkStart w:name="z712" w:id="794"/>
    <w:p>
      <w:pPr>
        <w:spacing w:after="0"/>
        <w:ind w:left="0"/>
        <w:jc w:val="left"/>
      </w:pPr>
      <w:r>
        <w:rPr>
          <w:rFonts w:ascii="Times New Roman"/>
          <w:b/>
          <w:i w:val="false"/>
          <w:color w:val="000000"/>
        </w:rPr>
        <w:t xml:space="preserve"> 3–бөлім. Мұнай мен газ өндіру</w:t>
      </w:r>
      <w:r>
        <w:br/>
      </w:r>
      <w:r>
        <w:rPr>
          <w:rFonts w:ascii="Times New Roman"/>
          <w:b/>
          <w:i w:val="false"/>
          <w:color w:val="000000"/>
        </w:rPr>
        <w:t>Тарифтік-біліктілік сипаттамалары</w:t>
      </w:r>
      <w:r>
        <w:br/>
      </w:r>
      <w:r>
        <w:rPr>
          <w:rFonts w:ascii="Times New Roman"/>
          <w:b/>
          <w:i w:val="false"/>
          <w:color w:val="000000"/>
        </w:rPr>
        <w:t>19. Ұңғыманы күрделі жөндеу бұрғышысы</w:t>
      </w:r>
    </w:p>
    <w:bookmarkEnd w:id="794"/>
    <w:bookmarkStart w:name="z715" w:id="795"/>
    <w:p>
      <w:pPr>
        <w:spacing w:after="0"/>
        <w:ind w:left="0"/>
        <w:jc w:val="both"/>
      </w:pPr>
      <w:r>
        <w:rPr>
          <w:rFonts w:ascii="Times New Roman"/>
          <w:b w:val="false"/>
          <w:i w:val="false"/>
          <w:color w:val="000000"/>
          <w:sz w:val="28"/>
        </w:rPr>
        <w:t>
      Параграф 1. Ұңғыманы күрделі жөндеу бұрғышысы</w:t>
      </w:r>
    </w:p>
    <w:bookmarkEnd w:id="795"/>
    <w:bookmarkStart w:name="z716" w:id="796"/>
    <w:p>
      <w:pPr>
        <w:spacing w:after="0"/>
        <w:ind w:left="0"/>
        <w:jc w:val="both"/>
      </w:pPr>
      <w:r>
        <w:rPr>
          <w:rFonts w:ascii="Times New Roman"/>
          <w:b w:val="false"/>
          <w:i w:val="false"/>
          <w:color w:val="000000"/>
          <w:sz w:val="28"/>
        </w:rPr>
        <w:t>
      88. Жұмыс сипаттамасы:</w:t>
      </w:r>
    </w:p>
    <w:bookmarkEnd w:id="796"/>
    <w:bookmarkStart w:name="z717" w:id="797"/>
    <w:p>
      <w:pPr>
        <w:spacing w:after="0"/>
        <w:ind w:left="0"/>
        <w:jc w:val="both"/>
      </w:pPr>
      <w:r>
        <w:rPr>
          <w:rFonts w:ascii="Times New Roman"/>
          <w:b w:val="false"/>
          <w:i w:val="false"/>
          <w:color w:val="000000"/>
          <w:sz w:val="28"/>
        </w:rPr>
        <w:t>
      ұңғымаларды тракторға немесе автомашина шассиіне жабдықталған агрегаттармен және көтергіштермен күрделі жөндеу технологиялық процесін жүргізу;</w:t>
      </w:r>
    </w:p>
    <w:bookmarkEnd w:id="797"/>
    <w:bookmarkStart w:name="z718" w:id="798"/>
    <w:p>
      <w:pPr>
        <w:spacing w:after="0"/>
        <w:ind w:left="0"/>
        <w:jc w:val="both"/>
      </w:pPr>
      <w:r>
        <w:rPr>
          <w:rFonts w:ascii="Times New Roman"/>
          <w:b w:val="false"/>
          <w:i w:val="false"/>
          <w:color w:val="000000"/>
          <w:sz w:val="28"/>
        </w:rPr>
        <w:t>
      көтеру агрегатының, жабдықтың, айлабұйымдардың, құралдардың техникалық жай-күйін тексеру және оларды жұмысқа дайындау;</w:t>
      </w:r>
    </w:p>
    <w:bookmarkEnd w:id="798"/>
    <w:bookmarkStart w:name="z719" w:id="799"/>
    <w:p>
      <w:pPr>
        <w:spacing w:after="0"/>
        <w:ind w:left="0"/>
        <w:jc w:val="both"/>
      </w:pPr>
      <w:r>
        <w:rPr>
          <w:rFonts w:ascii="Times New Roman"/>
          <w:b w:val="false"/>
          <w:i w:val="false"/>
          <w:color w:val="000000"/>
          <w:sz w:val="28"/>
        </w:rPr>
        <w:t>
      мачтаны көтеру және орталандыру, зәкірлерді сынау;</w:t>
      </w:r>
    </w:p>
    <w:bookmarkEnd w:id="799"/>
    <w:bookmarkStart w:name="z720" w:id="800"/>
    <w:p>
      <w:pPr>
        <w:spacing w:after="0"/>
        <w:ind w:left="0"/>
        <w:jc w:val="both"/>
      </w:pPr>
      <w:r>
        <w:rPr>
          <w:rFonts w:ascii="Times New Roman"/>
          <w:b w:val="false"/>
          <w:i w:val="false"/>
          <w:color w:val="000000"/>
          <w:sz w:val="28"/>
        </w:rPr>
        <w:t>
      таль желісін жарақтандыру және оны ұңғыманы жөндеу процесінде қайта жарақтандыру;</w:t>
      </w:r>
    </w:p>
    <w:bookmarkEnd w:id="800"/>
    <w:bookmarkStart w:name="z721" w:id="801"/>
    <w:p>
      <w:pPr>
        <w:spacing w:after="0"/>
        <w:ind w:left="0"/>
        <w:jc w:val="both"/>
      </w:pPr>
      <w:r>
        <w:rPr>
          <w:rFonts w:ascii="Times New Roman"/>
          <w:b w:val="false"/>
          <w:i w:val="false"/>
          <w:color w:val="000000"/>
          <w:sz w:val="28"/>
        </w:rPr>
        <w:t>
      әртүрлі пайдалану кезінде ұңғыманың сағалық жабдығын құрастыру және бөлшектеу;</w:t>
      </w:r>
    </w:p>
    <w:bookmarkEnd w:id="801"/>
    <w:bookmarkStart w:name="z722" w:id="802"/>
    <w:p>
      <w:pPr>
        <w:spacing w:after="0"/>
        <w:ind w:left="0"/>
        <w:jc w:val="both"/>
      </w:pPr>
      <w:r>
        <w:rPr>
          <w:rFonts w:ascii="Times New Roman"/>
          <w:b w:val="false"/>
          <w:i w:val="false"/>
          <w:color w:val="000000"/>
          <w:sz w:val="28"/>
        </w:rPr>
        <w:t>
      айналма, бұрғылау және насос-компрессор трубалары мен штангаларды түсіру және көтеру;</w:t>
      </w:r>
    </w:p>
    <w:bookmarkEnd w:id="802"/>
    <w:bookmarkStart w:name="z723" w:id="803"/>
    <w:p>
      <w:pPr>
        <w:spacing w:after="0"/>
        <w:ind w:left="0"/>
        <w:jc w:val="both"/>
      </w:pPr>
      <w:r>
        <w:rPr>
          <w:rFonts w:ascii="Times New Roman"/>
          <w:b w:val="false"/>
          <w:i w:val="false"/>
          <w:color w:val="000000"/>
          <w:sz w:val="28"/>
        </w:rPr>
        <w:t>
      бұрғылау және ұстап қалу құралдарын құрастыру және бөлшектеу;</w:t>
      </w:r>
    </w:p>
    <w:bookmarkEnd w:id="803"/>
    <w:bookmarkStart w:name="z724" w:id="804"/>
    <w:p>
      <w:pPr>
        <w:spacing w:after="0"/>
        <w:ind w:left="0"/>
        <w:jc w:val="both"/>
      </w:pPr>
      <w:r>
        <w:rPr>
          <w:rFonts w:ascii="Times New Roman"/>
          <w:b w:val="false"/>
          <w:i w:val="false"/>
          <w:color w:val="000000"/>
          <w:sz w:val="28"/>
        </w:rPr>
        <w:t>
      ұңғымаларды сыртқы және конустық мөрлермен және шаблондармен зерттеу;</w:t>
      </w:r>
    </w:p>
    <w:bookmarkEnd w:id="804"/>
    <w:bookmarkStart w:name="z725" w:id="805"/>
    <w:p>
      <w:pPr>
        <w:spacing w:after="0"/>
        <w:ind w:left="0"/>
        <w:jc w:val="both"/>
      </w:pPr>
      <w:r>
        <w:rPr>
          <w:rFonts w:ascii="Times New Roman"/>
          <w:b w:val="false"/>
          <w:i w:val="false"/>
          <w:color w:val="000000"/>
          <w:sz w:val="28"/>
        </w:rPr>
        <w:t>
      газ, газ-конденсат және мұнай ұңғымаларының сүзгілерін орнату және жуу;</w:t>
      </w:r>
    </w:p>
    <w:bookmarkEnd w:id="805"/>
    <w:bookmarkStart w:name="z726" w:id="806"/>
    <w:p>
      <w:pPr>
        <w:spacing w:after="0"/>
        <w:ind w:left="0"/>
        <w:jc w:val="both"/>
      </w:pPr>
      <w:r>
        <w:rPr>
          <w:rFonts w:ascii="Times New Roman"/>
          <w:b w:val="false"/>
          <w:i w:val="false"/>
          <w:color w:val="000000"/>
          <w:sz w:val="28"/>
        </w:rPr>
        <w:t>
      "койл тюбинг" типтес қондырғыларды пайдалана отырып жөндеу жұмыстарын жүргізу, агрессивті және қышқылды газдар ашқан әрі пайдаланушы ұңғымаларды (күкіртті сутегі, көмірқышқылды газ және тағы басқа) жою, "ескі ұңғымаларды" 2 оқпанмен қалпына келтіру;</w:t>
      </w:r>
    </w:p>
    <w:bookmarkEnd w:id="806"/>
    <w:bookmarkStart w:name="z727" w:id="807"/>
    <w:p>
      <w:pPr>
        <w:spacing w:after="0"/>
        <w:ind w:left="0"/>
        <w:jc w:val="both"/>
      </w:pPr>
      <w:r>
        <w:rPr>
          <w:rFonts w:ascii="Times New Roman"/>
          <w:b w:val="false"/>
          <w:i w:val="false"/>
          <w:color w:val="000000"/>
          <w:sz w:val="28"/>
        </w:rPr>
        <w:t>
      цемент көпірлерді орнату және бұрғылау;</w:t>
      </w:r>
    </w:p>
    <w:bookmarkEnd w:id="807"/>
    <w:bookmarkStart w:name="z728" w:id="808"/>
    <w:p>
      <w:pPr>
        <w:spacing w:after="0"/>
        <w:ind w:left="0"/>
        <w:jc w:val="both"/>
      </w:pPr>
      <w:r>
        <w:rPr>
          <w:rFonts w:ascii="Times New Roman"/>
          <w:b w:val="false"/>
          <w:i w:val="false"/>
          <w:color w:val="000000"/>
          <w:sz w:val="28"/>
        </w:rPr>
        <w:t>
      ортадан тепкішнасос қондырғысы астында және кондукторлардың бойымен шурфтарды бұрғылау, пайдалану ұстындарын қажетті интервалмен бұрап алу және бұрап тастау;</w:t>
      </w:r>
    </w:p>
    <w:bookmarkEnd w:id="808"/>
    <w:bookmarkStart w:name="z729" w:id="809"/>
    <w:p>
      <w:pPr>
        <w:spacing w:after="0"/>
        <w:ind w:left="0"/>
        <w:jc w:val="both"/>
      </w:pPr>
      <w:r>
        <w:rPr>
          <w:rFonts w:ascii="Times New Roman"/>
          <w:b w:val="false"/>
          <w:i w:val="false"/>
          <w:color w:val="000000"/>
          <w:sz w:val="28"/>
        </w:rPr>
        <w:t>
      мұнай, газ және тығыздау ұңғымаларында дайындық-қорытынды, күрделі изоляциялық және ұстап қалу жұмыстарын орындау;</w:t>
      </w:r>
    </w:p>
    <w:bookmarkEnd w:id="809"/>
    <w:bookmarkStart w:name="z730" w:id="810"/>
    <w:p>
      <w:pPr>
        <w:spacing w:after="0"/>
        <w:ind w:left="0"/>
        <w:jc w:val="both"/>
      </w:pPr>
      <w:r>
        <w:rPr>
          <w:rFonts w:ascii="Times New Roman"/>
          <w:b w:val="false"/>
          <w:i w:val="false"/>
          <w:color w:val="000000"/>
          <w:sz w:val="28"/>
        </w:rPr>
        <w:t>
      құм тығындарын, тұз шөгінділерін жуу және бұрғылау;</w:t>
      </w:r>
    </w:p>
    <w:bookmarkEnd w:id="810"/>
    <w:bookmarkStart w:name="z731" w:id="811"/>
    <w:p>
      <w:pPr>
        <w:spacing w:after="0"/>
        <w:ind w:left="0"/>
        <w:jc w:val="both"/>
      </w:pPr>
      <w:r>
        <w:rPr>
          <w:rFonts w:ascii="Times New Roman"/>
          <w:b w:val="false"/>
          <w:i w:val="false"/>
          <w:color w:val="000000"/>
          <w:sz w:val="28"/>
        </w:rPr>
        <w:t>
      түсіру-көтеру операциялары процесінде ұңғымадағы сұйықтың деңгейін бақылау;</w:t>
      </w:r>
    </w:p>
    <w:bookmarkEnd w:id="811"/>
    <w:bookmarkStart w:name="z732" w:id="812"/>
    <w:p>
      <w:pPr>
        <w:spacing w:after="0"/>
        <w:ind w:left="0"/>
        <w:jc w:val="both"/>
      </w:pPr>
      <w:r>
        <w:rPr>
          <w:rFonts w:ascii="Times New Roman"/>
          <w:b w:val="false"/>
          <w:i w:val="false"/>
          <w:color w:val="000000"/>
          <w:sz w:val="28"/>
        </w:rPr>
        <w:t>
      ұңғымадағы апаттар мен қиындықтардың алдын алу жөніндегі шараларды жүзеге асыру;</w:t>
      </w:r>
    </w:p>
    <w:bookmarkEnd w:id="812"/>
    <w:bookmarkStart w:name="z733" w:id="813"/>
    <w:p>
      <w:pPr>
        <w:spacing w:after="0"/>
        <w:ind w:left="0"/>
        <w:jc w:val="both"/>
      </w:pPr>
      <w:r>
        <w:rPr>
          <w:rFonts w:ascii="Times New Roman"/>
          <w:b w:val="false"/>
          <w:i w:val="false"/>
          <w:color w:val="000000"/>
          <w:sz w:val="28"/>
        </w:rPr>
        <w:t>
      мыналар: ұңғыма ұстынында жаңа оқпан кесу, ұңғыманың жаңа оқпанын еңісті-бағыттық бұрғылау және кеңейту, пайдалану ұстындарын түсіру, ұңғыма забойын қышқылды және термиялық өңдеу, ұңғыманы тереңдету, ұстынды пайдалану учаскелерін кесу, суды оқшаулау жұмыстары, пакерлер мен тірек зәкірлерді орнату және көтеру, ұңғымада қалдырылған заттарды фрезерлеу және оларды алып шығу, забой жанындағы қабатқа блоктаушы құрамды айдау үшін әртүрлі көп компонентті ерітінділер мен тұйықтау сұйықтарының қажетті параметрлерін дайындау және ұстап тұру, ұңғымадағы тампонаж жұмыстарын дайындау және жүргізу, ұңғымаларды, шығару және тығыздау желілерін ұстынды престемелеуге дайындау, мұнай, газ, тығыздаушы ұңғымаларды сынау, шағын габаритті шықпаға қарсы жабдықты (превенторды), вертлюгтерді, жұмыс трубаларын, жуу насостарын монтаждау және бөлшектеу жөніндегі технологиялық процестерді жүргізу;</w:t>
      </w:r>
    </w:p>
    <w:bookmarkEnd w:id="813"/>
    <w:bookmarkStart w:name="z734" w:id="814"/>
    <w:p>
      <w:pPr>
        <w:spacing w:after="0"/>
        <w:ind w:left="0"/>
        <w:jc w:val="both"/>
      </w:pPr>
      <w:r>
        <w:rPr>
          <w:rFonts w:ascii="Times New Roman"/>
          <w:b w:val="false"/>
          <w:i w:val="false"/>
          <w:color w:val="000000"/>
          <w:sz w:val="28"/>
        </w:rPr>
        <w:t>
      жабдық пен құралды ағымдық жөндеуді тікелей ұңғымада жүргізу, жарық беру механизмдерін, аппаратурасын қосу және ажырату, штепсель ажыратуы болса, трубаларды бұрау және бұрап алу;</w:t>
      </w:r>
    </w:p>
    <w:bookmarkEnd w:id="814"/>
    <w:bookmarkStart w:name="z735" w:id="815"/>
    <w:p>
      <w:pPr>
        <w:spacing w:after="0"/>
        <w:ind w:left="0"/>
        <w:jc w:val="both"/>
      </w:pPr>
      <w:r>
        <w:rPr>
          <w:rFonts w:ascii="Times New Roman"/>
          <w:b w:val="false"/>
          <w:i w:val="false"/>
          <w:color w:val="000000"/>
          <w:sz w:val="28"/>
        </w:rPr>
        <w:t>
      қабатты гидроүзу және гидроқұм ағынды перфорациялау, пайдалану ұстынының герметиксыздығын түрлі әдістермен жою, ұстынаралық ағындарды жою, сағалық пакерлерді түгендеу және ауыстыру, ұңғымаларды гравийлі забой сүзгілерімен жабдықтау процесін жүргізу;</w:t>
      </w:r>
    </w:p>
    <w:bookmarkEnd w:id="815"/>
    <w:bookmarkStart w:name="z736" w:id="816"/>
    <w:p>
      <w:pPr>
        <w:spacing w:after="0"/>
        <w:ind w:left="0"/>
        <w:jc w:val="both"/>
      </w:pPr>
      <w:r>
        <w:rPr>
          <w:rFonts w:ascii="Times New Roman"/>
          <w:b w:val="false"/>
          <w:i w:val="false"/>
          <w:color w:val="000000"/>
          <w:sz w:val="28"/>
        </w:rPr>
        <w:t>
      ұстынның герметикалығын престемелеумен, деңгейін төмендетумен және гидравликалық паркер көмегімен тексеру;</w:t>
      </w:r>
    </w:p>
    <w:bookmarkEnd w:id="816"/>
    <w:bookmarkStart w:name="z737" w:id="817"/>
    <w:p>
      <w:pPr>
        <w:spacing w:after="0"/>
        <w:ind w:left="0"/>
        <w:jc w:val="both"/>
      </w:pPr>
      <w:r>
        <w:rPr>
          <w:rFonts w:ascii="Times New Roman"/>
          <w:b w:val="false"/>
          <w:i w:val="false"/>
          <w:color w:val="000000"/>
          <w:sz w:val="28"/>
        </w:rPr>
        <w:t>
      забодың ішкі қабаты (бұдан әрі - ПЗП) сілтілермен, қышқылдармен өңдеу әдісімен ашпалау;</w:t>
      </w:r>
    </w:p>
    <w:bookmarkEnd w:id="817"/>
    <w:bookmarkStart w:name="z738" w:id="818"/>
    <w:p>
      <w:pPr>
        <w:spacing w:after="0"/>
        <w:ind w:left="0"/>
        <w:jc w:val="both"/>
      </w:pPr>
      <w:r>
        <w:rPr>
          <w:rFonts w:ascii="Times New Roman"/>
          <w:b w:val="false"/>
          <w:i w:val="false"/>
          <w:color w:val="000000"/>
          <w:sz w:val="28"/>
        </w:rPr>
        <w:t>
      ұңғымаларды азот-бустерлі кешендерді пайдалана отырып игеру;</w:t>
      </w:r>
    </w:p>
    <w:bookmarkEnd w:id="818"/>
    <w:bookmarkStart w:name="z739" w:id="819"/>
    <w:p>
      <w:pPr>
        <w:spacing w:after="0"/>
        <w:ind w:left="0"/>
        <w:jc w:val="both"/>
      </w:pPr>
      <w:r>
        <w:rPr>
          <w:rFonts w:ascii="Times New Roman"/>
          <w:b w:val="false"/>
          <w:i w:val="false"/>
          <w:color w:val="000000"/>
          <w:sz w:val="28"/>
        </w:rPr>
        <w:t>
      дайындалған бригада болмаған кезде, көтеру құрылғыларын орнатумен және ұңғыманы жөндеуге дайындаумен байланысты барлық жұмыстарды (қосалқы-көмекші жұмыстар, тұйықтау және тағы басқа) орындау;</w:t>
      </w:r>
    </w:p>
    <w:bookmarkEnd w:id="819"/>
    <w:bookmarkStart w:name="z740" w:id="820"/>
    <w:p>
      <w:pPr>
        <w:spacing w:after="0"/>
        <w:ind w:left="0"/>
        <w:jc w:val="both"/>
      </w:pPr>
      <w:r>
        <w:rPr>
          <w:rFonts w:ascii="Times New Roman"/>
          <w:b w:val="false"/>
          <w:i w:val="false"/>
          <w:color w:val="000000"/>
          <w:sz w:val="28"/>
        </w:rPr>
        <w:t>
      тікелей мұнай, газ,су көрінген кезде ұңғыма сағасын герметизациялау, вахта мүшелерінің;</w:t>
      </w:r>
    </w:p>
    <w:bookmarkEnd w:id="820"/>
    <w:bookmarkStart w:name="z741" w:id="821"/>
    <w:p>
      <w:pPr>
        <w:spacing w:after="0"/>
        <w:ind w:left="0"/>
        <w:jc w:val="both"/>
      </w:pPr>
      <w:r>
        <w:rPr>
          <w:rFonts w:ascii="Times New Roman"/>
          <w:b w:val="false"/>
          <w:i w:val="false"/>
          <w:color w:val="000000"/>
          <w:sz w:val="28"/>
        </w:rPr>
        <w:t>
      "Шықпа" дабылы және мұнайгазсудың көрінуі (далее – МГСК) жою бойынша іс-әрекеттерінің дұрыстығы мен шұғылдығы;</w:t>
      </w:r>
    </w:p>
    <w:bookmarkEnd w:id="821"/>
    <w:bookmarkStart w:name="z742" w:id="822"/>
    <w:p>
      <w:pPr>
        <w:spacing w:after="0"/>
        <w:ind w:left="0"/>
        <w:jc w:val="both"/>
      </w:pPr>
      <w:r>
        <w:rPr>
          <w:rFonts w:ascii="Times New Roman"/>
          <w:b w:val="false"/>
          <w:i w:val="false"/>
          <w:color w:val="000000"/>
          <w:sz w:val="28"/>
        </w:rPr>
        <w:t>
      шықпаға қарсы жабдықтар мен айлабұйымдарды ұдайы дайындықта ұстау;</w:t>
      </w:r>
    </w:p>
    <w:bookmarkEnd w:id="822"/>
    <w:bookmarkStart w:name="z743" w:id="823"/>
    <w:p>
      <w:pPr>
        <w:spacing w:after="0"/>
        <w:ind w:left="0"/>
        <w:jc w:val="both"/>
      </w:pPr>
      <w:r>
        <w:rPr>
          <w:rFonts w:ascii="Times New Roman"/>
          <w:b w:val="false"/>
          <w:i w:val="false"/>
          <w:color w:val="000000"/>
          <w:sz w:val="28"/>
        </w:rPr>
        <w:t>
      қабат ұқсастығын сынама айдау әдісімен айқындау жұмыстарын жүргізу;</w:t>
      </w:r>
    </w:p>
    <w:bookmarkEnd w:id="823"/>
    <w:bookmarkStart w:name="z744" w:id="824"/>
    <w:p>
      <w:pPr>
        <w:spacing w:after="0"/>
        <w:ind w:left="0"/>
        <w:jc w:val="both"/>
      </w:pPr>
      <w:r>
        <w:rPr>
          <w:rFonts w:ascii="Times New Roman"/>
          <w:b w:val="false"/>
          <w:i w:val="false"/>
          <w:color w:val="000000"/>
          <w:sz w:val="28"/>
        </w:rPr>
        <w:t>
      геофизикалық жұмыстар жүргізу үшін ұңғыма оқпанын дайындау және жабдық сағасын орнату;</w:t>
      </w:r>
    </w:p>
    <w:bookmarkEnd w:id="824"/>
    <w:bookmarkStart w:name="z745" w:id="825"/>
    <w:p>
      <w:pPr>
        <w:spacing w:after="0"/>
        <w:ind w:left="0"/>
        <w:jc w:val="both"/>
      </w:pPr>
      <w:r>
        <w:rPr>
          <w:rFonts w:ascii="Times New Roman"/>
          <w:b w:val="false"/>
          <w:i w:val="false"/>
          <w:color w:val="000000"/>
          <w:sz w:val="28"/>
        </w:rPr>
        <w:t>
      картограмма жасау және тіркеуші шығынды өлшеуіш пен манометр көрсеткіштерін қадағалау;</w:t>
      </w:r>
    </w:p>
    <w:bookmarkEnd w:id="825"/>
    <w:bookmarkStart w:name="z746" w:id="826"/>
    <w:p>
      <w:pPr>
        <w:spacing w:after="0"/>
        <w:ind w:left="0"/>
        <w:jc w:val="both"/>
      </w:pPr>
      <w:r>
        <w:rPr>
          <w:rFonts w:ascii="Times New Roman"/>
          <w:b w:val="false"/>
          <w:i w:val="false"/>
          <w:color w:val="000000"/>
          <w:sz w:val="28"/>
        </w:rPr>
        <w:t>
      ұңғыма сағасын байламдау арматурасына қызмет көрсету және жөндеу;</w:t>
      </w:r>
    </w:p>
    <w:bookmarkEnd w:id="826"/>
    <w:bookmarkStart w:name="z747" w:id="827"/>
    <w:p>
      <w:pPr>
        <w:spacing w:after="0"/>
        <w:ind w:left="0"/>
        <w:jc w:val="both"/>
      </w:pPr>
      <w:r>
        <w:rPr>
          <w:rFonts w:ascii="Times New Roman"/>
          <w:b w:val="false"/>
          <w:i w:val="false"/>
          <w:color w:val="000000"/>
          <w:sz w:val="28"/>
        </w:rPr>
        <w:t>
      ұңғымаларды әртүрлі пайдалану әдістерімен игеру кезінде зерттеу жұмыстарын жүргізуге, ұңғыманы жөндеудің канатты әдістерін жүргізуге қатысу.</w:t>
      </w:r>
    </w:p>
    <w:bookmarkEnd w:id="827"/>
    <w:bookmarkStart w:name="z748" w:id="828"/>
    <w:p>
      <w:pPr>
        <w:spacing w:after="0"/>
        <w:ind w:left="0"/>
        <w:jc w:val="both"/>
      </w:pPr>
      <w:r>
        <w:rPr>
          <w:rFonts w:ascii="Times New Roman"/>
          <w:b w:val="false"/>
          <w:i w:val="false"/>
          <w:color w:val="000000"/>
          <w:sz w:val="28"/>
        </w:rPr>
        <w:t>
      89. Білуге тиіс:</w:t>
      </w:r>
    </w:p>
    <w:bookmarkEnd w:id="828"/>
    <w:bookmarkStart w:name="z749" w:id="829"/>
    <w:p>
      <w:pPr>
        <w:spacing w:after="0"/>
        <w:ind w:left="0"/>
        <w:jc w:val="both"/>
      </w:pPr>
      <w:r>
        <w:rPr>
          <w:rFonts w:ascii="Times New Roman"/>
          <w:b w:val="false"/>
          <w:i w:val="false"/>
          <w:color w:val="000000"/>
          <w:sz w:val="28"/>
        </w:rPr>
        <w:t>
      ұңғымалардың құрылымын, жүргізілетін жөндеу жұмыстарының сипаты мен ерекшеліктерін және олардың орындалу тәртібін;</w:t>
      </w:r>
    </w:p>
    <w:bookmarkEnd w:id="829"/>
    <w:bookmarkStart w:name="z750" w:id="830"/>
    <w:p>
      <w:pPr>
        <w:spacing w:after="0"/>
        <w:ind w:left="0"/>
        <w:jc w:val="both"/>
      </w:pPr>
      <w:r>
        <w:rPr>
          <w:rFonts w:ascii="Times New Roman"/>
          <w:b w:val="false"/>
          <w:i w:val="false"/>
          <w:color w:val="000000"/>
          <w:sz w:val="28"/>
        </w:rPr>
        <w:t>
      ұңғымаларды күрделі жөндеу жұмыстарының технологиясын;</w:t>
      </w:r>
    </w:p>
    <w:bookmarkEnd w:id="830"/>
    <w:bookmarkStart w:name="z751" w:id="831"/>
    <w:p>
      <w:pPr>
        <w:spacing w:after="0"/>
        <w:ind w:left="0"/>
        <w:jc w:val="both"/>
      </w:pPr>
      <w:r>
        <w:rPr>
          <w:rFonts w:ascii="Times New Roman"/>
          <w:b w:val="false"/>
          <w:i w:val="false"/>
          <w:color w:val="000000"/>
          <w:sz w:val="28"/>
        </w:rPr>
        <w:t>
      ұңғымаларды бұрғылау және игеру, мұнай, газ өндіру процестері технологиясының негіздерін, мұнай өндіруді интенсивтендіру әдістерін;</w:t>
      </w:r>
    </w:p>
    <w:bookmarkEnd w:id="831"/>
    <w:bookmarkStart w:name="z752" w:id="832"/>
    <w:p>
      <w:pPr>
        <w:spacing w:after="0"/>
        <w:ind w:left="0"/>
        <w:jc w:val="both"/>
      </w:pPr>
      <w:r>
        <w:rPr>
          <w:rFonts w:ascii="Times New Roman"/>
          <w:b w:val="false"/>
          <w:i w:val="false"/>
          <w:color w:val="000000"/>
          <w:sz w:val="28"/>
        </w:rPr>
        <w:t>
      оқшаулау және ұстап қалу жұмыстарын жүргізу ережесін;</w:t>
      </w:r>
    </w:p>
    <w:bookmarkEnd w:id="832"/>
    <w:bookmarkStart w:name="z753" w:id="833"/>
    <w:p>
      <w:pPr>
        <w:spacing w:after="0"/>
        <w:ind w:left="0"/>
        <w:jc w:val="both"/>
      </w:pPr>
      <w:r>
        <w:rPr>
          <w:rFonts w:ascii="Times New Roman"/>
          <w:b w:val="false"/>
          <w:i w:val="false"/>
          <w:color w:val="000000"/>
          <w:sz w:val="28"/>
        </w:rPr>
        <w:t>
      жұмыс орындары мен еңбектің озық және қауіпсіз жолдарын ұйымдастырудың үлгі жобаларын;</w:t>
      </w:r>
    </w:p>
    <w:bookmarkEnd w:id="833"/>
    <w:bookmarkStart w:name="z754" w:id="834"/>
    <w:p>
      <w:pPr>
        <w:spacing w:after="0"/>
        <w:ind w:left="0"/>
        <w:jc w:val="both"/>
      </w:pPr>
      <w:r>
        <w:rPr>
          <w:rFonts w:ascii="Times New Roman"/>
          <w:b w:val="false"/>
          <w:i w:val="false"/>
          <w:color w:val="000000"/>
          <w:sz w:val="28"/>
        </w:rPr>
        <w:t>
      көтеру құрылғылары мен механизмдерінің құрылымын, жұмыс принципін, техникалық сипаттамасы мен пайдалану ережесін;</w:t>
      </w:r>
    </w:p>
    <w:bookmarkEnd w:id="834"/>
    <w:bookmarkStart w:name="z755" w:id="835"/>
    <w:p>
      <w:pPr>
        <w:spacing w:after="0"/>
        <w:ind w:left="0"/>
        <w:jc w:val="both"/>
      </w:pPr>
      <w:r>
        <w:rPr>
          <w:rFonts w:ascii="Times New Roman"/>
          <w:b w:val="false"/>
          <w:i w:val="false"/>
          <w:color w:val="000000"/>
          <w:sz w:val="28"/>
        </w:rPr>
        <w:t>
      негізгі және қосалқы бұрғы жабдығы типтерін, қолданылатын бақылау-өлшеу аспаптарын, шықпаға қарсы жабдықтың (превенторлардың) шағын механизация элементтерін, ұңғымалардағы мұнай газ шықпаларымен және қиындықтармен күресудің тәсілдері мен әдістерін, ұңғымаларды игеруге арналған блоктаушы және ашпалаушы көп компонентті ерітінділерді дайындау тәсілдерін;</w:t>
      </w:r>
    </w:p>
    <w:bookmarkEnd w:id="835"/>
    <w:bookmarkStart w:name="z756" w:id="836"/>
    <w:p>
      <w:pPr>
        <w:spacing w:after="0"/>
        <w:ind w:left="0"/>
        <w:jc w:val="both"/>
      </w:pPr>
      <w:r>
        <w:rPr>
          <w:rFonts w:ascii="Times New Roman"/>
          <w:b w:val="false"/>
          <w:i w:val="false"/>
          <w:color w:val="000000"/>
          <w:sz w:val="28"/>
        </w:rPr>
        <w:t>
      пайдалану ұстыны мен ұстынаралық ағындардың герметикасыздығын жою технологиясын, сондай-ақ бұл жерде қолданылатын жабдықтың жұмыс принципін;</w:t>
      </w:r>
    </w:p>
    <w:bookmarkEnd w:id="836"/>
    <w:bookmarkStart w:name="z757" w:id="837"/>
    <w:p>
      <w:pPr>
        <w:spacing w:after="0"/>
        <w:ind w:left="0"/>
        <w:jc w:val="both"/>
      </w:pPr>
      <w:r>
        <w:rPr>
          <w:rFonts w:ascii="Times New Roman"/>
          <w:b w:val="false"/>
          <w:i w:val="false"/>
          <w:color w:val="000000"/>
          <w:sz w:val="28"/>
        </w:rPr>
        <w:t>
      пайдалану пакерлерінің құрылымын, олардың типтері мен алу әдістерін;</w:t>
      </w:r>
    </w:p>
    <w:bookmarkEnd w:id="837"/>
    <w:bookmarkStart w:name="z758" w:id="838"/>
    <w:p>
      <w:pPr>
        <w:spacing w:after="0"/>
        <w:ind w:left="0"/>
        <w:jc w:val="both"/>
      </w:pPr>
      <w:r>
        <w:rPr>
          <w:rFonts w:ascii="Times New Roman"/>
          <w:b w:val="false"/>
          <w:i w:val="false"/>
          <w:color w:val="000000"/>
          <w:sz w:val="28"/>
        </w:rPr>
        <w:t>
      су ағындарын жою кезінде жабдықты пайдалану мен механикалық қоспаны шығару әдістерін;</w:t>
      </w:r>
    </w:p>
    <w:bookmarkEnd w:id="838"/>
    <w:bookmarkStart w:name="z759" w:id="839"/>
    <w:p>
      <w:pPr>
        <w:spacing w:after="0"/>
        <w:ind w:left="0"/>
        <w:jc w:val="both"/>
      </w:pPr>
      <w:r>
        <w:rPr>
          <w:rFonts w:ascii="Times New Roman"/>
          <w:b w:val="false"/>
          <w:i w:val="false"/>
          <w:color w:val="000000"/>
          <w:sz w:val="28"/>
        </w:rPr>
        <w:t>
      балшықты ерітіндіні, тампондаушы қоспалар мен химиялық реагенттерді дайындау, ұңғымадағы құмды және тұзды тығындарды тазалау және бұрғылау тәсілдерін;</w:t>
      </w:r>
    </w:p>
    <w:bookmarkEnd w:id="839"/>
    <w:bookmarkStart w:name="z760" w:id="840"/>
    <w:p>
      <w:pPr>
        <w:spacing w:after="0"/>
        <w:ind w:left="0"/>
        <w:jc w:val="both"/>
      </w:pPr>
      <w:r>
        <w:rPr>
          <w:rFonts w:ascii="Times New Roman"/>
          <w:b w:val="false"/>
          <w:i w:val="false"/>
          <w:color w:val="000000"/>
          <w:sz w:val="28"/>
        </w:rPr>
        <w:t>
      бұрғы ерітіндісінің тығыздығы мен су қайтарымдылығын анықтау әдістерін, ұңғыманы тұйықтау кезіндегі сұйықтың параметрлерін іріктеуді;</w:t>
      </w:r>
    </w:p>
    <w:bookmarkEnd w:id="840"/>
    <w:bookmarkStart w:name="z761" w:id="841"/>
    <w:p>
      <w:pPr>
        <w:spacing w:after="0"/>
        <w:ind w:left="0"/>
        <w:jc w:val="both"/>
      </w:pPr>
      <w:r>
        <w:rPr>
          <w:rFonts w:ascii="Times New Roman"/>
          <w:b w:val="false"/>
          <w:i w:val="false"/>
          <w:color w:val="000000"/>
          <w:sz w:val="28"/>
        </w:rPr>
        <w:t>
      штангалы және ортадан тепкіш насостардың типтерін, құрылымын;</w:t>
      </w:r>
    </w:p>
    <w:bookmarkEnd w:id="841"/>
    <w:bookmarkStart w:name="z762" w:id="842"/>
    <w:p>
      <w:pPr>
        <w:spacing w:after="0"/>
        <w:ind w:left="0"/>
        <w:jc w:val="both"/>
      </w:pPr>
      <w:r>
        <w:rPr>
          <w:rFonts w:ascii="Times New Roman"/>
          <w:b w:val="false"/>
          <w:i w:val="false"/>
          <w:color w:val="000000"/>
          <w:sz w:val="28"/>
        </w:rPr>
        <w:t>
      күрделі жөндеу кезінде қолданылатын ұңғыманың, трубалардың, жабдықтың негізгі мөлшерін, шекті тозуы мен беріктік коэффициентін, ұңғыманың жаңа оқпанын кесудің, еңісті-бағытты бұрғылаудың және бұрғы жабдығы мен итергіні түсіру технологиясын;</w:t>
      </w:r>
    </w:p>
    <w:bookmarkEnd w:id="842"/>
    <w:bookmarkStart w:name="z763" w:id="843"/>
    <w:p>
      <w:pPr>
        <w:spacing w:after="0"/>
        <w:ind w:left="0"/>
        <w:jc w:val="both"/>
      </w:pPr>
      <w:r>
        <w:rPr>
          <w:rFonts w:ascii="Times New Roman"/>
          <w:b w:val="false"/>
          <w:i w:val="false"/>
          <w:color w:val="000000"/>
          <w:sz w:val="28"/>
        </w:rPr>
        <w:t>
      құрал мен итергінің забойға орналастыруды анықтау әдістерін;</w:t>
      </w:r>
    </w:p>
    <w:bookmarkEnd w:id="843"/>
    <w:bookmarkStart w:name="z764" w:id="844"/>
    <w:p>
      <w:pPr>
        <w:spacing w:after="0"/>
        <w:ind w:left="0"/>
        <w:jc w:val="both"/>
      </w:pPr>
      <w:r>
        <w:rPr>
          <w:rFonts w:ascii="Times New Roman"/>
          <w:b w:val="false"/>
          <w:i w:val="false"/>
          <w:color w:val="000000"/>
          <w:sz w:val="28"/>
        </w:rPr>
        <w:t>
      ұңғыма забойын қышқылды және термиялық өңдеу ережесін, қолданылатын резьба қосындыларының стандарттарын;</w:t>
      </w:r>
    </w:p>
    <w:bookmarkEnd w:id="844"/>
    <w:bookmarkStart w:name="z765" w:id="845"/>
    <w:p>
      <w:pPr>
        <w:spacing w:after="0"/>
        <w:ind w:left="0"/>
        <w:jc w:val="both"/>
      </w:pPr>
      <w:r>
        <w:rPr>
          <w:rFonts w:ascii="Times New Roman"/>
          <w:b w:val="false"/>
          <w:i w:val="false"/>
          <w:color w:val="000000"/>
          <w:sz w:val="28"/>
        </w:rPr>
        <w:t>
      печаттің таңбасы бойынша ұстының және ұңғымадағы басқа да заттардың жай-күйін айқындау тәсілдерін;</w:t>
      </w:r>
    </w:p>
    <w:bookmarkEnd w:id="845"/>
    <w:bookmarkStart w:name="z766" w:id="846"/>
    <w:p>
      <w:pPr>
        <w:spacing w:after="0"/>
        <w:ind w:left="0"/>
        <w:jc w:val="both"/>
      </w:pPr>
      <w:r>
        <w:rPr>
          <w:rFonts w:ascii="Times New Roman"/>
          <w:b w:val="false"/>
          <w:i w:val="false"/>
          <w:color w:val="000000"/>
          <w:sz w:val="28"/>
        </w:rPr>
        <w:t>
      гидроүзік пен гидроқұмды ағынды перфорациялау технологиялық сызбасы кезінде жабдық пен ұңғыма сағасын байламдау сызбасын;</w:t>
      </w:r>
    </w:p>
    <w:bookmarkEnd w:id="846"/>
    <w:bookmarkStart w:name="z767" w:id="847"/>
    <w:p>
      <w:pPr>
        <w:spacing w:after="0"/>
        <w:ind w:left="0"/>
        <w:jc w:val="both"/>
      </w:pPr>
      <w:r>
        <w:rPr>
          <w:rFonts w:ascii="Times New Roman"/>
          <w:b w:val="false"/>
          <w:i w:val="false"/>
          <w:color w:val="000000"/>
          <w:sz w:val="28"/>
        </w:rPr>
        <w:t>
      айдалатын сұйықтар мен құм жеткізгіштердің құрамын және дайындау тәсілдерін, сұйық пен құмның қажетті көлемі есебін;</w:t>
      </w:r>
    </w:p>
    <w:bookmarkEnd w:id="847"/>
    <w:bookmarkStart w:name="z768" w:id="848"/>
    <w:p>
      <w:pPr>
        <w:spacing w:after="0"/>
        <w:ind w:left="0"/>
        <w:jc w:val="both"/>
      </w:pPr>
      <w:r>
        <w:rPr>
          <w:rFonts w:ascii="Times New Roman"/>
          <w:b w:val="false"/>
          <w:i w:val="false"/>
          <w:color w:val="000000"/>
          <w:sz w:val="28"/>
        </w:rPr>
        <w:t>
      гидроүзік кезінде қолданылатын жабдық пен бақылау-өлшеу аспаптарының техникалық сипаттамасын;</w:t>
      </w:r>
    </w:p>
    <w:bookmarkEnd w:id="848"/>
    <w:bookmarkStart w:name="z769" w:id="849"/>
    <w:p>
      <w:pPr>
        <w:spacing w:after="0"/>
        <w:ind w:left="0"/>
        <w:jc w:val="both"/>
      </w:pPr>
      <w:r>
        <w:rPr>
          <w:rFonts w:ascii="Times New Roman"/>
          <w:b w:val="false"/>
          <w:i w:val="false"/>
          <w:color w:val="000000"/>
          <w:sz w:val="28"/>
        </w:rPr>
        <w:t>
      ұңғыманы игеру әдістерін;</w:t>
      </w:r>
    </w:p>
    <w:bookmarkEnd w:id="849"/>
    <w:bookmarkStart w:name="z770" w:id="850"/>
    <w:p>
      <w:pPr>
        <w:spacing w:after="0"/>
        <w:ind w:left="0"/>
        <w:jc w:val="both"/>
      </w:pPr>
      <w:r>
        <w:rPr>
          <w:rFonts w:ascii="Times New Roman"/>
          <w:b w:val="false"/>
          <w:i w:val="false"/>
          <w:color w:val="000000"/>
          <w:sz w:val="28"/>
        </w:rPr>
        <w:t>
      бұрғы жабдығын байламдау сызбасын.</w:t>
      </w:r>
    </w:p>
    <w:bookmarkEnd w:id="850"/>
    <w:bookmarkStart w:name="z771" w:id="851"/>
    <w:p>
      <w:pPr>
        <w:spacing w:after="0"/>
        <w:ind w:left="0"/>
        <w:jc w:val="both"/>
      </w:pPr>
      <w:r>
        <w:rPr>
          <w:rFonts w:ascii="Times New Roman"/>
          <w:b w:val="false"/>
          <w:i w:val="false"/>
          <w:color w:val="000000"/>
          <w:sz w:val="28"/>
        </w:rPr>
        <w:t>
      90. Орта кәсіптік білім талап етіледі.</w:t>
      </w:r>
    </w:p>
    <w:bookmarkEnd w:id="851"/>
    <w:bookmarkStart w:name="z772" w:id="852"/>
    <w:p>
      <w:pPr>
        <w:spacing w:after="0"/>
        <w:ind w:left="0"/>
        <w:jc w:val="both"/>
      </w:pPr>
      <w:r>
        <w:rPr>
          <w:rFonts w:ascii="Times New Roman"/>
          <w:b w:val="false"/>
          <w:i w:val="false"/>
          <w:color w:val="000000"/>
          <w:sz w:val="28"/>
        </w:rPr>
        <w:t>
      күрделілігі I санаттағы және қоса алғандағы тереңдігі 1500м дейінгі ұңғымада жұмыс істеу кезінде - 5-разряд;</w:t>
      </w:r>
    </w:p>
    <w:bookmarkEnd w:id="852"/>
    <w:bookmarkStart w:name="z773" w:id="853"/>
    <w:p>
      <w:pPr>
        <w:spacing w:after="0"/>
        <w:ind w:left="0"/>
        <w:jc w:val="both"/>
      </w:pPr>
      <w:r>
        <w:rPr>
          <w:rFonts w:ascii="Times New Roman"/>
          <w:b w:val="false"/>
          <w:i w:val="false"/>
          <w:color w:val="000000"/>
          <w:sz w:val="28"/>
        </w:rPr>
        <w:t>
      күрделілігі I санаттағы және қоса алғандағы тереңдігі 1500м-ден 4000 м дейінгі ұңғымада жұмыс істеу кезінде - 6-разряд;</w:t>
      </w:r>
    </w:p>
    <w:bookmarkEnd w:id="853"/>
    <w:bookmarkStart w:name="z774" w:id="854"/>
    <w:p>
      <w:pPr>
        <w:spacing w:after="0"/>
        <w:ind w:left="0"/>
        <w:jc w:val="both"/>
      </w:pPr>
      <w:r>
        <w:rPr>
          <w:rFonts w:ascii="Times New Roman"/>
          <w:b w:val="false"/>
          <w:i w:val="false"/>
          <w:color w:val="000000"/>
          <w:sz w:val="28"/>
        </w:rPr>
        <w:t>
      тереңдігі 4000 м-ден 6000 м дейінгі, сондай-ақ тереңдігі 1500м жоғары еңісті-бағытты және жазық ұңғымаларда жұмыс істеу кезінде - 7-разряд;</w:t>
      </w:r>
    </w:p>
    <w:bookmarkEnd w:id="854"/>
    <w:bookmarkStart w:name="z775" w:id="855"/>
    <w:p>
      <w:pPr>
        <w:spacing w:after="0"/>
        <w:ind w:left="0"/>
        <w:jc w:val="both"/>
      </w:pPr>
      <w:r>
        <w:rPr>
          <w:rFonts w:ascii="Times New Roman"/>
          <w:b w:val="false"/>
          <w:i w:val="false"/>
          <w:color w:val="000000"/>
          <w:sz w:val="28"/>
        </w:rPr>
        <w:t>
      тереңдігі 6000 м жоғары ұңғымаларда жұмыс істеу кезінде - 8-разряд.</w:t>
      </w:r>
    </w:p>
    <w:bookmarkEnd w:id="855"/>
    <w:bookmarkStart w:name="z776" w:id="856"/>
    <w:p>
      <w:pPr>
        <w:spacing w:after="0"/>
        <w:ind w:left="0"/>
        <w:jc w:val="left"/>
      </w:pPr>
      <w:r>
        <w:rPr>
          <w:rFonts w:ascii="Times New Roman"/>
          <w:b/>
          <w:i w:val="false"/>
          <w:color w:val="000000"/>
        </w:rPr>
        <w:t xml:space="preserve"> 20. Теңіздегі жүзбелі бұрғылау агрегатының бұрғышысы</w:t>
      </w:r>
    </w:p>
    <w:bookmarkEnd w:id="856"/>
    <w:bookmarkStart w:name="z777" w:id="857"/>
    <w:p>
      <w:pPr>
        <w:spacing w:after="0"/>
        <w:ind w:left="0"/>
        <w:jc w:val="both"/>
      </w:pPr>
      <w:r>
        <w:rPr>
          <w:rFonts w:ascii="Times New Roman"/>
          <w:b w:val="false"/>
          <w:i w:val="false"/>
          <w:color w:val="000000"/>
          <w:sz w:val="28"/>
        </w:rPr>
        <w:t>
      Параграф 2. Теңіздегі жүзбелі бұрғылау агрегатының бұрғышысы, 5-разряд</w:t>
      </w:r>
    </w:p>
    <w:bookmarkEnd w:id="857"/>
    <w:bookmarkStart w:name="z778" w:id="858"/>
    <w:p>
      <w:pPr>
        <w:spacing w:after="0"/>
        <w:ind w:left="0"/>
        <w:jc w:val="both"/>
      </w:pPr>
      <w:r>
        <w:rPr>
          <w:rFonts w:ascii="Times New Roman"/>
          <w:b w:val="false"/>
          <w:i w:val="false"/>
          <w:color w:val="000000"/>
          <w:sz w:val="28"/>
        </w:rPr>
        <w:t>
      91. Жұмыс сипаттамасы:</w:t>
      </w:r>
    </w:p>
    <w:bookmarkEnd w:id="858"/>
    <w:bookmarkStart w:name="z779" w:id="859"/>
    <w:p>
      <w:pPr>
        <w:spacing w:after="0"/>
        <w:ind w:left="0"/>
        <w:jc w:val="both"/>
      </w:pPr>
      <w:r>
        <w:rPr>
          <w:rFonts w:ascii="Times New Roman"/>
          <w:b w:val="false"/>
          <w:i w:val="false"/>
          <w:color w:val="000000"/>
          <w:sz w:val="28"/>
        </w:rPr>
        <w:t>
      теңіздегі бұрғы қондырғыларының негіздеме діңгегінің астындағы шурфтарды бұрғылау;</w:t>
      </w:r>
    </w:p>
    <w:bookmarkEnd w:id="859"/>
    <w:bookmarkStart w:name="z780" w:id="860"/>
    <w:p>
      <w:pPr>
        <w:spacing w:after="0"/>
        <w:ind w:left="0"/>
        <w:jc w:val="both"/>
      </w:pPr>
      <w:r>
        <w:rPr>
          <w:rFonts w:ascii="Times New Roman"/>
          <w:b w:val="false"/>
          <w:i w:val="false"/>
          <w:color w:val="000000"/>
          <w:sz w:val="28"/>
        </w:rPr>
        <w:t>
      бұрғы құралын, құю трубалары арматураны түсіру және көтеру;</w:t>
      </w:r>
    </w:p>
    <w:bookmarkEnd w:id="860"/>
    <w:bookmarkStart w:name="z781" w:id="861"/>
    <w:p>
      <w:pPr>
        <w:spacing w:after="0"/>
        <w:ind w:left="0"/>
        <w:jc w:val="both"/>
      </w:pPr>
      <w:r>
        <w:rPr>
          <w:rFonts w:ascii="Times New Roman"/>
          <w:b w:val="false"/>
          <w:i w:val="false"/>
          <w:color w:val="000000"/>
          <w:sz w:val="28"/>
        </w:rPr>
        <w:t>
      шурфтар мен діңгектерге цемент ерітіндісін құю;</w:t>
      </w:r>
    </w:p>
    <w:bookmarkEnd w:id="861"/>
    <w:bookmarkStart w:name="z782" w:id="862"/>
    <w:p>
      <w:pPr>
        <w:spacing w:after="0"/>
        <w:ind w:left="0"/>
        <w:jc w:val="both"/>
      </w:pPr>
      <w:r>
        <w:rPr>
          <w:rFonts w:ascii="Times New Roman"/>
          <w:b w:val="false"/>
          <w:i w:val="false"/>
          <w:color w:val="000000"/>
          <w:sz w:val="28"/>
        </w:rPr>
        <w:t>
      бұрғы құралын тексеру және долоттардың тозу дәрежесін анықтау;</w:t>
      </w:r>
    </w:p>
    <w:bookmarkEnd w:id="862"/>
    <w:bookmarkStart w:name="z783" w:id="863"/>
    <w:p>
      <w:pPr>
        <w:spacing w:after="0"/>
        <w:ind w:left="0"/>
        <w:jc w:val="both"/>
      </w:pPr>
      <w:r>
        <w:rPr>
          <w:rFonts w:ascii="Times New Roman"/>
          <w:b w:val="false"/>
          <w:i w:val="false"/>
          <w:color w:val="000000"/>
          <w:sz w:val="28"/>
        </w:rPr>
        <w:t>
      долот жұмысы бойынша өтпелі жыныстардың қасиеттерін анықтау;</w:t>
      </w:r>
    </w:p>
    <w:bookmarkEnd w:id="863"/>
    <w:bookmarkStart w:name="z784" w:id="864"/>
    <w:p>
      <w:pPr>
        <w:spacing w:after="0"/>
        <w:ind w:left="0"/>
        <w:jc w:val="both"/>
      </w:pPr>
      <w:r>
        <w:rPr>
          <w:rFonts w:ascii="Times New Roman"/>
          <w:b w:val="false"/>
          <w:i w:val="false"/>
          <w:color w:val="000000"/>
          <w:sz w:val="28"/>
        </w:rPr>
        <w:t>
      теңіз түбінің топырақ сипатына қарай бұрғылаудың оңтайлы режимін іріктеу;</w:t>
      </w:r>
    </w:p>
    <w:bookmarkEnd w:id="864"/>
    <w:bookmarkStart w:name="z785" w:id="865"/>
    <w:p>
      <w:pPr>
        <w:spacing w:after="0"/>
        <w:ind w:left="0"/>
        <w:jc w:val="both"/>
      </w:pPr>
      <w:r>
        <w:rPr>
          <w:rFonts w:ascii="Times New Roman"/>
          <w:b w:val="false"/>
          <w:i w:val="false"/>
          <w:color w:val="000000"/>
          <w:sz w:val="28"/>
        </w:rPr>
        <w:t>
      ұстап қалу жұмыстарын жүргізу;</w:t>
      </w:r>
    </w:p>
    <w:bookmarkEnd w:id="865"/>
    <w:bookmarkStart w:name="z786" w:id="866"/>
    <w:p>
      <w:pPr>
        <w:spacing w:after="0"/>
        <w:ind w:left="0"/>
        <w:jc w:val="both"/>
      </w:pPr>
      <w:r>
        <w:rPr>
          <w:rFonts w:ascii="Times New Roman"/>
          <w:b w:val="false"/>
          <w:i w:val="false"/>
          <w:color w:val="000000"/>
          <w:sz w:val="28"/>
        </w:rPr>
        <w:t>
      цемент ерітіндісін дайындау;</w:t>
      </w:r>
    </w:p>
    <w:bookmarkEnd w:id="866"/>
    <w:bookmarkStart w:name="z787" w:id="867"/>
    <w:p>
      <w:pPr>
        <w:spacing w:after="0"/>
        <w:ind w:left="0"/>
        <w:jc w:val="both"/>
      </w:pPr>
      <w:r>
        <w:rPr>
          <w:rFonts w:ascii="Times New Roman"/>
          <w:b w:val="false"/>
          <w:i w:val="false"/>
          <w:color w:val="000000"/>
          <w:sz w:val="28"/>
        </w:rPr>
        <w:t>
      бұрғы құралы мен бұрғы агрегатын ұсақ жөндеу;</w:t>
      </w:r>
    </w:p>
    <w:bookmarkEnd w:id="867"/>
    <w:bookmarkStart w:name="z788" w:id="868"/>
    <w:p>
      <w:pPr>
        <w:spacing w:after="0"/>
        <w:ind w:left="0"/>
        <w:jc w:val="both"/>
      </w:pPr>
      <w:r>
        <w:rPr>
          <w:rFonts w:ascii="Times New Roman"/>
          <w:b w:val="false"/>
          <w:i w:val="false"/>
          <w:color w:val="000000"/>
          <w:sz w:val="28"/>
        </w:rPr>
        <w:t>
      бұрғы вахтасының жұмысына басшылық ету және орындалған жұмыстың есебін жүргізу.</w:t>
      </w:r>
    </w:p>
    <w:bookmarkEnd w:id="868"/>
    <w:bookmarkStart w:name="z789" w:id="869"/>
    <w:p>
      <w:pPr>
        <w:spacing w:after="0"/>
        <w:ind w:left="0"/>
        <w:jc w:val="both"/>
      </w:pPr>
      <w:r>
        <w:rPr>
          <w:rFonts w:ascii="Times New Roman"/>
          <w:b w:val="false"/>
          <w:i w:val="false"/>
          <w:color w:val="000000"/>
          <w:sz w:val="28"/>
        </w:rPr>
        <w:t>
      92. Білуге тиіс:</w:t>
      </w:r>
    </w:p>
    <w:bookmarkEnd w:id="869"/>
    <w:bookmarkStart w:name="z790" w:id="870"/>
    <w:p>
      <w:pPr>
        <w:spacing w:after="0"/>
        <w:ind w:left="0"/>
        <w:jc w:val="both"/>
      </w:pPr>
      <w:r>
        <w:rPr>
          <w:rFonts w:ascii="Times New Roman"/>
          <w:b w:val="false"/>
          <w:i w:val="false"/>
          <w:color w:val="000000"/>
          <w:sz w:val="28"/>
        </w:rPr>
        <w:t>
      теңізде тік шурфтарды роторлық тәсілмен бұрғылаудың технологиялық процесі мен ережесін;</w:t>
      </w:r>
    </w:p>
    <w:bookmarkEnd w:id="870"/>
    <w:bookmarkStart w:name="z791" w:id="871"/>
    <w:p>
      <w:pPr>
        <w:spacing w:after="0"/>
        <w:ind w:left="0"/>
        <w:jc w:val="both"/>
      </w:pPr>
      <w:r>
        <w:rPr>
          <w:rFonts w:ascii="Times New Roman"/>
          <w:b w:val="false"/>
          <w:i w:val="false"/>
          <w:color w:val="000000"/>
          <w:sz w:val="28"/>
        </w:rPr>
        <w:t>
      жылжымалы жүзбелі бұрғылау агрегатының, теңіз бұрғы қондырғысына арналған ірі блокты негіздеменің құрылымын, техникалық сипаттамасын, фунт жынысының геологиялық сипаттамасына қарай бұрғылаудың оңтайлы режимін іріктеу әдісін;</w:t>
      </w:r>
    </w:p>
    <w:bookmarkEnd w:id="871"/>
    <w:bookmarkStart w:name="z792" w:id="872"/>
    <w:p>
      <w:pPr>
        <w:spacing w:after="0"/>
        <w:ind w:left="0"/>
        <w:jc w:val="both"/>
      </w:pPr>
      <w:r>
        <w:rPr>
          <w:rFonts w:ascii="Times New Roman"/>
          <w:b w:val="false"/>
          <w:i w:val="false"/>
          <w:color w:val="000000"/>
          <w:sz w:val="28"/>
        </w:rPr>
        <w:t>
      берілген бағдар мен параметрлер бойынша бұрғылау нүктесін анықтау ережесін;</w:t>
      </w:r>
    </w:p>
    <w:bookmarkEnd w:id="872"/>
    <w:bookmarkStart w:name="z793" w:id="873"/>
    <w:p>
      <w:pPr>
        <w:spacing w:after="0"/>
        <w:ind w:left="0"/>
        <w:jc w:val="both"/>
      </w:pPr>
      <w:r>
        <w:rPr>
          <w:rFonts w:ascii="Times New Roman"/>
          <w:b w:val="false"/>
          <w:i w:val="false"/>
          <w:color w:val="000000"/>
          <w:sz w:val="28"/>
        </w:rPr>
        <w:t>
      арматура дайындау үшін қолданылатын трубалардың сортаментін;</w:t>
      </w:r>
    </w:p>
    <w:bookmarkEnd w:id="873"/>
    <w:bookmarkStart w:name="z794" w:id="874"/>
    <w:p>
      <w:pPr>
        <w:spacing w:after="0"/>
        <w:ind w:left="0"/>
        <w:jc w:val="both"/>
      </w:pPr>
      <w:r>
        <w:rPr>
          <w:rFonts w:ascii="Times New Roman"/>
          <w:b w:val="false"/>
          <w:i w:val="false"/>
          <w:color w:val="000000"/>
          <w:sz w:val="28"/>
        </w:rPr>
        <w:t>
      қолданылатын болат тростардың, канаттардың типтері мен оларды пайдалану ережесін;</w:t>
      </w:r>
    </w:p>
    <w:bookmarkEnd w:id="874"/>
    <w:bookmarkStart w:name="z795" w:id="875"/>
    <w:p>
      <w:pPr>
        <w:spacing w:after="0"/>
        <w:ind w:left="0"/>
        <w:jc w:val="both"/>
      </w:pPr>
      <w:r>
        <w:rPr>
          <w:rFonts w:ascii="Times New Roman"/>
          <w:b w:val="false"/>
          <w:i w:val="false"/>
          <w:color w:val="000000"/>
          <w:sz w:val="28"/>
        </w:rPr>
        <w:t>
      қолданылатын жабдықты, құралды, құрылғыларды қауіпсіз ілмектеу әдістерін.</w:t>
      </w:r>
    </w:p>
    <w:bookmarkEnd w:id="875"/>
    <w:bookmarkStart w:name="z796" w:id="876"/>
    <w:p>
      <w:pPr>
        <w:spacing w:after="0"/>
        <w:ind w:left="0"/>
        <w:jc w:val="left"/>
      </w:pPr>
      <w:r>
        <w:rPr>
          <w:rFonts w:ascii="Times New Roman"/>
          <w:b/>
          <w:i w:val="false"/>
          <w:color w:val="000000"/>
        </w:rPr>
        <w:t xml:space="preserve"> 21. Теңіздегі жүзбелі бұрғылау агрегатының дизельшісі</w:t>
      </w:r>
    </w:p>
    <w:bookmarkEnd w:id="876"/>
    <w:bookmarkStart w:name="z797" w:id="877"/>
    <w:p>
      <w:pPr>
        <w:spacing w:after="0"/>
        <w:ind w:left="0"/>
        <w:jc w:val="both"/>
      </w:pPr>
      <w:r>
        <w:rPr>
          <w:rFonts w:ascii="Times New Roman"/>
          <w:b w:val="false"/>
          <w:i w:val="false"/>
          <w:color w:val="000000"/>
          <w:sz w:val="28"/>
        </w:rPr>
        <w:t>
      Параграф 3. Теңіздегі жүзбелі бұрғылау агрегатының дизельшісі, 4-разряд</w:t>
      </w:r>
    </w:p>
    <w:bookmarkEnd w:id="877"/>
    <w:bookmarkStart w:name="z798" w:id="878"/>
    <w:p>
      <w:pPr>
        <w:spacing w:after="0"/>
        <w:ind w:left="0"/>
        <w:jc w:val="both"/>
      </w:pPr>
      <w:r>
        <w:rPr>
          <w:rFonts w:ascii="Times New Roman"/>
          <w:b w:val="false"/>
          <w:i w:val="false"/>
          <w:color w:val="000000"/>
          <w:sz w:val="28"/>
        </w:rPr>
        <w:t>
      93. Жұмыс сипаттамасы:</w:t>
      </w:r>
    </w:p>
    <w:bookmarkEnd w:id="878"/>
    <w:bookmarkStart w:name="z799" w:id="879"/>
    <w:p>
      <w:pPr>
        <w:spacing w:after="0"/>
        <w:ind w:left="0"/>
        <w:jc w:val="both"/>
      </w:pPr>
      <w:r>
        <w:rPr>
          <w:rFonts w:ascii="Times New Roman"/>
          <w:b w:val="false"/>
          <w:i w:val="false"/>
          <w:color w:val="000000"/>
          <w:sz w:val="28"/>
        </w:rPr>
        <w:t>
      теңіздегі жылжымалы бұрғылау агрегаты қозғағышына қызмет көрсету және оның жұмысын басқару;</w:t>
      </w:r>
    </w:p>
    <w:bookmarkEnd w:id="879"/>
    <w:bookmarkStart w:name="z800" w:id="880"/>
    <w:p>
      <w:pPr>
        <w:spacing w:after="0"/>
        <w:ind w:left="0"/>
        <w:jc w:val="both"/>
      </w:pPr>
      <w:r>
        <w:rPr>
          <w:rFonts w:ascii="Times New Roman"/>
          <w:b w:val="false"/>
          <w:i w:val="false"/>
          <w:color w:val="000000"/>
          <w:sz w:val="28"/>
        </w:rPr>
        <w:t>
      қозғағыш жұмысындағы ақауларды анықтау және оларды жою;</w:t>
      </w:r>
    </w:p>
    <w:bookmarkEnd w:id="880"/>
    <w:bookmarkStart w:name="z801" w:id="881"/>
    <w:p>
      <w:pPr>
        <w:spacing w:after="0"/>
        <w:ind w:left="0"/>
        <w:jc w:val="both"/>
      </w:pPr>
      <w:r>
        <w:rPr>
          <w:rFonts w:ascii="Times New Roman"/>
          <w:b w:val="false"/>
          <w:i w:val="false"/>
          <w:color w:val="000000"/>
          <w:sz w:val="28"/>
        </w:rPr>
        <w:t>
      аккумуляторларды зарядтау;</w:t>
      </w:r>
    </w:p>
    <w:bookmarkEnd w:id="881"/>
    <w:bookmarkStart w:name="z802" w:id="882"/>
    <w:p>
      <w:pPr>
        <w:spacing w:after="0"/>
        <w:ind w:left="0"/>
        <w:jc w:val="both"/>
      </w:pPr>
      <w:r>
        <w:rPr>
          <w:rFonts w:ascii="Times New Roman"/>
          <w:b w:val="false"/>
          <w:i w:val="false"/>
          <w:color w:val="000000"/>
          <w:sz w:val="28"/>
        </w:rPr>
        <w:t>
      теңіз бұрғы қондырғылары мен эстакадаларының негіздемелерін жөндеумен байланысты жұмысты орындауға қатысу;</w:t>
      </w:r>
    </w:p>
    <w:bookmarkEnd w:id="882"/>
    <w:bookmarkStart w:name="z803" w:id="883"/>
    <w:p>
      <w:pPr>
        <w:spacing w:after="0"/>
        <w:ind w:left="0"/>
        <w:jc w:val="both"/>
      </w:pPr>
      <w:r>
        <w:rPr>
          <w:rFonts w:ascii="Times New Roman"/>
          <w:b w:val="false"/>
          <w:i w:val="false"/>
          <w:color w:val="000000"/>
          <w:sz w:val="28"/>
        </w:rPr>
        <w:t>
      қозғағыш жұмысының журналын және жанар-жағармай шығысының есебін жүргізу;</w:t>
      </w:r>
    </w:p>
    <w:bookmarkEnd w:id="883"/>
    <w:bookmarkStart w:name="z804" w:id="884"/>
    <w:p>
      <w:pPr>
        <w:spacing w:after="0"/>
        <w:ind w:left="0"/>
        <w:jc w:val="both"/>
      </w:pPr>
      <w:r>
        <w:rPr>
          <w:rFonts w:ascii="Times New Roman"/>
          <w:b w:val="false"/>
          <w:i w:val="false"/>
          <w:color w:val="000000"/>
          <w:sz w:val="28"/>
        </w:rPr>
        <w:t>
      қозғағышты техникалық қарау және жөндеу.</w:t>
      </w:r>
    </w:p>
    <w:bookmarkEnd w:id="884"/>
    <w:bookmarkStart w:name="z805" w:id="885"/>
    <w:p>
      <w:pPr>
        <w:spacing w:after="0"/>
        <w:ind w:left="0"/>
        <w:jc w:val="both"/>
      </w:pPr>
      <w:r>
        <w:rPr>
          <w:rFonts w:ascii="Times New Roman"/>
          <w:b w:val="false"/>
          <w:i w:val="false"/>
          <w:color w:val="000000"/>
          <w:sz w:val="28"/>
        </w:rPr>
        <w:t>
      94. Білуге тиіс:</w:t>
      </w:r>
    </w:p>
    <w:bookmarkEnd w:id="885"/>
    <w:bookmarkStart w:name="z806" w:id="886"/>
    <w:p>
      <w:pPr>
        <w:spacing w:after="0"/>
        <w:ind w:left="0"/>
        <w:jc w:val="both"/>
      </w:pPr>
      <w:r>
        <w:rPr>
          <w:rFonts w:ascii="Times New Roman"/>
          <w:b w:val="false"/>
          <w:i w:val="false"/>
          <w:color w:val="000000"/>
          <w:sz w:val="28"/>
        </w:rPr>
        <w:t>
      теңізде тік шурфтарды роторлық тәсілмен бұрғылаудың технологиялық процесі мен ережесін;</w:t>
      </w:r>
    </w:p>
    <w:bookmarkEnd w:id="886"/>
    <w:bookmarkStart w:name="z807" w:id="887"/>
    <w:p>
      <w:pPr>
        <w:spacing w:after="0"/>
        <w:ind w:left="0"/>
        <w:jc w:val="both"/>
      </w:pPr>
      <w:r>
        <w:rPr>
          <w:rFonts w:ascii="Times New Roman"/>
          <w:b w:val="false"/>
          <w:i w:val="false"/>
          <w:color w:val="000000"/>
          <w:sz w:val="28"/>
        </w:rPr>
        <w:t>
      жылжымалы жүзбелі бұрғылау агрегатында орнатылған іштен жану қозғағышының құрылымын, жұмыс принципін;</w:t>
      </w:r>
    </w:p>
    <w:bookmarkEnd w:id="887"/>
    <w:bookmarkStart w:name="z808" w:id="888"/>
    <w:p>
      <w:pPr>
        <w:spacing w:after="0"/>
        <w:ind w:left="0"/>
        <w:jc w:val="both"/>
      </w:pPr>
      <w:r>
        <w:rPr>
          <w:rFonts w:ascii="Times New Roman"/>
          <w:b w:val="false"/>
          <w:i w:val="false"/>
          <w:color w:val="000000"/>
          <w:sz w:val="28"/>
        </w:rPr>
        <w:t>
      қозғағыштарды қоректендіру жүйесін;</w:t>
      </w:r>
    </w:p>
    <w:bookmarkEnd w:id="888"/>
    <w:bookmarkStart w:name="z809" w:id="889"/>
    <w:p>
      <w:pPr>
        <w:spacing w:after="0"/>
        <w:ind w:left="0"/>
        <w:jc w:val="both"/>
      </w:pPr>
      <w:r>
        <w:rPr>
          <w:rFonts w:ascii="Times New Roman"/>
          <w:b w:val="false"/>
          <w:i w:val="false"/>
          <w:color w:val="000000"/>
          <w:sz w:val="28"/>
        </w:rPr>
        <w:t>
      оларды майлау, қосу, тоқтату және суыту ережесін;</w:t>
      </w:r>
    </w:p>
    <w:bookmarkEnd w:id="889"/>
    <w:bookmarkStart w:name="z810" w:id="890"/>
    <w:p>
      <w:pPr>
        <w:spacing w:after="0"/>
        <w:ind w:left="0"/>
        <w:jc w:val="both"/>
      </w:pPr>
      <w:r>
        <w:rPr>
          <w:rFonts w:ascii="Times New Roman"/>
          <w:b w:val="false"/>
          <w:i w:val="false"/>
          <w:color w:val="000000"/>
          <w:sz w:val="28"/>
        </w:rPr>
        <w:t>
      қолданылатын жабдықтың жетегі мен қосу және қайта қосу механизмінің құрылымын;</w:t>
      </w:r>
    </w:p>
    <w:bookmarkEnd w:id="890"/>
    <w:bookmarkStart w:name="z811" w:id="891"/>
    <w:p>
      <w:pPr>
        <w:spacing w:after="0"/>
        <w:ind w:left="0"/>
        <w:jc w:val="both"/>
      </w:pPr>
      <w:r>
        <w:rPr>
          <w:rFonts w:ascii="Times New Roman"/>
          <w:b w:val="false"/>
          <w:i w:val="false"/>
          <w:color w:val="000000"/>
          <w:sz w:val="28"/>
        </w:rPr>
        <w:t>
      аккумуляторлардың құрылымын және оларды зарядтау ережесін;</w:t>
      </w:r>
    </w:p>
    <w:bookmarkEnd w:id="891"/>
    <w:bookmarkStart w:name="z812" w:id="892"/>
    <w:p>
      <w:pPr>
        <w:spacing w:after="0"/>
        <w:ind w:left="0"/>
        <w:jc w:val="both"/>
      </w:pPr>
      <w:r>
        <w:rPr>
          <w:rFonts w:ascii="Times New Roman"/>
          <w:b w:val="false"/>
          <w:i w:val="false"/>
          <w:color w:val="000000"/>
          <w:sz w:val="28"/>
        </w:rPr>
        <w:t>
      іштен жану қозғағышына қолданылатын жанар-жағармай материалдарының құрамы мен қасиеттерін;</w:t>
      </w:r>
    </w:p>
    <w:bookmarkEnd w:id="892"/>
    <w:bookmarkStart w:name="z813" w:id="893"/>
    <w:p>
      <w:pPr>
        <w:spacing w:after="0"/>
        <w:ind w:left="0"/>
        <w:jc w:val="both"/>
      </w:pPr>
      <w:r>
        <w:rPr>
          <w:rFonts w:ascii="Times New Roman"/>
          <w:b w:val="false"/>
          <w:i w:val="false"/>
          <w:color w:val="000000"/>
          <w:sz w:val="28"/>
        </w:rPr>
        <w:t>
      қозғағышқа қызмет көрсету және оны жөндеу кезінде қолданылатын құралдар мен аспаптарды және оларды қолдану ережесін;</w:t>
      </w:r>
    </w:p>
    <w:bookmarkEnd w:id="893"/>
    <w:bookmarkStart w:name="z814" w:id="894"/>
    <w:p>
      <w:pPr>
        <w:spacing w:after="0"/>
        <w:ind w:left="0"/>
        <w:jc w:val="both"/>
      </w:pPr>
      <w:r>
        <w:rPr>
          <w:rFonts w:ascii="Times New Roman"/>
          <w:b w:val="false"/>
          <w:i w:val="false"/>
          <w:color w:val="000000"/>
          <w:sz w:val="28"/>
        </w:rPr>
        <w:t>
      слесарь ісін, орындалатын жұмыс көлемінде.</w:t>
      </w:r>
    </w:p>
    <w:bookmarkEnd w:id="894"/>
    <w:bookmarkStart w:name="z815" w:id="895"/>
    <w:p>
      <w:pPr>
        <w:spacing w:after="0"/>
        <w:ind w:left="0"/>
        <w:jc w:val="left"/>
      </w:pPr>
      <w:r>
        <w:rPr>
          <w:rFonts w:ascii="Times New Roman"/>
          <w:b/>
          <w:i w:val="false"/>
          <w:color w:val="000000"/>
        </w:rPr>
        <w:t xml:space="preserve"> 22. Ұңғыма дебиттерін өлшеуші</w:t>
      </w:r>
    </w:p>
    <w:bookmarkEnd w:id="895"/>
    <w:bookmarkStart w:name="z816" w:id="896"/>
    <w:p>
      <w:pPr>
        <w:spacing w:after="0"/>
        <w:ind w:left="0"/>
        <w:jc w:val="both"/>
      </w:pPr>
      <w:r>
        <w:rPr>
          <w:rFonts w:ascii="Times New Roman"/>
          <w:b w:val="false"/>
          <w:i w:val="false"/>
          <w:color w:val="000000"/>
          <w:sz w:val="28"/>
        </w:rPr>
        <w:t>
      Параграф 4. Ұңғыма дебиттерін өлшеуші, 2-разряд</w:t>
      </w:r>
    </w:p>
    <w:bookmarkEnd w:id="896"/>
    <w:bookmarkStart w:name="z817" w:id="897"/>
    <w:p>
      <w:pPr>
        <w:spacing w:after="0"/>
        <w:ind w:left="0"/>
        <w:jc w:val="both"/>
      </w:pPr>
      <w:r>
        <w:rPr>
          <w:rFonts w:ascii="Times New Roman"/>
          <w:b w:val="false"/>
          <w:i w:val="false"/>
          <w:color w:val="000000"/>
          <w:sz w:val="28"/>
        </w:rPr>
        <w:t>
      95. Жұмыс сипаттамасы:</w:t>
      </w:r>
    </w:p>
    <w:bookmarkEnd w:id="897"/>
    <w:bookmarkStart w:name="z818" w:id="898"/>
    <w:p>
      <w:pPr>
        <w:spacing w:after="0"/>
        <w:ind w:left="0"/>
        <w:jc w:val="both"/>
      </w:pPr>
      <w:r>
        <w:rPr>
          <w:rFonts w:ascii="Times New Roman"/>
          <w:b w:val="false"/>
          <w:i w:val="false"/>
          <w:color w:val="000000"/>
          <w:sz w:val="28"/>
        </w:rPr>
        <w:t>
      өлшеуіштердегі, сепараторлардағы, траптардағы мұнай мен суды өлшеу;</w:t>
      </w:r>
    </w:p>
    <w:bookmarkEnd w:id="898"/>
    <w:bookmarkStart w:name="z819" w:id="899"/>
    <w:p>
      <w:pPr>
        <w:spacing w:after="0"/>
        <w:ind w:left="0"/>
        <w:jc w:val="both"/>
      </w:pPr>
      <w:r>
        <w:rPr>
          <w:rFonts w:ascii="Times New Roman"/>
          <w:b w:val="false"/>
          <w:i w:val="false"/>
          <w:color w:val="000000"/>
          <w:sz w:val="28"/>
        </w:rPr>
        <w:t>
      ұңғымалар мен сыйымдылықтардың шықпа желілерінен сұйық сынамасын алу;</w:t>
      </w:r>
    </w:p>
    <w:bookmarkEnd w:id="899"/>
    <w:bookmarkStart w:name="z820" w:id="900"/>
    <w:p>
      <w:pPr>
        <w:spacing w:after="0"/>
        <w:ind w:left="0"/>
        <w:jc w:val="both"/>
      </w:pPr>
      <w:r>
        <w:rPr>
          <w:rFonts w:ascii="Times New Roman"/>
          <w:b w:val="false"/>
          <w:i w:val="false"/>
          <w:color w:val="000000"/>
          <w:sz w:val="28"/>
        </w:rPr>
        <w:t>
      дебитті өлшегеннен кейін мерниктен (сыйымдылықтан) мұнайды айдап шығару.</w:t>
      </w:r>
    </w:p>
    <w:bookmarkEnd w:id="900"/>
    <w:bookmarkStart w:name="z821" w:id="901"/>
    <w:p>
      <w:pPr>
        <w:spacing w:after="0"/>
        <w:ind w:left="0"/>
        <w:jc w:val="both"/>
      </w:pPr>
      <w:r>
        <w:rPr>
          <w:rFonts w:ascii="Times New Roman"/>
          <w:b w:val="false"/>
          <w:i w:val="false"/>
          <w:color w:val="000000"/>
          <w:sz w:val="28"/>
        </w:rPr>
        <w:t>
      96. Білуге тиіс:</w:t>
      </w:r>
    </w:p>
    <w:bookmarkEnd w:id="901"/>
    <w:bookmarkStart w:name="z822" w:id="902"/>
    <w:p>
      <w:pPr>
        <w:spacing w:after="0"/>
        <w:ind w:left="0"/>
        <w:jc w:val="both"/>
      </w:pPr>
      <w:r>
        <w:rPr>
          <w:rFonts w:ascii="Times New Roman"/>
          <w:b w:val="false"/>
          <w:i w:val="false"/>
          <w:color w:val="000000"/>
          <w:sz w:val="28"/>
        </w:rPr>
        <w:t>
      мұнай өндіру және мұнай ұңғымаларын пайдалану тәсілдерін;</w:t>
      </w:r>
    </w:p>
    <w:bookmarkEnd w:id="902"/>
    <w:bookmarkStart w:name="z823" w:id="903"/>
    <w:p>
      <w:pPr>
        <w:spacing w:after="0"/>
        <w:ind w:left="0"/>
        <w:jc w:val="both"/>
      </w:pPr>
      <w:r>
        <w:rPr>
          <w:rFonts w:ascii="Times New Roman"/>
          <w:b w:val="false"/>
          <w:i w:val="false"/>
          <w:color w:val="000000"/>
          <w:sz w:val="28"/>
        </w:rPr>
        <w:t>
      мұнай мен газды кәсіпшілік ішінде жинау сызбасын;</w:t>
      </w:r>
    </w:p>
    <w:bookmarkEnd w:id="903"/>
    <w:bookmarkStart w:name="z824" w:id="904"/>
    <w:p>
      <w:pPr>
        <w:spacing w:after="0"/>
        <w:ind w:left="0"/>
        <w:jc w:val="both"/>
      </w:pPr>
      <w:r>
        <w:rPr>
          <w:rFonts w:ascii="Times New Roman"/>
          <w:b w:val="false"/>
          <w:i w:val="false"/>
          <w:color w:val="000000"/>
          <w:sz w:val="28"/>
        </w:rPr>
        <w:t>
      жеке және топтық өлшеу қондырғыларының, траптардың, дебитомерлер мен бақылау-өлшеу аспаптарының нысанын, техникалық сипаттамасын, құрылымын;</w:t>
      </w:r>
    </w:p>
    <w:bookmarkEnd w:id="904"/>
    <w:bookmarkStart w:name="z825" w:id="905"/>
    <w:p>
      <w:pPr>
        <w:spacing w:after="0"/>
        <w:ind w:left="0"/>
        <w:jc w:val="both"/>
      </w:pPr>
      <w:r>
        <w:rPr>
          <w:rFonts w:ascii="Times New Roman"/>
          <w:b w:val="false"/>
          <w:i w:val="false"/>
          <w:color w:val="000000"/>
          <w:sz w:val="28"/>
        </w:rPr>
        <w:t>
      сұйықтардың физикалық қасиеттері туралы негізгі деректерді.</w:t>
      </w:r>
    </w:p>
    <w:bookmarkEnd w:id="905"/>
    <w:bookmarkStart w:name="z826" w:id="906"/>
    <w:p>
      <w:pPr>
        <w:spacing w:after="0"/>
        <w:ind w:left="0"/>
        <w:jc w:val="both"/>
      </w:pPr>
      <w:r>
        <w:rPr>
          <w:rFonts w:ascii="Times New Roman"/>
          <w:b w:val="false"/>
          <w:i w:val="false"/>
          <w:color w:val="000000"/>
          <w:sz w:val="28"/>
        </w:rPr>
        <w:t>
      Параграф 5. Ұңғыма дебиттерін өлшеуші, 3-разряд</w:t>
      </w:r>
    </w:p>
    <w:bookmarkEnd w:id="906"/>
    <w:bookmarkStart w:name="z827" w:id="907"/>
    <w:p>
      <w:pPr>
        <w:spacing w:after="0"/>
        <w:ind w:left="0"/>
        <w:jc w:val="both"/>
      </w:pPr>
      <w:r>
        <w:rPr>
          <w:rFonts w:ascii="Times New Roman"/>
          <w:b w:val="false"/>
          <w:i w:val="false"/>
          <w:color w:val="000000"/>
          <w:sz w:val="28"/>
        </w:rPr>
        <w:t>
      97. Жұмыс сипаттамасы:</w:t>
      </w:r>
    </w:p>
    <w:bookmarkEnd w:id="907"/>
    <w:bookmarkStart w:name="z828" w:id="908"/>
    <w:p>
      <w:pPr>
        <w:spacing w:after="0"/>
        <w:ind w:left="0"/>
        <w:jc w:val="both"/>
      </w:pPr>
      <w:r>
        <w:rPr>
          <w:rFonts w:ascii="Times New Roman"/>
          <w:b w:val="false"/>
          <w:i w:val="false"/>
          <w:color w:val="000000"/>
          <w:sz w:val="28"/>
        </w:rPr>
        <w:t>
      өндірілетін газды өлшеу, газ факторын анықтау;</w:t>
      </w:r>
    </w:p>
    <w:bookmarkEnd w:id="908"/>
    <w:bookmarkStart w:name="z829" w:id="909"/>
    <w:p>
      <w:pPr>
        <w:spacing w:after="0"/>
        <w:ind w:left="0"/>
        <w:jc w:val="both"/>
      </w:pPr>
      <w:r>
        <w:rPr>
          <w:rFonts w:ascii="Times New Roman"/>
          <w:b w:val="false"/>
          <w:i w:val="false"/>
          <w:color w:val="000000"/>
          <w:sz w:val="28"/>
        </w:rPr>
        <w:t>
      автоматты топтық өлшеу қондырғысындағы ұңғыма дебитін бақылау өлешуді жүзеге асыру;</w:t>
      </w:r>
    </w:p>
    <w:bookmarkEnd w:id="909"/>
    <w:bookmarkStart w:name="z830" w:id="910"/>
    <w:p>
      <w:pPr>
        <w:spacing w:after="0"/>
        <w:ind w:left="0"/>
        <w:jc w:val="both"/>
      </w:pPr>
      <w:r>
        <w:rPr>
          <w:rFonts w:ascii="Times New Roman"/>
          <w:b w:val="false"/>
          <w:i w:val="false"/>
          <w:color w:val="000000"/>
          <w:sz w:val="28"/>
        </w:rPr>
        <w:t>
      өлшеу кезінде топтық өлшеу қондырғысының жұмысын, қадағалау, оны қашықтықтан қолмен басқаруға көшіру;</w:t>
      </w:r>
    </w:p>
    <w:bookmarkEnd w:id="910"/>
    <w:bookmarkStart w:name="z831" w:id="911"/>
    <w:p>
      <w:pPr>
        <w:spacing w:after="0"/>
        <w:ind w:left="0"/>
        <w:jc w:val="both"/>
      </w:pPr>
      <w:r>
        <w:rPr>
          <w:rFonts w:ascii="Times New Roman"/>
          <w:b w:val="false"/>
          <w:i w:val="false"/>
          <w:color w:val="000000"/>
          <w:sz w:val="28"/>
        </w:rPr>
        <w:t>
      ұңғымаларды топтық қондырғылардың тарағына қайта қосу;</w:t>
      </w:r>
    </w:p>
    <w:bookmarkEnd w:id="911"/>
    <w:bookmarkStart w:name="z832" w:id="912"/>
    <w:p>
      <w:pPr>
        <w:spacing w:after="0"/>
        <w:ind w:left="0"/>
        <w:jc w:val="both"/>
      </w:pPr>
      <w:r>
        <w:rPr>
          <w:rFonts w:ascii="Times New Roman"/>
          <w:b w:val="false"/>
          <w:i w:val="false"/>
          <w:color w:val="000000"/>
          <w:sz w:val="28"/>
        </w:rPr>
        <w:t>
      топтық өлшеу қондырғысындағы сынаманы іріктеу;</w:t>
      </w:r>
    </w:p>
    <w:bookmarkEnd w:id="912"/>
    <w:bookmarkStart w:name="z833" w:id="913"/>
    <w:p>
      <w:pPr>
        <w:spacing w:after="0"/>
        <w:ind w:left="0"/>
        <w:jc w:val="both"/>
      </w:pPr>
      <w:r>
        <w:rPr>
          <w:rFonts w:ascii="Times New Roman"/>
          <w:b w:val="false"/>
          <w:i w:val="false"/>
          <w:color w:val="000000"/>
          <w:sz w:val="28"/>
        </w:rPr>
        <w:t>
      өлшеу журналын жүргізу.</w:t>
      </w:r>
    </w:p>
    <w:bookmarkEnd w:id="913"/>
    <w:bookmarkStart w:name="z834" w:id="914"/>
    <w:p>
      <w:pPr>
        <w:spacing w:after="0"/>
        <w:ind w:left="0"/>
        <w:jc w:val="both"/>
      </w:pPr>
      <w:r>
        <w:rPr>
          <w:rFonts w:ascii="Times New Roman"/>
          <w:b w:val="false"/>
          <w:i w:val="false"/>
          <w:color w:val="000000"/>
          <w:sz w:val="28"/>
        </w:rPr>
        <w:t>
      98. Білуге тиіс:</w:t>
      </w:r>
    </w:p>
    <w:bookmarkEnd w:id="914"/>
    <w:bookmarkStart w:name="z835" w:id="915"/>
    <w:p>
      <w:pPr>
        <w:spacing w:after="0"/>
        <w:ind w:left="0"/>
        <w:jc w:val="both"/>
      </w:pPr>
      <w:r>
        <w:rPr>
          <w:rFonts w:ascii="Times New Roman"/>
          <w:b w:val="false"/>
          <w:i w:val="false"/>
          <w:color w:val="000000"/>
          <w:sz w:val="28"/>
        </w:rPr>
        <w:t>
      мұнай және газ ұңғымаларын пайдалану тәсілдерін, топтық өлшеу қондырғысының құрылымы мен техникалық сипаттамасын;</w:t>
      </w:r>
    </w:p>
    <w:bookmarkEnd w:id="915"/>
    <w:bookmarkStart w:name="z836" w:id="916"/>
    <w:p>
      <w:pPr>
        <w:spacing w:after="0"/>
        <w:ind w:left="0"/>
        <w:jc w:val="both"/>
      </w:pPr>
      <w:r>
        <w:rPr>
          <w:rFonts w:ascii="Times New Roman"/>
          <w:b w:val="false"/>
          <w:i w:val="false"/>
          <w:color w:val="000000"/>
          <w:sz w:val="28"/>
        </w:rPr>
        <w:t>
      мұнай мен газды кәсіпшілік ішінде жинау сызбасын;</w:t>
      </w:r>
    </w:p>
    <w:bookmarkEnd w:id="916"/>
    <w:bookmarkStart w:name="z837" w:id="917"/>
    <w:p>
      <w:pPr>
        <w:spacing w:after="0"/>
        <w:ind w:left="0"/>
        <w:jc w:val="both"/>
      </w:pPr>
      <w:r>
        <w:rPr>
          <w:rFonts w:ascii="Times New Roman"/>
          <w:b w:val="false"/>
          <w:i w:val="false"/>
          <w:color w:val="000000"/>
          <w:sz w:val="28"/>
        </w:rPr>
        <w:t>
      су мен мұнайдың мазмұнын, мұнайдың үлес салмағын анықтау тәсілдерін;</w:t>
      </w:r>
    </w:p>
    <w:bookmarkEnd w:id="917"/>
    <w:bookmarkStart w:name="z838" w:id="918"/>
    <w:p>
      <w:pPr>
        <w:spacing w:after="0"/>
        <w:ind w:left="0"/>
        <w:jc w:val="both"/>
      </w:pPr>
      <w:r>
        <w:rPr>
          <w:rFonts w:ascii="Times New Roman"/>
          <w:b w:val="false"/>
          <w:i w:val="false"/>
          <w:color w:val="000000"/>
          <w:sz w:val="28"/>
        </w:rPr>
        <w:t>
      дебитомерлердің, қолданылатын автоматика және бақылау-өлшеу аспаптарының құрылымы мен жұмыс принципін.</w:t>
      </w:r>
    </w:p>
    <w:bookmarkEnd w:id="918"/>
    <w:bookmarkStart w:name="z839" w:id="919"/>
    <w:p>
      <w:pPr>
        <w:spacing w:after="0"/>
        <w:ind w:left="0"/>
        <w:jc w:val="left"/>
      </w:pPr>
      <w:r>
        <w:rPr>
          <w:rFonts w:ascii="Times New Roman"/>
          <w:b/>
          <w:i w:val="false"/>
          <w:color w:val="000000"/>
        </w:rPr>
        <w:t xml:space="preserve"> 23. Мұнай-газ кәсіпшілігі жабдығына қызмет көрсететін агрегаттардың машинисі</w:t>
      </w:r>
    </w:p>
    <w:bookmarkEnd w:id="919"/>
    <w:bookmarkStart w:name="z840" w:id="920"/>
    <w:p>
      <w:pPr>
        <w:spacing w:after="0"/>
        <w:ind w:left="0"/>
        <w:jc w:val="both"/>
      </w:pPr>
      <w:r>
        <w:rPr>
          <w:rFonts w:ascii="Times New Roman"/>
          <w:b w:val="false"/>
          <w:i w:val="false"/>
          <w:color w:val="000000"/>
          <w:sz w:val="28"/>
        </w:rPr>
        <w:t>
      Параграф 6. Мұнай-газ кәсіпшілігі жабдығына қызмет көрсететін агрегаттардың машинисі 5-разряд</w:t>
      </w:r>
    </w:p>
    <w:bookmarkEnd w:id="920"/>
    <w:bookmarkStart w:name="z841" w:id="921"/>
    <w:p>
      <w:pPr>
        <w:spacing w:after="0"/>
        <w:ind w:left="0"/>
        <w:jc w:val="both"/>
      </w:pPr>
      <w:r>
        <w:rPr>
          <w:rFonts w:ascii="Times New Roman"/>
          <w:b w:val="false"/>
          <w:i w:val="false"/>
          <w:color w:val="000000"/>
          <w:sz w:val="28"/>
        </w:rPr>
        <w:t>
      99. Жұмыс сипаттамасы:</w:t>
      </w:r>
    </w:p>
    <w:bookmarkEnd w:id="921"/>
    <w:bookmarkStart w:name="z842" w:id="922"/>
    <w:p>
      <w:pPr>
        <w:spacing w:after="0"/>
        <w:ind w:left="0"/>
        <w:jc w:val="both"/>
      </w:pPr>
      <w:r>
        <w:rPr>
          <w:rFonts w:ascii="Times New Roman"/>
          <w:b w:val="false"/>
          <w:i w:val="false"/>
          <w:color w:val="000000"/>
          <w:sz w:val="28"/>
        </w:rPr>
        <w:t>
      жүк көтергіштігі 5 т. дейінгі автомобиль шассиіне немесе қозғағышының қоса алғандағы қуаты 73,5 кВт (100 ат күші) дейінгі трактор базасында жабдықталған мұнай-газ кәсіпшілігі жабдығына қызмет көрсететін агрегатқа қызмет көрсету, агрегатта жабдықталған барлық механизмдер мен жабдықтарға қызмет көрсету, және жердегі мұнай-газ кәсіпшілігі жабдығын жөндеу;</w:t>
      </w:r>
    </w:p>
    <w:bookmarkEnd w:id="922"/>
    <w:bookmarkStart w:name="z843" w:id="923"/>
    <w:p>
      <w:pPr>
        <w:spacing w:after="0"/>
        <w:ind w:left="0"/>
        <w:jc w:val="both"/>
      </w:pPr>
      <w:r>
        <w:rPr>
          <w:rFonts w:ascii="Times New Roman"/>
          <w:b w:val="false"/>
          <w:i w:val="false"/>
          <w:color w:val="000000"/>
          <w:sz w:val="28"/>
        </w:rPr>
        <w:t>
      тығыздау және май құю желілерін, жоғары қысым пистолетін, ауыстырғыштар мен олардың насос шықпасына қоспаларын, солидол тығыздауышты монтаждау және демонтажтау;</w:t>
      </w:r>
    </w:p>
    <w:bookmarkEnd w:id="923"/>
    <w:bookmarkStart w:name="z844" w:id="924"/>
    <w:p>
      <w:pPr>
        <w:spacing w:after="0"/>
        <w:ind w:left="0"/>
        <w:jc w:val="both"/>
      </w:pPr>
      <w:r>
        <w:rPr>
          <w:rFonts w:ascii="Times New Roman"/>
          <w:b w:val="false"/>
          <w:i w:val="false"/>
          <w:color w:val="000000"/>
          <w:sz w:val="28"/>
        </w:rPr>
        <w:t>
      муфта қоспаларының сенімді бекітілуін тексеру;</w:t>
      </w:r>
    </w:p>
    <w:bookmarkEnd w:id="924"/>
    <w:bookmarkStart w:name="z845" w:id="925"/>
    <w:p>
      <w:pPr>
        <w:spacing w:after="0"/>
        <w:ind w:left="0"/>
        <w:jc w:val="both"/>
      </w:pPr>
      <w:r>
        <w:rPr>
          <w:rFonts w:ascii="Times New Roman"/>
          <w:b w:val="false"/>
          <w:i w:val="false"/>
          <w:color w:val="000000"/>
          <w:sz w:val="28"/>
        </w:rPr>
        <w:t>
      агрегаттың электр жабдығын кәсіпшілік электр желісіне қосу және ажырату, агрегат электр жабдығының контактілері мен жерге қосудың сенімділігін тексеру;</w:t>
      </w:r>
    </w:p>
    <w:bookmarkEnd w:id="925"/>
    <w:bookmarkStart w:name="z846" w:id="926"/>
    <w:p>
      <w:pPr>
        <w:spacing w:after="0"/>
        <w:ind w:left="0"/>
        <w:jc w:val="both"/>
      </w:pPr>
      <w:r>
        <w:rPr>
          <w:rFonts w:ascii="Times New Roman"/>
          <w:b w:val="false"/>
          <w:i w:val="false"/>
          <w:color w:val="000000"/>
          <w:sz w:val="28"/>
        </w:rPr>
        <w:t>
      редукторды жұмысталған майдан механикаландырылған босату жөніндегі жабдыққа қызмет көрсету, картер редукторын жуу, редукторға жаңа машина майын құю және подшипник тораптарына контактілік май құю;</w:t>
      </w:r>
    </w:p>
    <w:bookmarkEnd w:id="926"/>
    <w:bookmarkStart w:name="z847" w:id="927"/>
    <w:p>
      <w:pPr>
        <w:spacing w:after="0"/>
        <w:ind w:left="0"/>
        <w:jc w:val="both"/>
      </w:pPr>
      <w:r>
        <w:rPr>
          <w:rFonts w:ascii="Times New Roman"/>
          <w:b w:val="false"/>
          <w:i w:val="false"/>
          <w:color w:val="000000"/>
          <w:sz w:val="28"/>
        </w:rPr>
        <w:t>
      компрессорлық қондырғының және солидол тығыздауыштың жұмысын қадағалау;</w:t>
      </w:r>
    </w:p>
    <w:bookmarkEnd w:id="927"/>
    <w:bookmarkStart w:name="z848" w:id="928"/>
    <w:p>
      <w:pPr>
        <w:spacing w:after="0"/>
        <w:ind w:left="0"/>
        <w:jc w:val="both"/>
      </w:pPr>
      <w:r>
        <w:rPr>
          <w:rFonts w:ascii="Times New Roman"/>
          <w:b w:val="false"/>
          <w:i w:val="false"/>
          <w:color w:val="000000"/>
          <w:sz w:val="28"/>
        </w:rPr>
        <w:t>
      агрегаттың барлық тораптары мен механизмдерін жұмыс қалпында ұстау;</w:t>
      </w:r>
    </w:p>
    <w:bookmarkEnd w:id="928"/>
    <w:bookmarkStart w:name="z849" w:id="929"/>
    <w:p>
      <w:pPr>
        <w:spacing w:after="0"/>
        <w:ind w:left="0"/>
        <w:jc w:val="both"/>
      </w:pPr>
      <w:r>
        <w:rPr>
          <w:rFonts w:ascii="Times New Roman"/>
          <w:b w:val="false"/>
          <w:i w:val="false"/>
          <w:color w:val="000000"/>
          <w:sz w:val="28"/>
        </w:rPr>
        <w:t>
      автомобильді, тракторды басқару;</w:t>
      </w:r>
    </w:p>
    <w:bookmarkEnd w:id="929"/>
    <w:bookmarkStart w:name="z850" w:id="930"/>
    <w:p>
      <w:pPr>
        <w:spacing w:after="0"/>
        <w:ind w:left="0"/>
        <w:jc w:val="both"/>
      </w:pPr>
      <w:r>
        <w:rPr>
          <w:rFonts w:ascii="Times New Roman"/>
          <w:b w:val="false"/>
          <w:i w:val="false"/>
          <w:color w:val="000000"/>
          <w:sz w:val="28"/>
        </w:rPr>
        <w:t>
      автомобильді, тракторды және агрегат механизмдеріне ағымдық жөндеу жүргізу.</w:t>
      </w:r>
    </w:p>
    <w:bookmarkEnd w:id="930"/>
    <w:bookmarkStart w:name="z851" w:id="931"/>
    <w:p>
      <w:pPr>
        <w:spacing w:after="0"/>
        <w:ind w:left="0"/>
        <w:jc w:val="both"/>
      </w:pPr>
      <w:r>
        <w:rPr>
          <w:rFonts w:ascii="Times New Roman"/>
          <w:b w:val="false"/>
          <w:i w:val="false"/>
          <w:color w:val="000000"/>
          <w:sz w:val="28"/>
        </w:rPr>
        <w:t>
      100. Білуге тиіс:</w:t>
      </w:r>
    </w:p>
    <w:bookmarkEnd w:id="931"/>
    <w:bookmarkStart w:name="z852" w:id="932"/>
    <w:p>
      <w:pPr>
        <w:spacing w:after="0"/>
        <w:ind w:left="0"/>
        <w:jc w:val="both"/>
      </w:pPr>
      <w:r>
        <w:rPr>
          <w:rFonts w:ascii="Times New Roman"/>
          <w:b w:val="false"/>
          <w:i w:val="false"/>
          <w:color w:val="000000"/>
          <w:sz w:val="28"/>
        </w:rPr>
        <w:t>
      автомобильдің, трактордың, жүк көтеру механизмдерінің, сұйық және консистенциялық майлауға арналған механикаландырылған жабдығының, электр жабдығына және мұнай-газ кәсіпшілігі жабдығына қызмет көрсететін агрегатқа жабдықталған газбен кесу және пісіру жабдығының құрылымы мен пайдалану ережесін;</w:t>
      </w:r>
    </w:p>
    <w:bookmarkEnd w:id="932"/>
    <w:bookmarkStart w:name="z853" w:id="933"/>
    <w:p>
      <w:pPr>
        <w:spacing w:after="0"/>
        <w:ind w:left="0"/>
        <w:jc w:val="both"/>
      </w:pPr>
      <w:r>
        <w:rPr>
          <w:rFonts w:ascii="Times New Roman"/>
          <w:b w:val="false"/>
          <w:i w:val="false"/>
          <w:color w:val="000000"/>
          <w:sz w:val="28"/>
        </w:rPr>
        <w:t>
      жуудың технологиялық процесін;</w:t>
      </w:r>
    </w:p>
    <w:bookmarkEnd w:id="933"/>
    <w:bookmarkStart w:name="z854" w:id="934"/>
    <w:p>
      <w:pPr>
        <w:spacing w:after="0"/>
        <w:ind w:left="0"/>
        <w:jc w:val="both"/>
      </w:pPr>
      <w:r>
        <w:rPr>
          <w:rFonts w:ascii="Times New Roman"/>
          <w:b w:val="false"/>
          <w:i w:val="false"/>
          <w:color w:val="000000"/>
          <w:sz w:val="28"/>
        </w:rPr>
        <w:t>
      қолданылатын майлау материалдарын;</w:t>
      </w:r>
    </w:p>
    <w:bookmarkEnd w:id="934"/>
    <w:bookmarkStart w:name="z855" w:id="935"/>
    <w:p>
      <w:pPr>
        <w:spacing w:after="0"/>
        <w:ind w:left="0"/>
        <w:jc w:val="both"/>
      </w:pPr>
      <w:r>
        <w:rPr>
          <w:rFonts w:ascii="Times New Roman"/>
          <w:b w:val="false"/>
          <w:i w:val="false"/>
          <w:color w:val="000000"/>
          <w:sz w:val="28"/>
        </w:rPr>
        <w:t>
      автомобильді, тракторды техникалық пайдалану ережесін;</w:t>
      </w:r>
    </w:p>
    <w:bookmarkEnd w:id="935"/>
    <w:bookmarkStart w:name="z856" w:id="936"/>
    <w:p>
      <w:pPr>
        <w:spacing w:after="0"/>
        <w:ind w:left="0"/>
        <w:jc w:val="both"/>
      </w:pPr>
      <w:r>
        <w:rPr>
          <w:rFonts w:ascii="Times New Roman"/>
          <w:b w:val="false"/>
          <w:i w:val="false"/>
          <w:color w:val="000000"/>
          <w:sz w:val="28"/>
        </w:rPr>
        <w:t>
      автомобильдің, трактордың және соларда орнатылған арнаулы жабдық пен механизмдер ақауларының белгілерін, себептерін және оларды анықтау мен жою тәсілдерін;</w:t>
      </w:r>
    </w:p>
    <w:bookmarkEnd w:id="936"/>
    <w:bookmarkStart w:name="z857" w:id="937"/>
    <w:p>
      <w:pPr>
        <w:spacing w:after="0"/>
        <w:ind w:left="0"/>
        <w:jc w:val="both"/>
      </w:pPr>
      <w:r>
        <w:rPr>
          <w:rFonts w:ascii="Times New Roman"/>
          <w:b w:val="false"/>
          <w:i w:val="false"/>
          <w:color w:val="000000"/>
          <w:sz w:val="28"/>
        </w:rPr>
        <w:t>
      слесарь ісін орындалатын жұмыс шегінде.</w:t>
      </w:r>
    </w:p>
    <w:bookmarkEnd w:id="937"/>
    <w:bookmarkStart w:name="z858" w:id="938"/>
    <w:p>
      <w:pPr>
        <w:spacing w:after="0"/>
        <w:ind w:left="0"/>
        <w:jc w:val="both"/>
      </w:pPr>
      <w:r>
        <w:rPr>
          <w:rFonts w:ascii="Times New Roman"/>
          <w:b w:val="false"/>
          <w:i w:val="false"/>
          <w:color w:val="000000"/>
          <w:sz w:val="28"/>
        </w:rPr>
        <w:t>
      жүк көтергіштігі 5 т. жоғары автомобиль шассиіне немесе қозғағышының қоса алғандағы қуаты 73,5 кВт (100 ат күші) жоғары трактор базасында жабдықталған мұнай-газ кәсіпшілігі жабдығына қызмет көрсететін агрегатқа қызмет көрсету кезінде - 6-разряд.</w:t>
      </w:r>
    </w:p>
    <w:bookmarkEnd w:id="938"/>
    <w:bookmarkStart w:name="z859" w:id="939"/>
    <w:p>
      <w:pPr>
        <w:spacing w:after="0"/>
        <w:ind w:left="0"/>
        <w:jc w:val="both"/>
      </w:pPr>
      <w:r>
        <w:rPr>
          <w:rFonts w:ascii="Times New Roman"/>
          <w:b w:val="false"/>
          <w:i w:val="false"/>
          <w:color w:val="000000"/>
          <w:sz w:val="28"/>
        </w:rPr>
        <w:t>
      101. Орта кәсіптік білім талап етіледі.</w:t>
      </w:r>
    </w:p>
    <w:bookmarkEnd w:id="939"/>
    <w:bookmarkStart w:name="z860" w:id="940"/>
    <w:p>
      <w:pPr>
        <w:spacing w:after="0"/>
        <w:ind w:left="0"/>
        <w:jc w:val="left"/>
      </w:pPr>
      <w:r>
        <w:rPr>
          <w:rFonts w:ascii="Times New Roman"/>
          <w:b/>
          <w:i w:val="false"/>
          <w:color w:val="000000"/>
        </w:rPr>
        <w:t xml:space="preserve"> 24. Жұмысшы агентті қабатқа сіңіретін насос стансасының машинисі</w:t>
      </w:r>
    </w:p>
    <w:bookmarkEnd w:id="940"/>
    <w:bookmarkStart w:name="z861" w:id="941"/>
    <w:p>
      <w:pPr>
        <w:spacing w:after="0"/>
        <w:ind w:left="0"/>
        <w:jc w:val="both"/>
      </w:pPr>
      <w:r>
        <w:rPr>
          <w:rFonts w:ascii="Times New Roman"/>
          <w:b w:val="false"/>
          <w:i w:val="false"/>
          <w:color w:val="000000"/>
          <w:sz w:val="28"/>
        </w:rPr>
        <w:t>
      Параграф 7. Жұмысшы агентті қабатқа сіңіретін насос стансасының машинисі</w:t>
      </w:r>
    </w:p>
    <w:bookmarkEnd w:id="941"/>
    <w:bookmarkStart w:name="z862" w:id="942"/>
    <w:p>
      <w:pPr>
        <w:spacing w:after="0"/>
        <w:ind w:left="0"/>
        <w:jc w:val="both"/>
      </w:pPr>
      <w:r>
        <w:rPr>
          <w:rFonts w:ascii="Times New Roman"/>
          <w:b w:val="false"/>
          <w:i w:val="false"/>
          <w:color w:val="000000"/>
          <w:sz w:val="28"/>
        </w:rPr>
        <w:t>
      102. Жұмыс сипаттамасы:</w:t>
      </w:r>
    </w:p>
    <w:bookmarkEnd w:id="942"/>
    <w:bookmarkStart w:name="z863" w:id="943"/>
    <w:p>
      <w:pPr>
        <w:spacing w:after="0"/>
        <w:ind w:left="0"/>
        <w:jc w:val="both"/>
      </w:pPr>
      <w:r>
        <w:rPr>
          <w:rFonts w:ascii="Times New Roman"/>
          <w:b w:val="false"/>
          <w:i w:val="false"/>
          <w:color w:val="000000"/>
          <w:sz w:val="28"/>
        </w:rPr>
        <w:t>
      мынадай технологиялық жабдықтарға: тораптық насос стансаларына, блокты тораптық насос стансалары мен тұщы, жоғары минералды ағын суларды айдау жөніндегі ортадан тепкіш тиеу қондырғыларына, суды таратып бөлу құрылғыларына, суды жинау және дайындау қондырғысына, май жүйесін ауамен суыту аппараттарына, желдеткіш қондырғыларының автоматты жұмыс жүйелеріне қызмет көрсету;</w:t>
      </w:r>
    </w:p>
    <w:bookmarkEnd w:id="943"/>
    <w:bookmarkStart w:name="z864" w:id="944"/>
    <w:p>
      <w:pPr>
        <w:spacing w:after="0"/>
        <w:ind w:left="0"/>
        <w:jc w:val="both"/>
      </w:pPr>
      <w:r>
        <w:rPr>
          <w:rFonts w:ascii="Times New Roman"/>
          <w:b w:val="false"/>
          <w:i w:val="false"/>
          <w:color w:val="000000"/>
          <w:sz w:val="28"/>
        </w:rPr>
        <w:t>
      насостар мен электр қозғағыштардың үздіксіз жұмысын қадағалау және ақауларды жою жөнінде қажетті шараларды қабылдау;</w:t>
      </w:r>
    </w:p>
    <w:bookmarkEnd w:id="944"/>
    <w:bookmarkStart w:name="z865" w:id="945"/>
    <w:p>
      <w:pPr>
        <w:spacing w:after="0"/>
        <w:ind w:left="0"/>
        <w:jc w:val="both"/>
      </w:pPr>
      <w:r>
        <w:rPr>
          <w:rFonts w:ascii="Times New Roman"/>
          <w:b w:val="false"/>
          <w:i w:val="false"/>
          <w:color w:val="000000"/>
          <w:sz w:val="28"/>
        </w:rPr>
        <w:t>
      әр ұңғыма бойынша суды қабатқа сіңірудің берілген режимін ұстау;</w:t>
      </w:r>
    </w:p>
    <w:bookmarkEnd w:id="945"/>
    <w:bookmarkStart w:name="z866" w:id="946"/>
    <w:p>
      <w:pPr>
        <w:spacing w:after="0"/>
        <w:ind w:left="0"/>
        <w:jc w:val="both"/>
      </w:pPr>
      <w:r>
        <w:rPr>
          <w:rFonts w:ascii="Times New Roman"/>
          <w:b w:val="false"/>
          <w:i w:val="false"/>
          <w:color w:val="000000"/>
          <w:sz w:val="28"/>
        </w:rPr>
        <w:t>
      жабдықты монтаждауға және демонтаждауға қатысу;</w:t>
      </w:r>
    </w:p>
    <w:bookmarkEnd w:id="946"/>
    <w:bookmarkStart w:name="z867" w:id="947"/>
    <w:p>
      <w:pPr>
        <w:spacing w:after="0"/>
        <w:ind w:left="0"/>
        <w:jc w:val="both"/>
      </w:pPr>
      <w:r>
        <w:rPr>
          <w:rFonts w:ascii="Times New Roman"/>
          <w:b w:val="false"/>
          <w:i w:val="false"/>
          <w:color w:val="000000"/>
          <w:sz w:val="28"/>
        </w:rPr>
        <w:t>
      мұнай жуу және мұнай шығару қасиеттерін арттыру немесе коррозиялық белсенділікті төмендету мақсатымен технологиялық сұйықты немесе суды реагенттермен өңдеу;</w:t>
      </w:r>
    </w:p>
    <w:bookmarkEnd w:id="947"/>
    <w:bookmarkStart w:name="z868" w:id="948"/>
    <w:p>
      <w:pPr>
        <w:spacing w:after="0"/>
        <w:ind w:left="0"/>
        <w:jc w:val="both"/>
      </w:pPr>
      <w:r>
        <w:rPr>
          <w:rFonts w:ascii="Times New Roman"/>
          <w:b w:val="false"/>
          <w:i w:val="false"/>
          <w:color w:val="000000"/>
          <w:sz w:val="28"/>
        </w:rPr>
        <w:t>
      бақылау-өлшеу аспаптарының жұмысын қадағалау;</w:t>
      </w:r>
    </w:p>
    <w:bookmarkEnd w:id="948"/>
    <w:bookmarkStart w:name="z869" w:id="949"/>
    <w:p>
      <w:pPr>
        <w:spacing w:after="0"/>
        <w:ind w:left="0"/>
        <w:jc w:val="both"/>
      </w:pPr>
      <w:r>
        <w:rPr>
          <w:rFonts w:ascii="Times New Roman"/>
          <w:b w:val="false"/>
          <w:i w:val="false"/>
          <w:color w:val="000000"/>
          <w:sz w:val="28"/>
        </w:rPr>
        <w:t>
      қызмет көрсететін жабдықты ағымдық жөндеу;</w:t>
      </w:r>
    </w:p>
    <w:bookmarkEnd w:id="949"/>
    <w:bookmarkStart w:name="z870" w:id="950"/>
    <w:p>
      <w:pPr>
        <w:spacing w:after="0"/>
        <w:ind w:left="0"/>
        <w:jc w:val="both"/>
      </w:pPr>
      <w:r>
        <w:rPr>
          <w:rFonts w:ascii="Times New Roman"/>
          <w:b w:val="false"/>
          <w:i w:val="false"/>
          <w:color w:val="000000"/>
          <w:sz w:val="28"/>
        </w:rPr>
        <w:t>
      ұңғымалар бойынша суды сіңіру журналын, қызмет көрсететін жабдықтың жұмысы мен электр энергиясының шығыс журналын жүргізу.</w:t>
      </w:r>
    </w:p>
    <w:bookmarkEnd w:id="950"/>
    <w:bookmarkStart w:name="z871" w:id="951"/>
    <w:p>
      <w:pPr>
        <w:spacing w:after="0"/>
        <w:ind w:left="0"/>
        <w:jc w:val="both"/>
      </w:pPr>
      <w:r>
        <w:rPr>
          <w:rFonts w:ascii="Times New Roman"/>
          <w:b w:val="false"/>
          <w:i w:val="false"/>
          <w:color w:val="000000"/>
          <w:sz w:val="28"/>
        </w:rPr>
        <w:t>
      103. Білуге тиіс:</w:t>
      </w:r>
    </w:p>
    <w:bookmarkEnd w:id="951"/>
    <w:bookmarkStart w:name="z872" w:id="952"/>
    <w:p>
      <w:pPr>
        <w:spacing w:after="0"/>
        <w:ind w:left="0"/>
        <w:jc w:val="both"/>
      </w:pPr>
      <w:r>
        <w:rPr>
          <w:rFonts w:ascii="Times New Roman"/>
          <w:b w:val="false"/>
          <w:i w:val="false"/>
          <w:color w:val="000000"/>
          <w:sz w:val="28"/>
        </w:rPr>
        <w:t>
      насостардың, ауамен суыту және автоматты желдеткіш қондырғыларының, электр қозғағыштардың, насос стансасы жабдығының, бақылау-өлшеу аспаптары мен автоматты құралдардың нысанын, пайдалану және қызмет көрсету ережесін;</w:t>
      </w:r>
    </w:p>
    <w:bookmarkEnd w:id="952"/>
    <w:bookmarkStart w:name="z873" w:id="953"/>
    <w:p>
      <w:pPr>
        <w:spacing w:after="0"/>
        <w:ind w:left="0"/>
        <w:jc w:val="both"/>
      </w:pPr>
      <w:r>
        <w:rPr>
          <w:rFonts w:ascii="Times New Roman"/>
          <w:b w:val="false"/>
          <w:i w:val="false"/>
          <w:color w:val="000000"/>
          <w:sz w:val="28"/>
        </w:rPr>
        <w:t>
      әр ұңғыма бойынша суды қабатқа сіңірудің технологиялық режимін;</w:t>
      </w:r>
    </w:p>
    <w:bookmarkEnd w:id="953"/>
    <w:bookmarkStart w:name="z874" w:id="954"/>
    <w:p>
      <w:pPr>
        <w:spacing w:after="0"/>
        <w:ind w:left="0"/>
        <w:jc w:val="both"/>
      </w:pPr>
      <w:r>
        <w:rPr>
          <w:rFonts w:ascii="Times New Roman"/>
          <w:b w:val="false"/>
          <w:i w:val="false"/>
          <w:color w:val="000000"/>
          <w:sz w:val="28"/>
        </w:rPr>
        <w:t>
      ұңғыманы қысымды айдау трубаларына қосу сызбасын;</w:t>
      </w:r>
    </w:p>
    <w:bookmarkEnd w:id="954"/>
    <w:bookmarkStart w:name="z875" w:id="955"/>
    <w:p>
      <w:pPr>
        <w:spacing w:after="0"/>
        <w:ind w:left="0"/>
        <w:jc w:val="both"/>
      </w:pPr>
      <w:r>
        <w:rPr>
          <w:rFonts w:ascii="Times New Roman"/>
          <w:b w:val="false"/>
          <w:i w:val="false"/>
          <w:color w:val="000000"/>
          <w:sz w:val="28"/>
        </w:rPr>
        <w:t>
      қызмет көрсететін насос стансасы мен труба құбырлары байламының сызбасын;</w:t>
      </w:r>
    </w:p>
    <w:bookmarkEnd w:id="955"/>
    <w:bookmarkStart w:name="z876" w:id="956"/>
    <w:p>
      <w:pPr>
        <w:spacing w:after="0"/>
        <w:ind w:left="0"/>
        <w:jc w:val="both"/>
      </w:pPr>
      <w:r>
        <w:rPr>
          <w:rFonts w:ascii="Times New Roman"/>
          <w:b w:val="false"/>
          <w:i w:val="false"/>
          <w:color w:val="000000"/>
          <w:sz w:val="28"/>
        </w:rPr>
        <w:t>
      қолданылатын реагенттердің, жоғары минералды тұщы ағын сулардың негізгі химиялық қасиеттерін;</w:t>
      </w:r>
    </w:p>
    <w:bookmarkEnd w:id="956"/>
    <w:bookmarkStart w:name="z877" w:id="957"/>
    <w:p>
      <w:pPr>
        <w:spacing w:after="0"/>
        <w:ind w:left="0"/>
        <w:jc w:val="both"/>
      </w:pPr>
      <w:r>
        <w:rPr>
          <w:rFonts w:ascii="Times New Roman"/>
          <w:b w:val="false"/>
          <w:i w:val="false"/>
          <w:color w:val="000000"/>
          <w:sz w:val="28"/>
        </w:rPr>
        <w:t>
      ағын суларды жинау және дайындау жүйелеріне қызмет көрсету жұмыстарын қауіпсіз жүргізу ережесін;</w:t>
      </w:r>
    </w:p>
    <w:bookmarkEnd w:id="957"/>
    <w:bookmarkStart w:name="z878" w:id="958"/>
    <w:p>
      <w:pPr>
        <w:spacing w:after="0"/>
        <w:ind w:left="0"/>
        <w:jc w:val="both"/>
      </w:pPr>
      <w:r>
        <w:rPr>
          <w:rFonts w:ascii="Times New Roman"/>
          <w:b w:val="false"/>
          <w:i w:val="false"/>
          <w:color w:val="000000"/>
          <w:sz w:val="28"/>
        </w:rPr>
        <w:t>
      жеке қорғану құралдарының құрылымын және оларды пайдалану ережесін;</w:t>
      </w:r>
    </w:p>
    <w:bookmarkEnd w:id="958"/>
    <w:bookmarkStart w:name="z879" w:id="959"/>
    <w:p>
      <w:pPr>
        <w:spacing w:after="0"/>
        <w:ind w:left="0"/>
        <w:jc w:val="both"/>
      </w:pPr>
      <w:r>
        <w:rPr>
          <w:rFonts w:ascii="Times New Roman"/>
          <w:b w:val="false"/>
          <w:i w:val="false"/>
          <w:color w:val="000000"/>
          <w:sz w:val="28"/>
        </w:rPr>
        <w:t>
      жұмыс істейтін агрегаттардың саны 4 - кем немесе тәулігіне су айдау көлемі 2,7 мың метр куб тәулігіне (бұдан әрі - мың м</w:t>
      </w:r>
      <w:r>
        <w:rPr>
          <w:rFonts w:ascii="Times New Roman"/>
          <w:b w:val="false"/>
          <w:i w:val="false"/>
          <w:color w:val="000000"/>
          <w:vertAlign w:val="superscript"/>
        </w:rPr>
        <w:t>3</w:t>
      </w:r>
      <w:r>
        <w:rPr>
          <w:rFonts w:ascii="Times New Roman"/>
          <w:b w:val="false"/>
          <w:i w:val="false"/>
          <w:color w:val="000000"/>
          <w:sz w:val="28"/>
        </w:rPr>
        <w:t>/тәулігіне) дейінгі насос стансаларына қызмет көрсету кезінде - 3-разряд;</w:t>
      </w:r>
    </w:p>
    <w:bookmarkEnd w:id="959"/>
    <w:bookmarkStart w:name="z880" w:id="960"/>
    <w:p>
      <w:pPr>
        <w:spacing w:after="0"/>
        <w:ind w:left="0"/>
        <w:jc w:val="both"/>
      </w:pPr>
      <w:r>
        <w:rPr>
          <w:rFonts w:ascii="Times New Roman"/>
          <w:b w:val="false"/>
          <w:i w:val="false"/>
          <w:color w:val="000000"/>
          <w:sz w:val="28"/>
        </w:rPr>
        <w:t>
      жұмыс істейтін агрегаттардың саны 4 - тен 6-ға дейінгі немесе тәулігіне су айдау көлемі 2,71 мың.м</w:t>
      </w:r>
      <w:r>
        <w:rPr>
          <w:rFonts w:ascii="Times New Roman"/>
          <w:b w:val="false"/>
          <w:i w:val="false"/>
          <w:color w:val="000000"/>
          <w:vertAlign w:val="superscript"/>
        </w:rPr>
        <w:t>3</w:t>
      </w:r>
      <w:r>
        <w:rPr>
          <w:rFonts w:ascii="Times New Roman"/>
          <w:b w:val="false"/>
          <w:i w:val="false"/>
          <w:color w:val="000000"/>
          <w:sz w:val="28"/>
        </w:rPr>
        <w:t>/-ден 7,2 мың.м</w:t>
      </w:r>
      <w:r>
        <w:rPr>
          <w:rFonts w:ascii="Times New Roman"/>
          <w:b w:val="false"/>
          <w:i w:val="false"/>
          <w:color w:val="000000"/>
          <w:vertAlign w:val="superscript"/>
        </w:rPr>
        <w:t>3</w:t>
      </w:r>
      <w:r>
        <w:rPr>
          <w:rFonts w:ascii="Times New Roman"/>
          <w:b w:val="false"/>
          <w:i w:val="false"/>
          <w:color w:val="000000"/>
          <w:sz w:val="28"/>
        </w:rPr>
        <w:t>/тәулігіне дейінгі насос стансаларына қызмет көрсету кезінде – 4-разряд;</w:t>
      </w:r>
    </w:p>
    <w:bookmarkEnd w:id="960"/>
    <w:bookmarkStart w:name="z881" w:id="961"/>
    <w:p>
      <w:pPr>
        <w:spacing w:after="0"/>
        <w:ind w:left="0"/>
        <w:jc w:val="both"/>
      </w:pPr>
      <w:r>
        <w:rPr>
          <w:rFonts w:ascii="Times New Roman"/>
          <w:b w:val="false"/>
          <w:i w:val="false"/>
          <w:color w:val="000000"/>
          <w:sz w:val="28"/>
        </w:rPr>
        <w:t>
      жұмыс істейтін агрегаттардың саны 6-дан жоғары немесе тәулігіне су айдау көлемі 2,71 мың.м</w:t>
      </w:r>
      <w:r>
        <w:rPr>
          <w:rFonts w:ascii="Times New Roman"/>
          <w:b w:val="false"/>
          <w:i w:val="false"/>
          <w:color w:val="000000"/>
          <w:vertAlign w:val="superscript"/>
        </w:rPr>
        <w:t>3</w:t>
      </w:r>
      <w:r>
        <w:rPr>
          <w:rFonts w:ascii="Times New Roman"/>
          <w:b w:val="false"/>
          <w:i w:val="false"/>
          <w:color w:val="000000"/>
          <w:sz w:val="28"/>
        </w:rPr>
        <w:t>/-ден 7,2 мың.м</w:t>
      </w:r>
      <w:r>
        <w:rPr>
          <w:rFonts w:ascii="Times New Roman"/>
          <w:b w:val="false"/>
          <w:i w:val="false"/>
          <w:color w:val="000000"/>
          <w:vertAlign w:val="superscript"/>
        </w:rPr>
        <w:t>3</w:t>
      </w:r>
      <w:r>
        <w:rPr>
          <w:rFonts w:ascii="Times New Roman"/>
          <w:b w:val="false"/>
          <w:i w:val="false"/>
          <w:color w:val="000000"/>
          <w:sz w:val="28"/>
        </w:rPr>
        <w:t>/тәулігіне жоғары насос стансаларына қызмет көрсету кезінде - 5-разряд.</w:t>
      </w:r>
    </w:p>
    <w:bookmarkEnd w:id="961"/>
    <w:bookmarkStart w:name="z882" w:id="962"/>
    <w:p>
      <w:pPr>
        <w:spacing w:after="0"/>
        <w:ind w:left="0"/>
        <w:jc w:val="left"/>
      </w:pPr>
      <w:r>
        <w:rPr>
          <w:rFonts w:ascii="Times New Roman"/>
          <w:b/>
          <w:i w:val="false"/>
          <w:color w:val="000000"/>
        </w:rPr>
        <w:t xml:space="preserve"> 25. Жылжымалы депарафинизациялық бу қондырғысының машинисі</w:t>
      </w:r>
    </w:p>
    <w:bookmarkEnd w:id="962"/>
    <w:bookmarkStart w:name="z883" w:id="963"/>
    <w:p>
      <w:pPr>
        <w:spacing w:after="0"/>
        <w:ind w:left="0"/>
        <w:jc w:val="both"/>
      </w:pPr>
      <w:r>
        <w:rPr>
          <w:rFonts w:ascii="Times New Roman"/>
          <w:b w:val="false"/>
          <w:i w:val="false"/>
          <w:color w:val="000000"/>
          <w:sz w:val="28"/>
        </w:rPr>
        <w:t>
      Параграф 8. Жылжымалы депарафинизациялық бу қондырғысының машинисі</w:t>
      </w:r>
    </w:p>
    <w:bookmarkEnd w:id="963"/>
    <w:bookmarkStart w:name="z884" w:id="964"/>
    <w:p>
      <w:pPr>
        <w:spacing w:after="0"/>
        <w:ind w:left="0"/>
        <w:jc w:val="both"/>
      </w:pPr>
      <w:r>
        <w:rPr>
          <w:rFonts w:ascii="Times New Roman"/>
          <w:b w:val="false"/>
          <w:i w:val="false"/>
          <w:color w:val="000000"/>
          <w:sz w:val="28"/>
        </w:rPr>
        <w:t>
      104. Жұмыс сипаттамасы:</w:t>
      </w:r>
    </w:p>
    <w:bookmarkEnd w:id="964"/>
    <w:bookmarkStart w:name="z885" w:id="965"/>
    <w:p>
      <w:pPr>
        <w:spacing w:after="0"/>
        <w:ind w:left="0"/>
        <w:jc w:val="both"/>
      </w:pPr>
      <w:r>
        <w:rPr>
          <w:rFonts w:ascii="Times New Roman"/>
          <w:b w:val="false"/>
          <w:i w:val="false"/>
          <w:color w:val="000000"/>
          <w:sz w:val="28"/>
        </w:rPr>
        <w:t>
      жылжымалы депарафинизациялық бу қондырғысын, агрегатты объектідегі жұмысқа дайындау;</w:t>
      </w:r>
    </w:p>
    <w:bookmarkEnd w:id="965"/>
    <w:bookmarkStart w:name="z886" w:id="966"/>
    <w:p>
      <w:pPr>
        <w:spacing w:after="0"/>
        <w:ind w:left="0"/>
        <w:jc w:val="both"/>
      </w:pPr>
      <w:r>
        <w:rPr>
          <w:rFonts w:ascii="Times New Roman"/>
          <w:b w:val="false"/>
          <w:i w:val="false"/>
          <w:color w:val="000000"/>
          <w:sz w:val="28"/>
        </w:rPr>
        <w:t>
      мұнай ұңғымаларын, шықпа желілерді, мұнай жинау қондырғыларын, су арнасын жылытуды және басқа да кәсіпшілік технологиялық объектілерді бумен депарафинизациялау;</w:t>
      </w:r>
    </w:p>
    <w:bookmarkEnd w:id="966"/>
    <w:bookmarkStart w:name="z887" w:id="967"/>
    <w:p>
      <w:pPr>
        <w:spacing w:after="0"/>
        <w:ind w:left="0"/>
        <w:jc w:val="both"/>
      </w:pPr>
      <w:r>
        <w:rPr>
          <w:rFonts w:ascii="Times New Roman"/>
          <w:b w:val="false"/>
          <w:i w:val="false"/>
          <w:color w:val="000000"/>
          <w:sz w:val="28"/>
        </w:rPr>
        <w:t>
      агрегаттарды, ұңғымалармен, кәсіпшілік технологиялық қондырғыларымен байламдау;</w:t>
      </w:r>
    </w:p>
    <w:bookmarkEnd w:id="967"/>
    <w:bookmarkStart w:name="z888" w:id="968"/>
    <w:p>
      <w:pPr>
        <w:spacing w:after="0"/>
        <w:ind w:left="0"/>
        <w:jc w:val="both"/>
      </w:pPr>
      <w:r>
        <w:rPr>
          <w:rFonts w:ascii="Times New Roman"/>
          <w:b w:val="false"/>
          <w:i w:val="false"/>
          <w:color w:val="000000"/>
          <w:sz w:val="28"/>
        </w:rPr>
        <w:t>
      бумен немесе ыстық мұнаймен депарафинизациялау немесе жылыту желілерін Тарту;</w:t>
      </w:r>
    </w:p>
    <w:bookmarkEnd w:id="968"/>
    <w:bookmarkStart w:name="z889" w:id="969"/>
    <w:p>
      <w:pPr>
        <w:spacing w:after="0"/>
        <w:ind w:left="0"/>
        <w:jc w:val="both"/>
      </w:pPr>
      <w:r>
        <w:rPr>
          <w:rFonts w:ascii="Times New Roman"/>
          <w:b w:val="false"/>
          <w:i w:val="false"/>
          <w:color w:val="000000"/>
          <w:sz w:val="28"/>
        </w:rPr>
        <w:t>
      қазанның немесе мұнай жылытқыштың, қозғағыштың, бақылау-өлшеу аспаптары мен қызмет көрсететін агрегаттың барлық қосалқы механизмдерінің, жылжымалы депарафинизациялық бу қондырғысының жұмыс параметрлерін қадағалау, жабдықты, аппаратураны және бақылау-өлшеу аспаптарын монтаждау және демонтаждау, жабдықты ағымдық және алдын ала жөндеу жұмыстарын орындау, жабдықтың жұмыс есебі журналын жүргізу;</w:t>
      </w:r>
    </w:p>
    <w:bookmarkEnd w:id="969"/>
    <w:bookmarkStart w:name="z890" w:id="970"/>
    <w:p>
      <w:pPr>
        <w:spacing w:after="0"/>
        <w:ind w:left="0"/>
        <w:jc w:val="both"/>
      </w:pPr>
      <w:r>
        <w:rPr>
          <w:rFonts w:ascii="Times New Roman"/>
          <w:b w:val="false"/>
          <w:i w:val="false"/>
          <w:color w:val="000000"/>
          <w:sz w:val="28"/>
        </w:rPr>
        <w:t>
      автомобиль басқару.</w:t>
      </w:r>
    </w:p>
    <w:bookmarkEnd w:id="970"/>
    <w:bookmarkStart w:name="z891" w:id="971"/>
    <w:p>
      <w:pPr>
        <w:spacing w:after="0"/>
        <w:ind w:left="0"/>
        <w:jc w:val="both"/>
      </w:pPr>
      <w:r>
        <w:rPr>
          <w:rFonts w:ascii="Times New Roman"/>
          <w:b w:val="false"/>
          <w:i w:val="false"/>
          <w:color w:val="000000"/>
          <w:sz w:val="28"/>
        </w:rPr>
        <w:t>
      105. Білуге тиіс:</w:t>
      </w:r>
    </w:p>
    <w:bookmarkEnd w:id="971"/>
    <w:bookmarkStart w:name="z892" w:id="972"/>
    <w:p>
      <w:pPr>
        <w:spacing w:after="0"/>
        <w:ind w:left="0"/>
        <w:jc w:val="both"/>
      </w:pPr>
      <w:r>
        <w:rPr>
          <w:rFonts w:ascii="Times New Roman"/>
          <w:b w:val="false"/>
          <w:i w:val="false"/>
          <w:color w:val="000000"/>
          <w:sz w:val="28"/>
        </w:rPr>
        <w:t>
      мұнай мен газ өндірудің технологиялық процесін;</w:t>
      </w:r>
    </w:p>
    <w:bookmarkEnd w:id="972"/>
    <w:bookmarkStart w:name="z893" w:id="973"/>
    <w:p>
      <w:pPr>
        <w:spacing w:after="0"/>
        <w:ind w:left="0"/>
        <w:jc w:val="both"/>
      </w:pPr>
      <w:r>
        <w:rPr>
          <w:rFonts w:ascii="Times New Roman"/>
          <w:b w:val="false"/>
          <w:i w:val="false"/>
          <w:color w:val="000000"/>
          <w:sz w:val="28"/>
        </w:rPr>
        <w:t>
      мұнайдың, бу мен парафиннің физикалық-химиялық қасиеттерін;</w:t>
      </w:r>
    </w:p>
    <w:bookmarkEnd w:id="973"/>
    <w:bookmarkStart w:name="z894" w:id="974"/>
    <w:p>
      <w:pPr>
        <w:spacing w:after="0"/>
        <w:ind w:left="0"/>
        <w:jc w:val="both"/>
      </w:pPr>
      <w:r>
        <w:rPr>
          <w:rFonts w:ascii="Times New Roman"/>
          <w:b w:val="false"/>
          <w:i w:val="false"/>
          <w:color w:val="000000"/>
          <w:sz w:val="28"/>
        </w:rPr>
        <w:t>
      мұнай ұңғымаларын пайдалану тәсілдерін;</w:t>
      </w:r>
    </w:p>
    <w:bookmarkEnd w:id="974"/>
    <w:bookmarkStart w:name="z895" w:id="975"/>
    <w:p>
      <w:pPr>
        <w:spacing w:after="0"/>
        <w:ind w:left="0"/>
        <w:jc w:val="both"/>
      </w:pPr>
      <w:r>
        <w:rPr>
          <w:rFonts w:ascii="Times New Roman"/>
          <w:b w:val="false"/>
          <w:i w:val="false"/>
          <w:color w:val="000000"/>
          <w:sz w:val="28"/>
        </w:rPr>
        <w:t>
      ұңғыма сасын байламдау сызбасын, қондырғының, қызмет көрсететін жабдықтың, негізгі және қосалқы жабдықтың, аппаратураның, қолданылатын бақылау-өлшеу аспаптарының, автомобильдің құрылымы мен пайдалану ережесін;</w:t>
      </w:r>
    </w:p>
    <w:bookmarkEnd w:id="975"/>
    <w:bookmarkStart w:name="z896" w:id="976"/>
    <w:p>
      <w:pPr>
        <w:spacing w:after="0"/>
        <w:ind w:left="0"/>
        <w:jc w:val="both"/>
      </w:pPr>
      <w:r>
        <w:rPr>
          <w:rFonts w:ascii="Times New Roman"/>
          <w:b w:val="false"/>
          <w:i w:val="false"/>
          <w:color w:val="000000"/>
          <w:sz w:val="28"/>
        </w:rPr>
        <w:t>
      мұнай ұңғымаларын бумен немесе ыстық мұнаймен депарафинизациялаудың технологиялық режимі мен жұмыс процесін;</w:t>
      </w:r>
    </w:p>
    <w:bookmarkEnd w:id="976"/>
    <w:bookmarkStart w:name="z897" w:id="977"/>
    <w:p>
      <w:pPr>
        <w:spacing w:after="0"/>
        <w:ind w:left="0"/>
        <w:jc w:val="both"/>
      </w:pPr>
      <w:r>
        <w:rPr>
          <w:rFonts w:ascii="Times New Roman"/>
          <w:b w:val="false"/>
          <w:i w:val="false"/>
          <w:color w:val="000000"/>
          <w:sz w:val="28"/>
        </w:rPr>
        <w:t>
      слесарь ісін орындалатын жұмыс шегінде;</w:t>
      </w:r>
    </w:p>
    <w:bookmarkEnd w:id="977"/>
    <w:bookmarkStart w:name="z898" w:id="978"/>
    <w:p>
      <w:pPr>
        <w:spacing w:after="0"/>
        <w:ind w:left="0"/>
        <w:jc w:val="both"/>
      </w:pPr>
      <w:r>
        <w:rPr>
          <w:rFonts w:ascii="Times New Roman"/>
          <w:b w:val="false"/>
          <w:i w:val="false"/>
          <w:color w:val="000000"/>
          <w:sz w:val="28"/>
        </w:rPr>
        <w:t>
      біліктілігі анағұрлым жоғары жылжымалы депарафинизациялық бу қондырғысы машинисінің басшылығымен қызмет көрсету кезінде – 3 - разряд;</w:t>
      </w:r>
    </w:p>
    <w:bookmarkEnd w:id="978"/>
    <w:bookmarkStart w:name="z899" w:id="979"/>
    <w:p>
      <w:pPr>
        <w:spacing w:after="0"/>
        <w:ind w:left="0"/>
        <w:jc w:val="both"/>
      </w:pPr>
      <w:r>
        <w:rPr>
          <w:rFonts w:ascii="Times New Roman"/>
          <w:b w:val="false"/>
          <w:i w:val="false"/>
          <w:color w:val="000000"/>
          <w:sz w:val="28"/>
        </w:rPr>
        <w:t>
      автомобиль шассиіне орнатылған, будың жұмыс қысымы 10 МПа (100 кгс/см</w:t>
      </w:r>
      <w:r>
        <w:rPr>
          <w:rFonts w:ascii="Times New Roman"/>
          <w:b w:val="false"/>
          <w:i w:val="false"/>
          <w:color w:val="000000"/>
          <w:vertAlign w:val="superscript"/>
        </w:rPr>
        <w:t>2</w:t>
      </w:r>
      <w:r>
        <w:rPr>
          <w:rFonts w:ascii="Times New Roman"/>
          <w:b w:val="false"/>
          <w:i w:val="false"/>
          <w:color w:val="000000"/>
          <w:sz w:val="28"/>
        </w:rPr>
        <w:t>) дейінгі жылжымалы депарафинизациялық бу қондырғысына қызмет көрсету кезінде – 5 - разряд;</w:t>
      </w:r>
    </w:p>
    <w:bookmarkEnd w:id="979"/>
    <w:bookmarkStart w:name="z900" w:id="980"/>
    <w:p>
      <w:pPr>
        <w:spacing w:after="0"/>
        <w:ind w:left="0"/>
        <w:jc w:val="both"/>
      </w:pPr>
      <w:r>
        <w:rPr>
          <w:rFonts w:ascii="Times New Roman"/>
          <w:b w:val="false"/>
          <w:i w:val="false"/>
          <w:color w:val="000000"/>
          <w:sz w:val="28"/>
        </w:rPr>
        <w:t>
      будың жұмыс қысымы 10 МПа (100 кгс/см</w:t>
      </w:r>
      <w:r>
        <w:rPr>
          <w:rFonts w:ascii="Times New Roman"/>
          <w:b w:val="false"/>
          <w:i w:val="false"/>
          <w:color w:val="000000"/>
          <w:vertAlign w:val="superscript"/>
        </w:rPr>
        <w:t>2</w:t>
      </w:r>
      <w:r>
        <w:rPr>
          <w:rFonts w:ascii="Times New Roman"/>
          <w:b w:val="false"/>
          <w:i w:val="false"/>
          <w:color w:val="000000"/>
          <w:sz w:val="28"/>
        </w:rPr>
        <w:t>) жоғары жылжымалы депарафинизациялық бу қондырғысына қызмет көрсету кезінде 6 - разряд.</w:t>
      </w:r>
    </w:p>
    <w:bookmarkEnd w:id="980"/>
    <w:bookmarkStart w:name="z901" w:id="981"/>
    <w:p>
      <w:pPr>
        <w:spacing w:after="0"/>
        <w:ind w:left="0"/>
        <w:jc w:val="both"/>
      </w:pPr>
      <w:r>
        <w:rPr>
          <w:rFonts w:ascii="Times New Roman"/>
          <w:b w:val="false"/>
          <w:i w:val="false"/>
          <w:color w:val="000000"/>
          <w:sz w:val="28"/>
        </w:rPr>
        <w:t>
      106. Орта кәсіптік білім талап етіледі.</w:t>
      </w:r>
    </w:p>
    <w:bookmarkEnd w:id="981"/>
    <w:bookmarkStart w:name="z902" w:id="982"/>
    <w:p>
      <w:pPr>
        <w:spacing w:after="0"/>
        <w:ind w:left="0"/>
        <w:jc w:val="left"/>
      </w:pPr>
      <w:r>
        <w:rPr>
          <w:rFonts w:ascii="Times New Roman"/>
          <w:b/>
          <w:i w:val="false"/>
          <w:color w:val="000000"/>
        </w:rPr>
        <w:t xml:space="preserve"> 26. Мұнай қабаттарына бу жіберу бугенератор қондырғысының машинисі</w:t>
      </w:r>
    </w:p>
    <w:bookmarkEnd w:id="982"/>
    <w:bookmarkStart w:name="z903" w:id="983"/>
    <w:p>
      <w:pPr>
        <w:spacing w:after="0"/>
        <w:ind w:left="0"/>
        <w:jc w:val="both"/>
      </w:pPr>
      <w:r>
        <w:rPr>
          <w:rFonts w:ascii="Times New Roman"/>
          <w:b w:val="false"/>
          <w:i w:val="false"/>
          <w:color w:val="000000"/>
          <w:sz w:val="28"/>
        </w:rPr>
        <w:t>
      Параграф 9. Мұнай қабаттарына бу жіберу бугенератор қондырғысының машинисі, 5-разряд</w:t>
      </w:r>
    </w:p>
    <w:bookmarkEnd w:id="983"/>
    <w:bookmarkStart w:name="z904" w:id="984"/>
    <w:p>
      <w:pPr>
        <w:spacing w:after="0"/>
        <w:ind w:left="0"/>
        <w:jc w:val="both"/>
      </w:pPr>
      <w:r>
        <w:rPr>
          <w:rFonts w:ascii="Times New Roman"/>
          <w:b w:val="false"/>
          <w:i w:val="false"/>
          <w:color w:val="000000"/>
          <w:sz w:val="28"/>
        </w:rPr>
        <w:t>
      107. Жұмыс сипаттамасы:</w:t>
      </w:r>
    </w:p>
    <w:bookmarkEnd w:id="984"/>
    <w:bookmarkStart w:name="z905" w:id="985"/>
    <w:p>
      <w:pPr>
        <w:spacing w:after="0"/>
        <w:ind w:left="0"/>
        <w:jc w:val="both"/>
      </w:pPr>
      <w:r>
        <w:rPr>
          <w:rFonts w:ascii="Times New Roman"/>
          <w:b w:val="false"/>
          <w:i w:val="false"/>
          <w:color w:val="000000"/>
          <w:sz w:val="28"/>
        </w:rPr>
        <w:t>
      буды генерациялау және оны қабаттарға сіңірудің технологиялық процесін бақылау-өлшеу аспаптары бойынша жүргізу, сондай-ақ автоматты реттеу және қорғау жүйесінің жұмысын бақылауды жүзеге асыру;</w:t>
      </w:r>
    </w:p>
    <w:bookmarkEnd w:id="985"/>
    <w:bookmarkStart w:name="z906" w:id="986"/>
    <w:p>
      <w:pPr>
        <w:spacing w:after="0"/>
        <w:ind w:left="0"/>
        <w:jc w:val="both"/>
      </w:pPr>
      <w:r>
        <w:rPr>
          <w:rFonts w:ascii="Times New Roman"/>
          <w:b w:val="false"/>
          <w:i w:val="false"/>
          <w:color w:val="000000"/>
          <w:sz w:val="28"/>
        </w:rPr>
        <w:t>
      мұнай қабаттарына бу жіберу бугенератор қондырғысына қызмет көрсету;</w:t>
      </w:r>
    </w:p>
    <w:bookmarkEnd w:id="986"/>
    <w:bookmarkStart w:name="z907" w:id="987"/>
    <w:p>
      <w:pPr>
        <w:spacing w:after="0"/>
        <w:ind w:left="0"/>
        <w:jc w:val="both"/>
      </w:pPr>
      <w:r>
        <w:rPr>
          <w:rFonts w:ascii="Times New Roman"/>
          <w:b w:val="false"/>
          <w:i w:val="false"/>
          <w:color w:val="000000"/>
          <w:sz w:val="28"/>
        </w:rPr>
        <w:t>
      қондырғыны стационарлық жағдайдан динамикалық жағдайға ауыстыруға, ұңғымаларға бу құбырларын тарту, сағалық арматура мен ұңғыма ішіндегі жабдықты монтаждау жұмыстарына басшылық жасау;</w:t>
      </w:r>
    </w:p>
    <w:bookmarkEnd w:id="987"/>
    <w:bookmarkStart w:name="z908" w:id="988"/>
    <w:p>
      <w:pPr>
        <w:spacing w:after="0"/>
        <w:ind w:left="0"/>
        <w:jc w:val="both"/>
      </w:pPr>
      <w:r>
        <w:rPr>
          <w:rFonts w:ascii="Times New Roman"/>
          <w:b w:val="false"/>
          <w:i w:val="false"/>
          <w:color w:val="000000"/>
          <w:sz w:val="28"/>
        </w:rPr>
        <w:t>
      мұнай құбырының отын жүйесіне және қоректендіру құбырының химия су тазарту блогына дұрыс жалғануын тексеру;</w:t>
      </w:r>
    </w:p>
    <w:bookmarkEnd w:id="988"/>
    <w:bookmarkStart w:name="z909" w:id="989"/>
    <w:p>
      <w:pPr>
        <w:spacing w:after="0"/>
        <w:ind w:left="0"/>
        <w:jc w:val="both"/>
      </w:pPr>
      <w:r>
        <w:rPr>
          <w:rFonts w:ascii="Times New Roman"/>
          <w:b w:val="false"/>
          <w:i w:val="false"/>
          <w:color w:val="000000"/>
          <w:sz w:val="28"/>
        </w:rPr>
        <w:t>
      отын жүйесінің жұмысына: химия су тазарту, суды деаэраторға беру, бустерлік және бас қоректендіру насостарын қосу;</w:t>
      </w:r>
    </w:p>
    <w:bookmarkEnd w:id="989"/>
    <w:bookmarkStart w:name="z910" w:id="990"/>
    <w:p>
      <w:pPr>
        <w:spacing w:after="0"/>
        <w:ind w:left="0"/>
        <w:jc w:val="both"/>
      </w:pPr>
      <w:r>
        <w:rPr>
          <w:rFonts w:ascii="Times New Roman"/>
          <w:b w:val="false"/>
          <w:i w:val="false"/>
          <w:color w:val="000000"/>
          <w:sz w:val="28"/>
        </w:rPr>
        <w:t>
      отынның жануын, химиялық су тазарту мен ауыз суды термиялық деаэрациялауды бақылау және реттеу;</w:t>
      </w:r>
    </w:p>
    <w:bookmarkEnd w:id="990"/>
    <w:bookmarkStart w:name="z911" w:id="991"/>
    <w:p>
      <w:pPr>
        <w:spacing w:after="0"/>
        <w:ind w:left="0"/>
        <w:jc w:val="both"/>
      </w:pPr>
      <w:r>
        <w:rPr>
          <w:rFonts w:ascii="Times New Roman"/>
          <w:b w:val="false"/>
          <w:i w:val="false"/>
          <w:color w:val="000000"/>
          <w:sz w:val="28"/>
        </w:rPr>
        <w:t>
      мұнай қабаттарына бу сіңіру жөніндегі бугенератор қондырғысын алдын ала жөндеу жұмыстарын орындау, қондырғы жабдығын орташа жөндеуге қатысу;</w:t>
      </w:r>
    </w:p>
    <w:bookmarkEnd w:id="991"/>
    <w:bookmarkStart w:name="z912" w:id="992"/>
    <w:p>
      <w:pPr>
        <w:spacing w:after="0"/>
        <w:ind w:left="0"/>
        <w:jc w:val="both"/>
      </w:pPr>
      <w:r>
        <w:rPr>
          <w:rFonts w:ascii="Times New Roman"/>
          <w:b w:val="false"/>
          <w:i w:val="false"/>
          <w:color w:val="000000"/>
          <w:sz w:val="28"/>
        </w:rPr>
        <w:t>
      қондырғы жұмысының есебі журналын жүргізу.</w:t>
      </w:r>
    </w:p>
    <w:bookmarkEnd w:id="992"/>
    <w:bookmarkStart w:name="z913" w:id="993"/>
    <w:p>
      <w:pPr>
        <w:spacing w:after="0"/>
        <w:ind w:left="0"/>
        <w:jc w:val="both"/>
      </w:pPr>
      <w:r>
        <w:rPr>
          <w:rFonts w:ascii="Times New Roman"/>
          <w:b w:val="false"/>
          <w:i w:val="false"/>
          <w:color w:val="000000"/>
          <w:sz w:val="28"/>
        </w:rPr>
        <w:t>
      108. Білуге тиіс:</w:t>
      </w:r>
    </w:p>
    <w:bookmarkEnd w:id="993"/>
    <w:bookmarkStart w:name="z914" w:id="994"/>
    <w:p>
      <w:pPr>
        <w:spacing w:after="0"/>
        <w:ind w:left="0"/>
        <w:jc w:val="both"/>
      </w:pPr>
      <w:r>
        <w:rPr>
          <w:rFonts w:ascii="Times New Roman"/>
          <w:b w:val="false"/>
          <w:i w:val="false"/>
          <w:color w:val="000000"/>
          <w:sz w:val="28"/>
        </w:rPr>
        <w:t>
      мұнай қабаттарына бу сіңіру жөніндегі бугенератор қондырғысының жылу сызбасын, барлық жабдықты автоматты реттеу және қорғау жүйесін;</w:t>
      </w:r>
    </w:p>
    <w:bookmarkEnd w:id="994"/>
    <w:bookmarkStart w:name="z915" w:id="995"/>
    <w:p>
      <w:pPr>
        <w:spacing w:after="0"/>
        <w:ind w:left="0"/>
        <w:jc w:val="both"/>
      </w:pPr>
      <w:r>
        <w:rPr>
          <w:rFonts w:ascii="Times New Roman"/>
          <w:b w:val="false"/>
          <w:i w:val="false"/>
          <w:color w:val="000000"/>
          <w:sz w:val="28"/>
        </w:rPr>
        <w:t>
      бугенератордың, деаэратордың, отын жүйесінің, насостардың қоректендіру және бустер насостарының, химия су тазарту және жабдықтың басқа да тораптарының құрылымын;</w:t>
      </w:r>
    </w:p>
    <w:bookmarkEnd w:id="995"/>
    <w:bookmarkStart w:name="z916" w:id="996"/>
    <w:p>
      <w:pPr>
        <w:spacing w:after="0"/>
        <w:ind w:left="0"/>
        <w:jc w:val="both"/>
      </w:pPr>
      <w:r>
        <w:rPr>
          <w:rFonts w:ascii="Times New Roman"/>
          <w:b w:val="false"/>
          <w:i w:val="false"/>
          <w:color w:val="000000"/>
          <w:sz w:val="28"/>
        </w:rPr>
        <w:t>
      бугенераторын қосу, пайдалану және тоқтату ережесін;</w:t>
      </w:r>
    </w:p>
    <w:bookmarkEnd w:id="996"/>
    <w:bookmarkStart w:name="z917" w:id="997"/>
    <w:p>
      <w:pPr>
        <w:spacing w:after="0"/>
        <w:ind w:left="0"/>
        <w:jc w:val="both"/>
      </w:pPr>
      <w:r>
        <w:rPr>
          <w:rFonts w:ascii="Times New Roman"/>
          <w:b w:val="false"/>
          <w:i w:val="false"/>
          <w:color w:val="000000"/>
          <w:sz w:val="28"/>
        </w:rPr>
        <w:t>
      сағалық арматура мен ұңғыма ішіндегі жабдықтың құрылымын, оларды орнату және пайдалану ережесін;</w:t>
      </w:r>
    </w:p>
    <w:bookmarkEnd w:id="997"/>
    <w:bookmarkStart w:name="z918" w:id="998"/>
    <w:p>
      <w:pPr>
        <w:spacing w:after="0"/>
        <w:ind w:left="0"/>
        <w:jc w:val="both"/>
      </w:pPr>
      <w:r>
        <w:rPr>
          <w:rFonts w:ascii="Times New Roman"/>
          <w:b w:val="false"/>
          <w:i w:val="false"/>
          <w:color w:val="000000"/>
          <w:sz w:val="28"/>
        </w:rPr>
        <w:t>
      слесарь ісін орындалатын жұмыс көлемінде;</w:t>
      </w:r>
    </w:p>
    <w:bookmarkEnd w:id="998"/>
    <w:bookmarkStart w:name="z919" w:id="999"/>
    <w:p>
      <w:pPr>
        <w:spacing w:after="0"/>
        <w:ind w:left="0"/>
        <w:jc w:val="both"/>
      </w:pPr>
      <w:r>
        <w:rPr>
          <w:rFonts w:ascii="Times New Roman"/>
          <w:b w:val="false"/>
          <w:i w:val="false"/>
          <w:color w:val="000000"/>
          <w:sz w:val="28"/>
        </w:rPr>
        <w:t>
      мұнай кен орны туралы және оны пайдалану туралы негізгі деректерді;</w:t>
      </w:r>
    </w:p>
    <w:bookmarkEnd w:id="999"/>
    <w:bookmarkStart w:name="z920" w:id="1000"/>
    <w:p>
      <w:pPr>
        <w:spacing w:after="0"/>
        <w:ind w:left="0"/>
        <w:jc w:val="both"/>
      </w:pPr>
      <w:r>
        <w:rPr>
          <w:rFonts w:ascii="Times New Roman"/>
          <w:b w:val="false"/>
          <w:i w:val="false"/>
          <w:color w:val="000000"/>
          <w:sz w:val="28"/>
        </w:rPr>
        <w:t>
      мұнайдың физикалық қасиеттерін, мұнайды өндірудің қайтала әдістерін;</w:t>
      </w:r>
    </w:p>
    <w:bookmarkEnd w:id="1000"/>
    <w:bookmarkStart w:name="z921" w:id="1001"/>
    <w:p>
      <w:pPr>
        <w:spacing w:after="0"/>
        <w:ind w:left="0"/>
        <w:jc w:val="both"/>
      </w:pPr>
      <w:r>
        <w:rPr>
          <w:rFonts w:ascii="Times New Roman"/>
          <w:b w:val="false"/>
          <w:i w:val="false"/>
          <w:color w:val="000000"/>
          <w:sz w:val="28"/>
        </w:rPr>
        <w:t>
      мұнай ұңғымаларының өнімділігін арттыру, ұңғымаларды жер астында жөндеу тәсілдерін;</w:t>
      </w:r>
    </w:p>
    <w:bookmarkEnd w:id="1001"/>
    <w:bookmarkStart w:name="z922" w:id="1002"/>
    <w:p>
      <w:pPr>
        <w:spacing w:after="0"/>
        <w:ind w:left="0"/>
        <w:jc w:val="both"/>
      </w:pPr>
      <w:r>
        <w:rPr>
          <w:rFonts w:ascii="Times New Roman"/>
          <w:b w:val="false"/>
          <w:i w:val="false"/>
          <w:color w:val="000000"/>
          <w:sz w:val="28"/>
        </w:rPr>
        <w:t>
      кәсіпшілік шаруашылығын;</w:t>
      </w:r>
    </w:p>
    <w:bookmarkEnd w:id="1002"/>
    <w:bookmarkStart w:name="z923" w:id="1003"/>
    <w:p>
      <w:pPr>
        <w:spacing w:after="0"/>
        <w:ind w:left="0"/>
        <w:jc w:val="both"/>
      </w:pPr>
      <w:r>
        <w:rPr>
          <w:rFonts w:ascii="Times New Roman"/>
          <w:b w:val="false"/>
          <w:i w:val="false"/>
          <w:color w:val="000000"/>
          <w:sz w:val="28"/>
        </w:rPr>
        <w:t>
      кәсіпшілікте мұнай мен газды тасымалдау түрлерін;</w:t>
      </w:r>
    </w:p>
    <w:bookmarkEnd w:id="1003"/>
    <w:bookmarkStart w:name="z924" w:id="1004"/>
    <w:p>
      <w:pPr>
        <w:spacing w:after="0"/>
        <w:ind w:left="0"/>
        <w:jc w:val="both"/>
      </w:pPr>
      <w:r>
        <w:rPr>
          <w:rFonts w:ascii="Times New Roman"/>
          <w:b w:val="false"/>
          <w:i w:val="false"/>
          <w:color w:val="000000"/>
          <w:sz w:val="28"/>
        </w:rPr>
        <w:t>
      біліктілігі анағұрлым жоғары мұнай қабаттарына бу жіберу бугенератор қондырғысы машинисінің басшылығымен жұмыс істеу кезінде - 4-разряд.</w:t>
      </w:r>
    </w:p>
    <w:bookmarkEnd w:id="1004"/>
    <w:bookmarkStart w:name="z925" w:id="1005"/>
    <w:p>
      <w:pPr>
        <w:spacing w:after="0"/>
        <w:ind w:left="0"/>
        <w:jc w:val="left"/>
      </w:pPr>
      <w:r>
        <w:rPr>
          <w:rFonts w:ascii="Times New Roman"/>
          <w:b/>
          <w:i w:val="false"/>
          <w:color w:val="000000"/>
        </w:rPr>
        <w:t xml:space="preserve"> 27. Жылжымалы компрессор машинисі</w:t>
      </w:r>
    </w:p>
    <w:bookmarkEnd w:id="1005"/>
    <w:bookmarkStart w:name="z926" w:id="1006"/>
    <w:p>
      <w:pPr>
        <w:spacing w:after="0"/>
        <w:ind w:left="0"/>
        <w:jc w:val="both"/>
      </w:pPr>
      <w:r>
        <w:rPr>
          <w:rFonts w:ascii="Times New Roman"/>
          <w:b w:val="false"/>
          <w:i w:val="false"/>
          <w:color w:val="000000"/>
          <w:sz w:val="28"/>
        </w:rPr>
        <w:t>
      Параграф 10. Жылжымалы компрессор машинисі</w:t>
      </w:r>
    </w:p>
    <w:bookmarkEnd w:id="1006"/>
    <w:bookmarkStart w:name="z927" w:id="1007"/>
    <w:p>
      <w:pPr>
        <w:spacing w:after="0"/>
        <w:ind w:left="0"/>
        <w:jc w:val="both"/>
      </w:pPr>
      <w:r>
        <w:rPr>
          <w:rFonts w:ascii="Times New Roman"/>
          <w:b w:val="false"/>
          <w:i w:val="false"/>
          <w:color w:val="000000"/>
          <w:sz w:val="28"/>
        </w:rPr>
        <w:t>
      109. Жұмыс сипаттамасы:</w:t>
      </w:r>
    </w:p>
    <w:bookmarkEnd w:id="1007"/>
    <w:bookmarkStart w:name="z928" w:id="1008"/>
    <w:p>
      <w:pPr>
        <w:spacing w:after="0"/>
        <w:ind w:left="0"/>
        <w:jc w:val="both"/>
      </w:pPr>
      <w:r>
        <w:rPr>
          <w:rFonts w:ascii="Times New Roman"/>
          <w:b w:val="false"/>
          <w:i w:val="false"/>
          <w:color w:val="000000"/>
          <w:sz w:val="28"/>
        </w:rPr>
        <w:t>
      жылжымалы компрессор қондырғысына қызмет көрсету, компрессорды, дизельді қосу және тоқтату;</w:t>
      </w:r>
    </w:p>
    <w:bookmarkEnd w:id="1008"/>
    <w:bookmarkStart w:name="z929" w:id="1009"/>
    <w:p>
      <w:pPr>
        <w:spacing w:after="0"/>
        <w:ind w:left="0"/>
        <w:jc w:val="both"/>
      </w:pPr>
      <w:r>
        <w:rPr>
          <w:rFonts w:ascii="Times New Roman"/>
          <w:b w:val="false"/>
          <w:i w:val="false"/>
          <w:color w:val="000000"/>
          <w:sz w:val="28"/>
        </w:rPr>
        <w:t>
      коммуникацияларды тарту, оларды компрессор қондырғысына және ұңғыма сағасына қосу;</w:t>
      </w:r>
    </w:p>
    <w:bookmarkEnd w:id="1009"/>
    <w:bookmarkStart w:name="z930" w:id="1010"/>
    <w:p>
      <w:pPr>
        <w:spacing w:after="0"/>
        <w:ind w:left="0"/>
        <w:jc w:val="both"/>
      </w:pPr>
      <w:r>
        <w:rPr>
          <w:rFonts w:ascii="Times New Roman"/>
          <w:b w:val="false"/>
          <w:i w:val="false"/>
          <w:color w:val="000000"/>
          <w:sz w:val="28"/>
        </w:rPr>
        <w:t>
      забойда депрессия жасау жолымен ұңғымадан сұйықтың ағуын күшейту жұмыстарын жүргізу, сұйықтың (мұнайдың) ағуын қадағалау;</w:t>
      </w:r>
    </w:p>
    <w:bookmarkEnd w:id="1010"/>
    <w:bookmarkStart w:name="z931" w:id="1011"/>
    <w:p>
      <w:pPr>
        <w:spacing w:after="0"/>
        <w:ind w:left="0"/>
        <w:jc w:val="both"/>
      </w:pPr>
      <w:r>
        <w:rPr>
          <w:rFonts w:ascii="Times New Roman"/>
          <w:b w:val="false"/>
          <w:i w:val="false"/>
          <w:color w:val="000000"/>
          <w:sz w:val="28"/>
        </w:rPr>
        <w:t>
      ұңғыманың забой жаны аумағын термиялық өңдеу кезінде ауаның берілуін реттеу;</w:t>
      </w:r>
    </w:p>
    <w:bookmarkEnd w:id="1011"/>
    <w:bookmarkStart w:name="z932" w:id="1012"/>
    <w:p>
      <w:pPr>
        <w:spacing w:after="0"/>
        <w:ind w:left="0"/>
        <w:jc w:val="both"/>
      </w:pPr>
      <w:r>
        <w:rPr>
          <w:rFonts w:ascii="Times New Roman"/>
          <w:b w:val="false"/>
          <w:i w:val="false"/>
          <w:color w:val="000000"/>
          <w:sz w:val="28"/>
        </w:rPr>
        <w:t>
      өнімді қабаттарды газ үлгілік агенттерді қолдана отырып ашу және бұрғылаудағы қиындықтарды жою жұмыстарына қатысу;</w:t>
      </w:r>
    </w:p>
    <w:bookmarkEnd w:id="1012"/>
    <w:bookmarkStart w:name="z933" w:id="1013"/>
    <w:p>
      <w:pPr>
        <w:spacing w:after="0"/>
        <w:ind w:left="0"/>
        <w:jc w:val="both"/>
      </w:pPr>
      <w:r>
        <w:rPr>
          <w:rFonts w:ascii="Times New Roman"/>
          <w:b w:val="false"/>
          <w:i w:val="false"/>
          <w:color w:val="000000"/>
          <w:sz w:val="28"/>
        </w:rPr>
        <w:t>
      компрессор қондырғысы мен дизельдің жұмыс режимін бақылау-өлшеу аспаптарының көрсеткіштері бойынша реттеу;</w:t>
      </w:r>
    </w:p>
    <w:bookmarkEnd w:id="1013"/>
    <w:bookmarkStart w:name="z934" w:id="1014"/>
    <w:p>
      <w:pPr>
        <w:spacing w:after="0"/>
        <w:ind w:left="0"/>
        <w:jc w:val="both"/>
      </w:pPr>
      <w:r>
        <w:rPr>
          <w:rFonts w:ascii="Times New Roman"/>
          <w:b w:val="false"/>
          <w:i w:val="false"/>
          <w:color w:val="000000"/>
          <w:sz w:val="28"/>
        </w:rPr>
        <w:t>
      жылжымалы компрессор қондырғысының барлық механизмдері мен жүйелерінің жұмысын қадағалау, ұңғымаларды бұрғылауға және сынауға арналған технологиялық регламентке сәйкес орнатудың негізгі параметрлерін белгілеу;</w:t>
      </w:r>
    </w:p>
    <w:bookmarkEnd w:id="1014"/>
    <w:bookmarkStart w:name="z935" w:id="1015"/>
    <w:p>
      <w:pPr>
        <w:spacing w:after="0"/>
        <w:ind w:left="0"/>
        <w:jc w:val="both"/>
      </w:pPr>
      <w:r>
        <w:rPr>
          <w:rFonts w:ascii="Times New Roman"/>
          <w:b w:val="false"/>
          <w:i w:val="false"/>
          <w:color w:val="000000"/>
          <w:sz w:val="28"/>
        </w:rPr>
        <w:t>
      компрессор мен дизельдің жұмысындағы ақауларды анықтау және жою, апаттан қорғау жүйесін қоса, компрессор қондырғысының барлық жүйелеріне ағымдық жөндеу жүргізу, жұмыс өндірісі құжаттарын ресімдеу және қондырғы жұмысының есебі журналын жүргізу;</w:t>
      </w:r>
    </w:p>
    <w:bookmarkEnd w:id="1015"/>
    <w:bookmarkStart w:name="z936" w:id="1016"/>
    <w:p>
      <w:pPr>
        <w:spacing w:after="0"/>
        <w:ind w:left="0"/>
        <w:jc w:val="both"/>
      </w:pPr>
      <w:r>
        <w:rPr>
          <w:rFonts w:ascii="Times New Roman"/>
          <w:b w:val="false"/>
          <w:i w:val="false"/>
          <w:color w:val="000000"/>
          <w:sz w:val="28"/>
        </w:rPr>
        <w:t>
      автомобильді басқару.</w:t>
      </w:r>
    </w:p>
    <w:bookmarkEnd w:id="1016"/>
    <w:bookmarkStart w:name="z937" w:id="1017"/>
    <w:p>
      <w:pPr>
        <w:spacing w:after="0"/>
        <w:ind w:left="0"/>
        <w:jc w:val="both"/>
      </w:pPr>
      <w:r>
        <w:rPr>
          <w:rFonts w:ascii="Times New Roman"/>
          <w:b w:val="false"/>
          <w:i w:val="false"/>
          <w:color w:val="000000"/>
          <w:sz w:val="28"/>
        </w:rPr>
        <w:t>
      110. Білуге тиіс:</w:t>
      </w:r>
    </w:p>
    <w:bookmarkEnd w:id="1017"/>
    <w:bookmarkStart w:name="z938" w:id="1018"/>
    <w:p>
      <w:pPr>
        <w:spacing w:after="0"/>
        <w:ind w:left="0"/>
        <w:jc w:val="both"/>
      </w:pPr>
      <w:r>
        <w:rPr>
          <w:rFonts w:ascii="Times New Roman"/>
          <w:b w:val="false"/>
          <w:i w:val="false"/>
          <w:color w:val="000000"/>
          <w:sz w:val="28"/>
        </w:rPr>
        <w:t>
      мұнай, газ және тығыздау ұңғымаларын пайдалану тәсілдерін;</w:t>
      </w:r>
    </w:p>
    <w:bookmarkEnd w:id="1018"/>
    <w:bookmarkStart w:name="z939" w:id="1019"/>
    <w:p>
      <w:pPr>
        <w:spacing w:after="0"/>
        <w:ind w:left="0"/>
        <w:jc w:val="both"/>
      </w:pPr>
      <w:r>
        <w:rPr>
          <w:rFonts w:ascii="Times New Roman"/>
          <w:b w:val="false"/>
          <w:i w:val="false"/>
          <w:color w:val="000000"/>
          <w:sz w:val="28"/>
        </w:rPr>
        <w:t>
      түрлі жүйедегі компрессорлардың, күштік жабдықтың, автомобильдің, бақылау-өлшеу аспаптары мен компрессор қондырғысы автоматты қорғану жүйесінің нысанын, құрылымы мен пайдалану ережесін;</w:t>
      </w:r>
    </w:p>
    <w:bookmarkEnd w:id="1019"/>
    <w:bookmarkStart w:name="z940" w:id="1020"/>
    <w:p>
      <w:pPr>
        <w:spacing w:after="0"/>
        <w:ind w:left="0"/>
        <w:jc w:val="both"/>
      </w:pPr>
      <w:r>
        <w:rPr>
          <w:rFonts w:ascii="Times New Roman"/>
          <w:b w:val="false"/>
          <w:i w:val="false"/>
          <w:color w:val="000000"/>
          <w:sz w:val="28"/>
        </w:rPr>
        <w:t>
      отынның, майлаудың, суытудың түрлерін;</w:t>
      </w:r>
    </w:p>
    <w:bookmarkEnd w:id="1020"/>
    <w:bookmarkStart w:name="z941" w:id="1021"/>
    <w:p>
      <w:pPr>
        <w:spacing w:after="0"/>
        <w:ind w:left="0"/>
        <w:jc w:val="both"/>
      </w:pPr>
      <w:r>
        <w:rPr>
          <w:rFonts w:ascii="Times New Roman"/>
          <w:b w:val="false"/>
          <w:i w:val="false"/>
          <w:color w:val="000000"/>
          <w:sz w:val="28"/>
        </w:rPr>
        <w:t>
      жылжымалы компрессор қондырғысы жұмысындағы ақауларды анықтау және жою тәсілдерін;</w:t>
      </w:r>
    </w:p>
    <w:bookmarkEnd w:id="1021"/>
    <w:bookmarkStart w:name="z942" w:id="1022"/>
    <w:p>
      <w:pPr>
        <w:spacing w:after="0"/>
        <w:ind w:left="0"/>
        <w:jc w:val="both"/>
      </w:pPr>
      <w:r>
        <w:rPr>
          <w:rFonts w:ascii="Times New Roman"/>
          <w:b w:val="false"/>
          <w:i w:val="false"/>
          <w:color w:val="000000"/>
          <w:sz w:val="28"/>
        </w:rPr>
        <w:t>
      коммуникацияларды компрессор қондырғысынан ұңғымаға қосу сызбасын;</w:t>
      </w:r>
    </w:p>
    <w:bookmarkEnd w:id="1022"/>
    <w:bookmarkStart w:name="z943" w:id="1023"/>
    <w:p>
      <w:pPr>
        <w:spacing w:after="0"/>
        <w:ind w:left="0"/>
        <w:jc w:val="both"/>
      </w:pPr>
      <w:r>
        <w:rPr>
          <w:rFonts w:ascii="Times New Roman"/>
          <w:b w:val="false"/>
          <w:i w:val="false"/>
          <w:color w:val="000000"/>
          <w:sz w:val="28"/>
        </w:rPr>
        <w:t>
      сығымдалған ауаны дайындауға арналған пайдалану материалдарының шығыс нормасын;</w:t>
      </w:r>
    </w:p>
    <w:bookmarkEnd w:id="1023"/>
    <w:bookmarkStart w:name="z944" w:id="1024"/>
    <w:p>
      <w:pPr>
        <w:spacing w:after="0"/>
        <w:ind w:left="0"/>
        <w:jc w:val="both"/>
      </w:pPr>
      <w:r>
        <w:rPr>
          <w:rFonts w:ascii="Times New Roman"/>
          <w:b w:val="false"/>
          <w:i w:val="false"/>
          <w:color w:val="000000"/>
          <w:sz w:val="28"/>
        </w:rPr>
        <w:t>
      жылу техникасы, электротехника, бұрғылау және пайдалану жабдығы, бұрғылау технологиясы, мұнай, газ ұңғымаларын сынау (игеру) және күрделі жөндеу туралы негізгі деректерді;</w:t>
      </w:r>
    </w:p>
    <w:bookmarkEnd w:id="1024"/>
    <w:bookmarkStart w:name="z945" w:id="1025"/>
    <w:p>
      <w:pPr>
        <w:spacing w:after="0"/>
        <w:ind w:left="0"/>
        <w:jc w:val="both"/>
      </w:pPr>
      <w:r>
        <w:rPr>
          <w:rFonts w:ascii="Times New Roman"/>
          <w:b w:val="false"/>
          <w:i w:val="false"/>
          <w:color w:val="000000"/>
          <w:sz w:val="28"/>
        </w:rPr>
        <w:t>
      слесарь ісін орындалатын жұмыс көлемінде;</w:t>
      </w:r>
    </w:p>
    <w:bookmarkEnd w:id="1025"/>
    <w:bookmarkStart w:name="z946" w:id="1026"/>
    <w:p>
      <w:pPr>
        <w:spacing w:after="0"/>
        <w:ind w:left="0"/>
        <w:jc w:val="both"/>
      </w:pPr>
      <w:r>
        <w:rPr>
          <w:rFonts w:ascii="Times New Roman"/>
          <w:b w:val="false"/>
          <w:i w:val="false"/>
          <w:color w:val="000000"/>
          <w:sz w:val="28"/>
        </w:rPr>
        <w:t>
      біліктілігі анағұрлым жылжымалы компрессор машинисінің басшылығымен, ерекше жағдайларда (еркін күкірт қышқылын бөлетін ұңғымаларда, сағалық қысымы жоғары ұңғымаларда және тағы басқа) тіркемелі және өздігінен жүретін жылжымалы компрессорда жұмыс істеу кезінде - 3-разряд;</w:t>
      </w:r>
    </w:p>
    <w:bookmarkEnd w:id="1026"/>
    <w:bookmarkStart w:name="z947" w:id="1027"/>
    <w:p>
      <w:pPr>
        <w:spacing w:after="0"/>
        <w:ind w:left="0"/>
        <w:jc w:val="both"/>
      </w:pPr>
      <w:r>
        <w:rPr>
          <w:rFonts w:ascii="Times New Roman"/>
          <w:b w:val="false"/>
          <w:i w:val="false"/>
          <w:color w:val="000000"/>
          <w:sz w:val="28"/>
        </w:rPr>
        <w:t>
      жұмыс қысымы 10 МПа (100 кгс/см</w:t>
      </w:r>
      <w:r>
        <w:rPr>
          <w:rFonts w:ascii="Times New Roman"/>
          <w:b w:val="false"/>
          <w:i w:val="false"/>
          <w:color w:val="000000"/>
          <w:vertAlign w:val="superscript"/>
        </w:rPr>
        <w:t>2</w:t>
      </w:r>
      <w:r>
        <w:rPr>
          <w:rFonts w:ascii="Times New Roman"/>
          <w:b w:val="false"/>
          <w:i w:val="false"/>
          <w:color w:val="000000"/>
          <w:sz w:val="28"/>
        </w:rPr>
        <w:t>) дейінгі тіркемелі жылжымалы компрессорда жұмыс істеу кезінде - 4-разряд;</w:t>
      </w:r>
    </w:p>
    <w:bookmarkEnd w:id="1027"/>
    <w:bookmarkStart w:name="z948" w:id="1028"/>
    <w:p>
      <w:pPr>
        <w:spacing w:after="0"/>
        <w:ind w:left="0"/>
        <w:jc w:val="both"/>
      </w:pPr>
      <w:r>
        <w:rPr>
          <w:rFonts w:ascii="Times New Roman"/>
          <w:b w:val="false"/>
          <w:i w:val="false"/>
          <w:color w:val="000000"/>
          <w:sz w:val="28"/>
        </w:rPr>
        <w:t>
      жұмыс қысымы 10 МПа (100 кгс/см</w:t>
      </w:r>
      <w:r>
        <w:rPr>
          <w:rFonts w:ascii="Times New Roman"/>
          <w:b w:val="false"/>
          <w:i w:val="false"/>
          <w:color w:val="000000"/>
          <w:vertAlign w:val="superscript"/>
        </w:rPr>
        <w:t>2</w:t>
      </w:r>
      <w:r>
        <w:rPr>
          <w:rFonts w:ascii="Times New Roman"/>
          <w:b w:val="false"/>
          <w:i w:val="false"/>
          <w:color w:val="000000"/>
          <w:sz w:val="28"/>
        </w:rPr>
        <w:t>)-ден жоғары 20 МПа (100-200 кгс/см</w:t>
      </w:r>
      <w:r>
        <w:rPr>
          <w:rFonts w:ascii="Times New Roman"/>
          <w:b w:val="false"/>
          <w:i w:val="false"/>
          <w:color w:val="000000"/>
          <w:vertAlign w:val="superscript"/>
        </w:rPr>
        <w:t>2</w:t>
      </w:r>
      <w:r>
        <w:rPr>
          <w:rFonts w:ascii="Times New Roman"/>
          <w:b w:val="false"/>
          <w:i w:val="false"/>
          <w:color w:val="000000"/>
          <w:sz w:val="28"/>
        </w:rPr>
        <w:t>) дейінгі тіркемелі жылжымалы компрессорда немесе жұмыс қысымы 10 МПа (100 кгс/см</w:t>
      </w:r>
      <w:r>
        <w:rPr>
          <w:rFonts w:ascii="Times New Roman"/>
          <w:b w:val="false"/>
          <w:i w:val="false"/>
          <w:color w:val="000000"/>
          <w:vertAlign w:val="superscript"/>
        </w:rPr>
        <w:t>2</w:t>
      </w:r>
      <w:r>
        <w:rPr>
          <w:rFonts w:ascii="Times New Roman"/>
          <w:b w:val="false"/>
          <w:i w:val="false"/>
          <w:color w:val="000000"/>
          <w:sz w:val="28"/>
        </w:rPr>
        <w:t xml:space="preserve"> ) дейінгі өздігінен жүретін жылжымалы компрессорда жұмыс істеу кезінде – 5-разряд;</w:t>
      </w:r>
    </w:p>
    <w:bookmarkEnd w:id="1028"/>
    <w:bookmarkStart w:name="z949" w:id="1029"/>
    <w:p>
      <w:pPr>
        <w:spacing w:after="0"/>
        <w:ind w:left="0"/>
        <w:jc w:val="both"/>
      </w:pPr>
      <w:r>
        <w:rPr>
          <w:rFonts w:ascii="Times New Roman"/>
          <w:b w:val="false"/>
          <w:i w:val="false"/>
          <w:color w:val="000000"/>
          <w:sz w:val="28"/>
        </w:rPr>
        <w:t>
      жұмыс қысымы 20 МПа (100-200 кгс/см</w:t>
      </w:r>
      <w:r>
        <w:rPr>
          <w:rFonts w:ascii="Times New Roman"/>
          <w:b w:val="false"/>
          <w:i w:val="false"/>
          <w:color w:val="000000"/>
          <w:vertAlign w:val="superscript"/>
        </w:rPr>
        <w:t>2</w:t>
      </w:r>
      <w:r>
        <w:rPr>
          <w:rFonts w:ascii="Times New Roman"/>
          <w:b w:val="false"/>
          <w:i w:val="false"/>
          <w:color w:val="000000"/>
          <w:sz w:val="28"/>
        </w:rPr>
        <w:t>) жоғары тіркемелі жылжымалы компрессорда немесе жұмыс қысымы 10 МПа (100 кгс/см</w:t>
      </w:r>
      <w:r>
        <w:rPr>
          <w:rFonts w:ascii="Times New Roman"/>
          <w:b w:val="false"/>
          <w:i w:val="false"/>
          <w:color w:val="000000"/>
          <w:vertAlign w:val="superscript"/>
        </w:rPr>
        <w:t>2</w:t>
      </w:r>
      <w:r>
        <w:rPr>
          <w:rFonts w:ascii="Times New Roman"/>
          <w:b w:val="false"/>
          <w:i w:val="false"/>
          <w:color w:val="000000"/>
          <w:sz w:val="28"/>
        </w:rPr>
        <w:t>) жоғары өздігінен жүретін жылжымалы компрессорда жұмыс істеу кезінде - 6-разряд.</w:t>
      </w:r>
    </w:p>
    <w:bookmarkEnd w:id="1029"/>
    <w:bookmarkStart w:name="z1661" w:id="1030"/>
    <w:p>
      <w:pPr>
        <w:spacing w:after="0"/>
        <w:ind w:left="0"/>
        <w:jc w:val="left"/>
      </w:pPr>
      <w:r>
        <w:rPr>
          <w:rFonts w:ascii="Times New Roman"/>
          <w:b/>
          <w:i w:val="false"/>
          <w:color w:val="000000"/>
        </w:rPr>
        <w:t xml:space="preserve"> 27-1. Ұңғымаларды парафинсіздеу үшін жылжымалы агрегат машинисі</w:t>
      </w:r>
    </w:p>
    <w:bookmarkEnd w:id="1030"/>
    <w:p>
      <w:pPr>
        <w:spacing w:after="0"/>
        <w:ind w:left="0"/>
        <w:jc w:val="both"/>
      </w:pPr>
      <w:r>
        <w:rPr>
          <w:rFonts w:ascii="Times New Roman"/>
          <w:b w:val="false"/>
          <w:i w:val="false"/>
          <w:color w:val="ff0000"/>
          <w:sz w:val="28"/>
        </w:rPr>
        <w:t xml:space="preserve">
      Ескерту. 27-1-тараумен толықтырылды - ҚР Денсаулық сақтау және әлеуметтік даму министрінің 12.05.2015 </w:t>
      </w:r>
      <w:r>
        <w:rPr>
          <w:rFonts w:ascii="Times New Roman"/>
          <w:b w:val="false"/>
          <w:i w:val="false"/>
          <w:color w:val="ff0000"/>
          <w:sz w:val="28"/>
        </w:rPr>
        <w:t>№ 339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62" w:id="1031"/>
    <w:p>
      <w:pPr>
        <w:spacing w:after="0"/>
        <w:ind w:left="0"/>
        <w:jc w:val="both"/>
      </w:pPr>
      <w:r>
        <w:rPr>
          <w:rFonts w:ascii="Times New Roman"/>
          <w:b w:val="false"/>
          <w:i w:val="false"/>
          <w:color w:val="000000"/>
          <w:sz w:val="28"/>
        </w:rPr>
        <w:t>
      109-1. Жұмыс сипаттамасы:</w:t>
      </w:r>
    </w:p>
    <w:bookmarkEnd w:id="1031"/>
    <w:bookmarkStart w:name="z1663" w:id="1032"/>
    <w:p>
      <w:pPr>
        <w:spacing w:after="0"/>
        <w:ind w:left="0"/>
        <w:jc w:val="both"/>
      </w:pPr>
      <w:r>
        <w:rPr>
          <w:rFonts w:ascii="Times New Roman"/>
          <w:b w:val="false"/>
          <w:i w:val="false"/>
          <w:color w:val="000000"/>
          <w:sz w:val="28"/>
        </w:rPr>
        <w:t>
      ұңғымаларды парафинсіздеу үшін жылжымалы агрегатты объектідегі жұмысқа дайындау;</w:t>
      </w:r>
    </w:p>
    <w:bookmarkEnd w:id="1032"/>
    <w:bookmarkStart w:name="z1664" w:id="1033"/>
    <w:p>
      <w:pPr>
        <w:spacing w:after="0"/>
        <w:ind w:left="0"/>
        <w:jc w:val="both"/>
      </w:pPr>
      <w:r>
        <w:rPr>
          <w:rFonts w:ascii="Times New Roman"/>
          <w:b w:val="false"/>
          <w:i w:val="false"/>
          <w:color w:val="000000"/>
          <w:sz w:val="28"/>
        </w:rPr>
        <w:t>
      мұнай ұңғымаларын, траптарды, өлшегіштерді, манифольдтарды және ыстық мұнайдың басқа да технологиялық жабдығын парафинсіздеу бойынша технологиялық процесті жүргізу;</w:t>
      </w:r>
    </w:p>
    <w:bookmarkEnd w:id="1033"/>
    <w:bookmarkStart w:name="z1665" w:id="1034"/>
    <w:p>
      <w:pPr>
        <w:spacing w:after="0"/>
        <w:ind w:left="0"/>
        <w:jc w:val="both"/>
      </w:pPr>
      <w:r>
        <w:rPr>
          <w:rFonts w:ascii="Times New Roman"/>
          <w:b w:val="false"/>
          <w:i w:val="false"/>
          <w:color w:val="000000"/>
          <w:sz w:val="28"/>
        </w:rPr>
        <w:t>
      қыздырусыз және қыздырғыш арқылы өтпей ұңғымаларды парафинсіздеу үшін жылжымалы агрегатқа технологиялық сұйықтық бере отырып басу, шаю және басқа да жұмыстар жүргізу;</w:t>
      </w:r>
    </w:p>
    <w:bookmarkEnd w:id="1034"/>
    <w:bookmarkStart w:name="z1666" w:id="1035"/>
    <w:p>
      <w:pPr>
        <w:spacing w:after="0"/>
        <w:ind w:left="0"/>
        <w:jc w:val="both"/>
      </w:pPr>
      <w:r>
        <w:rPr>
          <w:rFonts w:ascii="Times New Roman"/>
          <w:b w:val="false"/>
          <w:i w:val="false"/>
          <w:color w:val="000000"/>
          <w:sz w:val="28"/>
        </w:rPr>
        <w:t>
      техникалық мақсатта ыстық сумен жабдықтау үшін су қыздыру мен айдау;</w:t>
      </w:r>
    </w:p>
    <w:bookmarkEnd w:id="1035"/>
    <w:bookmarkStart w:name="z1667" w:id="1036"/>
    <w:p>
      <w:pPr>
        <w:spacing w:after="0"/>
        <w:ind w:left="0"/>
        <w:jc w:val="both"/>
      </w:pPr>
      <w:r>
        <w:rPr>
          <w:rFonts w:ascii="Times New Roman"/>
          <w:b w:val="false"/>
          <w:i w:val="false"/>
          <w:color w:val="000000"/>
          <w:sz w:val="28"/>
        </w:rPr>
        <w:t>
      ұңғымаларды парафинсіздеу үшін жылжымалы агрегатты автоцистерналармен, өнеркәсіптік технологиялық қондырғылармен, ұңғыма сағасымен байламдау;</w:t>
      </w:r>
    </w:p>
    <w:bookmarkEnd w:id="1036"/>
    <w:bookmarkStart w:name="z1668" w:id="1037"/>
    <w:p>
      <w:pPr>
        <w:spacing w:after="0"/>
        <w:ind w:left="0"/>
        <w:jc w:val="both"/>
      </w:pPr>
      <w:r>
        <w:rPr>
          <w:rFonts w:ascii="Times New Roman"/>
          <w:b w:val="false"/>
          <w:i w:val="false"/>
          <w:color w:val="000000"/>
          <w:sz w:val="28"/>
        </w:rPr>
        <w:t>
      ұңғымаларды парафинсіздеу кезінде жабдық орналастыру схемасына сәйкес ұңғыма сағасында ұңғымаларды парафинсіздеу үшін жылжымалы агрегатты орнату;</w:t>
      </w:r>
    </w:p>
    <w:bookmarkEnd w:id="1037"/>
    <w:bookmarkStart w:name="z1669" w:id="1038"/>
    <w:p>
      <w:pPr>
        <w:spacing w:after="0"/>
        <w:ind w:left="0"/>
        <w:jc w:val="both"/>
      </w:pPr>
      <w:r>
        <w:rPr>
          <w:rFonts w:ascii="Times New Roman"/>
          <w:b w:val="false"/>
          <w:i w:val="false"/>
          <w:color w:val="000000"/>
          <w:sz w:val="28"/>
        </w:rPr>
        <w:t>
      ыстық мұнаймен парафинсіздеу үшін желілерді салу, техникалық мақсатта ыстық сумен жабдықтау үшін су қыздыру және айдау үшін шаю жұмыстарын жүргізу;</w:t>
      </w:r>
    </w:p>
    <w:bookmarkEnd w:id="1038"/>
    <w:bookmarkStart w:name="z1670" w:id="1039"/>
    <w:p>
      <w:pPr>
        <w:spacing w:after="0"/>
        <w:ind w:left="0"/>
        <w:jc w:val="both"/>
      </w:pPr>
      <w:r>
        <w:rPr>
          <w:rFonts w:ascii="Times New Roman"/>
          <w:b w:val="false"/>
          <w:i w:val="false"/>
          <w:color w:val="000000"/>
          <w:sz w:val="28"/>
        </w:rPr>
        <w:t>
      мұнай қыздырғыш, қозғалтқыш, бақылау-өлшеу аспаптарының және ұңғымаларды парафинсіздеу үшін жылжымалы агрегаттың барлық қосалқы механизмдері жұмысының өлшемдерін бақылау, жабдықты, аппаратураны және бақылау-өлшеу құралдарын монтаждау мен бұзу, агрегат жабдығы мен автомобильді алдын ала және ағымдағы жөндеу, ұңғымаларды парафинсіздеу үшін жылжымалы агрегат жұмысын есепке алу журналын жүргізу;</w:t>
      </w:r>
    </w:p>
    <w:bookmarkEnd w:id="1039"/>
    <w:bookmarkStart w:name="z1671" w:id="1040"/>
    <w:p>
      <w:pPr>
        <w:spacing w:after="0"/>
        <w:ind w:left="0"/>
        <w:jc w:val="both"/>
      </w:pPr>
      <w:r>
        <w:rPr>
          <w:rFonts w:ascii="Times New Roman"/>
          <w:b w:val="false"/>
          <w:i w:val="false"/>
          <w:color w:val="000000"/>
          <w:sz w:val="28"/>
        </w:rPr>
        <w:t>
      автомобиль басқару.</w:t>
      </w:r>
    </w:p>
    <w:bookmarkEnd w:id="1040"/>
    <w:bookmarkStart w:name="z1672" w:id="1041"/>
    <w:p>
      <w:pPr>
        <w:spacing w:after="0"/>
        <w:ind w:left="0"/>
        <w:jc w:val="both"/>
      </w:pPr>
      <w:r>
        <w:rPr>
          <w:rFonts w:ascii="Times New Roman"/>
          <w:b w:val="false"/>
          <w:i w:val="false"/>
          <w:color w:val="000000"/>
          <w:sz w:val="28"/>
        </w:rPr>
        <w:t>
      109-2. Білуге тиіс:</w:t>
      </w:r>
    </w:p>
    <w:bookmarkEnd w:id="1041"/>
    <w:bookmarkStart w:name="z1673" w:id="1042"/>
    <w:p>
      <w:pPr>
        <w:spacing w:after="0"/>
        <w:ind w:left="0"/>
        <w:jc w:val="both"/>
      </w:pPr>
      <w:r>
        <w:rPr>
          <w:rFonts w:ascii="Times New Roman"/>
          <w:b w:val="false"/>
          <w:i w:val="false"/>
          <w:color w:val="000000"/>
          <w:sz w:val="28"/>
        </w:rPr>
        <w:t>
      мұнай және газ өндірудің технологиялық процесі;</w:t>
      </w:r>
    </w:p>
    <w:bookmarkEnd w:id="1042"/>
    <w:bookmarkStart w:name="z1674" w:id="1043"/>
    <w:p>
      <w:pPr>
        <w:spacing w:after="0"/>
        <w:ind w:left="0"/>
        <w:jc w:val="both"/>
      </w:pPr>
      <w:r>
        <w:rPr>
          <w:rFonts w:ascii="Times New Roman"/>
          <w:b w:val="false"/>
          <w:i w:val="false"/>
          <w:color w:val="000000"/>
          <w:sz w:val="28"/>
        </w:rPr>
        <w:t>
      мұнайдың, судың, газдың және парафиннің физикалық-химиялық қасиеттері;</w:t>
      </w:r>
    </w:p>
    <w:bookmarkEnd w:id="1043"/>
    <w:bookmarkStart w:name="z1675" w:id="1044"/>
    <w:p>
      <w:pPr>
        <w:spacing w:after="0"/>
        <w:ind w:left="0"/>
        <w:jc w:val="both"/>
      </w:pPr>
      <w:r>
        <w:rPr>
          <w:rFonts w:ascii="Times New Roman"/>
          <w:b w:val="false"/>
          <w:i w:val="false"/>
          <w:color w:val="000000"/>
          <w:sz w:val="28"/>
        </w:rPr>
        <w:t>
      мұнай ұңғымаларын пайдалану тәсілдері;</w:t>
      </w:r>
    </w:p>
    <w:bookmarkEnd w:id="1044"/>
    <w:bookmarkStart w:name="z1676" w:id="1045"/>
    <w:p>
      <w:pPr>
        <w:spacing w:after="0"/>
        <w:ind w:left="0"/>
        <w:jc w:val="both"/>
      </w:pPr>
      <w:r>
        <w:rPr>
          <w:rFonts w:ascii="Times New Roman"/>
          <w:b w:val="false"/>
          <w:i w:val="false"/>
          <w:color w:val="000000"/>
          <w:sz w:val="28"/>
        </w:rPr>
        <w:t>
      ұңғыма сағасын байламдау схемалары;</w:t>
      </w:r>
    </w:p>
    <w:bookmarkEnd w:id="1045"/>
    <w:bookmarkStart w:name="z1677" w:id="1046"/>
    <w:p>
      <w:pPr>
        <w:spacing w:after="0"/>
        <w:ind w:left="0"/>
        <w:jc w:val="both"/>
      </w:pPr>
      <w:r>
        <w:rPr>
          <w:rFonts w:ascii="Times New Roman"/>
          <w:b w:val="false"/>
          <w:i w:val="false"/>
          <w:color w:val="000000"/>
          <w:sz w:val="28"/>
        </w:rPr>
        <w:t>
      қызмет көрсетілетін ұңғымаларды парафинсіздеу үшін жылжымалы агрегат, негізгі және қосалқы жабдық, аппаратура, қолданылатын бақылау-өлшеу аспаптары, автомобиль құрылымы мен оларды пайдалану ережесі;</w:t>
      </w:r>
    </w:p>
    <w:bookmarkEnd w:id="1046"/>
    <w:bookmarkStart w:name="z1678" w:id="1047"/>
    <w:p>
      <w:pPr>
        <w:spacing w:after="0"/>
        <w:ind w:left="0"/>
        <w:jc w:val="both"/>
      </w:pPr>
      <w:r>
        <w:rPr>
          <w:rFonts w:ascii="Times New Roman"/>
          <w:b w:val="false"/>
          <w:i w:val="false"/>
          <w:color w:val="000000"/>
          <w:sz w:val="28"/>
        </w:rPr>
        <w:t>
      мұнай ұңғымаларын, желілерді және мұнай жинайтын қондырғыларды бумен немесе ыстық мұнаймен парафинсіздеудің технологиялық режимі мен жұмыс процесі;</w:t>
      </w:r>
    </w:p>
    <w:bookmarkEnd w:id="1047"/>
    <w:bookmarkStart w:name="z1679" w:id="1048"/>
    <w:p>
      <w:pPr>
        <w:spacing w:after="0"/>
        <w:ind w:left="0"/>
        <w:jc w:val="both"/>
      </w:pPr>
      <w:r>
        <w:rPr>
          <w:rFonts w:ascii="Times New Roman"/>
          <w:b w:val="false"/>
          <w:i w:val="false"/>
          <w:color w:val="000000"/>
          <w:sz w:val="28"/>
        </w:rPr>
        <w:t>
      автомобиль шассиіне орнатылған, будың жұмыс қысымы 10 МПа (100 кгс/см</w:t>
      </w:r>
      <w:r>
        <w:rPr>
          <w:rFonts w:ascii="Times New Roman"/>
          <w:b w:val="false"/>
          <w:i w:val="false"/>
          <w:color w:val="000000"/>
          <w:vertAlign w:val="superscript"/>
        </w:rPr>
        <w:t>2</w:t>
      </w:r>
      <w:r>
        <w:rPr>
          <w:rFonts w:ascii="Times New Roman"/>
          <w:b w:val="false"/>
          <w:i w:val="false"/>
          <w:color w:val="000000"/>
          <w:sz w:val="28"/>
        </w:rPr>
        <w:t>) дейінгі жылжымалы парафинсіздеуші бу қондырғысына қызмет көрсету кезінде – 5-разряд;</w:t>
      </w:r>
    </w:p>
    <w:bookmarkEnd w:id="1048"/>
    <w:bookmarkStart w:name="z1680" w:id="1049"/>
    <w:p>
      <w:pPr>
        <w:spacing w:after="0"/>
        <w:ind w:left="0"/>
        <w:jc w:val="both"/>
      </w:pPr>
      <w:r>
        <w:rPr>
          <w:rFonts w:ascii="Times New Roman"/>
          <w:b w:val="false"/>
          <w:i w:val="false"/>
          <w:color w:val="000000"/>
          <w:sz w:val="28"/>
        </w:rPr>
        <w:t>
      будың жұмыс қысымы 10 МПа (100 кгс/см</w:t>
      </w:r>
      <w:r>
        <w:rPr>
          <w:rFonts w:ascii="Times New Roman"/>
          <w:b w:val="false"/>
          <w:i w:val="false"/>
          <w:color w:val="000000"/>
          <w:vertAlign w:val="superscript"/>
        </w:rPr>
        <w:t>2</w:t>
      </w:r>
      <w:r>
        <w:rPr>
          <w:rFonts w:ascii="Times New Roman"/>
          <w:b w:val="false"/>
          <w:i w:val="false"/>
          <w:color w:val="000000"/>
          <w:sz w:val="28"/>
        </w:rPr>
        <w:t>) жоғары жылжымалы парафинсіздеу бу қондырғысына қызмет көрсету кезінде – 6-разряд.</w:t>
      </w:r>
    </w:p>
    <w:bookmarkEnd w:id="1049"/>
    <w:bookmarkStart w:name="z1681" w:id="1050"/>
    <w:p>
      <w:pPr>
        <w:spacing w:after="0"/>
        <w:ind w:left="0"/>
        <w:jc w:val="both"/>
      </w:pPr>
      <w:r>
        <w:rPr>
          <w:rFonts w:ascii="Times New Roman"/>
          <w:b w:val="false"/>
          <w:i w:val="false"/>
          <w:color w:val="000000"/>
          <w:sz w:val="28"/>
        </w:rPr>
        <w:t>
      109-3. Техникалық және кәсіптік орта (арнайы орта, кәсіптік орта) білім талап етіледі.</w:t>
      </w:r>
    </w:p>
    <w:bookmarkEnd w:id="1050"/>
    <w:bookmarkStart w:name="z950" w:id="1051"/>
    <w:p>
      <w:pPr>
        <w:spacing w:after="0"/>
        <w:ind w:left="0"/>
        <w:jc w:val="left"/>
      </w:pPr>
      <w:r>
        <w:rPr>
          <w:rFonts w:ascii="Times New Roman"/>
          <w:b/>
          <w:i w:val="false"/>
          <w:color w:val="000000"/>
        </w:rPr>
        <w:t xml:space="preserve"> 28. Көтергіш машинисі</w:t>
      </w:r>
    </w:p>
    <w:bookmarkEnd w:id="1051"/>
    <w:bookmarkStart w:name="z951" w:id="1052"/>
    <w:p>
      <w:pPr>
        <w:spacing w:after="0"/>
        <w:ind w:left="0"/>
        <w:jc w:val="both"/>
      </w:pPr>
      <w:r>
        <w:rPr>
          <w:rFonts w:ascii="Times New Roman"/>
          <w:b w:val="false"/>
          <w:i w:val="false"/>
          <w:color w:val="000000"/>
          <w:sz w:val="28"/>
        </w:rPr>
        <w:t>
      Параграф 11. Көтергіш машинисі</w:t>
      </w:r>
    </w:p>
    <w:bookmarkEnd w:id="1052"/>
    <w:bookmarkStart w:name="z952" w:id="1053"/>
    <w:p>
      <w:pPr>
        <w:spacing w:after="0"/>
        <w:ind w:left="0"/>
        <w:jc w:val="both"/>
      </w:pPr>
      <w:r>
        <w:rPr>
          <w:rFonts w:ascii="Times New Roman"/>
          <w:b w:val="false"/>
          <w:i w:val="false"/>
          <w:color w:val="000000"/>
          <w:sz w:val="28"/>
        </w:rPr>
        <w:t>
      111. Жұмыс сипаттамасы:</w:t>
      </w:r>
    </w:p>
    <w:bookmarkEnd w:id="1053"/>
    <w:bookmarkStart w:name="z953" w:id="1054"/>
    <w:p>
      <w:pPr>
        <w:spacing w:after="0"/>
        <w:ind w:left="0"/>
        <w:jc w:val="both"/>
      </w:pPr>
      <w:r>
        <w:rPr>
          <w:rFonts w:ascii="Times New Roman"/>
          <w:b w:val="false"/>
          <w:i w:val="false"/>
          <w:color w:val="000000"/>
          <w:sz w:val="28"/>
        </w:rPr>
        <w:t>
      ұңғымаларды күрделі, ағымдық жөндеу және сынау жөніндегі жұмыс процесінде көтергішке (агрегатқа) қызмет көрсету;</w:t>
      </w:r>
    </w:p>
    <w:bookmarkEnd w:id="1054"/>
    <w:bookmarkStart w:name="z954" w:id="1055"/>
    <w:p>
      <w:pPr>
        <w:spacing w:after="0"/>
        <w:ind w:left="0"/>
        <w:jc w:val="both"/>
      </w:pPr>
      <w:r>
        <w:rPr>
          <w:rFonts w:ascii="Times New Roman"/>
          <w:b w:val="false"/>
          <w:i w:val="false"/>
          <w:color w:val="000000"/>
          <w:sz w:val="28"/>
        </w:rPr>
        <w:t>
      көтергішке (агрегатқа) жұмыс процесінде қызмет көрсету;</w:t>
      </w:r>
    </w:p>
    <w:bookmarkEnd w:id="1055"/>
    <w:bookmarkStart w:name="z955" w:id="1056"/>
    <w:p>
      <w:pPr>
        <w:spacing w:after="0"/>
        <w:ind w:left="0"/>
        <w:jc w:val="both"/>
      </w:pPr>
      <w:r>
        <w:rPr>
          <w:rFonts w:ascii="Times New Roman"/>
          <w:b w:val="false"/>
          <w:i w:val="false"/>
          <w:color w:val="000000"/>
          <w:sz w:val="28"/>
        </w:rPr>
        <w:t>
      көтергішті (агрегатты) жұмысқа дайындау;</w:t>
      </w:r>
    </w:p>
    <w:bookmarkEnd w:id="1056"/>
    <w:bookmarkStart w:name="z957" w:id="1057"/>
    <w:p>
      <w:pPr>
        <w:spacing w:after="0"/>
        <w:ind w:left="0"/>
        <w:jc w:val="both"/>
      </w:pPr>
      <w:r>
        <w:rPr>
          <w:rFonts w:ascii="Times New Roman"/>
          <w:b w:val="false"/>
          <w:i w:val="false"/>
          <w:color w:val="000000"/>
          <w:sz w:val="28"/>
        </w:rPr>
        <w:t>
      дайындау-қортынды жұмыстарға, көтергішті монтаждауға және демонтаждауға, таль жүйесін жарақтандыруға, ұңғымаларды күрделі жөндеу кезінде қолданылатын қосалқы құралдарды (насос блогын, машина және гидравликалық кілттерді, қондырғы гидрожүйесінің превенторы мен басқа да жабдығының гидро сымдарын монтаждауға және қызмет көрсетуге қатысу;</w:t>
      </w:r>
    </w:p>
    <w:bookmarkEnd w:id="1057"/>
    <w:bookmarkStart w:name="z958" w:id="1058"/>
    <w:p>
      <w:pPr>
        <w:spacing w:after="0"/>
        <w:ind w:left="0"/>
        <w:jc w:val="both"/>
      </w:pPr>
      <w:r>
        <w:rPr>
          <w:rFonts w:ascii="Times New Roman"/>
          <w:b w:val="false"/>
          <w:i w:val="false"/>
          <w:color w:val="000000"/>
          <w:sz w:val="28"/>
        </w:rPr>
        <w:t>
      барлық көтеру-түсіру операциялары кезінде шығырды басқару;</w:t>
      </w:r>
    </w:p>
    <w:bookmarkEnd w:id="1058"/>
    <w:bookmarkStart w:name="z959" w:id="1059"/>
    <w:p>
      <w:pPr>
        <w:spacing w:after="0"/>
        <w:ind w:left="0"/>
        <w:jc w:val="both"/>
      </w:pPr>
      <w:r>
        <w:rPr>
          <w:rFonts w:ascii="Times New Roman"/>
          <w:b w:val="false"/>
          <w:i w:val="false"/>
          <w:color w:val="000000"/>
          <w:sz w:val="28"/>
        </w:rPr>
        <w:t>
      көтергіште (агрегатта) орнатылған күштік электр генераторды басқару;</w:t>
      </w:r>
    </w:p>
    <w:bookmarkEnd w:id="1059"/>
    <w:bookmarkStart w:name="z960" w:id="1060"/>
    <w:p>
      <w:pPr>
        <w:spacing w:after="0"/>
        <w:ind w:left="0"/>
        <w:jc w:val="both"/>
      </w:pPr>
      <w:r>
        <w:rPr>
          <w:rFonts w:ascii="Times New Roman"/>
          <w:b w:val="false"/>
          <w:i w:val="false"/>
          <w:color w:val="000000"/>
          <w:sz w:val="28"/>
        </w:rPr>
        <w:t>
      ұңғымаларды күрделі және жерасты жөндеу жұмыстарына, ұңғыма сағасын сынау және жабдықтау жұмыстарына қатысу;</w:t>
      </w:r>
    </w:p>
    <w:bookmarkEnd w:id="1060"/>
    <w:bookmarkStart w:name="z961" w:id="1061"/>
    <w:p>
      <w:pPr>
        <w:spacing w:after="0"/>
        <w:ind w:left="0"/>
        <w:jc w:val="both"/>
      </w:pPr>
      <w:r>
        <w:rPr>
          <w:rFonts w:ascii="Times New Roman"/>
          <w:b w:val="false"/>
          <w:i w:val="false"/>
          <w:color w:val="000000"/>
          <w:sz w:val="28"/>
        </w:rPr>
        <w:t>
      көтергіш (агрегат) регистраторы мен механизмдерінің ақаусыз жұмыс істеуін қадағалау;</w:t>
      </w:r>
    </w:p>
    <w:bookmarkEnd w:id="1061"/>
    <w:bookmarkStart w:name="z962" w:id="1062"/>
    <w:p>
      <w:pPr>
        <w:spacing w:after="0"/>
        <w:ind w:left="0"/>
        <w:jc w:val="both"/>
      </w:pPr>
      <w:r>
        <w:rPr>
          <w:rFonts w:ascii="Times New Roman"/>
          <w:b w:val="false"/>
          <w:i w:val="false"/>
          <w:color w:val="000000"/>
          <w:sz w:val="28"/>
        </w:rPr>
        <w:t>
      көтергіш (агрегат) жұмысының журналын жүргізу;</w:t>
      </w:r>
    </w:p>
    <w:bookmarkEnd w:id="1062"/>
    <w:bookmarkStart w:name="z963" w:id="1063"/>
    <w:p>
      <w:pPr>
        <w:spacing w:after="0"/>
        <w:ind w:left="0"/>
        <w:jc w:val="both"/>
      </w:pPr>
      <w:r>
        <w:rPr>
          <w:rFonts w:ascii="Times New Roman"/>
          <w:b w:val="false"/>
          <w:i w:val="false"/>
          <w:color w:val="000000"/>
          <w:sz w:val="28"/>
        </w:rPr>
        <w:t>
      автомобильді немесе тракторды басқару, оларға май құю;</w:t>
      </w:r>
    </w:p>
    <w:bookmarkEnd w:id="1063"/>
    <w:bookmarkStart w:name="z964" w:id="1064"/>
    <w:p>
      <w:pPr>
        <w:spacing w:after="0"/>
        <w:ind w:left="0"/>
        <w:jc w:val="both"/>
      </w:pPr>
      <w:r>
        <w:rPr>
          <w:rFonts w:ascii="Times New Roman"/>
          <w:b w:val="false"/>
          <w:i w:val="false"/>
          <w:color w:val="000000"/>
          <w:sz w:val="28"/>
        </w:rPr>
        <w:t>
      көтергішті (агрегатты), автомобильді немесе тракторды ағымдық жөндеу;</w:t>
      </w:r>
    </w:p>
    <w:bookmarkEnd w:id="1064"/>
    <w:bookmarkStart w:name="z965" w:id="1065"/>
    <w:p>
      <w:pPr>
        <w:spacing w:after="0"/>
        <w:ind w:left="0"/>
        <w:jc w:val="both"/>
      </w:pPr>
      <w:r>
        <w:rPr>
          <w:rFonts w:ascii="Times New Roman"/>
          <w:b w:val="false"/>
          <w:i w:val="false"/>
          <w:color w:val="000000"/>
          <w:sz w:val="28"/>
        </w:rPr>
        <w:t>
      қуаты 100 кВт дейінгі жылжымалы электр стансаларына қызмет көрсету.</w:t>
      </w:r>
    </w:p>
    <w:bookmarkEnd w:id="1065"/>
    <w:bookmarkStart w:name="z966" w:id="1066"/>
    <w:p>
      <w:pPr>
        <w:spacing w:after="0"/>
        <w:ind w:left="0"/>
        <w:jc w:val="both"/>
      </w:pPr>
      <w:r>
        <w:rPr>
          <w:rFonts w:ascii="Times New Roman"/>
          <w:b w:val="false"/>
          <w:i w:val="false"/>
          <w:color w:val="000000"/>
          <w:sz w:val="28"/>
        </w:rPr>
        <w:t>
      112. Білуге тиіс:</w:t>
      </w:r>
    </w:p>
    <w:bookmarkEnd w:id="1066"/>
    <w:bookmarkStart w:name="z967" w:id="1067"/>
    <w:p>
      <w:pPr>
        <w:spacing w:after="0"/>
        <w:ind w:left="0"/>
        <w:jc w:val="both"/>
      </w:pPr>
      <w:r>
        <w:rPr>
          <w:rFonts w:ascii="Times New Roman"/>
          <w:b w:val="false"/>
          <w:i w:val="false"/>
          <w:color w:val="000000"/>
          <w:sz w:val="28"/>
        </w:rPr>
        <w:t>
      мұнай мен газ, басқа да пайдалы қазбаларды өндірудің технологиялық процесін;</w:t>
      </w:r>
    </w:p>
    <w:bookmarkEnd w:id="1067"/>
    <w:bookmarkStart w:name="z968" w:id="1068"/>
    <w:p>
      <w:pPr>
        <w:spacing w:after="0"/>
        <w:ind w:left="0"/>
        <w:jc w:val="both"/>
      </w:pPr>
      <w:r>
        <w:rPr>
          <w:rFonts w:ascii="Times New Roman"/>
          <w:b w:val="false"/>
          <w:i w:val="false"/>
          <w:color w:val="000000"/>
          <w:sz w:val="28"/>
        </w:rPr>
        <w:t>
      ұңғымалардың құрылымын;</w:t>
      </w:r>
    </w:p>
    <w:bookmarkEnd w:id="1068"/>
    <w:bookmarkStart w:name="z969" w:id="1069"/>
    <w:p>
      <w:pPr>
        <w:spacing w:after="0"/>
        <w:ind w:left="0"/>
        <w:jc w:val="both"/>
      </w:pPr>
      <w:r>
        <w:rPr>
          <w:rFonts w:ascii="Times New Roman"/>
          <w:b w:val="false"/>
          <w:i w:val="false"/>
          <w:color w:val="000000"/>
          <w:sz w:val="28"/>
        </w:rPr>
        <w:t>
      ұңғыманы сынау жөніндегі жұмыстың түрлері мен технологиялық процесін;</w:t>
      </w:r>
    </w:p>
    <w:bookmarkEnd w:id="1069"/>
    <w:bookmarkStart w:name="z970" w:id="1070"/>
    <w:p>
      <w:pPr>
        <w:spacing w:after="0"/>
        <w:ind w:left="0"/>
        <w:jc w:val="both"/>
      </w:pPr>
      <w:r>
        <w:rPr>
          <w:rFonts w:ascii="Times New Roman"/>
          <w:b w:val="false"/>
          <w:i w:val="false"/>
          <w:color w:val="000000"/>
          <w:sz w:val="28"/>
        </w:rPr>
        <w:t>
      көтергіш трактордың, жылжымалы агрегаттың, қолданылатын механизмдердің, айлабұйымдардың, таль жүйелерінің техникалық сипаттамасы мен пайдалану ережесін;</w:t>
      </w:r>
    </w:p>
    <w:bookmarkEnd w:id="1070"/>
    <w:bookmarkStart w:name="z971" w:id="1071"/>
    <w:p>
      <w:pPr>
        <w:spacing w:after="0"/>
        <w:ind w:left="0"/>
        <w:jc w:val="both"/>
      </w:pPr>
      <w:r>
        <w:rPr>
          <w:rFonts w:ascii="Times New Roman"/>
          <w:b w:val="false"/>
          <w:i w:val="false"/>
          <w:color w:val="000000"/>
          <w:sz w:val="28"/>
        </w:rPr>
        <w:t>
      күрделі, ағымдық жөндеулердің технологиялық процесі мен түрлерін, әдістерін;</w:t>
      </w:r>
    </w:p>
    <w:bookmarkEnd w:id="1071"/>
    <w:bookmarkStart w:name="z972" w:id="1072"/>
    <w:p>
      <w:pPr>
        <w:spacing w:after="0"/>
        <w:ind w:left="0"/>
        <w:jc w:val="both"/>
      </w:pPr>
      <w:r>
        <w:rPr>
          <w:rFonts w:ascii="Times New Roman"/>
          <w:b w:val="false"/>
          <w:i w:val="false"/>
          <w:color w:val="000000"/>
          <w:sz w:val="28"/>
        </w:rPr>
        <w:t>
      жанар-жағармай материалдарының сұрыптары мен түрлерін;</w:t>
      </w:r>
    </w:p>
    <w:bookmarkEnd w:id="1072"/>
    <w:bookmarkStart w:name="z973" w:id="1073"/>
    <w:p>
      <w:pPr>
        <w:spacing w:after="0"/>
        <w:ind w:left="0"/>
        <w:jc w:val="both"/>
      </w:pPr>
      <w:r>
        <w:rPr>
          <w:rFonts w:ascii="Times New Roman"/>
          <w:b w:val="false"/>
          <w:i w:val="false"/>
          <w:color w:val="000000"/>
          <w:sz w:val="28"/>
        </w:rPr>
        <w:t>
      электротехника мен слесарь ісі негіздерін орындалатын жұмыс көлемінде;</w:t>
      </w:r>
    </w:p>
    <w:bookmarkEnd w:id="1073"/>
    <w:bookmarkStart w:name="z974" w:id="1074"/>
    <w:p>
      <w:pPr>
        <w:spacing w:after="0"/>
        <w:ind w:left="0"/>
        <w:jc w:val="both"/>
      </w:pPr>
      <w:r>
        <w:rPr>
          <w:rFonts w:ascii="Times New Roman"/>
          <w:b w:val="false"/>
          <w:i w:val="false"/>
          <w:color w:val="000000"/>
          <w:sz w:val="28"/>
        </w:rPr>
        <w:t>
      қозғағышты, көтеру шығырларының трансмиссиялары мен қозғалыс бөліктерін жөндеу тәсілдерін;</w:t>
      </w:r>
    </w:p>
    <w:bookmarkEnd w:id="1074"/>
    <w:bookmarkStart w:name="z975" w:id="1075"/>
    <w:p>
      <w:pPr>
        <w:spacing w:after="0"/>
        <w:ind w:left="0"/>
        <w:jc w:val="both"/>
      </w:pPr>
      <w:r>
        <w:rPr>
          <w:rFonts w:ascii="Times New Roman"/>
          <w:b w:val="false"/>
          <w:i w:val="false"/>
          <w:color w:val="000000"/>
          <w:sz w:val="28"/>
        </w:rPr>
        <w:t>
      І санаттағы ұңғымаларды жерасты және күрделі жөндеу және қоса алғандағы тереңдігі 1500 м дейінгі ұңғымаларды сынау кезінде - 5-разряд;</w:t>
      </w:r>
    </w:p>
    <w:bookmarkEnd w:id="1075"/>
    <w:bookmarkStart w:name="z976" w:id="1076"/>
    <w:p>
      <w:pPr>
        <w:spacing w:after="0"/>
        <w:ind w:left="0"/>
        <w:jc w:val="both"/>
      </w:pPr>
      <w:r>
        <w:rPr>
          <w:rFonts w:ascii="Times New Roman"/>
          <w:b w:val="false"/>
          <w:i w:val="false"/>
          <w:color w:val="000000"/>
          <w:sz w:val="28"/>
        </w:rPr>
        <w:t>
      ІІ санаттағы ұңғымаларды жерасты және күрделі жөндеу және қоса алғандағы тереңдігі 1500 м жоғары, еңісті-бағытты ұңғымаларды олардың тереңдігіне қарамастан, геологиялық жағдайы күрделі ұңғымаларды сынау кезінде - 6-разряд;</w:t>
      </w:r>
    </w:p>
    <w:bookmarkEnd w:id="1076"/>
    <w:bookmarkStart w:name="z977" w:id="1077"/>
    <w:p>
      <w:pPr>
        <w:spacing w:after="0"/>
        <w:ind w:left="0"/>
        <w:jc w:val="both"/>
      </w:pPr>
      <w:r>
        <w:rPr>
          <w:rFonts w:ascii="Times New Roman"/>
          <w:b w:val="false"/>
          <w:i w:val="false"/>
          <w:color w:val="000000"/>
          <w:sz w:val="28"/>
        </w:rPr>
        <w:t>
      жүк көтергіштігі 80 т. және одан жоғары көтеру қондырғыларынан жүргізілетін жерасты және күрделі жөндеу кезінде - 7-разряд.</w:t>
      </w:r>
    </w:p>
    <w:bookmarkEnd w:id="1077"/>
    <w:bookmarkStart w:name="z978" w:id="1078"/>
    <w:p>
      <w:pPr>
        <w:spacing w:after="0"/>
        <w:ind w:left="0"/>
        <w:jc w:val="both"/>
      </w:pPr>
      <w:r>
        <w:rPr>
          <w:rFonts w:ascii="Times New Roman"/>
          <w:b w:val="false"/>
          <w:i w:val="false"/>
          <w:color w:val="000000"/>
          <w:sz w:val="28"/>
        </w:rPr>
        <w:t>
      113. Орта кәсіптік білім талап етіледі.</w:t>
      </w:r>
    </w:p>
    <w:bookmarkEnd w:id="1078"/>
    <w:bookmarkStart w:name="z979" w:id="1079"/>
    <w:p>
      <w:pPr>
        <w:spacing w:after="0"/>
        <w:ind w:left="0"/>
        <w:jc w:val="left"/>
      </w:pPr>
      <w:r>
        <w:rPr>
          <w:rFonts w:ascii="Times New Roman"/>
          <w:b/>
          <w:i w:val="false"/>
          <w:color w:val="000000"/>
        </w:rPr>
        <w:t xml:space="preserve"> 29. Жуу агрегатының машинисі</w:t>
      </w:r>
    </w:p>
    <w:bookmarkEnd w:id="1079"/>
    <w:bookmarkStart w:name="z980" w:id="1080"/>
    <w:p>
      <w:pPr>
        <w:spacing w:after="0"/>
        <w:ind w:left="0"/>
        <w:jc w:val="both"/>
      </w:pPr>
      <w:r>
        <w:rPr>
          <w:rFonts w:ascii="Times New Roman"/>
          <w:b w:val="false"/>
          <w:i w:val="false"/>
          <w:color w:val="000000"/>
          <w:sz w:val="28"/>
        </w:rPr>
        <w:t>
      Параграф 12. Жуу агрегатының машинисі</w:t>
      </w:r>
    </w:p>
    <w:bookmarkEnd w:id="1080"/>
    <w:bookmarkStart w:name="z981" w:id="1081"/>
    <w:p>
      <w:pPr>
        <w:spacing w:after="0"/>
        <w:ind w:left="0"/>
        <w:jc w:val="both"/>
      </w:pPr>
      <w:r>
        <w:rPr>
          <w:rFonts w:ascii="Times New Roman"/>
          <w:b w:val="false"/>
          <w:i w:val="false"/>
          <w:color w:val="000000"/>
          <w:sz w:val="28"/>
        </w:rPr>
        <w:t>
      114. Жұмыс сипаттамасы:</w:t>
      </w:r>
    </w:p>
    <w:bookmarkEnd w:id="1081"/>
    <w:bookmarkStart w:name="z982" w:id="1082"/>
    <w:p>
      <w:pPr>
        <w:spacing w:after="0"/>
        <w:ind w:left="0"/>
        <w:jc w:val="both"/>
      </w:pPr>
      <w:r>
        <w:rPr>
          <w:rFonts w:ascii="Times New Roman"/>
          <w:b w:val="false"/>
          <w:i w:val="false"/>
          <w:color w:val="000000"/>
          <w:sz w:val="28"/>
        </w:rPr>
        <w:t>
      тракторда немесе автомобиль шассиінде жабдықталған жуу және қышқылды агрегаттарға қызмет көрсету;</w:t>
      </w:r>
    </w:p>
    <w:bookmarkEnd w:id="1082"/>
    <w:bookmarkStart w:name="z983" w:id="1083"/>
    <w:p>
      <w:pPr>
        <w:spacing w:after="0"/>
        <w:ind w:left="0"/>
        <w:jc w:val="both"/>
      </w:pPr>
      <w:r>
        <w:rPr>
          <w:rFonts w:ascii="Times New Roman"/>
          <w:b w:val="false"/>
          <w:i w:val="false"/>
          <w:color w:val="000000"/>
          <w:sz w:val="28"/>
        </w:rPr>
        <w:t>
      жуу аппаратын объектідегі жұмысқа дайындау, агрегатты технологиялық сызба бойынша ұңғыма сағасымен байламдау (қосу);</w:t>
      </w:r>
    </w:p>
    <w:bookmarkEnd w:id="1083"/>
    <w:bookmarkStart w:name="z984" w:id="1084"/>
    <w:p>
      <w:pPr>
        <w:spacing w:after="0"/>
        <w:ind w:left="0"/>
        <w:jc w:val="both"/>
      </w:pPr>
      <w:r>
        <w:rPr>
          <w:rFonts w:ascii="Times New Roman"/>
          <w:b w:val="false"/>
          <w:i w:val="false"/>
          <w:color w:val="000000"/>
          <w:sz w:val="28"/>
        </w:rPr>
        <w:t>
      жоғары және төмен қысым желілерін монтаждау және демонтаждау, байламдау және пресстемелеу;</w:t>
      </w:r>
    </w:p>
    <w:bookmarkEnd w:id="1084"/>
    <w:bookmarkStart w:name="z985" w:id="1085"/>
    <w:p>
      <w:pPr>
        <w:spacing w:after="0"/>
        <w:ind w:left="0"/>
        <w:jc w:val="both"/>
      </w:pPr>
      <w:r>
        <w:rPr>
          <w:rFonts w:ascii="Times New Roman"/>
          <w:b w:val="false"/>
          <w:i w:val="false"/>
          <w:color w:val="000000"/>
          <w:sz w:val="28"/>
        </w:rPr>
        <w:t>
      ұңғыма забойын жуу, престемелеу және дренаждау жөніндегі механизмдерге қызмет көрсету;</w:t>
      </w:r>
    </w:p>
    <w:bookmarkEnd w:id="1085"/>
    <w:bookmarkStart w:name="z986" w:id="1086"/>
    <w:p>
      <w:pPr>
        <w:spacing w:after="0"/>
        <w:ind w:left="0"/>
        <w:jc w:val="both"/>
      </w:pPr>
      <w:r>
        <w:rPr>
          <w:rFonts w:ascii="Times New Roman"/>
          <w:b w:val="false"/>
          <w:i w:val="false"/>
          <w:color w:val="000000"/>
          <w:sz w:val="28"/>
        </w:rPr>
        <w:t>
      ұңғыманы өңдеуге қолданылатын химиялық реагенттерді, қышқылдар мен сілтілерді айдау;</w:t>
      </w:r>
    </w:p>
    <w:bookmarkEnd w:id="1086"/>
    <w:bookmarkStart w:name="z987" w:id="1087"/>
    <w:p>
      <w:pPr>
        <w:spacing w:after="0"/>
        <w:ind w:left="0"/>
        <w:jc w:val="both"/>
      </w:pPr>
      <w:r>
        <w:rPr>
          <w:rFonts w:ascii="Times New Roman"/>
          <w:b w:val="false"/>
          <w:i w:val="false"/>
          <w:color w:val="000000"/>
          <w:sz w:val="28"/>
        </w:rPr>
        <w:t>
      ұңғыманың забой жанындағы аумағын химиялық өңдеу және тампонаж жүргізу жөніндегі технологиялық процеске қатысу;</w:t>
      </w:r>
    </w:p>
    <w:bookmarkEnd w:id="1087"/>
    <w:bookmarkStart w:name="z988" w:id="1088"/>
    <w:p>
      <w:pPr>
        <w:spacing w:after="0"/>
        <w:ind w:left="0"/>
        <w:jc w:val="both"/>
      </w:pPr>
      <w:r>
        <w:rPr>
          <w:rFonts w:ascii="Times New Roman"/>
          <w:b w:val="false"/>
          <w:i w:val="false"/>
          <w:color w:val="000000"/>
          <w:sz w:val="28"/>
        </w:rPr>
        <w:t>
      бұрғы ерітіндісінің, химиялық реагенттердің шығысы мен агрегат механизмдерінің жұмысын қадағалау;</w:t>
      </w:r>
    </w:p>
    <w:bookmarkEnd w:id="1088"/>
    <w:bookmarkStart w:name="z989" w:id="1089"/>
    <w:p>
      <w:pPr>
        <w:spacing w:after="0"/>
        <w:ind w:left="0"/>
        <w:jc w:val="both"/>
      </w:pPr>
      <w:r>
        <w:rPr>
          <w:rFonts w:ascii="Times New Roman"/>
          <w:b w:val="false"/>
          <w:i w:val="false"/>
          <w:color w:val="000000"/>
          <w:sz w:val="28"/>
        </w:rPr>
        <w:t>
      автомобильді немесе тракторды басқару;</w:t>
      </w:r>
    </w:p>
    <w:bookmarkEnd w:id="1089"/>
    <w:bookmarkStart w:name="z990" w:id="1090"/>
    <w:p>
      <w:pPr>
        <w:spacing w:after="0"/>
        <w:ind w:left="0"/>
        <w:jc w:val="both"/>
      </w:pPr>
      <w:r>
        <w:rPr>
          <w:rFonts w:ascii="Times New Roman"/>
          <w:b w:val="false"/>
          <w:i w:val="false"/>
          <w:color w:val="000000"/>
          <w:sz w:val="28"/>
        </w:rPr>
        <w:t>
      автомобильге немесе тракторға май құю;</w:t>
      </w:r>
    </w:p>
    <w:bookmarkEnd w:id="1090"/>
    <w:bookmarkStart w:name="z991" w:id="1091"/>
    <w:p>
      <w:pPr>
        <w:spacing w:after="0"/>
        <w:ind w:left="0"/>
        <w:jc w:val="both"/>
      </w:pPr>
      <w:r>
        <w:rPr>
          <w:rFonts w:ascii="Times New Roman"/>
          <w:b w:val="false"/>
          <w:i w:val="false"/>
          <w:color w:val="000000"/>
          <w:sz w:val="28"/>
        </w:rPr>
        <w:t>
      жуу агрегатын, автомобильді немесе тракторды ағымдық жөндеуді жүргізу.</w:t>
      </w:r>
    </w:p>
    <w:bookmarkEnd w:id="1091"/>
    <w:bookmarkStart w:name="z992" w:id="1092"/>
    <w:p>
      <w:pPr>
        <w:spacing w:after="0"/>
        <w:ind w:left="0"/>
        <w:jc w:val="both"/>
      </w:pPr>
      <w:r>
        <w:rPr>
          <w:rFonts w:ascii="Times New Roman"/>
          <w:b w:val="false"/>
          <w:i w:val="false"/>
          <w:color w:val="000000"/>
          <w:sz w:val="28"/>
        </w:rPr>
        <w:t>
      115. Білуге тиіс:</w:t>
      </w:r>
    </w:p>
    <w:bookmarkEnd w:id="1092"/>
    <w:bookmarkStart w:name="z993" w:id="1093"/>
    <w:p>
      <w:pPr>
        <w:spacing w:after="0"/>
        <w:ind w:left="0"/>
        <w:jc w:val="both"/>
      </w:pPr>
      <w:r>
        <w:rPr>
          <w:rFonts w:ascii="Times New Roman"/>
          <w:b w:val="false"/>
          <w:i w:val="false"/>
          <w:color w:val="000000"/>
          <w:sz w:val="28"/>
        </w:rPr>
        <w:t>
      автомобилдің немесе трактордың, жуу насосының, арматура мен ұңғыма жабдығының құрылымы мен пайдалану ережесін;</w:t>
      </w:r>
    </w:p>
    <w:bookmarkEnd w:id="1093"/>
    <w:bookmarkStart w:name="z994" w:id="1094"/>
    <w:p>
      <w:pPr>
        <w:spacing w:after="0"/>
        <w:ind w:left="0"/>
        <w:jc w:val="both"/>
      </w:pPr>
      <w:r>
        <w:rPr>
          <w:rFonts w:ascii="Times New Roman"/>
          <w:b w:val="false"/>
          <w:i w:val="false"/>
          <w:color w:val="000000"/>
          <w:sz w:val="28"/>
        </w:rPr>
        <w:t>
      ұңғыманы жуудың, престемелеудің және химиялық реагенттерді (қышқылдар мен сілтілерді ұңғымаға) айдаудың технологиялық процесін, бұрғы ерітіндісінің, химиялық реагенттердің, қышқылдар мен сілтілердің физикалық-химиялық қасиеттерін, олармен жұмыс істеу ережесін;</w:t>
      </w:r>
    </w:p>
    <w:bookmarkEnd w:id="1094"/>
    <w:bookmarkStart w:name="z995" w:id="1095"/>
    <w:p>
      <w:pPr>
        <w:spacing w:after="0"/>
        <w:ind w:left="0"/>
        <w:jc w:val="both"/>
      </w:pPr>
      <w:r>
        <w:rPr>
          <w:rFonts w:ascii="Times New Roman"/>
          <w:b w:val="false"/>
          <w:i w:val="false"/>
          <w:color w:val="000000"/>
          <w:sz w:val="28"/>
        </w:rPr>
        <w:t>
      слесарь ісін орындалатын жұмыс көлемінде;</w:t>
      </w:r>
    </w:p>
    <w:bookmarkEnd w:id="1095"/>
    <w:bookmarkStart w:name="z996" w:id="1096"/>
    <w:p>
      <w:pPr>
        <w:spacing w:after="0"/>
        <w:ind w:left="0"/>
        <w:jc w:val="both"/>
      </w:pPr>
      <w:r>
        <w:rPr>
          <w:rFonts w:ascii="Times New Roman"/>
          <w:b w:val="false"/>
          <w:i w:val="false"/>
          <w:color w:val="000000"/>
          <w:sz w:val="28"/>
        </w:rPr>
        <w:t>
      жұмыс қысымы қоса алғанда 10 МПа (100 кгс/см</w:t>
      </w:r>
      <w:r>
        <w:rPr>
          <w:rFonts w:ascii="Times New Roman"/>
          <w:b w:val="false"/>
          <w:i w:val="false"/>
          <w:color w:val="000000"/>
          <w:vertAlign w:val="superscript"/>
        </w:rPr>
        <w:t>2</w:t>
      </w:r>
      <w:r>
        <w:rPr>
          <w:rFonts w:ascii="Times New Roman"/>
          <w:b w:val="false"/>
          <w:i w:val="false"/>
          <w:color w:val="000000"/>
          <w:sz w:val="28"/>
        </w:rPr>
        <w:t>) дейінгі жуу және қышқылды агрегаттарда жұмыс істеу кезінде - 4-разряд;</w:t>
      </w:r>
    </w:p>
    <w:bookmarkEnd w:id="1096"/>
    <w:bookmarkStart w:name="z997" w:id="1097"/>
    <w:p>
      <w:pPr>
        <w:spacing w:after="0"/>
        <w:ind w:left="0"/>
        <w:jc w:val="both"/>
      </w:pPr>
      <w:r>
        <w:rPr>
          <w:rFonts w:ascii="Times New Roman"/>
          <w:b w:val="false"/>
          <w:i w:val="false"/>
          <w:color w:val="000000"/>
          <w:sz w:val="28"/>
        </w:rPr>
        <w:t>
      жұмыс қысымы қоса алғанда 10-нан 35 МПа (100-350 кгс/см</w:t>
      </w:r>
      <w:r>
        <w:rPr>
          <w:rFonts w:ascii="Times New Roman"/>
          <w:b w:val="false"/>
          <w:i w:val="false"/>
          <w:color w:val="000000"/>
          <w:vertAlign w:val="superscript"/>
        </w:rPr>
        <w:t>2</w:t>
      </w:r>
      <w:r>
        <w:rPr>
          <w:rFonts w:ascii="Times New Roman"/>
          <w:b w:val="false"/>
          <w:i w:val="false"/>
          <w:color w:val="000000"/>
          <w:sz w:val="28"/>
        </w:rPr>
        <w:t>) дейінгі жуу және қышқылды агрегаттарда жұмыс істеу кезінде - 5-разряд;</w:t>
      </w:r>
    </w:p>
    <w:bookmarkEnd w:id="1097"/>
    <w:bookmarkStart w:name="z998" w:id="1098"/>
    <w:p>
      <w:pPr>
        <w:spacing w:after="0"/>
        <w:ind w:left="0"/>
        <w:jc w:val="both"/>
      </w:pPr>
      <w:r>
        <w:rPr>
          <w:rFonts w:ascii="Times New Roman"/>
          <w:b w:val="false"/>
          <w:i w:val="false"/>
          <w:color w:val="000000"/>
          <w:sz w:val="28"/>
        </w:rPr>
        <w:t>
      жұмыс қысымы қоса алғанда 35 МПа (350 кгс/см</w:t>
      </w:r>
      <w:r>
        <w:rPr>
          <w:rFonts w:ascii="Times New Roman"/>
          <w:b w:val="false"/>
          <w:i w:val="false"/>
          <w:color w:val="000000"/>
          <w:vertAlign w:val="superscript"/>
        </w:rPr>
        <w:t>2</w:t>
      </w:r>
      <w:r>
        <w:rPr>
          <w:rFonts w:ascii="Times New Roman"/>
          <w:b w:val="false"/>
          <w:i w:val="false"/>
          <w:color w:val="000000"/>
          <w:sz w:val="28"/>
        </w:rPr>
        <w:t>) жоғары жуу және қышқылды агрегаттарда жұмыс істеу кезінде - 6-разряд.</w:t>
      </w:r>
    </w:p>
    <w:bookmarkEnd w:id="1098"/>
    <w:bookmarkStart w:name="z999" w:id="1099"/>
    <w:p>
      <w:pPr>
        <w:spacing w:after="0"/>
        <w:ind w:left="0"/>
        <w:jc w:val="both"/>
      </w:pPr>
      <w:r>
        <w:rPr>
          <w:rFonts w:ascii="Times New Roman"/>
          <w:b w:val="false"/>
          <w:i w:val="false"/>
          <w:color w:val="000000"/>
          <w:sz w:val="28"/>
        </w:rPr>
        <w:t>
      116. Орта кәсіптік білім талап етіледі.</w:t>
      </w:r>
    </w:p>
    <w:bookmarkEnd w:id="1099"/>
    <w:bookmarkStart w:name="z1000" w:id="1100"/>
    <w:p>
      <w:pPr>
        <w:spacing w:after="0"/>
        <w:ind w:left="0"/>
        <w:jc w:val="left"/>
      </w:pPr>
      <w:r>
        <w:rPr>
          <w:rFonts w:ascii="Times New Roman"/>
          <w:b/>
          <w:i w:val="false"/>
          <w:color w:val="000000"/>
        </w:rPr>
        <w:t xml:space="preserve"> 30. Сусыздандырушы және тұзсыздандырушы қондырғы операторы</w:t>
      </w:r>
    </w:p>
    <w:bookmarkEnd w:id="1100"/>
    <w:bookmarkStart w:name="z1001" w:id="1101"/>
    <w:p>
      <w:pPr>
        <w:spacing w:after="0"/>
        <w:ind w:left="0"/>
        <w:jc w:val="both"/>
      </w:pPr>
      <w:r>
        <w:rPr>
          <w:rFonts w:ascii="Times New Roman"/>
          <w:b w:val="false"/>
          <w:i w:val="false"/>
          <w:color w:val="000000"/>
          <w:sz w:val="28"/>
        </w:rPr>
        <w:t>
      Параграф 13. Сусыздандырушы және тұзсыздандырушы қондырғы операторы</w:t>
      </w:r>
    </w:p>
    <w:bookmarkEnd w:id="1101"/>
    <w:bookmarkStart w:name="z1002" w:id="1102"/>
    <w:p>
      <w:pPr>
        <w:spacing w:after="0"/>
        <w:ind w:left="0"/>
        <w:jc w:val="both"/>
      </w:pPr>
      <w:r>
        <w:rPr>
          <w:rFonts w:ascii="Times New Roman"/>
          <w:b w:val="false"/>
          <w:i w:val="false"/>
          <w:color w:val="000000"/>
          <w:sz w:val="28"/>
        </w:rPr>
        <w:t>
      117. Жұмыс сипаттамасы:</w:t>
      </w:r>
    </w:p>
    <w:bookmarkEnd w:id="1102"/>
    <w:bookmarkStart w:name="z1003" w:id="1103"/>
    <w:p>
      <w:pPr>
        <w:spacing w:after="0"/>
        <w:ind w:left="0"/>
        <w:jc w:val="both"/>
      </w:pPr>
      <w:r>
        <w:rPr>
          <w:rFonts w:ascii="Times New Roman"/>
          <w:b w:val="false"/>
          <w:i w:val="false"/>
          <w:color w:val="000000"/>
          <w:sz w:val="28"/>
        </w:rPr>
        <w:t>
      қондырғылардың технологиялық регламентіне сәйкес жеңіл көмірқышқылдардың кең фракциясын іріктей отырып мұнайды сусыздандыру, тұзсыздандыру және тұрақтандыру процесін жүргізу;</w:t>
      </w:r>
    </w:p>
    <w:bookmarkEnd w:id="1103"/>
    <w:bookmarkStart w:name="z1004" w:id="1104"/>
    <w:p>
      <w:pPr>
        <w:spacing w:after="0"/>
        <w:ind w:left="0"/>
        <w:jc w:val="both"/>
      </w:pPr>
      <w:r>
        <w:rPr>
          <w:rFonts w:ascii="Times New Roman"/>
          <w:b w:val="false"/>
          <w:i w:val="false"/>
          <w:color w:val="000000"/>
          <w:sz w:val="28"/>
        </w:rPr>
        <w:t>
      технологиялық параметрлерді: технологиялық аппараттардағы температураны, қысымды, шығыстарды, фазааралық деңгейлерді реттеу және бақылау;</w:t>
      </w:r>
    </w:p>
    <w:bookmarkEnd w:id="1104"/>
    <w:bookmarkStart w:name="z1005" w:id="1105"/>
    <w:p>
      <w:pPr>
        <w:spacing w:after="0"/>
        <w:ind w:left="0"/>
        <w:jc w:val="both"/>
      </w:pPr>
      <w:r>
        <w:rPr>
          <w:rFonts w:ascii="Times New Roman"/>
          <w:b w:val="false"/>
          <w:i w:val="false"/>
          <w:color w:val="000000"/>
          <w:sz w:val="28"/>
        </w:rPr>
        <w:t>
      деэмульгаторлар мен сілті ерітінділерін дайындау, тұщы суды дозалау;</w:t>
      </w:r>
    </w:p>
    <w:bookmarkEnd w:id="1105"/>
    <w:bookmarkStart w:name="z1006" w:id="1106"/>
    <w:p>
      <w:pPr>
        <w:spacing w:after="0"/>
        <w:ind w:left="0"/>
        <w:jc w:val="both"/>
      </w:pPr>
      <w:r>
        <w:rPr>
          <w:rFonts w:ascii="Times New Roman"/>
          <w:b w:val="false"/>
          <w:i w:val="false"/>
          <w:color w:val="000000"/>
          <w:sz w:val="28"/>
        </w:rPr>
        <w:t>
      тұрақсыз бензинді сілтілендіру;</w:t>
      </w:r>
    </w:p>
    <w:bookmarkEnd w:id="1106"/>
    <w:bookmarkStart w:name="z1007" w:id="1107"/>
    <w:p>
      <w:pPr>
        <w:spacing w:after="0"/>
        <w:ind w:left="0"/>
        <w:jc w:val="both"/>
      </w:pPr>
      <w:r>
        <w:rPr>
          <w:rFonts w:ascii="Times New Roman"/>
          <w:b w:val="false"/>
          <w:i w:val="false"/>
          <w:color w:val="000000"/>
          <w:sz w:val="28"/>
        </w:rPr>
        <w:t>
      тұрақсыз бензинді тұтынушыға тапсыру;</w:t>
      </w:r>
    </w:p>
    <w:bookmarkEnd w:id="1107"/>
    <w:bookmarkStart w:name="z1008" w:id="1108"/>
    <w:p>
      <w:pPr>
        <w:spacing w:after="0"/>
        <w:ind w:left="0"/>
        <w:jc w:val="both"/>
      </w:pPr>
      <w:r>
        <w:rPr>
          <w:rFonts w:ascii="Times New Roman"/>
          <w:b w:val="false"/>
          <w:i w:val="false"/>
          <w:color w:val="000000"/>
          <w:sz w:val="28"/>
        </w:rPr>
        <w:t>
      дайындалған мұнайдың, тұрақсыз бензин санының және химиялық реагенттер шығысының есебін жүргізу;</w:t>
      </w:r>
    </w:p>
    <w:bookmarkEnd w:id="1108"/>
    <w:bookmarkStart w:name="z1009" w:id="1109"/>
    <w:p>
      <w:pPr>
        <w:spacing w:after="0"/>
        <w:ind w:left="0"/>
        <w:jc w:val="both"/>
      </w:pPr>
      <w:r>
        <w:rPr>
          <w:rFonts w:ascii="Times New Roman"/>
          <w:b w:val="false"/>
          <w:i w:val="false"/>
          <w:color w:val="000000"/>
          <w:sz w:val="28"/>
        </w:rPr>
        <w:t>
      насостар мен технологиялық жабдыққа қызмет көрсету, сақтандыру құрылғыларының жұмысын тексеру, мұнай пеш-қыздырмаларына қызмет көрсету;</w:t>
      </w:r>
    </w:p>
    <w:bookmarkEnd w:id="1109"/>
    <w:bookmarkStart w:name="z1010" w:id="1110"/>
    <w:p>
      <w:pPr>
        <w:spacing w:after="0"/>
        <w:ind w:left="0"/>
        <w:jc w:val="both"/>
      </w:pPr>
      <w:r>
        <w:rPr>
          <w:rFonts w:ascii="Times New Roman"/>
          <w:b w:val="false"/>
          <w:i w:val="false"/>
          <w:color w:val="000000"/>
          <w:sz w:val="28"/>
        </w:rPr>
        <w:t>
      технологиялық аппараттарды жөндеуге дайындау, аппараттарды жөндеуге және жөндеуден қабылдап алуға қатысу.</w:t>
      </w:r>
    </w:p>
    <w:bookmarkEnd w:id="1110"/>
    <w:bookmarkStart w:name="z1011" w:id="1111"/>
    <w:p>
      <w:pPr>
        <w:spacing w:after="0"/>
        <w:ind w:left="0"/>
        <w:jc w:val="both"/>
      </w:pPr>
      <w:r>
        <w:rPr>
          <w:rFonts w:ascii="Times New Roman"/>
          <w:b w:val="false"/>
          <w:i w:val="false"/>
          <w:color w:val="000000"/>
          <w:sz w:val="28"/>
        </w:rPr>
        <w:t>
      118. Білуге тиіс:</w:t>
      </w:r>
    </w:p>
    <w:bookmarkEnd w:id="1111"/>
    <w:bookmarkStart w:name="z1012" w:id="1112"/>
    <w:p>
      <w:pPr>
        <w:spacing w:after="0"/>
        <w:ind w:left="0"/>
        <w:jc w:val="both"/>
      </w:pPr>
      <w:r>
        <w:rPr>
          <w:rFonts w:ascii="Times New Roman"/>
          <w:b w:val="false"/>
          <w:i w:val="false"/>
          <w:color w:val="000000"/>
          <w:sz w:val="28"/>
        </w:rPr>
        <w:t>
      мұнайдың, газдың, химиялық реагенттердің, бензиннің физикалық-химиялық қасиеттерін;</w:t>
      </w:r>
    </w:p>
    <w:bookmarkEnd w:id="1112"/>
    <w:bookmarkStart w:name="z1013" w:id="1113"/>
    <w:p>
      <w:pPr>
        <w:spacing w:after="0"/>
        <w:ind w:left="0"/>
        <w:jc w:val="both"/>
      </w:pPr>
      <w:r>
        <w:rPr>
          <w:rFonts w:ascii="Times New Roman"/>
          <w:b w:val="false"/>
          <w:i w:val="false"/>
          <w:color w:val="000000"/>
          <w:sz w:val="28"/>
        </w:rPr>
        <w:t>
      сусыздандырушы және тұзсыздандырушы қондырғының, аппаратураның, жабдықтың және қолданылатын бақылау-өлшеу аспаптарының нысанын, техникалық сипаттамасын және пайдалану ережесін;</w:t>
      </w:r>
    </w:p>
    <w:bookmarkEnd w:id="1113"/>
    <w:bookmarkStart w:name="z1014" w:id="1114"/>
    <w:p>
      <w:pPr>
        <w:spacing w:after="0"/>
        <w:ind w:left="0"/>
        <w:jc w:val="both"/>
      </w:pPr>
      <w:r>
        <w:rPr>
          <w:rFonts w:ascii="Times New Roman"/>
          <w:b w:val="false"/>
          <w:i w:val="false"/>
          <w:color w:val="000000"/>
          <w:sz w:val="28"/>
        </w:rPr>
        <w:t>
      су мен тұздың мұнайды одан әрі өңдеуге әсерін, зертханалық бақылау әдістерін;</w:t>
      </w:r>
    </w:p>
    <w:bookmarkEnd w:id="1114"/>
    <w:bookmarkStart w:name="z1015" w:id="1115"/>
    <w:p>
      <w:pPr>
        <w:spacing w:after="0"/>
        <w:ind w:left="0"/>
        <w:jc w:val="both"/>
      </w:pPr>
      <w:r>
        <w:rPr>
          <w:rFonts w:ascii="Times New Roman"/>
          <w:b w:val="false"/>
          <w:i w:val="false"/>
          <w:color w:val="000000"/>
          <w:sz w:val="28"/>
        </w:rPr>
        <w:t>
      эмульсияны бұзудың негізгі әдістерін;</w:t>
      </w:r>
    </w:p>
    <w:bookmarkEnd w:id="1115"/>
    <w:bookmarkStart w:name="z1016" w:id="1116"/>
    <w:p>
      <w:pPr>
        <w:spacing w:after="0"/>
        <w:ind w:left="0"/>
        <w:jc w:val="both"/>
      </w:pPr>
      <w:r>
        <w:rPr>
          <w:rFonts w:ascii="Times New Roman"/>
          <w:b w:val="false"/>
          <w:i w:val="false"/>
          <w:color w:val="000000"/>
          <w:sz w:val="28"/>
        </w:rPr>
        <w:t>
      қысым астында жұмыс істейтін ыдыстарды пайдалану ережесін;</w:t>
      </w:r>
    </w:p>
    <w:bookmarkEnd w:id="1116"/>
    <w:bookmarkStart w:name="z1017" w:id="1117"/>
    <w:p>
      <w:pPr>
        <w:spacing w:after="0"/>
        <w:ind w:left="0"/>
        <w:jc w:val="both"/>
      </w:pPr>
      <w:r>
        <w:rPr>
          <w:rFonts w:ascii="Times New Roman"/>
          <w:b w:val="false"/>
          <w:i w:val="false"/>
          <w:color w:val="000000"/>
          <w:sz w:val="28"/>
        </w:rPr>
        <w:t>
      қондырғыдағы ықтимал апаттарды жою ережесін;</w:t>
      </w:r>
    </w:p>
    <w:bookmarkEnd w:id="1117"/>
    <w:bookmarkStart w:name="z1018" w:id="1118"/>
    <w:p>
      <w:pPr>
        <w:spacing w:after="0"/>
        <w:ind w:left="0"/>
        <w:jc w:val="both"/>
      </w:pPr>
      <w:r>
        <w:rPr>
          <w:rFonts w:ascii="Times New Roman"/>
          <w:b w:val="false"/>
          <w:i w:val="false"/>
          <w:color w:val="000000"/>
          <w:sz w:val="28"/>
        </w:rPr>
        <w:t>
      слесарь ісін орындалатын жұмыс көлемінде;</w:t>
      </w:r>
    </w:p>
    <w:bookmarkEnd w:id="1118"/>
    <w:bookmarkStart w:name="z1019" w:id="1119"/>
    <w:p>
      <w:pPr>
        <w:spacing w:after="0"/>
        <w:ind w:left="0"/>
        <w:jc w:val="both"/>
      </w:pPr>
      <w:r>
        <w:rPr>
          <w:rFonts w:ascii="Times New Roman"/>
          <w:b w:val="false"/>
          <w:i w:val="false"/>
          <w:color w:val="000000"/>
          <w:sz w:val="28"/>
        </w:rPr>
        <w:t>
      біліктілігі анағұрлым жоғары сусыздандырушы және тұзсыздандырушы қондырғысы операторының басшылығымен сусыздандырушы және тұзсыздандырушы қондырғысында жұмыс істеу кезінде - 3-разряд;</w:t>
      </w:r>
    </w:p>
    <w:bookmarkEnd w:id="1119"/>
    <w:bookmarkStart w:name="z1020" w:id="1120"/>
    <w:p>
      <w:pPr>
        <w:spacing w:after="0"/>
        <w:ind w:left="0"/>
        <w:jc w:val="both"/>
      </w:pPr>
      <w:r>
        <w:rPr>
          <w:rFonts w:ascii="Times New Roman"/>
          <w:b w:val="false"/>
          <w:i w:val="false"/>
          <w:color w:val="000000"/>
          <w:sz w:val="28"/>
        </w:rPr>
        <w:t>
      біліктілігі анағұрлым жоғары сусыздандырушы және тұзсыздандырушы қондырғысы операторының басшылығымен сусыздандырушы және тұзсыздандырушы қондырғысында немесе электрмен тұзсыздандырушы және орнықтыру қондырғыларында жұмыс істеу кезінде - 4-разряд;</w:t>
      </w:r>
    </w:p>
    <w:bookmarkEnd w:id="1120"/>
    <w:bookmarkStart w:name="z1021" w:id="1121"/>
    <w:p>
      <w:pPr>
        <w:spacing w:after="0"/>
        <w:ind w:left="0"/>
        <w:jc w:val="both"/>
      </w:pPr>
      <w:r>
        <w:rPr>
          <w:rFonts w:ascii="Times New Roman"/>
          <w:b w:val="false"/>
          <w:i w:val="false"/>
          <w:color w:val="000000"/>
          <w:sz w:val="28"/>
        </w:rPr>
        <w:t>
      электрмен тұзсыздандырушы және орнықтыру қондырғыларында жұмыс істеу кезінде - 5-разряд.</w:t>
      </w:r>
    </w:p>
    <w:bookmarkEnd w:id="1121"/>
    <w:bookmarkStart w:name="z1022" w:id="1122"/>
    <w:p>
      <w:pPr>
        <w:spacing w:after="0"/>
        <w:ind w:left="0"/>
        <w:jc w:val="left"/>
      </w:pPr>
      <w:r>
        <w:rPr>
          <w:rFonts w:ascii="Times New Roman"/>
          <w:b/>
          <w:i w:val="false"/>
          <w:color w:val="000000"/>
        </w:rPr>
        <w:t xml:space="preserve"> 31. Қабаттарды гидравликалық үзу жөніндегі оператор</w:t>
      </w:r>
    </w:p>
    <w:bookmarkEnd w:id="1122"/>
    <w:bookmarkStart w:name="z1023" w:id="1123"/>
    <w:p>
      <w:pPr>
        <w:spacing w:after="0"/>
        <w:ind w:left="0"/>
        <w:jc w:val="both"/>
      </w:pPr>
      <w:r>
        <w:rPr>
          <w:rFonts w:ascii="Times New Roman"/>
          <w:b w:val="false"/>
          <w:i w:val="false"/>
          <w:color w:val="000000"/>
          <w:sz w:val="28"/>
        </w:rPr>
        <w:t>
      Параграф 14. Қабаттарды гидравликалық үзу жөніндегі оператор, 5-разряд</w:t>
      </w:r>
    </w:p>
    <w:bookmarkEnd w:id="1123"/>
    <w:bookmarkStart w:name="z1024" w:id="1124"/>
    <w:p>
      <w:pPr>
        <w:spacing w:after="0"/>
        <w:ind w:left="0"/>
        <w:jc w:val="both"/>
      </w:pPr>
      <w:r>
        <w:rPr>
          <w:rFonts w:ascii="Times New Roman"/>
          <w:b w:val="false"/>
          <w:i w:val="false"/>
          <w:color w:val="000000"/>
          <w:sz w:val="28"/>
        </w:rPr>
        <w:t>
      119. Жұмыс сипаттамасы:</w:t>
      </w:r>
    </w:p>
    <w:bookmarkEnd w:id="1124"/>
    <w:bookmarkStart w:name="z1025" w:id="1125"/>
    <w:p>
      <w:pPr>
        <w:spacing w:after="0"/>
        <w:ind w:left="0"/>
        <w:jc w:val="both"/>
      </w:pPr>
      <w:r>
        <w:rPr>
          <w:rFonts w:ascii="Times New Roman"/>
          <w:b w:val="false"/>
          <w:i w:val="false"/>
          <w:color w:val="000000"/>
          <w:sz w:val="28"/>
        </w:rPr>
        <w:t>
      біліктілігі анағұрлым жоғары қабаттарды гидравликалық үзу жөніндегі оператордың басшылығымен гидравликалық үзу және гидроқұм ағынды перфорациялау процесін жүргізу. 70 Мп (700 кгс/см</w:t>
      </w:r>
      <w:r>
        <w:rPr>
          <w:rFonts w:ascii="Times New Roman"/>
          <w:b w:val="false"/>
          <w:i w:val="false"/>
          <w:color w:val="000000"/>
          <w:vertAlign w:val="superscript"/>
        </w:rPr>
        <w:t>2</w:t>
      </w:r>
      <w:r>
        <w:rPr>
          <w:rFonts w:ascii="Times New Roman"/>
          <w:b w:val="false"/>
          <w:i w:val="false"/>
          <w:color w:val="000000"/>
          <w:sz w:val="28"/>
        </w:rPr>
        <w:t>) дейінгі қысым кезінде жабдықты гидравликалық үзуді жүргізуге дайындау;</w:t>
      </w:r>
    </w:p>
    <w:bookmarkEnd w:id="1125"/>
    <w:bookmarkStart w:name="z1026" w:id="1126"/>
    <w:p>
      <w:pPr>
        <w:spacing w:after="0"/>
        <w:ind w:left="0"/>
        <w:jc w:val="both"/>
      </w:pPr>
      <w:r>
        <w:rPr>
          <w:rFonts w:ascii="Times New Roman"/>
          <w:b w:val="false"/>
          <w:i w:val="false"/>
          <w:color w:val="000000"/>
          <w:sz w:val="28"/>
        </w:rPr>
        <w:t>
      жоғары қысым желілерін құрастыру және бөлшектеу;</w:t>
      </w:r>
    </w:p>
    <w:bookmarkEnd w:id="1126"/>
    <w:bookmarkStart w:name="z1027" w:id="1127"/>
    <w:p>
      <w:pPr>
        <w:spacing w:after="0"/>
        <w:ind w:left="0"/>
        <w:jc w:val="both"/>
      </w:pPr>
      <w:r>
        <w:rPr>
          <w:rFonts w:ascii="Times New Roman"/>
          <w:b w:val="false"/>
          <w:i w:val="false"/>
          <w:color w:val="000000"/>
          <w:sz w:val="28"/>
        </w:rPr>
        <w:t>
      айдалатын сұйық көлемін өлшеуді жүргізу;</w:t>
      </w:r>
    </w:p>
    <w:bookmarkEnd w:id="1127"/>
    <w:bookmarkStart w:name="z1028" w:id="1128"/>
    <w:p>
      <w:pPr>
        <w:spacing w:after="0"/>
        <w:ind w:left="0"/>
        <w:jc w:val="both"/>
      </w:pPr>
      <w:r>
        <w:rPr>
          <w:rFonts w:ascii="Times New Roman"/>
          <w:b w:val="false"/>
          <w:i w:val="false"/>
          <w:color w:val="000000"/>
          <w:sz w:val="28"/>
        </w:rPr>
        <w:t>
      сұйық пен құмның агрегат насосына берілуін реттеу;</w:t>
      </w:r>
    </w:p>
    <w:bookmarkEnd w:id="1128"/>
    <w:bookmarkStart w:name="z1029" w:id="1129"/>
    <w:p>
      <w:pPr>
        <w:spacing w:after="0"/>
        <w:ind w:left="0"/>
        <w:jc w:val="both"/>
      </w:pPr>
      <w:r>
        <w:rPr>
          <w:rFonts w:ascii="Times New Roman"/>
          <w:b w:val="false"/>
          <w:i w:val="false"/>
          <w:color w:val="000000"/>
          <w:sz w:val="28"/>
        </w:rPr>
        <w:t>
      аспаптарды ұңғыма сағасына орнату, оларды сағалық арматурамен қосу, қабатты гидро үзу кезінде аспаптардың жұмысын қадағалау, аспаптар мен жабдықтарға қызмет көрсету және оларды алдын ала жөндеу;</w:t>
      </w:r>
    </w:p>
    <w:bookmarkEnd w:id="1129"/>
    <w:bookmarkStart w:name="z1030" w:id="1130"/>
    <w:p>
      <w:pPr>
        <w:spacing w:after="0"/>
        <w:ind w:left="0"/>
        <w:jc w:val="both"/>
      </w:pPr>
      <w:r>
        <w:rPr>
          <w:rFonts w:ascii="Times New Roman"/>
          <w:b w:val="false"/>
          <w:i w:val="false"/>
          <w:color w:val="000000"/>
          <w:sz w:val="28"/>
        </w:rPr>
        <w:t>
      жабдықты гидроқұм ағынды перфорациялауға дайындау.</w:t>
      </w:r>
    </w:p>
    <w:bookmarkEnd w:id="1130"/>
    <w:bookmarkStart w:name="z1031" w:id="1131"/>
    <w:p>
      <w:pPr>
        <w:spacing w:after="0"/>
        <w:ind w:left="0"/>
        <w:jc w:val="both"/>
      </w:pPr>
      <w:r>
        <w:rPr>
          <w:rFonts w:ascii="Times New Roman"/>
          <w:b w:val="false"/>
          <w:i w:val="false"/>
          <w:color w:val="000000"/>
          <w:sz w:val="28"/>
        </w:rPr>
        <w:t>
      120. Білуге тиіс:</w:t>
      </w:r>
    </w:p>
    <w:bookmarkEnd w:id="1131"/>
    <w:bookmarkStart w:name="z1032" w:id="1132"/>
    <w:p>
      <w:pPr>
        <w:spacing w:after="0"/>
        <w:ind w:left="0"/>
        <w:jc w:val="both"/>
      </w:pPr>
      <w:r>
        <w:rPr>
          <w:rFonts w:ascii="Times New Roman"/>
          <w:b w:val="false"/>
          <w:i w:val="false"/>
          <w:color w:val="000000"/>
          <w:sz w:val="28"/>
        </w:rPr>
        <w:t>
      ұңғыманың, жоғары қысыммен жұмыс істейтін сағалық жабдықтың, қолданылатын механизмдердің, құрал мен бақылау-өлшеу аспаптарының құрылымын, пайдалану ережесін;</w:t>
      </w:r>
    </w:p>
    <w:bookmarkEnd w:id="1132"/>
    <w:bookmarkStart w:name="z1033" w:id="1133"/>
    <w:p>
      <w:pPr>
        <w:spacing w:after="0"/>
        <w:ind w:left="0"/>
        <w:jc w:val="both"/>
      </w:pPr>
      <w:r>
        <w:rPr>
          <w:rFonts w:ascii="Times New Roman"/>
          <w:b w:val="false"/>
          <w:i w:val="false"/>
          <w:color w:val="000000"/>
          <w:sz w:val="28"/>
        </w:rPr>
        <w:t>
      қабатты гидро үзудің технологиялық процесін, қабаттың физикалық қасиеттерін;</w:t>
      </w:r>
    </w:p>
    <w:bookmarkEnd w:id="1133"/>
    <w:bookmarkStart w:name="z1034" w:id="1134"/>
    <w:p>
      <w:pPr>
        <w:spacing w:after="0"/>
        <w:ind w:left="0"/>
        <w:jc w:val="both"/>
      </w:pPr>
      <w:r>
        <w:rPr>
          <w:rFonts w:ascii="Times New Roman"/>
          <w:b w:val="false"/>
          <w:i w:val="false"/>
          <w:color w:val="000000"/>
          <w:sz w:val="28"/>
        </w:rPr>
        <w:t>
      мұнай мен газдың ұңғыма забойларына қарай жылжуы туралы негізгі деректерді;</w:t>
      </w:r>
    </w:p>
    <w:bookmarkEnd w:id="1134"/>
    <w:bookmarkStart w:name="z1035" w:id="1135"/>
    <w:p>
      <w:pPr>
        <w:spacing w:after="0"/>
        <w:ind w:left="0"/>
        <w:jc w:val="both"/>
      </w:pPr>
      <w:r>
        <w:rPr>
          <w:rFonts w:ascii="Times New Roman"/>
          <w:b w:val="false"/>
          <w:i w:val="false"/>
          <w:color w:val="000000"/>
          <w:sz w:val="28"/>
        </w:rPr>
        <w:t>
      мұнай және газ кен орындары режимін;</w:t>
      </w:r>
    </w:p>
    <w:bookmarkEnd w:id="1135"/>
    <w:bookmarkStart w:name="z1036" w:id="1136"/>
    <w:p>
      <w:pPr>
        <w:spacing w:after="0"/>
        <w:ind w:left="0"/>
        <w:jc w:val="both"/>
      </w:pPr>
      <w:r>
        <w:rPr>
          <w:rFonts w:ascii="Times New Roman"/>
          <w:b w:val="false"/>
          <w:i w:val="false"/>
          <w:color w:val="000000"/>
          <w:sz w:val="28"/>
        </w:rPr>
        <w:t>
      қабатқа әсер ету әдістерін, ұңғыма сағасының байламын;</w:t>
      </w:r>
    </w:p>
    <w:bookmarkEnd w:id="1136"/>
    <w:bookmarkStart w:name="z1037" w:id="1137"/>
    <w:p>
      <w:pPr>
        <w:spacing w:after="0"/>
        <w:ind w:left="0"/>
        <w:jc w:val="both"/>
      </w:pPr>
      <w:r>
        <w:rPr>
          <w:rFonts w:ascii="Times New Roman"/>
          <w:b w:val="false"/>
          <w:i w:val="false"/>
          <w:color w:val="000000"/>
          <w:sz w:val="28"/>
        </w:rPr>
        <w:t>
      гидро үзу сұйықтарын дайындауды.</w:t>
      </w:r>
    </w:p>
    <w:bookmarkEnd w:id="1137"/>
    <w:bookmarkStart w:name="z1573" w:id="1138"/>
    <w:p>
      <w:pPr>
        <w:spacing w:after="0"/>
        <w:ind w:left="0"/>
        <w:jc w:val="both"/>
      </w:pPr>
      <w:r>
        <w:rPr>
          <w:rFonts w:ascii="Times New Roman"/>
          <w:b w:val="false"/>
          <w:i w:val="false"/>
          <w:color w:val="000000"/>
          <w:sz w:val="28"/>
        </w:rPr>
        <w:t xml:space="preserve">
      Параграф </w:t>
      </w:r>
      <w:r>
        <w:rPr>
          <w:rFonts w:ascii="Times New Roman"/>
          <w:b w:val="false"/>
          <w:i w:val="false"/>
          <w:color w:val="000000"/>
          <w:sz w:val="28"/>
        </w:rPr>
        <w:t>15. Қабаттарды гидравликалық үзу жөніндегі оператор, 6-разряд</w:t>
      </w:r>
    </w:p>
    <w:bookmarkEnd w:id="1138"/>
    <w:bookmarkStart w:name="z1039" w:id="1139"/>
    <w:p>
      <w:pPr>
        <w:spacing w:after="0"/>
        <w:ind w:left="0"/>
        <w:jc w:val="both"/>
      </w:pPr>
      <w:r>
        <w:rPr>
          <w:rFonts w:ascii="Times New Roman"/>
          <w:b w:val="false"/>
          <w:i w:val="false"/>
          <w:color w:val="000000"/>
          <w:sz w:val="28"/>
        </w:rPr>
        <w:t>
      121. Жұмыс сипаттамасы:</w:t>
      </w:r>
    </w:p>
    <w:bookmarkEnd w:id="1139"/>
    <w:bookmarkStart w:name="z1040" w:id="1140"/>
    <w:p>
      <w:pPr>
        <w:spacing w:after="0"/>
        <w:ind w:left="0"/>
        <w:jc w:val="both"/>
      </w:pPr>
      <w:r>
        <w:rPr>
          <w:rFonts w:ascii="Times New Roman"/>
          <w:b w:val="false"/>
          <w:i w:val="false"/>
          <w:color w:val="000000"/>
          <w:sz w:val="28"/>
        </w:rPr>
        <w:t>
      70 Мпа (700 кгс/смІ) жоғары қысым кезінде гидравликалық үзу және гидроқұм ағынды перфорациялау процесін жүргізу;</w:t>
      </w:r>
    </w:p>
    <w:bookmarkEnd w:id="1140"/>
    <w:bookmarkStart w:name="z1041" w:id="1141"/>
    <w:p>
      <w:pPr>
        <w:spacing w:after="0"/>
        <w:ind w:left="0"/>
        <w:jc w:val="both"/>
      </w:pPr>
      <w:r>
        <w:rPr>
          <w:rFonts w:ascii="Times New Roman"/>
          <w:b w:val="false"/>
          <w:i w:val="false"/>
          <w:color w:val="000000"/>
          <w:sz w:val="28"/>
        </w:rPr>
        <w:t>
      картограмманы орнату және тіркеуші электронды шығыстарды өлшеуіш пен манометрдің көрсеткіштерін қадағалау;</w:t>
      </w:r>
    </w:p>
    <w:bookmarkEnd w:id="1141"/>
    <w:bookmarkStart w:name="z1042" w:id="1142"/>
    <w:p>
      <w:pPr>
        <w:spacing w:after="0"/>
        <w:ind w:left="0"/>
        <w:jc w:val="both"/>
      </w:pPr>
      <w:r>
        <w:rPr>
          <w:rFonts w:ascii="Times New Roman"/>
          <w:b w:val="false"/>
          <w:i w:val="false"/>
          <w:color w:val="000000"/>
          <w:sz w:val="28"/>
        </w:rPr>
        <w:t>
      ұңғыма сағасының байламына қызмет көрсету және оны жөндеу.</w:t>
      </w:r>
    </w:p>
    <w:bookmarkEnd w:id="1142"/>
    <w:bookmarkStart w:name="z1043" w:id="1143"/>
    <w:p>
      <w:pPr>
        <w:spacing w:after="0"/>
        <w:ind w:left="0"/>
        <w:jc w:val="both"/>
      </w:pPr>
      <w:r>
        <w:rPr>
          <w:rFonts w:ascii="Times New Roman"/>
          <w:b w:val="false"/>
          <w:i w:val="false"/>
          <w:color w:val="000000"/>
          <w:sz w:val="28"/>
        </w:rPr>
        <w:t>
      122. Білуге тиіс:</w:t>
      </w:r>
    </w:p>
    <w:bookmarkEnd w:id="1143"/>
    <w:bookmarkStart w:name="z1044" w:id="1144"/>
    <w:p>
      <w:pPr>
        <w:spacing w:after="0"/>
        <w:ind w:left="0"/>
        <w:jc w:val="both"/>
      </w:pPr>
      <w:r>
        <w:rPr>
          <w:rFonts w:ascii="Times New Roman"/>
          <w:b w:val="false"/>
          <w:i w:val="false"/>
          <w:color w:val="000000"/>
          <w:sz w:val="28"/>
        </w:rPr>
        <w:t>
      гидравликалық үзу және гидроқұм ағынды перфорациялаудың әртүрлі технологиялық сызбалары кезінде жабдықтың және ұңғыма сағасы байламының сызбасын;</w:t>
      </w:r>
    </w:p>
    <w:bookmarkEnd w:id="1144"/>
    <w:bookmarkStart w:name="z1045" w:id="1145"/>
    <w:p>
      <w:pPr>
        <w:spacing w:after="0"/>
        <w:ind w:left="0"/>
        <w:jc w:val="both"/>
      </w:pPr>
      <w:r>
        <w:rPr>
          <w:rFonts w:ascii="Times New Roman"/>
          <w:b w:val="false"/>
          <w:i w:val="false"/>
          <w:color w:val="000000"/>
          <w:sz w:val="28"/>
        </w:rPr>
        <w:t>
      айдалатын сұйықтар мен құм жеткізгіштердің құрамын және дайындау тәсілдерін;</w:t>
      </w:r>
    </w:p>
    <w:bookmarkEnd w:id="1145"/>
    <w:bookmarkStart w:name="z1046" w:id="1146"/>
    <w:p>
      <w:pPr>
        <w:spacing w:after="0"/>
        <w:ind w:left="0"/>
        <w:jc w:val="both"/>
      </w:pPr>
      <w:r>
        <w:rPr>
          <w:rFonts w:ascii="Times New Roman"/>
          <w:b w:val="false"/>
          <w:i w:val="false"/>
          <w:color w:val="000000"/>
          <w:sz w:val="28"/>
        </w:rPr>
        <w:t>
      сұйық пен құмның қажетті көлемін есептеуді;</w:t>
      </w:r>
    </w:p>
    <w:bookmarkEnd w:id="1146"/>
    <w:bookmarkStart w:name="z1047" w:id="1147"/>
    <w:p>
      <w:pPr>
        <w:spacing w:after="0"/>
        <w:ind w:left="0"/>
        <w:jc w:val="both"/>
      </w:pPr>
      <w:r>
        <w:rPr>
          <w:rFonts w:ascii="Times New Roman"/>
          <w:b w:val="false"/>
          <w:i w:val="false"/>
          <w:color w:val="000000"/>
          <w:sz w:val="28"/>
        </w:rPr>
        <w:t>
      гидравликалық үзу кезінде қолданылатын жабдық пен бақылау-өлшеу аспаптарының техникалық сипаттамасын:</w:t>
      </w:r>
    </w:p>
    <w:bookmarkEnd w:id="1147"/>
    <w:bookmarkStart w:name="z1048" w:id="1148"/>
    <w:p>
      <w:pPr>
        <w:spacing w:after="0"/>
        <w:ind w:left="0"/>
        <w:jc w:val="left"/>
      </w:pPr>
      <w:r>
        <w:rPr>
          <w:rFonts w:ascii="Times New Roman"/>
          <w:b/>
          <w:i w:val="false"/>
          <w:color w:val="000000"/>
        </w:rPr>
        <w:t xml:space="preserve"> 32. Мұнай мен газ өндіру жөніндегі оператор</w:t>
      </w:r>
    </w:p>
    <w:bookmarkEnd w:id="1148"/>
    <w:bookmarkStart w:name="z1049" w:id="1149"/>
    <w:p>
      <w:pPr>
        <w:spacing w:after="0"/>
        <w:ind w:left="0"/>
        <w:jc w:val="both"/>
      </w:pPr>
      <w:r>
        <w:rPr>
          <w:rFonts w:ascii="Times New Roman"/>
          <w:b w:val="false"/>
          <w:i w:val="false"/>
          <w:color w:val="000000"/>
          <w:sz w:val="28"/>
        </w:rPr>
        <w:t>
      Параграф 16. Мұнай мен газ өндіру жөніндегі оператор, 3-разряд</w:t>
      </w:r>
    </w:p>
    <w:bookmarkEnd w:id="1149"/>
    <w:bookmarkStart w:name="z1050" w:id="1150"/>
    <w:p>
      <w:pPr>
        <w:spacing w:after="0"/>
        <w:ind w:left="0"/>
        <w:jc w:val="both"/>
      </w:pPr>
      <w:r>
        <w:rPr>
          <w:rFonts w:ascii="Times New Roman"/>
          <w:b w:val="false"/>
          <w:i w:val="false"/>
          <w:color w:val="000000"/>
          <w:sz w:val="28"/>
        </w:rPr>
        <w:t>
      123. Жұмыс сипаттамасы:</w:t>
      </w:r>
    </w:p>
    <w:bookmarkEnd w:id="1150"/>
    <w:bookmarkStart w:name="z1051" w:id="1151"/>
    <w:p>
      <w:pPr>
        <w:spacing w:after="0"/>
        <w:ind w:left="0"/>
        <w:jc w:val="both"/>
      </w:pPr>
      <w:r>
        <w:rPr>
          <w:rFonts w:ascii="Times New Roman"/>
          <w:b w:val="false"/>
          <w:i w:val="false"/>
          <w:color w:val="000000"/>
          <w:sz w:val="28"/>
        </w:rPr>
        <w:t>
      ұңғымалардың, газды кешенді дайындау қондырғыларының, топтық өлшеу қондырғыларының, насос және компрессор стансаларының, газды жерасты сақтау стансаларының берілген жұмыс режимін ұстауға және жүзеге асыруға және түрлі пайдалану тәсілдерімен мұнай, газ, газ конденсатын өндіру технологиясымен байланысты басқа да жұмыстарға қатысу;</w:t>
      </w:r>
    </w:p>
    <w:bookmarkEnd w:id="1151"/>
    <w:bookmarkStart w:name="z1052" w:id="1152"/>
    <w:p>
      <w:pPr>
        <w:spacing w:after="0"/>
        <w:ind w:left="0"/>
        <w:jc w:val="both"/>
      </w:pPr>
      <w:r>
        <w:rPr>
          <w:rFonts w:ascii="Times New Roman"/>
          <w:b w:val="false"/>
          <w:i w:val="false"/>
          <w:color w:val="000000"/>
          <w:sz w:val="28"/>
        </w:rPr>
        <w:t>
      мұнай кәсіпшілігі жабдығына, қондырғылар мен труба құбырларына қызмет көрсету және жөндеу жұмыстарына қатысу;</w:t>
      </w:r>
    </w:p>
    <w:bookmarkEnd w:id="1152"/>
    <w:bookmarkStart w:name="z1053" w:id="1153"/>
    <w:p>
      <w:pPr>
        <w:spacing w:after="0"/>
        <w:ind w:left="0"/>
        <w:jc w:val="both"/>
      </w:pPr>
      <w:r>
        <w:rPr>
          <w:rFonts w:ascii="Times New Roman"/>
          <w:b w:val="false"/>
          <w:i w:val="false"/>
          <w:color w:val="000000"/>
          <w:sz w:val="28"/>
        </w:rPr>
        <w:t>
      бақылау-өлшеу аспаптарының көрсеткіштерін алу;</w:t>
      </w:r>
    </w:p>
    <w:bookmarkEnd w:id="1153"/>
    <w:bookmarkStart w:name="z1054" w:id="1154"/>
    <w:p>
      <w:pPr>
        <w:spacing w:after="0"/>
        <w:ind w:left="0"/>
        <w:jc w:val="both"/>
      </w:pPr>
      <w:r>
        <w:rPr>
          <w:rFonts w:ascii="Times New Roman"/>
          <w:b w:val="false"/>
          <w:i w:val="false"/>
          <w:color w:val="000000"/>
          <w:sz w:val="28"/>
        </w:rPr>
        <w:t>
      талдау жасау үшін сынама іріктеу;</w:t>
      </w:r>
    </w:p>
    <w:bookmarkEnd w:id="1154"/>
    <w:bookmarkStart w:name="z1055" w:id="1155"/>
    <w:p>
      <w:pPr>
        <w:spacing w:after="0"/>
        <w:ind w:left="0"/>
        <w:jc w:val="both"/>
      </w:pPr>
      <w:r>
        <w:rPr>
          <w:rFonts w:ascii="Times New Roman"/>
          <w:b w:val="false"/>
          <w:i w:val="false"/>
          <w:color w:val="000000"/>
          <w:sz w:val="28"/>
        </w:rPr>
        <w:t>
      ДНС, топтық өлшеу құрылғылары (бұдан әрі – ГЗУ) есеп тораптары арқылы мұнай мен суды өлшеуге қатысу.</w:t>
      </w:r>
    </w:p>
    <w:bookmarkEnd w:id="1155"/>
    <w:bookmarkStart w:name="z1056" w:id="1156"/>
    <w:p>
      <w:pPr>
        <w:spacing w:after="0"/>
        <w:ind w:left="0"/>
        <w:jc w:val="both"/>
      </w:pPr>
      <w:r>
        <w:rPr>
          <w:rFonts w:ascii="Times New Roman"/>
          <w:b w:val="false"/>
          <w:i w:val="false"/>
          <w:color w:val="000000"/>
          <w:sz w:val="28"/>
        </w:rPr>
        <w:t>
      124. Білуге тиіс:</w:t>
      </w:r>
    </w:p>
    <w:bookmarkEnd w:id="1156"/>
    <w:bookmarkStart w:name="z1057" w:id="1157"/>
    <w:p>
      <w:pPr>
        <w:spacing w:after="0"/>
        <w:ind w:left="0"/>
        <w:jc w:val="both"/>
      </w:pPr>
      <w:r>
        <w:rPr>
          <w:rFonts w:ascii="Times New Roman"/>
          <w:b w:val="false"/>
          <w:i w:val="false"/>
          <w:color w:val="000000"/>
          <w:sz w:val="28"/>
        </w:rPr>
        <w:t>
      мұнай мен газ ұңғымаларының құрылымын;</w:t>
      </w:r>
    </w:p>
    <w:bookmarkEnd w:id="1157"/>
    <w:bookmarkStart w:name="z1058" w:id="1158"/>
    <w:p>
      <w:pPr>
        <w:spacing w:after="0"/>
        <w:ind w:left="0"/>
        <w:jc w:val="both"/>
      </w:pPr>
      <w:r>
        <w:rPr>
          <w:rFonts w:ascii="Times New Roman"/>
          <w:b w:val="false"/>
          <w:i w:val="false"/>
          <w:color w:val="000000"/>
          <w:sz w:val="28"/>
        </w:rPr>
        <w:t>
      ұңғыманың жердегі жабдығының, қолданылатын құралдың, айлабұйымдар мен бақылау-өлшеу аспаптарының нысанын және оған қызмет көрсету ережесін;</w:t>
      </w:r>
    </w:p>
    <w:bookmarkEnd w:id="1158"/>
    <w:bookmarkStart w:name="z1059" w:id="1159"/>
    <w:p>
      <w:pPr>
        <w:spacing w:after="0"/>
        <w:ind w:left="0"/>
        <w:jc w:val="both"/>
      </w:pPr>
      <w:r>
        <w:rPr>
          <w:rFonts w:ascii="Times New Roman"/>
          <w:b w:val="false"/>
          <w:i w:val="false"/>
          <w:color w:val="000000"/>
          <w:sz w:val="28"/>
        </w:rPr>
        <w:t>
      мұнай, газ, газ конденсатын өндіру, жинау және тасымалдау, газды іріктеу мен айдау технологиялық процесі туралы негізгі деректерді;</w:t>
      </w:r>
    </w:p>
    <w:bookmarkEnd w:id="1159"/>
    <w:bookmarkStart w:name="z1060" w:id="1160"/>
    <w:p>
      <w:pPr>
        <w:spacing w:after="0"/>
        <w:ind w:left="0"/>
        <w:jc w:val="both"/>
      </w:pPr>
      <w:r>
        <w:rPr>
          <w:rFonts w:ascii="Times New Roman"/>
          <w:b w:val="false"/>
          <w:i w:val="false"/>
          <w:color w:val="000000"/>
          <w:sz w:val="28"/>
        </w:rPr>
        <w:t>
      қолданылатын реагенттердің негізгі химиялық қасиеттерін;</w:t>
      </w:r>
    </w:p>
    <w:bookmarkEnd w:id="1160"/>
    <w:bookmarkStart w:name="z1061" w:id="1161"/>
    <w:p>
      <w:pPr>
        <w:spacing w:after="0"/>
        <w:ind w:left="0"/>
        <w:jc w:val="both"/>
      </w:pPr>
      <w:r>
        <w:rPr>
          <w:rFonts w:ascii="Times New Roman"/>
          <w:b w:val="false"/>
          <w:i w:val="false"/>
          <w:color w:val="000000"/>
          <w:sz w:val="28"/>
        </w:rPr>
        <w:t>
      жеке қорғану құралдарының жұмыс принципін.</w:t>
      </w:r>
    </w:p>
    <w:bookmarkEnd w:id="1161"/>
    <w:bookmarkStart w:name="z1574" w:id="1162"/>
    <w:p>
      <w:pPr>
        <w:spacing w:after="0"/>
        <w:ind w:left="0"/>
        <w:jc w:val="both"/>
      </w:pPr>
      <w:r>
        <w:rPr>
          <w:rFonts w:ascii="Times New Roman"/>
          <w:b w:val="false"/>
          <w:i w:val="false"/>
          <w:color w:val="000000"/>
          <w:sz w:val="28"/>
        </w:rPr>
        <w:t xml:space="preserve">
      Параграф </w:t>
      </w:r>
      <w:r>
        <w:rPr>
          <w:rFonts w:ascii="Times New Roman"/>
          <w:b w:val="false"/>
          <w:i w:val="false"/>
          <w:color w:val="000000"/>
          <w:sz w:val="28"/>
        </w:rPr>
        <w:t>17. Мұнай мен газ өндіру жөніндегі оператор, 4-разряд</w:t>
      </w:r>
    </w:p>
    <w:bookmarkEnd w:id="1162"/>
    <w:bookmarkStart w:name="z1063" w:id="1163"/>
    <w:p>
      <w:pPr>
        <w:spacing w:after="0"/>
        <w:ind w:left="0"/>
        <w:jc w:val="both"/>
      </w:pPr>
      <w:r>
        <w:rPr>
          <w:rFonts w:ascii="Times New Roman"/>
          <w:b w:val="false"/>
          <w:i w:val="false"/>
          <w:color w:val="000000"/>
          <w:sz w:val="28"/>
        </w:rPr>
        <w:t>
      125. Жұмыс сипаттамасы:</w:t>
      </w:r>
    </w:p>
    <w:bookmarkEnd w:id="1163"/>
    <w:bookmarkStart w:name="z1064" w:id="1164"/>
    <w:p>
      <w:pPr>
        <w:spacing w:after="0"/>
        <w:ind w:left="0"/>
        <w:jc w:val="both"/>
      </w:pPr>
      <w:r>
        <w:rPr>
          <w:rFonts w:ascii="Times New Roman"/>
          <w:b w:val="false"/>
          <w:i w:val="false"/>
          <w:color w:val="000000"/>
          <w:sz w:val="28"/>
        </w:rPr>
        <w:t>
      біліктілігі анағұрлым жоғары мұнай мен газ өндіру жөніндегі оператордың басшылығымен мұнай, газ, газ конденсатын өндірудің барлық тәсілдері кезіндегі технологиялық процесті жүргізу, жабдыққа қызмет көрсету, монтаждау және демонтаждау;</w:t>
      </w:r>
    </w:p>
    <w:bookmarkEnd w:id="1164"/>
    <w:bookmarkStart w:name="z1065" w:id="1165"/>
    <w:p>
      <w:pPr>
        <w:spacing w:after="0"/>
        <w:ind w:left="0"/>
        <w:jc w:val="both"/>
      </w:pPr>
      <w:r>
        <w:rPr>
          <w:rFonts w:ascii="Times New Roman"/>
          <w:b w:val="false"/>
          <w:i w:val="false"/>
          <w:color w:val="000000"/>
          <w:sz w:val="28"/>
        </w:rPr>
        <w:t>
      ұңғыманың, кешенді газ дайындау қондырғыларының, топтық өлшеу қондырғыларының, насос және компрессор стансаларының, газды және газ конденсатын жер астында сақтау стансалары мен мұнай, газ, газ конденсатын өндірумен және газды жер астында сақтау технологиясымен байланысты басқа да объектілердің берілген жұмыс режимін қолдау жөніндегі жұмыстарды жүзеге асыру;</w:t>
      </w:r>
    </w:p>
    <w:bookmarkEnd w:id="1165"/>
    <w:bookmarkStart w:name="z1066" w:id="1166"/>
    <w:p>
      <w:pPr>
        <w:spacing w:after="0"/>
        <w:ind w:left="0"/>
        <w:jc w:val="both"/>
      </w:pPr>
      <w:r>
        <w:rPr>
          <w:rFonts w:ascii="Times New Roman"/>
          <w:b w:val="false"/>
          <w:i w:val="false"/>
          <w:color w:val="000000"/>
          <w:sz w:val="28"/>
        </w:rPr>
        <w:t>
      қарапайым мұнай кәсіпшілігі жабдығының жекелеген тораптары мен механизмдері мен арматураны бөлшектеу, жөндеу және құрастыру;</w:t>
      </w:r>
    </w:p>
    <w:bookmarkEnd w:id="1166"/>
    <w:bookmarkStart w:name="z1067" w:id="1167"/>
    <w:p>
      <w:pPr>
        <w:spacing w:after="0"/>
        <w:ind w:left="0"/>
        <w:jc w:val="both"/>
      </w:pPr>
      <w:r>
        <w:rPr>
          <w:rFonts w:ascii="Times New Roman"/>
          <w:b w:val="false"/>
          <w:i w:val="false"/>
          <w:color w:val="000000"/>
          <w:sz w:val="28"/>
        </w:rPr>
        <w:t>
      ұңғымадағы насос-компрессор трубаларды механикалық және автоматты қырғылармен және реагенттерді, еріткіштерді, ыстық мұнай мен буды қолдана отырып парафин мен шайырдан тазарту;</w:t>
      </w:r>
    </w:p>
    <w:bookmarkEnd w:id="1167"/>
    <w:bookmarkStart w:name="z1068" w:id="1168"/>
    <w:p>
      <w:pPr>
        <w:spacing w:after="0"/>
        <w:ind w:left="0"/>
        <w:jc w:val="both"/>
      </w:pPr>
      <w:r>
        <w:rPr>
          <w:rFonts w:ascii="Times New Roman"/>
          <w:b w:val="false"/>
          <w:i w:val="false"/>
          <w:color w:val="000000"/>
          <w:sz w:val="28"/>
        </w:rPr>
        <w:t>
      ұңғыманың жерасты және жер бетіндегі жабдықтары мен шықпа желілерді жоғары қысымды бумен өңдеу;</w:t>
      </w:r>
    </w:p>
    <w:bookmarkEnd w:id="1168"/>
    <w:bookmarkStart w:name="z1069" w:id="1169"/>
    <w:p>
      <w:pPr>
        <w:spacing w:after="0"/>
        <w:ind w:left="0"/>
        <w:jc w:val="both"/>
      </w:pPr>
      <w:r>
        <w:rPr>
          <w:rFonts w:ascii="Times New Roman"/>
          <w:b w:val="false"/>
          <w:i w:val="false"/>
          <w:color w:val="000000"/>
          <w:sz w:val="28"/>
        </w:rPr>
        <w:t>
      ұңғыма дебитін автоматтандырылған топтық өлшеу қондырғысында өлшеу;</w:t>
      </w:r>
    </w:p>
    <w:bookmarkEnd w:id="1169"/>
    <w:bookmarkStart w:name="z1070" w:id="1170"/>
    <w:p>
      <w:pPr>
        <w:spacing w:after="0"/>
        <w:ind w:left="0"/>
        <w:jc w:val="both"/>
      </w:pPr>
      <w:r>
        <w:rPr>
          <w:rFonts w:ascii="Times New Roman"/>
          <w:b w:val="false"/>
          <w:i w:val="false"/>
          <w:color w:val="000000"/>
          <w:sz w:val="28"/>
        </w:rPr>
        <w:t>
      бақылау және автоматика аспаптарының көрсеткіштерін шешу;</w:t>
      </w:r>
    </w:p>
    <w:bookmarkEnd w:id="1170"/>
    <w:bookmarkStart w:name="z1071" w:id="1171"/>
    <w:p>
      <w:pPr>
        <w:spacing w:after="0"/>
        <w:ind w:left="0"/>
        <w:jc w:val="both"/>
      </w:pPr>
      <w:r>
        <w:rPr>
          <w:rFonts w:ascii="Times New Roman"/>
          <w:b w:val="false"/>
          <w:i w:val="false"/>
          <w:color w:val="000000"/>
          <w:sz w:val="28"/>
        </w:rPr>
        <w:t>
      ұңғыма мен басқа да мұнай кәсіпшілігі жабдығының жұмысындағы барлық ақаулар туралы жұмыс басшысы мен операторға ақпарат ұсыну;</w:t>
      </w:r>
    </w:p>
    <w:bookmarkEnd w:id="1171"/>
    <w:bookmarkStart w:name="z1072" w:id="1172"/>
    <w:p>
      <w:pPr>
        <w:spacing w:after="0"/>
        <w:ind w:left="0"/>
        <w:jc w:val="both"/>
      </w:pPr>
      <w:r>
        <w:rPr>
          <w:rFonts w:ascii="Times New Roman"/>
          <w:b w:val="false"/>
          <w:i w:val="false"/>
          <w:color w:val="000000"/>
          <w:sz w:val="28"/>
        </w:rPr>
        <w:t>
      біліктілігі анағұрлым жоғары мұнай мен газ өндіру жөніндегі оператордың басшылығымен газ лифт коммуникацияларына (газ манифольдарға, газ сепараторларына, жылуды ауыстырғыштарға)техникалық қызмет көрсету;</w:t>
      </w:r>
    </w:p>
    <w:bookmarkEnd w:id="1172"/>
    <w:bookmarkStart w:name="z1073" w:id="1173"/>
    <w:p>
      <w:pPr>
        <w:spacing w:after="0"/>
        <w:ind w:left="0"/>
        <w:jc w:val="both"/>
      </w:pPr>
      <w:r>
        <w:rPr>
          <w:rFonts w:ascii="Times New Roman"/>
          <w:b w:val="false"/>
          <w:i w:val="false"/>
          <w:color w:val="000000"/>
          <w:sz w:val="28"/>
        </w:rPr>
        <w:t>
      газ құбыры жұмысының параметрлерін өлшейтін аспаптардың көрсеткіштерін жазып алу, газ бен сұйық шығысын есептеу, газды кешенді дайындау құрылғылары(бұдан әрі – УКПГ), цех жұмысының режимдік парақтарын жүргізу.</w:t>
      </w:r>
    </w:p>
    <w:bookmarkEnd w:id="1173"/>
    <w:bookmarkStart w:name="z1074" w:id="1174"/>
    <w:p>
      <w:pPr>
        <w:spacing w:after="0"/>
        <w:ind w:left="0"/>
        <w:jc w:val="both"/>
      </w:pPr>
      <w:r>
        <w:rPr>
          <w:rFonts w:ascii="Times New Roman"/>
          <w:b w:val="false"/>
          <w:i w:val="false"/>
          <w:color w:val="000000"/>
          <w:sz w:val="28"/>
        </w:rPr>
        <w:t>
      126. Білуге тиіс:</w:t>
      </w:r>
    </w:p>
    <w:bookmarkEnd w:id="1174"/>
    <w:bookmarkStart w:name="z1075" w:id="1175"/>
    <w:p>
      <w:pPr>
        <w:spacing w:after="0"/>
        <w:ind w:left="0"/>
        <w:jc w:val="both"/>
      </w:pPr>
      <w:r>
        <w:rPr>
          <w:rFonts w:ascii="Times New Roman"/>
          <w:b w:val="false"/>
          <w:i w:val="false"/>
          <w:color w:val="000000"/>
          <w:sz w:val="28"/>
        </w:rPr>
        <w:t>
      мұнай, газ кен орындары туралы негізгі деректерді;</w:t>
      </w:r>
    </w:p>
    <w:bookmarkEnd w:id="1175"/>
    <w:bookmarkStart w:name="z1076" w:id="1176"/>
    <w:p>
      <w:pPr>
        <w:spacing w:after="0"/>
        <w:ind w:left="0"/>
        <w:jc w:val="both"/>
      </w:pPr>
      <w:r>
        <w:rPr>
          <w:rFonts w:ascii="Times New Roman"/>
          <w:b w:val="false"/>
          <w:i w:val="false"/>
          <w:color w:val="000000"/>
          <w:sz w:val="28"/>
        </w:rPr>
        <w:t>
      ұңғыманың жердегі жабдығы мен қондырғыларына, қолданылатын құрал мен айлабұйымдарға, бақылау-өлшеу аспаптарына қызмет көрсету және оларды пайдалану ережесін;</w:t>
      </w:r>
    </w:p>
    <w:bookmarkEnd w:id="1176"/>
    <w:bookmarkStart w:name="z1077" w:id="1177"/>
    <w:p>
      <w:pPr>
        <w:spacing w:after="0"/>
        <w:ind w:left="0"/>
        <w:jc w:val="both"/>
      </w:pPr>
      <w:r>
        <w:rPr>
          <w:rFonts w:ascii="Times New Roman"/>
          <w:b w:val="false"/>
          <w:i w:val="false"/>
          <w:color w:val="000000"/>
          <w:sz w:val="28"/>
        </w:rPr>
        <w:t>
      мұнай, газ, газ конденсатын өндірудің, жинаудың, тасымалдаудың, газды іріктеу мен айдаудың технологиялық процесін;</w:t>
      </w:r>
    </w:p>
    <w:bookmarkEnd w:id="1177"/>
    <w:bookmarkStart w:name="z1078" w:id="1178"/>
    <w:p>
      <w:pPr>
        <w:spacing w:after="0"/>
        <w:ind w:left="0"/>
        <w:jc w:val="both"/>
      </w:pPr>
      <w:r>
        <w:rPr>
          <w:rFonts w:ascii="Times New Roman"/>
          <w:b w:val="false"/>
          <w:i w:val="false"/>
          <w:color w:val="000000"/>
          <w:sz w:val="28"/>
        </w:rPr>
        <w:t>
      қызмет көрсететін учаскедегі мұнайды, газ, газ конденсатын жинаудың, тасымалдау сызбасын;</w:t>
      </w:r>
    </w:p>
    <w:bookmarkEnd w:id="1178"/>
    <w:bookmarkStart w:name="z1079" w:id="1179"/>
    <w:p>
      <w:pPr>
        <w:spacing w:after="0"/>
        <w:ind w:left="0"/>
        <w:jc w:val="both"/>
      </w:pPr>
      <w:r>
        <w:rPr>
          <w:rFonts w:ascii="Times New Roman"/>
          <w:b w:val="false"/>
          <w:i w:val="false"/>
          <w:color w:val="000000"/>
          <w:sz w:val="28"/>
        </w:rPr>
        <w:t>
      қызмет көрсететін бақылау-өлшеу аспаптарының, аппаратураның, автоматика және телемеханика құралдарының құрылымын.</w:t>
      </w:r>
    </w:p>
    <w:bookmarkEnd w:id="1179"/>
    <w:bookmarkStart w:name="z1080" w:id="1180"/>
    <w:p>
      <w:pPr>
        <w:spacing w:after="0"/>
        <w:ind w:left="0"/>
        <w:jc w:val="both"/>
      </w:pPr>
      <w:r>
        <w:rPr>
          <w:rFonts w:ascii="Times New Roman"/>
          <w:b w:val="false"/>
          <w:i w:val="false"/>
          <w:color w:val="000000"/>
          <w:sz w:val="28"/>
        </w:rPr>
        <w:t>
      Параграф 18. Мұнай мен газ өндіру жөніндегі оператор, 5-разряд</w:t>
      </w:r>
    </w:p>
    <w:bookmarkEnd w:id="1180"/>
    <w:bookmarkStart w:name="z1081" w:id="1181"/>
    <w:p>
      <w:pPr>
        <w:spacing w:after="0"/>
        <w:ind w:left="0"/>
        <w:jc w:val="both"/>
      </w:pPr>
      <w:r>
        <w:rPr>
          <w:rFonts w:ascii="Times New Roman"/>
          <w:b w:val="false"/>
          <w:i w:val="false"/>
          <w:color w:val="000000"/>
          <w:sz w:val="28"/>
        </w:rPr>
        <w:t>
      127. Жұмыс сипаттамасы:</w:t>
      </w:r>
    </w:p>
    <w:bookmarkEnd w:id="1181"/>
    <w:bookmarkStart w:name="z1082" w:id="1182"/>
    <w:p>
      <w:pPr>
        <w:spacing w:after="0"/>
        <w:ind w:left="0"/>
        <w:jc w:val="both"/>
      </w:pPr>
      <w:r>
        <w:rPr>
          <w:rFonts w:ascii="Times New Roman"/>
          <w:b w:val="false"/>
          <w:i w:val="false"/>
          <w:color w:val="000000"/>
          <w:sz w:val="28"/>
        </w:rPr>
        <w:t>
      мұнай, газ, газ конденсатын өндірудің барлық тәсілдері кезіндегі газды іріктеу және айдау технологиялық процесін жүргізу және ұңғымалардың, кешенді газ дайындау қондырғыларының, топтық өлшеу қондырғыларының, насос және компрессор стансаларының, жерасты газ сақтау стансалары мен басқа да мұнай кәсіпшілігі қондырғылары мен жабдығының үздіксіз жұмыс істеуін қамтамасыз ету;</w:t>
      </w:r>
    </w:p>
    <w:bookmarkEnd w:id="1182"/>
    <w:bookmarkStart w:name="z1083" w:id="1183"/>
    <w:p>
      <w:pPr>
        <w:spacing w:after="0"/>
        <w:ind w:left="0"/>
        <w:jc w:val="both"/>
      </w:pPr>
      <w:r>
        <w:rPr>
          <w:rFonts w:ascii="Times New Roman"/>
          <w:b w:val="false"/>
          <w:i w:val="false"/>
          <w:color w:val="000000"/>
          <w:sz w:val="28"/>
        </w:rPr>
        <w:t>
      ұңғымаларды игеру, оларды берілген режимге шығару жұмыстарына қатысу;</w:t>
      </w:r>
    </w:p>
    <w:bookmarkEnd w:id="1183"/>
    <w:bookmarkStart w:name="z1084" w:id="1184"/>
    <w:p>
      <w:pPr>
        <w:spacing w:after="0"/>
        <w:ind w:left="0"/>
        <w:jc w:val="both"/>
      </w:pPr>
      <w:r>
        <w:rPr>
          <w:rFonts w:ascii="Times New Roman"/>
          <w:b w:val="false"/>
          <w:i w:val="false"/>
          <w:color w:val="000000"/>
          <w:sz w:val="28"/>
        </w:rPr>
        <w:t>
      труба құбырларын, технологиялық жабдықты престемелеуге қатысу;</w:t>
      </w:r>
    </w:p>
    <w:bookmarkEnd w:id="1184"/>
    <w:bookmarkStart w:name="z1085" w:id="1185"/>
    <w:p>
      <w:pPr>
        <w:spacing w:after="0"/>
        <w:ind w:left="0"/>
        <w:jc w:val="both"/>
      </w:pPr>
      <w:r>
        <w:rPr>
          <w:rFonts w:ascii="Times New Roman"/>
          <w:b w:val="false"/>
          <w:i w:val="false"/>
          <w:color w:val="000000"/>
          <w:sz w:val="28"/>
        </w:rPr>
        <w:t>
      жердегі кәсіпшілік жабдықтарын, қондырғыларды, механизмдер мен коммуникацияларды монтаждау, демонтаждау, техникалық қызмет көрсету және жөндеу;</w:t>
      </w:r>
    </w:p>
    <w:bookmarkEnd w:id="1185"/>
    <w:bookmarkStart w:name="z1086" w:id="1186"/>
    <w:p>
      <w:pPr>
        <w:spacing w:after="0"/>
        <w:ind w:left="0"/>
        <w:jc w:val="both"/>
      </w:pPr>
      <w:r>
        <w:rPr>
          <w:rFonts w:ascii="Times New Roman"/>
          <w:b w:val="false"/>
          <w:i w:val="false"/>
          <w:color w:val="000000"/>
          <w:sz w:val="28"/>
        </w:rPr>
        <w:t>
      гидрат құрылымдардың, парафин, шайыр, тұз шөгінділерінің алдын алу жөніндегі жұмыстарды жүргізу және осы жұмыстарды жүргізу үшін реагенттерді есептеу;</w:t>
      </w:r>
    </w:p>
    <w:bookmarkEnd w:id="1186"/>
    <w:bookmarkStart w:name="z1087" w:id="1187"/>
    <w:p>
      <w:pPr>
        <w:spacing w:after="0"/>
        <w:ind w:left="0"/>
        <w:jc w:val="both"/>
      </w:pPr>
      <w:r>
        <w:rPr>
          <w:rFonts w:ascii="Times New Roman"/>
          <w:b w:val="false"/>
          <w:i w:val="false"/>
          <w:color w:val="000000"/>
          <w:sz w:val="28"/>
        </w:rPr>
        <w:t>
      бақылау-өлшеу аспаптарының көмегімен әртүрлі технологиялық параметрлердің шамасын өлшеу;</w:t>
      </w:r>
    </w:p>
    <w:bookmarkEnd w:id="1187"/>
    <w:bookmarkStart w:name="z1088" w:id="1188"/>
    <w:p>
      <w:pPr>
        <w:spacing w:after="0"/>
        <w:ind w:left="0"/>
        <w:jc w:val="both"/>
      </w:pPr>
      <w:r>
        <w:rPr>
          <w:rFonts w:ascii="Times New Roman"/>
          <w:b w:val="false"/>
          <w:i w:val="false"/>
          <w:color w:val="000000"/>
          <w:sz w:val="28"/>
        </w:rPr>
        <w:t>
      ұңғыма жұмысының параметрлерін алу және беру, автоматика мен телемеханика құралдарының жұмысын бақылау;</w:t>
      </w:r>
    </w:p>
    <w:bookmarkEnd w:id="1188"/>
    <w:bookmarkStart w:name="z1089" w:id="1189"/>
    <w:p>
      <w:pPr>
        <w:spacing w:after="0"/>
        <w:ind w:left="0"/>
        <w:jc w:val="both"/>
      </w:pPr>
      <w:r>
        <w:rPr>
          <w:rFonts w:ascii="Times New Roman"/>
          <w:b w:val="false"/>
          <w:i w:val="false"/>
          <w:color w:val="000000"/>
          <w:sz w:val="28"/>
        </w:rPr>
        <w:t>
      ұңғымаларды зерттеу жұмыстарына қатысу;</w:t>
      </w:r>
    </w:p>
    <w:bookmarkEnd w:id="1189"/>
    <w:bookmarkStart w:name="z1090" w:id="1190"/>
    <w:p>
      <w:pPr>
        <w:spacing w:after="0"/>
        <w:ind w:left="0"/>
        <w:jc w:val="both"/>
      </w:pPr>
      <w:r>
        <w:rPr>
          <w:rFonts w:ascii="Times New Roman"/>
          <w:b w:val="false"/>
          <w:i w:val="false"/>
          <w:color w:val="000000"/>
          <w:sz w:val="28"/>
        </w:rPr>
        <w:t>
      газлифті ұңғымаларының коммуникацияларына (газ манифольдарына, газ сепараторларына, жылу ауыстырғыштарға) техникалық қызмет көрсету;</w:t>
      </w:r>
    </w:p>
    <w:bookmarkEnd w:id="1190"/>
    <w:bookmarkStart w:name="z1091" w:id="1191"/>
    <w:p>
      <w:pPr>
        <w:spacing w:after="0"/>
        <w:ind w:left="0"/>
        <w:jc w:val="both"/>
      </w:pPr>
      <w:r>
        <w:rPr>
          <w:rFonts w:ascii="Times New Roman"/>
          <w:b w:val="false"/>
          <w:i w:val="false"/>
          <w:color w:val="000000"/>
          <w:sz w:val="28"/>
        </w:rPr>
        <w:t>
      насос жабдығына ағымдық қызмет көрсету.</w:t>
      </w:r>
    </w:p>
    <w:bookmarkEnd w:id="1191"/>
    <w:bookmarkStart w:name="z1092" w:id="1192"/>
    <w:p>
      <w:pPr>
        <w:spacing w:after="0"/>
        <w:ind w:left="0"/>
        <w:jc w:val="both"/>
      </w:pPr>
      <w:r>
        <w:rPr>
          <w:rFonts w:ascii="Times New Roman"/>
          <w:b w:val="false"/>
          <w:i w:val="false"/>
          <w:color w:val="000000"/>
          <w:sz w:val="28"/>
        </w:rPr>
        <w:t>
      128. Білуге тиіс:</w:t>
      </w:r>
    </w:p>
    <w:bookmarkEnd w:id="1192"/>
    <w:bookmarkStart w:name="z1093" w:id="1193"/>
    <w:p>
      <w:pPr>
        <w:spacing w:after="0"/>
        <w:ind w:left="0"/>
        <w:jc w:val="both"/>
      </w:pPr>
      <w:r>
        <w:rPr>
          <w:rFonts w:ascii="Times New Roman"/>
          <w:b w:val="false"/>
          <w:i w:val="false"/>
          <w:color w:val="000000"/>
          <w:sz w:val="28"/>
        </w:rPr>
        <w:t>
      мұнай, газ кен орындары, шөгінді режимі туралы негізгі деректерді;</w:t>
      </w:r>
    </w:p>
    <w:bookmarkEnd w:id="1193"/>
    <w:bookmarkStart w:name="z1094" w:id="1194"/>
    <w:p>
      <w:pPr>
        <w:spacing w:after="0"/>
        <w:ind w:left="0"/>
        <w:jc w:val="both"/>
      </w:pPr>
      <w:r>
        <w:rPr>
          <w:rFonts w:ascii="Times New Roman"/>
          <w:b w:val="false"/>
          <w:i w:val="false"/>
          <w:color w:val="000000"/>
          <w:sz w:val="28"/>
        </w:rPr>
        <w:t>
      мұнайдың, газдың, газ конденсатының физикалық-химиялық қасиеттерін;</w:t>
      </w:r>
    </w:p>
    <w:bookmarkEnd w:id="1194"/>
    <w:bookmarkStart w:name="z1095" w:id="1195"/>
    <w:p>
      <w:pPr>
        <w:spacing w:after="0"/>
        <w:ind w:left="0"/>
        <w:jc w:val="both"/>
      </w:pPr>
      <w:r>
        <w:rPr>
          <w:rFonts w:ascii="Times New Roman"/>
          <w:b w:val="false"/>
          <w:i w:val="false"/>
          <w:color w:val="000000"/>
          <w:sz w:val="28"/>
        </w:rPr>
        <w:t>
      қызмет көрсететін ұңғыманың технологиялық режимін;</w:t>
      </w:r>
    </w:p>
    <w:bookmarkEnd w:id="1195"/>
    <w:bookmarkStart w:name="z1096" w:id="1196"/>
    <w:p>
      <w:pPr>
        <w:spacing w:after="0"/>
        <w:ind w:left="0"/>
        <w:jc w:val="both"/>
      </w:pPr>
      <w:r>
        <w:rPr>
          <w:rFonts w:ascii="Times New Roman"/>
          <w:b w:val="false"/>
          <w:i w:val="false"/>
          <w:color w:val="000000"/>
          <w:sz w:val="28"/>
        </w:rPr>
        <w:t>
      кешенді газ дайындау қондырғыларының, топтық өлшеу қондырғыларының, насос және компрессор стансаларының, жерасты газ сақтау стансалары мен басқа да мұнай кәсіпшілігі қондырғылары мен жабдығының, жердегі кәсіпшілік жабдықтарын, қондырғыларды, механизмдер мен коммуникациялардың, автоматика мен телемеханика құралдарының құрылымы мен жұмыс принципін;</w:t>
      </w:r>
    </w:p>
    <w:bookmarkEnd w:id="1196"/>
    <w:bookmarkStart w:name="z1097" w:id="1197"/>
    <w:p>
      <w:pPr>
        <w:spacing w:after="0"/>
        <w:ind w:left="0"/>
        <w:jc w:val="both"/>
      </w:pPr>
      <w:r>
        <w:rPr>
          <w:rFonts w:ascii="Times New Roman"/>
          <w:b w:val="false"/>
          <w:i w:val="false"/>
          <w:color w:val="000000"/>
          <w:sz w:val="28"/>
        </w:rPr>
        <w:t>
      мұнай, газ өндіруді интенсивтендіру, ұңғымаларды зерттеу, мұнай және газ кен орындарын дайындау, ұңғымаларды жер асты (ағымдық) және күрделі жөндеу әдістері туралы негізгі деректерді;</w:t>
      </w:r>
    </w:p>
    <w:bookmarkEnd w:id="1197"/>
    <w:bookmarkStart w:name="z1098" w:id="1198"/>
    <w:p>
      <w:pPr>
        <w:spacing w:after="0"/>
        <w:ind w:left="0"/>
        <w:jc w:val="both"/>
      </w:pPr>
      <w:r>
        <w:rPr>
          <w:rFonts w:ascii="Times New Roman"/>
          <w:b w:val="false"/>
          <w:i w:val="false"/>
          <w:color w:val="000000"/>
          <w:sz w:val="28"/>
        </w:rPr>
        <w:t>
      кәсіпшілік электр жабдығын пайдалану және электротехникалық қондырғыларда жұмыс істеу ережесін.</w:t>
      </w:r>
    </w:p>
    <w:bookmarkEnd w:id="1198"/>
    <w:bookmarkStart w:name="z1099" w:id="1199"/>
    <w:p>
      <w:pPr>
        <w:spacing w:after="0"/>
        <w:ind w:left="0"/>
        <w:jc w:val="both"/>
      </w:pPr>
      <w:r>
        <w:rPr>
          <w:rFonts w:ascii="Times New Roman"/>
          <w:b w:val="false"/>
          <w:i w:val="false"/>
          <w:color w:val="000000"/>
          <w:sz w:val="28"/>
        </w:rPr>
        <w:t>
      Параграф 19. Мұнай мен газ өндіру жөніндегі оператор, 6-разряд</w:t>
      </w:r>
    </w:p>
    <w:bookmarkEnd w:id="1199"/>
    <w:bookmarkStart w:name="z1100" w:id="1200"/>
    <w:p>
      <w:pPr>
        <w:spacing w:after="0"/>
        <w:ind w:left="0"/>
        <w:jc w:val="both"/>
      </w:pPr>
      <w:r>
        <w:rPr>
          <w:rFonts w:ascii="Times New Roman"/>
          <w:b w:val="false"/>
          <w:i w:val="false"/>
          <w:color w:val="000000"/>
          <w:sz w:val="28"/>
        </w:rPr>
        <w:t>
      129. Жұмыс сипаттамасы:</w:t>
      </w:r>
    </w:p>
    <w:bookmarkEnd w:id="1200"/>
    <w:bookmarkStart w:name="z1101" w:id="1201"/>
    <w:p>
      <w:pPr>
        <w:spacing w:after="0"/>
        <w:ind w:left="0"/>
        <w:jc w:val="both"/>
      </w:pPr>
      <w:r>
        <w:rPr>
          <w:rFonts w:ascii="Times New Roman"/>
          <w:b w:val="false"/>
          <w:i w:val="false"/>
          <w:color w:val="000000"/>
          <w:sz w:val="28"/>
        </w:rPr>
        <w:t>
      мұнай, газ, газ конденсатын өндірудің барлық тәсілдері кезіндегі газды іріктеу және айдау технологиялық процесін жүргізу және ұңғымалардың режимін қолдау және жақсарту жөніндегі геологиялық-техникалық іс-шараларды жүзеге асыру;</w:t>
      </w:r>
    </w:p>
    <w:bookmarkEnd w:id="1201"/>
    <w:bookmarkStart w:name="z1102" w:id="1202"/>
    <w:p>
      <w:pPr>
        <w:spacing w:after="0"/>
        <w:ind w:left="0"/>
        <w:jc w:val="both"/>
      </w:pPr>
      <w:r>
        <w:rPr>
          <w:rFonts w:ascii="Times New Roman"/>
          <w:b w:val="false"/>
          <w:i w:val="false"/>
          <w:color w:val="000000"/>
          <w:sz w:val="28"/>
        </w:rPr>
        <w:t>
      ұңғымаларды, өнімділігі тәулігіне 500 м</w:t>
      </w:r>
      <w:r>
        <w:rPr>
          <w:rFonts w:ascii="Times New Roman"/>
          <w:b w:val="false"/>
          <w:i w:val="false"/>
          <w:color w:val="000000"/>
          <w:vertAlign w:val="superscript"/>
        </w:rPr>
        <w:t>3</w:t>
      </w:r>
      <w:r>
        <w:rPr>
          <w:rFonts w:ascii="Times New Roman"/>
          <w:b w:val="false"/>
          <w:i w:val="false"/>
          <w:color w:val="000000"/>
          <w:sz w:val="28"/>
        </w:rPr>
        <w:t>/ дейінгі электр тиеу ортадан тепкіш насостарды игеру, оларды берілген режимге шығару жұмыстарын жүзеге асыру;</w:t>
      </w:r>
    </w:p>
    <w:bookmarkEnd w:id="1202"/>
    <w:bookmarkStart w:name="z1103" w:id="1203"/>
    <w:p>
      <w:pPr>
        <w:spacing w:after="0"/>
        <w:ind w:left="0"/>
        <w:jc w:val="both"/>
      </w:pPr>
      <w:r>
        <w:rPr>
          <w:rFonts w:ascii="Times New Roman"/>
          <w:b w:val="false"/>
          <w:i w:val="false"/>
          <w:color w:val="000000"/>
          <w:sz w:val="28"/>
        </w:rPr>
        <w:t>
      факел жүйелерінің құрылғыларын баптау, кешенді газ дайындау, газды тазарту және кептіру кешенді қондырғыларына, жұмыс қысымы 15 Мпа (150 кгс/см</w:t>
      </w:r>
      <w:r>
        <w:rPr>
          <w:rFonts w:ascii="Times New Roman"/>
          <w:b w:val="false"/>
          <w:i w:val="false"/>
          <w:color w:val="000000"/>
          <w:vertAlign w:val="superscript"/>
        </w:rPr>
        <w:t>2</w:t>
      </w:r>
      <w:r>
        <w:rPr>
          <w:rFonts w:ascii="Times New Roman"/>
          <w:b w:val="false"/>
          <w:i w:val="false"/>
          <w:color w:val="000000"/>
          <w:sz w:val="28"/>
        </w:rPr>
        <w:t>) дейінгі тығыздаушы ұңғымаларға қызмет көрсету;</w:t>
      </w:r>
    </w:p>
    <w:bookmarkEnd w:id="1203"/>
    <w:bookmarkStart w:name="z1104" w:id="1204"/>
    <w:p>
      <w:pPr>
        <w:spacing w:after="0"/>
        <w:ind w:left="0"/>
        <w:jc w:val="both"/>
      </w:pPr>
      <w:r>
        <w:rPr>
          <w:rFonts w:ascii="Times New Roman"/>
          <w:b w:val="false"/>
          <w:i w:val="false"/>
          <w:color w:val="000000"/>
          <w:sz w:val="28"/>
        </w:rPr>
        <w:t>
      қарапайым және күрделілігі орташа мұнай кәсіпшілігі жабдығын, қондырғыларын, механизмдерін, бақылау-өлшеу аспаптары мен коммуникацияларды монтаждау және демонтаждау жұмыстарына басшылық ету;</w:t>
      </w:r>
    </w:p>
    <w:bookmarkEnd w:id="1204"/>
    <w:bookmarkStart w:name="z1105" w:id="1205"/>
    <w:p>
      <w:pPr>
        <w:spacing w:after="0"/>
        <w:ind w:left="0"/>
        <w:jc w:val="both"/>
      </w:pPr>
      <w:r>
        <w:rPr>
          <w:rFonts w:ascii="Times New Roman"/>
          <w:b w:val="false"/>
          <w:i w:val="false"/>
          <w:color w:val="000000"/>
          <w:sz w:val="28"/>
        </w:rPr>
        <w:t>
      ұңғымаларды күрделі және ағымдық жөндеуге дайындау және оларды жөндеуден кейін қабылдап алу жұмыстарына қатысу;</w:t>
      </w:r>
    </w:p>
    <w:bookmarkEnd w:id="1205"/>
    <w:bookmarkStart w:name="z1106" w:id="1206"/>
    <w:p>
      <w:pPr>
        <w:spacing w:after="0"/>
        <w:ind w:left="0"/>
        <w:jc w:val="both"/>
      </w:pPr>
      <w:r>
        <w:rPr>
          <w:rFonts w:ascii="Times New Roman"/>
          <w:b w:val="false"/>
          <w:i w:val="false"/>
          <w:color w:val="000000"/>
          <w:sz w:val="28"/>
        </w:rPr>
        <w:t>
      ұңғымаларды зерттеуге, игеруге және пайдалануға қосуға дайындау;</w:t>
      </w:r>
    </w:p>
    <w:bookmarkEnd w:id="1206"/>
    <w:bookmarkStart w:name="z1107" w:id="1207"/>
    <w:p>
      <w:pPr>
        <w:spacing w:after="0"/>
        <w:ind w:left="0"/>
        <w:jc w:val="both"/>
      </w:pPr>
      <w:r>
        <w:rPr>
          <w:rFonts w:ascii="Times New Roman"/>
          <w:b w:val="false"/>
          <w:i w:val="false"/>
          <w:color w:val="000000"/>
          <w:sz w:val="28"/>
        </w:rPr>
        <w:t>
      жер бетіндегі және астындағы жабдық ақауларының сипатын анықтау;</w:t>
      </w:r>
    </w:p>
    <w:bookmarkEnd w:id="1207"/>
    <w:bookmarkStart w:name="z1108" w:id="1208"/>
    <w:p>
      <w:pPr>
        <w:spacing w:after="0"/>
        <w:ind w:left="0"/>
        <w:jc w:val="both"/>
      </w:pPr>
      <w:r>
        <w:rPr>
          <w:rFonts w:ascii="Times New Roman"/>
          <w:b w:val="false"/>
          <w:i w:val="false"/>
          <w:color w:val="000000"/>
          <w:sz w:val="28"/>
        </w:rPr>
        <w:t>
      жер бетіндегі және астындағы жабдықтағы, автоматика және телемеханика құралдары жұмысындағы ақаулардың сипатын бақылау-өлшеу аспаптарының көмегімен анықтау;</w:t>
      </w:r>
    </w:p>
    <w:bookmarkEnd w:id="1208"/>
    <w:bookmarkStart w:name="z1109" w:id="1209"/>
    <w:p>
      <w:pPr>
        <w:spacing w:after="0"/>
        <w:ind w:left="0"/>
        <w:jc w:val="both"/>
      </w:pPr>
      <w:r>
        <w:rPr>
          <w:rFonts w:ascii="Times New Roman"/>
          <w:b w:val="false"/>
          <w:i w:val="false"/>
          <w:color w:val="000000"/>
          <w:sz w:val="28"/>
        </w:rPr>
        <w:t>
      жергілікті автоматиканың жарамсыз блоктарын ауыстыру, ұсақ жөндеу жұмыстарын жүргізу;</w:t>
      </w:r>
    </w:p>
    <w:bookmarkEnd w:id="1209"/>
    <w:bookmarkStart w:name="z1110" w:id="1210"/>
    <w:p>
      <w:pPr>
        <w:spacing w:after="0"/>
        <w:ind w:left="0"/>
        <w:jc w:val="both"/>
      </w:pPr>
      <w:r>
        <w:rPr>
          <w:rFonts w:ascii="Times New Roman"/>
          <w:b w:val="false"/>
          <w:i w:val="false"/>
          <w:color w:val="000000"/>
          <w:sz w:val="28"/>
        </w:rPr>
        <w:t>
      күштік және жарық беру желісіндегі, қосуды реттеу аппаратурасы мен электр қозғағыштарындағы ақаулардың себебін анықтау және қарапайым зақымдарды жою;</w:t>
      </w:r>
    </w:p>
    <w:bookmarkEnd w:id="1210"/>
    <w:bookmarkStart w:name="z1111" w:id="1211"/>
    <w:p>
      <w:pPr>
        <w:spacing w:after="0"/>
        <w:ind w:left="0"/>
        <w:jc w:val="both"/>
      </w:pPr>
      <w:r>
        <w:rPr>
          <w:rFonts w:ascii="Times New Roman"/>
          <w:b w:val="false"/>
          <w:i w:val="false"/>
          <w:color w:val="000000"/>
          <w:sz w:val="28"/>
        </w:rPr>
        <w:t>
      газлифті ұңғымаларының коммуникацияларына (газ манифольдарына, газ сепараторларына, жылу ауыстырғыштарға) техникалық қызмет көрсету жұмыстарына қатысу және басшылық ету;</w:t>
      </w:r>
    </w:p>
    <w:bookmarkEnd w:id="1211"/>
    <w:bookmarkStart w:name="z1112" w:id="1212"/>
    <w:p>
      <w:pPr>
        <w:spacing w:after="0"/>
        <w:ind w:left="0"/>
        <w:jc w:val="both"/>
      </w:pPr>
      <w:r>
        <w:rPr>
          <w:rFonts w:ascii="Times New Roman"/>
          <w:b w:val="false"/>
          <w:i w:val="false"/>
          <w:color w:val="000000"/>
          <w:sz w:val="28"/>
        </w:rPr>
        <w:t>
      біліктілігі анағұрлым төмен газ және мұнай өндіру операторына басшылық жасау.</w:t>
      </w:r>
    </w:p>
    <w:bookmarkEnd w:id="1212"/>
    <w:bookmarkStart w:name="z1113" w:id="1213"/>
    <w:p>
      <w:pPr>
        <w:spacing w:after="0"/>
        <w:ind w:left="0"/>
        <w:jc w:val="both"/>
      </w:pPr>
      <w:r>
        <w:rPr>
          <w:rFonts w:ascii="Times New Roman"/>
          <w:b w:val="false"/>
          <w:i w:val="false"/>
          <w:color w:val="000000"/>
          <w:sz w:val="28"/>
        </w:rPr>
        <w:t>
      130. Білуге тиіс:</w:t>
      </w:r>
    </w:p>
    <w:bookmarkEnd w:id="1213"/>
    <w:bookmarkStart w:name="z1114" w:id="1214"/>
    <w:p>
      <w:pPr>
        <w:spacing w:after="0"/>
        <w:ind w:left="0"/>
        <w:jc w:val="both"/>
      </w:pPr>
      <w:r>
        <w:rPr>
          <w:rFonts w:ascii="Times New Roman"/>
          <w:b w:val="false"/>
          <w:i w:val="false"/>
          <w:color w:val="000000"/>
          <w:sz w:val="28"/>
        </w:rPr>
        <w:t>
      мұнай мен газ, газ конденсатын өндірудің, газды іріктеу мен айдаудың технологиялық процесін;</w:t>
      </w:r>
    </w:p>
    <w:bookmarkEnd w:id="1214"/>
    <w:bookmarkStart w:name="z1115" w:id="1215"/>
    <w:p>
      <w:pPr>
        <w:spacing w:after="0"/>
        <w:ind w:left="0"/>
        <w:jc w:val="both"/>
      </w:pPr>
      <w:r>
        <w:rPr>
          <w:rFonts w:ascii="Times New Roman"/>
          <w:b w:val="false"/>
          <w:i w:val="false"/>
          <w:color w:val="000000"/>
          <w:sz w:val="28"/>
        </w:rPr>
        <w:t>
      жер бетіндегі және астындағы жабдықтардың құрылымын, техникалық сипаттамасын, ұңғымаларды жер астында және күрделі жөндеудің түрлерін;</w:t>
      </w:r>
    </w:p>
    <w:bookmarkEnd w:id="1215"/>
    <w:bookmarkStart w:name="z1116" w:id="1216"/>
    <w:p>
      <w:pPr>
        <w:spacing w:after="0"/>
        <w:ind w:left="0"/>
        <w:jc w:val="both"/>
      </w:pPr>
      <w:r>
        <w:rPr>
          <w:rFonts w:ascii="Times New Roman"/>
          <w:b w:val="false"/>
          <w:i w:val="false"/>
          <w:color w:val="000000"/>
          <w:sz w:val="28"/>
        </w:rPr>
        <w:t>
      мұнай, газ өндіруді интенсивтендіру, ұңғымаларды зерттеу әдістерін;</w:t>
      </w:r>
    </w:p>
    <w:bookmarkEnd w:id="1216"/>
    <w:bookmarkStart w:name="z1117" w:id="1217"/>
    <w:p>
      <w:pPr>
        <w:spacing w:after="0"/>
        <w:ind w:left="0"/>
        <w:jc w:val="both"/>
      </w:pPr>
      <w:r>
        <w:rPr>
          <w:rFonts w:ascii="Times New Roman"/>
          <w:b w:val="false"/>
          <w:i w:val="false"/>
          <w:color w:val="000000"/>
          <w:sz w:val="28"/>
        </w:rPr>
        <w:t>
      қысыммен жұмыс істейтін ыдыстардың құрылымын және оларды пайдалану ережесін;</w:t>
      </w:r>
    </w:p>
    <w:bookmarkEnd w:id="1217"/>
    <w:bookmarkStart w:name="z1118" w:id="1218"/>
    <w:p>
      <w:pPr>
        <w:spacing w:after="0"/>
        <w:ind w:left="0"/>
        <w:jc w:val="both"/>
      </w:pPr>
      <w:r>
        <w:rPr>
          <w:rFonts w:ascii="Times New Roman"/>
          <w:b w:val="false"/>
          <w:i w:val="false"/>
          <w:color w:val="000000"/>
          <w:sz w:val="28"/>
        </w:rPr>
        <w:t>
      монтаждау және принципті сызбаларды, қызмет көрсететін жабдықты, автоматика мен телемеханика аппаратураларын пайдалану ережесін;</w:t>
      </w:r>
    </w:p>
    <w:bookmarkEnd w:id="1218"/>
    <w:bookmarkStart w:name="z1119" w:id="1219"/>
    <w:p>
      <w:pPr>
        <w:spacing w:after="0"/>
        <w:ind w:left="0"/>
        <w:jc w:val="both"/>
      </w:pPr>
      <w:r>
        <w:rPr>
          <w:rFonts w:ascii="Times New Roman"/>
          <w:b w:val="false"/>
          <w:i w:val="false"/>
          <w:color w:val="000000"/>
          <w:sz w:val="28"/>
        </w:rPr>
        <w:t>
      радиотехника, электротехника, автоматика және телемеханика негіздерін.</w:t>
      </w:r>
    </w:p>
    <w:bookmarkEnd w:id="1219"/>
    <w:bookmarkStart w:name="z1120" w:id="1220"/>
    <w:p>
      <w:pPr>
        <w:spacing w:after="0"/>
        <w:ind w:left="0"/>
        <w:jc w:val="both"/>
      </w:pPr>
      <w:r>
        <w:rPr>
          <w:rFonts w:ascii="Times New Roman"/>
          <w:b w:val="false"/>
          <w:i w:val="false"/>
          <w:color w:val="000000"/>
          <w:sz w:val="28"/>
        </w:rPr>
        <w:t>
      131. Орта кәсіптік білім талап етіледі.</w:t>
      </w:r>
    </w:p>
    <w:bookmarkEnd w:id="1220"/>
    <w:bookmarkStart w:name="z1121" w:id="1221"/>
    <w:p>
      <w:pPr>
        <w:spacing w:after="0"/>
        <w:ind w:left="0"/>
        <w:jc w:val="both"/>
      </w:pPr>
      <w:r>
        <w:rPr>
          <w:rFonts w:ascii="Times New Roman"/>
          <w:b w:val="false"/>
          <w:i w:val="false"/>
          <w:color w:val="000000"/>
          <w:sz w:val="28"/>
        </w:rPr>
        <w:t>
      Параграф 20. Мұнай мен газ өндіру жөніндегі оператор, 7-разряд</w:t>
      </w:r>
    </w:p>
    <w:bookmarkEnd w:id="1221"/>
    <w:bookmarkStart w:name="z1122" w:id="1222"/>
    <w:p>
      <w:pPr>
        <w:spacing w:after="0"/>
        <w:ind w:left="0"/>
        <w:jc w:val="both"/>
      </w:pPr>
      <w:r>
        <w:rPr>
          <w:rFonts w:ascii="Times New Roman"/>
          <w:b w:val="false"/>
          <w:i w:val="false"/>
          <w:color w:val="000000"/>
          <w:sz w:val="28"/>
        </w:rPr>
        <w:t>
      132. Жұмыс сипаттамасы:</w:t>
      </w:r>
    </w:p>
    <w:bookmarkEnd w:id="1222"/>
    <w:bookmarkStart w:name="z1123" w:id="1223"/>
    <w:p>
      <w:pPr>
        <w:spacing w:after="0"/>
        <w:ind w:left="0"/>
        <w:jc w:val="both"/>
      </w:pPr>
      <w:r>
        <w:rPr>
          <w:rFonts w:ascii="Times New Roman"/>
          <w:b w:val="false"/>
          <w:i w:val="false"/>
          <w:color w:val="000000"/>
          <w:sz w:val="28"/>
        </w:rPr>
        <w:t>
      мұнай, газ, газ конденсатын өндірудің барлық тәсілдері кезіндегі газды іріктеу және айдау технологиялық процесін жүргізу және ұңғымалардың, кешенді газ дайындау қондырғыларының, топтық өлшеу қондырғыларының, насос және компрессор стансаларының, жерасты газ сақтау стансалары мен басқа да мұнай кәсіпшілігі қондырғылары мен жабдығының үздіксіз жұмыс істеуін бақылауды және ұңғымалардың жұмыс режимін қолдау мен жақсарту жөніндегі геологиялық-техникалық іс-шараларды жүзеге асыру;</w:t>
      </w:r>
    </w:p>
    <w:bookmarkEnd w:id="1223"/>
    <w:bookmarkStart w:name="z1124" w:id="1224"/>
    <w:p>
      <w:pPr>
        <w:spacing w:after="0"/>
        <w:ind w:left="0"/>
        <w:jc w:val="both"/>
      </w:pPr>
      <w:r>
        <w:rPr>
          <w:rFonts w:ascii="Times New Roman"/>
          <w:b w:val="false"/>
          <w:i w:val="false"/>
          <w:color w:val="000000"/>
          <w:sz w:val="28"/>
        </w:rPr>
        <w:t>
      мұнай және газ ұңғымаларын пайдаланудың берілген коэффициентін қамтамасыз ету;</w:t>
      </w:r>
    </w:p>
    <w:bookmarkEnd w:id="1224"/>
    <w:bookmarkStart w:name="z1125" w:id="1225"/>
    <w:p>
      <w:pPr>
        <w:spacing w:after="0"/>
        <w:ind w:left="0"/>
        <w:jc w:val="both"/>
      </w:pPr>
      <w:r>
        <w:rPr>
          <w:rFonts w:ascii="Times New Roman"/>
          <w:b w:val="false"/>
          <w:i w:val="false"/>
          <w:color w:val="000000"/>
          <w:sz w:val="28"/>
        </w:rPr>
        <w:t>
      өнімділігі тәулігіне 500 м</w:t>
      </w:r>
      <w:r>
        <w:rPr>
          <w:rFonts w:ascii="Times New Roman"/>
          <w:b w:val="false"/>
          <w:i w:val="false"/>
          <w:color w:val="000000"/>
          <w:vertAlign w:val="superscript"/>
        </w:rPr>
        <w:t>3</w:t>
      </w:r>
      <w:r>
        <w:rPr>
          <w:rFonts w:ascii="Times New Roman"/>
          <w:b w:val="false"/>
          <w:i w:val="false"/>
          <w:color w:val="000000"/>
          <w:sz w:val="28"/>
        </w:rPr>
        <w:t>/жоғары электр тиеу ортадан тепкіш насостарды, редукциялау тораптарына метанолды беруге арналған дозалаушы насостарды, газлифті мен бірнеше рет түсірілетін және басқару стансасының көмегімен ажыратылатын штангалы насостармен әрі өзінің режиміне сәйкес ұңғыма өнімі алынғанға дейін айдап шығарылатын сұйықтың параметрлерін бақылауды жүргізумен жабдықталған ұңғымаларды берілген режимге шығару;</w:t>
      </w:r>
    </w:p>
    <w:bookmarkEnd w:id="1225"/>
    <w:bookmarkStart w:name="z1126" w:id="1226"/>
    <w:p>
      <w:pPr>
        <w:spacing w:after="0"/>
        <w:ind w:left="0"/>
        <w:jc w:val="both"/>
      </w:pPr>
      <w:r>
        <w:rPr>
          <w:rFonts w:ascii="Times New Roman"/>
          <w:b w:val="false"/>
          <w:i w:val="false"/>
          <w:color w:val="000000"/>
          <w:sz w:val="28"/>
        </w:rPr>
        <w:t>
      қысымы 15 Мпа (150 кгс/см</w:t>
      </w:r>
      <w:r>
        <w:rPr>
          <w:rFonts w:ascii="Times New Roman"/>
          <w:b w:val="false"/>
          <w:i w:val="false"/>
          <w:color w:val="000000"/>
          <w:vertAlign w:val="superscript"/>
        </w:rPr>
        <w:t>2</w:t>
      </w:r>
      <w:r>
        <w:rPr>
          <w:rFonts w:ascii="Times New Roman"/>
          <w:b w:val="false"/>
          <w:i w:val="false"/>
          <w:color w:val="000000"/>
          <w:sz w:val="28"/>
        </w:rPr>
        <w:t>) жоғары газды айдай отырып, қабат қысымын ұстап тұру әдісін пайдалану кезінде тығыздаушы ұңғымаларға қызмет көрсету;</w:t>
      </w:r>
    </w:p>
    <w:bookmarkEnd w:id="1226"/>
    <w:bookmarkStart w:name="z1127" w:id="1227"/>
    <w:p>
      <w:pPr>
        <w:spacing w:after="0"/>
        <w:ind w:left="0"/>
        <w:jc w:val="both"/>
      </w:pPr>
      <w:r>
        <w:rPr>
          <w:rFonts w:ascii="Times New Roman"/>
          <w:b w:val="false"/>
          <w:i w:val="false"/>
          <w:color w:val="000000"/>
          <w:sz w:val="28"/>
        </w:rPr>
        <w:t>
      күрделі технологиялық жабдықты, электрмен тиеу ортадан тепкіш қондырғыларды, қысыммен жұмыс істейтін ыдыстарды, автоматтандырылған топтық өлшеу қондырғыларын монтаждау және демонтаждау жұмыстарына басшылық ету;</w:t>
      </w:r>
    </w:p>
    <w:bookmarkEnd w:id="1227"/>
    <w:bookmarkStart w:name="z1128" w:id="1228"/>
    <w:p>
      <w:pPr>
        <w:spacing w:after="0"/>
        <w:ind w:left="0"/>
        <w:jc w:val="both"/>
      </w:pPr>
      <w:r>
        <w:rPr>
          <w:rFonts w:ascii="Times New Roman"/>
          <w:b w:val="false"/>
          <w:i w:val="false"/>
          <w:color w:val="000000"/>
          <w:sz w:val="28"/>
        </w:rPr>
        <w:t>
      нысандарды жерасты (ағымдық) және күрделі жөндеуге дайындау жұмыстарына қатысу;</w:t>
      </w:r>
    </w:p>
    <w:bookmarkEnd w:id="1228"/>
    <w:bookmarkStart w:name="z1129" w:id="1229"/>
    <w:p>
      <w:pPr>
        <w:spacing w:after="0"/>
        <w:ind w:left="0"/>
        <w:jc w:val="both"/>
      </w:pPr>
      <w:r>
        <w:rPr>
          <w:rFonts w:ascii="Times New Roman"/>
          <w:b w:val="false"/>
          <w:i w:val="false"/>
          <w:color w:val="000000"/>
          <w:sz w:val="28"/>
        </w:rPr>
        <w:t>
      нысандарды жөндеуден қабылдау, оларды жөндеуден кейін баптауға және іске қосуға қатысу;</w:t>
      </w:r>
    </w:p>
    <w:bookmarkEnd w:id="1229"/>
    <w:bookmarkStart w:name="z1130" w:id="1230"/>
    <w:p>
      <w:pPr>
        <w:spacing w:after="0"/>
        <w:ind w:left="0"/>
        <w:jc w:val="both"/>
      </w:pPr>
      <w:r>
        <w:rPr>
          <w:rFonts w:ascii="Times New Roman"/>
          <w:b w:val="false"/>
          <w:i w:val="false"/>
          <w:color w:val="000000"/>
          <w:sz w:val="28"/>
        </w:rPr>
        <w:t>
      іске қосылатын электр жабдығын, басқару стансаларын, автоматика және телемеханика блоктарын монтаждауға қатысу, автоматика және телемеханика жүйелерінде бақылау-өлшеу және баптау жұмыстарын орындау;</w:t>
      </w:r>
    </w:p>
    <w:bookmarkEnd w:id="1230"/>
    <w:bookmarkStart w:name="z1131" w:id="1231"/>
    <w:p>
      <w:pPr>
        <w:spacing w:after="0"/>
        <w:ind w:left="0"/>
        <w:jc w:val="both"/>
      </w:pPr>
      <w:r>
        <w:rPr>
          <w:rFonts w:ascii="Times New Roman"/>
          <w:b w:val="false"/>
          <w:i w:val="false"/>
          <w:color w:val="000000"/>
          <w:sz w:val="28"/>
        </w:rPr>
        <w:t>
      бригадалық мұнай есебі тораптарының жұмысын бақылау;</w:t>
      </w:r>
    </w:p>
    <w:bookmarkEnd w:id="1231"/>
    <w:bookmarkStart w:name="z1132" w:id="1232"/>
    <w:p>
      <w:pPr>
        <w:spacing w:after="0"/>
        <w:ind w:left="0"/>
        <w:jc w:val="both"/>
      </w:pPr>
      <w:r>
        <w:rPr>
          <w:rFonts w:ascii="Times New Roman"/>
          <w:b w:val="false"/>
          <w:i w:val="false"/>
          <w:color w:val="000000"/>
          <w:sz w:val="28"/>
        </w:rPr>
        <w:t>
      технологиялық мұнай құбырларын, алаң ішіндегі газ құбырларын, газоманифольдарды үлеу алдын алу жұмыстарын жүзеге асыру;</w:t>
      </w:r>
    </w:p>
    <w:bookmarkEnd w:id="1232"/>
    <w:bookmarkStart w:name="z1133" w:id="1233"/>
    <w:p>
      <w:pPr>
        <w:spacing w:after="0"/>
        <w:ind w:left="0"/>
        <w:jc w:val="both"/>
      </w:pPr>
      <w:r>
        <w:rPr>
          <w:rFonts w:ascii="Times New Roman"/>
          <w:b w:val="false"/>
          <w:i w:val="false"/>
          <w:color w:val="000000"/>
          <w:sz w:val="28"/>
        </w:rPr>
        <w:t>
      ұңғыма лифтінің герметикалылығын сынау, ұңғыма камераларын газбен үрлеу жұмыстарына қатысу;</w:t>
      </w:r>
    </w:p>
    <w:bookmarkEnd w:id="1233"/>
    <w:bookmarkStart w:name="z1134" w:id="1234"/>
    <w:p>
      <w:pPr>
        <w:spacing w:after="0"/>
        <w:ind w:left="0"/>
        <w:jc w:val="both"/>
      </w:pPr>
      <w:r>
        <w:rPr>
          <w:rFonts w:ascii="Times New Roman"/>
          <w:b w:val="false"/>
          <w:i w:val="false"/>
          <w:color w:val="000000"/>
          <w:sz w:val="28"/>
        </w:rPr>
        <w:t>
      газоманифольдарын жоспарлы-алдын ала жөндеу (диафрагмаларды, ершіктерді, шар клапандарын ауыстыру және тағы басқа) жұмыстарына қатысу;</w:t>
      </w:r>
    </w:p>
    <w:bookmarkEnd w:id="1234"/>
    <w:bookmarkStart w:name="z1135" w:id="1235"/>
    <w:p>
      <w:pPr>
        <w:spacing w:after="0"/>
        <w:ind w:left="0"/>
        <w:jc w:val="both"/>
      </w:pPr>
      <w:r>
        <w:rPr>
          <w:rFonts w:ascii="Times New Roman"/>
          <w:b w:val="false"/>
          <w:i w:val="false"/>
          <w:color w:val="000000"/>
          <w:sz w:val="28"/>
        </w:rPr>
        <w:t>
      учаскеге қызмет көрсету жөніндегі вахталық құжаттаманы жүргізу;</w:t>
      </w:r>
    </w:p>
    <w:bookmarkEnd w:id="1235"/>
    <w:bookmarkStart w:name="z1136" w:id="1236"/>
    <w:p>
      <w:pPr>
        <w:spacing w:after="0"/>
        <w:ind w:left="0"/>
        <w:jc w:val="both"/>
      </w:pPr>
      <w:r>
        <w:rPr>
          <w:rFonts w:ascii="Times New Roman"/>
          <w:b w:val="false"/>
          <w:i w:val="false"/>
          <w:color w:val="000000"/>
          <w:sz w:val="28"/>
        </w:rPr>
        <w:t>
      біліктілігі анағұрлым төмен газ және мұнай өндіру операторына басшылық жасау.</w:t>
      </w:r>
    </w:p>
    <w:bookmarkEnd w:id="1236"/>
    <w:bookmarkStart w:name="z1137" w:id="1237"/>
    <w:p>
      <w:pPr>
        <w:spacing w:after="0"/>
        <w:ind w:left="0"/>
        <w:jc w:val="both"/>
      </w:pPr>
      <w:r>
        <w:rPr>
          <w:rFonts w:ascii="Times New Roman"/>
          <w:b w:val="false"/>
          <w:i w:val="false"/>
          <w:color w:val="000000"/>
          <w:sz w:val="28"/>
        </w:rPr>
        <w:t>
      133. Білуге тиіс:</w:t>
      </w:r>
    </w:p>
    <w:bookmarkEnd w:id="1237"/>
    <w:bookmarkStart w:name="z1138" w:id="1238"/>
    <w:p>
      <w:pPr>
        <w:spacing w:after="0"/>
        <w:ind w:left="0"/>
        <w:jc w:val="both"/>
      </w:pPr>
      <w:r>
        <w:rPr>
          <w:rFonts w:ascii="Times New Roman"/>
          <w:b w:val="false"/>
          <w:i w:val="false"/>
          <w:color w:val="000000"/>
          <w:sz w:val="28"/>
        </w:rPr>
        <w:t>
      жұмысталатын кен орнының сипаттамасын;</w:t>
      </w:r>
    </w:p>
    <w:bookmarkEnd w:id="1238"/>
    <w:bookmarkStart w:name="z1139" w:id="1239"/>
    <w:p>
      <w:pPr>
        <w:spacing w:after="0"/>
        <w:ind w:left="0"/>
        <w:jc w:val="both"/>
      </w:pPr>
      <w:r>
        <w:rPr>
          <w:rFonts w:ascii="Times New Roman"/>
          <w:b w:val="false"/>
          <w:i w:val="false"/>
          <w:color w:val="000000"/>
          <w:sz w:val="28"/>
        </w:rPr>
        <w:t>
      жердің бетіндегі және астындағы жабдықтардың техникалық сипаттамасын;</w:t>
      </w:r>
    </w:p>
    <w:bookmarkEnd w:id="1239"/>
    <w:bookmarkStart w:name="z1140" w:id="1240"/>
    <w:p>
      <w:pPr>
        <w:spacing w:after="0"/>
        <w:ind w:left="0"/>
        <w:jc w:val="both"/>
      </w:pPr>
      <w:r>
        <w:rPr>
          <w:rFonts w:ascii="Times New Roman"/>
          <w:b w:val="false"/>
          <w:i w:val="false"/>
          <w:color w:val="000000"/>
          <w:sz w:val="28"/>
        </w:rPr>
        <w:t>
      ұңғымаларды жер астында және күрделі жөндеудің түрлерін;</w:t>
      </w:r>
    </w:p>
    <w:bookmarkEnd w:id="1240"/>
    <w:bookmarkStart w:name="z1141" w:id="1241"/>
    <w:p>
      <w:pPr>
        <w:spacing w:after="0"/>
        <w:ind w:left="0"/>
        <w:jc w:val="both"/>
      </w:pPr>
      <w:r>
        <w:rPr>
          <w:rFonts w:ascii="Times New Roman"/>
          <w:b w:val="false"/>
          <w:i w:val="false"/>
          <w:color w:val="000000"/>
          <w:sz w:val="28"/>
        </w:rPr>
        <w:t>
      мұнай, газ өндіруді интенсивтендіру, ұңғымаларды зерттеу әдістерін, кәсіпшіліктерді кешенді автоматтандыру кезінде қолданылатын автоматика, телемеханика және бағдарламалық құрылғылардың құрылымын, пайдалану ережесін, автоматика және телемеханика негіздерін.</w:t>
      </w:r>
    </w:p>
    <w:bookmarkEnd w:id="1241"/>
    <w:bookmarkStart w:name="z1142" w:id="1242"/>
    <w:p>
      <w:pPr>
        <w:spacing w:after="0"/>
        <w:ind w:left="0"/>
        <w:jc w:val="both"/>
      </w:pPr>
      <w:r>
        <w:rPr>
          <w:rFonts w:ascii="Times New Roman"/>
          <w:b w:val="false"/>
          <w:i w:val="false"/>
          <w:color w:val="000000"/>
          <w:sz w:val="28"/>
        </w:rPr>
        <w:t>
      134. Орта кәсіптік білім талап етіледі.</w:t>
      </w:r>
    </w:p>
    <w:bookmarkEnd w:id="1242"/>
    <w:bookmarkStart w:name="z1143" w:id="1243"/>
    <w:p>
      <w:pPr>
        <w:spacing w:after="0"/>
        <w:ind w:left="0"/>
        <w:jc w:val="left"/>
      </w:pPr>
      <w:r>
        <w:rPr>
          <w:rFonts w:ascii="Times New Roman"/>
          <w:b/>
          <w:i w:val="false"/>
          <w:color w:val="000000"/>
        </w:rPr>
        <w:t xml:space="preserve"> 33. Ұңғымаларды зерттеу жөніндегі оператор</w:t>
      </w:r>
    </w:p>
    <w:bookmarkEnd w:id="1243"/>
    <w:bookmarkStart w:name="z1144" w:id="1244"/>
    <w:p>
      <w:pPr>
        <w:spacing w:after="0"/>
        <w:ind w:left="0"/>
        <w:jc w:val="both"/>
      </w:pPr>
      <w:r>
        <w:rPr>
          <w:rFonts w:ascii="Times New Roman"/>
          <w:b w:val="false"/>
          <w:i w:val="false"/>
          <w:color w:val="000000"/>
          <w:sz w:val="28"/>
        </w:rPr>
        <w:t>
      Параграф 21. Ұңғымаларды зерттеу жөніндегі оператор, 3-разряд</w:t>
      </w:r>
    </w:p>
    <w:bookmarkEnd w:id="1244"/>
    <w:bookmarkStart w:name="z1145" w:id="1245"/>
    <w:p>
      <w:pPr>
        <w:spacing w:after="0"/>
        <w:ind w:left="0"/>
        <w:jc w:val="both"/>
      </w:pPr>
      <w:r>
        <w:rPr>
          <w:rFonts w:ascii="Times New Roman"/>
          <w:b w:val="false"/>
          <w:i w:val="false"/>
          <w:color w:val="000000"/>
          <w:sz w:val="28"/>
        </w:rPr>
        <w:t>
      135. Жұмыс сипаттамасы:</w:t>
      </w:r>
    </w:p>
    <w:bookmarkEnd w:id="1245"/>
    <w:bookmarkStart w:name="z1146" w:id="1246"/>
    <w:p>
      <w:pPr>
        <w:spacing w:after="0"/>
        <w:ind w:left="0"/>
        <w:jc w:val="both"/>
      </w:pPr>
      <w:r>
        <w:rPr>
          <w:rFonts w:ascii="Times New Roman"/>
          <w:b w:val="false"/>
          <w:i w:val="false"/>
          <w:color w:val="000000"/>
          <w:sz w:val="28"/>
        </w:rPr>
        <w:t>
      Ұңғыма тереңдігін, сұйықтың және су бөлімінің деңгейін терең шығырдың көмегімен өлшеу, ұңғымаларды забойды шыңдай отырып шаблондау;</w:t>
      </w:r>
    </w:p>
    <w:bookmarkEnd w:id="1246"/>
    <w:bookmarkStart w:name="z1147" w:id="1247"/>
    <w:p>
      <w:pPr>
        <w:spacing w:after="0"/>
        <w:ind w:left="0"/>
        <w:jc w:val="both"/>
      </w:pPr>
      <w:r>
        <w:rPr>
          <w:rFonts w:ascii="Times New Roman"/>
          <w:b w:val="false"/>
          <w:i w:val="false"/>
          <w:color w:val="000000"/>
          <w:sz w:val="28"/>
        </w:rPr>
        <w:t>
      забойдың тереңдігін, сұйықтың деңгейін, дебит өлшемін дебитомермен өлшеу;</w:t>
      </w:r>
    </w:p>
    <w:bookmarkEnd w:id="1247"/>
    <w:bookmarkStart w:name="z1148" w:id="1248"/>
    <w:p>
      <w:pPr>
        <w:spacing w:after="0"/>
        <w:ind w:left="0"/>
        <w:jc w:val="both"/>
      </w:pPr>
      <w:r>
        <w:rPr>
          <w:rFonts w:ascii="Times New Roman"/>
          <w:b w:val="false"/>
          <w:i w:val="false"/>
          <w:color w:val="000000"/>
          <w:sz w:val="28"/>
        </w:rPr>
        <w:t>
      мұнай мен газ дебитін дебитомермен өлшеуге, ұңғымаларды динамометрлеуге, ұңғымаларды тереңдік аспаптарымен зерттеуге қатысу, зерттеу аспаптары мен тереңдік шығырларын алдын ала қарау. Дайындық-қортынды операцияларын жүргізу.</w:t>
      </w:r>
    </w:p>
    <w:bookmarkEnd w:id="1248"/>
    <w:bookmarkStart w:name="z1149" w:id="1249"/>
    <w:p>
      <w:pPr>
        <w:spacing w:after="0"/>
        <w:ind w:left="0"/>
        <w:jc w:val="both"/>
      </w:pPr>
      <w:r>
        <w:rPr>
          <w:rFonts w:ascii="Times New Roman"/>
          <w:b w:val="false"/>
          <w:i w:val="false"/>
          <w:color w:val="000000"/>
          <w:sz w:val="28"/>
        </w:rPr>
        <w:t>
      136. Білуге тиіс:</w:t>
      </w:r>
    </w:p>
    <w:bookmarkEnd w:id="1249"/>
    <w:bookmarkStart w:name="z1150" w:id="1250"/>
    <w:p>
      <w:pPr>
        <w:spacing w:after="0"/>
        <w:ind w:left="0"/>
        <w:jc w:val="both"/>
      </w:pPr>
      <w:r>
        <w:rPr>
          <w:rFonts w:ascii="Times New Roman"/>
          <w:b w:val="false"/>
          <w:i w:val="false"/>
          <w:color w:val="000000"/>
          <w:sz w:val="28"/>
        </w:rPr>
        <w:t>
      жұмысталатын кен орнының сипаттамасын;</w:t>
      </w:r>
    </w:p>
    <w:bookmarkEnd w:id="1250"/>
    <w:bookmarkStart w:name="z1151" w:id="1251"/>
    <w:p>
      <w:pPr>
        <w:spacing w:after="0"/>
        <w:ind w:left="0"/>
        <w:jc w:val="both"/>
      </w:pPr>
      <w:r>
        <w:rPr>
          <w:rFonts w:ascii="Times New Roman"/>
          <w:b w:val="false"/>
          <w:i w:val="false"/>
          <w:color w:val="000000"/>
          <w:sz w:val="28"/>
        </w:rPr>
        <w:t>
      ұңғымаларды пайдалану тәсілдері мен оларды зерттеу әдістерін;</w:t>
      </w:r>
    </w:p>
    <w:bookmarkEnd w:id="1251"/>
    <w:bookmarkStart w:name="z1152" w:id="1252"/>
    <w:p>
      <w:pPr>
        <w:spacing w:after="0"/>
        <w:ind w:left="0"/>
        <w:jc w:val="both"/>
      </w:pPr>
      <w:r>
        <w:rPr>
          <w:rFonts w:ascii="Times New Roman"/>
          <w:b w:val="false"/>
          <w:i w:val="false"/>
          <w:color w:val="000000"/>
          <w:sz w:val="28"/>
        </w:rPr>
        <w:t>
      ұңғыманың шығырлардың, динамографтардың, қашықтықтан тіркейтін аспаптардың сағалық жабдығының нысанын, құрылымын және пайдалану ережесін;</w:t>
      </w:r>
    </w:p>
    <w:bookmarkEnd w:id="1252"/>
    <w:bookmarkStart w:name="z1153" w:id="1253"/>
    <w:p>
      <w:pPr>
        <w:spacing w:after="0"/>
        <w:ind w:left="0"/>
        <w:jc w:val="both"/>
      </w:pPr>
      <w:r>
        <w:rPr>
          <w:rFonts w:ascii="Times New Roman"/>
          <w:b w:val="false"/>
          <w:i w:val="false"/>
          <w:color w:val="000000"/>
          <w:sz w:val="28"/>
        </w:rPr>
        <w:t>
      өлшеу аспаптарын күштік және жарық беру желісіне қосу ережесін.</w:t>
      </w:r>
    </w:p>
    <w:bookmarkEnd w:id="1253"/>
    <w:bookmarkStart w:name="z1154" w:id="1254"/>
    <w:p>
      <w:pPr>
        <w:spacing w:after="0"/>
        <w:ind w:left="0"/>
        <w:jc w:val="both"/>
      </w:pPr>
      <w:r>
        <w:rPr>
          <w:rFonts w:ascii="Times New Roman"/>
          <w:b w:val="false"/>
          <w:i w:val="false"/>
          <w:color w:val="000000"/>
          <w:sz w:val="28"/>
        </w:rPr>
        <w:t>
      Параграф 22. Ұңғымаларды зерттеу жөніндегі оператор 4-разряд</w:t>
      </w:r>
    </w:p>
    <w:bookmarkEnd w:id="1254"/>
    <w:bookmarkStart w:name="z1155" w:id="1255"/>
    <w:p>
      <w:pPr>
        <w:spacing w:after="0"/>
        <w:ind w:left="0"/>
        <w:jc w:val="both"/>
      </w:pPr>
      <w:r>
        <w:rPr>
          <w:rFonts w:ascii="Times New Roman"/>
          <w:b w:val="false"/>
          <w:i w:val="false"/>
          <w:color w:val="000000"/>
          <w:sz w:val="28"/>
        </w:rPr>
        <w:t>
      137. Жұмыс сипаттамасы:</w:t>
      </w:r>
    </w:p>
    <w:bookmarkEnd w:id="1255"/>
    <w:bookmarkStart w:name="z1156" w:id="1256"/>
    <w:p>
      <w:pPr>
        <w:spacing w:after="0"/>
        <w:ind w:left="0"/>
        <w:jc w:val="both"/>
      </w:pPr>
      <w:r>
        <w:rPr>
          <w:rFonts w:ascii="Times New Roman"/>
          <w:b w:val="false"/>
          <w:i w:val="false"/>
          <w:color w:val="000000"/>
          <w:sz w:val="28"/>
        </w:rPr>
        <w:t>
      ұңғымаларды забойды шыңдай отырып шаблондау, пайдалану және тығыздау ұңғымаларындағы забойлы және қабаттық қысымды өлшеу;</w:t>
      </w:r>
    </w:p>
    <w:bookmarkEnd w:id="1256"/>
    <w:bookmarkStart w:name="z1157" w:id="1257"/>
    <w:p>
      <w:pPr>
        <w:spacing w:after="0"/>
        <w:ind w:left="0"/>
        <w:jc w:val="both"/>
      </w:pPr>
      <w:r>
        <w:rPr>
          <w:rFonts w:ascii="Times New Roman"/>
          <w:b w:val="false"/>
          <w:i w:val="false"/>
          <w:color w:val="000000"/>
          <w:sz w:val="28"/>
        </w:rPr>
        <w:t>
      ұңғымадағы сұйықтың деңгейін эхолот пен волномердің көмегімен өлшеу, сұйық деңгейінің қалпына келуін (түсуін) қадағалау;</w:t>
      </w:r>
    </w:p>
    <w:bookmarkEnd w:id="1257"/>
    <w:bookmarkStart w:name="z1158" w:id="1258"/>
    <w:p>
      <w:pPr>
        <w:spacing w:after="0"/>
        <w:ind w:left="0"/>
        <w:jc w:val="both"/>
      </w:pPr>
      <w:r>
        <w:rPr>
          <w:rFonts w:ascii="Times New Roman"/>
          <w:b w:val="false"/>
          <w:i w:val="false"/>
          <w:color w:val="000000"/>
          <w:sz w:val="28"/>
        </w:rPr>
        <w:t>
      мұнай мен газ дебитін өлшеу және газ факторын анықтау;</w:t>
      </w:r>
    </w:p>
    <w:bookmarkEnd w:id="1258"/>
    <w:bookmarkStart w:name="z1159" w:id="1259"/>
    <w:p>
      <w:pPr>
        <w:spacing w:after="0"/>
        <w:ind w:left="0"/>
        <w:jc w:val="both"/>
      </w:pPr>
      <w:r>
        <w:rPr>
          <w:rFonts w:ascii="Times New Roman"/>
          <w:b w:val="false"/>
          <w:i w:val="false"/>
          <w:color w:val="000000"/>
          <w:sz w:val="28"/>
        </w:rPr>
        <w:t>
      қашықтықтан өлшеу аспаптарымен (дебитомер, расходомер, термометр, влагомер, манометр, газоанализатор) зерттеулер жүргізуге қатысу;</w:t>
      </w:r>
    </w:p>
    <w:bookmarkEnd w:id="1259"/>
    <w:bookmarkStart w:name="z1160" w:id="1260"/>
    <w:p>
      <w:pPr>
        <w:spacing w:after="0"/>
        <w:ind w:left="0"/>
        <w:jc w:val="both"/>
      </w:pPr>
      <w:r>
        <w:rPr>
          <w:rFonts w:ascii="Times New Roman"/>
          <w:b w:val="false"/>
          <w:i w:val="false"/>
          <w:color w:val="000000"/>
          <w:sz w:val="28"/>
        </w:rPr>
        <w:t>
      зерттеу жұмыстарының нәтижелерін анықтау;</w:t>
      </w:r>
    </w:p>
    <w:bookmarkEnd w:id="1260"/>
    <w:bookmarkStart w:name="z1161" w:id="1261"/>
    <w:p>
      <w:pPr>
        <w:spacing w:after="0"/>
        <w:ind w:left="0"/>
        <w:jc w:val="both"/>
      </w:pPr>
      <w:r>
        <w:rPr>
          <w:rFonts w:ascii="Times New Roman"/>
          <w:b w:val="false"/>
          <w:i w:val="false"/>
          <w:color w:val="000000"/>
          <w:sz w:val="28"/>
        </w:rPr>
        <w:t>
      автомобильді немесе тракторды басқару;</w:t>
      </w:r>
    </w:p>
    <w:bookmarkEnd w:id="1261"/>
    <w:bookmarkStart w:name="z1162" w:id="1262"/>
    <w:p>
      <w:pPr>
        <w:spacing w:after="0"/>
        <w:ind w:left="0"/>
        <w:jc w:val="both"/>
      </w:pPr>
      <w:r>
        <w:rPr>
          <w:rFonts w:ascii="Times New Roman"/>
          <w:b w:val="false"/>
          <w:i w:val="false"/>
          <w:color w:val="000000"/>
          <w:sz w:val="28"/>
        </w:rPr>
        <w:t>
      аппаратура мен жабдықты ағымдық жөндеу.</w:t>
      </w:r>
    </w:p>
    <w:bookmarkEnd w:id="1262"/>
    <w:bookmarkStart w:name="z1163" w:id="1263"/>
    <w:p>
      <w:pPr>
        <w:spacing w:after="0"/>
        <w:ind w:left="0"/>
        <w:jc w:val="both"/>
      </w:pPr>
      <w:r>
        <w:rPr>
          <w:rFonts w:ascii="Times New Roman"/>
          <w:b w:val="false"/>
          <w:i w:val="false"/>
          <w:color w:val="000000"/>
          <w:sz w:val="28"/>
        </w:rPr>
        <w:t>
      138. Білуге тиіс:</w:t>
      </w:r>
    </w:p>
    <w:bookmarkEnd w:id="1263"/>
    <w:bookmarkStart w:name="z1164" w:id="1264"/>
    <w:p>
      <w:pPr>
        <w:spacing w:after="0"/>
        <w:ind w:left="0"/>
        <w:jc w:val="both"/>
      </w:pPr>
      <w:r>
        <w:rPr>
          <w:rFonts w:ascii="Times New Roman"/>
          <w:b w:val="false"/>
          <w:i w:val="false"/>
          <w:color w:val="000000"/>
          <w:sz w:val="28"/>
        </w:rPr>
        <w:t>
      мұнай мен газ өндірудің технологиялық процесін, ұңғымаларды зерттеу әдістерін;</w:t>
      </w:r>
    </w:p>
    <w:bookmarkEnd w:id="1264"/>
    <w:bookmarkStart w:name="z1165" w:id="1265"/>
    <w:p>
      <w:pPr>
        <w:spacing w:after="0"/>
        <w:ind w:left="0"/>
        <w:jc w:val="both"/>
      </w:pPr>
      <w:r>
        <w:rPr>
          <w:rFonts w:ascii="Times New Roman"/>
          <w:b w:val="false"/>
          <w:i w:val="false"/>
          <w:color w:val="000000"/>
          <w:sz w:val="28"/>
        </w:rPr>
        <w:t>
      ұңғыманың жер бетіндегі жабдығының және қолданылатын бақылау-өлшеу аспаптарының техникалық сипаттамасы мен нысанын, тереңдік аспаптарын, мұнай-газ дебитін өлшеу және газ факторын анықтау аспаптарын пайдалану ережесін;</w:t>
      </w:r>
    </w:p>
    <w:bookmarkEnd w:id="1265"/>
    <w:bookmarkStart w:name="z1166" w:id="1266"/>
    <w:p>
      <w:pPr>
        <w:spacing w:after="0"/>
        <w:ind w:left="0"/>
        <w:jc w:val="both"/>
      </w:pPr>
      <w:r>
        <w:rPr>
          <w:rFonts w:ascii="Times New Roman"/>
          <w:b w:val="false"/>
          <w:i w:val="false"/>
          <w:color w:val="000000"/>
          <w:sz w:val="28"/>
        </w:rPr>
        <w:t>
      өлшеу аспаптарын күштік және жарық беру желілеріне қосу ережесін.</w:t>
      </w:r>
    </w:p>
    <w:bookmarkEnd w:id="1266"/>
    <w:bookmarkStart w:name="z1167" w:id="1267"/>
    <w:p>
      <w:pPr>
        <w:spacing w:after="0"/>
        <w:ind w:left="0"/>
        <w:jc w:val="both"/>
      </w:pPr>
      <w:r>
        <w:rPr>
          <w:rFonts w:ascii="Times New Roman"/>
          <w:b w:val="false"/>
          <w:i w:val="false"/>
          <w:color w:val="000000"/>
          <w:sz w:val="28"/>
        </w:rPr>
        <w:t>
      Параграф 23. Ұңғымаларды зерттеу жөніндегі оператор, 5-разряд</w:t>
      </w:r>
    </w:p>
    <w:bookmarkEnd w:id="1267"/>
    <w:bookmarkStart w:name="z1168" w:id="1268"/>
    <w:p>
      <w:pPr>
        <w:spacing w:after="0"/>
        <w:ind w:left="0"/>
        <w:jc w:val="both"/>
      </w:pPr>
      <w:r>
        <w:rPr>
          <w:rFonts w:ascii="Times New Roman"/>
          <w:b w:val="false"/>
          <w:i w:val="false"/>
          <w:color w:val="000000"/>
          <w:sz w:val="28"/>
        </w:rPr>
        <w:t>
      139. Жұмыс сипаттамасы:</w:t>
      </w:r>
    </w:p>
    <w:bookmarkEnd w:id="1268"/>
    <w:bookmarkStart w:name="z1169" w:id="1269"/>
    <w:p>
      <w:pPr>
        <w:spacing w:after="0"/>
        <w:ind w:left="0"/>
        <w:jc w:val="both"/>
      </w:pPr>
      <w:r>
        <w:rPr>
          <w:rFonts w:ascii="Times New Roman"/>
          <w:b w:val="false"/>
          <w:i w:val="false"/>
          <w:color w:val="000000"/>
          <w:sz w:val="28"/>
        </w:rPr>
        <w:t>
      ұңғымаларды тереңдік, қашықтықтан және тіркеуші аспаптармен зерттеу түрлерін жүзеге асыру;</w:t>
      </w:r>
    </w:p>
    <w:bookmarkEnd w:id="1269"/>
    <w:p>
      <w:pPr>
        <w:spacing w:after="0"/>
        <w:ind w:left="0"/>
        <w:jc w:val="both"/>
      </w:pPr>
      <w:r>
        <w:rPr>
          <w:rFonts w:ascii="Times New Roman"/>
          <w:b w:val="false"/>
          <w:i w:val="false"/>
          <w:color w:val="000000"/>
          <w:sz w:val="28"/>
        </w:rPr>
        <w:t>
      индикаторлық қисық пен қысымды қалпына келтіру қисықтарын түсіріп алу;</w:t>
      </w:r>
    </w:p>
    <w:bookmarkStart w:name="z1170" w:id="1270"/>
    <w:p>
      <w:pPr>
        <w:spacing w:after="0"/>
        <w:ind w:left="0"/>
        <w:jc w:val="both"/>
      </w:pPr>
      <w:r>
        <w:rPr>
          <w:rFonts w:ascii="Times New Roman"/>
          <w:b w:val="false"/>
          <w:i w:val="false"/>
          <w:color w:val="000000"/>
          <w:sz w:val="28"/>
        </w:rPr>
        <w:t>
      насос-компрессор трубаларын шаблондау, забойды және ұңғымалардағы сұйықтың деңгейін майыстырылған оқпанмен шыңдау;</w:t>
      </w:r>
    </w:p>
    <w:bookmarkEnd w:id="1270"/>
    <w:bookmarkStart w:name="z1171" w:id="1271"/>
    <w:p>
      <w:pPr>
        <w:spacing w:after="0"/>
        <w:ind w:left="0"/>
        <w:jc w:val="both"/>
      </w:pPr>
      <w:r>
        <w:rPr>
          <w:rFonts w:ascii="Times New Roman"/>
          <w:b w:val="false"/>
          <w:i w:val="false"/>
          <w:color w:val="000000"/>
          <w:sz w:val="28"/>
        </w:rPr>
        <w:t>
      газ факторын өлшеу, жоғары қысымды фонтан және компрессор ұңғымаларын арнаулы лубрикаторлар мен трап-сепараторлар арқылы, сұйықтың, газдың және газ конденсаты қоспаларының сынамасын ала отырып өлшеу;</w:t>
      </w:r>
    </w:p>
    <w:bookmarkEnd w:id="1271"/>
    <w:bookmarkStart w:name="z1172" w:id="1272"/>
    <w:p>
      <w:pPr>
        <w:spacing w:after="0"/>
        <w:ind w:left="0"/>
        <w:jc w:val="both"/>
      </w:pPr>
      <w:r>
        <w:rPr>
          <w:rFonts w:ascii="Times New Roman"/>
          <w:b w:val="false"/>
          <w:i w:val="false"/>
          <w:color w:val="000000"/>
          <w:sz w:val="28"/>
        </w:rPr>
        <w:t>
      қабаттарды гидротыңдау жөнінде зерттеу жұмыстарын жүргізу;</w:t>
      </w:r>
    </w:p>
    <w:bookmarkEnd w:id="1272"/>
    <w:bookmarkStart w:name="z1173" w:id="1273"/>
    <w:p>
      <w:pPr>
        <w:spacing w:after="0"/>
        <w:ind w:left="0"/>
        <w:jc w:val="both"/>
      </w:pPr>
      <w:r>
        <w:rPr>
          <w:rFonts w:ascii="Times New Roman"/>
          <w:b w:val="false"/>
          <w:i w:val="false"/>
          <w:color w:val="000000"/>
          <w:sz w:val="28"/>
        </w:rPr>
        <w:t>
      сынама алғышпен мұнай мен судың терең сынамаларын алу;</w:t>
      </w:r>
    </w:p>
    <w:bookmarkEnd w:id="1273"/>
    <w:bookmarkStart w:name="z1174" w:id="1274"/>
    <w:p>
      <w:pPr>
        <w:spacing w:after="0"/>
        <w:ind w:left="0"/>
        <w:jc w:val="both"/>
      </w:pPr>
      <w:r>
        <w:rPr>
          <w:rFonts w:ascii="Times New Roman"/>
          <w:b w:val="false"/>
          <w:i w:val="false"/>
          <w:color w:val="000000"/>
          <w:sz w:val="28"/>
        </w:rPr>
        <w:t>
      зерттеу материалдары бойынша алдын ала қорытындылар дайындау;</w:t>
      </w:r>
    </w:p>
    <w:bookmarkEnd w:id="1274"/>
    <w:bookmarkStart w:name="z1175" w:id="1275"/>
    <w:p>
      <w:pPr>
        <w:spacing w:after="0"/>
        <w:ind w:left="0"/>
        <w:jc w:val="both"/>
      </w:pPr>
      <w:r>
        <w:rPr>
          <w:rFonts w:ascii="Times New Roman"/>
          <w:b w:val="false"/>
          <w:i w:val="false"/>
          <w:color w:val="000000"/>
          <w:sz w:val="28"/>
        </w:rPr>
        <w:t>
      ұңғымаларды зерттеу материалдарын өңдеу;</w:t>
      </w:r>
    </w:p>
    <w:bookmarkEnd w:id="1275"/>
    <w:bookmarkStart w:name="z1176" w:id="1276"/>
    <w:p>
      <w:pPr>
        <w:spacing w:after="0"/>
        <w:ind w:left="0"/>
        <w:jc w:val="both"/>
      </w:pPr>
      <w:r>
        <w:rPr>
          <w:rFonts w:ascii="Times New Roman"/>
          <w:b w:val="false"/>
          <w:i w:val="false"/>
          <w:color w:val="000000"/>
          <w:sz w:val="28"/>
        </w:rPr>
        <w:t>
      автомобильді немесе тракторды басқару;</w:t>
      </w:r>
    </w:p>
    <w:bookmarkEnd w:id="1276"/>
    <w:bookmarkStart w:name="z1177" w:id="1277"/>
    <w:p>
      <w:pPr>
        <w:spacing w:after="0"/>
        <w:ind w:left="0"/>
        <w:jc w:val="both"/>
      </w:pPr>
      <w:r>
        <w:rPr>
          <w:rFonts w:ascii="Times New Roman"/>
          <w:b w:val="false"/>
          <w:i w:val="false"/>
          <w:color w:val="000000"/>
          <w:sz w:val="28"/>
        </w:rPr>
        <w:t>
      зерттеу аппараттарын, аспаптар мен тереңдік шығырын ағымдық жөндеу.</w:t>
      </w:r>
    </w:p>
    <w:bookmarkEnd w:id="1277"/>
    <w:bookmarkStart w:name="z1178" w:id="1278"/>
    <w:p>
      <w:pPr>
        <w:spacing w:after="0"/>
        <w:ind w:left="0"/>
        <w:jc w:val="both"/>
      </w:pPr>
      <w:r>
        <w:rPr>
          <w:rFonts w:ascii="Times New Roman"/>
          <w:b w:val="false"/>
          <w:i w:val="false"/>
          <w:color w:val="000000"/>
          <w:sz w:val="28"/>
        </w:rPr>
        <w:t>
      140. Білуге тиіс:</w:t>
      </w:r>
    </w:p>
    <w:bookmarkEnd w:id="1278"/>
    <w:bookmarkStart w:name="z1179" w:id="1279"/>
    <w:p>
      <w:pPr>
        <w:spacing w:after="0"/>
        <w:ind w:left="0"/>
        <w:jc w:val="both"/>
      </w:pPr>
      <w:r>
        <w:rPr>
          <w:rFonts w:ascii="Times New Roman"/>
          <w:b w:val="false"/>
          <w:i w:val="false"/>
          <w:color w:val="000000"/>
          <w:sz w:val="28"/>
        </w:rPr>
        <w:t>
      жұмысталатын кен орнының сипаттамасын;</w:t>
      </w:r>
    </w:p>
    <w:bookmarkEnd w:id="1279"/>
    <w:bookmarkStart w:name="z1180" w:id="1280"/>
    <w:p>
      <w:pPr>
        <w:spacing w:after="0"/>
        <w:ind w:left="0"/>
        <w:jc w:val="both"/>
      </w:pPr>
      <w:r>
        <w:rPr>
          <w:rFonts w:ascii="Times New Roman"/>
          <w:b w:val="false"/>
          <w:i w:val="false"/>
          <w:color w:val="000000"/>
          <w:sz w:val="28"/>
        </w:rPr>
        <w:t>
      мұнайдың, судың және газдың физикалық-химиялық қасиеттерін, қабат қысымын ұстап тұру әдістерін;</w:t>
      </w:r>
    </w:p>
    <w:bookmarkEnd w:id="1280"/>
    <w:bookmarkStart w:name="z1181" w:id="1281"/>
    <w:p>
      <w:pPr>
        <w:spacing w:after="0"/>
        <w:ind w:left="0"/>
        <w:jc w:val="both"/>
      </w:pPr>
      <w:r>
        <w:rPr>
          <w:rFonts w:ascii="Times New Roman"/>
          <w:b w:val="false"/>
          <w:i w:val="false"/>
          <w:color w:val="000000"/>
          <w:sz w:val="28"/>
        </w:rPr>
        <w:t>
      ұңғыманың жердің бетіндегі және астындағы жабдығы мен зерттеу аппаратурасының нысаны мен техникалық сипаттамасын;</w:t>
      </w:r>
    </w:p>
    <w:bookmarkEnd w:id="1281"/>
    <w:bookmarkStart w:name="z1182" w:id="1282"/>
    <w:p>
      <w:pPr>
        <w:spacing w:after="0"/>
        <w:ind w:left="0"/>
        <w:jc w:val="both"/>
      </w:pPr>
      <w:r>
        <w:rPr>
          <w:rFonts w:ascii="Times New Roman"/>
          <w:b w:val="false"/>
          <w:i w:val="false"/>
          <w:color w:val="000000"/>
          <w:sz w:val="28"/>
        </w:rPr>
        <w:t>
      зерттеу материалдарын өңдеу әдістемесін, қисықтар мен графиктерді жасау техникасын;</w:t>
      </w:r>
    </w:p>
    <w:bookmarkEnd w:id="1282"/>
    <w:bookmarkStart w:name="z1183" w:id="1283"/>
    <w:p>
      <w:pPr>
        <w:spacing w:after="0"/>
        <w:ind w:left="0"/>
        <w:jc w:val="both"/>
      </w:pPr>
      <w:r>
        <w:rPr>
          <w:rFonts w:ascii="Times New Roman"/>
          <w:b w:val="false"/>
          <w:i w:val="false"/>
          <w:color w:val="000000"/>
          <w:sz w:val="28"/>
        </w:rPr>
        <w:t>
      ұңғымалардың өнімділік коэффициентін анықтау әдісін.</w:t>
      </w:r>
    </w:p>
    <w:bookmarkEnd w:id="1283"/>
    <w:bookmarkStart w:name="z1184" w:id="1284"/>
    <w:p>
      <w:pPr>
        <w:spacing w:after="0"/>
        <w:ind w:left="0"/>
        <w:jc w:val="both"/>
      </w:pPr>
      <w:r>
        <w:rPr>
          <w:rFonts w:ascii="Times New Roman"/>
          <w:b w:val="false"/>
          <w:i w:val="false"/>
          <w:color w:val="000000"/>
          <w:sz w:val="28"/>
        </w:rPr>
        <w:t>
      141. Орта кәсіптік білім талап етіледі.</w:t>
      </w:r>
    </w:p>
    <w:bookmarkEnd w:id="1284"/>
    <w:bookmarkStart w:name="z1185" w:id="1285"/>
    <w:p>
      <w:pPr>
        <w:spacing w:after="0"/>
        <w:ind w:left="0"/>
        <w:jc w:val="both"/>
      </w:pPr>
      <w:r>
        <w:rPr>
          <w:rFonts w:ascii="Times New Roman"/>
          <w:b w:val="false"/>
          <w:i w:val="false"/>
          <w:color w:val="000000"/>
          <w:sz w:val="28"/>
        </w:rPr>
        <w:t>
      Параграф 24. Ұңғымаларды зерттеу жөніндегі оператор, 6-разряд</w:t>
      </w:r>
    </w:p>
    <w:bookmarkEnd w:id="1285"/>
    <w:bookmarkStart w:name="z1186" w:id="1286"/>
    <w:p>
      <w:pPr>
        <w:spacing w:after="0"/>
        <w:ind w:left="0"/>
        <w:jc w:val="both"/>
      </w:pPr>
      <w:r>
        <w:rPr>
          <w:rFonts w:ascii="Times New Roman"/>
          <w:b w:val="false"/>
          <w:i w:val="false"/>
          <w:color w:val="000000"/>
          <w:sz w:val="28"/>
        </w:rPr>
        <w:t>
      142. Жұмыс сипаттамасы:</w:t>
      </w:r>
    </w:p>
    <w:bookmarkEnd w:id="1286"/>
    <w:bookmarkStart w:name="z1187" w:id="1287"/>
    <w:p>
      <w:pPr>
        <w:spacing w:after="0"/>
        <w:ind w:left="0"/>
        <w:jc w:val="both"/>
      </w:pPr>
      <w:r>
        <w:rPr>
          <w:rFonts w:ascii="Times New Roman"/>
          <w:b w:val="false"/>
          <w:i w:val="false"/>
          <w:color w:val="000000"/>
          <w:sz w:val="28"/>
        </w:rPr>
        <w:t>
      жоғары біліктілікті талап ететін күрделі зерттеу жабдығын монтаждау және демонтаждау жұмыстарына басшылық ету;</w:t>
      </w:r>
    </w:p>
    <w:bookmarkEnd w:id="1287"/>
    <w:bookmarkStart w:name="z1188" w:id="1288"/>
    <w:p>
      <w:pPr>
        <w:spacing w:after="0"/>
        <w:ind w:left="0"/>
        <w:jc w:val="both"/>
      </w:pPr>
      <w:r>
        <w:rPr>
          <w:rFonts w:ascii="Times New Roman"/>
          <w:b w:val="false"/>
          <w:i w:val="false"/>
          <w:color w:val="000000"/>
          <w:sz w:val="28"/>
        </w:rPr>
        <w:t>
      қысыммен жұмыс істейтін ыдыстармен жұмыс істеу;</w:t>
      </w:r>
    </w:p>
    <w:bookmarkEnd w:id="1288"/>
    <w:bookmarkStart w:name="z1189" w:id="1289"/>
    <w:p>
      <w:pPr>
        <w:spacing w:after="0"/>
        <w:ind w:left="0"/>
        <w:jc w:val="both"/>
      </w:pPr>
      <w:r>
        <w:rPr>
          <w:rFonts w:ascii="Times New Roman"/>
          <w:b w:val="false"/>
          <w:i w:val="false"/>
          <w:color w:val="000000"/>
          <w:sz w:val="28"/>
        </w:rPr>
        <w:t>
      нысандарды жөндеуден қабылдап алу және оларды жөндеуден кейін баптауға және қосуға қатысу;</w:t>
      </w:r>
    </w:p>
    <w:bookmarkEnd w:id="1289"/>
    <w:bookmarkStart w:name="z1190" w:id="1290"/>
    <w:p>
      <w:pPr>
        <w:spacing w:after="0"/>
        <w:ind w:left="0"/>
        <w:jc w:val="both"/>
      </w:pPr>
      <w:r>
        <w:rPr>
          <w:rFonts w:ascii="Times New Roman"/>
          <w:b w:val="false"/>
          <w:i w:val="false"/>
          <w:color w:val="000000"/>
          <w:sz w:val="28"/>
        </w:rPr>
        <w:t>
      микропроцессорлі блоктармен жабдықталған жабдықтарда зерттеу жұмыстарын жүргізу және дербес электр есептеу машинасынын (бұдан әрі – ПЭВМ) пайдалана отырып зерттеу нәтижелерін өңдеу;</w:t>
      </w:r>
    </w:p>
    <w:bookmarkEnd w:id="1290"/>
    <w:bookmarkStart w:name="z1191" w:id="1291"/>
    <w:p>
      <w:pPr>
        <w:spacing w:after="0"/>
        <w:ind w:left="0"/>
        <w:jc w:val="both"/>
      </w:pPr>
      <w:r>
        <w:rPr>
          <w:rFonts w:ascii="Times New Roman"/>
          <w:b w:val="false"/>
          <w:i w:val="false"/>
          <w:color w:val="000000"/>
          <w:sz w:val="28"/>
        </w:rPr>
        <w:t>
      қабаттардағы жол берілетін шекті депрессияларды анықтау үшін арнаулы зерттеулер жүргізу;</w:t>
      </w:r>
    </w:p>
    <w:bookmarkEnd w:id="1291"/>
    <w:bookmarkStart w:name="z1192" w:id="1292"/>
    <w:p>
      <w:pPr>
        <w:spacing w:after="0"/>
        <w:ind w:left="0"/>
        <w:jc w:val="both"/>
      </w:pPr>
      <w:r>
        <w:rPr>
          <w:rFonts w:ascii="Times New Roman"/>
          <w:b w:val="false"/>
          <w:i w:val="false"/>
          <w:color w:val="000000"/>
          <w:sz w:val="28"/>
        </w:rPr>
        <w:t>
      түрлі күрделі қиындықтармен жұмыс істейтін ұңғыма жұмысының оңтайлы технологиялық режимін таңдау;</w:t>
      </w:r>
    </w:p>
    <w:bookmarkEnd w:id="1292"/>
    <w:bookmarkStart w:name="z1193" w:id="1293"/>
    <w:p>
      <w:pPr>
        <w:spacing w:after="0"/>
        <w:ind w:left="0"/>
        <w:jc w:val="both"/>
      </w:pPr>
      <w:r>
        <w:rPr>
          <w:rFonts w:ascii="Times New Roman"/>
          <w:b w:val="false"/>
          <w:i w:val="false"/>
          <w:color w:val="000000"/>
          <w:sz w:val="28"/>
        </w:rPr>
        <w:t>
      мұнай, газ және газ конденсаты кен орындарын бақылау жөніндегі оперативтік картталарды жасау.</w:t>
      </w:r>
    </w:p>
    <w:bookmarkEnd w:id="1293"/>
    <w:bookmarkStart w:name="z1194" w:id="1294"/>
    <w:p>
      <w:pPr>
        <w:spacing w:after="0"/>
        <w:ind w:left="0"/>
        <w:jc w:val="both"/>
      </w:pPr>
      <w:r>
        <w:rPr>
          <w:rFonts w:ascii="Times New Roman"/>
          <w:b w:val="false"/>
          <w:i w:val="false"/>
          <w:color w:val="000000"/>
          <w:sz w:val="28"/>
        </w:rPr>
        <w:t>
      143. Білуге тиіс:</w:t>
      </w:r>
    </w:p>
    <w:bookmarkEnd w:id="1294"/>
    <w:bookmarkStart w:name="z1195" w:id="1295"/>
    <w:p>
      <w:pPr>
        <w:spacing w:after="0"/>
        <w:ind w:left="0"/>
        <w:jc w:val="both"/>
      </w:pPr>
      <w:r>
        <w:rPr>
          <w:rFonts w:ascii="Times New Roman"/>
          <w:b w:val="false"/>
          <w:i w:val="false"/>
          <w:color w:val="000000"/>
          <w:sz w:val="28"/>
        </w:rPr>
        <w:t>
      жұмысталатын кен орнының сипаттамасын, забой жанындағы аумақ қабатын интенсивтендірудің негізгі әдістерін, кен жұмыстау жобасының негізгі ережелерін;</w:t>
      </w:r>
    </w:p>
    <w:bookmarkEnd w:id="1295"/>
    <w:bookmarkStart w:name="z1196" w:id="1296"/>
    <w:p>
      <w:pPr>
        <w:spacing w:after="0"/>
        <w:ind w:left="0"/>
        <w:jc w:val="both"/>
      </w:pPr>
      <w:r>
        <w:rPr>
          <w:rFonts w:ascii="Times New Roman"/>
          <w:b w:val="false"/>
          <w:i w:val="false"/>
          <w:color w:val="000000"/>
          <w:sz w:val="28"/>
        </w:rPr>
        <w:t>
      қысыммен жұмыс істейтін ыдыстардың нысанын, құрылымы мен пайдалану ережесін;</w:t>
      </w:r>
    </w:p>
    <w:bookmarkEnd w:id="1296"/>
    <w:bookmarkStart w:name="z1197" w:id="1297"/>
    <w:p>
      <w:pPr>
        <w:spacing w:after="0"/>
        <w:ind w:left="0"/>
        <w:jc w:val="both"/>
      </w:pPr>
      <w:r>
        <w:rPr>
          <w:rFonts w:ascii="Times New Roman"/>
          <w:b w:val="false"/>
          <w:i w:val="false"/>
          <w:color w:val="000000"/>
          <w:sz w:val="28"/>
        </w:rPr>
        <w:t>
      информатика және есептеу техникасы негіздерін.</w:t>
      </w:r>
    </w:p>
    <w:bookmarkEnd w:id="1297"/>
    <w:bookmarkStart w:name="z1198" w:id="1298"/>
    <w:p>
      <w:pPr>
        <w:spacing w:after="0"/>
        <w:ind w:left="0"/>
        <w:jc w:val="both"/>
      </w:pPr>
      <w:r>
        <w:rPr>
          <w:rFonts w:ascii="Times New Roman"/>
          <w:b w:val="false"/>
          <w:i w:val="false"/>
          <w:color w:val="000000"/>
          <w:sz w:val="28"/>
        </w:rPr>
        <w:t>
      144. Орта кәсіптік білім талап етіледі.</w:t>
      </w:r>
    </w:p>
    <w:bookmarkEnd w:id="1298"/>
    <w:bookmarkStart w:name="z1199" w:id="1299"/>
    <w:p>
      <w:pPr>
        <w:spacing w:after="0"/>
        <w:ind w:left="0"/>
        <w:jc w:val="left"/>
      </w:pPr>
      <w:r>
        <w:rPr>
          <w:rFonts w:ascii="Times New Roman"/>
          <w:b/>
          <w:i w:val="false"/>
          <w:color w:val="000000"/>
        </w:rPr>
        <w:t xml:space="preserve"> 34. Ұңғымалары жер астындағы және күрделі жөндеуге дайындау жөніндегі оператор</w:t>
      </w:r>
    </w:p>
    <w:bookmarkEnd w:id="1299"/>
    <w:bookmarkStart w:name="z1200" w:id="1300"/>
    <w:p>
      <w:pPr>
        <w:spacing w:after="0"/>
        <w:ind w:left="0"/>
        <w:jc w:val="both"/>
      </w:pPr>
      <w:r>
        <w:rPr>
          <w:rFonts w:ascii="Times New Roman"/>
          <w:b w:val="false"/>
          <w:i w:val="false"/>
          <w:color w:val="000000"/>
          <w:sz w:val="28"/>
        </w:rPr>
        <w:t>
      Параграф 25. Ұңғымалары жер астындағы және күрделі жөндеуге дайындау жөніндегі оператор, 3-разряд</w:t>
      </w:r>
    </w:p>
    <w:bookmarkEnd w:id="1300"/>
    <w:bookmarkStart w:name="z1201" w:id="1301"/>
    <w:p>
      <w:pPr>
        <w:spacing w:after="0"/>
        <w:ind w:left="0"/>
        <w:jc w:val="both"/>
      </w:pPr>
      <w:r>
        <w:rPr>
          <w:rFonts w:ascii="Times New Roman"/>
          <w:b w:val="false"/>
          <w:i w:val="false"/>
          <w:color w:val="000000"/>
          <w:sz w:val="28"/>
        </w:rPr>
        <w:t>
      145. Жұмыс сипаттамасы:</w:t>
      </w:r>
    </w:p>
    <w:bookmarkEnd w:id="1301"/>
    <w:bookmarkStart w:name="z1202" w:id="1302"/>
    <w:p>
      <w:pPr>
        <w:spacing w:after="0"/>
        <w:ind w:left="0"/>
        <w:jc w:val="both"/>
      </w:pPr>
      <w:r>
        <w:rPr>
          <w:rFonts w:ascii="Times New Roman"/>
          <w:b w:val="false"/>
          <w:i w:val="false"/>
          <w:color w:val="000000"/>
          <w:sz w:val="28"/>
        </w:rPr>
        <w:t>
      ұңғымалары жөндеуге дайындау;</w:t>
      </w:r>
    </w:p>
    <w:bookmarkEnd w:id="1302"/>
    <w:bookmarkStart w:name="z1203" w:id="1303"/>
    <w:p>
      <w:pPr>
        <w:spacing w:after="0"/>
        <w:ind w:left="0"/>
        <w:jc w:val="both"/>
      </w:pPr>
      <w:r>
        <w:rPr>
          <w:rFonts w:ascii="Times New Roman"/>
          <w:b w:val="false"/>
          <w:i w:val="false"/>
          <w:color w:val="000000"/>
          <w:sz w:val="28"/>
        </w:rPr>
        <w:t>
      таль жүйесін жарақтау және жарақсыздандыру жұмыстарын орындау, таль блогын, ілмені ілу және босату;</w:t>
      </w:r>
    </w:p>
    <w:bookmarkEnd w:id="1303"/>
    <w:bookmarkStart w:name="z1204" w:id="1304"/>
    <w:p>
      <w:pPr>
        <w:spacing w:after="0"/>
        <w:ind w:left="0"/>
        <w:jc w:val="both"/>
      </w:pPr>
      <w:r>
        <w:rPr>
          <w:rFonts w:ascii="Times New Roman"/>
          <w:b w:val="false"/>
          <w:i w:val="false"/>
          <w:color w:val="000000"/>
          <w:sz w:val="28"/>
        </w:rPr>
        <w:t>
      тарта таспаларды, кронблок таспаларын, тартқыларды ауыстыру;</w:t>
      </w:r>
    </w:p>
    <w:bookmarkEnd w:id="1304"/>
    <w:bookmarkStart w:name="z1205" w:id="1305"/>
    <w:p>
      <w:pPr>
        <w:spacing w:after="0"/>
        <w:ind w:left="0"/>
        <w:jc w:val="both"/>
      </w:pPr>
      <w:r>
        <w:rPr>
          <w:rFonts w:ascii="Times New Roman"/>
          <w:b w:val="false"/>
          <w:i w:val="false"/>
          <w:color w:val="000000"/>
          <w:sz w:val="28"/>
        </w:rPr>
        <w:t>
      трубаларды ластан және парафиннен тазарту және жуу, забой жаны аумағын өңдеу процесіне дайындау жұмыстарын орындау;</w:t>
      </w:r>
    </w:p>
    <w:bookmarkEnd w:id="1305"/>
    <w:bookmarkStart w:name="z1206" w:id="1306"/>
    <w:p>
      <w:pPr>
        <w:spacing w:after="0"/>
        <w:ind w:left="0"/>
        <w:jc w:val="both"/>
      </w:pPr>
      <w:r>
        <w:rPr>
          <w:rFonts w:ascii="Times New Roman"/>
          <w:b w:val="false"/>
          <w:i w:val="false"/>
          <w:color w:val="000000"/>
          <w:sz w:val="28"/>
        </w:rPr>
        <w:t>
      еденді, көпіршелер мен марш баспалдақтарын жөндеу;</w:t>
      </w:r>
    </w:p>
    <w:bookmarkEnd w:id="1306"/>
    <w:bookmarkStart w:name="z1207" w:id="1307"/>
    <w:p>
      <w:pPr>
        <w:spacing w:after="0"/>
        <w:ind w:left="0"/>
        <w:jc w:val="both"/>
      </w:pPr>
      <w:r>
        <w:rPr>
          <w:rFonts w:ascii="Times New Roman"/>
          <w:b w:val="false"/>
          <w:i w:val="false"/>
          <w:color w:val="000000"/>
          <w:sz w:val="28"/>
        </w:rPr>
        <w:t>
      трубалар мен штангаларды сұрыптау, муфталарды, сақиналар мен ниппельдерді бұрау және бұрап алу;</w:t>
      </w:r>
    </w:p>
    <w:bookmarkEnd w:id="1307"/>
    <w:bookmarkStart w:name="z1208" w:id="1308"/>
    <w:p>
      <w:pPr>
        <w:spacing w:after="0"/>
        <w:ind w:left="0"/>
        <w:jc w:val="both"/>
      </w:pPr>
      <w:r>
        <w:rPr>
          <w:rFonts w:ascii="Times New Roman"/>
          <w:b w:val="false"/>
          <w:i w:val="false"/>
          <w:color w:val="000000"/>
          <w:sz w:val="28"/>
        </w:rPr>
        <w:t>
      трубалар мен штангаларды төсеу;</w:t>
      </w:r>
    </w:p>
    <w:bookmarkEnd w:id="1308"/>
    <w:bookmarkStart w:name="z1209" w:id="1309"/>
    <w:p>
      <w:pPr>
        <w:spacing w:after="0"/>
        <w:ind w:left="0"/>
        <w:jc w:val="both"/>
      </w:pPr>
      <w:r>
        <w:rPr>
          <w:rFonts w:ascii="Times New Roman"/>
          <w:b w:val="false"/>
          <w:i w:val="false"/>
          <w:color w:val="000000"/>
          <w:sz w:val="28"/>
        </w:rPr>
        <w:t>
      қажетті реагенттерді, ерітінділерді, сұйықтарды жасауға қатысу;</w:t>
      </w:r>
    </w:p>
    <w:bookmarkEnd w:id="1309"/>
    <w:bookmarkStart w:name="z1210" w:id="1310"/>
    <w:p>
      <w:pPr>
        <w:spacing w:after="0"/>
        <w:ind w:left="0"/>
        <w:jc w:val="both"/>
      </w:pPr>
      <w:r>
        <w:rPr>
          <w:rFonts w:ascii="Times New Roman"/>
          <w:b w:val="false"/>
          <w:i w:val="false"/>
          <w:color w:val="000000"/>
          <w:sz w:val="28"/>
        </w:rPr>
        <w:t>
      ұңғымаларды жөндеуге дайындау жөніндегі такелаж, ағаш ұстасы, слесарлық және топырақ жұмыстарын орындау;</w:t>
      </w:r>
    </w:p>
    <w:bookmarkEnd w:id="1310"/>
    <w:bookmarkStart w:name="z1211" w:id="1311"/>
    <w:p>
      <w:pPr>
        <w:spacing w:after="0"/>
        <w:ind w:left="0"/>
        <w:jc w:val="both"/>
      </w:pPr>
      <w:r>
        <w:rPr>
          <w:rFonts w:ascii="Times New Roman"/>
          <w:b w:val="false"/>
          <w:i w:val="false"/>
          <w:color w:val="000000"/>
          <w:sz w:val="28"/>
        </w:rPr>
        <w:t>
      жылжымалы көтеру құрылғылары (мұнараларды, мачталарды) мен агрегаттардың орнын ауыстыруға, орнатуға, ұңғымаларды тексеруге және орталандыруға, ұңғымаларды жер астында және күрделі жөндеу алдында тұншықтыруға қатысу.</w:t>
      </w:r>
    </w:p>
    <w:bookmarkEnd w:id="1311"/>
    <w:bookmarkStart w:name="z1212" w:id="1312"/>
    <w:p>
      <w:pPr>
        <w:spacing w:after="0"/>
        <w:ind w:left="0"/>
        <w:jc w:val="both"/>
      </w:pPr>
      <w:r>
        <w:rPr>
          <w:rFonts w:ascii="Times New Roman"/>
          <w:b w:val="false"/>
          <w:i w:val="false"/>
          <w:color w:val="000000"/>
          <w:sz w:val="28"/>
        </w:rPr>
        <w:t>
      146. Білуге тиіс:</w:t>
      </w:r>
    </w:p>
    <w:bookmarkEnd w:id="1312"/>
    <w:bookmarkStart w:name="z1213" w:id="1313"/>
    <w:p>
      <w:pPr>
        <w:spacing w:after="0"/>
        <w:ind w:left="0"/>
        <w:jc w:val="both"/>
      </w:pPr>
      <w:r>
        <w:rPr>
          <w:rFonts w:ascii="Times New Roman"/>
          <w:b w:val="false"/>
          <w:i w:val="false"/>
          <w:color w:val="000000"/>
          <w:sz w:val="28"/>
        </w:rPr>
        <w:t>
      ұңғымаларды жер астында және күрделі жөндеу кезінде қолданылатын жабдықтың, агрегаттардың, материалдардың, құралдар мен реагенттердің нысаны мен түрлерін, таль жүйесінің жарақтары түрлерін;</w:t>
      </w:r>
    </w:p>
    <w:bookmarkEnd w:id="1313"/>
    <w:bookmarkStart w:name="z1214" w:id="1314"/>
    <w:p>
      <w:pPr>
        <w:spacing w:after="0"/>
        <w:ind w:left="0"/>
        <w:jc w:val="both"/>
      </w:pPr>
      <w:r>
        <w:rPr>
          <w:rFonts w:ascii="Times New Roman"/>
          <w:b w:val="false"/>
          <w:i w:val="false"/>
          <w:color w:val="000000"/>
          <w:sz w:val="28"/>
        </w:rPr>
        <w:t>
      көтеру құрылғыларын (мұнараларды, мачталарды) және оларды бекіту ережесін;</w:t>
      </w:r>
    </w:p>
    <w:bookmarkEnd w:id="1314"/>
    <w:bookmarkStart w:name="z1215" w:id="1315"/>
    <w:p>
      <w:pPr>
        <w:spacing w:after="0"/>
        <w:ind w:left="0"/>
        <w:jc w:val="both"/>
      </w:pPr>
      <w:r>
        <w:rPr>
          <w:rFonts w:ascii="Times New Roman"/>
          <w:b w:val="false"/>
          <w:i w:val="false"/>
          <w:color w:val="000000"/>
          <w:sz w:val="28"/>
        </w:rPr>
        <w:t>
      такелаж, ағаш ұстасы, слесарлық және топырақ жұмыстарын негізгі түрлерін;</w:t>
      </w:r>
    </w:p>
    <w:bookmarkEnd w:id="1315"/>
    <w:bookmarkStart w:name="z1216" w:id="1316"/>
    <w:p>
      <w:pPr>
        <w:spacing w:after="0"/>
        <w:ind w:left="0"/>
        <w:jc w:val="both"/>
      </w:pPr>
      <w:r>
        <w:rPr>
          <w:rFonts w:ascii="Times New Roman"/>
          <w:b w:val="false"/>
          <w:i w:val="false"/>
          <w:color w:val="000000"/>
          <w:sz w:val="28"/>
        </w:rPr>
        <w:t>
      тиеу-түсіру жұмыстары кезінде қолданылатын негізгі айлабұйымдарды;</w:t>
      </w:r>
    </w:p>
    <w:bookmarkEnd w:id="1316"/>
    <w:bookmarkStart w:name="z1217" w:id="1317"/>
    <w:p>
      <w:pPr>
        <w:spacing w:after="0"/>
        <w:ind w:left="0"/>
        <w:jc w:val="both"/>
      </w:pPr>
      <w:r>
        <w:rPr>
          <w:rFonts w:ascii="Times New Roman"/>
          <w:b w:val="false"/>
          <w:i w:val="false"/>
          <w:color w:val="000000"/>
          <w:sz w:val="28"/>
        </w:rPr>
        <w:t>
      ұңғымаларды жер астында және күрделі жөндеу түрлерін;</w:t>
      </w:r>
    </w:p>
    <w:bookmarkEnd w:id="1317"/>
    <w:bookmarkStart w:name="z1218" w:id="1318"/>
    <w:p>
      <w:pPr>
        <w:spacing w:after="0"/>
        <w:ind w:left="0"/>
        <w:jc w:val="both"/>
      </w:pPr>
      <w:r>
        <w:rPr>
          <w:rFonts w:ascii="Times New Roman"/>
          <w:b w:val="false"/>
          <w:i w:val="false"/>
          <w:color w:val="000000"/>
          <w:sz w:val="28"/>
        </w:rPr>
        <w:t>
      біліктілігі анағұрлым жоғары ұңғымалары жер астындағы және күрделі жөндеуге дайындау жөніндегі оператордың басшылығымен жұмыс кезінде - 2-разряд.</w:t>
      </w:r>
    </w:p>
    <w:bookmarkEnd w:id="1318"/>
    <w:bookmarkStart w:name="z1219" w:id="1319"/>
    <w:p>
      <w:pPr>
        <w:spacing w:after="0"/>
        <w:ind w:left="0"/>
        <w:jc w:val="both"/>
      </w:pPr>
      <w:r>
        <w:rPr>
          <w:rFonts w:ascii="Times New Roman"/>
          <w:b w:val="false"/>
          <w:i w:val="false"/>
          <w:color w:val="000000"/>
          <w:sz w:val="28"/>
        </w:rPr>
        <w:t>
      Параграф 26. Ұңғымалары жер астындағы және күрделі жөндеуге дайындау жөніндегі оператор, 4-разряд</w:t>
      </w:r>
    </w:p>
    <w:bookmarkEnd w:id="1319"/>
    <w:bookmarkStart w:name="z1220" w:id="1320"/>
    <w:p>
      <w:pPr>
        <w:spacing w:after="0"/>
        <w:ind w:left="0"/>
        <w:jc w:val="both"/>
      </w:pPr>
      <w:r>
        <w:rPr>
          <w:rFonts w:ascii="Times New Roman"/>
          <w:b w:val="false"/>
          <w:i w:val="false"/>
          <w:color w:val="000000"/>
          <w:sz w:val="28"/>
        </w:rPr>
        <w:t>
      147. Жұмыс сипаттамасы:</w:t>
      </w:r>
    </w:p>
    <w:bookmarkEnd w:id="1320"/>
    <w:bookmarkStart w:name="z1221" w:id="1321"/>
    <w:p>
      <w:pPr>
        <w:spacing w:after="0"/>
        <w:ind w:left="0"/>
        <w:jc w:val="both"/>
      </w:pPr>
      <w:r>
        <w:rPr>
          <w:rFonts w:ascii="Times New Roman"/>
          <w:b w:val="false"/>
          <w:i w:val="false"/>
          <w:color w:val="000000"/>
          <w:sz w:val="28"/>
        </w:rPr>
        <w:t>
      жылжымалы құрылғылар (мұнаралар, мачталар) мен агрегаттарды орнату, тексеру және орталандыру;</w:t>
      </w:r>
    </w:p>
    <w:bookmarkEnd w:id="1321"/>
    <w:bookmarkStart w:name="z1222" w:id="1322"/>
    <w:p>
      <w:pPr>
        <w:spacing w:after="0"/>
        <w:ind w:left="0"/>
        <w:jc w:val="both"/>
      </w:pPr>
      <w:r>
        <w:rPr>
          <w:rFonts w:ascii="Times New Roman"/>
          <w:b w:val="false"/>
          <w:i w:val="false"/>
          <w:color w:val="000000"/>
          <w:sz w:val="28"/>
        </w:rPr>
        <w:t>
      штангаларды ілуге арналған жабдықты және балансир ұшын бұруға арналған айлабұйымдарды тексеру және монтаждау, ақауларын жою;</w:t>
      </w:r>
    </w:p>
    <w:bookmarkEnd w:id="1322"/>
    <w:bookmarkStart w:name="z1223" w:id="1323"/>
    <w:p>
      <w:pPr>
        <w:spacing w:after="0"/>
        <w:ind w:left="0"/>
        <w:jc w:val="both"/>
      </w:pPr>
      <w:r>
        <w:rPr>
          <w:rFonts w:ascii="Times New Roman"/>
          <w:b w:val="false"/>
          <w:i w:val="false"/>
          <w:color w:val="000000"/>
          <w:sz w:val="28"/>
        </w:rPr>
        <w:t>
      ұңғымаларды өшіруге арналған түрлі ерітінділерді жасау;</w:t>
      </w:r>
    </w:p>
    <w:bookmarkEnd w:id="1323"/>
    <w:bookmarkStart w:name="z1224" w:id="1324"/>
    <w:p>
      <w:pPr>
        <w:spacing w:after="0"/>
        <w:ind w:left="0"/>
        <w:jc w:val="both"/>
      </w:pPr>
      <w:r>
        <w:rPr>
          <w:rFonts w:ascii="Times New Roman"/>
          <w:b w:val="false"/>
          <w:i w:val="false"/>
          <w:color w:val="000000"/>
          <w:sz w:val="28"/>
        </w:rPr>
        <w:t>
      ұңғымаларды жер астында және күрделі жөндеу алдында өшіру және разрядтау процесіне қатысу, жөндеуден кейінгі қорытынды жұмыстар.</w:t>
      </w:r>
    </w:p>
    <w:bookmarkEnd w:id="1324"/>
    <w:bookmarkStart w:name="z1225" w:id="1325"/>
    <w:p>
      <w:pPr>
        <w:spacing w:after="0"/>
        <w:ind w:left="0"/>
        <w:jc w:val="both"/>
      </w:pPr>
      <w:r>
        <w:rPr>
          <w:rFonts w:ascii="Times New Roman"/>
          <w:b w:val="false"/>
          <w:i w:val="false"/>
          <w:color w:val="000000"/>
          <w:sz w:val="28"/>
        </w:rPr>
        <w:t>
      148. Білуге тиіс:</w:t>
      </w:r>
    </w:p>
    <w:bookmarkEnd w:id="1325"/>
    <w:bookmarkStart w:name="z1226" w:id="1326"/>
    <w:p>
      <w:pPr>
        <w:spacing w:after="0"/>
        <w:ind w:left="0"/>
        <w:jc w:val="both"/>
      </w:pPr>
      <w:r>
        <w:rPr>
          <w:rFonts w:ascii="Times New Roman"/>
          <w:b w:val="false"/>
          <w:i w:val="false"/>
          <w:color w:val="000000"/>
          <w:sz w:val="28"/>
        </w:rPr>
        <w:t>
      ұңғымаларды жер астында және күрделі жөндеу технологиясын;</w:t>
      </w:r>
    </w:p>
    <w:bookmarkEnd w:id="1326"/>
    <w:bookmarkStart w:name="z1227" w:id="1327"/>
    <w:p>
      <w:pPr>
        <w:spacing w:after="0"/>
        <w:ind w:left="0"/>
        <w:jc w:val="both"/>
      </w:pPr>
      <w:r>
        <w:rPr>
          <w:rFonts w:ascii="Times New Roman"/>
          <w:b w:val="false"/>
          <w:i w:val="false"/>
          <w:color w:val="000000"/>
          <w:sz w:val="28"/>
        </w:rPr>
        <w:t>
      жер астында және күрделі жөндеу кезінде қолданылатын жабдықтың, агрегаттардың нысанын, түрлері мен техникалық сипаттамасын;</w:t>
      </w:r>
    </w:p>
    <w:bookmarkEnd w:id="1327"/>
    <w:bookmarkStart w:name="z1228" w:id="1328"/>
    <w:p>
      <w:pPr>
        <w:spacing w:after="0"/>
        <w:ind w:left="0"/>
        <w:jc w:val="both"/>
      </w:pPr>
      <w:r>
        <w:rPr>
          <w:rFonts w:ascii="Times New Roman"/>
          <w:b w:val="false"/>
          <w:i w:val="false"/>
          <w:color w:val="000000"/>
          <w:sz w:val="28"/>
        </w:rPr>
        <w:t>
      ұңғыма сағасындағы көтеру құрылғыларын орнату және орталандыру ережесін, мұнара монтаждау жұмыстарын жүргізу ережесін.</w:t>
      </w:r>
    </w:p>
    <w:bookmarkEnd w:id="1328"/>
    <w:bookmarkStart w:name="z1229" w:id="1329"/>
    <w:p>
      <w:pPr>
        <w:spacing w:after="0"/>
        <w:ind w:left="0"/>
        <w:jc w:val="both"/>
      </w:pPr>
      <w:r>
        <w:rPr>
          <w:rFonts w:ascii="Times New Roman"/>
          <w:b w:val="false"/>
          <w:i w:val="false"/>
          <w:color w:val="000000"/>
          <w:sz w:val="28"/>
        </w:rPr>
        <w:t>
      Параграф 27. Ұңғымалары жер астындағы және күрделі жөндеуге дайындау жөніндегі оператор, 5-разряд</w:t>
      </w:r>
    </w:p>
    <w:bookmarkEnd w:id="1329"/>
    <w:bookmarkStart w:name="z1230" w:id="1330"/>
    <w:p>
      <w:pPr>
        <w:spacing w:after="0"/>
        <w:ind w:left="0"/>
        <w:jc w:val="both"/>
      </w:pPr>
      <w:r>
        <w:rPr>
          <w:rFonts w:ascii="Times New Roman"/>
          <w:b w:val="false"/>
          <w:i w:val="false"/>
          <w:color w:val="000000"/>
          <w:sz w:val="28"/>
        </w:rPr>
        <w:t>
      149. Жұмыс сипаттамасы:</w:t>
      </w:r>
    </w:p>
    <w:bookmarkEnd w:id="1330"/>
    <w:bookmarkStart w:name="z1231" w:id="1331"/>
    <w:p>
      <w:pPr>
        <w:spacing w:after="0"/>
        <w:ind w:left="0"/>
        <w:jc w:val="both"/>
      </w:pPr>
      <w:r>
        <w:rPr>
          <w:rFonts w:ascii="Times New Roman"/>
          <w:b w:val="false"/>
          <w:i w:val="false"/>
          <w:color w:val="000000"/>
          <w:sz w:val="28"/>
        </w:rPr>
        <w:t>
      жылжымалы құрылғылар (мұнаралар, мачталар) мен агрегаттардың орнын ауыстыру, олардың ұңғымаға орнатылуы мен орталандырылуын бақылау. Ұңғымаларды жер астында және күрделі жөндеу алдында өшіру және разрядтау, жөндеуден кейін жуу;</w:t>
      </w:r>
    </w:p>
    <w:bookmarkEnd w:id="1331"/>
    <w:bookmarkStart w:name="z1232" w:id="1332"/>
    <w:p>
      <w:pPr>
        <w:spacing w:after="0"/>
        <w:ind w:left="0"/>
        <w:jc w:val="both"/>
      </w:pPr>
      <w:r>
        <w:rPr>
          <w:rFonts w:ascii="Times New Roman"/>
          <w:b w:val="false"/>
          <w:i w:val="false"/>
          <w:color w:val="000000"/>
          <w:sz w:val="28"/>
        </w:rPr>
        <w:t>
      күштік және жел тартылымдарының орналасуын анықтау және орнату;</w:t>
      </w:r>
    </w:p>
    <w:bookmarkEnd w:id="1332"/>
    <w:bookmarkStart w:name="z1233" w:id="1333"/>
    <w:p>
      <w:pPr>
        <w:spacing w:after="0"/>
        <w:ind w:left="0"/>
        <w:jc w:val="both"/>
      </w:pPr>
      <w:r>
        <w:rPr>
          <w:rFonts w:ascii="Times New Roman"/>
          <w:b w:val="false"/>
          <w:i w:val="false"/>
          <w:color w:val="000000"/>
          <w:sz w:val="28"/>
        </w:rPr>
        <w:t>
      жабдықты, жылжымалы құрылғылар мен агрегаттарды ұңғыманы жөндеудің берілген технологиялық процесіне орай орнату және монтаждау;</w:t>
      </w:r>
    </w:p>
    <w:bookmarkEnd w:id="1333"/>
    <w:bookmarkStart w:name="z1234" w:id="1334"/>
    <w:p>
      <w:pPr>
        <w:spacing w:after="0"/>
        <w:ind w:left="0"/>
        <w:jc w:val="both"/>
      </w:pPr>
      <w:r>
        <w:rPr>
          <w:rFonts w:ascii="Times New Roman"/>
          <w:b w:val="false"/>
          <w:i w:val="false"/>
          <w:color w:val="000000"/>
          <w:sz w:val="28"/>
        </w:rPr>
        <w:t>
      біліктілігі анағұрлым төмен операторларға басшылық жасау.</w:t>
      </w:r>
    </w:p>
    <w:bookmarkEnd w:id="1334"/>
    <w:bookmarkStart w:name="z1235" w:id="1335"/>
    <w:p>
      <w:pPr>
        <w:spacing w:after="0"/>
        <w:ind w:left="0"/>
        <w:jc w:val="both"/>
      </w:pPr>
      <w:r>
        <w:rPr>
          <w:rFonts w:ascii="Times New Roman"/>
          <w:b w:val="false"/>
          <w:i w:val="false"/>
          <w:color w:val="000000"/>
          <w:sz w:val="28"/>
        </w:rPr>
        <w:t>
      150. Білуге тиіс:</w:t>
      </w:r>
    </w:p>
    <w:bookmarkEnd w:id="1335"/>
    <w:bookmarkStart w:name="z1236" w:id="1336"/>
    <w:p>
      <w:pPr>
        <w:spacing w:after="0"/>
        <w:ind w:left="0"/>
        <w:jc w:val="both"/>
      </w:pPr>
      <w:r>
        <w:rPr>
          <w:rFonts w:ascii="Times New Roman"/>
          <w:b w:val="false"/>
          <w:i w:val="false"/>
          <w:color w:val="000000"/>
          <w:sz w:val="28"/>
        </w:rPr>
        <w:t>
      көтеру құрылғыларының орнын ауыстыру ережесін;</w:t>
      </w:r>
    </w:p>
    <w:bookmarkEnd w:id="1336"/>
    <w:bookmarkStart w:name="z1237" w:id="1337"/>
    <w:p>
      <w:pPr>
        <w:spacing w:after="0"/>
        <w:ind w:left="0"/>
        <w:jc w:val="both"/>
      </w:pPr>
      <w:r>
        <w:rPr>
          <w:rFonts w:ascii="Times New Roman"/>
          <w:b w:val="false"/>
          <w:i w:val="false"/>
          <w:color w:val="000000"/>
          <w:sz w:val="28"/>
        </w:rPr>
        <w:t>
      мұнараның қосындылары мен бөліктеріндегі ауытқуларды жою тәсілдерін;</w:t>
      </w:r>
    </w:p>
    <w:bookmarkEnd w:id="1337"/>
    <w:bookmarkStart w:name="z1238" w:id="1338"/>
    <w:p>
      <w:pPr>
        <w:spacing w:after="0"/>
        <w:ind w:left="0"/>
        <w:jc w:val="both"/>
      </w:pPr>
      <w:r>
        <w:rPr>
          <w:rFonts w:ascii="Times New Roman"/>
          <w:b w:val="false"/>
          <w:i w:val="false"/>
          <w:color w:val="000000"/>
          <w:sz w:val="28"/>
        </w:rPr>
        <w:t>
      ұңғымаларды түрлі ерітінділермен тұншықтыру тәсілдерін;</w:t>
      </w:r>
    </w:p>
    <w:bookmarkEnd w:id="1338"/>
    <w:bookmarkStart w:name="z1239" w:id="1339"/>
    <w:p>
      <w:pPr>
        <w:spacing w:after="0"/>
        <w:ind w:left="0"/>
        <w:jc w:val="both"/>
      </w:pPr>
      <w:r>
        <w:rPr>
          <w:rFonts w:ascii="Times New Roman"/>
          <w:b w:val="false"/>
          <w:i w:val="false"/>
          <w:color w:val="000000"/>
          <w:sz w:val="28"/>
        </w:rPr>
        <w:t>
      көтеру құрылғыларын (мұнараларды, мачталарды) орнынан ауыстыру бағытының сызбасын;</w:t>
      </w:r>
    </w:p>
    <w:bookmarkEnd w:id="1339"/>
    <w:bookmarkStart w:name="z1240" w:id="1340"/>
    <w:p>
      <w:pPr>
        <w:spacing w:after="0"/>
        <w:ind w:left="0"/>
        <w:jc w:val="both"/>
      </w:pPr>
      <w:r>
        <w:rPr>
          <w:rFonts w:ascii="Times New Roman"/>
          <w:b w:val="false"/>
          <w:i w:val="false"/>
          <w:color w:val="000000"/>
          <w:sz w:val="28"/>
        </w:rPr>
        <w:t>
      ерітінділерді дайындау тәсілдері мен оларды қолдану әдістерін.</w:t>
      </w:r>
    </w:p>
    <w:bookmarkEnd w:id="1340"/>
    <w:bookmarkStart w:name="z1241" w:id="1341"/>
    <w:p>
      <w:pPr>
        <w:spacing w:after="0"/>
        <w:ind w:left="0"/>
        <w:jc w:val="left"/>
      </w:pPr>
      <w:r>
        <w:rPr>
          <w:rFonts w:ascii="Times New Roman"/>
          <w:b/>
          <w:i w:val="false"/>
          <w:color w:val="000000"/>
        </w:rPr>
        <w:t xml:space="preserve"> 35. Қабат қысымын ұстап тұру жөніндегі оператор</w:t>
      </w:r>
    </w:p>
    <w:bookmarkEnd w:id="1341"/>
    <w:bookmarkStart w:name="z1242" w:id="1342"/>
    <w:p>
      <w:pPr>
        <w:spacing w:after="0"/>
        <w:ind w:left="0"/>
        <w:jc w:val="both"/>
      </w:pPr>
      <w:r>
        <w:rPr>
          <w:rFonts w:ascii="Times New Roman"/>
          <w:b w:val="false"/>
          <w:i w:val="false"/>
          <w:color w:val="000000"/>
          <w:sz w:val="28"/>
        </w:rPr>
        <w:t>
      Параграф 28. Қабат қысымын ұстап тұру жөніндегі оператор, 3-разряд</w:t>
      </w:r>
    </w:p>
    <w:bookmarkEnd w:id="1342"/>
    <w:bookmarkStart w:name="z1243" w:id="1343"/>
    <w:p>
      <w:pPr>
        <w:spacing w:after="0"/>
        <w:ind w:left="0"/>
        <w:jc w:val="both"/>
      </w:pPr>
      <w:r>
        <w:rPr>
          <w:rFonts w:ascii="Times New Roman"/>
          <w:b w:val="false"/>
          <w:i w:val="false"/>
          <w:color w:val="000000"/>
          <w:sz w:val="28"/>
        </w:rPr>
        <w:t>
      151. Жұмыс сипаттамасы:</w:t>
      </w:r>
    </w:p>
    <w:bookmarkEnd w:id="1343"/>
    <w:bookmarkStart w:name="z1244" w:id="1344"/>
    <w:p>
      <w:pPr>
        <w:spacing w:after="0"/>
        <w:ind w:left="0"/>
        <w:jc w:val="both"/>
      </w:pPr>
      <w:r>
        <w:rPr>
          <w:rFonts w:ascii="Times New Roman"/>
          <w:b w:val="false"/>
          <w:i w:val="false"/>
          <w:color w:val="000000"/>
          <w:sz w:val="28"/>
        </w:rPr>
        <w:t>
      10 МПа (100 кгс/см</w:t>
      </w:r>
      <w:r>
        <w:rPr>
          <w:rFonts w:ascii="Times New Roman"/>
          <w:b w:val="false"/>
          <w:i w:val="false"/>
          <w:color w:val="000000"/>
          <w:vertAlign w:val="superscript"/>
        </w:rPr>
        <w:t>2</w:t>
      </w:r>
      <w:r>
        <w:rPr>
          <w:rFonts w:ascii="Times New Roman"/>
          <w:b w:val="false"/>
          <w:i w:val="false"/>
          <w:color w:val="000000"/>
          <w:sz w:val="28"/>
        </w:rPr>
        <w:t>) дейінгі қысым кезінде жұмыс істейтін және тәулігіне 3600 м</w:t>
      </w:r>
      <w:r>
        <w:rPr>
          <w:rFonts w:ascii="Times New Roman"/>
          <w:b w:val="false"/>
          <w:i w:val="false"/>
          <w:color w:val="000000"/>
          <w:vertAlign w:val="superscript"/>
        </w:rPr>
        <w:t>3</w:t>
      </w:r>
      <w:r>
        <w:rPr>
          <w:rFonts w:ascii="Times New Roman"/>
          <w:b w:val="false"/>
          <w:i w:val="false"/>
          <w:color w:val="000000"/>
          <w:sz w:val="28"/>
        </w:rPr>
        <w:t>/ дейінгі көлемде су айдайтын айдау ұңғымалары жабдығына қызмет көрсету;</w:t>
      </w:r>
    </w:p>
    <w:bookmarkEnd w:id="1344"/>
    <w:bookmarkStart w:name="z1245" w:id="1345"/>
    <w:p>
      <w:pPr>
        <w:spacing w:after="0"/>
        <w:ind w:left="0"/>
        <w:jc w:val="both"/>
      </w:pPr>
      <w:r>
        <w:rPr>
          <w:rFonts w:ascii="Times New Roman"/>
          <w:b w:val="false"/>
          <w:i w:val="false"/>
          <w:color w:val="000000"/>
          <w:sz w:val="28"/>
        </w:rPr>
        <w:t>
      конденсатты ылғал бөлгіштен түсіру, айдау ұңғымалары сағалық жабдығының, ылғал бөлгіштің жарамдылығын қадағалау және оларды жөндеуге қатысу;</w:t>
      </w:r>
    </w:p>
    <w:bookmarkEnd w:id="1345"/>
    <w:bookmarkStart w:name="z1246" w:id="1346"/>
    <w:p>
      <w:pPr>
        <w:spacing w:after="0"/>
        <w:ind w:left="0"/>
        <w:jc w:val="both"/>
      </w:pPr>
      <w:r>
        <w:rPr>
          <w:rFonts w:ascii="Times New Roman"/>
          <w:b w:val="false"/>
          <w:i w:val="false"/>
          <w:color w:val="000000"/>
          <w:sz w:val="28"/>
        </w:rPr>
        <w:t>
      таратып бөлу будкаларындағы батарея байламдарының жарамдылық жай-күйін қадағалау;</w:t>
      </w:r>
    </w:p>
    <w:bookmarkEnd w:id="1346"/>
    <w:bookmarkStart w:name="z1247" w:id="1347"/>
    <w:p>
      <w:pPr>
        <w:spacing w:after="0"/>
        <w:ind w:left="0"/>
        <w:jc w:val="both"/>
      </w:pPr>
      <w:r>
        <w:rPr>
          <w:rFonts w:ascii="Times New Roman"/>
          <w:b w:val="false"/>
          <w:i w:val="false"/>
          <w:color w:val="000000"/>
          <w:sz w:val="28"/>
        </w:rPr>
        <w:t>
      магистральдік және жұмыс труба құбырларын жүйелі аралап қарау, олардың жарамдылығы жай-күйін қадағалау және жөндеуге қатысу;</w:t>
      </w:r>
    </w:p>
    <w:bookmarkEnd w:id="1347"/>
    <w:bookmarkStart w:name="z1248" w:id="1348"/>
    <w:p>
      <w:pPr>
        <w:spacing w:after="0"/>
        <w:ind w:left="0"/>
        <w:jc w:val="both"/>
      </w:pPr>
      <w:r>
        <w:rPr>
          <w:rFonts w:ascii="Times New Roman"/>
          <w:b w:val="false"/>
          <w:i w:val="false"/>
          <w:color w:val="000000"/>
          <w:sz w:val="28"/>
        </w:rPr>
        <w:t>
      ұңғымалардың қабылдауыштығын арттыру жұмыстарына қатысу;</w:t>
      </w:r>
    </w:p>
    <w:bookmarkEnd w:id="1348"/>
    <w:bookmarkStart w:name="z1249" w:id="1349"/>
    <w:p>
      <w:pPr>
        <w:spacing w:after="0"/>
        <w:ind w:left="0"/>
        <w:jc w:val="both"/>
      </w:pPr>
      <w:r>
        <w:rPr>
          <w:rFonts w:ascii="Times New Roman"/>
          <w:b w:val="false"/>
          <w:i w:val="false"/>
          <w:color w:val="000000"/>
          <w:sz w:val="28"/>
        </w:rPr>
        <w:t>
      тіркеуші құралдардың көрсеткіштерін қадағалау және көрсеткіштер есебін жүргізу;</w:t>
      </w:r>
    </w:p>
    <w:bookmarkEnd w:id="1349"/>
    <w:bookmarkStart w:name="z1250" w:id="1350"/>
    <w:p>
      <w:pPr>
        <w:spacing w:after="0"/>
        <w:ind w:left="0"/>
        <w:jc w:val="both"/>
      </w:pPr>
      <w:r>
        <w:rPr>
          <w:rFonts w:ascii="Times New Roman"/>
          <w:b w:val="false"/>
          <w:i w:val="false"/>
          <w:color w:val="000000"/>
          <w:sz w:val="28"/>
        </w:rPr>
        <w:t>
      труба құбырларын монтаждау және демонтаждау жұмыстарына қатысу;</w:t>
      </w:r>
    </w:p>
    <w:bookmarkEnd w:id="1350"/>
    <w:bookmarkStart w:name="z1251" w:id="1351"/>
    <w:p>
      <w:pPr>
        <w:spacing w:after="0"/>
        <w:ind w:left="0"/>
        <w:jc w:val="both"/>
      </w:pPr>
      <w:r>
        <w:rPr>
          <w:rFonts w:ascii="Times New Roman"/>
          <w:b w:val="false"/>
          <w:i w:val="false"/>
          <w:color w:val="000000"/>
          <w:sz w:val="28"/>
        </w:rPr>
        <w:t>
      айдау ұңғымалары мен су арналарынан сынама алу;</w:t>
      </w:r>
    </w:p>
    <w:bookmarkEnd w:id="1351"/>
    <w:bookmarkStart w:name="z1252" w:id="1352"/>
    <w:p>
      <w:pPr>
        <w:spacing w:after="0"/>
        <w:ind w:left="0"/>
        <w:jc w:val="both"/>
      </w:pPr>
      <w:r>
        <w:rPr>
          <w:rFonts w:ascii="Times New Roman"/>
          <w:b w:val="false"/>
          <w:i w:val="false"/>
          <w:color w:val="000000"/>
          <w:sz w:val="28"/>
        </w:rPr>
        <w:t>
      қабатқа жұмысшы агентті сіңірудің вахталық журналын жүргізу.</w:t>
      </w:r>
    </w:p>
    <w:bookmarkEnd w:id="1352"/>
    <w:bookmarkStart w:name="z1253" w:id="1353"/>
    <w:p>
      <w:pPr>
        <w:spacing w:after="0"/>
        <w:ind w:left="0"/>
        <w:jc w:val="both"/>
      </w:pPr>
      <w:r>
        <w:rPr>
          <w:rFonts w:ascii="Times New Roman"/>
          <w:b w:val="false"/>
          <w:i w:val="false"/>
          <w:color w:val="000000"/>
          <w:sz w:val="28"/>
        </w:rPr>
        <w:t>
      152. Білуге тиіс:</w:t>
      </w:r>
    </w:p>
    <w:bookmarkEnd w:id="1353"/>
    <w:bookmarkStart w:name="z1254" w:id="1354"/>
    <w:p>
      <w:pPr>
        <w:spacing w:after="0"/>
        <w:ind w:left="0"/>
        <w:jc w:val="both"/>
      </w:pPr>
      <w:r>
        <w:rPr>
          <w:rFonts w:ascii="Times New Roman"/>
          <w:b w:val="false"/>
          <w:i w:val="false"/>
          <w:color w:val="000000"/>
          <w:sz w:val="28"/>
        </w:rPr>
        <w:t>
      жұмысталатын кен орнының сипаттамасы мен оны пайдалану тәсілдерін;</w:t>
      </w:r>
    </w:p>
    <w:bookmarkEnd w:id="1354"/>
    <w:bookmarkStart w:name="z1255" w:id="1355"/>
    <w:p>
      <w:pPr>
        <w:spacing w:after="0"/>
        <w:ind w:left="0"/>
        <w:jc w:val="both"/>
      </w:pPr>
      <w:r>
        <w:rPr>
          <w:rFonts w:ascii="Times New Roman"/>
          <w:b w:val="false"/>
          <w:i w:val="false"/>
          <w:color w:val="000000"/>
          <w:sz w:val="28"/>
        </w:rPr>
        <w:t>
      қабат қысымын ұстап түру әдістерін;</w:t>
      </w:r>
    </w:p>
    <w:bookmarkEnd w:id="1355"/>
    <w:bookmarkStart w:name="z1256" w:id="1356"/>
    <w:p>
      <w:pPr>
        <w:spacing w:after="0"/>
        <w:ind w:left="0"/>
        <w:jc w:val="both"/>
      </w:pPr>
      <w:r>
        <w:rPr>
          <w:rFonts w:ascii="Times New Roman"/>
          <w:b w:val="false"/>
          <w:i w:val="false"/>
          <w:color w:val="000000"/>
          <w:sz w:val="28"/>
        </w:rPr>
        <w:t>
      айдау ұңғымаларының магистральді су арналары жабдығын пайдалану ережесін мен нысанын;</w:t>
      </w:r>
    </w:p>
    <w:bookmarkEnd w:id="1356"/>
    <w:bookmarkStart w:name="z1257" w:id="1357"/>
    <w:p>
      <w:pPr>
        <w:spacing w:after="0"/>
        <w:ind w:left="0"/>
        <w:jc w:val="both"/>
      </w:pPr>
      <w:r>
        <w:rPr>
          <w:rFonts w:ascii="Times New Roman"/>
          <w:b w:val="false"/>
          <w:i w:val="false"/>
          <w:color w:val="000000"/>
          <w:sz w:val="28"/>
        </w:rPr>
        <w:t>
      қабатқа сіңірілетін судың, газ бен ауаның сапасына қойылатын негізгі талаптарды;</w:t>
      </w:r>
    </w:p>
    <w:bookmarkEnd w:id="1357"/>
    <w:bookmarkStart w:name="z1258" w:id="1358"/>
    <w:p>
      <w:pPr>
        <w:spacing w:after="0"/>
        <w:ind w:left="0"/>
        <w:jc w:val="both"/>
      </w:pPr>
      <w:r>
        <w:rPr>
          <w:rFonts w:ascii="Times New Roman"/>
          <w:b w:val="false"/>
          <w:i w:val="false"/>
          <w:color w:val="000000"/>
          <w:sz w:val="28"/>
        </w:rPr>
        <w:t>
      труба құбырларын қосу сызбасын;</w:t>
      </w:r>
    </w:p>
    <w:bookmarkEnd w:id="1358"/>
    <w:bookmarkStart w:name="z1259" w:id="1359"/>
    <w:p>
      <w:pPr>
        <w:spacing w:after="0"/>
        <w:ind w:left="0"/>
        <w:jc w:val="both"/>
      </w:pPr>
      <w:r>
        <w:rPr>
          <w:rFonts w:ascii="Times New Roman"/>
          <w:b w:val="false"/>
          <w:i w:val="false"/>
          <w:color w:val="000000"/>
          <w:sz w:val="28"/>
        </w:rPr>
        <w:t>
      таратып бөлу батареяларының құрылымын;</w:t>
      </w:r>
    </w:p>
    <w:bookmarkEnd w:id="1359"/>
    <w:bookmarkStart w:name="z1260" w:id="1360"/>
    <w:p>
      <w:pPr>
        <w:spacing w:after="0"/>
        <w:ind w:left="0"/>
        <w:jc w:val="both"/>
      </w:pPr>
      <w:r>
        <w:rPr>
          <w:rFonts w:ascii="Times New Roman"/>
          <w:b w:val="false"/>
          <w:i w:val="false"/>
          <w:color w:val="000000"/>
          <w:sz w:val="28"/>
        </w:rPr>
        <w:t>
      бақылау-өлшеу аспаптарының (расходомерлердің, водомерлердің, манометрлер мен тағы басқа) құрылымыммен нысаны туралы негізгі деректерді.</w:t>
      </w:r>
    </w:p>
    <w:bookmarkEnd w:id="1360"/>
    <w:bookmarkStart w:name="z1261" w:id="1361"/>
    <w:p>
      <w:pPr>
        <w:spacing w:after="0"/>
        <w:ind w:left="0"/>
        <w:jc w:val="both"/>
      </w:pPr>
      <w:r>
        <w:rPr>
          <w:rFonts w:ascii="Times New Roman"/>
          <w:b w:val="false"/>
          <w:i w:val="false"/>
          <w:color w:val="000000"/>
          <w:sz w:val="28"/>
        </w:rPr>
        <w:t>
      Параграф 29. Қабат қысымын ұстап тұру өніндегі оператор, 4-разряд</w:t>
      </w:r>
    </w:p>
    <w:bookmarkEnd w:id="1361"/>
    <w:bookmarkStart w:name="z1262" w:id="1362"/>
    <w:p>
      <w:pPr>
        <w:spacing w:after="0"/>
        <w:ind w:left="0"/>
        <w:jc w:val="both"/>
      </w:pPr>
      <w:r>
        <w:rPr>
          <w:rFonts w:ascii="Times New Roman"/>
          <w:b w:val="false"/>
          <w:i w:val="false"/>
          <w:color w:val="000000"/>
          <w:sz w:val="28"/>
        </w:rPr>
        <w:t>
      153. Жұмыс сипаттамасы:</w:t>
      </w:r>
    </w:p>
    <w:bookmarkEnd w:id="1362"/>
    <w:bookmarkStart w:name="z1263" w:id="1363"/>
    <w:p>
      <w:pPr>
        <w:spacing w:after="0"/>
        <w:ind w:left="0"/>
        <w:jc w:val="both"/>
      </w:pPr>
      <w:r>
        <w:rPr>
          <w:rFonts w:ascii="Times New Roman"/>
          <w:b w:val="false"/>
          <w:i w:val="false"/>
          <w:color w:val="000000"/>
          <w:sz w:val="28"/>
        </w:rPr>
        <w:t>
      10 МПа-ден 12,5 МПа-дейін және одан жоғары (100-125 кгс/см</w:t>
      </w:r>
      <w:r>
        <w:rPr>
          <w:rFonts w:ascii="Times New Roman"/>
          <w:b w:val="false"/>
          <w:i w:val="false"/>
          <w:color w:val="000000"/>
          <w:vertAlign w:val="superscript"/>
        </w:rPr>
        <w:t>2</w:t>
      </w:r>
      <w:r>
        <w:rPr>
          <w:rFonts w:ascii="Times New Roman"/>
          <w:b w:val="false"/>
          <w:i w:val="false"/>
          <w:color w:val="000000"/>
          <w:sz w:val="28"/>
        </w:rPr>
        <w:t>) қысым кезінде жұмыс істейтін және тәулігіне 3600 м</w:t>
      </w:r>
      <w:r>
        <w:rPr>
          <w:rFonts w:ascii="Times New Roman"/>
          <w:b w:val="false"/>
          <w:i w:val="false"/>
          <w:color w:val="000000"/>
          <w:vertAlign w:val="superscript"/>
        </w:rPr>
        <w:t>3</w:t>
      </w:r>
      <w:r>
        <w:rPr>
          <w:rFonts w:ascii="Times New Roman"/>
          <w:b w:val="false"/>
          <w:i w:val="false"/>
          <w:color w:val="000000"/>
          <w:sz w:val="28"/>
        </w:rPr>
        <w:t>/-тан 7200 м</w:t>
      </w:r>
      <w:r>
        <w:rPr>
          <w:rFonts w:ascii="Times New Roman"/>
          <w:b w:val="false"/>
          <w:i w:val="false"/>
          <w:color w:val="000000"/>
          <w:vertAlign w:val="superscript"/>
        </w:rPr>
        <w:t>3</w:t>
      </w:r>
      <w:r>
        <w:rPr>
          <w:rFonts w:ascii="Times New Roman"/>
          <w:b w:val="false"/>
          <w:i w:val="false"/>
          <w:color w:val="000000"/>
          <w:sz w:val="28"/>
        </w:rPr>
        <w:t>/дейінгі көлемде су айдайтын айдау ұңғымалары жабдығына қызмет көрсету;</w:t>
      </w:r>
    </w:p>
    <w:bookmarkEnd w:id="1363"/>
    <w:bookmarkStart w:name="z1264" w:id="1364"/>
    <w:p>
      <w:pPr>
        <w:spacing w:after="0"/>
        <w:ind w:left="0"/>
        <w:jc w:val="both"/>
      </w:pPr>
      <w:r>
        <w:rPr>
          <w:rFonts w:ascii="Times New Roman"/>
          <w:b w:val="false"/>
          <w:i w:val="false"/>
          <w:color w:val="000000"/>
          <w:sz w:val="28"/>
        </w:rPr>
        <w:t>
      ұңғымалардың қабылдауыштығын қалпына келтіру және ұстап тұру жұмыстарын жүргізуге қатысу;</w:t>
      </w:r>
    </w:p>
    <w:bookmarkEnd w:id="1364"/>
    <w:bookmarkStart w:name="z1265" w:id="1365"/>
    <w:p>
      <w:pPr>
        <w:spacing w:after="0"/>
        <w:ind w:left="0"/>
        <w:jc w:val="both"/>
      </w:pPr>
      <w:r>
        <w:rPr>
          <w:rFonts w:ascii="Times New Roman"/>
          <w:b w:val="false"/>
          <w:i w:val="false"/>
          <w:color w:val="000000"/>
          <w:sz w:val="28"/>
        </w:rPr>
        <w:t>
      қабатқа жұмысшы агентті берілуін реттеу;</w:t>
      </w:r>
    </w:p>
    <w:bookmarkEnd w:id="1365"/>
    <w:bookmarkStart w:name="z1266" w:id="1366"/>
    <w:p>
      <w:pPr>
        <w:spacing w:after="0"/>
        <w:ind w:left="0"/>
        <w:jc w:val="both"/>
      </w:pPr>
      <w:r>
        <w:rPr>
          <w:rFonts w:ascii="Times New Roman"/>
          <w:b w:val="false"/>
          <w:i w:val="false"/>
          <w:color w:val="000000"/>
          <w:sz w:val="28"/>
        </w:rPr>
        <w:t>
      айдау ұңғымаларының жердегі жабдығын монтаждауға, демонтаждауға және жөндеуге қатысу;</w:t>
      </w:r>
    </w:p>
    <w:bookmarkEnd w:id="1366"/>
    <w:bookmarkStart w:name="z1267" w:id="1367"/>
    <w:p>
      <w:pPr>
        <w:spacing w:after="0"/>
        <w:ind w:left="0"/>
        <w:jc w:val="both"/>
      </w:pPr>
      <w:r>
        <w:rPr>
          <w:rFonts w:ascii="Times New Roman"/>
          <w:b w:val="false"/>
          <w:i w:val="false"/>
          <w:color w:val="000000"/>
          <w:sz w:val="28"/>
        </w:rPr>
        <w:t>
      айдау ұңғымаларының, таратып бөлу құрылғыларының режимін белгілеу жұмыстарына қатысу;</w:t>
      </w:r>
    </w:p>
    <w:bookmarkEnd w:id="1367"/>
    <w:bookmarkStart w:name="z1268" w:id="1368"/>
    <w:p>
      <w:pPr>
        <w:spacing w:after="0"/>
        <w:ind w:left="0"/>
        <w:jc w:val="both"/>
      </w:pPr>
      <w:r>
        <w:rPr>
          <w:rFonts w:ascii="Times New Roman"/>
          <w:b w:val="false"/>
          <w:i w:val="false"/>
          <w:color w:val="000000"/>
          <w:sz w:val="28"/>
        </w:rPr>
        <w:t>
      қорғау автоматикасы мен таратып бөлу пункттеріндегі бақылау-өлшеу аспаптарының ұсақ ақауларын жою.</w:t>
      </w:r>
    </w:p>
    <w:bookmarkEnd w:id="1368"/>
    <w:bookmarkStart w:name="z1269" w:id="1369"/>
    <w:p>
      <w:pPr>
        <w:spacing w:after="0"/>
        <w:ind w:left="0"/>
        <w:jc w:val="both"/>
      </w:pPr>
      <w:r>
        <w:rPr>
          <w:rFonts w:ascii="Times New Roman"/>
          <w:b w:val="false"/>
          <w:i w:val="false"/>
          <w:color w:val="000000"/>
          <w:sz w:val="28"/>
        </w:rPr>
        <w:t>
      154. Білуге тиіс:</w:t>
      </w:r>
    </w:p>
    <w:bookmarkEnd w:id="1369"/>
    <w:bookmarkStart w:name="z1270" w:id="1370"/>
    <w:p>
      <w:pPr>
        <w:spacing w:after="0"/>
        <w:ind w:left="0"/>
        <w:jc w:val="both"/>
      </w:pPr>
      <w:r>
        <w:rPr>
          <w:rFonts w:ascii="Times New Roman"/>
          <w:b w:val="false"/>
          <w:i w:val="false"/>
          <w:color w:val="000000"/>
          <w:sz w:val="28"/>
        </w:rPr>
        <w:t>
      мұнай мен газ, газ конденсатын өндірудің технологиялық процесін, айдау ұңғымаларын зерттеудің негізгі әдістерін;</w:t>
      </w:r>
    </w:p>
    <w:bookmarkEnd w:id="1370"/>
    <w:bookmarkStart w:name="z1271" w:id="1371"/>
    <w:p>
      <w:pPr>
        <w:spacing w:after="0"/>
        <w:ind w:left="0"/>
        <w:jc w:val="both"/>
      </w:pPr>
      <w:r>
        <w:rPr>
          <w:rFonts w:ascii="Times New Roman"/>
          <w:b w:val="false"/>
          <w:i w:val="false"/>
          <w:color w:val="000000"/>
          <w:sz w:val="28"/>
        </w:rPr>
        <w:t>
      құбырларды қосудың бөлшектік сызбасын;</w:t>
      </w:r>
    </w:p>
    <w:bookmarkEnd w:id="1371"/>
    <w:bookmarkStart w:name="z1272" w:id="1372"/>
    <w:p>
      <w:pPr>
        <w:spacing w:after="0"/>
        <w:ind w:left="0"/>
        <w:jc w:val="both"/>
      </w:pPr>
      <w:r>
        <w:rPr>
          <w:rFonts w:ascii="Times New Roman"/>
          <w:b w:val="false"/>
          <w:i w:val="false"/>
          <w:color w:val="000000"/>
          <w:sz w:val="28"/>
        </w:rPr>
        <w:t>
      айдау ұңғымалары мен қолданылатын бақылау-өлшеу аспаптарының құрылымын, нысанын, пайдалану ережесін</w:t>
      </w:r>
    </w:p>
    <w:bookmarkEnd w:id="1372"/>
    <w:bookmarkStart w:name="z1273" w:id="1373"/>
    <w:p>
      <w:pPr>
        <w:spacing w:after="0"/>
        <w:ind w:left="0"/>
        <w:jc w:val="both"/>
      </w:pPr>
      <w:r>
        <w:rPr>
          <w:rFonts w:ascii="Times New Roman"/>
          <w:b w:val="false"/>
          <w:i w:val="false"/>
          <w:color w:val="000000"/>
          <w:sz w:val="28"/>
        </w:rPr>
        <w:t>
      Параграф 30. Қабат қысымын ұстап тұру өніндегі оператор, 5-разряд</w:t>
      </w:r>
    </w:p>
    <w:bookmarkEnd w:id="1373"/>
    <w:bookmarkStart w:name="z1274" w:id="1374"/>
    <w:p>
      <w:pPr>
        <w:spacing w:after="0"/>
        <w:ind w:left="0"/>
        <w:jc w:val="both"/>
      </w:pPr>
      <w:r>
        <w:rPr>
          <w:rFonts w:ascii="Times New Roman"/>
          <w:b w:val="false"/>
          <w:i w:val="false"/>
          <w:color w:val="000000"/>
          <w:sz w:val="28"/>
        </w:rPr>
        <w:t>
      155. Жұмыс сипаттамасы:</w:t>
      </w:r>
    </w:p>
    <w:bookmarkEnd w:id="1374"/>
    <w:bookmarkStart w:name="z1275" w:id="1375"/>
    <w:p>
      <w:pPr>
        <w:spacing w:after="0"/>
        <w:ind w:left="0"/>
        <w:jc w:val="both"/>
      </w:pPr>
      <w:r>
        <w:rPr>
          <w:rFonts w:ascii="Times New Roman"/>
          <w:b w:val="false"/>
          <w:i w:val="false"/>
          <w:color w:val="000000"/>
          <w:sz w:val="28"/>
        </w:rPr>
        <w:t>
      12,5 МПа (125 кгс/см</w:t>
      </w:r>
      <w:r>
        <w:rPr>
          <w:rFonts w:ascii="Times New Roman"/>
          <w:b w:val="false"/>
          <w:i w:val="false"/>
          <w:color w:val="000000"/>
          <w:vertAlign w:val="superscript"/>
        </w:rPr>
        <w:t>2</w:t>
      </w:r>
      <w:r>
        <w:rPr>
          <w:rFonts w:ascii="Times New Roman"/>
          <w:b w:val="false"/>
          <w:i w:val="false"/>
          <w:color w:val="000000"/>
          <w:sz w:val="28"/>
        </w:rPr>
        <w:t>) қысым кезінде жұмыс істейтін және тәулігіне 7200 м</w:t>
      </w:r>
      <w:r>
        <w:rPr>
          <w:rFonts w:ascii="Times New Roman"/>
          <w:b w:val="false"/>
          <w:i w:val="false"/>
          <w:color w:val="000000"/>
          <w:vertAlign w:val="superscript"/>
        </w:rPr>
        <w:t>3</w:t>
      </w:r>
      <w:r>
        <w:rPr>
          <w:rFonts w:ascii="Times New Roman"/>
          <w:b w:val="false"/>
          <w:i w:val="false"/>
          <w:color w:val="000000"/>
          <w:sz w:val="28"/>
        </w:rPr>
        <w:t>/жоғары көлемде су айдайтын айдау ұңғымалары жабдығына қызмет көрсету;</w:t>
      </w:r>
    </w:p>
    <w:bookmarkEnd w:id="1375"/>
    <w:bookmarkStart w:name="z1276" w:id="1376"/>
    <w:p>
      <w:pPr>
        <w:spacing w:after="0"/>
        <w:ind w:left="0"/>
        <w:jc w:val="both"/>
      </w:pPr>
      <w:r>
        <w:rPr>
          <w:rFonts w:ascii="Times New Roman"/>
          <w:b w:val="false"/>
          <w:i w:val="false"/>
          <w:color w:val="000000"/>
          <w:sz w:val="28"/>
        </w:rPr>
        <w:t>
      ұңғымалардың қабылдауыштығын қалпына келтіру және ұстап тұру жұмыстарын жүргізу;</w:t>
      </w:r>
    </w:p>
    <w:bookmarkEnd w:id="1376"/>
    <w:bookmarkStart w:name="z1277" w:id="1377"/>
    <w:p>
      <w:pPr>
        <w:spacing w:after="0"/>
        <w:ind w:left="0"/>
        <w:jc w:val="both"/>
      </w:pPr>
      <w:r>
        <w:rPr>
          <w:rFonts w:ascii="Times New Roman"/>
          <w:b w:val="false"/>
          <w:i w:val="false"/>
          <w:color w:val="000000"/>
          <w:sz w:val="28"/>
        </w:rPr>
        <w:t>
      айдауды есептеу пункттерінде бақылау-өлшеу және баптау жұмыстарын орындау;</w:t>
      </w:r>
    </w:p>
    <w:bookmarkEnd w:id="1377"/>
    <w:bookmarkStart w:name="z1278" w:id="1378"/>
    <w:p>
      <w:pPr>
        <w:spacing w:after="0"/>
        <w:ind w:left="0"/>
        <w:jc w:val="both"/>
      </w:pPr>
      <w:r>
        <w:rPr>
          <w:rFonts w:ascii="Times New Roman"/>
          <w:b w:val="false"/>
          <w:i w:val="false"/>
          <w:color w:val="000000"/>
          <w:sz w:val="28"/>
        </w:rPr>
        <w:t>
      труба құбырларын қорғау құралдары мен ұңғыманы коррозиядан қорғау жабдығының жұмысын бақылау;</w:t>
      </w:r>
    </w:p>
    <w:bookmarkEnd w:id="1378"/>
    <w:bookmarkStart w:name="z1279" w:id="1379"/>
    <w:p>
      <w:pPr>
        <w:spacing w:after="0"/>
        <w:ind w:left="0"/>
        <w:jc w:val="both"/>
      </w:pPr>
      <w:r>
        <w:rPr>
          <w:rFonts w:ascii="Times New Roman"/>
          <w:b w:val="false"/>
          <w:i w:val="false"/>
          <w:color w:val="000000"/>
          <w:sz w:val="28"/>
        </w:rPr>
        <w:t>
      айдау ұңғымаларын күрделі және ағымдық жөндеуге дайындау жұмыстарына қатысу;</w:t>
      </w:r>
    </w:p>
    <w:bookmarkEnd w:id="1379"/>
    <w:bookmarkStart w:name="z1280" w:id="1380"/>
    <w:p>
      <w:pPr>
        <w:spacing w:after="0"/>
        <w:ind w:left="0"/>
        <w:jc w:val="both"/>
      </w:pPr>
      <w:r>
        <w:rPr>
          <w:rFonts w:ascii="Times New Roman"/>
          <w:b w:val="false"/>
          <w:i w:val="false"/>
          <w:color w:val="000000"/>
          <w:sz w:val="28"/>
        </w:rPr>
        <w:t>
      айдау ұңғымаларын жөндеуден қабылдап алу және оларды игеру, пайдалануға қосу;</w:t>
      </w:r>
    </w:p>
    <w:bookmarkEnd w:id="1380"/>
    <w:bookmarkStart w:name="z1281" w:id="1381"/>
    <w:p>
      <w:pPr>
        <w:spacing w:after="0"/>
        <w:ind w:left="0"/>
        <w:jc w:val="both"/>
      </w:pPr>
      <w:r>
        <w:rPr>
          <w:rFonts w:ascii="Times New Roman"/>
          <w:b w:val="false"/>
          <w:i w:val="false"/>
          <w:color w:val="000000"/>
          <w:sz w:val="28"/>
        </w:rPr>
        <w:t>
      автоматика, телемеханика және бақылау-өлшеу аспаптарының жұмысын бақылау;</w:t>
      </w:r>
    </w:p>
    <w:bookmarkEnd w:id="1381"/>
    <w:bookmarkStart w:name="z1282" w:id="1382"/>
    <w:p>
      <w:pPr>
        <w:spacing w:after="0"/>
        <w:ind w:left="0"/>
        <w:jc w:val="both"/>
      </w:pPr>
      <w:r>
        <w:rPr>
          <w:rFonts w:ascii="Times New Roman"/>
          <w:b w:val="false"/>
          <w:i w:val="false"/>
          <w:color w:val="000000"/>
          <w:sz w:val="28"/>
        </w:rPr>
        <w:t>
      вахта журналын және жұмысшы агентті сіңіру есебінің алғашқы құжаттамасын жүргізу;</w:t>
      </w:r>
    </w:p>
    <w:bookmarkEnd w:id="1382"/>
    <w:bookmarkStart w:name="z1283" w:id="1383"/>
    <w:p>
      <w:pPr>
        <w:spacing w:after="0"/>
        <w:ind w:left="0"/>
        <w:jc w:val="both"/>
      </w:pPr>
      <w:r>
        <w:rPr>
          <w:rFonts w:ascii="Times New Roman"/>
          <w:b w:val="false"/>
          <w:i w:val="false"/>
          <w:color w:val="000000"/>
          <w:sz w:val="28"/>
        </w:rPr>
        <w:t>
      вахта жұмысына басшылық ету.</w:t>
      </w:r>
    </w:p>
    <w:bookmarkEnd w:id="1383"/>
    <w:bookmarkStart w:name="z1284" w:id="1384"/>
    <w:p>
      <w:pPr>
        <w:spacing w:after="0"/>
        <w:ind w:left="0"/>
        <w:jc w:val="both"/>
      </w:pPr>
      <w:r>
        <w:rPr>
          <w:rFonts w:ascii="Times New Roman"/>
          <w:b w:val="false"/>
          <w:i w:val="false"/>
          <w:color w:val="000000"/>
          <w:sz w:val="28"/>
        </w:rPr>
        <w:t>
      156. Білуге тиіс:</w:t>
      </w:r>
    </w:p>
    <w:bookmarkEnd w:id="1384"/>
    <w:bookmarkStart w:name="z1285" w:id="1385"/>
    <w:p>
      <w:pPr>
        <w:spacing w:after="0"/>
        <w:ind w:left="0"/>
        <w:jc w:val="both"/>
      </w:pPr>
      <w:r>
        <w:rPr>
          <w:rFonts w:ascii="Times New Roman"/>
          <w:b w:val="false"/>
          <w:i w:val="false"/>
          <w:color w:val="000000"/>
          <w:sz w:val="28"/>
        </w:rPr>
        <w:t>
      жұмысталатын кен орнының сипаттамасын;</w:t>
      </w:r>
    </w:p>
    <w:bookmarkEnd w:id="1385"/>
    <w:bookmarkStart w:name="z1286" w:id="1386"/>
    <w:p>
      <w:pPr>
        <w:spacing w:after="0"/>
        <w:ind w:left="0"/>
        <w:jc w:val="both"/>
      </w:pPr>
      <w:r>
        <w:rPr>
          <w:rFonts w:ascii="Times New Roman"/>
          <w:b w:val="false"/>
          <w:i w:val="false"/>
          <w:color w:val="000000"/>
          <w:sz w:val="28"/>
        </w:rPr>
        <w:t>
      мұнай шөгіндісіне әсер ету жүйелерін, жердің бетіндегі және астындағы жабдықтардың нысанын, құрылымын;</w:t>
      </w:r>
    </w:p>
    <w:bookmarkEnd w:id="1386"/>
    <w:bookmarkStart w:name="z1287" w:id="1387"/>
    <w:p>
      <w:pPr>
        <w:spacing w:after="0"/>
        <w:ind w:left="0"/>
        <w:jc w:val="both"/>
      </w:pPr>
      <w:r>
        <w:rPr>
          <w:rFonts w:ascii="Times New Roman"/>
          <w:b w:val="false"/>
          <w:i w:val="false"/>
          <w:color w:val="000000"/>
          <w:sz w:val="28"/>
        </w:rPr>
        <w:t>
      насос стансасының, таратып бөлу құрылғысының, айдау ұңғымасының байламы сызбасын;</w:t>
      </w:r>
    </w:p>
    <w:bookmarkEnd w:id="1387"/>
    <w:bookmarkStart w:name="z1288" w:id="1388"/>
    <w:p>
      <w:pPr>
        <w:spacing w:after="0"/>
        <w:ind w:left="0"/>
        <w:jc w:val="both"/>
      </w:pPr>
      <w:r>
        <w:rPr>
          <w:rFonts w:ascii="Times New Roman"/>
          <w:b w:val="false"/>
          <w:i w:val="false"/>
          <w:color w:val="000000"/>
          <w:sz w:val="28"/>
        </w:rPr>
        <w:t>
      айдау ұңғымасын ағымдық және күрделі жөндеу түрлерін;</w:t>
      </w:r>
    </w:p>
    <w:bookmarkEnd w:id="1388"/>
    <w:bookmarkStart w:name="z1289" w:id="1389"/>
    <w:p>
      <w:pPr>
        <w:spacing w:after="0"/>
        <w:ind w:left="0"/>
        <w:jc w:val="both"/>
      </w:pPr>
      <w:r>
        <w:rPr>
          <w:rFonts w:ascii="Times New Roman"/>
          <w:b w:val="false"/>
          <w:i w:val="false"/>
          <w:color w:val="000000"/>
          <w:sz w:val="28"/>
        </w:rPr>
        <w:t>
      ұңғыманың қабылдауыштығын көбейту, айдау ұңғымаларын игеру және зерттеу әдістерін;</w:t>
      </w:r>
    </w:p>
    <w:bookmarkEnd w:id="1389"/>
    <w:bookmarkStart w:name="z1290" w:id="1390"/>
    <w:p>
      <w:pPr>
        <w:spacing w:after="0"/>
        <w:ind w:left="0"/>
        <w:jc w:val="both"/>
      </w:pPr>
      <w:r>
        <w:rPr>
          <w:rFonts w:ascii="Times New Roman"/>
          <w:b w:val="false"/>
          <w:i w:val="false"/>
          <w:color w:val="000000"/>
          <w:sz w:val="28"/>
        </w:rPr>
        <w:t>
      автоматика, телемеханик, бағдарламалық құрылғылары жүйелерінің нысанын, құрылымын, пайдалану ережесін.</w:t>
      </w:r>
    </w:p>
    <w:bookmarkEnd w:id="1390"/>
    <w:bookmarkStart w:name="z1291" w:id="1391"/>
    <w:p>
      <w:pPr>
        <w:spacing w:after="0"/>
        <w:ind w:left="0"/>
        <w:jc w:val="left"/>
      </w:pPr>
      <w:r>
        <w:rPr>
          <w:rFonts w:ascii="Times New Roman"/>
          <w:b/>
          <w:i w:val="false"/>
          <w:color w:val="000000"/>
        </w:rPr>
        <w:t xml:space="preserve"> 36. Ұңғымаларды жер астында жөндеу операторы</w:t>
      </w:r>
    </w:p>
    <w:bookmarkEnd w:id="1391"/>
    <w:bookmarkStart w:name="z1292" w:id="1392"/>
    <w:p>
      <w:pPr>
        <w:spacing w:after="0"/>
        <w:ind w:left="0"/>
        <w:jc w:val="both"/>
      </w:pPr>
      <w:r>
        <w:rPr>
          <w:rFonts w:ascii="Times New Roman"/>
          <w:b w:val="false"/>
          <w:i w:val="false"/>
          <w:color w:val="000000"/>
          <w:sz w:val="28"/>
        </w:rPr>
        <w:t>
      Параграф 31. Ұңғымаларды жер астында жөндеу операторы</w:t>
      </w:r>
    </w:p>
    <w:bookmarkEnd w:id="1392"/>
    <w:bookmarkStart w:name="z1293" w:id="1393"/>
    <w:p>
      <w:pPr>
        <w:spacing w:after="0"/>
        <w:ind w:left="0"/>
        <w:jc w:val="both"/>
      </w:pPr>
      <w:r>
        <w:rPr>
          <w:rFonts w:ascii="Times New Roman"/>
          <w:b w:val="false"/>
          <w:i w:val="false"/>
          <w:color w:val="000000"/>
          <w:sz w:val="28"/>
        </w:rPr>
        <w:t>
      157. Жұмыс сипаттамасы:</w:t>
      </w:r>
    </w:p>
    <w:bookmarkEnd w:id="1393"/>
    <w:bookmarkStart w:name="z1294" w:id="1394"/>
    <w:p>
      <w:pPr>
        <w:spacing w:after="0"/>
        <w:ind w:left="0"/>
        <w:jc w:val="both"/>
      </w:pPr>
      <w:r>
        <w:rPr>
          <w:rFonts w:ascii="Times New Roman"/>
          <w:b w:val="false"/>
          <w:i w:val="false"/>
          <w:color w:val="000000"/>
          <w:sz w:val="28"/>
        </w:rPr>
        <w:t>
      ұңғымаларды жер астында жөндеу жұмыстарын орындау;</w:t>
      </w:r>
    </w:p>
    <w:bookmarkEnd w:id="1394"/>
    <w:bookmarkStart w:name="z1295" w:id="1395"/>
    <w:p>
      <w:pPr>
        <w:spacing w:after="0"/>
        <w:ind w:left="0"/>
        <w:jc w:val="both"/>
      </w:pPr>
      <w:r>
        <w:rPr>
          <w:rFonts w:ascii="Times New Roman"/>
          <w:b w:val="false"/>
          <w:i w:val="false"/>
          <w:color w:val="000000"/>
          <w:sz w:val="28"/>
        </w:rPr>
        <w:t>
      бір қатарлы және екі қатарлы лифтілерді, парафинделген трубаларды, терең насостарды, бөліп пайдалану жабдығын, газлифті клапандарын ауыстыру;</w:t>
      </w:r>
    </w:p>
    <w:bookmarkEnd w:id="1395"/>
    <w:bookmarkStart w:name="z1296" w:id="1396"/>
    <w:p>
      <w:pPr>
        <w:spacing w:after="0"/>
        <w:ind w:left="0"/>
        <w:jc w:val="both"/>
      </w:pPr>
      <w:r>
        <w:rPr>
          <w:rFonts w:ascii="Times New Roman"/>
          <w:b w:val="false"/>
          <w:i w:val="false"/>
          <w:color w:val="000000"/>
          <w:sz w:val="28"/>
        </w:rPr>
        <w:t>
      терең насостарды сіңіруді өзгерту, үзіктерді, штанга қайырмаларын жою, құралдар мен сымдарды алып шығу жұмыстары;</w:t>
      </w:r>
    </w:p>
    <w:bookmarkEnd w:id="1396"/>
    <w:bookmarkStart w:name="z1297" w:id="1397"/>
    <w:p>
      <w:pPr>
        <w:spacing w:after="0"/>
        <w:ind w:left="0"/>
        <w:jc w:val="both"/>
      </w:pPr>
      <w:r>
        <w:rPr>
          <w:rFonts w:ascii="Times New Roman"/>
          <w:b w:val="false"/>
          <w:i w:val="false"/>
          <w:color w:val="000000"/>
          <w:sz w:val="28"/>
        </w:rPr>
        <w:t>
      терең насос пен плунжердің төменгі клапанын жуу;</w:t>
      </w:r>
    </w:p>
    <w:bookmarkEnd w:id="1397"/>
    <w:bookmarkStart w:name="z1298" w:id="1398"/>
    <w:p>
      <w:pPr>
        <w:spacing w:after="0"/>
        <w:ind w:left="0"/>
        <w:jc w:val="both"/>
      </w:pPr>
      <w:r>
        <w:rPr>
          <w:rFonts w:ascii="Times New Roman"/>
          <w:b w:val="false"/>
          <w:i w:val="false"/>
          <w:color w:val="000000"/>
          <w:sz w:val="28"/>
        </w:rPr>
        <w:t>
      құм зәкірлерді бөлшектеу және тазалау;</w:t>
      </w:r>
    </w:p>
    <w:bookmarkEnd w:id="1398"/>
    <w:bookmarkStart w:name="z1299" w:id="1399"/>
    <w:p>
      <w:pPr>
        <w:spacing w:after="0"/>
        <w:ind w:left="0"/>
        <w:jc w:val="both"/>
      </w:pPr>
      <w:r>
        <w:rPr>
          <w:rFonts w:ascii="Times New Roman"/>
          <w:b w:val="false"/>
          <w:i w:val="false"/>
          <w:color w:val="000000"/>
          <w:sz w:val="28"/>
        </w:rPr>
        <w:t>
      ұңғымаларды құм тығындардан, балшықты ерітіндіден жуу, тазалау;</w:t>
      </w:r>
    </w:p>
    <w:bookmarkEnd w:id="1399"/>
    <w:bookmarkStart w:name="z1300" w:id="1400"/>
    <w:p>
      <w:pPr>
        <w:spacing w:after="0"/>
        <w:ind w:left="0"/>
        <w:jc w:val="both"/>
      </w:pPr>
      <w:r>
        <w:rPr>
          <w:rFonts w:ascii="Times New Roman"/>
          <w:b w:val="false"/>
          <w:i w:val="false"/>
          <w:color w:val="000000"/>
          <w:sz w:val="28"/>
        </w:rPr>
        <w:t>
      ұңғымаларды ыстық мұнаймен және басқа да химиялық реагенттермен жуу;</w:t>
      </w:r>
    </w:p>
    <w:bookmarkEnd w:id="1400"/>
    <w:bookmarkStart w:name="z1301" w:id="1401"/>
    <w:p>
      <w:pPr>
        <w:spacing w:after="0"/>
        <w:ind w:left="0"/>
        <w:jc w:val="both"/>
      </w:pPr>
      <w:r>
        <w:rPr>
          <w:rFonts w:ascii="Times New Roman"/>
          <w:b w:val="false"/>
          <w:i w:val="false"/>
          <w:color w:val="000000"/>
          <w:sz w:val="28"/>
        </w:rPr>
        <w:t>
      ұңғыма оқпанындағы гидратты тығындарды жою, пайдалану ұстыны мен насос-компрессор трубаларын парафиннен, тұз бен шайыр шөгінділерінен тазарту;</w:t>
      </w:r>
    </w:p>
    <w:bookmarkEnd w:id="1401"/>
    <w:bookmarkStart w:name="z1302" w:id="1402"/>
    <w:p>
      <w:pPr>
        <w:spacing w:after="0"/>
        <w:ind w:left="0"/>
        <w:jc w:val="both"/>
      </w:pPr>
      <w:r>
        <w:rPr>
          <w:rFonts w:ascii="Times New Roman"/>
          <w:b w:val="false"/>
          <w:i w:val="false"/>
          <w:color w:val="000000"/>
          <w:sz w:val="28"/>
        </w:rPr>
        <w:t>
      забойды уата отырып ұңғымаларды шаблондау;</w:t>
      </w:r>
    </w:p>
    <w:bookmarkEnd w:id="1402"/>
    <w:bookmarkStart w:name="z1303" w:id="1403"/>
    <w:p>
      <w:pPr>
        <w:spacing w:after="0"/>
        <w:ind w:left="0"/>
        <w:jc w:val="both"/>
      </w:pPr>
      <w:r>
        <w:rPr>
          <w:rFonts w:ascii="Times New Roman"/>
          <w:b w:val="false"/>
          <w:i w:val="false"/>
          <w:color w:val="000000"/>
          <w:sz w:val="28"/>
        </w:rPr>
        <w:t>
      ұңғыманы пайдаланудың бір тәсілінен екіншісіне ауыстыру;</w:t>
      </w:r>
    </w:p>
    <w:bookmarkEnd w:id="1403"/>
    <w:bookmarkStart w:name="z1304" w:id="1404"/>
    <w:p>
      <w:pPr>
        <w:spacing w:after="0"/>
        <w:ind w:left="0"/>
        <w:jc w:val="both"/>
      </w:pPr>
      <w:r>
        <w:rPr>
          <w:rFonts w:ascii="Times New Roman"/>
          <w:b w:val="false"/>
          <w:i w:val="false"/>
          <w:color w:val="000000"/>
          <w:sz w:val="28"/>
        </w:rPr>
        <w:t>
      қабылдау клапандары мен кескілерді орнату және алып тастау;</w:t>
      </w:r>
    </w:p>
    <w:bookmarkEnd w:id="1404"/>
    <w:bookmarkStart w:name="z1305" w:id="1405"/>
    <w:p>
      <w:pPr>
        <w:spacing w:after="0"/>
        <w:ind w:left="0"/>
        <w:jc w:val="both"/>
      </w:pPr>
      <w:r>
        <w:rPr>
          <w:rFonts w:ascii="Times New Roman"/>
          <w:b w:val="false"/>
          <w:i w:val="false"/>
          <w:color w:val="000000"/>
          <w:sz w:val="28"/>
        </w:rPr>
        <w:t>
      циркуляциялық механикалық клапандарды ашу және жабу, ұңғыманың жер асты жабдығын престемелеу түрлі пайдалану тәсілдері кезінде ұңғыманың сағалық жабдығын құрастыру және бөлшектеу;</w:t>
      </w:r>
    </w:p>
    <w:bookmarkEnd w:id="1405"/>
    <w:bookmarkStart w:name="z1306" w:id="1406"/>
    <w:p>
      <w:pPr>
        <w:spacing w:after="0"/>
        <w:ind w:left="0"/>
        <w:jc w:val="both"/>
      </w:pPr>
      <w:r>
        <w:rPr>
          <w:rFonts w:ascii="Times New Roman"/>
          <w:b w:val="false"/>
          <w:i w:val="false"/>
          <w:color w:val="000000"/>
          <w:sz w:val="28"/>
        </w:rPr>
        <w:t>
      жабдықты, құралды, салмақ индикаторын профилактикалық күтімді жүзеге асыру;</w:t>
      </w:r>
    </w:p>
    <w:bookmarkEnd w:id="1406"/>
    <w:bookmarkStart w:name="z1307" w:id="1407"/>
    <w:p>
      <w:pPr>
        <w:spacing w:after="0"/>
        <w:ind w:left="0"/>
        <w:jc w:val="both"/>
      </w:pPr>
      <w:r>
        <w:rPr>
          <w:rFonts w:ascii="Times New Roman"/>
          <w:b w:val="false"/>
          <w:i w:val="false"/>
          <w:color w:val="000000"/>
          <w:sz w:val="28"/>
        </w:rPr>
        <w:t>
      ұңғыманы жер астында жөндеумен байланысты тиеу-түсіру жұмыстарына қатысу;</w:t>
      </w:r>
    </w:p>
    <w:bookmarkEnd w:id="1407"/>
    <w:bookmarkStart w:name="z1308" w:id="1408"/>
    <w:p>
      <w:pPr>
        <w:spacing w:after="0"/>
        <w:ind w:left="0"/>
        <w:jc w:val="both"/>
      </w:pPr>
      <w:r>
        <w:rPr>
          <w:rFonts w:ascii="Times New Roman"/>
          <w:b w:val="false"/>
          <w:i w:val="false"/>
          <w:color w:val="000000"/>
          <w:sz w:val="28"/>
        </w:rPr>
        <w:t>
      ұңғымалардың қабылдауыштығын қалпына келтіру және ұстап тұру жұмыстарын жүргізу;</w:t>
      </w:r>
    </w:p>
    <w:bookmarkEnd w:id="1408"/>
    <w:bookmarkStart w:name="z1309" w:id="1409"/>
    <w:p>
      <w:pPr>
        <w:spacing w:after="0"/>
        <w:ind w:left="0"/>
        <w:jc w:val="both"/>
      </w:pPr>
      <w:r>
        <w:rPr>
          <w:rFonts w:ascii="Times New Roman"/>
          <w:b w:val="false"/>
          <w:i w:val="false"/>
          <w:color w:val="000000"/>
          <w:sz w:val="28"/>
        </w:rPr>
        <w:t>
      жылжымалы агрегаттарды, құрылғылар мен канат техникасын орнату және бекіту;</w:t>
      </w:r>
    </w:p>
    <w:bookmarkEnd w:id="1409"/>
    <w:bookmarkStart w:name="z1310" w:id="1410"/>
    <w:p>
      <w:pPr>
        <w:spacing w:after="0"/>
        <w:ind w:left="0"/>
        <w:jc w:val="both"/>
      </w:pPr>
      <w:r>
        <w:rPr>
          <w:rFonts w:ascii="Times New Roman"/>
          <w:b w:val="false"/>
          <w:i w:val="false"/>
          <w:color w:val="000000"/>
          <w:sz w:val="28"/>
        </w:rPr>
        <w:t>
      дайындау бригадалары жоқ кәсіпшіліктерде, көтеру құрылғыларын орнатумен және қосалқы-көмекші жұмыстарды атқарумен байланысты барлық жұмыстарды (ұңғыманы жөндеуге дайындау, ұңғымаларды тұншықтыру және тағы басқа) орындау;</w:t>
      </w:r>
    </w:p>
    <w:bookmarkEnd w:id="1410"/>
    <w:bookmarkStart w:name="z1311" w:id="1411"/>
    <w:p>
      <w:pPr>
        <w:spacing w:after="0"/>
        <w:ind w:left="0"/>
        <w:jc w:val="both"/>
      </w:pPr>
      <w:r>
        <w:rPr>
          <w:rFonts w:ascii="Times New Roman"/>
          <w:b w:val="false"/>
          <w:i w:val="false"/>
          <w:color w:val="000000"/>
          <w:sz w:val="28"/>
        </w:rPr>
        <w:t>
      ұңғымалардағы, штепсель ажыратқыларымен жабдықталған электр жабдығы мен жарық беру аппаратураларын қосу және ажырату;</w:t>
      </w:r>
    </w:p>
    <w:bookmarkEnd w:id="1411"/>
    <w:bookmarkStart w:name="z1312" w:id="1412"/>
    <w:p>
      <w:pPr>
        <w:spacing w:after="0"/>
        <w:ind w:left="0"/>
        <w:jc w:val="both"/>
      </w:pPr>
      <w:r>
        <w:rPr>
          <w:rFonts w:ascii="Times New Roman"/>
          <w:b w:val="false"/>
          <w:i w:val="false"/>
          <w:color w:val="000000"/>
          <w:sz w:val="28"/>
        </w:rPr>
        <w:t>
      канат техникасын басқару.</w:t>
      </w:r>
    </w:p>
    <w:bookmarkEnd w:id="1412"/>
    <w:bookmarkStart w:name="z1313" w:id="1413"/>
    <w:p>
      <w:pPr>
        <w:spacing w:after="0"/>
        <w:ind w:left="0"/>
        <w:jc w:val="both"/>
      </w:pPr>
      <w:r>
        <w:rPr>
          <w:rFonts w:ascii="Times New Roman"/>
          <w:b w:val="false"/>
          <w:i w:val="false"/>
          <w:color w:val="000000"/>
          <w:sz w:val="28"/>
        </w:rPr>
        <w:t>
      158. Білуге тиіс:</w:t>
      </w:r>
    </w:p>
    <w:bookmarkEnd w:id="1413"/>
    <w:bookmarkStart w:name="z1314" w:id="1414"/>
    <w:p>
      <w:pPr>
        <w:spacing w:after="0"/>
        <w:ind w:left="0"/>
        <w:jc w:val="both"/>
      </w:pPr>
      <w:r>
        <w:rPr>
          <w:rFonts w:ascii="Times New Roman"/>
          <w:b w:val="false"/>
          <w:i w:val="false"/>
          <w:color w:val="000000"/>
          <w:sz w:val="28"/>
        </w:rPr>
        <w:t>
      ұңғыманы пайдалану тәсілдерін;</w:t>
      </w:r>
    </w:p>
    <w:bookmarkEnd w:id="1414"/>
    <w:bookmarkStart w:name="z1315" w:id="1415"/>
    <w:p>
      <w:pPr>
        <w:spacing w:after="0"/>
        <w:ind w:left="0"/>
        <w:jc w:val="both"/>
      </w:pPr>
      <w:r>
        <w:rPr>
          <w:rFonts w:ascii="Times New Roman"/>
          <w:b w:val="false"/>
          <w:i w:val="false"/>
          <w:color w:val="000000"/>
          <w:sz w:val="28"/>
        </w:rPr>
        <w:t>
      газ, мұнай және айдау ұңғымаларының құрылымын;</w:t>
      </w:r>
    </w:p>
    <w:bookmarkEnd w:id="1415"/>
    <w:bookmarkStart w:name="z1316" w:id="1416"/>
    <w:p>
      <w:pPr>
        <w:spacing w:after="0"/>
        <w:ind w:left="0"/>
        <w:jc w:val="both"/>
      </w:pPr>
      <w:r>
        <w:rPr>
          <w:rFonts w:ascii="Times New Roman"/>
          <w:b w:val="false"/>
          <w:i w:val="false"/>
          <w:color w:val="000000"/>
          <w:sz w:val="28"/>
        </w:rPr>
        <w:t>
      түрлі пайдалану тәсілдері кезінде ұңғыманы жер астында жөндеу, игеру және тұншықтыру өндірісі технологиясын;</w:t>
      </w:r>
    </w:p>
    <w:bookmarkEnd w:id="1416"/>
    <w:bookmarkStart w:name="z1317" w:id="1417"/>
    <w:p>
      <w:pPr>
        <w:spacing w:after="0"/>
        <w:ind w:left="0"/>
        <w:jc w:val="both"/>
      </w:pPr>
      <w:r>
        <w:rPr>
          <w:rFonts w:ascii="Times New Roman"/>
          <w:b w:val="false"/>
          <w:i w:val="false"/>
          <w:color w:val="000000"/>
          <w:sz w:val="28"/>
        </w:rPr>
        <w:t>
      ұңғыманы жер астында жөндеу кезінде қолданылатын көтеру құрылғыларын (мұнараны, мачтаны), таль жүйесі мен оның элементтерін, терең насостарды, газлифт клапандарын, канат техникасын пайдалану ережесін, олардың құрылымы мен нысанын;</w:t>
      </w:r>
    </w:p>
    <w:bookmarkEnd w:id="1417"/>
    <w:bookmarkStart w:name="z1318" w:id="1418"/>
    <w:p>
      <w:pPr>
        <w:spacing w:after="0"/>
        <w:ind w:left="0"/>
        <w:jc w:val="both"/>
      </w:pPr>
      <w:r>
        <w:rPr>
          <w:rFonts w:ascii="Times New Roman"/>
          <w:b w:val="false"/>
          <w:i w:val="false"/>
          <w:color w:val="000000"/>
          <w:sz w:val="28"/>
        </w:rPr>
        <w:t>
      насос-компрессор трубалары мен штангаларын, кабель орағышты, салмақ индикаторын механикалық бұрау және бұрап алуға арналған автоматтардың құрылымы мен жұмыс принципін;</w:t>
      </w:r>
    </w:p>
    <w:bookmarkEnd w:id="1418"/>
    <w:bookmarkStart w:name="z1319" w:id="1419"/>
    <w:p>
      <w:pPr>
        <w:spacing w:after="0"/>
        <w:ind w:left="0"/>
        <w:jc w:val="both"/>
      </w:pPr>
      <w:r>
        <w:rPr>
          <w:rFonts w:ascii="Times New Roman"/>
          <w:b w:val="false"/>
          <w:i w:val="false"/>
          <w:color w:val="000000"/>
          <w:sz w:val="28"/>
        </w:rPr>
        <w:t>
      көтеру-түсіру операцияларын механикаландыру және автоматтандыру құралдарының нысаны мен құрылымын;</w:t>
      </w:r>
    </w:p>
    <w:bookmarkEnd w:id="1419"/>
    <w:bookmarkStart w:name="z1320" w:id="1420"/>
    <w:p>
      <w:pPr>
        <w:spacing w:after="0"/>
        <w:ind w:left="0"/>
        <w:jc w:val="both"/>
      </w:pPr>
      <w:r>
        <w:rPr>
          <w:rFonts w:ascii="Times New Roman"/>
          <w:b w:val="false"/>
          <w:i w:val="false"/>
          <w:color w:val="000000"/>
          <w:sz w:val="28"/>
        </w:rPr>
        <w:t>
      гидро- және пневмо жүйелер туралы негізгі деректерді және олардың құрылымын;</w:t>
      </w:r>
    </w:p>
    <w:bookmarkEnd w:id="1420"/>
    <w:bookmarkStart w:name="z1321" w:id="1421"/>
    <w:p>
      <w:pPr>
        <w:spacing w:after="0"/>
        <w:ind w:left="0"/>
        <w:jc w:val="both"/>
      </w:pPr>
      <w:r>
        <w:rPr>
          <w:rFonts w:ascii="Times New Roman"/>
          <w:b w:val="false"/>
          <w:i w:val="false"/>
          <w:color w:val="000000"/>
          <w:sz w:val="28"/>
        </w:rPr>
        <w:t>
      көтерілетін жүгіне қарай таль жүйесін пайдалану тәсілдерін және оларды жарақтандыру есебін;</w:t>
      </w:r>
    </w:p>
    <w:bookmarkEnd w:id="1421"/>
    <w:bookmarkStart w:name="z1322" w:id="1422"/>
    <w:p>
      <w:pPr>
        <w:spacing w:after="0"/>
        <w:ind w:left="0"/>
        <w:jc w:val="both"/>
      </w:pPr>
      <w:r>
        <w:rPr>
          <w:rFonts w:ascii="Times New Roman"/>
          <w:b w:val="false"/>
          <w:i w:val="false"/>
          <w:color w:val="000000"/>
          <w:sz w:val="28"/>
        </w:rPr>
        <w:t>
      канат жұмыстарын орындау кезіндегі шекті жүктемені және жылдамдықты;</w:t>
      </w:r>
    </w:p>
    <w:bookmarkEnd w:id="1422"/>
    <w:bookmarkStart w:name="z1323" w:id="1423"/>
    <w:p>
      <w:pPr>
        <w:spacing w:after="0"/>
        <w:ind w:left="0"/>
        <w:jc w:val="both"/>
      </w:pPr>
      <w:r>
        <w:rPr>
          <w:rFonts w:ascii="Times New Roman"/>
          <w:b w:val="false"/>
          <w:i w:val="false"/>
          <w:color w:val="000000"/>
          <w:sz w:val="28"/>
        </w:rPr>
        <w:t>
      шықпаға қарсы жабдықтың (шағын габаритті превенторларды) құрылымын және оны орнату ережесін;</w:t>
      </w:r>
    </w:p>
    <w:bookmarkEnd w:id="1423"/>
    <w:bookmarkStart w:name="z1324" w:id="1424"/>
    <w:p>
      <w:pPr>
        <w:spacing w:after="0"/>
        <w:ind w:left="0"/>
        <w:jc w:val="both"/>
      </w:pPr>
      <w:r>
        <w:rPr>
          <w:rFonts w:ascii="Times New Roman"/>
          <w:b w:val="false"/>
          <w:i w:val="false"/>
          <w:color w:val="000000"/>
          <w:sz w:val="28"/>
        </w:rPr>
        <w:t>
      гидравликалық терең шығыр мен тюбинг қондырғысының құрылымын, қызмет көрсету және оларды басқару тәсілдерін;</w:t>
      </w:r>
    </w:p>
    <w:bookmarkEnd w:id="1424"/>
    <w:bookmarkStart w:name="z1325" w:id="1425"/>
    <w:p>
      <w:pPr>
        <w:spacing w:after="0"/>
        <w:ind w:left="0"/>
        <w:jc w:val="both"/>
      </w:pPr>
      <w:r>
        <w:rPr>
          <w:rFonts w:ascii="Times New Roman"/>
          <w:b w:val="false"/>
          <w:i w:val="false"/>
          <w:color w:val="000000"/>
          <w:sz w:val="28"/>
        </w:rPr>
        <w:t>
      газ-құм зәкірлердің түрлерін және оларды қолдану ережесін,ұңғыманы жер астында жөндеу кезінде қолданылатын құралдардың түрлері мен оларды пайдалану ережесін;</w:t>
      </w:r>
    </w:p>
    <w:bookmarkEnd w:id="1425"/>
    <w:bookmarkStart w:name="z1326" w:id="1426"/>
    <w:p>
      <w:pPr>
        <w:spacing w:after="0"/>
        <w:ind w:left="0"/>
        <w:jc w:val="both"/>
      </w:pPr>
      <w:r>
        <w:rPr>
          <w:rFonts w:ascii="Times New Roman"/>
          <w:b w:val="false"/>
          <w:i w:val="false"/>
          <w:color w:val="000000"/>
          <w:sz w:val="28"/>
        </w:rPr>
        <w:t>
      түрлі жарақтандыру мен түрліше ұңғыма жабдығы кезінде трубалар мен штангаларды көтеріп түсірудің шекті жылдамдығын;</w:t>
      </w:r>
    </w:p>
    <w:bookmarkEnd w:id="1426"/>
    <w:bookmarkStart w:name="z1327" w:id="1427"/>
    <w:p>
      <w:pPr>
        <w:spacing w:after="0"/>
        <w:ind w:left="0"/>
        <w:jc w:val="both"/>
      </w:pPr>
      <w:r>
        <w:rPr>
          <w:rFonts w:ascii="Times New Roman"/>
          <w:b w:val="false"/>
          <w:i w:val="false"/>
          <w:color w:val="000000"/>
          <w:sz w:val="28"/>
        </w:rPr>
        <w:t>
      құм тығынын жуу процесінің есебін;</w:t>
      </w:r>
    </w:p>
    <w:bookmarkEnd w:id="1427"/>
    <w:bookmarkStart w:name="z1328" w:id="1428"/>
    <w:p>
      <w:pPr>
        <w:spacing w:after="0"/>
        <w:ind w:left="0"/>
        <w:jc w:val="both"/>
      </w:pPr>
      <w:r>
        <w:rPr>
          <w:rFonts w:ascii="Times New Roman"/>
          <w:b w:val="false"/>
          <w:i w:val="false"/>
          <w:color w:val="000000"/>
          <w:sz w:val="28"/>
        </w:rPr>
        <w:t>
      еңбекті ұйымдастырудың қолданыстағы нұсқаулық карталарын;</w:t>
      </w:r>
    </w:p>
    <w:bookmarkEnd w:id="1428"/>
    <w:bookmarkStart w:name="z1329" w:id="1429"/>
    <w:p>
      <w:pPr>
        <w:spacing w:after="0"/>
        <w:ind w:left="0"/>
        <w:jc w:val="both"/>
      </w:pPr>
      <w:r>
        <w:rPr>
          <w:rFonts w:ascii="Times New Roman"/>
          <w:b w:val="false"/>
          <w:i w:val="false"/>
          <w:color w:val="000000"/>
          <w:sz w:val="28"/>
        </w:rPr>
        <w:t>
      станок-качалканы, жарық беру аппаратурасын қосу ережесін;</w:t>
      </w:r>
    </w:p>
    <w:bookmarkEnd w:id="1429"/>
    <w:p>
      <w:pPr>
        <w:spacing w:after="0"/>
        <w:ind w:left="0"/>
        <w:jc w:val="both"/>
      </w:pPr>
      <w:r>
        <w:rPr>
          <w:rFonts w:ascii="Times New Roman"/>
          <w:b w:val="false"/>
          <w:i w:val="false"/>
          <w:color w:val="000000"/>
          <w:sz w:val="28"/>
        </w:rPr>
        <w:t>
      І санаттағы ұңғыманы біліктілігі анағұрлым жоғары ұңғымаларды жер астында жөндеу операторының басшылығымен жер астында жөндеу кезінде - 4-разряд;</w:t>
      </w:r>
    </w:p>
    <w:bookmarkStart w:name="z1330" w:id="1430"/>
    <w:p>
      <w:pPr>
        <w:spacing w:after="0"/>
        <w:ind w:left="0"/>
        <w:jc w:val="both"/>
      </w:pPr>
      <w:r>
        <w:rPr>
          <w:rFonts w:ascii="Times New Roman"/>
          <w:b w:val="false"/>
          <w:i w:val="false"/>
          <w:color w:val="000000"/>
          <w:sz w:val="28"/>
        </w:rPr>
        <w:t>
      І санаттағы немесе ІІ санаттағы ұңғыманы біліктілігі анағұрлым жоғары ұңғымаларды жер астында жөндеу операторының басшылығымен жер астында жөндеу кезінде - 5 разряд;</w:t>
      </w:r>
    </w:p>
    <w:bookmarkEnd w:id="1430"/>
    <w:bookmarkStart w:name="z1331" w:id="1431"/>
    <w:p>
      <w:pPr>
        <w:spacing w:after="0"/>
        <w:ind w:left="0"/>
        <w:jc w:val="both"/>
      </w:pPr>
      <w:r>
        <w:rPr>
          <w:rFonts w:ascii="Times New Roman"/>
          <w:b w:val="false"/>
          <w:i w:val="false"/>
          <w:color w:val="000000"/>
          <w:sz w:val="28"/>
        </w:rPr>
        <w:t>
      ІІІ санаттағы ұңғыманы жер астында жөндеу кезінде - 6-разряд;</w:t>
      </w:r>
    </w:p>
    <w:bookmarkEnd w:id="1431"/>
    <w:bookmarkStart w:name="z1332" w:id="1432"/>
    <w:p>
      <w:pPr>
        <w:spacing w:after="0"/>
        <w:ind w:left="0"/>
        <w:jc w:val="both"/>
      </w:pPr>
      <w:r>
        <w:rPr>
          <w:rFonts w:ascii="Times New Roman"/>
          <w:b w:val="false"/>
          <w:i w:val="false"/>
          <w:color w:val="000000"/>
          <w:sz w:val="28"/>
        </w:rPr>
        <w:t>
      тереңдігі 3000 м астам ұңғыманы, тереңдігі 2000 м астам жазық ұңғымаларды немесе газ лифт әдісімен пайдаланылатын ұңғыманы жер астында жөндеу кезінде - 7-разряд.</w:t>
      </w:r>
    </w:p>
    <w:bookmarkEnd w:id="1432"/>
    <w:bookmarkStart w:name="z1333" w:id="1433"/>
    <w:p>
      <w:pPr>
        <w:spacing w:after="0"/>
        <w:ind w:left="0"/>
        <w:jc w:val="both"/>
      </w:pPr>
      <w:r>
        <w:rPr>
          <w:rFonts w:ascii="Times New Roman"/>
          <w:b w:val="false"/>
          <w:i w:val="false"/>
          <w:color w:val="000000"/>
          <w:sz w:val="28"/>
        </w:rPr>
        <w:t>
      6 және 7-разрядтағы ұңғымаларды жер астында жөндеу операторлары үшін орта кәсіптік білім талап етіледі.</w:t>
      </w:r>
    </w:p>
    <w:bookmarkEnd w:id="1433"/>
    <w:bookmarkStart w:name="z1334" w:id="1434"/>
    <w:p>
      <w:pPr>
        <w:spacing w:after="0"/>
        <w:ind w:left="0"/>
        <w:jc w:val="left"/>
      </w:pPr>
      <w:r>
        <w:rPr>
          <w:rFonts w:ascii="Times New Roman"/>
          <w:b/>
          <w:i w:val="false"/>
          <w:color w:val="000000"/>
        </w:rPr>
        <w:t xml:space="preserve"> 37. Газ жинау жөніндегі оператор</w:t>
      </w:r>
    </w:p>
    <w:bookmarkEnd w:id="1434"/>
    <w:bookmarkStart w:name="z1335" w:id="1435"/>
    <w:p>
      <w:pPr>
        <w:spacing w:after="0"/>
        <w:ind w:left="0"/>
        <w:jc w:val="both"/>
      </w:pPr>
      <w:r>
        <w:rPr>
          <w:rFonts w:ascii="Times New Roman"/>
          <w:b w:val="false"/>
          <w:i w:val="false"/>
          <w:color w:val="000000"/>
          <w:sz w:val="28"/>
        </w:rPr>
        <w:t>
      Параграф 32. Газ жинау жөніндегі оператор, 2-разряд</w:t>
      </w:r>
    </w:p>
    <w:bookmarkEnd w:id="1435"/>
    <w:bookmarkStart w:name="z1336" w:id="1436"/>
    <w:p>
      <w:pPr>
        <w:spacing w:after="0"/>
        <w:ind w:left="0"/>
        <w:jc w:val="both"/>
      </w:pPr>
      <w:r>
        <w:rPr>
          <w:rFonts w:ascii="Times New Roman"/>
          <w:b w:val="false"/>
          <w:i w:val="false"/>
          <w:color w:val="000000"/>
          <w:sz w:val="28"/>
        </w:rPr>
        <w:t>
      159. Жұмыс сипаттамасы:</w:t>
      </w:r>
    </w:p>
    <w:bookmarkEnd w:id="1436"/>
    <w:bookmarkStart w:name="z1337" w:id="1437"/>
    <w:p>
      <w:pPr>
        <w:spacing w:after="0"/>
        <w:ind w:left="0"/>
        <w:jc w:val="both"/>
      </w:pPr>
      <w:r>
        <w:rPr>
          <w:rFonts w:ascii="Times New Roman"/>
          <w:b w:val="false"/>
          <w:i w:val="false"/>
          <w:color w:val="000000"/>
          <w:sz w:val="28"/>
        </w:rPr>
        <w:t>
      біліктілігі анағұрлым жоғары газ жинау жөніндегі оператордың басшылығымен сепараторларға, газ құбырларына, газды таратып бөлу құрылғылары мен газ шаруашылығының басқа да нысандарына қызмет көрсету;</w:t>
      </w:r>
    </w:p>
    <w:bookmarkEnd w:id="1437"/>
    <w:bookmarkStart w:name="z1338" w:id="1438"/>
    <w:p>
      <w:pPr>
        <w:spacing w:after="0"/>
        <w:ind w:left="0"/>
        <w:jc w:val="both"/>
      </w:pPr>
      <w:r>
        <w:rPr>
          <w:rFonts w:ascii="Times New Roman"/>
          <w:b w:val="false"/>
          <w:i w:val="false"/>
          <w:color w:val="000000"/>
          <w:sz w:val="28"/>
        </w:rPr>
        <w:t>
      газ шаруашылығы нысандарын аралап көру және олардың жай-күйін тексеру, жабдықтың жұмысындағы ақауларды жою;</w:t>
      </w:r>
    </w:p>
    <w:bookmarkEnd w:id="1438"/>
    <w:bookmarkStart w:name="z1339" w:id="1439"/>
    <w:p>
      <w:pPr>
        <w:spacing w:after="0"/>
        <w:ind w:left="0"/>
        <w:jc w:val="both"/>
      </w:pPr>
      <w:r>
        <w:rPr>
          <w:rFonts w:ascii="Times New Roman"/>
          <w:b w:val="false"/>
          <w:i w:val="false"/>
          <w:color w:val="000000"/>
          <w:sz w:val="28"/>
        </w:rPr>
        <w:t>
      сепараторлар мен газ құбырларын үрлеу;</w:t>
      </w:r>
    </w:p>
    <w:bookmarkEnd w:id="1439"/>
    <w:bookmarkStart w:name="z1340" w:id="1440"/>
    <w:p>
      <w:pPr>
        <w:spacing w:after="0"/>
        <w:ind w:left="0"/>
        <w:jc w:val="both"/>
      </w:pPr>
      <w:r>
        <w:rPr>
          <w:rFonts w:ascii="Times New Roman"/>
          <w:b w:val="false"/>
          <w:i w:val="false"/>
          <w:color w:val="000000"/>
          <w:sz w:val="28"/>
        </w:rPr>
        <w:t>
      сепараторлардағы сұйықтың деңгейін қадағалау;</w:t>
      </w:r>
    </w:p>
    <w:bookmarkEnd w:id="1440"/>
    <w:bookmarkStart w:name="z1341" w:id="1441"/>
    <w:p>
      <w:pPr>
        <w:spacing w:after="0"/>
        <w:ind w:left="0"/>
        <w:jc w:val="both"/>
      </w:pPr>
      <w:r>
        <w:rPr>
          <w:rFonts w:ascii="Times New Roman"/>
          <w:b w:val="false"/>
          <w:i w:val="false"/>
          <w:color w:val="000000"/>
          <w:sz w:val="28"/>
        </w:rPr>
        <w:t>
      жабдықтар мен аппаратураны ағымдық жөндеуге қатысу, жарамсыз жаппаларды ауыстыру, прокладкаларды ауыстыру, сальниктерді толтыру;</w:t>
      </w:r>
    </w:p>
    <w:bookmarkEnd w:id="1441"/>
    <w:bookmarkStart w:name="z1342" w:id="1442"/>
    <w:p>
      <w:pPr>
        <w:spacing w:after="0"/>
        <w:ind w:left="0"/>
        <w:jc w:val="both"/>
      </w:pPr>
      <w:r>
        <w:rPr>
          <w:rFonts w:ascii="Times New Roman"/>
          <w:b w:val="false"/>
          <w:i w:val="false"/>
          <w:color w:val="000000"/>
          <w:sz w:val="28"/>
        </w:rPr>
        <w:t>
      газ құдықтарының техникалық жарамдылығын қамтамасыз ету;</w:t>
      </w:r>
    </w:p>
    <w:bookmarkEnd w:id="1442"/>
    <w:bookmarkStart w:name="z1343" w:id="1443"/>
    <w:p>
      <w:pPr>
        <w:spacing w:after="0"/>
        <w:ind w:left="0"/>
        <w:jc w:val="both"/>
      </w:pPr>
      <w:r>
        <w:rPr>
          <w:rFonts w:ascii="Times New Roman"/>
          <w:b w:val="false"/>
          <w:i w:val="false"/>
          <w:color w:val="000000"/>
          <w:sz w:val="28"/>
        </w:rPr>
        <w:t>
      қарапайым слесарлық жұмыстарды орындау.</w:t>
      </w:r>
    </w:p>
    <w:bookmarkEnd w:id="1443"/>
    <w:bookmarkStart w:name="z1344" w:id="1444"/>
    <w:p>
      <w:pPr>
        <w:spacing w:after="0"/>
        <w:ind w:left="0"/>
        <w:jc w:val="both"/>
      </w:pPr>
      <w:r>
        <w:rPr>
          <w:rFonts w:ascii="Times New Roman"/>
          <w:b w:val="false"/>
          <w:i w:val="false"/>
          <w:color w:val="000000"/>
          <w:sz w:val="28"/>
        </w:rPr>
        <w:t>
      160. Білуге тиіс:</w:t>
      </w:r>
    </w:p>
    <w:bookmarkEnd w:id="1444"/>
    <w:bookmarkStart w:name="z1345" w:id="1445"/>
    <w:p>
      <w:pPr>
        <w:spacing w:after="0"/>
        <w:ind w:left="0"/>
        <w:jc w:val="both"/>
      </w:pPr>
      <w:r>
        <w:rPr>
          <w:rFonts w:ascii="Times New Roman"/>
          <w:b w:val="false"/>
          <w:i w:val="false"/>
          <w:color w:val="000000"/>
          <w:sz w:val="28"/>
        </w:rPr>
        <w:t>
      мұнайды, газды және конденсатты өндіру, жинау және тасымалдау технологиясы жөніндегі негізгі деректерді;</w:t>
      </w:r>
    </w:p>
    <w:bookmarkEnd w:id="1445"/>
    <w:bookmarkStart w:name="z1346" w:id="1446"/>
    <w:p>
      <w:pPr>
        <w:spacing w:after="0"/>
        <w:ind w:left="0"/>
        <w:jc w:val="both"/>
      </w:pPr>
      <w:r>
        <w:rPr>
          <w:rFonts w:ascii="Times New Roman"/>
          <w:b w:val="false"/>
          <w:i w:val="false"/>
          <w:color w:val="000000"/>
          <w:sz w:val="28"/>
        </w:rPr>
        <w:t>
      қоспалардың жарылыс қауіпті негізгі қасиеттерін, олардың улылығын;</w:t>
      </w:r>
    </w:p>
    <w:bookmarkEnd w:id="1446"/>
    <w:bookmarkStart w:name="z1347" w:id="1447"/>
    <w:p>
      <w:pPr>
        <w:spacing w:after="0"/>
        <w:ind w:left="0"/>
        <w:jc w:val="both"/>
      </w:pPr>
      <w:r>
        <w:rPr>
          <w:rFonts w:ascii="Times New Roman"/>
          <w:b w:val="false"/>
          <w:i w:val="false"/>
          <w:color w:val="000000"/>
          <w:sz w:val="28"/>
        </w:rPr>
        <w:t>
      сепараторларға, газ құбырларына, газ таратып бөлу құрылғыларына, жаппа құрылғыларына, сақтандырушы, кері және реттеуші клапандарға, қысым мен деңгей реттеуіштеріне, қолданылатын басқа да бақылау-өлшеу аспаптарына қызмет көрсету ережесін, олардың құрылымы мен нысанын.</w:t>
      </w:r>
    </w:p>
    <w:bookmarkEnd w:id="1447"/>
    <w:bookmarkStart w:name="z1575" w:id="1448"/>
    <w:p>
      <w:pPr>
        <w:spacing w:after="0"/>
        <w:ind w:left="0"/>
        <w:jc w:val="both"/>
      </w:pPr>
      <w:r>
        <w:rPr>
          <w:rFonts w:ascii="Times New Roman"/>
          <w:b w:val="false"/>
          <w:i w:val="false"/>
          <w:color w:val="000000"/>
          <w:sz w:val="28"/>
        </w:rPr>
        <w:t xml:space="preserve">
      Параграф </w:t>
      </w:r>
      <w:r>
        <w:rPr>
          <w:rFonts w:ascii="Times New Roman"/>
          <w:b w:val="false"/>
          <w:i w:val="false"/>
          <w:color w:val="000000"/>
          <w:sz w:val="28"/>
        </w:rPr>
        <w:t>33. Газ жинау жөніндегі оператор, 3-разряд</w:t>
      </w:r>
    </w:p>
    <w:bookmarkEnd w:id="1448"/>
    <w:bookmarkStart w:name="z1349" w:id="1449"/>
    <w:p>
      <w:pPr>
        <w:spacing w:after="0"/>
        <w:ind w:left="0"/>
        <w:jc w:val="both"/>
      </w:pPr>
      <w:r>
        <w:rPr>
          <w:rFonts w:ascii="Times New Roman"/>
          <w:b w:val="false"/>
          <w:i w:val="false"/>
          <w:color w:val="000000"/>
          <w:sz w:val="28"/>
        </w:rPr>
        <w:t>
      161. Жұмыс сипаттамасы:</w:t>
      </w:r>
    </w:p>
    <w:bookmarkEnd w:id="1449"/>
    <w:bookmarkStart w:name="z1350" w:id="1450"/>
    <w:p>
      <w:pPr>
        <w:spacing w:after="0"/>
        <w:ind w:left="0"/>
        <w:jc w:val="both"/>
      </w:pPr>
      <w:r>
        <w:rPr>
          <w:rFonts w:ascii="Times New Roman"/>
          <w:b w:val="false"/>
          <w:i w:val="false"/>
          <w:color w:val="000000"/>
          <w:sz w:val="28"/>
        </w:rPr>
        <w:t>
      сепараторларға, газ құбырларына, газды таратып бөлу құрылғылары мен газ шаруашылығының басқа да нысандарына қызмет көрсету;</w:t>
      </w:r>
    </w:p>
    <w:bookmarkEnd w:id="1450"/>
    <w:bookmarkStart w:name="z1351" w:id="1451"/>
    <w:p>
      <w:pPr>
        <w:spacing w:after="0"/>
        <w:ind w:left="0"/>
        <w:jc w:val="both"/>
      </w:pPr>
      <w:r>
        <w:rPr>
          <w:rFonts w:ascii="Times New Roman"/>
          <w:b w:val="false"/>
          <w:i w:val="false"/>
          <w:color w:val="000000"/>
          <w:sz w:val="28"/>
        </w:rPr>
        <w:t>
      мұнайдың газ жинау желілеріне жетуінің, газ құбырларында гидратты және сұйық тығындардың пайда болуының, газ құбырлары учаскелерінде қысым артуының алдын алу, газдың технологиялық шығындарын азайту жөніндегі профилактикалық іс-шараларды жүргізу;</w:t>
      </w:r>
    </w:p>
    <w:bookmarkEnd w:id="1451"/>
    <w:bookmarkStart w:name="z1352" w:id="1452"/>
    <w:p>
      <w:pPr>
        <w:spacing w:after="0"/>
        <w:ind w:left="0"/>
        <w:jc w:val="both"/>
      </w:pPr>
      <w:r>
        <w:rPr>
          <w:rFonts w:ascii="Times New Roman"/>
          <w:b w:val="false"/>
          <w:i w:val="false"/>
          <w:color w:val="000000"/>
          <w:sz w:val="28"/>
        </w:rPr>
        <w:t>
      газ құрамында күкірт сутегінің болуын анықтау үшін сынама алу;</w:t>
      </w:r>
    </w:p>
    <w:bookmarkEnd w:id="1452"/>
    <w:bookmarkStart w:name="z1353" w:id="1453"/>
    <w:p>
      <w:pPr>
        <w:spacing w:after="0"/>
        <w:ind w:left="0"/>
        <w:jc w:val="both"/>
      </w:pPr>
      <w:r>
        <w:rPr>
          <w:rFonts w:ascii="Times New Roman"/>
          <w:b w:val="false"/>
          <w:i w:val="false"/>
          <w:color w:val="000000"/>
          <w:sz w:val="28"/>
        </w:rPr>
        <w:t>
      аппараттар мен газ құбырлары қабырғаларын оқшаулаудың қалыңдығы мен сапасын анықтау;</w:t>
      </w:r>
    </w:p>
    <w:bookmarkEnd w:id="1453"/>
    <w:bookmarkStart w:name="z1354" w:id="1454"/>
    <w:p>
      <w:pPr>
        <w:spacing w:after="0"/>
        <w:ind w:left="0"/>
        <w:jc w:val="both"/>
      </w:pPr>
      <w:r>
        <w:rPr>
          <w:rFonts w:ascii="Times New Roman"/>
          <w:b w:val="false"/>
          <w:i w:val="false"/>
          <w:color w:val="000000"/>
          <w:sz w:val="28"/>
        </w:rPr>
        <w:t>
      телемеханиканың ауа және кабель желілерін жұмысқа жарамды жағдайда ұстау;</w:t>
      </w:r>
    </w:p>
    <w:bookmarkEnd w:id="1454"/>
    <w:bookmarkStart w:name="z1355" w:id="1455"/>
    <w:p>
      <w:pPr>
        <w:spacing w:after="0"/>
        <w:ind w:left="0"/>
        <w:jc w:val="both"/>
      </w:pPr>
      <w:r>
        <w:rPr>
          <w:rFonts w:ascii="Times New Roman"/>
          <w:b w:val="false"/>
          <w:i w:val="false"/>
          <w:color w:val="000000"/>
          <w:sz w:val="28"/>
        </w:rPr>
        <w:t>
      метал коррозиясымен күрес жұмыстары өндірісі;</w:t>
      </w:r>
    </w:p>
    <w:bookmarkEnd w:id="1455"/>
    <w:bookmarkStart w:name="z1356" w:id="1456"/>
    <w:p>
      <w:pPr>
        <w:spacing w:after="0"/>
        <w:ind w:left="0"/>
        <w:jc w:val="both"/>
      </w:pPr>
      <w:r>
        <w:rPr>
          <w:rFonts w:ascii="Times New Roman"/>
          <w:b w:val="false"/>
          <w:i w:val="false"/>
          <w:color w:val="000000"/>
          <w:sz w:val="28"/>
        </w:rPr>
        <w:t>
      газ құбырларын шурфтау;</w:t>
      </w:r>
    </w:p>
    <w:bookmarkEnd w:id="1456"/>
    <w:bookmarkStart w:name="z1357" w:id="1457"/>
    <w:p>
      <w:pPr>
        <w:spacing w:after="0"/>
        <w:ind w:left="0"/>
        <w:jc w:val="both"/>
      </w:pPr>
      <w:r>
        <w:rPr>
          <w:rFonts w:ascii="Times New Roman"/>
          <w:b w:val="false"/>
          <w:i w:val="false"/>
          <w:color w:val="000000"/>
          <w:sz w:val="28"/>
        </w:rPr>
        <w:t>
      қызмет көрсететін жабдықты, аппаратураны ағымдық жөндеуді жүргізу;</w:t>
      </w:r>
    </w:p>
    <w:bookmarkEnd w:id="1457"/>
    <w:bookmarkStart w:name="z1358" w:id="1458"/>
    <w:p>
      <w:pPr>
        <w:spacing w:after="0"/>
        <w:ind w:left="0"/>
        <w:jc w:val="both"/>
      </w:pPr>
      <w:r>
        <w:rPr>
          <w:rFonts w:ascii="Times New Roman"/>
          <w:b w:val="false"/>
          <w:i w:val="false"/>
          <w:color w:val="000000"/>
          <w:sz w:val="28"/>
        </w:rPr>
        <w:t>
      жабдықтың және газ құбыры жұмысының, газды өндіру және пайдалану, газдың технологиялық шығыны журналдарын жүргізу.</w:t>
      </w:r>
    </w:p>
    <w:bookmarkEnd w:id="1458"/>
    <w:bookmarkStart w:name="z1359" w:id="1459"/>
    <w:p>
      <w:pPr>
        <w:spacing w:after="0"/>
        <w:ind w:left="0"/>
        <w:jc w:val="both"/>
      </w:pPr>
      <w:r>
        <w:rPr>
          <w:rFonts w:ascii="Times New Roman"/>
          <w:b w:val="false"/>
          <w:i w:val="false"/>
          <w:color w:val="000000"/>
          <w:sz w:val="28"/>
        </w:rPr>
        <w:t>
      162. Білуге тиіс:</w:t>
      </w:r>
    </w:p>
    <w:bookmarkEnd w:id="1459"/>
    <w:bookmarkStart w:name="z1360" w:id="1460"/>
    <w:p>
      <w:pPr>
        <w:spacing w:after="0"/>
        <w:ind w:left="0"/>
        <w:jc w:val="both"/>
      </w:pPr>
      <w:r>
        <w:rPr>
          <w:rFonts w:ascii="Times New Roman"/>
          <w:b w:val="false"/>
          <w:i w:val="false"/>
          <w:color w:val="000000"/>
          <w:sz w:val="28"/>
        </w:rPr>
        <w:t>
      мұнай мен газды өндірудің, сепарациялаудың технологиялық процестерін;</w:t>
      </w:r>
    </w:p>
    <w:bookmarkEnd w:id="1460"/>
    <w:bookmarkStart w:name="z1361" w:id="1461"/>
    <w:p>
      <w:pPr>
        <w:spacing w:after="0"/>
        <w:ind w:left="0"/>
        <w:jc w:val="both"/>
      </w:pPr>
      <w:r>
        <w:rPr>
          <w:rFonts w:ascii="Times New Roman"/>
          <w:b w:val="false"/>
          <w:i w:val="false"/>
          <w:color w:val="000000"/>
          <w:sz w:val="28"/>
        </w:rPr>
        <w:t>
      газ жинау тораптары коммуникацияларының сызбасын;</w:t>
      </w:r>
    </w:p>
    <w:bookmarkEnd w:id="1461"/>
    <w:bookmarkStart w:name="z1362" w:id="1462"/>
    <w:p>
      <w:pPr>
        <w:spacing w:after="0"/>
        <w:ind w:left="0"/>
        <w:jc w:val="both"/>
      </w:pPr>
      <w:r>
        <w:rPr>
          <w:rFonts w:ascii="Times New Roman"/>
          <w:b w:val="false"/>
          <w:i w:val="false"/>
          <w:color w:val="000000"/>
          <w:sz w:val="28"/>
        </w:rPr>
        <w:t>
      газдардың, қолданылатын ингибиторлардың қасиеттерін;</w:t>
      </w:r>
    </w:p>
    <w:bookmarkEnd w:id="1462"/>
    <w:bookmarkStart w:name="z1363" w:id="1463"/>
    <w:p>
      <w:pPr>
        <w:spacing w:after="0"/>
        <w:ind w:left="0"/>
        <w:jc w:val="both"/>
      </w:pPr>
      <w:r>
        <w:rPr>
          <w:rFonts w:ascii="Times New Roman"/>
          <w:b w:val="false"/>
          <w:i w:val="false"/>
          <w:color w:val="000000"/>
          <w:sz w:val="28"/>
        </w:rPr>
        <w:t>
      күкірт сутекті газды жинау мен тасымалдау ерекшеліктерін;</w:t>
      </w:r>
    </w:p>
    <w:bookmarkEnd w:id="1463"/>
    <w:bookmarkStart w:name="z1364" w:id="1464"/>
    <w:p>
      <w:pPr>
        <w:spacing w:after="0"/>
        <w:ind w:left="0"/>
        <w:jc w:val="both"/>
      </w:pPr>
      <w:r>
        <w:rPr>
          <w:rFonts w:ascii="Times New Roman"/>
          <w:b w:val="false"/>
          <w:i w:val="false"/>
          <w:color w:val="000000"/>
          <w:sz w:val="28"/>
        </w:rPr>
        <w:t>
      газ факторын, технологиялық газ шығынын анықтау әдістерін;</w:t>
      </w:r>
    </w:p>
    <w:bookmarkEnd w:id="1464"/>
    <w:bookmarkStart w:name="z1365" w:id="1465"/>
    <w:p>
      <w:pPr>
        <w:spacing w:after="0"/>
        <w:ind w:left="0"/>
        <w:jc w:val="both"/>
      </w:pPr>
      <w:r>
        <w:rPr>
          <w:rFonts w:ascii="Times New Roman"/>
          <w:b w:val="false"/>
          <w:i w:val="false"/>
          <w:color w:val="000000"/>
          <w:sz w:val="28"/>
        </w:rPr>
        <w:t>
      газ жинау желілері мен газ құбырларында гидраттың пайда болуы себептерін және олармен күрес әдістерін;</w:t>
      </w:r>
    </w:p>
    <w:bookmarkEnd w:id="1465"/>
    <w:bookmarkStart w:name="z1366" w:id="1466"/>
    <w:p>
      <w:pPr>
        <w:spacing w:after="0"/>
        <w:ind w:left="0"/>
        <w:jc w:val="both"/>
      </w:pPr>
      <w:r>
        <w:rPr>
          <w:rFonts w:ascii="Times New Roman"/>
          <w:b w:val="false"/>
          <w:i w:val="false"/>
          <w:color w:val="000000"/>
          <w:sz w:val="28"/>
        </w:rPr>
        <w:t>
      газ нысандарының, жабдығы мен аппараттардың техникалық сипаттамасын, қызмет көрсету және қалыпты технологиялық жұмыс режимін ұстап тұру ережесін;</w:t>
      </w:r>
    </w:p>
    <w:bookmarkEnd w:id="1466"/>
    <w:bookmarkStart w:name="z1367" w:id="1467"/>
    <w:p>
      <w:pPr>
        <w:spacing w:after="0"/>
        <w:ind w:left="0"/>
        <w:jc w:val="both"/>
      </w:pPr>
      <w:r>
        <w:rPr>
          <w:rFonts w:ascii="Times New Roman"/>
          <w:b w:val="false"/>
          <w:i w:val="false"/>
          <w:color w:val="000000"/>
          <w:sz w:val="28"/>
        </w:rPr>
        <w:t>
      қолданылатын бақылау-өлшеу аспаптарының, автоматика және телемеханик құралдарының құрылымы мен техникалық сипаттамасын.</w:t>
      </w:r>
    </w:p>
    <w:bookmarkEnd w:id="1467"/>
    <w:bookmarkStart w:name="z1368" w:id="1468"/>
    <w:p>
      <w:pPr>
        <w:spacing w:after="0"/>
        <w:ind w:left="0"/>
        <w:jc w:val="both"/>
      </w:pPr>
      <w:r>
        <w:rPr>
          <w:rFonts w:ascii="Times New Roman"/>
          <w:b w:val="false"/>
          <w:i w:val="false"/>
          <w:color w:val="000000"/>
          <w:sz w:val="28"/>
        </w:rPr>
        <w:t>
      Параграф 34. Газ жинау жөніндегі оператор 4-разряд</w:t>
      </w:r>
    </w:p>
    <w:bookmarkEnd w:id="1468"/>
    <w:bookmarkStart w:name="z1369" w:id="1469"/>
    <w:p>
      <w:pPr>
        <w:spacing w:after="0"/>
        <w:ind w:left="0"/>
        <w:jc w:val="both"/>
      </w:pPr>
      <w:r>
        <w:rPr>
          <w:rFonts w:ascii="Times New Roman"/>
          <w:b w:val="false"/>
          <w:i w:val="false"/>
          <w:color w:val="000000"/>
          <w:sz w:val="28"/>
        </w:rPr>
        <w:t>
      163. Жұмыс сипаттамасы:</w:t>
      </w:r>
    </w:p>
    <w:bookmarkEnd w:id="1469"/>
    <w:bookmarkStart w:name="z1370" w:id="1470"/>
    <w:p>
      <w:pPr>
        <w:spacing w:after="0"/>
        <w:ind w:left="0"/>
        <w:jc w:val="both"/>
      </w:pPr>
      <w:r>
        <w:rPr>
          <w:rFonts w:ascii="Times New Roman"/>
          <w:b w:val="false"/>
          <w:i w:val="false"/>
          <w:color w:val="000000"/>
          <w:sz w:val="28"/>
        </w:rPr>
        <w:t>
      топтық қондырғыларға, насос стансаларына, соңғы сепарациялау сатыларына, жинау пункттері мен тауар парктеріне қызмет көрсету;</w:t>
      </w:r>
    </w:p>
    <w:bookmarkEnd w:id="1470"/>
    <w:bookmarkStart w:name="z1371" w:id="1471"/>
    <w:p>
      <w:pPr>
        <w:spacing w:after="0"/>
        <w:ind w:left="0"/>
        <w:jc w:val="both"/>
      </w:pPr>
      <w:r>
        <w:rPr>
          <w:rFonts w:ascii="Times New Roman"/>
          <w:b w:val="false"/>
          <w:i w:val="false"/>
          <w:color w:val="000000"/>
          <w:sz w:val="28"/>
        </w:rPr>
        <w:t>
      автоматтандырылған жабдықты берілген технологиялық жұмыс режиміне шығару;</w:t>
      </w:r>
    </w:p>
    <w:bookmarkEnd w:id="1471"/>
    <w:bookmarkStart w:name="z1372" w:id="1472"/>
    <w:p>
      <w:pPr>
        <w:spacing w:after="0"/>
        <w:ind w:left="0"/>
        <w:jc w:val="both"/>
      </w:pPr>
      <w:r>
        <w:rPr>
          <w:rFonts w:ascii="Times New Roman"/>
          <w:b w:val="false"/>
          <w:i w:val="false"/>
          <w:color w:val="000000"/>
          <w:sz w:val="28"/>
        </w:rPr>
        <w:t>
      негізгі автоматтандыру құралдарының жұмысын бақылау;</w:t>
      </w:r>
    </w:p>
    <w:bookmarkEnd w:id="1472"/>
    <w:bookmarkStart w:name="z1373" w:id="1473"/>
    <w:p>
      <w:pPr>
        <w:spacing w:after="0"/>
        <w:ind w:left="0"/>
        <w:jc w:val="both"/>
      </w:pPr>
      <w:r>
        <w:rPr>
          <w:rFonts w:ascii="Times New Roman"/>
          <w:b w:val="false"/>
          <w:i w:val="false"/>
          <w:color w:val="000000"/>
          <w:sz w:val="28"/>
        </w:rPr>
        <w:t>
      жер бетіндегі және астындағы жабдық пен коммуникацияларды, жабу, үзуші, сақтандыру және реттеуші арматураны жөндеуді ұйымдастыру және соған қатысу;</w:t>
      </w:r>
    </w:p>
    <w:bookmarkEnd w:id="1473"/>
    <w:bookmarkStart w:name="z1374" w:id="1474"/>
    <w:p>
      <w:pPr>
        <w:spacing w:after="0"/>
        <w:ind w:left="0"/>
        <w:jc w:val="both"/>
      </w:pPr>
      <w:r>
        <w:rPr>
          <w:rFonts w:ascii="Times New Roman"/>
          <w:b w:val="false"/>
          <w:i w:val="false"/>
          <w:color w:val="000000"/>
          <w:sz w:val="28"/>
        </w:rPr>
        <w:t>
      газ және конденсат шығынын қысқарту, газды жинау, дайындау және тасымалдау технологиялық процестерін жетілдіру жөніндегі техникалық және технологиялық іс-шараларды жүзеге асыру;</w:t>
      </w:r>
    </w:p>
    <w:bookmarkEnd w:id="1474"/>
    <w:bookmarkStart w:name="z1375" w:id="1475"/>
    <w:p>
      <w:pPr>
        <w:spacing w:after="0"/>
        <w:ind w:left="0"/>
        <w:jc w:val="both"/>
      </w:pPr>
      <w:r>
        <w:rPr>
          <w:rFonts w:ascii="Times New Roman"/>
          <w:b w:val="false"/>
          <w:i w:val="false"/>
          <w:color w:val="000000"/>
          <w:sz w:val="28"/>
        </w:rPr>
        <w:t>
      ауа сынамасын алу және газ талдағыштарды пайдалана отырып оның газдылығына талдау жасау;</w:t>
      </w:r>
    </w:p>
    <w:bookmarkEnd w:id="1475"/>
    <w:bookmarkStart w:name="z1376" w:id="1476"/>
    <w:p>
      <w:pPr>
        <w:spacing w:after="0"/>
        <w:ind w:left="0"/>
        <w:jc w:val="both"/>
      </w:pPr>
      <w:r>
        <w:rPr>
          <w:rFonts w:ascii="Times New Roman"/>
          <w:b w:val="false"/>
          <w:i w:val="false"/>
          <w:color w:val="000000"/>
          <w:sz w:val="28"/>
        </w:rPr>
        <w:t>
      звеноның, бригаданың жұмысына басшылық ету.</w:t>
      </w:r>
    </w:p>
    <w:bookmarkEnd w:id="1476"/>
    <w:bookmarkStart w:name="z1377" w:id="1477"/>
    <w:p>
      <w:pPr>
        <w:spacing w:after="0"/>
        <w:ind w:left="0"/>
        <w:jc w:val="both"/>
      </w:pPr>
      <w:r>
        <w:rPr>
          <w:rFonts w:ascii="Times New Roman"/>
          <w:b w:val="false"/>
          <w:i w:val="false"/>
          <w:color w:val="000000"/>
          <w:sz w:val="28"/>
        </w:rPr>
        <w:t>
      164. Білуге тиіс:</w:t>
      </w:r>
    </w:p>
    <w:bookmarkEnd w:id="1477"/>
    <w:bookmarkStart w:name="z1378" w:id="1478"/>
    <w:p>
      <w:pPr>
        <w:spacing w:after="0"/>
        <w:ind w:left="0"/>
        <w:jc w:val="both"/>
      </w:pPr>
      <w:r>
        <w:rPr>
          <w:rFonts w:ascii="Times New Roman"/>
          <w:b w:val="false"/>
          <w:i w:val="false"/>
          <w:color w:val="000000"/>
          <w:sz w:val="28"/>
        </w:rPr>
        <w:t>
      жұмысталатын кен орнының сипаттамасын;</w:t>
      </w:r>
    </w:p>
    <w:bookmarkEnd w:id="1478"/>
    <w:bookmarkStart w:name="z1379" w:id="1479"/>
    <w:p>
      <w:pPr>
        <w:spacing w:after="0"/>
        <w:ind w:left="0"/>
        <w:jc w:val="both"/>
      </w:pPr>
      <w:r>
        <w:rPr>
          <w:rFonts w:ascii="Times New Roman"/>
          <w:b w:val="false"/>
          <w:i w:val="false"/>
          <w:color w:val="000000"/>
          <w:sz w:val="28"/>
        </w:rPr>
        <w:t>
      жер бетіндегі жабдықтың, ұңғымалардың, мұнай мен газды сепарациялау пункттерінің нысаны мен құрылымын;</w:t>
      </w:r>
    </w:p>
    <w:bookmarkEnd w:id="1479"/>
    <w:bookmarkStart w:name="z1380" w:id="1480"/>
    <w:p>
      <w:pPr>
        <w:spacing w:after="0"/>
        <w:ind w:left="0"/>
        <w:jc w:val="both"/>
      </w:pPr>
      <w:r>
        <w:rPr>
          <w:rFonts w:ascii="Times New Roman"/>
          <w:b w:val="false"/>
          <w:i w:val="false"/>
          <w:color w:val="000000"/>
          <w:sz w:val="28"/>
        </w:rPr>
        <w:t>
      газ және газ конденсатын жинау мен тасымалдаудың технологиялық сызбасын;</w:t>
      </w:r>
    </w:p>
    <w:bookmarkEnd w:id="1480"/>
    <w:bookmarkStart w:name="z1381" w:id="1481"/>
    <w:p>
      <w:pPr>
        <w:spacing w:after="0"/>
        <w:ind w:left="0"/>
        <w:jc w:val="both"/>
      </w:pPr>
      <w:r>
        <w:rPr>
          <w:rFonts w:ascii="Times New Roman"/>
          <w:b w:val="false"/>
          <w:i w:val="false"/>
          <w:color w:val="000000"/>
          <w:sz w:val="28"/>
        </w:rPr>
        <w:t>
      газ факторын анықтаудың, қысым мен деңгей реттеуіштерінің, мұнай үзгілерінің, бақылау-өлшеу аспаптарының, газ құбырларының изоляциясын бақылау аспаптарының технологиялық сызбасын;</w:t>
      </w:r>
    </w:p>
    <w:bookmarkEnd w:id="1481"/>
    <w:bookmarkStart w:name="z1382" w:id="1482"/>
    <w:p>
      <w:pPr>
        <w:spacing w:after="0"/>
        <w:ind w:left="0"/>
        <w:jc w:val="both"/>
      </w:pPr>
      <w:r>
        <w:rPr>
          <w:rFonts w:ascii="Times New Roman"/>
          <w:b w:val="false"/>
          <w:i w:val="false"/>
          <w:color w:val="000000"/>
          <w:sz w:val="28"/>
        </w:rPr>
        <w:t>
      ортадан тепкіш және винтті насостардың жұмыс принципін, жоғары күкіртті мұнай газын жинау мен пайдалану ерекшеліктерін;</w:t>
      </w:r>
    </w:p>
    <w:bookmarkEnd w:id="1482"/>
    <w:bookmarkStart w:name="z1383" w:id="1483"/>
    <w:p>
      <w:pPr>
        <w:spacing w:after="0"/>
        <w:ind w:left="0"/>
        <w:jc w:val="both"/>
      </w:pPr>
      <w:r>
        <w:rPr>
          <w:rFonts w:ascii="Times New Roman"/>
          <w:b w:val="false"/>
          <w:i w:val="false"/>
          <w:color w:val="000000"/>
          <w:sz w:val="28"/>
        </w:rPr>
        <w:t>
      метанолдың, ингибиторлар мен газдардың қасиеттерін.</w:t>
      </w:r>
    </w:p>
    <w:bookmarkEnd w:id="1483"/>
    <w:bookmarkStart w:name="z1384" w:id="1484"/>
    <w:p>
      <w:pPr>
        <w:spacing w:after="0"/>
        <w:ind w:left="0"/>
        <w:jc w:val="left"/>
      </w:pPr>
      <w:r>
        <w:rPr>
          <w:rFonts w:ascii="Times New Roman"/>
          <w:b/>
          <w:i w:val="false"/>
          <w:color w:val="000000"/>
        </w:rPr>
        <w:t xml:space="preserve"> 38. Мұнай мен газ өндіруді басқару пультінің операторы</w:t>
      </w:r>
    </w:p>
    <w:bookmarkEnd w:id="1484"/>
    <w:bookmarkStart w:name="z1385" w:id="1485"/>
    <w:p>
      <w:pPr>
        <w:spacing w:after="0"/>
        <w:ind w:left="0"/>
        <w:jc w:val="both"/>
      </w:pPr>
      <w:r>
        <w:rPr>
          <w:rFonts w:ascii="Times New Roman"/>
          <w:b w:val="false"/>
          <w:i w:val="false"/>
          <w:color w:val="000000"/>
          <w:sz w:val="28"/>
        </w:rPr>
        <w:t>
      Параграф 35. Мұнай мен газ өндіруді басқару пультінің операторы</w:t>
      </w:r>
    </w:p>
    <w:bookmarkEnd w:id="1485"/>
    <w:bookmarkStart w:name="z1386" w:id="1486"/>
    <w:p>
      <w:pPr>
        <w:spacing w:after="0"/>
        <w:ind w:left="0"/>
        <w:jc w:val="both"/>
      </w:pPr>
      <w:r>
        <w:rPr>
          <w:rFonts w:ascii="Times New Roman"/>
          <w:b w:val="false"/>
          <w:i w:val="false"/>
          <w:color w:val="000000"/>
          <w:sz w:val="28"/>
        </w:rPr>
        <w:t>
      165. Жұмыс сипаттамасы:</w:t>
      </w:r>
    </w:p>
    <w:bookmarkEnd w:id="1486"/>
    <w:bookmarkStart w:name="z1387" w:id="1487"/>
    <w:p>
      <w:pPr>
        <w:spacing w:after="0"/>
        <w:ind w:left="0"/>
        <w:jc w:val="both"/>
      </w:pPr>
      <w:r>
        <w:rPr>
          <w:rFonts w:ascii="Times New Roman"/>
          <w:b w:val="false"/>
          <w:i w:val="false"/>
          <w:color w:val="000000"/>
          <w:sz w:val="28"/>
        </w:rPr>
        <w:t>
      кәсіпшілікте мұнай, газ және газ конденсатын өндірудің технологиялық процесін бақылау және автоматика мен телемеханика құралдарының көмегімен мұнай, газ және газ конденсатын өндіруді өлшеудің технологиялық процесін қашықтықтан басқару;</w:t>
      </w:r>
    </w:p>
    <w:bookmarkEnd w:id="1487"/>
    <w:bookmarkStart w:name="z1388" w:id="1488"/>
    <w:p>
      <w:pPr>
        <w:spacing w:after="0"/>
        <w:ind w:left="0"/>
        <w:jc w:val="both"/>
      </w:pPr>
      <w:r>
        <w:rPr>
          <w:rFonts w:ascii="Times New Roman"/>
          <w:b w:val="false"/>
          <w:i w:val="false"/>
          <w:color w:val="000000"/>
          <w:sz w:val="28"/>
        </w:rPr>
        <w:t>
      қондырғылар мен механизмдерді қосу және ажырату;</w:t>
      </w:r>
    </w:p>
    <w:bookmarkEnd w:id="1488"/>
    <w:bookmarkStart w:name="z1389" w:id="1489"/>
    <w:p>
      <w:pPr>
        <w:spacing w:after="0"/>
        <w:ind w:left="0"/>
        <w:jc w:val="both"/>
      </w:pPr>
      <w:r>
        <w:rPr>
          <w:rFonts w:ascii="Times New Roman"/>
          <w:b w:val="false"/>
          <w:i w:val="false"/>
          <w:color w:val="000000"/>
          <w:sz w:val="28"/>
        </w:rPr>
        <w:t>
      ұңғымалар мен топтық өлшеу құралдарынан ақпарат жинауды, өңдеуді және беруді жүзеге асыру;</w:t>
      </w:r>
    </w:p>
    <w:bookmarkEnd w:id="1489"/>
    <w:bookmarkStart w:name="z1390" w:id="1490"/>
    <w:p>
      <w:pPr>
        <w:spacing w:after="0"/>
        <w:ind w:left="0"/>
        <w:jc w:val="both"/>
      </w:pPr>
      <w:r>
        <w:rPr>
          <w:rFonts w:ascii="Times New Roman"/>
          <w:b w:val="false"/>
          <w:i w:val="false"/>
          <w:color w:val="000000"/>
          <w:sz w:val="28"/>
        </w:rPr>
        <w:t>
      басқару пульті мен қызмет көрсетуші операторлардың ақпараты арқылы жұмыс істеп тұрған ұңғымалар қорының жұмысын бақылау;</w:t>
      </w:r>
    </w:p>
    <w:bookmarkEnd w:id="1490"/>
    <w:bookmarkStart w:name="z1391" w:id="1491"/>
    <w:p>
      <w:pPr>
        <w:spacing w:after="0"/>
        <w:ind w:left="0"/>
        <w:jc w:val="both"/>
      </w:pPr>
      <w:r>
        <w:rPr>
          <w:rFonts w:ascii="Times New Roman"/>
          <w:b w:val="false"/>
          <w:i w:val="false"/>
          <w:color w:val="000000"/>
          <w:sz w:val="28"/>
        </w:rPr>
        <w:t>
      кәсіпшілік пен орталық технологиялық қызметтегі апаттық жағдайлардағы жұмыстың орындалғаны туралы ақпаратты дайындау және беру;</w:t>
      </w:r>
    </w:p>
    <w:bookmarkEnd w:id="1491"/>
    <w:bookmarkStart w:name="z1392" w:id="1492"/>
    <w:p>
      <w:pPr>
        <w:spacing w:after="0"/>
        <w:ind w:left="0"/>
        <w:jc w:val="both"/>
      </w:pPr>
      <w:r>
        <w:rPr>
          <w:rFonts w:ascii="Times New Roman"/>
          <w:b w:val="false"/>
          <w:i w:val="false"/>
          <w:color w:val="000000"/>
          <w:sz w:val="28"/>
        </w:rPr>
        <w:t>
      орталық инженерлік-технологиялық қызметке қажетті арнаулы техника мен көлікке өтінім беру;</w:t>
      </w:r>
    </w:p>
    <w:bookmarkEnd w:id="1492"/>
    <w:bookmarkStart w:name="z1393" w:id="1493"/>
    <w:p>
      <w:pPr>
        <w:spacing w:after="0"/>
        <w:ind w:left="0"/>
        <w:jc w:val="both"/>
      </w:pPr>
      <w:r>
        <w:rPr>
          <w:rFonts w:ascii="Times New Roman"/>
          <w:b w:val="false"/>
          <w:i w:val="false"/>
          <w:color w:val="000000"/>
          <w:sz w:val="28"/>
        </w:rPr>
        <w:t>
      ұңғыманың жұмысы мен өнімді тапсыру, ұңғыманы жер астында және күрделі жөндеу бригадасының қозғалысы туралы мәліметті жасау;</w:t>
      </w:r>
    </w:p>
    <w:bookmarkEnd w:id="1493"/>
    <w:bookmarkStart w:name="z1394" w:id="1494"/>
    <w:p>
      <w:pPr>
        <w:spacing w:after="0"/>
        <w:ind w:left="0"/>
        <w:jc w:val="both"/>
      </w:pPr>
      <w:r>
        <w:rPr>
          <w:rFonts w:ascii="Times New Roman"/>
          <w:b w:val="false"/>
          <w:i w:val="false"/>
          <w:color w:val="000000"/>
          <w:sz w:val="28"/>
        </w:rPr>
        <w:t>
      кәсіпшіліктің инженерлік-технологиялық қызметінің басшылығымен жұмысты жүзеге асыру және мұнай-газ өндіруші басқарманың орталық инженерлік-технологиялық қызметінен жедел нұсқаулар алу. Ұңғыманың жұмыс режимін өзгерту және мұнай кәсіпшілігі нысандарында жүргізіліп жатқан жұмыс жөніндегі вахталық құжаттаманы жүргізу;</w:t>
      </w:r>
    </w:p>
    <w:bookmarkEnd w:id="1494"/>
    <w:bookmarkStart w:name="z1395" w:id="1495"/>
    <w:p>
      <w:pPr>
        <w:spacing w:after="0"/>
        <w:ind w:left="0"/>
        <w:jc w:val="both"/>
      </w:pPr>
      <w:r>
        <w:rPr>
          <w:rFonts w:ascii="Times New Roman"/>
          <w:b w:val="false"/>
          <w:i w:val="false"/>
          <w:color w:val="000000"/>
          <w:sz w:val="28"/>
        </w:rPr>
        <w:t>
      мұнай және газ өндіру, ұңғымаларды қосу және тоқтату операторлардың жұмысына басшылық ету.</w:t>
      </w:r>
    </w:p>
    <w:bookmarkEnd w:id="1495"/>
    <w:bookmarkStart w:name="z1396" w:id="1496"/>
    <w:p>
      <w:pPr>
        <w:spacing w:after="0"/>
        <w:ind w:left="0"/>
        <w:jc w:val="both"/>
      </w:pPr>
      <w:r>
        <w:rPr>
          <w:rFonts w:ascii="Times New Roman"/>
          <w:b w:val="false"/>
          <w:i w:val="false"/>
          <w:color w:val="000000"/>
          <w:sz w:val="28"/>
        </w:rPr>
        <w:t>
      166. Білуге тиіс:</w:t>
      </w:r>
    </w:p>
    <w:bookmarkEnd w:id="1496"/>
    <w:bookmarkStart w:name="z1397" w:id="1497"/>
    <w:p>
      <w:pPr>
        <w:spacing w:after="0"/>
        <w:ind w:left="0"/>
        <w:jc w:val="both"/>
      </w:pPr>
      <w:r>
        <w:rPr>
          <w:rFonts w:ascii="Times New Roman"/>
          <w:b w:val="false"/>
          <w:i w:val="false"/>
          <w:color w:val="000000"/>
          <w:sz w:val="28"/>
        </w:rPr>
        <w:t>
      жұмысталатын кен орнының сипаттамасын, мұнай, газ және газ конденсатын өндірудің технологиялық процесін;</w:t>
      </w:r>
    </w:p>
    <w:bookmarkEnd w:id="1497"/>
    <w:bookmarkStart w:name="z1398" w:id="1498"/>
    <w:p>
      <w:pPr>
        <w:spacing w:after="0"/>
        <w:ind w:left="0"/>
        <w:jc w:val="both"/>
      </w:pPr>
      <w:r>
        <w:rPr>
          <w:rFonts w:ascii="Times New Roman"/>
          <w:b w:val="false"/>
          <w:i w:val="false"/>
          <w:color w:val="000000"/>
          <w:sz w:val="28"/>
        </w:rPr>
        <w:t>
      ұңғымаларды игеру және мұнай, газ және газ конденсатын өндіруді интенсивтендіру әдістерін;</w:t>
      </w:r>
    </w:p>
    <w:bookmarkEnd w:id="1498"/>
    <w:bookmarkStart w:name="z1399" w:id="1499"/>
    <w:p>
      <w:pPr>
        <w:spacing w:after="0"/>
        <w:ind w:left="0"/>
        <w:jc w:val="both"/>
      </w:pPr>
      <w:r>
        <w:rPr>
          <w:rFonts w:ascii="Times New Roman"/>
          <w:b w:val="false"/>
          <w:i w:val="false"/>
          <w:color w:val="000000"/>
          <w:sz w:val="28"/>
        </w:rPr>
        <w:t>
      жердің бетіндегі және астындағы жабдықтың нысаны мен сипаттамасын;</w:t>
      </w:r>
    </w:p>
    <w:bookmarkEnd w:id="1499"/>
    <w:bookmarkStart w:name="z1400" w:id="1500"/>
    <w:p>
      <w:pPr>
        <w:spacing w:after="0"/>
        <w:ind w:left="0"/>
        <w:jc w:val="both"/>
      </w:pPr>
      <w:r>
        <w:rPr>
          <w:rFonts w:ascii="Times New Roman"/>
          <w:b w:val="false"/>
          <w:i w:val="false"/>
          <w:color w:val="000000"/>
          <w:sz w:val="28"/>
        </w:rPr>
        <w:t>
      ұңғыманы күрделі және жер астында жөндеу түрлері мен ұңғымаларды зерттеу әдістерін;</w:t>
      </w:r>
    </w:p>
    <w:bookmarkEnd w:id="1500"/>
    <w:bookmarkStart w:name="z1401" w:id="1501"/>
    <w:p>
      <w:pPr>
        <w:spacing w:after="0"/>
        <w:ind w:left="0"/>
        <w:jc w:val="both"/>
      </w:pPr>
      <w:r>
        <w:rPr>
          <w:rFonts w:ascii="Times New Roman"/>
          <w:b w:val="false"/>
          <w:i w:val="false"/>
          <w:color w:val="000000"/>
          <w:sz w:val="28"/>
        </w:rPr>
        <w:t>
      мұнай, газ және газ конденсатын жинаудың, тасымалдаудың, есепке алу мен дайындаудың технологиялық сызбасын;</w:t>
      </w:r>
    </w:p>
    <w:bookmarkEnd w:id="1501"/>
    <w:bookmarkStart w:name="z1402" w:id="1502"/>
    <w:p>
      <w:pPr>
        <w:spacing w:after="0"/>
        <w:ind w:left="0"/>
        <w:jc w:val="both"/>
      </w:pPr>
      <w:r>
        <w:rPr>
          <w:rFonts w:ascii="Times New Roman"/>
          <w:b w:val="false"/>
          <w:i w:val="false"/>
          <w:color w:val="000000"/>
          <w:sz w:val="28"/>
        </w:rPr>
        <w:t>
      қызмет көрсететін аппаратураның, автоматика мен телемеханика құралдарының принциптік және монтаждау сызбаларын;</w:t>
      </w:r>
    </w:p>
    <w:bookmarkEnd w:id="1502"/>
    <w:bookmarkStart w:name="z1403" w:id="1503"/>
    <w:p>
      <w:pPr>
        <w:spacing w:after="0"/>
        <w:ind w:left="0"/>
        <w:jc w:val="both"/>
      </w:pPr>
      <w:r>
        <w:rPr>
          <w:rFonts w:ascii="Times New Roman"/>
          <w:b w:val="false"/>
          <w:i w:val="false"/>
          <w:color w:val="000000"/>
          <w:sz w:val="28"/>
        </w:rPr>
        <w:t>
      телебақылау мен телебасқару, телемеханика мен бағдарламалық құрылғылар негіздерін, қолданылатын бақылау-өлшеу аспаптарының нысанын;</w:t>
      </w:r>
    </w:p>
    <w:bookmarkEnd w:id="1503"/>
    <w:bookmarkStart w:name="z1404" w:id="1504"/>
    <w:p>
      <w:pPr>
        <w:spacing w:after="0"/>
        <w:ind w:left="0"/>
        <w:jc w:val="both"/>
      </w:pPr>
      <w:r>
        <w:rPr>
          <w:rFonts w:ascii="Times New Roman"/>
          <w:b w:val="false"/>
          <w:i w:val="false"/>
          <w:color w:val="000000"/>
          <w:sz w:val="28"/>
        </w:rPr>
        <w:t>
      электротехника негіздерін.</w:t>
      </w:r>
    </w:p>
    <w:bookmarkEnd w:id="1504"/>
    <w:bookmarkStart w:name="z1405" w:id="1505"/>
    <w:p>
      <w:pPr>
        <w:spacing w:after="0"/>
        <w:ind w:left="0"/>
        <w:jc w:val="both"/>
      </w:pPr>
      <w:r>
        <w:rPr>
          <w:rFonts w:ascii="Times New Roman"/>
          <w:b w:val="false"/>
          <w:i w:val="false"/>
          <w:color w:val="000000"/>
          <w:sz w:val="28"/>
        </w:rPr>
        <w:t>
      автоматтандырылмаған кәсіпшіліктердегі жұмыс кезінде - 4-разряд;</w:t>
      </w:r>
    </w:p>
    <w:bookmarkEnd w:id="1505"/>
    <w:bookmarkStart w:name="z1406" w:id="1506"/>
    <w:p>
      <w:pPr>
        <w:spacing w:after="0"/>
        <w:ind w:left="0"/>
        <w:jc w:val="both"/>
      </w:pPr>
      <w:r>
        <w:rPr>
          <w:rFonts w:ascii="Times New Roman"/>
          <w:b w:val="false"/>
          <w:i w:val="false"/>
          <w:color w:val="000000"/>
          <w:sz w:val="28"/>
        </w:rPr>
        <w:t>
      автоматтандырылған кәсіпшіліктердегі жұмыс кезінде - 5-разряд.</w:t>
      </w:r>
    </w:p>
    <w:bookmarkEnd w:id="1506"/>
    <w:bookmarkStart w:name="z1407" w:id="1507"/>
    <w:p>
      <w:pPr>
        <w:spacing w:after="0"/>
        <w:ind w:left="0"/>
        <w:jc w:val="left"/>
      </w:pPr>
      <w:r>
        <w:rPr>
          <w:rFonts w:ascii="Times New Roman"/>
          <w:b/>
          <w:i w:val="false"/>
          <w:color w:val="000000"/>
        </w:rPr>
        <w:t xml:space="preserve"> 39. Ұңғымаларды химиялық өңдеу жөніндегі оператор</w:t>
      </w:r>
    </w:p>
    <w:bookmarkEnd w:id="1507"/>
    <w:bookmarkStart w:name="z1408" w:id="1508"/>
    <w:p>
      <w:pPr>
        <w:spacing w:after="0"/>
        <w:ind w:left="0"/>
        <w:jc w:val="both"/>
      </w:pPr>
      <w:r>
        <w:rPr>
          <w:rFonts w:ascii="Times New Roman"/>
          <w:b w:val="false"/>
          <w:i w:val="false"/>
          <w:color w:val="000000"/>
          <w:sz w:val="28"/>
        </w:rPr>
        <w:t>
      Параграф 36. Ұңғымаларды химиялық өңдеу жөніндегі оператор, 3-разряд</w:t>
      </w:r>
    </w:p>
    <w:bookmarkEnd w:id="1508"/>
    <w:bookmarkStart w:name="z1409" w:id="1509"/>
    <w:p>
      <w:pPr>
        <w:spacing w:after="0"/>
        <w:ind w:left="0"/>
        <w:jc w:val="both"/>
      </w:pPr>
      <w:r>
        <w:rPr>
          <w:rFonts w:ascii="Times New Roman"/>
          <w:b w:val="false"/>
          <w:i w:val="false"/>
          <w:color w:val="000000"/>
          <w:sz w:val="28"/>
        </w:rPr>
        <w:t>
      167. Жұмыс сипаттамасы:</w:t>
      </w:r>
    </w:p>
    <w:bookmarkEnd w:id="1509"/>
    <w:bookmarkStart w:name="z1410" w:id="1510"/>
    <w:p>
      <w:pPr>
        <w:spacing w:after="0"/>
        <w:ind w:left="0"/>
        <w:jc w:val="both"/>
      </w:pPr>
      <w:r>
        <w:rPr>
          <w:rFonts w:ascii="Times New Roman"/>
          <w:b w:val="false"/>
          <w:i w:val="false"/>
          <w:color w:val="000000"/>
          <w:sz w:val="28"/>
        </w:rPr>
        <w:t>
      химиялық реагенттер мен жабдықты дайындау;</w:t>
      </w:r>
    </w:p>
    <w:bookmarkEnd w:id="1510"/>
    <w:bookmarkStart w:name="z1411" w:id="1511"/>
    <w:p>
      <w:pPr>
        <w:spacing w:after="0"/>
        <w:ind w:left="0"/>
        <w:jc w:val="both"/>
      </w:pPr>
      <w:r>
        <w:rPr>
          <w:rFonts w:ascii="Times New Roman"/>
          <w:b w:val="false"/>
          <w:i w:val="false"/>
          <w:color w:val="000000"/>
          <w:sz w:val="28"/>
        </w:rPr>
        <w:t>
      ұңғыма жанына жабдық орнату кезінде жоғары және төмен қысым желілерін, икемді шлангілерді құрастыру және бөлшектеу;</w:t>
      </w:r>
    </w:p>
    <w:bookmarkEnd w:id="1511"/>
    <w:bookmarkStart w:name="z1412" w:id="1512"/>
    <w:p>
      <w:pPr>
        <w:spacing w:after="0"/>
        <w:ind w:left="0"/>
        <w:jc w:val="both"/>
      </w:pPr>
      <w:r>
        <w:rPr>
          <w:rFonts w:ascii="Times New Roman"/>
          <w:b w:val="false"/>
          <w:i w:val="false"/>
          <w:color w:val="000000"/>
          <w:sz w:val="28"/>
        </w:rPr>
        <w:t>
      айдалатын сұйықтың көлемін өлшеу;</w:t>
      </w:r>
    </w:p>
    <w:bookmarkEnd w:id="1512"/>
    <w:bookmarkStart w:name="z1413" w:id="1513"/>
    <w:p>
      <w:pPr>
        <w:spacing w:after="0"/>
        <w:ind w:left="0"/>
        <w:jc w:val="both"/>
      </w:pPr>
      <w:r>
        <w:rPr>
          <w:rFonts w:ascii="Times New Roman"/>
          <w:b w:val="false"/>
          <w:i w:val="false"/>
          <w:color w:val="000000"/>
          <w:sz w:val="28"/>
        </w:rPr>
        <w:t>
      тұзды қышқыл концентрациясын анықтау және химиялық реагенттерді дозалау;</w:t>
      </w:r>
    </w:p>
    <w:bookmarkEnd w:id="1513"/>
    <w:bookmarkStart w:name="z1414" w:id="1514"/>
    <w:p>
      <w:pPr>
        <w:spacing w:after="0"/>
        <w:ind w:left="0"/>
        <w:jc w:val="both"/>
      </w:pPr>
      <w:r>
        <w:rPr>
          <w:rFonts w:ascii="Times New Roman"/>
          <w:b w:val="false"/>
          <w:i w:val="false"/>
          <w:color w:val="000000"/>
          <w:sz w:val="28"/>
        </w:rPr>
        <w:t>
      ұңғыманы термоөңдеу жұмыстарына қатысу;</w:t>
      </w:r>
    </w:p>
    <w:bookmarkEnd w:id="1514"/>
    <w:bookmarkStart w:name="z1415" w:id="1515"/>
    <w:p>
      <w:pPr>
        <w:spacing w:after="0"/>
        <w:ind w:left="0"/>
        <w:jc w:val="both"/>
      </w:pPr>
      <w:r>
        <w:rPr>
          <w:rFonts w:ascii="Times New Roman"/>
          <w:b w:val="false"/>
          <w:i w:val="false"/>
          <w:color w:val="000000"/>
          <w:sz w:val="28"/>
        </w:rPr>
        <w:t>
      қолданылатын жабдықты ұсақ жөндеу.</w:t>
      </w:r>
    </w:p>
    <w:bookmarkEnd w:id="1515"/>
    <w:bookmarkStart w:name="z1416" w:id="1516"/>
    <w:p>
      <w:pPr>
        <w:spacing w:after="0"/>
        <w:ind w:left="0"/>
        <w:jc w:val="both"/>
      </w:pPr>
      <w:r>
        <w:rPr>
          <w:rFonts w:ascii="Times New Roman"/>
          <w:b w:val="false"/>
          <w:i w:val="false"/>
          <w:color w:val="000000"/>
          <w:sz w:val="28"/>
        </w:rPr>
        <w:t>
      168. Білуге тиіс:</w:t>
      </w:r>
    </w:p>
    <w:bookmarkEnd w:id="1516"/>
    <w:bookmarkStart w:name="z1417" w:id="1517"/>
    <w:p>
      <w:pPr>
        <w:spacing w:after="0"/>
        <w:ind w:left="0"/>
        <w:jc w:val="both"/>
      </w:pPr>
      <w:r>
        <w:rPr>
          <w:rFonts w:ascii="Times New Roman"/>
          <w:b w:val="false"/>
          <w:i w:val="false"/>
          <w:color w:val="000000"/>
          <w:sz w:val="28"/>
        </w:rPr>
        <w:t>
      мұнай мен газ өндіру технологиясы, мұнай мен газ кен орындары, мұнай өндіруді интенсивтендіру әдістері жөніндегі негізгі деректерді;</w:t>
      </w:r>
    </w:p>
    <w:bookmarkEnd w:id="1517"/>
    <w:bookmarkStart w:name="z1418" w:id="1518"/>
    <w:p>
      <w:pPr>
        <w:spacing w:after="0"/>
        <w:ind w:left="0"/>
        <w:jc w:val="both"/>
      </w:pPr>
      <w:r>
        <w:rPr>
          <w:rFonts w:ascii="Times New Roman"/>
          <w:b w:val="false"/>
          <w:i w:val="false"/>
          <w:color w:val="000000"/>
          <w:sz w:val="28"/>
        </w:rPr>
        <w:t>
      ұңғымаларды химиялық және термиялық өңдеу нысанын, қолданылатын жабдықтың құрылымы мен жұмыс принципін;</w:t>
      </w:r>
    </w:p>
    <w:bookmarkEnd w:id="1518"/>
    <w:bookmarkStart w:name="z1419" w:id="1519"/>
    <w:p>
      <w:pPr>
        <w:spacing w:after="0"/>
        <w:ind w:left="0"/>
        <w:jc w:val="both"/>
      </w:pPr>
      <w:r>
        <w:rPr>
          <w:rFonts w:ascii="Times New Roman"/>
          <w:b w:val="false"/>
          <w:i w:val="false"/>
          <w:color w:val="000000"/>
          <w:sz w:val="28"/>
        </w:rPr>
        <w:t>
      химиялық реагенттерді дайындау тәсілдерін және оларды сақтау ережесін;</w:t>
      </w:r>
    </w:p>
    <w:bookmarkEnd w:id="1519"/>
    <w:bookmarkStart w:name="z1420" w:id="1520"/>
    <w:p>
      <w:pPr>
        <w:spacing w:after="0"/>
        <w:ind w:left="0"/>
        <w:jc w:val="both"/>
      </w:pPr>
      <w:r>
        <w:rPr>
          <w:rFonts w:ascii="Times New Roman"/>
          <w:b w:val="false"/>
          <w:i w:val="false"/>
          <w:color w:val="000000"/>
          <w:sz w:val="28"/>
        </w:rPr>
        <w:t>
      химиялық реагенттерді тиеу және түсіру ережесін;</w:t>
      </w:r>
    </w:p>
    <w:bookmarkEnd w:id="1520"/>
    <w:bookmarkStart w:name="z1421" w:id="1521"/>
    <w:p>
      <w:pPr>
        <w:spacing w:after="0"/>
        <w:ind w:left="0"/>
        <w:jc w:val="both"/>
      </w:pPr>
      <w:r>
        <w:rPr>
          <w:rFonts w:ascii="Times New Roman"/>
          <w:b w:val="false"/>
          <w:i w:val="false"/>
          <w:color w:val="000000"/>
          <w:sz w:val="28"/>
        </w:rPr>
        <w:t>
      біліктілігі анағұрлым жоғары ұңғымаларды химиялық өңдеу жөніндегі оператордың басшылығымен жұмыс істеу кезінде - 2-разряд.</w:t>
      </w:r>
    </w:p>
    <w:bookmarkEnd w:id="1521"/>
    <w:bookmarkStart w:name="z1422" w:id="1522"/>
    <w:p>
      <w:pPr>
        <w:spacing w:after="0"/>
        <w:ind w:left="0"/>
        <w:jc w:val="both"/>
      </w:pPr>
      <w:r>
        <w:rPr>
          <w:rFonts w:ascii="Times New Roman"/>
          <w:b w:val="false"/>
          <w:i w:val="false"/>
          <w:color w:val="000000"/>
          <w:sz w:val="28"/>
        </w:rPr>
        <w:t>
      Параграф 37. Ұңғымаларды химиялық өңдеу жөніндегі оператор, 4-разряд</w:t>
      </w:r>
    </w:p>
    <w:bookmarkEnd w:id="1522"/>
    <w:bookmarkStart w:name="z1423" w:id="1523"/>
    <w:p>
      <w:pPr>
        <w:spacing w:after="0"/>
        <w:ind w:left="0"/>
        <w:jc w:val="both"/>
      </w:pPr>
      <w:r>
        <w:rPr>
          <w:rFonts w:ascii="Times New Roman"/>
          <w:b w:val="false"/>
          <w:i w:val="false"/>
          <w:color w:val="000000"/>
          <w:sz w:val="28"/>
        </w:rPr>
        <w:t>
      169. Жұмыс сипаттамасы:</w:t>
      </w:r>
    </w:p>
    <w:bookmarkEnd w:id="1523"/>
    <w:bookmarkStart w:name="z1424" w:id="1524"/>
    <w:p>
      <w:pPr>
        <w:spacing w:after="0"/>
        <w:ind w:left="0"/>
        <w:jc w:val="both"/>
      </w:pPr>
      <w:r>
        <w:rPr>
          <w:rFonts w:ascii="Times New Roman"/>
          <w:b w:val="false"/>
          <w:i w:val="false"/>
          <w:color w:val="000000"/>
          <w:sz w:val="28"/>
        </w:rPr>
        <w:t>
      ұңғымаларды химиялық өңдеудің технологиялық процесін жүргізу;</w:t>
      </w:r>
    </w:p>
    <w:bookmarkEnd w:id="1524"/>
    <w:bookmarkStart w:name="z1425" w:id="1525"/>
    <w:p>
      <w:pPr>
        <w:spacing w:after="0"/>
        <w:ind w:left="0"/>
        <w:jc w:val="both"/>
      </w:pPr>
      <w:r>
        <w:rPr>
          <w:rFonts w:ascii="Times New Roman"/>
          <w:b w:val="false"/>
          <w:i w:val="false"/>
          <w:color w:val="000000"/>
          <w:sz w:val="28"/>
        </w:rPr>
        <w:t>
      картограмманы орнату және тіркеуші бақылау-өлшеу аспаптарының көрсеткіштерін қадағалау;</w:t>
      </w:r>
    </w:p>
    <w:bookmarkEnd w:id="1525"/>
    <w:bookmarkStart w:name="z1426" w:id="1526"/>
    <w:p>
      <w:pPr>
        <w:spacing w:after="0"/>
        <w:ind w:left="0"/>
        <w:jc w:val="both"/>
      </w:pPr>
      <w:r>
        <w:rPr>
          <w:rFonts w:ascii="Times New Roman"/>
          <w:b w:val="false"/>
          <w:i w:val="false"/>
          <w:color w:val="000000"/>
          <w:sz w:val="28"/>
        </w:rPr>
        <w:t>
      химиялық реагенттерді дозалау жұмыстарына басшылық ету. 100 атм. дейінгі қысым кезінде желіні монтаждау және демонтаждау, химиялық реагенттерді айдау. Забой жанындағы қабатты деблокировкалау және игеру;</w:t>
      </w:r>
    </w:p>
    <w:bookmarkEnd w:id="1526"/>
    <w:bookmarkStart w:name="z1427" w:id="1527"/>
    <w:p>
      <w:pPr>
        <w:spacing w:after="0"/>
        <w:ind w:left="0"/>
        <w:jc w:val="both"/>
      </w:pPr>
      <w:r>
        <w:rPr>
          <w:rFonts w:ascii="Times New Roman"/>
          <w:b w:val="false"/>
          <w:i w:val="false"/>
          <w:color w:val="000000"/>
          <w:sz w:val="28"/>
        </w:rPr>
        <w:t>
      термоөңдеу процесін қадағалау;</w:t>
      </w:r>
    </w:p>
    <w:bookmarkEnd w:id="1527"/>
    <w:bookmarkStart w:name="z1428" w:id="1528"/>
    <w:p>
      <w:pPr>
        <w:spacing w:after="0"/>
        <w:ind w:left="0"/>
        <w:jc w:val="both"/>
      </w:pPr>
      <w:r>
        <w:rPr>
          <w:rFonts w:ascii="Times New Roman"/>
          <w:b w:val="false"/>
          <w:i w:val="false"/>
          <w:color w:val="000000"/>
          <w:sz w:val="28"/>
        </w:rPr>
        <w:t>
      параметрлерді тіркеу.</w:t>
      </w:r>
    </w:p>
    <w:bookmarkEnd w:id="1528"/>
    <w:bookmarkStart w:name="z1429" w:id="1529"/>
    <w:p>
      <w:pPr>
        <w:spacing w:after="0"/>
        <w:ind w:left="0"/>
        <w:jc w:val="both"/>
      </w:pPr>
      <w:r>
        <w:rPr>
          <w:rFonts w:ascii="Times New Roman"/>
          <w:b w:val="false"/>
          <w:i w:val="false"/>
          <w:color w:val="000000"/>
          <w:sz w:val="28"/>
        </w:rPr>
        <w:t>
      170. Білуге тиіс: ұңғымаларды химиялық және термиялық өңдеу технологиясын;</w:t>
      </w:r>
    </w:p>
    <w:bookmarkEnd w:id="1529"/>
    <w:bookmarkStart w:name="z1430" w:id="1530"/>
    <w:p>
      <w:pPr>
        <w:spacing w:after="0"/>
        <w:ind w:left="0"/>
        <w:jc w:val="both"/>
      </w:pPr>
      <w:r>
        <w:rPr>
          <w:rFonts w:ascii="Times New Roman"/>
          <w:b w:val="false"/>
          <w:i w:val="false"/>
          <w:color w:val="000000"/>
          <w:sz w:val="28"/>
        </w:rPr>
        <w:t>
      қызмет көрсететін жабдықтың, қышқыл концентрациясын анықтау, ұңғымаларды химиялық және термиялық өңдеу аспаптарының, қолданылатын бақылау-өлшеу аспаптарының нысанын және жұмыс принципін, техникалық сипаттамасын.</w:t>
      </w:r>
    </w:p>
    <w:bookmarkEnd w:id="1530"/>
    <w:bookmarkStart w:name="z1431" w:id="1531"/>
    <w:p>
      <w:pPr>
        <w:spacing w:after="0"/>
        <w:ind w:left="0"/>
        <w:jc w:val="both"/>
      </w:pPr>
      <w:r>
        <w:rPr>
          <w:rFonts w:ascii="Times New Roman"/>
          <w:b w:val="false"/>
          <w:i w:val="false"/>
          <w:color w:val="000000"/>
          <w:sz w:val="28"/>
        </w:rPr>
        <w:t>
      Параграф 38. Ұңғымаларды химиялық өңдеу жөніндегі оператор 5-разряд</w:t>
      </w:r>
    </w:p>
    <w:bookmarkEnd w:id="1531"/>
    <w:bookmarkStart w:name="z1432" w:id="1532"/>
    <w:p>
      <w:pPr>
        <w:spacing w:after="0"/>
        <w:ind w:left="0"/>
        <w:jc w:val="both"/>
      </w:pPr>
      <w:r>
        <w:rPr>
          <w:rFonts w:ascii="Times New Roman"/>
          <w:b w:val="false"/>
          <w:i w:val="false"/>
          <w:color w:val="000000"/>
          <w:sz w:val="28"/>
        </w:rPr>
        <w:t>
      171. Жұмыс сипаттамасы:</w:t>
      </w:r>
    </w:p>
    <w:bookmarkEnd w:id="1532"/>
    <w:bookmarkStart w:name="z1433" w:id="1533"/>
    <w:p>
      <w:pPr>
        <w:spacing w:after="0"/>
        <w:ind w:left="0"/>
        <w:jc w:val="both"/>
      </w:pPr>
      <w:r>
        <w:rPr>
          <w:rFonts w:ascii="Times New Roman"/>
          <w:b w:val="false"/>
          <w:i w:val="false"/>
          <w:color w:val="000000"/>
          <w:sz w:val="28"/>
        </w:rPr>
        <w:t>
      ұңғымаларды химиялық өңдеу жөніндегі технологиялық процесін жүргізу және жұмысты үйлестіру айдалатын сұйықтың параметрлерін есептеу желілердің герметикалығын престемелеу, ұңғымалардың қабылдауыштығын анықтау. 100 атм. дейінгі қысым кезінде химиялық реагенттерді айдау;</w:t>
      </w:r>
    </w:p>
    <w:bookmarkEnd w:id="1533"/>
    <w:bookmarkStart w:name="z1434" w:id="1534"/>
    <w:p>
      <w:pPr>
        <w:spacing w:after="0"/>
        <w:ind w:left="0"/>
        <w:jc w:val="both"/>
      </w:pPr>
      <w:r>
        <w:rPr>
          <w:rFonts w:ascii="Times New Roman"/>
          <w:b w:val="false"/>
          <w:i w:val="false"/>
          <w:color w:val="000000"/>
          <w:sz w:val="28"/>
        </w:rPr>
        <w:t>
      сұйықтың агрегат насосына берілуін реттеу;</w:t>
      </w:r>
    </w:p>
    <w:bookmarkEnd w:id="1534"/>
    <w:bookmarkStart w:name="z1435" w:id="1535"/>
    <w:p>
      <w:pPr>
        <w:spacing w:after="0"/>
        <w:ind w:left="0"/>
        <w:jc w:val="both"/>
      </w:pPr>
      <w:r>
        <w:rPr>
          <w:rFonts w:ascii="Times New Roman"/>
          <w:b w:val="false"/>
          <w:i w:val="false"/>
          <w:color w:val="000000"/>
          <w:sz w:val="28"/>
        </w:rPr>
        <w:t>
      аспаптарды ұңғыма сағасына орнату, оларды сағалық арматурамен қосу;</w:t>
      </w:r>
    </w:p>
    <w:bookmarkEnd w:id="1535"/>
    <w:bookmarkStart w:name="z1436" w:id="1536"/>
    <w:p>
      <w:pPr>
        <w:spacing w:after="0"/>
        <w:ind w:left="0"/>
        <w:jc w:val="both"/>
      </w:pPr>
      <w:r>
        <w:rPr>
          <w:rFonts w:ascii="Times New Roman"/>
          <w:b w:val="false"/>
          <w:i w:val="false"/>
          <w:color w:val="000000"/>
          <w:sz w:val="28"/>
        </w:rPr>
        <w:t>
      ұңғымаларды динамометрлеу;</w:t>
      </w:r>
    </w:p>
    <w:bookmarkEnd w:id="1536"/>
    <w:bookmarkStart w:name="z1437" w:id="1537"/>
    <w:p>
      <w:pPr>
        <w:spacing w:after="0"/>
        <w:ind w:left="0"/>
        <w:jc w:val="both"/>
      </w:pPr>
      <w:r>
        <w:rPr>
          <w:rFonts w:ascii="Times New Roman"/>
          <w:b w:val="false"/>
          <w:i w:val="false"/>
          <w:color w:val="000000"/>
          <w:sz w:val="28"/>
        </w:rPr>
        <w:t>
      автоматика және телемеханика құралдарын жөндеуге, бастапқы элементтерді баптауға қатысу;</w:t>
      </w:r>
    </w:p>
    <w:bookmarkEnd w:id="1537"/>
    <w:bookmarkStart w:name="z1438" w:id="1538"/>
    <w:p>
      <w:pPr>
        <w:spacing w:after="0"/>
        <w:ind w:left="0"/>
        <w:jc w:val="both"/>
      </w:pPr>
      <w:r>
        <w:rPr>
          <w:rFonts w:ascii="Times New Roman"/>
          <w:b w:val="false"/>
          <w:i w:val="false"/>
          <w:color w:val="000000"/>
          <w:sz w:val="28"/>
        </w:rPr>
        <w:t>
      вахталық құжаттаманы жүргізу;</w:t>
      </w:r>
    </w:p>
    <w:bookmarkEnd w:id="1538"/>
    <w:bookmarkStart w:name="z1439" w:id="1539"/>
    <w:p>
      <w:pPr>
        <w:spacing w:after="0"/>
        <w:ind w:left="0"/>
        <w:jc w:val="both"/>
      </w:pPr>
      <w:r>
        <w:rPr>
          <w:rFonts w:ascii="Times New Roman"/>
          <w:b w:val="false"/>
          <w:i w:val="false"/>
          <w:color w:val="000000"/>
          <w:sz w:val="28"/>
        </w:rPr>
        <w:t>
      бригаданы басқару;</w:t>
      </w:r>
    </w:p>
    <w:bookmarkEnd w:id="1539"/>
    <w:bookmarkStart w:name="z1440" w:id="1540"/>
    <w:p>
      <w:pPr>
        <w:spacing w:after="0"/>
        <w:ind w:left="0"/>
        <w:jc w:val="both"/>
      </w:pPr>
      <w:r>
        <w:rPr>
          <w:rFonts w:ascii="Times New Roman"/>
          <w:b w:val="false"/>
          <w:i w:val="false"/>
          <w:color w:val="000000"/>
          <w:sz w:val="28"/>
        </w:rPr>
        <w:t>
      вахтаны қабылдау және тапсыру.</w:t>
      </w:r>
    </w:p>
    <w:bookmarkEnd w:id="1540"/>
    <w:bookmarkStart w:name="z1441" w:id="1541"/>
    <w:p>
      <w:pPr>
        <w:spacing w:after="0"/>
        <w:ind w:left="0"/>
        <w:jc w:val="both"/>
      </w:pPr>
      <w:r>
        <w:rPr>
          <w:rFonts w:ascii="Times New Roman"/>
          <w:b w:val="false"/>
          <w:i w:val="false"/>
          <w:color w:val="000000"/>
          <w:sz w:val="28"/>
        </w:rPr>
        <w:t>
      172. Білуге тиіс:</w:t>
      </w:r>
    </w:p>
    <w:bookmarkEnd w:id="1541"/>
    <w:bookmarkStart w:name="z1442" w:id="1542"/>
    <w:p>
      <w:pPr>
        <w:spacing w:after="0"/>
        <w:ind w:left="0"/>
        <w:jc w:val="both"/>
      </w:pPr>
      <w:r>
        <w:rPr>
          <w:rFonts w:ascii="Times New Roman"/>
          <w:b w:val="false"/>
          <w:i w:val="false"/>
          <w:color w:val="000000"/>
          <w:sz w:val="28"/>
        </w:rPr>
        <w:t>
      мұнай мен газ өндіру технологиясын;</w:t>
      </w:r>
    </w:p>
    <w:bookmarkEnd w:id="1542"/>
    <w:bookmarkStart w:name="z1443" w:id="1543"/>
    <w:p>
      <w:pPr>
        <w:spacing w:after="0"/>
        <w:ind w:left="0"/>
        <w:jc w:val="both"/>
      </w:pPr>
      <w:r>
        <w:rPr>
          <w:rFonts w:ascii="Times New Roman"/>
          <w:b w:val="false"/>
          <w:i w:val="false"/>
          <w:color w:val="000000"/>
          <w:sz w:val="28"/>
        </w:rPr>
        <w:t>
      ұңғымаларды химиялық өңдеу технологиясын;</w:t>
      </w:r>
    </w:p>
    <w:bookmarkEnd w:id="1543"/>
    <w:bookmarkStart w:name="z1444" w:id="1544"/>
    <w:p>
      <w:pPr>
        <w:spacing w:after="0"/>
        <w:ind w:left="0"/>
        <w:jc w:val="both"/>
      </w:pPr>
      <w:r>
        <w:rPr>
          <w:rFonts w:ascii="Times New Roman"/>
          <w:b w:val="false"/>
          <w:i w:val="false"/>
          <w:color w:val="000000"/>
          <w:sz w:val="28"/>
        </w:rPr>
        <w:t>
      қызмет көрсететін жабдықтың, химиялық реагенттердің концентрациясын анықтау, ұңғымаларды химиялық өңдеу аспаптарының, бақылау-өлшеу аспаптарының құрылымы мен пайдалану ережесін, техникалық сипаттамасын;</w:t>
      </w:r>
    </w:p>
    <w:bookmarkEnd w:id="1544"/>
    <w:bookmarkStart w:name="z1445" w:id="1545"/>
    <w:p>
      <w:pPr>
        <w:spacing w:after="0"/>
        <w:ind w:left="0"/>
        <w:jc w:val="both"/>
      </w:pPr>
      <w:r>
        <w:rPr>
          <w:rFonts w:ascii="Times New Roman"/>
          <w:b w:val="false"/>
          <w:i w:val="false"/>
          <w:color w:val="000000"/>
          <w:sz w:val="28"/>
        </w:rPr>
        <w:t>
      ерітінділерді дайындаудың рецептурасы мен технологиясын;</w:t>
      </w:r>
    </w:p>
    <w:bookmarkEnd w:id="1545"/>
    <w:bookmarkStart w:name="z1446" w:id="1546"/>
    <w:p>
      <w:pPr>
        <w:spacing w:after="0"/>
        <w:ind w:left="0"/>
        <w:jc w:val="both"/>
      </w:pPr>
      <w:r>
        <w:rPr>
          <w:rFonts w:ascii="Times New Roman"/>
          <w:b w:val="false"/>
          <w:i w:val="false"/>
          <w:color w:val="000000"/>
          <w:sz w:val="28"/>
        </w:rPr>
        <w:t>
      химиялық реагенттерді дайындау, тасымалдау және сақтау тәсілдерін;</w:t>
      </w:r>
    </w:p>
    <w:bookmarkEnd w:id="1546"/>
    <w:bookmarkStart w:name="z1447" w:id="1547"/>
    <w:p>
      <w:pPr>
        <w:spacing w:after="0"/>
        <w:ind w:left="0"/>
        <w:jc w:val="both"/>
      </w:pPr>
      <w:r>
        <w:rPr>
          <w:rFonts w:ascii="Times New Roman"/>
          <w:b w:val="false"/>
          <w:i w:val="false"/>
          <w:color w:val="000000"/>
          <w:sz w:val="28"/>
        </w:rPr>
        <w:t>
      қызмет көрсететін аппаратураның, автоматиканың, диспетчерлеу сызбасын, төмен вольтті және электротехникалық қондырғыларда жұмыс істеу ережесін.</w:t>
      </w:r>
    </w:p>
    <w:bookmarkEnd w:id="1547"/>
    <w:bookmarkStart w:name="z1448" w:id="1548"/>
    <w:p>
      <w:pPr>
        <w:spacing w:after="0"/>
        <w:ind w:left="0"/>
        <w:jc w:val="left"/>
      </w:pPr>
      <w:r>
        <w:rPr>
          <w:rFonts w:ascii="Times New Roman"/>
          <w:b/>
          <w:i w:val="false"/>
          <w:color w:val="000000"/>
        </w:rPr>
        <w:t xml:space="preserve"> 40. Ұңғымаларды күрделі жөндейтін бұрғышының көмекшісі</w:t>
      </w:r>
    </w:p>
    <w:bookmarkEnd w:id="1548"/>
    <w:bookmarkStart w:name="z1449" w:id="1549"/>
    <w:p>
      <w:pPr>
        <w:spacing w:after="0"/>
        <w:ind w:left="0"/>
        <w:jc w:val="both"/>
      </w:pPr>
      <w:r>
        <w:rPr>
          <w:rFonts w:ascii="Times New Roman"/>
          <w:b w:val="false"/>
          <w:i w:val="false"/>
          <w:color w:val="000000"/>
          <w:sz w:val="28"/>
        </w:rPr>
        <w:t>
      Параграф 39. Ұңғымаларды күрделі жөндейтін бұрғышының көмекшісі</w:t>
      </w:r>
    </w:p>
    <w:bookmarkEnd w:id="1549"/>
    <w:bookmarkStart w:name="z1450" w:id="1550"/>
    <w:p>
      <w:pPr>
        <w:spacing w:after="0"/>
        <w:ind w:left="0"/>
        <w:jc w:val="both"/>
      </w:pPr>
      <w:r>
        <w:rPr>
          <w:rFonts w:ascii="Times New Roman"/>
          <w:b w:val="false"/>
          <w:i w:val="false"/>
          <w:color w:val="000000"/>
          <w:sz w:val="28"/>
        </w:rPr>
        <w:t>
      173. Жұмыс сипаттамасы:</w:t>
      </w:r>
    </w:p>
    <w:bookmarkEnd w:id="1550"/>
    <w:bookmarkStart w:name="z1451" w:id="1551"/>
    <w:p>
      <w:pPr>
        <w:spacing w:after="0"/>
        <w:ind w:left="0"/>
        <w:jc w:val="both"/>
      </w:pPr>
      <w:r>
        <w:rPr>
          <w:rFonts w:ascii="Times New Roman"/>
          <w:b w:val="false"/>
          <w:i w:val="false"/>
          <w:color w:val="000000"/>
          <w:sz w:val="28"/>
        </w:rPr>
        <w:t>
      ұңғымаларды күрделі жөндеудің технологиялық процесін жүргізуге қатысу көтеру қондырғыларын монтаждауға және демонтаждауға қатысу ұңғымаларды күрделі жөндеуді жүргізу жөніндегі дайындық жұмыстарына қатысу, насос-компрессор және бұрғылау трубаларын орнату жөніндегі жоғарыдағы жұмыстарды орындау, жуу стансалары жұмысының параметрлерін қадағалау, машина кілттерін ілу және автоматты кілттерді орнату, желдету жүйесін қадағалау және оны шламнан тазарту,жабдық пен құралды тексеруге және майлауға қатысу, таль жүйесін жарақтандыруға және қайта жарақтандыруға қатысу;</w:t>
      </w:r>
    </w:p>
    <w:bookmarkEnd w:id="1551"/>
    <w:bookmarkStart w:name="z1452" w:id="1552"/>
    <w:p>
      <w:pPr>
        <w:spacing w:after="0"/>
        <w:ind w:left="0"/>
        <w:jc w:val="both"/>
      </w:pPr>
      <w:r>
        <w:rPr>
          <w:rFonts w:ascii="Times New Roman"/>
          <w:b w:val="false"/>
          <w:i w:val="false"/>
          <w:color w:val="000000"/>
          <w:sz w:val="28"/>
        </w:rPr>
        <w:t>
      трубаны саусақтарға орнату немесе оларды бұрғылау және насос-компрессор трубаларын түсіру және көтеру кезінде көпіршеге салу жұмыстарын орындау;</w:t>
      </w:r>
    </w:p>
    <w:bookmarkEnd w:id="1552"/>
    <w:bookmarkStart w:name="z1453" w:id="1553"/>
    <w:p>
      <w:pPr>
        <w:spacing w:after="0"/>
        <w:ind w:left="0"/>
        <w:jc w:val="both"/>
      </w:pPr>
      <w:r>
        <w:rPr>
          <w:rFonts w:ascii="Times New Roman"/>
          <w:b w:val="false"/>
          <w:i w:val="false"/>
          <w:color w:val="000000"/>
          <w:sz w:val="28"/>
        </w:rPr>
        <w:t>
      трубаларды өлшеуге қатысу;</w:t>
      </w:r>
    </w:p>
    <w:bookmarkEnd w:id="1553"/>
    <w:bookmarkStart w:name="z1454" w:id="1554"/>
    <w:p>
      <w:pPr>
        <w:spacing w:after="0"/>
        <w:ind w:left="0"/>
        <w:jc w:val="both"/>
      </w:pPr>
      <w:r>
        <w:rPr>
          <w:rFonts w:ascii="Times New Roman"/>
          <w:b w:val="false"/>
          <w:i w:val="false"/>
          <w:color w:val="000000"/>
          <w:sz w:val="28"/>
        </w:rPr>
        <w:t>
      таль жүйесінің жарамдылығын қадағалау;</w:t>
      </w:r>
    </w:p>
    <w:bookmarkEnd w:id="1554"/>
    <w:bookmarkStart w:name="z1455" w:id="1555"/>
    <w:p>
      <w:pPr>
        <w:spacing w:after="0"/>
        <w:ind w:left="0"/>
        <w:jc w:val="both"/>
      </w:pPr>
      <w:r>
        <w:rPr>
          <w:rFonts w:ascii="Times New Roman"/>
          <w:b w:val="false"/>
          <w:i w:val="false"/>
          <w:color w:val="000000"/>
          <w:sz w:val="28"/>
        </w:rPr>
        <w:t>
      кілттерді, элеваторларды, трубалар мен штангаларды бұрау және бұрап алу автоматтарын түсіру-көтеру операцияларына дайындау;</w:t>
      </w:r>
    </w:p>
    <w:bookmarkEnd w:id="1555"/>
    <w:bookmarkStart w:name="z1456" w:id="1556"/>
    <w:p>
      <w:pPr>
        <w:spacing w:after="0"/>
        <w:ind w:left="0"/>
        <w:jc w:val="both"/>
      </w:pPr>
      <w:r>
        <w:rPr>
          <w:rFonts w:ascii="Times New Roman"/>
          <w:b w:val="false"/>
          <w:i w:val="false"/>
          <w:color w:val="000000"/>
          <w:sz w:val="28"/>
        </w:rPr>
        <w:t>
      марш баспалдақтары мен полаттердің жарамдылығын қадағалау;</w:t>
      </w:r>
    </w:p>
    <w:bookmarkEnd w:id="1556"/>
    <w:bookmarkStart w:name="z1457" w:id="1557"/>
    <w:p>
      <w:pPr>
        <w:spacing w:after="0"/>
        <w:ind w:left="0"/>
        <w:jc w:val="both"/>
      </w:pPr>
      <w:r>
        <w:rPr>
          <w:rFonts w:ascii="Times New Roman"/>
          <w:b w:val="false"/>
          <w:i w:val="false"/>
          <w:color w:val="000000"/>
          <w:sz w:val="28"/>
        </w:rPr>
        <w:t>
      тампондаушы қоспалар мен химиялық реагенттерді дайындауға, ұңғымаларды қышқылды және гидротермиялық өңдеуге, ұстап қалу, зерттеу және ату жұмыстарын жүргізуге ұңғымаларды игеруге, канат әдісімен ұңғыма жөндеуді жүргізуге, турбұрғылар мен забой қозғағыштарын құрастыруға, бөлшектеуге және сынамалуға қатысу;</w:t>
      </w:r>
    </w:p>
    <w:bookmarkEnd w:id="1557"/>
    <w:bookmarkStart w:name="z1458" w:id="1558"/>
    <w:p>
      <w:pPr>
        <w:spacing w:after="0"/>
        <w:ind w:left="0"/>
        <w:jc w:val="both"/>
      </w:pPr>
      <w:r>
        <w:rPr>
          <w:rFonts w:ascii="Times New Roman"/>
          <w:b w:val="false"/>
          <w:i w:val="false"/>
          <w:color w:val="000000"/>
          <w:sz w:val="28"/>
        </w:rPr>
        <w:t>
      металл пластырьллерін, эксплуатациялық және престелетін пакерлерді, ұстағыш және кескіш құралдарды, забой жабдықтарын, сүзгіштерді, саға байламдарын, атқыма арматураларды, шығарындыға қарсы жабдықтар мен өрт сөндіру құралдарын құрастыруға, бөлшектеуге және орнатуға, саға пакерлерін ауыстыруға, жоғары және төмен қысымды желілерді монтаждауға, демонтаждауға, байлауға және престеуге қатысу. Жабдық пен құралды тікелей ұңғымаларда ағымдық жөндеуді жүргізу;</w:t>
      </w:r>
    </w:p>
    <w:bookmarkEnd w:id="1558"/>
    <w:bookmarkStart w:name="z1459" w:id="1559"/>
    <w:p>
      <w:pPr>
        <w:spacing w:after="0"/>
        <w:ind w:left="0"/>
        <w:jc w:val="both"/>
      </w:pPr>
      <w:r>
        <w:rPr>
          <w:rFonts w:ascii="Times New Roman"/>
          <w:b w:val="false"/>
          <w:i w:val="false"/>
          <w:color w:val="000000"/>
          <w:sz w:val="28"/>
        </w:rPr>
        <w:t>
      жетекті ротордың жарамдылық жағдайын, сұйықтардың, тампондаушы қоспалар мен химиялық реагенттердің параметрлерін бақылау;</w:t>
      </w:r>
    </w:p>
    <w:bookmarkEnd w:id="1559"/>
    <w:bookmarkStart w:name="z1460" w:id="1560"/>
    <w:p>
      <w:pPr>
        <w:spacing w:after="0"/>
        <w:ind w:left="0"/>
        <w:jc w:val="both"/>
      </w:pPr>
      <w:r>
        <w:rPr>
          <w:rFonts w:ascii="Times New Roman"/>
          <w:b w:val="false"/>
          <w:i w:val="false"/>
          <w:color w:val="000000"/>
          <w:sz w:val="28"/>
        </w:rPr>
        <w:t>
      ұңғымадағы электр жабдығы мен жарық беру аппаратурасын штепсельді ажыратқышы болса, қосу және ажырату</w:t>
      </w:r>
    </w:p>
    <w:bookmarkEnd w:id="1560"/>
    <w:bookmarkStart w:name="z1461" w:id="1561"/>
    <w:p>
      <w:pPr>
        <w:spacing w:after="0"/>
        <w:ind w:left="0"/>
        <w:jc w:val="both"/>
      </w:pPr>
      <w:r>
        <w:rPr>
          <w:rFonts w:ascii="Times New Roman"/>
          <w:b w:val="false"/>
          <w:i w:val="false"/>
          <w:color w:val="000000"/>
          <w:sz w:val="28"/>
        </w:rPr>
        <w:t>
      174. Білуге тиіс:</w:t>
      </w:r>
    </w:p>
    <w:bookmarkEnd w:id="1561"/>
    <w:bookmarkStart w:name="z1462" w:id="1562"/>
    <w:p>
      <w:pPr>
        <w:spacing w:after="0"/>
        <w:ind w:left="0"/>
        <w:jc w:val="both"/>
      </w:pPr>
      <w:r>
        <w:rPr>
          <w:rFonts w:ascii="Times New Roman"/>
          <w:b w:val="false"/>
          <w:i w:val="false"/>
          <w:color w:val="000000"/>
          <w:sz w:val="28"/>
        </w:rPr>
        <w:t>
      ұңғымаларды күрделі жөндеу технологиясын;</w:t>
      </w:r>
    </w:p>
    <w:bookmarkEnd w:id="1562"/>
    <w:bookmarkStart w:name="z1463" w:id="1563"/>
    <w:p>
      <w:pPr>
        <w:spacing w:after="0"/>
        <w:ind w:left="0"/>
        <w:jc w:val="both"/>
      </w:pPr>
      <w:r>
        <w:rPr>
          <w:rFonts w:ascii="Times New Roman"/>
          <w:b w:val="false"/>
          <w:i w:val="false"/>
          <w:color w:val="000000"/>
          <w:sz w:val="28"/>
        </w:rPr>
        <w:t>
      ұңғымаларды күрделі жөндеу кезінде қолданылатын жабдықтың, механизмдер мен бақылау-өлшеу аспаптарының нысанын және пайдалану ережесін;</w:t>
      </w:r>
    </w:p>
    <w:bookmarkEnd w:id="1563"/>
    <w:bookmarkStart w:name="z1464" w:id="1564"/>
    <w:p>
      <w:pPr>
        <w:spacing w:after="0"/>
        <w:ind w:left="0"/>
        <w:jc w:val="both"/>
      </w:pPr>
      <w:r>
        <w:rPr>
          <w:rFonts w:ascii="Times New Roman"/>
          <w:b w:val="false"/>
          <w:i w:val="false"/>
          <w:color w:val="000000"/>
          <w:sz w:val="28"/>
        </w:rPr>
        <w:t>
      жуу насостарын қосу тәртібін, олардың құрылымы мен жөндеу технологиясын;</w:t>
      </w:r>
    </w:p>
    <w:bookmarkEnd w:id="1564"/>
    <w:bookmarkStart w:name="z1465" w:id="1565"/>
    <w:p>
      <w:pPr>
        <w:spacing w:after="0"/>
        <w:ind w:left="0"/>
        <w:jc w:val="both"/>
      </w:pPr>
      <w:r>
        <w:rPr>
          <w:rFonts w:ascii="Times New Roman"/>
          <w:b w:val="false"/>
          <w:i w:val="false"/>
          <w:color w:val="000000"/>
          <w:sz w:val="28"/>
        </w:rPr>
        <w:t>
      қолданылатын тампондаушы сұйықтар, тұншықтыру қоспалары, көп компонентті ерітінділер, химиялық реагенттер, балшықты ерітінділер туралы және оларды дайындау тәсілдері туралы деректерді;</w:t>
      </w:r>
    </w:p>
    <w:bookmarkEnd w:id="1565"/>
    <w:bookmarkStart w:name="z1466" w:id="1566"/>
    <w:p>
      <w:pPr>
        <w:spacing w:after="0"/>
        <w:ind w:left="0"/>
        <w:jc w:val="both"/>
      </w:pPr>
      <w:r>
        <w:rPr>
          <w:rFonts w:ascii="Times New Roman"/>
          <w:b w:val="false"/>
          <w:i w:val="false"/>
          <w:color w:val="000000"/>
          <w:sz w:val="28"/>
        </w:rPr>
        <w:t>
      қышқылдармен және сілтілермен жұмыс істеу ережесін, ұңғымаларды игеру әдістерін;</w:t>
      </w:r>
    </w:p>
    <w:bookmarkEnd w:id="1566"/>
    <w:bookmarkStart w:name="z1467" w:id="1567"/>
    <w:p>
      <w:pPr>
        <w:spacing w:after="0"/>
        <w:ind w:left="0"/>
        <w:jc w:val="both"/>
      </w:pPr>
      <w:r>
        <w:rPr>
          <w:rFonts w:ascii="Times New Roman"/>
          <w:b w:val="false"/>
          <w:i w:val="false"/>
          <w:color w:val="000000"/>
          <w:sz w:val="28"/>
        </w:rPr>
        <w:t>
      ұңғымаларды аспаптармен ("Надым", "Дикт" және тағы басқа), жабдықты байламдау сызбасын;</w:t>
      </w:r>
    </w:p>
    <w:bookmarkEnd w:id="1567"/>
    <w:bookmarkStart w:name="z1468" w:id="1568"/>
    <w:p>
      <w:pPr>
        <w:spacing w:after="0"/>
        <w:ind w:left="0"/>
        <w:jc w:val="both"/>
      </w:pPr>
      <w:r>
        <w:rPr>
          <w:rFonts w:ascii="Times New Roman"/>
          <w:b w:val="false"/>
          <w:i w:val="false"/>
          <w:color w:val="000000"/>
          <w:sz w:val="28"/>
        </w:rPr>
        <w:t>
      элеваторлардың, көтеру ілмектерінің, таль блоктарының, кронблоктардың, вертлюгтер мен канаттардың типтері мен мөлшерлерін;</w:t>
      </w:r>
    </w:p>
    <w:bookmarkEnd w:id="1568"/>
    <w:bookmarkStart w:name="z1469" w:id="1569"/>
    <w:p>
      <w:pPr>
        <w:spacing w:after="0"/>
        <w:ind w:left="0"/>
        <w:jc w:val="both"/>
      </w:pPr>
      <w:r>
        <w:rPr>
          <w:rFonts w:ascii="Times New Roman"/>
          <w:b w:val="false"/>
          <w:i w:val="false"/>
          <w:color w:val="000000"/>
          <w:sz w:val="28"/>
        </w:rPr>
        <w:t>
      қолданылатын бақылау-өлшеу аспаптарының жұмыс принципін;</w:t>
      </w:r>
    </w:p>
    <w:bookmarkEnd w:id="1569"/>
    <w:bookmarkStart w:name="z1470" w:id="1570"/>
    <w:p>
      <w:pPr>
        <w:spacing w:after="0"/>
        <w:ind w:left="0"/>
        <w:jc w:val="both"/>
      </w:pPr>
      <w:r>
        <w:rPr>
          <w:rFonts w:ascii="Times New Roman"/>
          <w:b w:val="false"/>
          <w:i w:val="false"/>
          <w:color w:val="000000"/>
          <w:sz w:val="28"/>
        </w:rPr>
        <w:t>
      көтеру құрылғылары мен механизмдерінің құрылымын;</w:t>
      </w:r>
    </w:p>
    <w:bookmarkEnd w:id="1570"/>
    <w:bookmarkStart w:name="z1471" w:id="1571"/>
    <w:p>
      <w:pPr>
        <w:spacing w:after="0"/>
        <w:ind w:left="0"/>
        <w:jc w:val="both"/>
      </w:pPr>
      <w:r>
        <w:rPr>
          <w:rFonts w:ascii="Times New Roman"/>
          <w:b w:val="false"/>
          <w:i w:val="false"/>
          <w:color w:val="000000"/>
          <w:sz w:val="28"/>
        </w:rPr>
        <w:t>
      трубалар мен и штангаларды түсіру-көтеру және құралды ұзарту кезіндегі операциялардың кезектілігін;</w:t>
      </w:r>
    </w:p>
    <w:bookmarkEnd w:id="1571"/>
    <w:bookmarkStart w:name="z1472" w:id="1572"/>
    <w:p>
      <w:pPr>
        <w:spacing w:after="0"/>
        <w:ind w:left="0"/>
        <w:jc w:val="both"/>
      </w:pPr>
      <w:r>
        <w:rPr>
          <w:rFonts w:ascii="Times New Roman"/>
          <w:b w:val="false"/>
          <w:i w:val="false"/>
          <w:color w:val="000000"/>
          <w:sz w:val="28"/>
        </w:rPr>
        <w:t>
      қолданылатын құралдарды және оларды пайдалану ережесін;</w:t>
      </w:r>
    </w:p>
    <w:bookmarkEnd w:id="1572"/>
    <w:bookmarkStart w:name="z1473" w:id="1573"/>
    <w:p>
      <w:pPr>
        <w:spacing w:after="0"/>
        <w:ind w:left="0"/>
        <w:jc w:val="both"/>
      </w:pPr>
      <w:r>
        <w:rPr>
          <w:rFonts w:ascii="Times New Roman"/>
          <w:b w:val="false"/>
          <w:i w:val="false"/>
          <w:color w:val="000000"/>
          <w:sz w:val="28"/>
        </w:rPr>
        <w:t>
      марш баспалдақтарының, полаттардың, шам орнатуға арналған кронблок астындағы алаңдар мен саусақтардың құрылымын;</w:t>
      </w:r>
    </w:p>
    <w:bookmarkEnd w:id="1573"/>
    <w:bookmarkStart w:name="z1474" w:id="1574"/>
    <w:p>
      <w:pPr>
        <w:spacing w:after="0"/>
        <w:ind w:left="0"/>
        <w:jc w:val="both"/>
      </w:pPr>
      <w:r>
        <w:rPr>
          <w:rFonts w:ascii="Times New Roman"/>
          <w:b w:val="false"/>
          <w:i w:val="false"/>
          <w:color w:val="000000"/>
          <w:sz w:val="28"/>
        </w:rPr>
        <w:t>
      шықпаға қарсы құрылғыны басқару ережесін;</w:t>
      </w:r>
    </w:p>
    <w:bookmarkEnd w:id="1574"/>
    <w:bookmarkStart w:name="z1475" w:id="1575"/>
    <w:p>
      <w:pPr>
        <w:spacing w:after="0"/>
        <w:ind w:left="0"/>
        <w:jc w:val="both"/>
      </w:pPr>
      <w:r>
        <w:rPr>
          <w:rFonts w:ascii="Times New Roman"/>
          <w:b w:val="false"/>
          <w:i w:val="false"/>
          <w:color w:val="000000"/>
          <w:sz w:val="28"/>
        </w:rPr>
        <w:t>
      жұмыс орындарын жоспарлаудың үлгілік жобалары мен еңбектің озық және қауіпсіз жолдары картасын.</w:t>
      </w:r>
    </w:p>
    <w:bookmarkEnd w:id="1575"/>
    <w:bookmarkStart w:name="z1476" w:id="1576"/>
    <w:p>
      <w:pPr>
        <w:spacing w:after="0"/>
        <w:ind w:left="0"/>
        <w:jc w:val="both"/>
      </w:pPr>
      <w:r>
        <w:rPr>
          <w:rFonts w:ascii="Times New Roman"/>
          <w:b w:val="false"/>
          <w:i w:val="false"/>
          <w:color w:val="000000"/>
          <w:sz w:val="28"/>
        </w:rPr>
        <w:t>
      Күрделілігі I санаттағы ұңғымалардағы жұмыс кезінде - 4-разряд;</w:t>
      </w:r>
    </w:p>
    <w:bookmarkEnd w:id="1576"/>
    <w:p>
      <w:pPr>
        <w:spacing w:after="0"/>
        <w:ind w:left="0"/>
        <w:jc w:val="both"/>
      </w:pPr>
      <w:r>
        <w:rPr>
          <w:rFonts w:ascii="Times New Roman"/>
          <w:b w:val="false"/>
          <w:i w:val="false"/>
          <w:color w:val="000000"/>
          <w:sz w:val="28"/>
        </w:rPr>
        <w:t>
      күрделілігі IІ санаттағы ұңғымалардағы жұмыс кезінде - 5-разряд;</w:t>
      </w:r>
    </w:p>
    <w:bookmarkStart w:name="z1477" w:id="1577"/>
    <w:p>
      <w:pPr>
        <w:spacing w:after="0"/>
        <w:ind w:left="0"/>
        <w:jc w:val="both"/>
      </w:pPr>
      <w:r>
        <w:rPr>
          <w:rFonts w:ascii="Times New Roman"/>
          <w:b w:val="false"/>
          <w:i w:val="false"/>
          <w:color w:val="000000"/>
          <w:sz w:val="28"/>
        </w:rPr>
        <w:t>
      тереңдігі 4000 м астам ұңғымалардағы жұмыс кезінде - 6-разряд.</w:t>
      </w:r>
    </w:p>
    <w:bookmarkEnd w:id="1577"/>
    <w:bookmarkStart w:name="z1478" w:id="1578"/>
    <w:p>
      <w:pPr>
        <w:spacing w:after="0"/>
        <w:ind w:left="0"/>
        <w:jc w:val="both"/>
      </w:pPr>
      <w:r>
        <w:rPr>
          <w:rFonts w:ascii="Times New Roman"/>
          <w:b w:val="false"/>
          <w:i w:val="false"/>
          <w:color w:val="000000"/>
          <w:sz w:val="28"/>
        </w:rPr>
        <w:t>
      6-санаттағы ұңғымаларды күрделі жөндейтін бұрғышының көмекшісі үшін орта кәсіптік білім талап етіледі.</w:t>
      </w:r>
    </w:p>
    <w:bookmarkEnd w:id="1578"/>
    <w:bookmarkStart w:name="z1479" w:id="1579"/>
    <w:p>
      <w:pPr>
        <w:spacing w:after="0"/>
        <w:ind w:left="0"/>
        <w:jc w:val="left"/>
      </w:pPr>
      <w:r>
        <w:rPr>
          <w:rFonts w:ascii="Times New Roman"/>
          <w:b/>
          <w:i w:val="false"/>
          <w:color w:val="000000"/>
        </w:rPr>
        <w:t xml:space="preserve"> 41. Теңіздегі жүзбелі бұрғылау агрегаты бұрғышысының көмекшісі</w:t>
      </w:r>
    </w:p>
    <w:bookmarkEnd w:id="1579"/>
    <w:bookmarkStart w:name="z1480" w:id="1580"/>
    <w:p>
      <w:pPr>
        <w:spacing w:after="0"/>
        <w:ind w:left="0"/>
        <w:jc w:val="both"/>
      </w:pPr>
      <w:r>
        <w:rPr>
          <w:rFonts w:ascii="Times New Roman"/>
          <w:b w:val="false"/>
          <w:i w:val="false"/>
          <w:color w:val="000000"/>
          <w:sz w:val="28"/>
        </w:rPr>
        <w:t>
      Параграф 40. Теңіздегі жүзбелі бұрғылау агрегаты бұрғышысының көмекшісі, 3-разряд</w:t>
      </w:r>
    </w:p>
    <w:bookmarkEnd w:id="1580"/>
    <w:bookmarkStart w:name="z1481" w:id="1581"/>
    <w:p>
      <w:pPr>
        <w:spacing w:after="0"/>
        <w:ind w:left="0"/>
        <w:jc w:val="both"/>
      </w:pPr>
      <w:r>
        <w:rPr>
          <w:rFonts w:ascii="Times New Roman"/>
          <w:b w:val="false"/>
          <w:i w:val="false"/>
          <w:color w:val="000000"/>
          <w:sz w:val="28"/>
        </w:rPr>
        <w:t>
      175. Жұмыс сипаттамасы:</w:t>
      </w:r>
    </w:p>
    <w:bookmarkEnd w:id="1581"/>
    <w:bookmarkStart w:name="z1482" w:id="1582"/>
    <w:p>
      <w:pPr>
        <w:spacing w:after="0"/>
        <w:ind w:left="0"/>
        <w:jc w:val="both"/>
      </w:pPr>
      <w:r>
        <w:rPr>
          <w:rFonts w:ascii="Times New Roman"/>
          <w:b w:val="false"/>
          <w:i w:val="false"/>
          <w:color w:val="000000"/>
          <w:sz w:val="28"/>
        </w:rPr>
        <w:t>
      теңізде жүзбелі бұрғылау агрегатын орнатуға, агрегатты жұмысқа дайындауға, бұрғылау құралын түсіруге және көтеруге қатысу. Құралды, шығырды, насосты тексеру және дайындау;</w:t>
      </w:r>
    </w:p>
    <w:bookmarkEnd w:id="1582"/>
    <w:bookmarkStart w:name="z1483" w:id="1583"/>
    <w:p>
      <w:pPr>
        <w:spacing w:after="0"/>
        <w:ind w:left="0"/>
        <w:jc w:val="both"/>
      </w:pPr>
      <w:r>
        <w:rPr>
          <w:rFonts w:ascii="Times New Roman"/>
          <w:b w:val="false"/>
          <w:i w:val="false"/>
          <w:color w:val="000000"/>
          <w:sz w:val="28"/>
        </w:rPr>
        <w:t>
      жекелеген тораптарды майлау және бекіту.</w:t>
      </w:r>
    </w:p>
    <w:bookmarkEnd w:id="1583"/>
    <w:bookmarkStart w:name="z1484" w:id="1584"/>
    <w:p>
      <w:pPr>
        <w:spacing w:after="0"/>
        <w:ind w:left="0"/>
        <w:jc w:val="both"/>
      </w:pPr>
      <w:r>
        <w:rPr>
          <w:rFonts w:ascii="Times New Roman"/>
          <w:b w:val="false"/>
          <w:i w:val="false"/>
          <w:color w:val="000000"/>
          <w:sz w:val="28"/>
        </w:rPr>
        <w:t>
      176. Білуге тиіс:</w:t>
      </w:r>
    </w:p>
    <w:bookmarkEnd w:id="1584"/>
    <w:bookmarkStart w:name="z1485" w:id="1585"/>
    <w:p>
      <w:pPr>
        <w:spacing w:after="0"/>
        <w:ind w:left="0"/>
        <w:jc w:val="both"/>
      </w:pPr>
      <w:r>
        <w:rPr>
          <w:rFonts w:ascii="Times New Roman"/>
          <w:b w:val="false"/>
          <w:i w:val="false"/>
          <w:color w:val="000000"/>
          <w:sz w:val="28"/>
        </w:rPr>
        <w:t>
      теңізде тік шурфты бұрғылау, құрал мен арматураны түсіру және көтеру, шурфтар мен қадаларды цемент қоспасымен толтыру жөніндегі технологиялық процессті және операциялардың кезектілігін;</w:t>
      </w:r>
    </w:p>
    <w:bookmarkEnd w:id="1585"/>
    <w:bookmarkStart w:name="z1486" w:id="1586"/>
    <w:p>
      <w:pPr>
        <w:spacing w:after="0"/>
        <w:ind w:left="0"/>
        <w:jc w:val="both"/>
      </w:pPr>
      <w:r>
        <w:rPr>
          <w:rFonts w:ascii="Times New Roman"/>
          <w:b w:val="false"/>
          <w:i w:val="false"/>
          <w:color w:val="000000"/>
          <w:sz w:val="28"/>
        </w:rPr>
        <w:t>
      қолданылатын құралдың құрылымын;</w:t>
      </w:r>
    </w:p>
    <w:bookmarkEnd w:id="1586"/>
    <w:bookmarkStart w:name="z1487" w:id="1587"/>
    <w:p>
      <w:pPr>
        <w:spacing w:after="0"/>
        <w:ind w:left="0"/>
        <w:jc w:val="both"/>
      </w:pPr>
      <w:r>
        <w:rPr>
          <w:rFonts w:ascii="Times New Roman"/>
          <w:b w:val="false"/>
          <w:i w:val="false"/>
          <w:color w:val="000000"/>
          <w:sz w:val="28"/>
        </w:rPr>
        <w:t>
      қарапайым теңіз тораптарын шешу тәсілдерін.</w:t>
      </w:r>
    </w:p>
    <w:bookmarkEnd w:id="1587"/>
    <w:bookmarkStart w:name="z1488" w:id="1588"/>
    <w:p>
      <w:pPr>
        <w:spacing w:after="0"/>
        <w:ind w:left="0"/>
        <w:jc w:val="both"/>
      </w:pPr>
      <w:r>
        <w:rPr>
          <w:rFonts w:ascii="Times New Roman"/>
          <w:b w:val="false"/>
          <w:i w:val="false"/>
          <w:color w:val="000000"/>
          <w:sz w:val="28"/>
        </w:rPr>
        <w:t>
      Параграф 41. Теңіздегі жүзбелі бұрғылау агрегаты бұрғышысының көмекшісі, 4-разряд</w:t>
      </w:r>
    </w:p>
    <w:bookmarkEnd w:id="1588"/>
    <w:bookmarkStart w:name="z1489" w:id="1589"/>
    <w:p>
      <w:pPr>
        <w:spacing w:after="0"/>
        <w:ind w:left="0"/>
        <w:jc w:val="both"/>
      </w:pPr>
      <w:r>
        <w:rPr>
          <w:rFonts w:ascii="Times New Roman"/>
          <w:b w:val="false"/>
          <w:i w:val="false"/>
          <w:color w:val="000000"/>
          <w:sz w:val="28"/>
        </w:rPr>
        <w:t>
      177. Жұмыс сипаттамасы:</w:t>
      </w:r>
    </w:p>
    <w:bookmarkEnd w:id="1589"/>
    <w:bookmarkStart w:name="z1490" w:id="1590"/>
    <w:p>
      <w:pPr>
        <w:spacing w:after="0"/>
        <w:ind w:left="0"/>
        <w:jc w:val="both"/>
      </w:pPr>
      <w:r>
        <w:rPr>
          <w:rFonts w:ascii="Times New Roman"/>
          <w:b w:val="false"/>
          <w:i w:val="false"/>
          <w:color w:val="000000"/>
          <w:sz w:val="28"/>
        </w:rPr>
        <w:t>
      теңізде бұрғылау процесін біліктілігі анағұрлым жоғары теңіздегі жүзбелі бұрғылау агрегаты бұрғышысының көмекшісінің басшылығымен жүргізу;</w:t>
      </w:r>
    </w:p>
    <w:bookmarkEnd w:id="1590"/>
    <w:bookmarkStart w:name="z1491" w:id="1591"/>
    <w:p>
      <w:pPr>
        <w:spacing w:after="0"/>
        <w:ind w:left="0"/>
        <w:jc w:val="both"/>
      </w:pPr>
      <w:r>
        <w:rPr>
          <w:rFonts w:ascii="Times New Roman"/>
          <w:b w:val="false"/>
          <w:i w:val="false"/>
          <w:color w:val="000000"/>
          <w:sz w:val="28"/>
        </w:rPr>
        <w:t>
      барлық типтегі тіреулерді, полотноларды, секцияларды орнату және оларды бекіту;</w:t>
      </w:r>
    </w:p>
    <w:bookmarkEnd w:id="1591"/>
    <w:bookmarkStart w:name="z1492" w:id="1592"/>
    <w:p>
      <w:pPr>
        <w:spacing w:after="0"/>
        <w:ind w:left="0"/>
        <w:jc w:val="both"/>
      </w:pPr>
      <w:r>
        <w:rPr>
          <w:rFonts w:ascii="Times New Roman"/>
          <w:b w:val="false"/>
          <w:i w:val="false"/>
          <w:color w:val="000000"/>
          <w:sz w:val="28"/>
        </w:rPr>
        <w:t>
      насос агрегатының жұмысын қадағалау және оны басқару;</w:t>
      </w:r>
    </w:p>
    <w:bookmarkEnd w:id="1592"/>
    <w:bookmarkStart w:name="z1493" w:id="1593"/>
    <w:p>
      <w:pPr>
        <w:spacing w:after="0"/>
        <w:ind w:left="0"/>
        <w:jc w:val="both"/>
      </w:pPr>
      <w:r>
        <w:rPr>
          <w:rFonts w:ascii="Times New Roman"/>
          <w:b w:val="false"/>
          <w:i w:val="false"/>
          <w:color w:val="000000"/>
          <w:sz w:val="28"/>
        </w:rPr>
        <w:t>
      цемент ерітіндісін дайындау;</w:t>
      </w:r>
    </w:p>
    <w:bookmarkEnd w:id="1593"/>
    <w:bookmarkStart w:name="z1494" w:id="1594"/>
    <w:p>
      <w:pPr>
        <w:spacing w:after="0"/>
        <w:ind w:left="0"/>
        <w:jc w:val="both"/>
      </w:pPr>
      <w:r>
        <w:rPr>
          <w:rFonts w:ascii="Times New Roman"/>
          <w:b w:val="false"/>
          <w:i w:val="false"/>
          <w:color w:val="000000"/>
          <w:sz w:val="28"/>
        </w:rPr>
        <w:t>
      шурфтар мен қадаларды толтыру;</w:t>
      </w:r>
    </w:p>
    <w:bookmarkEnd w:id="1594"/>
    <w:bookmarkStart w:name="z1495" w:id="1595"/>
    <w:p>
      <w:pPr>
        <w:spacing w:after="0"/>
        <w:ind w:left="0"/>
        <w:jc w:val="both"/>
      </w:pPr>
      <w:r>
        <w:rPr>
          <w:rFonts w:ascii="Times New Roman"/>
          <w:b w:val="false"/>
          <w:i w:val="false"/>
          <w:color w:val="000000"/>
          <w:sz w:val="28"/>
        </w:rPr>
        <w:t>
      қолданылатын жабдықтың жарамдылығын қадағалау.</w:t>
      </w:r>
    </w:p>
    <w:bookmarkEnd w:id="1595"/>
    <w:bookmarkStart w:name="z1496" w:id="1596"/>
    <w:p>
      <w:pPr>
        <w:spacing w:after="0"/>
        <w:ind w:left="0"/>
        <w:jc w:val="both"/>
      </w:pPr>
      <w:r>
        <w:rPr>
          <w:rFonts w:ascii="Times New Roman"/>
          <w:b w:val="false"/>
          <w:i w:val="false"/>
          <w:color w:val="000000"/>
          <w:sz w:val="28"/>
        </w:rPr>
        <w:t>
      178. Білуге тиіс:</w:t>
      </w:r>
    </w:p>
    <w:bookmarkEnd w:id="1596"/>
    <w:bookmarkStart w:name="z1497" w:id="1597"/>
    <w:p>
      <w:pPr>
        <w:spacing w:after="0"/>
        <w:ind w:left="0"/>
        <w:jc w:val="both"/>
      </w:pPr>
      <w:r>
        <w:rPr>
          <w:rFonts w:ascii="Times New Roman"/>
          <w:b w:val="false"/>
          <w:i w:val="false"/>
          <w:color w:val="000000"/>
          <w:sz w:val="28"/>
        </w:rPr>
        <w:t>
      теңізде бұрғылаудың технологиялық процесін;</w:t>
      </w:r>
    </w:p>
    <w:bookmarkEnd w:id="1597"/>
    <w:bookmarkStart w:name="z1498" w:id="1598"/>
    <w:p>
      <w:pPr>
        <w:spacing w:after="0"/>
        <w:ind w:left="0"/>
        <w:jc w:val="both"/>
      </w:pPr>
      <w:r>
        <w:rPr>
          <w:rFonts w:ascii="Times New Roman"/>
          <w:b w:val="false"/>
          <w:i w:val="false"/>
          <w:color w:val="000000"/>
          <w:sz w:val="28"/>
        </w:rPr>
        <w:t>
      апаттардың себептерін және олардың алдын алу мен жою әдістерін;</w:t>
      </w:r>
    </w:p>
    <w:bookmarkEnd w:id="1598"/>
    <w:bookmarkStart w:name="z1499" w:id="1599"/>
    <w:p>
      <w:pPr>
        <w:spacing w:after="0"/>
        <w:ind w:left="0"/>
        <w:jc w:val="both"/>
      </w:pPr>
      <w:r>
        <w:rPr>
          <w:rFonts w:ascii="Times New Roman"/>
          <w:b w:val="false"/>
          <w:i w:val="false"/>
          <w:color w:val="000000"/>
          <w:sz w:val="28"/>
        </w:rPr>
        <w:t>
      бұрғы жабдығы мен құралының құрылымы мен жұмыс принципін;</w:t>
      </w:r>
    </w:p>
    <w:bookmarkEnd w:id="1599"/>
    <w:bookmarkStart w:name="z1500" w:id="1600"/>
    <w:p>
      <w:pPr>
        <w:spacing w:after="0"/>
        <w:ind w:left="0"/>
        <w:jc w:val="both"/>
      </w:pPr>
      <w:r>
        <w:rPr>
          <w:rFonts w:ascii="Times New Roman"/>
          <w:b w:val="false"/>
          <w:i w:val="false"/>
          <w:color w:val="000000"/>
          <w:sz w:val="28"/>
        </w:rPr>
        <w:t>
      теңіз бұрғылары негіздемелерінің блоктарының, секциялары мен полотноларының типтері мен мөлшерлерін таль блоктарының, кронблоктардың, вертлюгтер мен канаттардың типтері мен мөлшерлерін;</w:t>
      </w:r>
    </w:p>
    <w:bookmarkEnd w:id="1600"/>
    <w:bookmarkStart w:name="z1501" w:id="1601"/>
    <w:p>
      <w:pPr>
        <w:spacing w:after="0"/>
        <w:ind w:left="0"/>
        <w:jc w:val="both"/>
      </w:pPr>
      <w:r>
        <w:rPr>
          <w:rFonts w:ascii="Times New Roman"/>
          <w:b w:val="false"/>
          <w:i w:val="false"/>
          <w:color w:val="000000"/>
          <w:sz w:val="28"/>
        </w:rPr>
        <w:t>
      қолданылатын болат және трос, канаттардың түрлерін;</w:t>
      </w:r>
    </w:p>
    <w:bookmarkEnd w:id="1601"/>
    <w:bookmarkStart w:name="z1502" w:id="1602"/>
    <w:p>
      <w:pPr>
        <w:spacing w:after="0"/>
        <w:ind w:left="0"/>
        <w:jc w:val="both"/>
      </w:pPr>
      <w:r>
        <w:rPr>
          <w:rFonts w:ascii="Times New Roman"/>
          <w:b w:val="false"/>
          <w:i w:val="false"/>
          <w:color w:val="000000"/>
          <w:sz w:val="28"/>
        </w:rPr>
        <w:t>
      жүзбелі бұрғы агрегатында орнатылған бақылау-өлшеу аспаптарының нысаны мен пайдалану ережесін.</w:t>
      </w:r>
    </w:p>
    <w:bookmarkEnd w:id="1602"/>
    <w:bookmarkStart w:name="z1503" w:id="1603"/>
    <w:p>
      <w:pPr>
        <w:spacing w:after="0"/>
        <w:ind w:left="0"/>
        <w:jc w:val="both"/>
      </w:pPr>
      <w:r>
        <w:rPr>
          <w:rFonts w:ascii="Times New Roman"/>
          <w:b w:val="false"/>
          <w:i w:val="false"/>
          <w:color w:val="000000"/>
          <w:sz w:val="28"/>
        </w:rPr>
        <w:t>
      Параграф 42. Теңіз бұрғылары мен эстакадалары негіздемелерін монтаждау және жөндеу жөніндегі слесарь 2-разряд</w:t>
      </w:r>
    </w:p>
    <w:bookmarkEnd w:id="1603"/>
    <w:bookmarkStart w:name="z1504" w:id="1604"/>
    <w:p>
      <w:pPr>
        <w:spacing w:after="0"/>
        <w:ind w:left="0"/>
        <w:jc w:val="both"/>
      </w:pPr>
      <w:r>
        <w:rPr>
          <w:rFonts w:ascii="Times New Roman"/>
          <w:b w:val="false"/>
          <w:i w:val="false"/>
          <w:color w:val="000000"/>
          <w:sz w:val="28"/>
        </w:rPr>
        <w:t>
      179. Жұмыс сипаттамасы:</w:t>
      </w:r>
    </w:p>
    <w:bookmarkEnd w:id="1604"/>
    <w:bookmarkStart w:name="z1505" w:id="1605"/>
    <w:p>
      <w:pPr>
        <w:spacing w:after="0"/>
        <w:ind w:left="0"/>
        <w:jc w:val="both"/>
      </w:pPr>
      <w:r>
        <w:rPr>
          <w:rFonts w:ascii="Times New Roman"/>
          <w:b w:val="false"/>
          <w:i w:val="false"/>
          <w:color w:val="000000"/>
          <w:sz w:val="28"/>
        </w:rPr>
        <w:t>
      теңіз мұнай кәсіпшілігі құрылғыларының жекелеген тораптарын жөндеумен байланысты қарапайым монтаждау, демонтаждау және ұсталық жұмыстарды біліктілігі анағұрлым жоғары теңіз бұрғылары мен эстакадалары негіздемелерін монтаждау және жөндеу жөніндегі слесарьдің басшылығымен орындау;</w:t>
      </w:r>
    </w:p>
    <w:bookmarkEnd w:id="1605"/>
    <w:bookmarkStart w:name="z1506" w:id="1606"/>
    <w:p>
      <w:pPr>
        <w:spacing w:after="0"/>
        <w:ind w:left="0"/>
        <w:jc w:val="both"/>
      </w:pPr>
      <w:r>
        <w:rPr>
          <w:rFonts w:ascii="Times New Roman"/>
          <w:b w:val="false"/>
          <w:i w:val="false"/>
          <w:color w:val="000000"/>
          <w:sz w:val="28"/>
        </w:rPr>
        <w:t>
      жұмыс орнын жөндеу жұмыстары өндірісіне дайындау теңіз эстакадаларында, тротуарларда, брусьялар мен қоршамаларда тар табанды жолдарды ағымдық жөндеу;</w:t>
      </w:r>
    </w:p>
    <w:bookmarkEnd w:id="1606"/>
    <w:bookmarkStart w:name="z1507" w:id="1607"/>
    <w:p>
      <w:pPr>
        <w:spacing w:after="0"/>
        <w:ind w:left="0"/>
        <w:jc w:val="both"/>
      </w:pPr>
      <w:r>
        <w:rPr>
          <w:rFonts w:ascii="Times New Roman"/>
          <w:b w:val="false"/>
          <w:i w:val="false"/>
          <w:color w:val="000000"/>
          <w:sz w:val="28"/>
        </w:rPr>
        <w:t>
      эстакада мен теңіз негіздемелеріндегі жұмыс және қорғану төсемін ішінара бөлшектеу және құрылымдау;</w:t>
      </w:r>
    </w:p>
    <w:bookmarkEnd w:id="1607"/>
    <w:bookmarkStart w:name="z1508" w:id="1608"/>
    <w:p>
      <w:pPr>
        <w:spacing w:after="0"/>
        <w:ind w:left="0"/>
        <w:jc w:val="both"/>
      </w:pPr>
      <w:r>
        <w:rPr>
          <w:rFonts w:ascii="Times New Roman"/>
          <w:b w:val="false"/>
          <w:i w:val="false"/>
          <w:color w:val="000000"/>
          <w:sz w:val="28"/>
        </w:rPr>
        <w:t>
      қада қағу агрегатын құрастыруға, бөлшектеуге, жарақтандыруға және жұмысқа дайындауға қатысу;</w:t>
      </w:r>
    </w:p>
    <w:bookmarkEnd w:id="1608"/>
    <w:bookmarkStart w:name="z1509" w:id="1609"/>
    <w:p>
      <w:pPr>
        <w:spacing w:after="0"/>
        <w:ind w:left="0"/>
        <w:jc w:val="both"/>
      </w:pPr>
      <w:r>
        <w:rPr>
          <w:rFonts w:ascii="Times New Roman"/>
          <w:b w:val="false"/>
          <w:i w:val="false"/>
          <w:color w:val="000000"/>
          <w:sz w:val="28"/>
        </w:rPr>
        <w:t>
      "Электргазбен пісірушіге" бұрғы құрылғыларында жөндеу жұмыстарын орындауда көмек көрсету.</w:t>
      </w:r>
    </w:p>
    <w:bookmarkEnd w:id="1609"/>
    <w:bookmarkStart w:name="z1510" w:id="1610"/>
    <w:p>
      <w:pPr>
        <w:spacing w:after="0"/>
        <w:ind w:left="0"/>
        <w:jc w:val="both"/>
      </w:pPr>
      <w:r>
        <w:rPr>
          <w:rFonts w:ascii="Times New Roman"/>
          <w:b w:val="false"/>
          <w:i w:val="false"/>
          <w:color w:val="000000"/>
          <w:sz w:val="28"/>
        </w:rPr>
        <w:t>
      180. Білуге тиіс:</w:t>
      </w:r>
    </w:p>
    <w:bookmarkEnd w:id="1610"/>
    <w:bookmarkStart w:name="z1511" w:id="1611"/>
    <w:p>
      <w:pPr>
        <w:spacing w:after="0"/>
        <w:ind w:left="0"/>
        <w:jc w:val="both"/>
      </w:pPr>
      <w:r>
        <w:rPr>
          <w:rFonts w:ascii="Times New Roman"/>
          <w:b w:val="false"/>
          <w:i w:val="false"/>
          <w:color w:val="000000"/>
          <w:sz w:val="28"/>
        </w:rPr>
        <w:t>
      теңіз мұнай кәсіпшілігі құрылғыларын жөндеу кезіндегі операциялардың кезектілігін;</w:t>
      </w:r>
    </w:p>
    <w:bookmarkEnd w:id="1611"/>
    <w:bookmarkStart w:name="z1512" w:id="1612"/>
    <w:p>
      <w:pPr>
        <w:spacing w:after="0"/>
        <w:ind w:left="0"/>
        <w:jc w:val="both"/>
      </w:pPr>
      <w:r>
        <w:rPr>
          <w:rFonts w:ascii="Times New Roman"/>
          <w:b w:val="false"/>
          <w:i w:val="false"/>
          <w:color w:val="000000"/>
          <w:sz w:val="28"/>
        </w:rPr>
        <w:t>
      қарапайым ұста және слесарь жұмыстарын;</w:t>
      </w:r>
    </w:p>
    <w:bookmarkEnd w:id="1612"/>
    <w:bookmarkStart w:name="z1513" w:id="1613"/>
    <w:p>
      <w:pPr>
        <w:spacing w:after="0"/>
        <w:ind w:left="0"/>
        <w:jc w:val="both"/>
      </w:pPr>
      <w:r>
        <w:rPr>
          <w:rFonts w:ascii="Times New Roman"/>
          <w:b w:val="false"/>
          <w:i w:val="false"/>
          <w:color w:val="000000"/>
          <w:sz w:val="28"/>
        </w:rPr>
        <w:t>
      қолданылатын ұста және слесарь құралдарын;</w:t>
      </w:r>
    </w:p>
    <w:bookmarkEnd w:id="1613"/>
    <w:bookmarkStart w:name="z1514" w:id="1614"/>
    <w:p>
      <w:pPr>
        <w:spacing w:after="0"/>
        <w:ind w:left="0"/>
        <w:jc w:val="both"/>
      </w:pPr>
      <w:r>
        <w:rPr>
          <w:rFonts w:ascii="Times New Roman"/>
          <w:b w:val="false"/>
          <w:i w:val="false"/>
          <w:color w:val="000000"/>
          <w:sz w:val="28"/>
        </w:rPr>
        <w:t>
      қада қағу жұмыстарының негізгі жолдарын;</w:t>
      </w:r>
    </w:p>
    <w:bookmarkEnd w:id="1614"/>
    <w:bookmarkStart w:name="z1515" w:id="1615"/>
    <w:p>
      <w:pPr>
        <w:spacing w:after="0"/>
        <w:ind w:left="0"/>
        <w:jc w:val="both"/>
      </w:pPr>
      <w:r>
        <w:rPr>
          <w:rFonts w:ascii="Times New Roman"/>
          <w:b w:val="false"/>
          <w:i w:val="false"/>
          <w:color w:val="000000"/>
          <w:sz w:val="28"/>
        </w:rPr>
        <w:t>
      конструкциялар мен жүктерді ілмектеу және орнын ауыстыру ережесін.</w:t>
      </w:r>
    </w:p>
    <w:bookmarkEnd w:id="1615"/>
    <w:bookmarkStart w:name="z1516" w:id="1616"/>
    <w:p>
      <w:pPr>
        <w:spacing w:after="0"/>
        <w:ind w:left="0"/>
        <w:jc w:val="both"/>
      </w:pPr>
      <w:r>
        <w:rPr>
          <w:rFonts w:ascii="Times New Roman"/>
          <w:b w:val="false"/>
          <w:i w:val="false"/>
          <w:color w:val="000000"/>
          <w:sz w:val="28"/>
        </w:rPr>
        <w:t>
      Параграф 43. Теңіз бұрғылары мен эстакадалары негіздемелерін монтаждау және жөндеу жөніндегі слесарь, 3-разряд</w:t>
      </w:r>
    </w:p>
    <w:bookmarkEnd w:id="1616"/>
    <w:bookmarkStart w:name="z1517" w:id="1617"/>
    <w:p>
      <w:pPr>
        <w:spacing w:after="0"/>
        <w:ind w:left="0"/>
        <w:jc w:val="both"/>
      </w:pPr>
      <w:r>
        <w:rPr>
          <w:rFonts w:ascii="Times New Roman"/>
          <w:b w:val="false"/>
          <w:i w:val="false"/>
          <w:color w:val="000000"/>
          <w:sz w:val="28"/>
        </w:rPr>
        <w:t>
      181. Жұмыс сипаттамасы:</w:t>
      </w:r>
    </w:p>
    <w:bookmarkEnd w:id="1617"/>
    <w:bookmarkStart w:name="z1518" w:id="1618"/>
    <w:p>
      <w:pPr>
        <w:spacing w:after="0"/>
        <w:ind w:left="0"/>
        <w:jc w:val="both"/>
      </w:pPr>
      <w:r>
        <w:rPr>
          <w:rFonts w:ascii="Times New Roman"/>
          <w:b w:val="false"/>
          <w:i w:val="false"/>
          <w:color w:val="000000"/>
          <w:sz w:val="28"/>
        </w:rPr>
        <w:t>
      теңіз мұнай кәсіпшілігі құрылғыларын жөндеумен байланысты күрделілігі орташа монтаждау, демонтаждау, қада қағу, бұрғы құю және ұсталық жұмыстарды орындау;</w:t>
      </w:r>
    </w:p>
    <w:bookmarkEnd w:id="1618"/>
    <w:bookmarkStart w:name="z1519" w:id="1619"/>
    <w:p>
      <w:pPr>
        <w:spacing w:after="0"/>
        <w:ind w:left="0"/>
        <w:jc w:val="both"/>
      </w:pPr>
      <w:r>
        <w:rPr>
          <w:rFonts w:ascii="Times New Roman"/>
          <w:b w:val="false"/>
          <w:i w:val="false"/>
          <w:color w:val="000000"/>
          <w:sz w:val="28"/>
        </w:rPr>
        <w:t>
      теңіз бұрғылары мен эстакадалары негіздемелерінің ағаш құрылғыларын жөндеу;</w:t>
      </w:r>
    </w:p>
    <w:bookmarkEnd w:id="1619"/>
    <w:bookmarkStart w:name="z1520" w:id="1620"/>
    <w:p>
      <w:pPr>
        <w:spacing w:after="0"/>
        <w:ind w:left="0"/>
        <w:jc w:val="both"/>
      </w:pPr>
      <w:r>
        <w:rPr>
          <w:rFonts w:ascii="Times New Roman"/>
          <w:b w:val="false"/>
          <w:i w:val="false"/>
          <w:color w:val="000000"/>
          <w:sz w:val="28"/>
        </w:rPr>
        <w:t>
      қарапайым теңіз байламдарын байлау;</w:t>
      </w:r>
    </w:p>
    <w:bookmarkEnd w:id="1620"/>
    <w:bookmarkStart w:name="z1521" w:id="1621"/>
    <w:p>
      <w:pPr>
        <w:spacing w:after="0"/>
        <w:ind w:left="0"/>
        <w:jc w:val="both"/>
      </w:pPr>
      <w:r>
        <w:rPr>
          <w:rFonts w:ascii="Times New Roman"/>
          <w:b w:val="false"/>
          <w:i w:val="false"/>
          <w:color w:val="000000"/>
          <w:sz w:val="28"/>
        </w:rPr>
        <w:t>
      металл конструкцияларды ілмектеу және ілмектен босату;</w:t>
      </w:r>
    </w:p>
    <w:bookmarkEnd w:id="1621"/>
    <w:bookmarkStart w:name="z1522" w:id="1622"/>
    <w:p>
      <w:pPr>
        <w:spacing w:after="0"/>
        <w:ind w:left="0"/>
        <w:jc w:val="both"/>
      </w:pPr>
      <w:r>
        <w:rPr>
          <w:rFonts w:ascii="Times New Roman"/>
          <w:b w:val="false"/>
          <w:i w:val="false"/>
          <w:color w:val="000000"/>
          <w:sz w:val="28"/>
        </w:rPr>
        <w:t>
      теңіздің тереңдігі мен қадалардың ұзындығын өлшеу;</w:t>
      </w:r>
    </w:p>
    <w:bookmarkEnd w:id="1622"/>
    <w:bookmarkStart w:name="z1523" w:id="1623"/>
    <w:p>
      <w:pPr>
        <w:spacing w:after="0"/>
        <w:ind w:left="0"/>
        <w:jc w:val="both"/>
      </w:pPr>
      <w:r>
        <w:rPr>
          <w:rFonts w:ascii="Times New Roman"/>
          <w:b w:val="false"/>
          <w:i w:val="false"/>
          <w:color w:val="000000"/>
          <w:sz w:val="28"/>
        </w:rPr>
        <w:t>
      қада қағу және бұрғылау агрегатын құрастыруға, бөлшектеуге, жарақтандыруға және жұмысқа дайындауға қатысу;</w:t>
      </w:r>
    </w:p>
    <w:bookmarkEnd w:id="1623"/>
    <w:bookmarkStart w:name="z1524" w:id="1624"/>
    <w:p>
      <w:pPr>
        <w:spacing w:after="0"/>
        <w:ind w:left="0"/>
        <w:jc w:val="both"/>
      </w:pPr>
      <w:r>
        <w:rPr>
          <w:rFonts w:ascii="Times New Roman"/>
          <w:b w:val="false"/>
          <w:i w:val="false"/>
          <w:color w:val="000000"/>
          <w:sz w:val="28"/>
        </w:rPr>
        <w:t>
      понтонды-аспалы алаңшалар мен басқа да айлабұйымдарды құрастыру және суға түсіру;</w:t>
      </w:r>
    </w:p>
    <w:bookmarkEnd w:id="1624"/>
    <w:bookmarkStart w:name="z1525" w:id="1625"/>
    <w:p>
      <w:pPr>
        <w:spacing w:after="0"/>
        <w:ind w:left="0"/>
        <w:jc w:val="both"/>
      </w:pPr>
      <w:r>
        <w:rPr>
          <w:rFonts w:ascii="Times New Roman"/>
          <w:b w:val="false"/>
          <w:i w:val="false"/>
          <w:color w:val="000000"/>
          <w:sz w:val="28"/>
        </w:rPr>
        <w:t>
      эстакадада тар табанды жолдарды салу және жөндеу;</w:t>
      </w:r>
    </w:p>
    <w:bookmarkEnd w:id="1625"/>
    <w:bookmarkStart w:name="z1526" w:id="1626"/>
    <w:p>
      <w:pPr>
        <w:spacing w:after="0"/>
        <w:ind w:left="0"/>
        <w:jc w:val="both"/>
      </w:pPr>
      <w:r>
        <w:rPr>
          <w:rFonts w:ascii="Times New Roman"/>
          <w:b w:val="false"/>
          <w:i w:val="false"/>
          <w:color w:val="000000"/>
          <w:sz w:val="28"/>
        </w:rPr>
        <w:t>
      катодты және протекторлық қорғанудың анодты құрылғыларын, теңіз бұрғылары мен эстакадалары негіздемелерінің су астындағы бөлігін жөндеу және орнату;</w:t>
      </w:r>
    </w:p>
    <w:bookmarkEnd w:id="1626"/>
    <w:bookmarkStart w:name="z1527" w:id="1627"/>
    <w:p>
      <w:pPr>
        <w:spacing w:after="0"/>
        <w:ind w:left="0"/>
        <w:jc w:val="both"/>
      </w:pPr>
      <w:r>
        <w:rPr>
          <w:rFonts w:ascii="Times New Roman"/>
          <w:b w:val="false"/>
          <w:i w:val="false"/>
          <w:color w:val="000000"/>
          <w:sz w:val="28"/>
        </w:rPr>
        <w:t>
      газбен кесу жұмыстарын орындау.</w:t>
      </w:r>
    </w:p>
    <w:bookmarkEnd w:id="1627"/>
    <w:bookmarkStart w:name="z1528" w:id="1628"/>
    <w:p>
      <w:pPr>
        <w:spacing w:after="0"/>
        <w:ind w:left="0"/>
        <w:jc w:val="both"/>
      </w:pPr>
      <w:r>
        <w:rPr>
          <w:rFonts w:ascii="Times New Roman"/>
          <w:b w:val="false"/>
          <w:i w:val="false"/>
          <w:color w:val="000000"/>
          <w:sz w:val="28"/>
        </w:rPr>
        <w:t>
      182. Білуге тиіс:</w:t>
      </w:r>
    </w:p>
    <w:bookmarkEnd w:id="1628"/>
    <w:bookmarkStart w:name="z1529" w:id="1629"/>
    <w:p>
      <w:pPr>
        <w:spacing w:after="0"/>
        <w:ind w:left="0"/>
        <w:jc w:val="both"/>
      </w:pPr>
      <w:r>
        <w:rPr>
          <w:rFonts w:ascii="Times New Roman"/>
          <w:b w:val="false"/>
          <w:i w:val="false"/>
          <w:color w:val="000000"/>
          <w:sz w:val="28"/>
        </w:rPr>
        <w:t>
      теңіз бұрғылары мен эстакадаларын монтаждау, демонтаждау және жөндеу, теңіз түбінде шурфтарды бұрғылау, қадаларды қағу және жөнделетін тораптар мен ағаш құрылғыларды бекіту жөніндегі жұмыстардың технологиялық кезектілігін;</w:t>
      </w:r>
    </w:p>
    <w:bookmarkEnd w:id="1629"/>
    <w:bookmarkStart w:name="z1530" w:id="1630"/>
    <w:p>
      <w:pPr>
        <w:spacing w:after="0"/>
        <w:ind w:left="0"/>
        <w:jc w:val="both"/>
      </w:pPr>
      <w:r>
        <w:rPr>
          <w:rFonts w:ascii="Times New Roman"/>
          <w:b w:val="false"/>
          <w:i w:val="false"/>
          <w:color w:val="000000"/>
          <w:sz w:val="28"/>
        </w:rPr>
        <w:t>
      бұрғылау, қадаларды қағу механизмдерінің, теңіз бұрғылары мен эстакадаларын монтаждау, демонтаждау және жөндеу кезінде қолданылатын құралдың құрылымын;</w:t>
      </w:r>
    </w:p>
    <w:bookmarkEnd w:id="1630"/>
    <w:bookmarkStart w:name="z1531" w:id="1631"/>
    <w:p>
      <w:pPr>
        <w:spacing w:after="0"/>
        <w:ind w:left="0"/>
        <w:jc w:val="both"/>
      </w:pPr>
      <w:r>
        <w:rPr>
          <w:rFonts w:ascii="Times New Roman"/>
          <w:b w:val="false"/>
          <w:i w:val="false"/>
          <w:color w:val="000000"/>
          <w:sz w:val="28"/>
        </w:rPr>
        <w:t>
      қада қағу, бұрғы толтыру, слесарлық және ұста жұмыстарын орындаудың негізгі жолдарын;</w:t>
      </w:r>
    </w:p>
    <w:bookmarkEnd w:id="1631"/>
    <w:bookmarkStart w:name="z1532" w:id="1632"/>
    <w:p>
      <w:pPr>
        <w:spacing w:after="0"/>
        <w:ind w:left="0"/>
        <w:jc w:val="both"/>
      </w:pPr>
      <w:r>
        <w:rPr>
          <w:rFonts w:ascii="Times New Roman"/>
          <w:b w:val="false"/>
          <w:i w:val="false"/>
          <w:color w:val="000000"/>
          <w:sz w:val="28"/>
        </w:rPr>
        <w:t>
      теңіз бұрғылары мен эстакадаларын жөндеу кезінде қолданылатын жүктер мен материалдарды ілмектеудің, орнын ауыстырудың тәсілдерін.</w:t>
      </w:r>
    </w:p>
    <w:bookmarkEnd w:id="1632"/>
    <w:bookmarkStart w:name="z1533" w:id="1633"/>
    <w:p>
      <w:pPr>
        <w:spacing w:after="0"/>
        <w:ind w:left="0"/>
        <w:jc w:val="both"/>
      </w:pPr>
      <w:r>
        <w:rPr>
          <w:rFonts w:ascii="Times New Roman"/>
          <w:b w:val="false"/>
          <w:i w:val="false"/>
          <w:color w:val="000000"/>
          <w:sz w:val="28"/>
        </w:rPr>
        <w:t>
      Параграф 44. Теңіз бұрғылары мен эстакадалары негіздемелерін монтаждау және жөндеу жөніндегі слесарь, 4-разряд</w:t>
      </w:r>
    </w:p>
    <w:bookmarkEnd w:id="1633"/>
    <w:bookmarkStart w:name="z1534" w:id="1634"/>
    <w:p>
      <w:pPr>
        <w:spacing w:after="0"/>
        <w:ind w:left="0"/>
        <w:jc w:val="both"/>
      </w:pPr>
      <w:r>
        <w:rPr>
          <w:rFonts w:ascii="Times New Roman"/>
          <w:b w:val="false"/>
          <w:i w:val="false"/>
          <w:color w:val="000000"/>
          <w:sz w:val="28"/>
        </w:rPr>
        <w:t>
      183.Жұмыс сипаттамасы:</w:t>
      </w:r>
    </w:p>
    <w:bookmarkEnd w:id="1634"/>
    <w:bookmarkStart w:name="z1535" w:id="1635"/>
    <w:p>
      <w:pPr>
        <w:spacing w:after="0"/>
        <w:ind w:left="0"/>
        <w:jc w:val="both"/>
      </w:pPr>
      <w:r>
        <w:rPr>
          <w:rFonts w:ascii="Times New Roman"/>
          <w:b w:val="false"/>
          <w:i w:val="false"/>
          <w:color w:val="000000"/>
          <w:sz w:val="28"/>
        </w:rPr>
        <w:t>
      теңіз мұнай кәсіпшілігі құрылғыларын жөндеумен байланысты монтаждау, демонтаждау, қада қағу, бұрғы құю және ұсталық жұмыстарды орындау;</w:t>
      </w:r>
    </w:p>
    <w:bookmarkEnd w:id="1635"/>
    <w:bookmarkStart w:name="z1536" w:id="1636"/>
    <w:p>
      <w:pPr>
        <w:spacing w:after="0"/>
        <w:ind w:left="0"/>
        <w:jc w:val="both"/>
      </w:pPr>
      <w:r>
        <w:rPr>
          <w:rFonts w:ascii="Times New Roman"/>
          <w:b w:val="false"/>
          <w:i w:val="false"/>
          <w:color w:val="000000"/>
          <w:sz w:val="28"/>
        </w:rPr>
        <w:t>
      секциялардың, отырғызу алаңдарының және жаяу жүргіншілер көпірлерінің секцияларын орталандыру және орнату;</w:t>
      </w:r>
    </w:p>
    <w:bookmarkEnd w:id="1636"/>
    <w:bookmarkStart w:name="z1537" w:id="1637"/>
    <w:p>
      <w:pPr>
        <w:spacing w:after="0"/>
        <w:ind w:left="0"/>
        <w:jc w:val="both"/>
      </w:pPr>
      <w:r>
        <w:rPr>
          <w:rFonts w:ascii="Times New Roman"/>
          <w:b w:val="false"/>
          <w:i w:val="false"/>
          <w:color w:val="000000"/>
          <w:sz w:val="28"/>
        </w:rPr>
        <w:t>
      су үстіндегі және астындағы труба желілері мен қатаңдық бұрыштарының орнын белгілеу және дайындау;</w:t>
      </w:r>
    </w:p>
    <w:bookmarkEnd w:id="1637"/>
    <w:bookmarkStart w:name="z1538" w:id="1638"/>
    <w:p>
      <w:pPr>
        <w:spacing w:after="0"/>
        <w:ind w:left="0"/>
        <w:jc w:val="both"/>
      </w:pPr>
      <w:r>
        <w:rPr>
          <w:rFonts w:ascii="Times New Roman"/>
          <w:b w:val="false"/>
          <w:i w:val="false"/>
          <w:color w:val="000000"/>
          <w:sz w:val="28"/>
        </w:rPr>
        <w:t>
      еденді төсеу және жөндеу жұмыстары өндірісі;</w:t>
      </w:r>
    </w:p>
    <w:bookmarkEnd w:id="1638"/>
    <w:bookmarkStart w:name="z1539" w:id="1639"/>
    <w:p>
      <w:pPr>
        <w:spacing w:after="0"/>
        <w:ind w:left="0"/>
        <w:jc w:val="both"/>
      </w:pPr>
      <w:r>
        <w:rPr>
          <w:rFonts w:ascii="Times New Roman"/>
          <w:b w:val="false"/>
          <w:i w:val="false"/>
          <w:color w:val="000000"/>
          <w:sz w:val="28"/>
        </w:rPr>
        <w:t>
      пісіру агрегатына қызмет көрсету;</w:t>
      </w:r>
    </w:p>
    <w:bookmarkEnd w:id="1639"/>
    <w:bookmarkStart w:name="z1540" w:id="1640"/>
    <w:p>
      <w:pPr>
        <w:spacing w:after="0"/>
        <w:ind w:left="0"/>
        <w:jc w:val="both"/>
      </w:pPr>
      <w:r>
        <w:rPr>
          <w:rFonts w:ascii="Times New Roman"/>
          <w:b w:val="false"/>
          <w:i w:val="false"/>
          <w:color w:val="000000"/>
          <w:sz w:val="28"/>
        </w:rPr>
        <w:t>
      газбен кесу жұмыстарын орындау.</w:t>
      </w:r>
    </w:p>
    <w:bookmarkEnd w:id="1640"/>
    <w:bookmarkStart w:name="z1541" w:id="1641"/>
    <w:p>
      <w:pPr>
        <w:spacing w:after="0"/>
        <w:ind w:left="0"/>
        <w:jc w:val="both"/>
      </w:pPr>
      <w:r>
        <w:rPr>
          <w:rFonts w:ascii="Times New Roman"/>
          <w:b w:val="false"/>
          <w:i w:val="false"/>
          <w:color w:val="000000"/>
          <w:sz w:val="28"/>
        </w:rPr>
        <w:t>
      184. Білуге тиіс:</w:t>
      </w:r>
    </w:p>
    <w:bookmarkEnd w:id="1641"/>
    <w:bookmarkStart w:name="z1542" w:id="1642"/>
    <w:p>
      <w:pPr>
        <w:spacing w:after="0"/>
        <w:ind w:left="0"/>
        <w:jc w:val="both"/>
      </w:pPr>
      <w:r>
        <w:rPr>
          <w:rFonts w:ascii="Times New Roman"/>
          <w:b w:val="false"/>
          <w:i w:val="false"/>
          <w:color w:val="000000"/>
          <w:sz w:val="28"/>
        </w:rPr>
        <w:t>
      негіздемелердің құрылымын, блоктардың, секциялардың, су үстіндегі және астындағы байланыстардың типтері мен мөлшерін және олардың техникалық сипаттамасын;</w:t>
      </w:r>
    </w:p>
    <w:bookmarkEnd w:id="1642"/>
    <w:bookmarkStart w:name="z1543" w:id="1643"/>
    <w:p>
      <w:pPr>
        <w:spacing w:after="0"/>
        <w:ind w:left="0"/>
        <w:jc w:val="both"/>
      </w:pPr>
      <w:r>
        <w:rPr>
          <w:rFonts w:ascii="Times New Roman"/>
          <w:b w:val="false"/>
          <w:i w:val="false"/>
          <w:color w:val="000000"/>
          <w:sz w:val="28"/>
        </w:rPr>
        <w:t>
      қада қағу және бұрғы толтыру агрегаттарының құрылымын мен техникалық сипаттамасын;</w:t>
      </w:r>
    </w:p>
    <w:bookmarkEnd w:id="1643"/>
    <w:bookmarkStart w:name="z1544" w:id="1644"/>
    <w:p>
      <w:pPr>
        <w:spacing w:after="0"/>
        <w:ind w:left="0"/>
        <w:jc w:val="both"/>
      </w:pPr>
      <w:r>
        <w:rPr>
          <w:rFonts w:ascii="Times New Roman"/>
          <w:b w:val="false"/>
          <w:i w:val="false"/>
          <w:color w:val="000000"/>
          <w:sz w:val="28"/>
        </w:rPr>
        <w:t>
      қада қағу және бұрғы толтыру процестерінің мәнін;</w:t>
      </w:r>
    </w:p>
    <w:bookmarkEnd w:id="1644"/>
    <w:bookmarkStart w:name="z1545" w:id="1645"/>
    <w:p>
      <w:pPr>
        <w:spacing w:after="0"/>
        <w:ind w:left="0"/>
        <w:jc w:val="both"/>
      </w:pPr>
      <w:r>
        <w:rPr>
          <w:rFonts w:ascii="Times New Roman"/>
          <w:b w:val="false"/>
          <w:i w:val="false"/>
          <w:color w:val="000000"/>
          <w:sz w:val="28"/>
        </w:rPr>
        <w:t>
      трубалар сұрпын;</w:t>
      </w:r>
    </w:p>
    <w:bookmarkEnd w:id="1645"/>
    <w:bookmarkStart w:name="z1546" w:id="1646"/>
    <w:p>
      <w:pPr>
        <w:spacing w:after="0"/>
        <w:ind w:left="0"/>
        <w:jc w:val="both"/>
      </w:pPr>
      <w:r>
        <w:rPr>
          <w:rFonts w:ascii="Times New Roman"/>
          <w:b w:val="false"/>
          <w:i w:val="false"/>
          <w:color w:val="000000"/>
          <w:sz w:val="28"/>
        </w:rPr>
        <w:t>
      болат тростар мен канаттардың типтері мен сипаттамаларын;</w:t>
      </w:r>
    </w:p>
    <w:bookmarkEnd w:id="1646"/>
    <w:bookmarkStart w:name="z1547" w:id="1647"/>
    <w:p>
      <w:pPr>
        <w:spacing w:after="0"/>
        <w:ind w:left="0"/>
        <w:jc w:val="both"/>
      </w:pPr>
      <w:r>
        <w:rPr>
          <w:rFonts w:ascii="Times New Roman"/>
          <w:b w:val="false"/>
          <w:i w:val="false"/>
          <w:color w:val="000000"/>
          <w:sz w:val="28"/>
        </w:rPr>
        <w:t>
      қарапайым слесарь және ұсталық жұмыстарды орындаудың негізгі жолдарын;</w:t>
      </w:r>
    </w:p>
    <w:bookmarkEnd w:id="1647"/>
    <w:bookmarkStart w:name="z1548" w:id="1648"/>
    <w:p>
      <w:pPr>
        <w:spacing w:after="0"/>
        <w:ind w:left="0"/>
        <w:jc w:val="both"/>
      </w:pPr>
      <w:r>
        <w:rPr>
          <w:rFonts w:ascii="Times New Roman"/>
          <w:b w:val="false"/>
          <w:i w:val="false"/>
          <w:color w:val="000000"/>
          <w:sz w:val="28"/>
        </w:rPr>
        <w:t>
      цемент ерітіндісін дайындау үшін су мен цементтің салмақтық және көлемдік ара қатынасын;</w:t>
      </w:r>
    </w:p>
    <w:bookmarkEnd w:id="1648"/>
    <w:bookmarkStart w:name="z1549" w:id="1649"/>
    <w:p>
      <w:pPr>
        <w:spacing w:after="0"/>
        <w:ind w:left="0"/>
        <w:jc w:val="both"/>
      </w:pPr>
      <w:r>
        <w:rPr>
          <w:rFonts w:ascii="Times New Roman"/>
          <w:b w:val="false"/>
          <w:i w:val="false"/>
          <w:color w:val="000000"/>
          <w:sz w:val="28"/>
        </w:rPr>
        <w:t>
      қада қағу және бұрғы толтыру жұмыстары кезіндегі жоғарыдағы жұмыс өндірісінің тәсілдері, пісіру агрегаттарының жұмыс принципі және пайдалану ережесі.</w:t>
      </w:r>
    </w:p>
    <w:bookmarkEnd w:id="1649"/>
    <w:bookmarkStart w:name="z1550" w:id="1650"/>
    <w:p>
      <w:pPr>
        <w:spacing w:after="0"/>
        <w:ind w:left="0"/>
        <w:jc w:val="both"/>
      </w:pPr>
      <w:r>
        <w:rPr>
          <w:rFonts w:ascii="Times New Roman"/>
          <w:b w:val="false"/>
          <w:i w:val="false"/>
          <w:color w:val="000000"/>
          <w:sz w:val="28"/>
        </w:rPr>
        <w:t>
      Параграф 45. Теңіз бұрғылары мен эстакадалары негіздемелерін монтаждау және жөндеу жөніндегі слесарь, 5-разряд</w:t>
      </w:r>
    </w:p>
    <w:bookmarkEnd w:id="1650"/>
    <w:bookmarkStart w:name="z1551" w:id="1651"/>
    <w:p>
      <w:pPr>
        <w:spacing w:after="0"/>
        <w:ind w:left="0"/>
        <w:jc w:val="both"/>
      </w:pPr>
      <w:r>
        <w:rPr>
          <w:rFonts w:ascii="Times New Roman"/>
          <w:b w:val="false"/>
          <w:i w:val="false"/>
          <w:color w:val="000000"/>
          <w:sz w:val="28"/>
        </w:rPr>
        <w:t>
      185. Жұмыс сипаттамасы:</w:t>
      </w:r>
    </w:p>
    <w:bookmarkEnd w:id="1651"/>
    <w:bookmarkStart w:name="z1552" w:id="1652"/>
    <w:p>
      <w:pPr>
        <w:spacing w:after="0"/>
        <w:ind w:left="0"/>
        <w:jc w:val="both"/>
      </w:pPr>
      <w:r>
        <w:rPr>
          <w:rFonts w:ascii="Times New Roman"/>
          <w:b w:val="false"/>
          <w:i w:val="false"/>
          <w:color w:val="000000"/>
          <w:sz w:val="28"/>
        </w:rPr>
        <w:t>
      теңіз бұрғысы мен эстакада негіздемелерін жөндеу кезіндегі бригаданың жұмысын орындау және үйлестіру;</w:t>
      </w:r>
    </w:p>
    <w:bookmarkEnd w:id="1652"/>
    <w:bookmarkStart w:name="z1553" w:id="1653"/>
    <w:p>
      <w:pPr>
        <w:spacing w:after="0"/>
        <w:ind w:left="0"/>
        <w:jc w:val="both"/>
      </w:pPr>
      <w:r>
        <w:rPr>
          <w:rFonts w:ascii="Times New Roman"/>
          <w:b w:val="false"/>
          <w:i w:val="false"/>
          <w:color w:val="000000"/>
          <w:sz w:val="28"/>
        </w:rPr>
        <w:t>
      қадаларды дайындауға және сіңіруге, теңіз түбіндегі шурфты бұрғылауға, бұрғылау құралын, құю трубаларын, труба арматурасын түсіруге және көтеруге, шурфты цемент ерітіндісімен толтыруға қатысу. Кесу үшін шаблондар бойынша белгі салу;</w:t>
      </w:r>
    </w:p>
    <w:bookmarkEnd w:id="1653"/>
    <w:bookmarkStart w:name="z1554" w:id="1654"/>
    <w:p>
      <w:pPr>
        <w:spacing w:after="0"/>
        <w:ind w:left="0"/>
        <w:jc w:val="both"/>
      </w:pPr>
      <w:r>
        <w:rPr>
          <w:rFonts w:ascii="Times New Roman"/>
          <w:b w:val="false"/>
          <w:i w:val="false"/>
          <w:color w:val="000000"/>
          <w:sz w:val="28"/>
        </w:rPr>
        <w:t>
      секцияларды, фермаларды, отырғызу алаңдарын, жаяу жүргінші көпіршелерін цементтеуге, су үстіндегі және астындағы байламдарды, блоктар мен секцияларды, теңіз бұрғысы мен эстакада негіздемелерінің фермалары мен ригельдерін орнатуға және бекітуге қатысу;</w:t>
      </w:r>
    </w:p>
    <w:bookmarkEnd w:id="1654"/>
    <w:bookmarkStart w:name="z1555" w:id="1655"/>
    <w:p>
      <w:pPr>
        <w:spacing w:after="0"/>
        <w:ind w:left="0"/>
        <w:jc w:val="both"/>
      </w:pPr>
      <w:r>
        <w:rPr>
          <w:rFonts w:ascii="Times New Roman"/>
          <w:b w:val="false"/>
          <w:i w:val="false"/>
          <w:color w:val="000000"/>
          <w:sz w:val="28"/>
        </w:rPr>
        <w:t>
      брустар мен еден төсемін салуға, ұзартуға және бекітуге қатысу;</w:t>
      </w:r>
    </w:p>
    <w:bookmarkEnd w:id="1655"/>
    <w:bookmarkStart w:name="z1556" w:id="1656"/>
    <w:p>
      <w:pPr>
        <w:spacing w:after="0"/>
        <w:ind w:left="0"/>
        <w:jc w:val="both"/>
      </w:pPr>
      <w:r>
        <w:rPr>
          <w:rFonts w:ascii="Times New Roman"/>
          <w:b w:val="false"/>
          <w:i w:val="false"/>
          <w:color w:val="000000"/>
          <w:sz w:val="28"/>
        </w:rPr>
        <w:t>
      күрделі шаблондарды жасау.Вахта журналын жүргізу.</w:t>
      </w:r>
    </w:p>
    <w:bookmarkEnd w:id="1656"/>
    <w:bookmarkStart w:name="z1557" w:id="1657"/>
    <w:p>
      <w:pPr>
        <w:spacing w:after="0"/>
        <w:ind w:left="0"/>
        <w:jc w:val="both"/>
      </w:pPr>
      <w:r>
        <w:rPr>
          <w:rFonts w:ascii="Times New Roman"/>
          <w:b w:val="false"/>
          <w:i w:val="false"/>
          <w:color w:val="000000"/>
          <w:sz w:val="28"/>
        </w:rPr>
        <w:t>
      186. Білуге тиіс:</w:t>
      </w:r>
    </w:p>
    <w:bookmarkEnd w:id="1657"/>
    <w:bookmarkStart w:name="z1558" w:id="1658"/>
    <w:p>
      <w:pPr>
        <w:spacing w:after="0"/>
        <w:ind w:left="0"/>
        <w:jc w:val="both"/>
      </w:pPr>
      <w:r>
        <w:rPr>
          <w:rFonts w:ascii="Times New Roman"/>
          <w:b w:val="false"/>
          <w:i w:val="false"/>
          <w:color w:val="000000"/>
          <w:sz w:val="28"/>
        </w:rPr>
        <w:t>
      жөндеу жұмыстары кезінде қолданылатын құрылыс механизмдері мен жабдықтардың құрылымы мен техникалық сипаттамасын, оларды пайдалану ережесін, жұмысындағы ықтимал ақауларды және оларды жою тәсілдерін;</w:t>
      </w:r>
    </w:p>
    <w:bookmarkEnd w:id="1658"/>
    <w:bookmarkStart w:name="z1559" w:id="1659"/>
    <w:p>
      <w:pPr>
        <w:spacing w:after="0"/>
        <w:ind w:left="0"/>
        <w:jc w:val="both"/>
      </w:pPr>
      <w:r>
        <w:rPr>
          <w:rFonts w:ascii="Times New Roman"/>
          <w:b w:val="false"/>
          <w:i w:val="false"/>
          <w:color w:val="000000"/>
          <w:sz w:val="28"/>
        </w:rPr>
        <w:t>
      негіздемелерді, іргетас брустарын және тағы басқа бекітуге арналған труба қосындыларының орналасу сызбасын.</w:t>
      </w:r>
    </w:p>
    <w:bookmarkEnd w:id="1659"/>
    <w:bookmarkStart w:name="z1560" w:id="1660"/>
    <w:p>
      <w:pPr>
        <w:spacing w:after="0"/>
        <w:ind w:left="0"/>
        <w:jc w:val="left"/>
      </w:pPr>
      <w:r>
        <w:rPr>
          <w:rFonts w:ascii="Times New Roman"/>
          <w:b/>
          <w:i w:val="false"/>
          <w:color w:val="000000"/>
        </w:rPr>
        <w:t xml:space="preserve"> Ұңғыма жөндеуді күрделілік санатына жатқызудың үлгілік көрсеткіштері</w:t>
      </w:r>
    </w:p>
    <w:bookmarkEnd w:id="1660"/>
    <w:bookmarkStart w:name="z1561" w:id="1661"/>
    <w:p>
      <w:pPr>
        <w:spacing w:after="0"/>
        <w:ind w:left="0"/>
        <w:jc w:val="both"/>
      </w:pPr>
      <w:r>
        <w:rPr>
          <w:rFonts w:ascii="Times New Roman"/>
          <w:b w:val="false"/>
          <w:i w:val="false"/>
          <w:color w:val="000000"/>
          <w:sz w:val="28"/>
        </w:rPr>
        <w:t>
      Ұңғымаларды жер астында жөндеу I санат</w:t>
      </w:r>
    </w:p>
    <w:bookmarkEnd w:id="1661"/>
    <w:bookmarkStart w:name="z1562" w:id="1662"/>
    <w:p>
      <w:pPr>
        <w:spacing w:after="0"/>
        <w:ind w:left="0"/>
        <w:jc w:val="both"/>
      </w:pPr>
      <w:r>
        <w:rPr>
          <w:rFonts w:ascii="Times New Roman"/>
          <w:b w:val="false"/>
          <w:i w:val="false"/>
          <w:color w:val="000000"/>
          <w:sz w:val="28"/>
        </w:rPr>
        <w:t>
      Аспаның тереңдігі 1300 м дейінгі кезде трубаларды сұйықсыз көтере отырып тереңдік насосын ауыстыру, тереңдік насосын ауыстыру трубаларды көтермей ауыстыру немесе насос плунжерін жөндеу, аспаның тереңдігі 700 м дейінгі кезде трубаларды сұйықпен көтере отырып тереңдік насосының батуын өзгерту, 1400 м дейінгі тереңдікте штанганың үзілуін немесе ағытылуын жою, насос аспасының тереңдігі 1600 м дейінгі пайдаланудың барлық тәсілдері кезінде оның жай-күйін тексеріп және жөндей отырып плунжерді алу және сорғыш клапанды ұстау, насос аспасының тереңдігі 1400 м дейінгі бір қатарлы лифтідегі трубалардың бату тереңдігін өзгерту, парафинделген трубаларды ауыстыру, бір қатарлы және екі қатарлы лифтідегі көтеру трубаларын ауыстыру, тереңдік насосын жуу, жылтыратылған шток үзіндісін жою, забойдан су мен балшықты әкету, екі қатарлы лифтідегі компрессор трубаларын ауыстыру, немесе сыртқы труба аспаларының тереңдігі 1000 м кезінде аспаның тереңдігін өзгерту, забойдың тереңдігі 1200 м дейінгі кезде ұңғымаларды құм тығынынан, балшықты ерітіндіден жуу, ұңғыманы ыстық мұнаймен жуу, статикалық қысымы сұйық бағынының қысымынан төмен ұңғыма оқпанындағы гидратты тығындарды ұңғыма сағасын гидратты тығынға дейін жою, трубаны 1300 м тереңдікке дейін біртіндеп түсіре отырып ұңғыманы шөгінділерден сумен жуу, аспаның тереңдігі 1200 м кезде ұңғыманы бір пайдалану тәсілінен басқасына ауыстыру, насосты 1300 м дейінгі аспадан ауыстыру.</w:t>
      </w:r>
    </w:p>
    <w:bookmarkEnd w:id="1662"/>
    <w:bookmarkStart w:name="z1563" w:id="1663"/>
    <w:p>
      <w:pPr>
        <w:spacing w:after="0"/>
        <w:ind w:left="0"/>
        <w:jc w:val="both"/>
      </w:pPr>
      <w:r>
        <w:rPr>
          <w:rFonts w:ascii="Times New Roman"/>
          <w:b w:val="false"/>
          <w:i w:val="false"/>
          <w:color w:val="000000"/>
          <w:sz w:val="28"/>
        </w:rPr>
        <w:t>
      II санат</w:t>
      </w:r>
    </w:p>
    <w:bookmarkEnd w:id="1663"/>
    <w:bookmarkStart w:name="z1564" w:id="1664"/>
    <w:p>
      <w:pPr>
        <w:spacing w:after="0"/>
        <w:ind w:left="0"/>
        <w:jc w:val="both"/>
      </w:pPr>
      <w:r>
        <w:rPr>
          <w:rFonts w:ascii="Times New Roman"/>
          <w:b w:val="false"/>
          <w:i w:val="false"/>
          <w:color w:val="000000"/>
          <w:sz w:val="28"/>
        </w:rPr>
        <w:t>
      Аспаның тереңдігі 1300 м астам кезде трубаларды сұйықсыз көтере отырып тереңдік насосын ауыстыру, аспаның тереңдігі 1500 м астам кезде трубаларды сұйықпен көтере отырып тереңдік насосының батуын өзгерту, насосын ауыстыру трубаларды көтермей ауыстыру немесе насос плунжерін жөндеу, аспаның тереңдігі 700 м астам кезде трубаларды сұйықсыз көтере отырып тереңдік насосын ауыстыру, 1400 м астам тереңдікте штанганың үзілуін немесе ағытылуын жою, насос аспасының тереңдігі 1400 м астам пайдаланудың барлық тәсілдері кезінде оның жай-күйін тексеріп және жөндей отырып плунжерді алу және сорғыш клапанды ұстау, насос аспасының тереңдігі 1600 м астам бір қатарлы лифтідегі трубалардың бату тереңдігін өзгерту, парафинделген трубаларды ауыстыру, бір қатарлы және екі қатарлы лифтідегі көтеру трубаларын ауыстыру, тереңдік насосын жуу, екі қатарлы лифтідегі компрессор трубаларын ауыстыру, немесе сыртқы труба аспаларының тереңдігі 1000 м астам кезінде аспаның тереңдігін өзгерту, забойдың тереңдігі 1200 м астам кезде ұңғымаларды құм тығынынан, балшықты ерітіндіден жуу, ұңғыманы электр тиеу насостарының түрлі маркаларымен, гидропоршеньді насостармен, алмастыру лифтілерімен, екі немесе одан да горизонттарды бөлек және бір мезгілде көп гидробулы тәсілмен пайдалану кезінде насос-компрессорх трубаларын түсіру және көтеру, трубасыз насос орнату, статикалық қысымы сұйық бағынының қысымынан төмен ұңғыма оқпанындағы гидратты тығындарды ұңғыма сағасынын гидратты тығынға дейін жою, трубаны 1300 м тереңдіктен астам біртіндеп түсіре отырып ұңғыманы шөгінділерден сумен жуу, аспаның тереңдігі 1200 м астам кезде ұңғыманы ыстық мұнаймен жуу, насос-компрессор трубаларының немесе штангаларының үзігін немесе қайтармасын насос-компрессор трубаларын сұйықпен көтере отырып жою, аспаның тереңдігі 1200 м кезде ұңғыманы бір пайдалану тәсілінен басқасына ауыстыру, насос аспасының тереңдігіне қарамастан, ұңғыма забойын термо-газ-химиялық өңдеу, аспаның тереңдігіне қарамастан, түрлі маркадағы кеспе тереңдік пакерлерін көтеру және түсіру, өнімді қабаттарды ашу.</w:t>
      </w:r>
    </w:p>
    <w:bookmarkEnd w:id="1664"/>
    <w:bookmarkStart w:name="z1565" w:id="1665"/>
    <w:p>
      <w:pPr>
        <w:spacing w:after="0"/>
        <w:ind w:left="0"/>
        <w:jc w:val="both"/>
      </w:pPr>
      <w:r>
        <w:rPr>
          <w:rFonts w:ascii="Times New Roman"/>
          <w:b w:val="false"/>
          <w:i w:val="false"/>
          <w:color w:val="000000"/>
          <w:sz w:val="28"/>
        </w:rPr>
        <w:t>
      Жұмысты арнаулы лубрикатор мен шағын габаритті превентор арқылы (L = 7 м, m = 500 кг) қысыммен канатты техниканың көмегімен орындау:</w:t>
      </w:r>
    </w:p>
    <w:bookmarkEnd w:id="1665"/>
    <w:p>
      <w:pPr>
        <w:spacing w:after="0"/>
        <w:ind w:left="0"/>
        <w:jc w:val="both"/>
      </w:pPr>
      <w:r>
        <w:rPr>
          <w:rFonts w:ascii="Times New Roman"/>
          <w:b w:val="false"/>
          <w:i w:val="false"/>
          <w:color w:val="000000"/>
          <w:sz w:val="28"/>
        </w:rPr>
        <w:t>
      1) Забойлық клапан-кескілерді, плунжерлік газлифт, газлифтілік, кері және тұйық тығын жабдығын орнату және алу.</w:t>
      </w:r>
    </w:p>
    <w:p>
      <w:pPr>
        <w:spacing w:after="0"/>
        <w:ind w:left="0"/>
        <w:jc w:val="both"/>
      </w:pPr>
      <w:r>
        <w:rPr>
          <w:rFonts w:ascii="Times New Roman"/>
          <w:b w:val="false"/>
          <w:i w:val="false"/>
          <w:color w:val="000000"/>
          <w:sz w:val="28"/>
        </w:rPr>
        <w:t>
      2) Насос-компрессор трубаларын шаблондау (бұдан әрі - НКТ), забойды қағу, құралдың өтпеу сипатын анықтау үшін печаттарды түсіру.</w:t>
      </w:r>
    </w:p>
    <w:p>
      <w:pPr>
        <w:spacing w:after="0"/>
        <w:ind w:left="0"/>
        <w:jc w:val="both"/>
      </w:pPr>
      <w:r>
        <w:rPr>
          <w:rFonts w:ascii="Times New Roman"/>
          <w:b w:val="false"/>
          <w:i w:val="false"/>
          <w:color w:val="000000"/>
          <w:sz w:val="28"/>
        </w:rPr>
        <w:t>
      3) Механикалық циркуляциялық клапандарды жабу және ашу.</w:t>
      </w:r>
    </w:p>
    <w:p>
      <w:pPr>
        <w:spacing w:after="0"/>
        <w:ind w:left="0"/>
        <w:jc w:val="both"/>
      </w:pPr>
      <w:r>
        <w:rPr>
          <w:rFonts w:ascii="Times New Roman"/>
          <w:b w:val="false"/>
          <w:i w:val="false"/>
          <w:color w:val="000000"/>
          <w:sz w:val="28"/>
        </w:rPr>
        <w:t>
      4) Цемент көпірді желонкамен орнату.</w:t>
      </w:r>
    </w:p>
    <w:p>
      <w:pPr>
        <w:spacing w:after="0"/>
        <w:ind w:left="0"/>
        <w:jc w:val="both"/>
      </w:pPr>
      <w:r>
        <w:rPr>
          <w:rFonts w:ascii="Times New Roman"/>
          <w:b w:val="false"/>
          <w:i w:val="false"/>
          <w:color w:val="000000"/>
          <w:sz w:val="28"/>
        </w:rPr>
        <w:t>
      5) Қырғы сымды, тросты, бөгзе заттарды ұстап қалу жұмыстары.</w:t>
      </w:r>
    </w:p>
    <w:p>
      <w:pPr>
        <w:spacing w:after="0"/>
        <w:ind w:left="0"/>
        <w:jc w:val="both"/>
      </w:pPr>
      <w:r>
        <w:rPr>
          <w:rFonts w:ascii="Times New Roman"/>
          <w:b w:val="false"/>
          <w:i w:val="false"/>
          <w:color w:val="000000"/>
          <w:sz w:val="28"/>
        </w:rPr>
        <w:t>
      6) НКТ парафиннен тазарту үшін қырғыны түсіру.</w:t>
      </w:r>
    </w:p>
    <w:p>
      <w:pPr>
        <w:spacing w:after="0"/>
        <w:ind w:left="0"/>
        <w:jc w:val="both"/>
      </w:pPr>
      <w:r>
        <w:rPr>
          <w:rFonts w:ascii="Times New Roman"/>
          <w:b w:val="false"/>
          <w:i w:val="false"/>
          <w:color w:val="000000"/>
          <w:sz w:val="28"/>
        </w:rPr>
        <w:t>
      7) Ұңғыманы құм тығындардан тазарту.</w:t>
      </w:r>
    </w:p>
    <w:p>
      <w:pPr>
        <w:spacing w:after="0"/>
        <w:ind w:left="0"/>
        <w:jc w:val="both"/>
      </w:pPr>
      <w:r>
        <w:rPr>
          <w:rFonts w:ascii="Times New Roman"/>
          <w:b w:val="false"/>
          <w:i w:val="false"/>
          <w:color w:val="000000"/>
          <w:sz w:val="28"/>
        </w:rPr>
        <w:t>
      8) Ұңғыманы свабпен свабирлеу.</w:t>
      </w:r>
    </w:p>
    <w:p>
      <w:pPr>
        <w:spacing w:after="0"/>
        <w:ind w:left="0"/>
        <w:jc w:val="both"/>
      </w:pPr>
      <w:r>
        <w:rPr>
          <w:rFonts w:ascii="Times New Roman"/>
          <w:b w:val="false"/>
          <w:i w:val="false"/>
          <w:color w:val="000000"/>
          <w:sz w:val="28"/>
        </w:rPr>
        <w:t>
      9) НКТ башмағын анықтау.</w:t>
      </w:r>
    </w:p>
    <w:bookmarkStart w:name="z1566" w:id="1666"/>
    <w:p>
      <w:pPr>
        <w:spacing w:after="0"/>
        <w:ind w:left="0"/>
        <w:jc w:val="left"/>
      </w:pPr>
      <w:r>
        <w:rPr>
          <w:rFonts w:ascii="Times New Roman"/>
          <w:b/>
          <w:i w:val="false"/>
          <w:color w:val="000000"/>
        </w:rPr>
        <w:t xml:space="preserve"> Ұңғыманы күрделі жөндеу</w:t>
      </w:r>
    </w:p>
    <w:bookmarkEnd w:id="16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5"/>
        <w:gridCol w:w="7934"/>
        <w:gridCol w:w="1831"/>
      </w:tblGrid>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атаулары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 санаттары</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8</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төмен жатқан горизонттарға оралу</w:t>
            </w:r>
          </w:p>
          <w:p>
            <w:pPr>
              <w:spacing w:after="20"/>
              <w:ind w:left="20"/>
              <w:jc w:val="both"/>
            </w:pPr>
            <w:r>
              <w:rPr>
                <w:rFonts w:ascii="Times New Roman"/>
                <w:b w:val="false"/>
                <w:i w:val="false"/>
                <w:color w:val="000000"/>
                <w:sz w:val="20"/>
              </w:rPr>
              <w:t>
Пайдалану горизонтын бөгде сулардан (ұңғыманы жоюды қоса) оқшаулау</w:t>
            </w:r>
          </w:p>
          <w:p>
            <w:pPr>
              <w:spacing w:after="20"/>
              <w:ind w:left="20"/>
              <w:jc w:val="both"/>
            </w:pPr>
            <w:r>
              <w:rPr>
                <w:rFonts w:ascii="Times New Roman"/>
                <w:b w:val="false"/>
                <w:i w:val="false"/>
                <w:color w:val="000000"/>
                <w:sz w:val="20"/>
              </w:rPr>
              <w:t>
Забой жаны аумағын қышқылды-шайырлы өңдеу</w:t>
            </w:r>
          </w:p>
          <w:p>
            <w:pPr>
              <w:spacing w:after="20"/>
              <w:ind w:left="20"/>
              <w:jc w:val="both"/>
            </w:pPr>
            <w:r>
              <w:rPr>
                <w:rFonts w:ascii="Times New Roman"/>
                <w:b w:val="false"/>
                <w:i w:val="false"/>
                <w:color w:val="000000"/>
                <w:sz w:val="20"/>
              </w:rPr>
              <w:t>
Пайдалану ұстынын түзеу</w:t>
            </w:r>
          </w:p>
          <w:p>
            <w:pPr>
              <w:spacing w:after="20"/>
              <w:ind w:left="20"/>
              <w:jc w:val="both"/>
            </w:pPr>
            <w:r>
              <w:rPr>
                <w:rFonts w:ascii="Times New Roman"/>
                <w:b w:val="false"/>
                <w:i w:val="false"/>
                <w:color w:val="000000"/>
                <w:sz w:val="20"/>
              </w:rPr>
              <w:t>
Гидроүзік және гидро-құм ағынымен перфорациялау</w:t>
            </w:r>
          </w:p>
          <w:p>
            <w:pPr>
              <w:spacing w:after="20"/>
              <w:ind w:left="20"/>
              <w:jc w:val="both"/>
            </w:pPr>
            <w:r>
              <w:rPr>
                <w:rFonts w:ascii="Times New Roman"/>
                <w:b w:val="false"/>
                <w:i w:val="false"/>
                <w:color w:val="000000"/>
                <w:sz w:val="20"/>
              </w:rPr>
              <w:t>
Ұңғыманың екінші оқпанын кесу және бұрғылау</w:t>
            </w:r>
          </w:p>
          <w:p>
            <w:pPr>
              <w:spacing w:after="20"/>
              <w:ind w:left="20"/>
              <w:jc w:val="both"/>
            </w:pPr>
            <w:r>
              <w:rPr>
                <w:rFonts w:ascii="Times New Roman"/>
                <w:b w:val="false"/>
                <w:i w:val="false"/>
                <w:color w:val="000000"/>
                <w:sz w:val="20"/>
              </w:rPr>
              <w:t>
Пайдалану ұстынының трубаларын кесу</w:t>
            </w:r>
          </w:p>
          <w:p>
            <w:pPr>
              <w:spacing w:after="20"/>
              <w:ind w:left="20"/>
              <w:jc w:val="both"/>
            </w:pPr>
            <w:r>
              <w:rPr>
                <w:rFonts w:ascii="Times New Roman"/>
                <w:b w:val="false"/>
                <w:i w:val="false"/>
                <w:color w:val="000000"/>
                <w:sz w:val="20"/>
              </w:rPr>
              <w:t>
Ұстап қалу жұмыстары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p>
            <w:pPr>
              <w:spacing w:after="20"/>
              <w:ind w:left="20"/>
              <w:jc w:val="both"/>
            </w:pPr>
            <w:r>
              <w:rPr>
                <w:rFonts w:ascii="Times New Roman"/>
                <w:b w:val="false"/>
                <w:i w:val="false"/>
                <w:color w:val="000000"/>
                <w:sz w:val="20"/>
              </w:rPr>
              <w:t>
ІІ</w:t>
            </w:r>
          </w:p>
          <w:p>
            <w:pPr>
              <w:spacing w:after="20"/>
              <w:ind w:left="20"/>
              <w:jc w:val="both"/>
            </w:pPr>
            <w:r>
              <w:rPr>
                <w:rFonts w:ascii="Times New Roman"/>
                <w:b w:val="false"/>
                <w:i w:val="false"/>
                <w:color w:val="000000"/>
                <w:sz w:val="20"/>
              </w:rPr>
              <w:t>
І</w:t>
            </w:r>
          </w:p>
          <w:p>
            <w:pPr>
              <w:spacing w:after="20"/>
              <w:ind w:left="20"/>
              <w:jc w:val="both"/>
            </w:pPr>
            <w:r>
              <w:rPr>
                <w:rFonts w:ascii="Times New Roman"/>
                <w:b w:val="false"/>
                <w:i w:val="false"/>
                <w:color w:val="000000"/>
                <w:sz w:val="20"/>
              </w:rPr>
              <w:t>
ІІ</w:t>
            </w:r>
          </w:p>
          <w:p>
            <w:pPr>
              <w:spacing w:after="20"/>
              <w:ind w:left="20"/>
              <w:jc w:val="both"/>
            </w:pPr>
            <w:r>
              <w:rPr>
                <w:rFonts w:ascii="Times New Roman"/>
                <w:b w:val="false"/>
                <w:i w:val="false"/>
                <w:color w:val="000000"/>
                <w:sz w:val="20"/>
              </w:rPr>
              <w:t>
ІІ</w:t>
            </w:r>
          </w:p>
          <w:p>
            <w:pPr>
              <w:spacing w:after="20"/>
              <w:ind w:left="20"/>
              <w:jc w:val="both"/>
            </w:pPr>
            <w:r>
              <w:rPr>
                <w:rFonts w:ascii="Times New Roman"/>
                <w:b w:val="false"/>
                <w:i w:val="false"/>
                <w:color w:val="000000"/>
                <w:sz w:val="20"/>
              </w:rPr>
              <w:t>
ІІ</w:t>
            </w:r>
          </w:p>
          <w:p>
            <w:pPr>
              <w:spacing w:after="20"/>
              <w:ind w:left="20"/>
              <w:jc w:val="both"/>
            </w:pPr>
            <w:r>
              <w:rPr>
                <w:rFonts w:ascii="Times New Roman"/>
                <w:b w:val="false"/>
                <w:i w:val="false"/>
                <w:color w:val="000000"/>
                <w:sz w:val="20"/>
              </w:rPr>
              <w:t>
ІІ</w:t>
            </w:r>
          </w:p>
          <w:p>
            <w:pPr>
              <w:spacing w:after="20"/>
              <w:ind w:left="20"/>
              <w:jc w:val="both"/>
            </w:pPr>
            <w:r>
              <w:rPr>
                <w:rFonts w:ascii="Times New Roman"/>
                <w:b w:val="false"/>
                <w:i w:val="false"/>
                <w:color w:val="000000"/>
                <w:sz w:val="20"/>
              </w:rPr>
              <w:t>
ІІ</w:t>
            </w:r>
          </w:p>
        </w:tc>
      </w:tr>
    </w:tbl>
    <w:p>
      <w:pPr>
        <w:spacing w:after="0"/>
        <w:ind w:left="0"/>
        <w:jc w:val="left"/>
      </w:pPr>
      <w:r>
        <w:br/>
      </w:r>
      <w:r>
        <w:rPr>
          <w:rFonts w:ascii="Times New Roman"/>
          <w:b w:val="false"/>
          <w:i w:val="false"/>
          <w:color w:val="000000"/>
          <w:sz w:val="28"/>
        </w:rPr>
        <w:t>
</w:t>
      </w:r>
    </w:p>
    <w:bookmarkStart w:name="z1567" w:id="1667"/>
    <w:p>
      <w:pPr>
        <w:spacing w:after="0"/>
        <w:ind w:left="0"/>
        <w:jc w:val="both"/>
      </w:pPr>
      <w:r>
        <w:rPr>
          <w:rFonts w:ascii="Times New Roman"/>
          <w:b w:val="false"/>
          <w:i w:val="false"/>
          <w:color w:val="000000"/>
          <w:sz w:val="28"/>
        </w:rPr>
        <w:t>
      Ескертпелер:</w:t>
      </w:r>
    </w:p>
    <w:bookmarkEnd w:id="1667"/>
    <w:bookmarkStart w:name="z1568" w:id="1668"/>
    <w:p>
      <w:pPr>
        <w:spacing w:after="0"/>
        <w:ind w:left="0"/>
        <w:jc w:val="both"/>
      </w:pPr>
      <w:r>
        <w:rPr>
          <w:rFonts w:ascii="Times New Roman"/>
          <w:b w:val="false"/>
          <w:i w:val="false"/>
          <w:color w:val="000000"/>
          <w:sz w:val="28"/>
        </w:rPr>
        <w:t>
      1. Күшті газ көрінуі бар және еңісті-бағытты ұңғымалардағы барлық жұмыс түрлері ІІ күрделілік санатына жатады.</w:t>
      </w:r>
    </w:p>
    <w:bookmarkEnd w:id="1668"/>
    <w:bookmarkStart w:name="z1569" w:id="1669"/>
    <w:p>
      <w:pPr>
        <w:spacing w:after="0"/>
        <w:ind w:left="0"/>
        <w:jc w:val="both"/>
      </w:pPr>
      <w:r>
        <w:rPr>
          <w:rFonts w:ascii="Times New Roman"/>
          <w:b w:val="false"/>
          <w:i w:val="false"/>
          <w:color w:val="000000"/>
          <w:sz w:val="28"/>
        </w:rPr>
        <w:t>
      2. Тереңдігі 1500 м астам ұңғымалардағы барлық жұмыс түрлері ІІ күрделілік санатына жатады.</w:t>
      </w:r>
    </w:p>
    <w:bookmarkEnd w:id="1669"/>
    <w:bookmarkStart w:name="z1570" w:id="1670"/>
    <w:p>
      <w:pPr>
        <w:spacing w:after="0"/>
        <w:ind w:left="0"/>
        <w:jc w:val="both"/>
      </w:pPr>
      <w:r>
        <w:rPr>
          <w:rFonts w:ascii="Times New Roman"/>
          <w:b w:val="false"/>
          <w:i w:val="false"/>
          <w:color w:val="000000"/>
          <w:sz w:val="28"/>
        </w:rPr>
        <w:t>
      3. Бір ұңғымада жұмыстың бірнеше түрлері бір мезгілде жүргізілген кезде күрделілік ең жоғары санат бойынша анықталады.</w:t>
      </w:r>
    </w:p>
    <w:bookmarkEnd w:id="16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 кәсіптерінің</w:t>
            </w:r>
            <w:r>
              <w:br/>
            </w:r>
            <w:r>
              <w:rPr>
                <w:rFonts w:ascii="Times New Roman"/>
                <w:b w:val="false"/>
                <w:i w:val="false"/>
                <w:color w:val="000000"/>
                <w:sz w:val="20"/>
              </w:rPr>
              <w:t>бірыңғай тарифтік-біліктілік анықтамалығына</w:t>
            </w:r>
            <w:r>
              <w:br/>
            </w:r>
            <w:r>
              <w:rPr>
                <w:rFonts w:ascii="Times New Roman"/>
                <w:b w:val="false"/>
                <w:i w:val="false"/>
                <w:color w:val="000000"/>
                <w:sz w:val="20"/>
              </w:rPr>
              <w:t>(6-шығарылым) қосымшасы</w:t>
            </w:r>
          </w:p>
        </w:tc>
      </w:tr>
    </w:tbl>
    <w:bookmarkStart w:name="z1572" w:id="1671"/>
    <w:p>
      <w:pPr>
        <w:spacing w:after="0"/>
        <w:ind w:left="0"/>
        <w:jc w:val="left"/>
      </w:pPr>
      <w:r>
        <w:rPr>
          <w:rFonts w:ascii="Times New Roman"/>
          <w:b/>
          <w:i w:val="false"/>
          <w:color w:val="000000"/>
        </w:rPr>
        <w:t xml:space="preserve"> Жұмысшылар кәсіптерінің алфавиттік көрсеткіші</w:t>
      </w:r>
    </w:p>
    <w:bookmarkEnd w:id="16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9"/>
        <w:gridCol w:w="4826"/>
        <w:gridCol w:w="3694"/>
        <w:gridCol w:w="1891"/>
      </w:tblGrid>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атаулары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диапазоны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Ұңғыманы күрделі жөндеу бұрғышысы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Теңіздегі жүзбелі бұрғылау агрегатының бұрғышысы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 ұңғымаларын пайдалану және барлау ұңғымаларын бұрғылаушы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 монтаждаушы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 монтаждаушы-пісіруші</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 монтаждаушы-электр жөндеуші</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Теңіздегі жүзбелі бұрғылау агрегатының дизельшісі</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дебиттерін өлшеуші</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Зертханашы-коллектор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кәсіпшілігі жабдығына қызмет көрсететін агрегаттардың машинисі</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 бұрғылау қондырғыларының машинисі</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агентті қабатқа сіңіретін насос стансасының машинисі</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депарафинизациялық бу қондырғысының машинисі</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қабаттарына бу жіберу бугенератор қондырғысының машинисі</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компрессор машинисі</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машинисі</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агрегатының машинисі</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Цементтеуші агрегат моторисі</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Цемент-құм араластыру агрегатының моторисі</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Сусыздандырушы және тұзсыздандырушы қондырғы операторы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Цементажды бақылау стансасының оператор-моторисі</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сынамалау (сынау) жөніндегі оператор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цементажы жөніндегі оператор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Қабаттарды гидравликалық үзу жөніндегі оператор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 өндіру жөніндегі оператор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зерттеу жөніндегі оператор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Ұңғымалары жер астындағы және күрделі жөндеуге дайындау жөніндегі оператор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Қабат қысымын ұстап тұру өніндегі оператор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жер астында жөндеу операторы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жинау жөніндегі оператор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 өндіруді басқару пультінің операторы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Ұңғымаларды химиялық өңдеу жөніндегі оператор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Трубаларды престемелеуші</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Ұңғымаларды күрделі жөндейтін бұрғышының көмекшісі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Теңіздегі жүзбелі бұрғылау агрегаты бұрғышысының көмекшісі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ұңғымаларын пайдалану және барлау бұрғылау бұрғышысының көмекшісі (бірінші)</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ұңғымаларын пайдалану және барлау бұрғылау бұрғышысының көмекшісі (екінші)</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пайдалану және барлау электр бұрғылау кезіндегі бұрғышының көмекшісі</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 ерітіндісін дайындаушы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Теңіз бұрғылары мен эстакадалары негіздемелерін монтаждау және жөндеу жөніндегі слесарь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Бұрғыға қызмет көрсетуші слесарь</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 құлыптарын орнатушы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Бұрғыға қызмет көрсетуші электр монтері</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