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3e34" w14:textId="91c3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(15-шығарылым)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тамыздағы № 319-ө-м Бұйрығы. Қазақстан Республикасы Әділет министрлігінде 2012 жылы 28 тамызда № 7878 тіркелді. Күші жойылды - Қазақстан Республикасы Еңбек және халықты әлеуметтік қорғау министрінің 2017 жылғы 4 шілдедегі № 191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04.07.2017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(15-шығарылым) бекітілсін.</w:t>
      </w:r>
    </w:p>
    <w:bookmarkEnd w:id="1"/>
    <w:bookmarkStart w:name="z3" w:id="2"/>
    <w:p>
      <w:pPr>
        <w:spacing w:after="0"/>
        <w:ind w:left="0"/>
        <w:jc w:val="both"/>
      </w:pPr>
      <w:r>
        <w:rPr>
          <w:rFonts w:ascii="Times New Roman"/>
          <w:b w:val="false"/>
          <w:i w:val="false"/>
          <w:color w:val="000000"/>
          <w:sz w:val="28"/>
        </w:rPr>
        <w:t xml:space="preserve">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 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тамыздағы</w:t>
            </w:r>
            <w:r>
              <w:br/>
            </w:r>
            <w:r>
              <w:rPr>
                <w:rFonts w:ascii="Times New Roman"/>
                <w:b w:val="false"/>
                <w:i w:val="false"/>
                <w:color w:val="000000"/>
                <w:sz w:val="20"/>
              </w:rPr>
              <w:t>№ 319-ө-м бұйрығымен 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 тарифтік-біліктілік анықтамалығы (15-шығарылым) </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 (бұдан әрі - БТБА) (15 - шығарылым) "Металл канаттар, торлар, серіппелер, щеткалар мен шынжыр өндірісі" бөлімінен тұрады. </w:t>
      </w:r>
    </w:p>
    <w:bookmarkEnd w:id="6"/>
    <w:bookmarkStart w:name="z10" w:id="7"/>
    <w:p>
      <w:pPr>
        <w:spacing w:after="0"/>
        <w:ind w:left="0"/>
        <w:jc w:val="both"/>
      </w:pPr>
      <w:r>
        <w:rPr>
          <w:rFonts w:ascii="Times New Roman"/>
          <w:b w:val="false"/>
          <w:i w:val="false"/>
          <w:color w:val="000000"/>
          <w:sz w:val="28"/>
        </w:rPr>
        <w:t>
      2. Шығарылым бөлімдерінде жұмыстарды тарифтеуді жетілдіру жүзеге асырылды, еңбек мазмұнының өзгеруіне, өнім, біліктілік сапасына, жұмысшылардың біліміне, жалпы білім беретін және арнайы дайындықтарына қойылатын талаптардың өсуіне байланысты жұмысшы кәсіптерінің тарифтік-біліктілік сипаттамалары нақтыланды.</w:t>
      </w:r>
    </w:p>
    <w:bookmarkEnd w:id="7"/>
    <w:bookmarkStart w:name="z11" w:id="8"/>
    <w:p>
      <w:pPr>
        <w:spacing w:after="0"/>
        <w:ind w:left="0"/>
        <w:jc w:val="both"/>
      </w:pPr>
      <w:r>
        <w:rPr>
          <w:rFonts w:ascii="Times New Roman"/>
          <w:b w:val="false"/>
          <w:i w:val="false"/>
          <w:color w:val="000000"/>
          <w:sz w:val="28"/>
        </w:rPr>
        <w:t>
      3.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 Әрбір кәсіптің тарифтік-біліктілік сипаттамалары екі бөлімнен тұрады. "Жұмыс сипаттамасы" бөлімі жұмысшы орындай алуға тиісті жұмыстардың сипаттамасын қамтиды.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8"/>
    <w:bookmarkStart w:name="z12" w:id="9"/>
    <w:p>
      <w:pPr>
        <w:spacing w:after="0"/>
        <w:ind w:left="0"/>
        <w:jc w:val="both"/>
      </w:pPr>
      <w:r>
        <w:rPr>
          <w:rFonts w:ascii="Times New Roman"/>
          <w:b w:val="false"/>
          <w:i w:val="false"/>
          <w:color w:val="000000"/>
          <w:sz w:val="28"/>
        </w:rPr>
        <w:t xml:space="preserve">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w:t>
      </w:r>
    </w:p>
    <w:bookmarkEnd w:id="9"/>
    <w:bookmarkStart w:name="z13" w:id="10"/>
    <w:p>
      <w:pPr>
        <w:spacing w:after="0"/>
        <w:ind w:left="0"/>
        <w:jc w:val="both"/>
      </w:pPr>
      <w:r>
        <w:rPr>
          <w:rFonts w:ascii="Times New Roman"/>
          <w:b w:val="false"/>
          <w:i w:val="false"/>
          <w:color w:val="000000"/>
          <w:sz w:val="28"/>
        </w:rPr>
        <w:t>
      5.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10"/>
    <w:bookmarkStart w:name="z14" w:id="11"/>
    <w:p>
      <w:pPr>
        <w:spacing w:after="0"/>
        <w:ind w:left="0"/>
        <w:jc w:val="both"/>
      </w:pPr>
      <w:r>
        <w:rPr>
          <w:rFonts w:ascii="Times New Roman"/>
          <w:b w:val="false"/>
          <w:i w:val="false"/>
          <w:color w:val="000000"/>
          <w:sz w:val="28"/>
        </w:rPr>
        <w:t>
      6.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1"/>
    <w:bookmarkStart w:name="z15" w:id="12"/>
    <w:p>
      <w:pPr>
        <w:spacing w:after="0"/>
        <w:ind w:left="0"/>
        <w:jc w:val="both"/>
      </w:pPr>
      <w:r>
        <w:rPr>
          <w:rFonts w:ascii="Times New Roman"/>
          <w:b w:val="false"/>
          <w:i w:val="false"/>
          <w:color w:val="000000"/>
          <w:sz w:val="28"/>
        </w:rPr>
        <w:t>
      7.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2"/>
    <w:bookmarkStart w:name="z16" w:id="13"/>
    <w:p>
      <w:pPr>
        <w:spacing w:after="0"/>
        <w:ind w:left="0"/>
        <w:jc w:val="both"/>
      </w:pPr>
      <w:r>
        <w:rPr>
          <w:rFonts w:ascii="Times New Roman"/>
          <w:b w:val="false"/>
          <w:i w:val="false"/>
          <w:color w:val="000000"/>
          <w:sz w:val="28"/>
        </w:rPr>
        <w:t>
      8.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3"/>
    <w:bookmarkStart w:name="z17" w:id="14"/>
    <w:p>
      <w:pPr>
        <w:spacing w:after="0"/>
        <w:ind w:left="0"/>
        <w:jc w:val="both"/>
      </w:pPr>
      <w:r>
        <w:rPr>
          <w:rFonts w:ascii="Times New Roman"/>
          <w:b w:val="false"/>
          <w:i w:val="false"/>
          <w:color w:val="000000"/>
          <w:sz w:val="28"/>
        </w:rPr>
        <w:t xml:space="preserve">
      9.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 </w:t>
      </w:r>
    </w:p>
    <w:bookmarkEnd w:id="14"/>
    <w:bookmarkStart w:name="z18" w:id="15"/>
    <w:p>
      <w:pPr>
        <w:spacing w:after="0"/>
        <w:ind w:left="0"/>
        <w:jc w:val="both"/>
      </w:pPr>
      <w:r>
        <w:rPr>
          <w:rFonts w:ascii="Times New Roman"/>
          <w:b w:val="false"/>
          <w:i w:val="false"/>
          <w:color w:val="000000"/>
          <w:sz w:val="28"/>
        </w:rPr>
        <w:t>
      10. Қызметкердің еңбек кітапшасын толтыру кезінде, сондай-ақ тарифтік разрядты өзгерту кезінде оның кәсібінің атауы БТБА-ға сәйкес жазылады.</w:t>
      </w:r>
    </w:p>
    <w:bookmarkEnd w:id="15"/>
    <w:bookmarkStart w:name="z19" w:id="16"/>
    <w:p>
      <w:pPr>
        <w:spacing w:after="0"/>
        <w:ind w:left="0"/>
        <w:jc w:val="both"/>
      </w:pPr>
      <w:r>
        <w:rPr>
          <w:rFonts w:ascii="Times New Roman"/>
          <w:b w:val="false"/>
          <w:i w:val="false"/>
          <w:color w:val="000000"/>
          <w:sz w:val="28"/>
        </w:rPr>
        <w:t xml:space="preserve">
      11. Қолданылуға ыңғайлы болу мақсатында, БТБА-да алфавиттік көрсеткіші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атаулары, разрядтардың диапазондары және беттердің нөмірленуі қарастырылған. </w:t>
      </w:r>
    </w:p>
    <w:bookmarkEnd w:id="16"/>
    <w:bookmarkStart w:name="z20" w:id="17"/>
    <w:p>
      <w:pPr>
        <w:spacing w:after="0"/>
        <w:ind w:left="0"/>
        <w:jc w:val="left"/>
      </w:pPr>
      <w:r>
        <w:rPr>
          <w:rFonts w:ascii="Times New Roman"/>
          <w:b/>
          <w:i w:val="false"/>
          <w:color w:val="000000"/>
        </w:rPr>
        <w:t xml:space="preserve"> 2–бөлім. Металл канаттар, торлар, серіппелер, щеткалар мен шынжыр өндірісі</w:t>
      </w:r>
      <w:r>
        <w:br/>
      </w:r>
      <w:r>
        <w:rPr>
          <w:rFonts w:ascii="Times New Roman"/>
          <w:b/>
          <w:i w:val="false"/>
          <w:color w:val="000000"/>
        </w:rPr>
        <w:t>1. Түйін тоқыма және орамдау автоматтары мен станоктарындағы автоматшы</w:t>
      </w:r>
      <w:r>
        <w:br/>
      </w:r>
      <w:r>
        <w:rPr>
          <w:rFonts w:ascii="Times New Roman"/>
          <w:b/>
          <w:i w:val="false"/>
          <w:color w:val="000000"/>
        </w:rPr>
        <w:t>Параграф 1. Түйін тоқыма және орамдау автоматтары мен станоктарындағы автоматшы, 1-разряд</w:t>
      </w:r>
    </w:p>
    <w:bookmarkEnd w:id="17"/>
    <w:bookmarkStart w:name="z23" w:id="18"/>
    <w:p>
      <w:pPr>
        <w:spacing w:after="0"/>
        <w:ind w:left="0"/>
        <w:jc w:val="both"/>
      </w:pPr>
      <w:r>
        <w:rPr>
          <w:rFonts w:ascii="Times New Roman"/>
          <w:b w:val="false"/>
          <w:i w:val="false"/>
          <w:color w:val="000000"/>
          <w:sz w:val="28"/>
        </w:rPr>
        <w:t xml:space="preserve">
      12. Жұмыс сипаттамасы: </w:t>
      </w:r>
    </w:p>
    <w:bookmarkEnd w:id="18"/>
    <w:bookmarkStart w:name="z24" w:id="19"/>
    <w:p>
      <w:pPr>
        <w:spacing w:after="0"/>
        <w:ind w:left="0"/>
        <w:jc w:val="both"/>
      </w:pPr>
      <w:r>
        <w:rPr>
          <w:rFonts w:ascii="Times New Roman"/>
          <w:b w:val="false"/>
          <w:i w:val="false"/>
          <w:color w:val="000000"/>
          <w:sz w:val="28"/>
        </w:rPr>
        <w:t xml:space="preserve">
      бапталған пружина орамдау станоктарында суық жағдайдағы қимасы әртүрлі түрлі болат және түсті метал маркаларынан диаметрі 5 миллиметр (бұдан әрі – мм) дейінгі сымнан, және цилиндр үлгісіндегі диаметрі 2 мм дейінгі сымнан арнаулы станоктарда пружиналарды орамдау; </w:t>
      </w:r>
    </w:p>
    <w:bookmarkEnd w:id="19"/>
    <w:bookmarkStart w:name="z25" w:id="20"/>
    <w:p>
      <w:pPr>
        <w:spacing w:after="0"/>
        <w:ind w:left="0"/>
        <w:jc w:val="both"/>
      </w:pPr>
      <w:r>
        <w:rPr>
          <w:rFonts w:ascii="Times New Roman"/>
          <w:b w:val="false"/>
          <w:i w:val="false"/>
          <w:color w:val="000000"/>
          <w:sz w:val="28"/>
        </w:rPr>
        <w:t xml:space="preserve">
      пружинаға арналған дайындамаларды станоктарда кесу; </w:t>
      </w:r>
    </w:p>
    <w:bookmarkEnd w:id="20"/>
    <w:bookmarkStart w:name="z26" w:id="21"/>
    <w:p>
      <w:pPr>
        <w:spacing w:after="0"/>
        <w:ind w:left="0"/>
        <w:jc w:val="both"/>
      </w:pPr>
      <w:r>
        <w:rPr>
          <w:rFonts w:ascii="Times New Roman"/>
          <w:b w:val="false"/>
          <w:i w:val="false"/>
          <w:color w:val="000000"/>
          <w:sz w:val="28"/>
        </w:rPr>
        <w:t xml:space="preserve">
      артық орамдарды кесіп тастау; </w:t>
      </w:r>
    </w:p>
    <w:bookmarkEnd w:id="21"/>
    <w:bookmarkStart w:name="z27" w:id="22"/>
    <w:p>
      <w:pPr>
        <w:spacing w:after="0"/>
        <w:ind w:left="0"/>
        <w:jc w:val="both"/>
      </w:pPr>
      <w:r>
        <w:rPr>
          <w:rFonts w:ascii="Times New Roman"/>
          <w:b w:val="false"/>
          <w:i w:val="false"/>
          <w:color w:val="000000"/>
          <w:sz w:val="28"/>
        </w:rPr>
        <w:t xml:space="preserve">
      пружиналардың тірек бетін қайрау; </w:t>
      </w:r>
    </w:p>
    <w:bookmarkEnd w:id="22"/>
    <w:bookmarkStart w:name="z28" w:id="23"/>
    <w:p>
      <w:pPr>
        <w:spacing w:after="0"/>
        <w:ind w:left="0"/>
        <w:jc w:val="both"/>
      </w:pPr>
      <w:r>
        <w:rPr>
          <w:rFonts w:ascii="Times New Roman"/>
          <w:b w:val="false"/>
          <w:i w:val="false"/>
          <w:color w:val="000000"/>
          <w:sz w:val="28"/>
        </w:rPr>
        <w:t>
      бапталған станоктар мен автоматтарда перфорацияланған бұйымдарды бекітуге арналған пластмасса және метал спиральдарды жасау;</w:t>
      </w:r>
    </w:p>
    <w:bookmarkEnd w:id="23"/>
    <w:bookmarkStart w:name="z29" w:id="24"/>
    <w:p>
      <w:pPr>
        <w:spacing w:after="0"/>
        <w:ind w:left="0"/>
        <w:jc w:val="both"/>
      </w:pPr>
      <w:r>
        <w:rPr>
          <w:rFonts w:ascii="Times New Roman"/>
          <w:b w:val="false"/>
          <w:i w:val="false"/>
          <w:color w:val="000000"/>
          <w:sz w:val="28"/>
        </w:rPr>
        <w:t xml:space="preserve">
      пружиналарды қол тәсілімен отырғызу. </w:t>
      </w:r>
    </w:p>
    <w:bookmarkEnd w:id="24"/>
    <w:bookmarkStart w:name="z30" w:id="25"/>
    <w:p>
      <w:pPr>
        <w:spacing w:after="0"/>
        <w:ind w:left="0"/>
        <w:jc w:val="both"/>
      </w:pPr>
      <w:r>
        <w:rPr>
          <w:rFonts w:ascii="Times New Roman"/>
          <w:b w:val="false"/>
          <w:i w:val="false"/>
          <w:color w:val="000000"/>
          <w:sz w:val="28"/>
        </w:rPr>
        <w:t xml:space="preserve">
      13. Білуге тиіс: </w:t>
      </w:r>
    </w:p>
    <w:bookmarkEnd w:id="25"/>
    <w:bookmarkStart w:name="z31" w:id="26"/>
    <w:p>
      <w:pPr>
        <w:spacing w:after="0"/>
        <w:ind w:left="0"/>
        <w:jc w:val="both"/>
      </w:pPr>
      <w:r>
        <w:rPr>
          <w:rFonts w:ascii="Times New Roman"/>
          <w:b w:val="false"/>
          <w:i w:val="false"/>
          <w:color w:val="000000"/>
          <w:sz w:val="28"/>
        </w:rPr>
        <w:t xml:space="preserve">
      жабдықтың құрылымы туралы негізгі деректерді, оның маңызды бөліктерінің атауы мен нысанын; </w:t>
      </w:r>
    </w:p>
    <w:bookmarkEnd w:id="26"/>
    <w:bookmarkStart w:name="z32" w:id="27"/>
    <w:p>
      <w:pPr>
        <w:spacing w:after="0"/>
        <w:ind w:left="0"/>
        <w:jc w:val="both"/>
      </w:pPr>
      <w:r>
        <w:rPr>
          <w:rFonts w:ascii="Times New Roman"/>
          <w:b w:val="false"/>
          <w:i w:val="false"/>
          <w:color w:val="000000"/>
          <w:sz w:val="28"/>
        </w:rPr>
        <w:t xml:space="preserve">
      анағұрлым кең тараған айлабұйымдардың нысаны мен қолданылу жағдайларын; дайындамаларды бекіту ережесін; </w:t>
      </w:r>
    </w:p>
    <w:bookmarkEnd w:id="27"/>
    <w:bookmarkStart w:name="z33" w:id="28"/>
    <w:p>
      <w:pPr>
        <w:spacing w:after="0"/>
        <w:ind w:left="0"/>
        <w:jc w:val="both"/>
      </w:pPr>
      <w:r>
        <w:rPr>
          <w:rFonts w:ascii="Times New Roman"/>
          <w:b w:val="false"/>
          <w:i w:val="false"/>
          <w:color w:val="000000"/>
          <w:sz w:val="28"/>
        </w:rPr>
        <w:t xml:space="preserve">
      қолданылатын металдардың атауы мен сұрыптамасын, пружиналарды орамдаудың техникалық шарттарын; </w:t>
      </w:r>
    </w:p>
    <w:bookmarkEnd w:id="28"/>
    <w:bookmarkStart w:name="z34" w:id="29"/>
    <w:p>
      <w:pPr>
        <w:spacing w:after="0"/>
        <w:ind w:left="0"/>
        <w:jc w:val="both"/>
      </w:pPr>
      <w:r>
        <w:rPr>
          <w:rFonts w:ascii="Times New Roman"/>
          <w:b w:val="false"/>
          <w:i w:val="false"/>
          <w:color w:val="000000"/>
          <w:sz w:val="28"/>
        </w:rPr>
        <w:t xml:space="preserve">
      пластмасса спиральдерді жасау режимдерін.  </w:t>
      </w:r>
    </w:p>
    <w:bookmarkEnd w:id="29"/>
    <w:bookmarkStart w:name="z35" w:id="30"/>
    <w:p>
      <w:pPr>
        <w:spacing w:after="0"/>
        <w:ind w:left="0"/>
        <w:jc w:val="left"/>
      </w:pPr>
      <w:r>
        <w:rPr>
          <w:rFonts w:ascii="Times New Roman"/>
          <w:b/>
          <w:i w:val="false"/>
          <w:color w:val="000000"/>
        </w:rPr>
        <w:t xml:space="preserve"> Параграф 2. Түйін тоқыма және орамдау автоматтары мен</w:t>
      </w:r>
      <w:r>
        <w:br/>
      </w:r>
      <w:r>
        <w:rPr>
          <w:rFonts w:ascii="Times New Roman"/>
          <w:b/>
          <w:i w:val="false"/>
          <w:color w:val="000000"/>
        </w:rPr>
        <w:t>станоктарындағы автоматшы, 2-разряд</w:t>
      </w:r>
    </w:p>
    <w:bookmarkEnd w:id="30"/>
    <w:bookmarkStart w:name="z36" w:id="31"/>
    <w:p>
      <w:pPr>
        <w:spacing w:after="0"/>
        <w:ind w:left="0"/>
        <w:jc w:val="both"/>
      </w:pPr>
      <w:r>
        <w:rPr>
          <w:rFonts w:ascii="Times New Roman"/>
          <w:b w:val="false"/>
          <w:i w:val="false"/>
          <w:color w:val="000000"/>
          <w:sz w:val="28"/>
        </w:rPr>
        <w:t xml:space="preserve">
      14. Жұмыс сипаттамасы: </w:t>
      </w:r>
    </w:p>
    <w:bookmarkEnd w:id="31"/>
    <w:bookmarkStart w:name="z37" w:id="32"/>
    <w:p>
      <w:pPr>
        <w:spacing w:after="0"/>
        <w:ind w:left="0"/>
        <w:jc w:val="both"/>
      </w:pPr>
      <w:r>
        <w:rPr>
          <w:rFonts w:ascii="Times New Roman"/>
          <w:b w:val="false"/>
          <w:i w:val="false"/>
          <w:color w:val="000000"/>
          <w:sz w:val="28"/>
        </w:rPr>
        <w:t>
      бапталған пружина орамдау станоктарында суық жағдайдағы қимасы әртүрлі түрлі болат және түсті метал маркаларынан диаметрі 5 мм жоғары сымнан, және цилиндр үлгісіндегі диаметрі 2-ден 5 мм дейінгі сымнан арнаулы станоктарда пружиналарды орамдау. Коникалық, мүсіндік және басқа да күрделі нысандағы сым диаметрі 2 мм дейінгі пружиналарды арнаулы станоктарда орамдау;</w:t>
      </w:r>
    </w:p>
    <w:bookmarkEnd w:id="32"/>
    <w:bookmarkStart w:name="z38" w:id="33"/>
    <w:p>
      <w:pPr>
        <w:spacing w:after="0"/>
        <w:ind w:left="0"/>
        <w:jc w:val="both"/>
      </w:pPr>
      <w:r>
        <w:rPr>
          <w:rFonts w:ascii="Times New Roman"/>
          <w:b w:val="false"/>
          <w:i w:val="false"/>
          <w:color w:val="000000"/>
          <w:sz w:val="28"/>
        </w:rPr>
        <w:t xml:space="preserve">
      сальник қабықтарын арнаулы станоктарда ормадау және осы станоктарды өздігінен баптау; </w:t>
      </w:r>
    </w:p>
    <w:bookmarkEnd w:id="33"/>
    <w:bookmarkStart w:name="z39" w:id="34"/>
    <w:p>
      <w:pPr>
        <w:spacing w:after="0"/>
        <w:ind w:left="0"/>
        <w:jc w:val="both"/>
      </w:pPr>
      <w:r>
        <w:rPr>
          <w:rFonts w:ascii="Times New Roman"/>
          <w:b w:val="false"/>
          <w:i w:val="false"/>
          <w:color w:val="000000"/>
          <w:sz w:val="28"/>
        </w:rPr>
        <w:t xml:space="preserve">
      пружина ұштарын қырқу; </w:t>
      </w:r>
    </w:p>
    <w:bookmarkEnd w:id="34"/>
    <w:bookmarkStart w:name="z40" w:id="35"/>
    <w:p>
      <w:pPr>
        <w:spacing w:after="0"/>
        <w:ind w:left="0"/>
        <w:jc w:val="both"/>
      </w:pPr>
      <w:r>
        <w:rPr>
          <w:rFonts w:ascii="Times New Roman"/>
          <w:b w:val="false"/>
          <w:i w:val="false"/>
          <w:color w:val="000000"/>
          <w:sz w:val="28"/>
        </w:rPr>
        <w:t xml:space="preserve">
      пружиналарды түзету және айырмалау; </w:t>
      </w:r>
    </w:p>
    <w:bookmarkEnd w:id="35"/>
    <w:bookmarkStart w:name="z41" w:id="36"/>
    <w:p>
      <w:pPr>
        <w:spacing w:after="0"/>
        <w:ind w:left="0"/>
        <w:jc w:val="both"/>
      </w:pPr>
      <w:r>
        <w:rPr>
          <w:rFonts w:ascii="Times New Roman"/>
          <w:b w:val="false"/>
          <w:i w:val="false"/>
          <w:color w:val="000000"/>
          <w:sz w:val="28"/>
        </w:rPr>
        <w:t xml:space="preserve">
      пружиналарды пресстерде белгілі бір мөлшерге отырғызу; </w:t>
      </w:r>
    </w:p>
    <w:bookmarkEnd w:id="36"/>
    <w:bookmarkStart w:name="z42" w:id="37"/>
    <w:p>
      <w:pPr>
        <w:spacing w:after="0"/>
        <w:ind w:left="0"/>
        <w:jc w:val="both"/>
      </w:pPr>
      <w:r>
        <w:rPr>
          <w:rFonts w:ascii="Times New Roman"/>
          <w:b w:val="false"/>
          <w:i w:val="false"/>
          <w:color w:val="000000"/>
          <w:sz w:val="28"/>
        </w:rPr>
        <w:t>
      түйін жасау үшін пружиналарды түйін жасау автоматына орнықтыру;</w:t>
      </w:r>
    </w:p>
    <w:bookmarkEnd w:id="37"/>
    <w:bookmarkStart w:name="z43" w:id="38"/>
    <w:p>
      <w:pPr>
        <w:spacing w:after="0"/>
        <w:ind w:left="0"/>
        <w:jc w:val="both"/>
      </w:pPr>
      <w:r>
        <w:rPr>
          <w:rFonts w:ascii="Times New Roman"/>
          <w:b w:val="false"/>
          <w:i w:val="false"/>
          <w:color w:val="000000"/>
          <w:sz w:val="28"/>
        </w:rPr>
        <w:t xml:space="preserve">
      пружиналардың дұрыс тоқылуын бақылау; </w:t>
      </w:r>
    </w:p>
    <w:bookmarkEnd w:id="38"/>
    <w:bookmarkStart w:name="z44" w:id="39"/>
    <w:p>
      <w:pPr>
        <w:spacing w:after="0"/>
        <w:ind w:left="0"/>
        <w:jc w:val="both"/>
      </w:pPr>
      <w:r>
        <w:rPr>
          <w:rFonts w:ascii="Times New Roman"/>
          <w:b w:val="false"/>
          <w:i w:val="false"/>
          <w:color w:val="000000"/>
          <w:sz w:val="28"/>
        </w:rPr>
        <w:t xml:space="preserve">
      шыңдалған пружиналарды бұрыштық пен тегістікке қолмен жетілдіру; </w:t>
      </w:r>
    </w:p>
    <w:bookmarkEnd w:id="39"/>
    <w:bookmarkStart w:name="z45" w:id="40"/>
    <w:p>
      <w:pPr>
        <w:spacing w:after="0"/>
        <w:ind w:left="0"/>
        <w:jc w:val="both"/>
      </w:pPr>
      <w:r>
        <w:rPr>
          <w:rFonts w:ascii="Times New Roman"/>
          <w:b w:val="false"/>
          <w:i w:val="false"/>
          <w:color w:val="000000"/>
          <w:sz w:val="28"/>
        </w:rPr>
        <w:t xml:space="preserve">
      тоқтаусыз өрілетін пружиналарды катушкаға орау; </w:t>
      </w:r>
    </w:p>
    <w:bookmarkEnd w:id="40"/>
    <w:bookmarkStart w:name="z46" w:id="41"/>
    <w:p>
      <w:pPr>
        <w:spacing w:after="0"/>
        <w:ind w:left="0"/>
        <w:jc w:val="both"/>
      </w:pPr>
      <w:r>
        <w:rPr>
          <w:rFonts w:ascii="Times New Roman"/>
          <w:b w:val="false"/>
          <w:i w:val="false"/>
          <w:color w:val="000000"/>
          <w:sz w:val="28"/>
        </w:rPr>
        <w:t xml:space="preserve">
      пружиналарды бақылау-өлшеу аспаптарында техникалық шарттарға сәйкес сынау. </w:t>
      </w:r>
    </w:p>
    <w:bookmarkEnd w:id="41"/>
    <w:bookmarkStart w:name="z47" w:id="42"/>
    <w:p>
      <w:pPr>
        <w:spacing w:after="0"/>
        <w:ind w:left="0"/>
        <w:jc w:val="both"/>
      </w:pPr>
      <w:r>
        <w:rPr>
          <w:rFonts w:ascii="Times New Roman"/>
          <w:b w:val="false"/>
          <w:i w:val="false"/>
          <w:color w:val="000000"/>
          <w:sz w:val="28"/>
        </w:rPr>
        <w:t xml:space="preserve">
      15. Білуге тиіс: </w:t>
      </w:r>
    </w:p>
    <w:bookmarkEnd w:id="42"/>
    <w:bookmarkStart w:name="z48" w:id="43"/>
    <w:p>
      <w:pPr>
        <w:spacing w:after="0"/>
        <w:ind w:left="0"/>
        <w:jc w:val="both"/>
      </w:pPr>
      <w:r>
        <w:rPr>
          <w:rFonts w:ascii="Times New Roman"/>
          <w:b w:val="false"/>
          <w:i w:val="false"/>
          <w:color w:val="000000"/>
          <w:sz w:val="28"/>
        </w:rPr>
        <w:t xml:space="preserve">
      бір типтес пружина орамдау және түйін жасау автоматтарының, токар және арнаулы станоктардың құрылымы мен жұмыс принципін; </w:t>
      </w:r>
    </w:p>
    <w:bookmarkEnd w:id="43"/>
    <w:bookmarkStart w:name="z49" w:id="44"/>
    <w:p>
      <w:pPr>
        <w:spacing w:after="0"/>
        <w:ind w:left="0"/>
        <w:jc w:val="both"/>
      </w:pPr>
      <w:r>
        <w:rPr>
          <w:rFonts w:ascii="Times New Roman"/>
          <w:b w:val="false"/>
          <w:i w:val="false"/>
          <w:color w:val="000000"/>
          <w:sz w:val="28"/>
        </w:rPr>
        <w:t xml:space="preserve">
      пружиналарды орамдауға, вальцовкалауға, түзеуге және майыстыруға арналған арнаулы айлабұйымдар мен бақылау-өлшеу аспабының атауларын және қолданылу шарттарын; </w:t>
      </w:r>
    </w:p>
    <w:bookmarkEnd w:id="44"/>
    <w:bookmarkStart w:name="z50" w:id="45"/>
    <w:p>
      <w:pPr>
        <w:spacing w:after="0"/>
        <w:ind w:left="0"/>
        <w:jc w:val="both"/>
      </w:pPr>
      <w:r>
        <w:rPr>
          <w:rFonts w:ascii="Times New Roman"/>
          <w:b w:val="false"/>
          <w:i w:val="false"/>
          <w:color w:val="000000"/>
          <w:sz w:val="28"/>
        </w:rPr>
        <w:t xml:space="preserve">
      пружиналарды түзеу, айырмалау, жеткеруге отырғызу жолдары мен тәсілдерін; болаттың пружиналық маркаларының түрлерін; </w:t>
      </w:r>
    </w:p>
    <w:bookmarkEnd w:id="45"/>
    <w:bookmarkStart w:name="z51" w:id="46"/>
    <w:p>
      <w:pPr>
        <w:spacing w:after="0"/>
        <w:ind w:left="0"/>
        <w:jc w:val="both"/>
      </w:pPr>
      <w:r>
        <w:rPr>
          <w:rFonts w:ascii="Times New Roman"/>
          <w:b w:val="false"/>
          <w:i w:val="false"/>
          <w:color w:val="000000"/>
          <w:sz w:val="28"/>
        </w:rPr>
        <w:t xml:space="preserve">
      пружиналарды дайындау мен сынаудың техникалық шарттарын.  </w:t>
      </w:r>
    </w:p>
    <w:bookmarkEnd w:id="46"/>
    <w:bookmarkStart w:name="z52" w:id="47"/>
    <w:p>
      <w:pPr>
        <w:spacing w:after="0"/>
        <w:ind w:left="0"/>
        <w:jc w:val="left"/>
      </w:pPr>
      <w:r>
        <w:rPr>
          <w:rFonts w:ascii="Times New Roman"/>
          <w:b/>
          <w:i w:val="false"/>
          <w:color w:val="000000"/>
        </w:rPr>
        <w:t xml:space="preserve"> Параграф 3. Түйін тоқыма және орамдау автоматтары мен</w:t>
      </w:r>
      <w:r>
        <w:br/>
      </w:r>
      <w:r>
        <w:rPr>
          <w:rFonts w:ascii="Times New Roman"/>
          <w:b/>
          <w:i w:val="false"/>
          <w:color w:val="000000"/>
        </w:rPr>
        <w:t>станоктарындағы автоматшы, 3-разряд</w:t>
      </w:r>
    </w:p>
    <w:bookmarkEnd w:id="47"/>
    <w:bookmarkStart w:name="z53" w:id="48"/>
    <w:p>
      <w:pPr>
        <w:spacing w:after="0"/>
        <w:ind w:left="0"/>
        <w:jc w:val="both"/>
      </w:pPr>
      <w:r>
        <w:rPr>
          <w:rFonts w:ascii="Times New Roman"/>
          <w:b w:val="false"/>
          <w:i w:val="false"/>
          <w:color w:val="000000"/>
          <w:sz w:val="28"/>
        </w:rPr>
        <w:t xml:space="preserve">
      16. Жұмыс сипаттамасы: </w:t>
      </w:r>
    </w:p>
    <w:bookmarkEnd w:id="48"/>
    <w:bookmarkStart w:name="z54" w:id="49"/>
    <w:p>
      <w:pPr>
        <w:spacing w:after="0"/>
        <w:ind w:left="0"/>
        <w:jc w:val="both"/>
      </w:pPr>
      <w:r>
        <w:rPr>
          <w:rFonts w:ascii="Times New Roman"/>
          <w:b w:val="false"/>
          <w:i w:val="false"/>
          <w:color w:val="000000"/>
          <w:sz w:val="28"/>
        </w:rPr>
        <w:t xml:space="preserve">
      бапталған пружина орамдау станоктарында суық жағдайдағы қимасы әртүрлі түрлі болат және түсті метал маркаларынан диаметрі цилиндр үлгісіндегі диаметрі 5 мм жоғары сымнан арнаулы станоктарда пружиналарды орамдау; </w:t>
      </w:r>
    </w:p>
    <w:bookmarkEnd w:id="49"/>
    <w:bookmarkStart w:name="z55" w:id="50"/>
    <w:p>
      <w:pPr>
        <w:spacing w:after="0"/>
        <w:ind w:left="0"/>
        <w:jc w:val="both"/>
      </w:pPr>
      <w:r>
        <w:rPr>
          <w:rFonts w:ascii="Times New Roman"/>
          <w:b w:val="false"/>
          <w:i w:val="false"/>
          <w:color w:val="000000"/>
          <w:sz w:val="28"/>
        </w:rPr>
        <w:t>
      коникалық, мүсіндік және басқа да күрделі нысандағы сым диаметрі 2-ден 5 мм дейінгі пружиналарды арнаулы станоктарда орамдау;</w:t>
      </w:r>
    </w:p>
    <w:bookmarkEnd w:id="50"/>
    <w:bookmarkStart w:name="z56" w:id="51"/>
    <w:p>
      <w:pPr>
        <w:spacing w:after="0"/>
        <w:ind w:left="0"/>
        <w:jc w:val="both"/>
      </w:pPr>
      <w:r>
        <w:rPr>
          <w:rFonts w:ascii="Times New Roman"/>
          <w:b w:val="false"/>
          <w:i w:val="false"/>
          <w:color w:val="000000"/>
          <w:sz w:val="28"/>
        </w:rPr>
        <w:t xml:space="preserve">
      өтпелі электр пештеріндегі үздіксіз өру пружиналарына арналған сым бунттерін толтыру; </w:t>
      </w:r>
    </w:p>
    <w:bookmarkEnd w:id="51"/>
    <w:bookmarkStart w:name="z57" w:id="52"/>
    <w:p>
      <w:pPr>
        <w:spacing w:after="0"/>
        <w:ind w:left="0"/>
        <w:jc w:val="both"/>
      </w:pPr>
      <w:r>
        <w:rPr>
          <w:rFonts w:ascii="Times New Roman"/>
          <w:b w:val="false"/>
          <w:i w:val="false"/>
          <w:color w:val="000000"/>
          <w:sz w:val="28"/>
        </w:rPr>
        <w:t xml:space="preserve">
      бапталған станоктарда тікенді сым жасау; </w:t>
      </w:r>
    </w:p>
    <w:bookmarkEnd w:id="52"/>
    <w:bookmarkStart w:name="z58" w:id="53"/>
    <w:p>
      <w:pPr>
        <w:spacing w:after="0"/>
        <w:ind w:left="0"/>
        <w:jc w:val="both"/>
      </w:pPr>
      <w:r>
        <w:rPr>
          <w:rFonts w:ascii="Times New Roman"/>
          <w:b w:val="false"/>
          <w:i w:val="false"/>
          <w:color w:val="000000"/>
          <w:sz w:val="28"/>
        </w:rPr>
        <w:t>
      диаметром 5 мм дейінгі жоғары қарсылықты сымнан жол берілетін мөлшері мен қарсылығы шектеулі пружиналарды орамдау;</w:t>
      </w:r>
    </w:p>
    <w:bookmarkEnd w:id="53"/>
    <w:bookmarkStart w:name="z59" w:id="54"/>
    <w:p>
      <w:pPr>
        <w:spacing w:after="0"/>
        <w:ind w:left="0"/>
        <w:jc w:val="both"/>
      </w:pPr>
      <w:r>
        <w:rPr>
          <w:rFonts w:ascii="Times New Roman"/>
          <w:b w:val="false"/>
          <w:i w:val="false"/>
          <w:color w:val="000000"/>
          <w:sz w:val="28"/>
        </w:rPr>
        <w:t xml:space="preserve">
      қызмет көрсететін автоматтар мен станоктарды баптау; </w:t>
      </w:r>
    </w:p>
    <w:bookmarkEnd w:id="54"/>
    <w:bookmarkStart w:name="z60" w:id="55"/>
    <w:p>
      <w:pPr>
        <w:spacing w:after="0"/>
        <w:ind w:left="0"/>
        <w:jc w:val="both"/>
      </w:pPr>
      <w:r>
        <w:rPr>
          <w:rFonts w:ascii="Times New Roman"/>
          <w:b w:val="false"/>
          <w:i w:val="false"/>
          <w:color w:val="000000"/>
          <w:sz w:val="28"/>
        </w:rPr>
        <w:t xml:space="preserve">
      пружиналарды техникалық шарттарға сәйкес магнофлоксте және вибростенділерде сынау; </w:t>
      </w:r>
    </w:p>
    <w:bookmarkEnd w:id="55"/>
    <w:bookmarkStart w:name="z61" w:id="56"/>
    <w:p>
      <w:pPr>
        <w:spacing w:after="0"/>
        <w:ind w:left="0"/>
        <w:jc w:val="both"/>
      </w:pPr>
      <w:r>
        <w:rPr>
          <w:rFonts w:ascii="Times New Roman"/>
          <w:b w:val="false"/>
          <w:i w:val="false"/>
          <w:color w:val="000000"/>
          <w:sz w:val="28"/>
        </w:rPr>
        <w:t xml:space="preserve">
      сымнан және таспадан жасалған спиральдарды арнаулы айлабұйымдар мен станоктарда орамдау. </w:t>
      </w:r>
    </w:p>
    <w:bookmarkEnd w:id="56"/>
    <w:bookmarkStart w:name="z62" w:id="57"/>
    <w:p>
      <w:pPr>
        <w:spacing w:after="0"/>
        <w:ind w:left="0"/>
        <w:jc w:val="both"/>
      </w:pPr>
      <w:r>
        <w:rPr>
          <w:rFonts w:ascii="Times New Roman"/>
          <w:b w:val="false"/>
          <w:i w:val="false"/>
          <w:color w:val="000000"/>
          <w:sz w:val="28"/>
        </w:rPr>
        <w:t xml:space="preserve">
      17. Білуге тиіс: </w:t>
      </w:r>
    </w:p>
    <w:bookmarkEnd w:id="57"/>
    <w:bookmarkStart w:name="z63" w:id="58"/>
    <w:p>
      <w:pPr>
        <w:spacing w:after="0"/>
        <w:ind w:left="0"/>
        <w:jc w:val="both"/>
      </w:pPr>
      <w:r>
        <w:rPr>
          <w:rFonts w:ascii="Times New Roman"/>
          <w:b w:val="false"/>
          <w:i w:val="false"/>
          <w:color w:val="000000"/>
          <w:sz w:val="28"/>
        </w:rPr>
        <w:t xml:space="preserve">
      түрлі үлгідегі пружина орамдау және түйін жасау автоматтарының, токар және арнаулы станоктардың құрылымын, жұмыс принципін және баптау тәсілдерін; </w:t>
      </w:r>
    </w:p>
    <w:bookmarkEnd w:id="58"/>
    <w:bookmarkStart w:name="z64" w:id="59"/>
    <w:p>
      <w:pPr>
        <w:spacing w:after="0"/>
        <w:ind w:left="0"/>
        <w:jc w:val="both"/>
      </w:pPr>
      <w:r>
        <w:rPr>
          <w:rFonts w:ascii="Times New Roman"/>
          <w:b w:val="false"/>
          <w:i w:val="false"/>
          <w:color w:val="000000"/>
          <w:sz w:val="28"/>
        </w:rPr>
        <w:t xml:space="preserve">
      пружиналарды түзеу, айырмалау, жеткеруге отырғызуға арналған айлабұйымдар мен бақылау-өлшеу аспаптарының құрылымын; </w:t>
      </w:r>
    </w:p>
    <w:bookmarkEnd w:id="59"/>
    <w:bookmarkStart w:name="z65" w:id="60"/>
    <w:p>
      <w:pPr>
        <w:spacing w:after="0"/>
        <w:ind w:left="0"/>
        <w:jc w:val="both"/>
      </w:pPr>
      <w:r>
        <w:rPr>
          <w:rFonts w:ascii="Times New Roman"/>
          <w:b w:val="false"/>
          <w:i w:val="false"/>
          <w:color w:val="000000"/>
          <w:sz w:val="28"/>
        </w:rPr>
        <w:t xml:space="preserve">
      пружиналық болат маркаларының қасиеттерін.  </w:t>
      </w:r>
    </w:p>
    <w:bookmarkEnd w:id="60"/>
    <w:bookmarkStart w:name="z66" w:id="61"/>
    <w:p>
      <w:pPr>
        <w:spacing w:after="0"/>
        <w:ind w:left="0"/>
        <w:jc w:val="left"/>
      </w:pPr>
      <w:r>
        <w:rPr>
          <w:rFonts w:ascii="Times New Roman"/>
          <w:b/>
          <w:i w:val="false"/>
          <w:color w:val="000000"/>
        </w:rPr>
        <w:t xml:space="preserve"> Параграф 4. Түйін тоқыма және орамдау автоматтары мен</w:t>
      </w:r>
      <w:r>
        <w:br/>
      </w:r>
      <w:r>
        <w:rPr>
          <w:rFonts w:ascii="Times New Roman"/>
          <w:b/>
          <w:i w:val="false"/>
          <w:color w:val="000000"/>
        </w:rPr>
        <w:t>станоктарындағы автоматшы, 4-разряд</w:t>
      </w:r>
    </w:p>
    <w:bookmarkEnd w:id="61"/>
    <w:bookmarkStart w:name="z67" w:id="62"/>
    <w:p>
      <w:pPr>
        <w:spacing w:after="0"/>
        <w:ind w:left="0"/>
        <w:jc w:val="both"/>
      </w:pPr>
      <w:r>
        <w:rPr>
          <w:rFonts w:ascii="Times New Roman"/>
          <w:b w:val="false"/>
          <w:i w:val="false"/>
          <w:color w:val="000000"/>
          <w:sz w:val="28"/>
        </w:rPr>
        <w:t xml:space="preserve">
      18. Жұмыс сипаттамасы: </w:t>
      </w:r>
    </w:p>
    <w:bookmarkEnd w:id="62"/>
    <w:bookmarkStart w:name="z68" w:id="63"/>
    <w:p>
      <w:pPr>
        <w:spacing w:after="0"/>
        <w:ind w:left="0"/>
        <w:jc w:val="both"/>
      </w:pPr>
      <w:r>
        <w:rPr>
          <w:rFonts w:ascii="Times New Roman"/>
          <w:b w:val="false"/>
          <w:i w:val="false"/>
          <w:color w:val="000000"/>
          <w:sz w:val="28"/>
        </w:rPr>
        <w:t xml:space="preserve">
      суық жағдайдағы коникалық, мүсіндік және басқа да күрделі нысандағы сым диаметрі 5 мм артық жоғары қарсылықты сымнан және жол берілетін мөлшері мен қарсылығы шектеулі пружиналарды арнаулы станоктарда орамдау; </w:t>
      </w:r>
    </w:p>
    <w:bookmarkEnd w:id="63"/>
    <w:bookmarkStart w:name="z69" w:id="64"/>
    <w:p>
      <w:pPr>
        <w:spacing w:after="0"/>
        <w:ind w:left="0"/>
        <w:jc w:val="both"/>
      </w:pPr>
      <w:r>
        <w:rPr>
          <w:rFonts w:ascii="Times New Roman"/>
          <w:b w:val="false"/>
          <w:i w:val="false"/>
          <w:color w:val="000000"/>
          <w:sz w:val="28"/>
        </w:rPr>
        <w:t xml:space="preserve">
      жұмсақ жиһазға арналған жоғары қарсылықты сымнан жасалған қос конусты пружиналарды термоөңдей отырып орамдау; </w:t>
      </w:r>
    </w:p>
    <w:bookmarkEnd w:id="64"/>
    <w:bookmarkStart w:name="z70" w:id="65"/>
    <w:p>
      <w:pPr>
        <w:spacing w:after="0"/>
        <w:ind w:left="0"/>
        <w:jc w:val="both"/>
      </w:pPr>
      <w:r>
        <w:rPr>
          <w:rFonts w:ascii="Times New Roman"/>
          <w:b w:val="false"/>
          <w:i w:val="false"/>
          <w:color w:val="000000"/>
          <w:sz w:val="28"/>
        </w:rPr>
        <w:t>
      сынау өндірісіндегі жауапты арнаулы пружиналарды және ауыспалы адымды пружиналарды жасау. Әртүрлі болат маркаларынан барлық мөлшердегі пружина шайбаларын шайба орамдау станоктарында жасау. Қызмет көрсететін станоктар мен автоматтарды баптау.</w:t>
      </w:r>
    </w:p>
    <w:bookmarkEnd w:id="65"/>
    <w:bookmarkStart w:name="z71" w:id="66"/>
    <w:p>
      <w:pPr>
        <w:spacing w:after="0"/>
        <w:ind w:left="0"/>
        <w:jc w:val="both"/>
      </w:pPr>
      <w:r>
        <w:rPr>
          <w:rFonts w:ascii="Times New Roman"/>
          <w:b w:val="false"/>
          <w:i w:val="false"/>
          <w:color w:val="000000"/>
          <w:sz w:val="28"/>
        </w:rPr>
        <w:t xml:space="preserve">
      19. Білуге тиіс: </w:t>
      </w:r>
    </w:p>
    <w:bookmarkEnd w:id="66"/>
    <w:bookmarkStart w:name="z72" w:id="67"/>
    <w:p>
      <w:pPr>
        <w:spacing w:after="0"/>
        <w:ind w:left="0"/>
        <w:jc w:val="both"/>
      </w:pPr>
      <w:r>
        <w:rPr>
          <w:rFonts w:ascii="Times New Roman"/>
          <w:b w:val="false"/>
          <w:i w:val="false"/>
          <w:color w:val="000000"/>
          <w:sz w:val="28"/>
        </w:rPr>
        <w:t xml:space="preserve">
      түрлі үлгідегі пружина орамдау және түйін жасау автоматтарының, токар және арнаулы станоктардың құрылымын, кинематикалық сызбасын және баптау ережесін; </w:t>
      </w:r>
    </w:p>
    <w:bookmarkEnd w:id="67"/>
    <w:bookmarkStart w:name="z73" w:id="68"/>
    <w:p>
      <w:pPr>
        <w:spacing w:after="0"/>
        <w:ind w:left="0"/>
        <w:jc w:val="both"/>
      </w:pPr>
      <w:r>
        <w:rPr>
          <w:rFonts w:ascii="Times New Roman"/>
          <w:b w:val="false"/>
          <w:i w:val="false"/>
          <w:color w:val="000000"/>
          <w:sz w:val="28"/>
        </w:rPr>
        <w:t xml:space="preserve">
      арналған айлабұйымдар мен бақылау-өлшеу аспаптарының құрылымын; </w:t>
      </w:r>
    </w:p>
    <w:bookmarkEnd w:id="68"/>
    <w:bookmarkStart w:name="z74" w:id="69"/>
    <w:p>
      <w:pPr>
        <w:spacing w:after="0"/>
        <w:ind w:left="0"/>
        <w:jc w:val="both"/>
      </w:pPr>
      <w:r>
        <w:rPr>
          <w:rFonts w:ascii="Times New Roman"/>
          <w:b w:val="false"/>
          <w:i w:val="false"/>
          <w:color w:val="000000"/>
          <w:sz w:val="28"/>
        </w:rPr>
        <w:t xml:space="preserve">
      әртүрлі пружиналарды жасау тәсілдерін; </w:t>
      </w:r>
    </w:p>
    <w:bookmarkEnd w:id="69"/>
    <w:bookmarkStart w:name="z75" w:id="70"/>
    <w:p>
      <w:pPr>
        <w:spacing w:after="0"/>
        <w:ind w:left="0"/>
        <w:jc w:val="both"/>
      </w:pPr>
      <w:r>
        <w:rPr>
          <w:rFonts w:ascii="Times New Roman"/>
          <w:b w:val="false"/>
          <w:i w:val="false"/>
          <w:color w:val="000000"/>
          <w:sz w:val="28"/>
        </w:rPr>
        <w:t xml:space="preserve">
      бұйымдарды сынау нәтижелері бойынша қысу параметрлерін есептеу әдістемесін.  </w:t>
      </w:r>
    </w:p>
    <w:bookmarkEnd w:id="70"/>
    <w:bookmarkStart w:name="z76" w:id="71"/>
    <w:p>
      <w:pPr>
        <w:spacing w:after="0"/>
        <w:ind w:left="0"/>
        <w:jc w:val="left"/>
      </w:pPr>
      <w:r>
        <w:rPr>
          <w:rFonts w:ascii="Times New Roman"/>
          <w:b/>
          <w:i w:val="false"/>
          <w:color w:val="000000"/>
        </w:rPr>
        <w:t xml:space="preserve"> 2. Сым созушы</w:t>
      </w:r>
      <w:r>
        <w:br/>
      </w:r>
      <w:r>
        <w:rPr>
          <w:rFonts w:ascii="Times New Roman"/>
          <w:b/>
          <w:i w:val="false"/>
          <w:color w:val="000000"/>
        </w:rPr>
        <w:t>Параграф 1. Сым созушы, 2-разряд</w:t>
      </w:r>
    </w:p>
    <w:bookmarkEnd w:id="71"/>
    <w:bookmarkStart w:name="z78" w:id="72"/>
    <w:p>
      <w:pPr>
        <w:spacing w:after="0"/>
        <w:ind w:left="0"/>
        <w:jc w:val="both"/>
      </w:pPr>
      <w:r>
        <w:rPr>
          <w:rFonts w:ascii="Times New Roman"/>
          <w:b w:val="false"/>
          <w:i w:val="false"/>
          <w:color w:val="000000"/>
          <w:sz w:val="28"/>
        </w:rPr>
        <w:t xml:space="preserve">
      20. Жұмыс сипаттамасы: </w:t>
      </w:r>
    </w:p>
    <w:bookmarkEnd w:id="72"/>
    <w:bookmarkStart w:name="z79" w:id="73"/>
    <w:p>
      <w:pPr>
        <w:spacing w:after="0"/>
        <w:ind w:left="0"/>
        <w:jc w:val="both"/>
      </w:pPr>
      <w:r>
        <w:rPr>
          <w:rFonts w:ascii="Times New Roman"/>
          <w:b w:val="false"/>
          <w:i w:val="false"/>
          <w:color w:val="000000"/>
          <w:sz w:val="28"/>
        </w:rPr>
        <w:t>
      бір және бірнеше еселенген созу стандарында мыс және алюминий сымдарды созу;</w:t>
      </w:r>
    </w:p>
    <w:bookmarkEnd w:id="73"/>
    <w:bookmarkStart w:name="z80" w:id="74"/>
    <w:p>
      <w:pPr>
        <w:spacing w:after="0"/>
        <w:ind w:left="0"/>
        <w:jc w:val="both"/>
      </w:pPr>
      <w:r>
        <w:rPr>
          <w:rFonts w:ascii="Times New Roman"/>
          <w:b w:val="false"/>
          <w:i w:val="false"/>
          <w:color w:val="000000"/>
          <w:sz w:val="28"/>
        </w:rPr>
        <w:t xml:space="preserve">
      сымды карусельге орнату, оның ұштарын қайырмалау, фильер арқылы өткізу және барабанға бекіту; </w:t>
      </w:r>
    </w:p>
    <w:bookmarkEnd w:id="74"/>
    <w:bookmarkStart w:name="z81" w:id="75"/>
    <w:p>
      <w:pPr>
        <w:spacing w:after="0"/>
        <w:ind w:left="0"/>
        <w:jc w:val="both"/>
      </w:pPr>
      <w:r>
        <w:rPr>
          <w:rFonts w:ascii="Times New Roman"/>
          <w:b w:val="false"/>
          <w:i w:val="false"/>
          <w:color w:val="000000"/>
          <w:sz w:val="28"/>
        </w:rPr>
        <w:t xml:space="preserve">
      станоктарды баптауға және фильерді ауыстыруға қатысу; </w:t>
      </w:r>
    </w:p>
    <w:bookmarkEnd w:id="75"/>
    <w:bookmarkStart w:name="z82" w:id="76"/>
    <w:p>
      <w:pPr>
        <w:spacing w:after="0"/>
        <w:ind w:left="0"/>
        <w:jc w:val="both"/>
      </w:pPr>
      <w:r>
        <w:rPr>
          <w:rFonts w:ascii="Times New Roman"/>
          <w:b w:val="false"/>
          <w:i w:val="false"/>
          <w:color w:val="000000"/>
          <w:sz w:val="28"/>
        </w:rPr>
        <w:t xml:space="preserve">
      сымның ұштарын бекіту; </w:t>
      </w:r>
    </w:p>
    <w:bookmarkEnd w:id="76"/>
    <w:bookmarkStart w:name="z83" w:id="77"/>
    <w:p>
      <w:pPr>
        <w:spacing w:after="0"/>
        <w:ind w:left="0"/>
        <w:jc w:val="both"/>
      </w:pPr>
      <w:r>
        <w:rPr>
          <w:rFonts w:ascii="Times New Roman"/>
          <w:b w:val="false"/>
          <w:i w:val="false"/>
          <w:color w:val="000000"/>
          <w:sz w:val="28"/>
        </w:rPr>
        <w:t xml:space="preserve">
      фильер стандарға орнату және өңделетін сымның ұшын фильерге салу; </w:t>
      </w:r>
    </w:p>
    <w:bookmarkEnd w:id="77"/>
    <w:bookmarkStart w:name="z84" w:id="78"/>
    <w:p>
      <w:pPr>
        <w:spacing w:after="0"/>
        <w:ind w:left="0"/>
        <w:jc w:val="both"/>
      </w:pPr>
      <w:r>
        <w:rPr>
          <w:rFonts w:ascii="Times New Roman"/>
          <w:b w:val="false"/>
          <w:i w:val="false"/>
          <w:color w:val="000000"/>
          <w:sz w:val="28"/>
        </w:rPr>
        <w:t xml:space="preserve">
      эмульсияның сапасын қадағалау; </w:t>
      </w:r>
    </w:p>
    <w:bookmarkEnd w:id="78"/>
    <w:bookmarkStart w:name="z85" w:id="79"/>
    <w:p>
      <w:pPr>
        <w:spacing w:after="0"/>
        <w:ind w:left="0"/>
        <w:jc w:val="both"/>
      </w:pPr>
      <w:r>
        <w:rPr>
          <w:rFonts w:ascii="Times New Roman"/>
          <w:b w:val="false"/>
          <w:i w:val="false"/>
          <w:color w:val="000000"/>
          <w:sz w:val="28"/>
        </w:rPr>
        <w:t xml:space="preserve">
      сымның диаметрін өлшеу. </w:t>
      </w:r>
    </w:p>
    <w:bookmarkEnd w:id="79"/>
    <w:bookmarkStart w:name="z86" w:id="80"/>
    <w:p>
      <w:pPr>
        <w:spacing w:after="0"/>
        <w:ind w:left="0"/>
        <w:jc w:val="both"/>
      </w:pPr>
      <w:r>
        <w:rPr>
          <w:rFonts w:ascii="Times New Roman"/>
          <w:b w:val="false"/>
          <w:i w:val="false"/>
          <w:color w:val="000000"/>
          <w:sz w:val="28"/>
        </w:rPr>
        <w:t xml:space="preserve">
      21. Білуге тиіс: </w:t>
      </w:r>
    </w:p>
    <w:bookmarkEnd w:id="80"/>
    <w:bookmarkStart w:name="z87" w:id="81"/>
    <w:p>
      <w:pPr>
        <w:spacing w:after="0"/>
        <w:ind w:left="0"/>
        <w:jc w:val="both"/>
      </w:pPr>
      <w:r>
        <w:rPr>
          <w:rFonts w:ascii="Times New Roman"/>
          <w:b w:val="false"/>
          <w:i w:val="false"/>
          <w:color w:val="000000"/>
          <w:sz w:val="28"/>
        </w:rPr>
        <w:t>
      қызмет көрсететін біртектес созу стандарының құрылымы мен жұмыс принципін, сымның ұштарын дайындау ережесін;</w:t>
      </w:r>
    </w:p>
    <w:bookmarkEnd w:id="81"/>
    <w:bookmarkStart w:name="z88" w:id="82"/>
    <w:p>
      <w:pPr>
        <w:spacing w:after="0"/>
        <w:ind w:left="0"/>
        <w:jc w:val="both"/>
      </w:pPr>
      <w:r>
        <w:rPr>
          <w:rFonts w:ascii="Times New Roman"/>
          <w:b w:val="false"/>
          <w:i w:val="false"/>
          <w:color w:val="000000"/>
          <w:sz w:val="28"/>
        </w:rPr>
        <w:t xml:space="preserve">
      бақылау-өлшеу аспаптары мен айлабұйымдардың нысанын және қолдану шарттарын; </w:t>
      </w:r>
    </w:p>
    <w:bookmarkEnd w:id="82"/>
    <w:bookmarkStart w:name="z89" w:id="83"/>
    <w:p>
      <w:pPr>
        <w:spacing w:after="0"/>
        <w:ind w:left="0"/>
        <w:jc w:val="both"/>
      </w:pPr>
      <w:r>
        <w:rPr>
          <w:rFonts w:ascii="Times New Roman"/>
          <w:b w:val="false"/>
          <w:i w:val="false"/>
          <w:color w:val="000000"/>
          <w:sz w:val="28"/>
        </w:rPr>
        <w:t xml:space="preserve">
      өңделетін металдың негізгі механикалық қасиетттерін; </w:t>
      </w:r>
    </w:p>
    <w:bookmarkEnd w:id="83"/>
    <w:bookmarkStart w:name="z90" w:id="84"/>
    <w:p>
      <w:pPr>
        <w:spacing w:after="0"/>
        <w:ind w:left="0"/>
        <w:jc w:val="both"/>
      </w:pPr>
      <w:r>
        <w:rPr>
          <w:rFonts w:ascii="Times New Roman"/>
          <w:b w:val="false"/>
          <w:i w:val="false"/>
          <w:color w:val="000000"/>
          <w:sz w:val="28"/>
        </w:rPr>
        <w:t xml:space="preserve">
      түрлі балқымалардан жасалған сымдарды созу кезінде қолданылатын жақпаның құрамын; </w:t>
      </w:r>
    </w:p>
    <w:bookmarkEnd w:id="84"/>
    <w:bookmarkStart w:name="z91" w:id="85"/>
    <w:p>
      <w:pPr>
        <w:spacing w:after="0"/>
        <w:ind w:left="0"/>
        <w:jc w:val="both"/>
      </w:pPr>
      <w:r>
        <w:rPr>
          <w:rFonts w:ascii="Times New Roman"/>
          <w:b w:val="false"/>
          <w:i w:val="false"/>
          <w:color w:val="000000"/>
          <w:sz w:val="28"/>
        </w:rPr>
        <w:t xml:space="preserve">
      бұдырлық квалитеттері мен параметрлері туралы негізгі мәліметтерді. </w:t>
      </w:r>
    </w:p>
    <w:bookmarkEnd w:id="85"/>
    <w:bookmarkStart w:name="z92" w:id="86"/>
    <w:p>
      <w:pPr>
        <w:spacing w:after="0"/>
        <w:ind w:left="0"/>
        <w:jc w:val="left"/>
      </w:pPr>
      <w:r>
        <w:rPr>
          <w:rFonts w:ascii="Times New Roman"/>
          <w:b/>
          <w:i w:val="false"/>
          <w:color w:val="000000"/>
        </w:rPr>
        <w:t xml:space="preserve"> Параграф 2. Сым созушы, 3-разряд</w:t>
      </w:r>
    </w:p>
    <w:bookmarkEnd w:id="86"/>
    <w:bookmarkStart w:name="z94" w:id="87"/>
    <w:p>
      <w:pPr>
        <w:spacing w:after="0"/>
        <w:ind w:left="0"/>
        <w:jc w:val="both"/>
      </w:pPr>
      <w:r>
        <w:rPr>
          <w:rFonts w:ascii="Times New Roman"/>
          <w:b w:val="false"/>
          <w:i w:val="false"/>
          <w:color w:val="000000"/>
          <w:sz w:val="28"/>
        </w:rPr>
        <w:t xml:space="preserve">
      22. Жұмыс сипаттамасы: </w:t>
      </w:r>
    </w:p>
    <w:bookmarkEnd w:id="87"/>
    <w:bookmarkStart w:name="z95" w:id="88"/>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мм дейінгі сымдарды 300 метр/минута (бұдан әрі - м/мин) созу жылдамдығымен созу; </w:t>
      </w:r>
    </w:p>
    <w:bookmarkEnd w:id="88"/>
    <w:bookmarkStart w:name="z96" w:id="89"/>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0,09-дан 1,0 мм дейінгі сымдарды созу; </w:t>
      </w:r>
    </w:p>
    <w:bookmarkEnd w:id="89"/>
    <w:bookmarkStart w:name="z97" w:id="90"/>
    <w:p>
      <w:pPr>
        <w:spacing w:after="0"/>
        <w:ind w:left="0"/>
        <w:jc w:val="both"/>
      </w:pPr>
      <w:r>
        <w:rPr>
          <w:rFonts w:ascii="Times New Roman"/>
          <w:b w:val="false"/>
          <w:i w:val="false"/>
          <w:color w:val="000000"/>
          <w:sz w:val="28"/>
        </w:rPr>
        <w:t xml:space="preserve">
      сымды электрмен пісіру аппаратында пісіру; </w:t>
      </w:r>
    </w:p>
    <w:bookmarkEnd w:id="90"/>
    <w:bookmarkStart w:name="z98" w:id="91"/>
    <w:p>
      <w:pPr>
        <w:spacing w:after="0"/>
        <w:ind w:left="0"/>
        <w:jc w:val="both"/>
      </w:pPr>
      <w:r>
        <w:rPr>
          <w:rFonts w:ascii="Times New Roman"/>
          <w:b w:val="false"/>
          <w:i w:val="false"/>
          <w:color w:val="000000"/>
          <w:sz w:val="28"/>
        </w:rPr>
        <w:t xml:space="preserve">
      арнаулы орау құрылғыларын, пісіру аппараттарын,созу кезіндегі алмалы механизмдер мен суыту жүйелерін реттеу және қызмет көрсету; </w:t>
      </w:r>
    </w:p>
    <w:bookmarkEnd w:id="91"/>
    <w:bookmarkStart w:name="z99" w:id="92"/>
    <w:p>
      <w:pPr>
        <w:spacing w:after="0"/>
        <w:ind w:left="0"/>
        <w:jc w:val="both"/>
      </w:pPr>
      <w:r>
        <w:rPr>
          <w:rFonts w:ascii="Times New Roman"/>
          <w:b w:val="false"/>
          <w:i w:val="false"/>
          <w:color w:val="000000"/>
          <w:sz w:val="28"/>
        </w:rPr>
        <w:t xml:space="preserve">
      созу жылдамдығын берілген бағдар мен созу режимі бойынша белгілеу және реттеу; </w:t>
      </w:r>
    </w:p>
    <w:bookmarkEnd w:id="92"/>
    <w:bookmarkStart w:name="z100" w:id="93"/>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мм жоғары сымдарды 300 м/мин. дейінгі созу жылдамдығымен созу, қымбат металдардан және оның балқымаларынан жасалған диаметрі 1,8-ден 6 мм дейінгі сымдарды біліктілігі анағұрлым жоғары сым созушының басшылығымен созу; </w:t>
      </w:r>
    </w:p>
    <w:bookmarkEnd w:id="93"/>
    <w:bookmarkStart w:name="z101" w:id="94"/>
    <w:p>
      <w:pPr>
        <w:spacing w:after="0"/>
        <w:ind w:left="0"/>
        <w:jc w:val="both"/>
      </w:pPr>
      <w:r>
        <w:rPr>
          <w:rFonts w:ascii="Times New Roman"/>
          <w:b w:val="false"/>
          <w:i w:val="false"/>
          <w:color w:val="000000"/>
          <w:sz w:val="28"/>
        </w:rPr>
        <w:t xml:space="preserve">
      сым орамдарын түсіріп алу және байламдау; </w:t>
      </w:r>
    </w:p>
    <w:bookmarkEnd w:id="94"/>
    <w:bookmarkStart w:name="z102" w:id="95"/>
    <w:p>
      <w:pPr>
        <w:spacing w:after="0"/>
        <w:ind w:left="0"/>
        <w:jc w:val="both"/>
      </w:pPr>
      <w:r>
        <w:rPr>
          <w:rFonts w:ascii="Times New Roman"/>
          <w:b w:val="false"/>
          <w:i w:val="false"/>
          <w:color w:val="000000"/>
          <w:sz w:val="28"/>
        </w:rPr>
        <w:t xml:space="preserve">
      ормадар мен шпульдерді созуға дайындау; </w:t>
      </w:r>
    </w:p>
    <w:bookmarkEnd w:id="95"/>
    <w:bookmarkStart w:name="z103" w:id="96"/>
    <w:p>
      <w:pPr>
        <w:spacing w:after="0"/>
        <w:ind w:left="0"/>
        <w:jc w:val="both"/>
      </w:pPr>
      <w:r>
        <w:rPr>
          <w:rFonts w:ascii="Times New Roman"/>
          <w:b w:val="false"/>
          <w:i w:val="false"/>
          <w:color w:val="000000"/>
          <w:sz w:val="28"/>
        </w:rPr>
        <w:t>
      сымды қабылдаушы айлабұйымға орау сапасын қадағалдау;</w:t>
      </w:r>
    </w:p>
    <w:bookmarkEnd w:id="96"/>
    <w:bookmarkStart w:name="z104" w:id="97"/>
    <w:p>
      <w:pPr>
        <w:spacing w:after="0"/>
        <w:ind w:left="0"/>
        <w:jc w:val="both"/>
      </w:pPr>
      <w:r>
        <w:rPr>
          <w:rFonts w:ascii="Times New Roman"/>
          <w:b w:val="false"/>
          <w:i w:val="false"/>
          <w:color w:val="000000"/>
          <w:sz w:val="28"/>
        </w:rPr>
        <w:t>
      бунттарды алу, катушкаларды (барабандарды) орнату және алу;</w:t>
      </w:r>
    </w:p>
    <w:bookmarkEnd w:id="97"/>
    <w:bookmarkStart w:name="z105" w:id="98"/>
    <w:p>
      <w:pPr>
        <w:spacing w:after="0"/>
        <w:ind w:left="0"/>
        <w:jc w:val="both"/>
      </w:pPr>
      <w:r>
        <w:rPr>
          <w:rFonts w:ascii="Times New Roman"/>
          <w:b w:val="false"/>
          <w:i w:val="false"/>
          <w:color w:val="000000"/>
          <w:sz w:val="28"/>
        </w:rPr>
        <w:t xml:space="preserve">
      созу тандарын баптау. </w:t>
      </w:r>
    </w:p>
    <w:bookmarkEnd w:id="98"/>
    <w:bookmarkStart w:name="z106" w:id="99"/>
    <w:p>
      <w:pPr>
        <w:spacing w:after="0"/>
        <w:ind w:left="0"/>
        <w:jc w:val="both"/>
      </w:pPr>
      <w:r>
        <w:rPr>
          <w:rFonts w:ascii="Times New Roman"/>
          <w:b w:val="false"/>
          <w:i w:val="false"/>
          <w:color w:val="000000"/>
          <w:sz w:val="28"/>
        </w:rPr>
        <w:t xml:space="preserve">
      23. Білуге тиіс: </w:t>
      </w:r>
    </w:p>
    <w:bookmarkEnd w:id="99"/>
    <w:bookmarkStart w:name="z107" w:id="100"/>
    <w:p>
      <w:pPr>
        <w:spacing w:after="0"/>
        <w:ind w:left="0"/>
        <w:jc w:val="both"/>
      </w:pPr>
      <w:r>
        <w:rPr>
          <w:rFonts w:ascii="Times New Roman"/>
          <w:b w:val="false"/>
          <w:i w:val="false"/>
          <w:color w:val="000000"/>
          <w:sz w:val="28"/>
        </w:rPr>
        <w:t xml:space="preserve">
      әртүрлі типтегі созу стандары мен созуға арналған басқа да жабдықтың құрылымын, баптау ережесін; </w:t>
      </w:r>
    </w:p>
    <w:bookmarkEnd w:id="100"/>
    <w:bookmarkStart w:name="z108" w:id="101"/>
    <w:p>
      <w:pPr>
        <w:spacing w:after="0"/>
        <w:ind w:left="0"/>
        <w:jc w:val="both"/>
      </w:pPr>
      <w:r>
        <w:rPr>
          <w:rFonts w:ascii="Times New Roman"/>
          <w:b w:val="false"/>
          <w:i w:val="false"/>
          <w:color w:val="000000"/>
          <w:sz w:val="28"/>
        </w:rPr>
        <w:t xml:space="preserve">
      бақылау-өлшеу аспаптары мен арнаулы айлабұйымдардың құрылымын; </w:t>
      </w:r>
    </w:p>
    <w:bookmarkEnd w:id="101"/>
    <w:bookmarkStart w:name="z109" w:id="102"/>
    <w:p>
      <w:pPr>
        <w:spacing w:after="0"/>
        <w:ind w:left="0"/>
        <w:jc w:val="both"/>
      </w:pPr>
      <w:r>
        <w:rPr>
          <w:rFonts w:ascii="Times New Roman"/>
          <w:b w:val="false"/>
          <w:i w:val="false"/>
          <w:color w:val="000000"/>
          <w:sz w:val="28"/>
        </w:rPr>
        <w:t xml:space="preserve">
      фильерді орнату мен ауыстырудың тәртібін, қысыммен өңделетін металдар мен балқымалардың негізгі қасиеттерін; </w:t>
      </w:r>
    </w:p>
    <w:bookmarkEnd w:id="102"/>
    <w:bookmarkStart w:name="z110" w:id="103"/>
    <w:p>
      <w:pPr>
        <w:spacing w:after="0"/>
        <w:ind w:left="0"/>
        <w:jc w:val="both"/>
      </w:pPr>
      <w:r>
        <w:rPr>
          <w:rFonts w:ascii="Times New Roman"/>
          <w:b w:val="false"/>
          <w:i w:val="false"/>
          <w:color w:val="000000"/>
          <w:sz w:val="28"/>
        </w:rPr>
        <w:t xml:space="preserve">
      сымның маркаларын; </w:t>
      </w:r>
    </w:p>
    <w:bookmarkEnd w:id="103"/>
    <w:bookmarkStart w:name="z111" w:id="104"/>
    <w:p>
      <w:pPr>
        <w:spacing w:after="0"/>
        <w:ind w:left="0"/>
        <w:jc w:val="both"/>
      </w:pPr>
      <w:r>
        <w:rPr>
          <w:rFonts w:ascii="Times New Roman"/>
          <w:b w:val="false"/>
          <w:i w:val="false"/>
          <w:color w:val="000000"/>
          <w:sz w:val="28"/>
        </w:rPr>
        <w:t xml:space="preserve">
      бұдырлық квалитеттері мен параметрлері туралы негізгі мәліметтерді.  </w:t>
      </w:r>
    </w:p>
    <w:bookmarkEnd w:id="104"/>
    <w:bookmarkStart w:name="z112" w:id="105"/>
    <w:p>
      <w:pPr>
        <w:spacing w:after="0"/>
        <w:ind w:left="0"/>
        <w:jc w:val="left"/>
      </w:pPr>
      <w:r>
        <w:rPr>
          <w:rFonts w:ascii="Times New Roman"/>
          <w:b/>
          <w:i w:val="false"/>
          <w:color w:val="000000"/>
        </w:rPr>
        <w:t xml:space="preserve"> Параграф 3. Сым созушы 4-разряд</w:t>
      </w:r>
    </w:p>
    <w:bookmarkEnd w:id="105"/>
    <w:bookmarkStart w:name="z114" w:id="106"/>
    <w:p>
      <w:pPr>
        <w:spacing w:after="0"/>
        <w:ind w:left="0"/>
        <w:jc w:val="both"/>
      </w:pPr>
      <w:r>
        <w:rPr>
          <w:rFonts w:ascii="Times New Roman"/>
          <w:b w:val="false"/>
          <w:i w:val="false"/>
          <w:color w:val="000000"/>
          <w:sz w:val="28"/>
        </w:rPr>
        <w:t xml:space="preserve">
      24. Жұмыс сипаттамасы: </w:t>
      </w:r>
    </w:p>
    <w:bookmarkEnd w:id="106"/>
    <w:bookmarkStart w:name="z115" w:id="107"/>
    <w:p>
      <w:pPr>
        <w:spacing w:after="0"/>
        <w:ind w:left="0"/>
        <w:jc w:val="both"/>
      </w:pPr>
      <w:r>
        <w:rPr>
          <w:rFonts w:ascii="Times New Roman"/>
          <w:b w:val="false"/>
          <w:i w:val="false"/>
          <w:color w:val="000000"/>
          <w:sz w:val="28"/>
        </w:rPr>
        <w:t xml:space="preserve">
      бір және бірнеше еселенген созу стандарында орташа көміртекті, жоғары көміртекті және легирленген болаттан жасалған, төмен көміртекті болат маркаларынан жасалған диаметрі 1,8 мм дейінгі сымдарды 300 м/мин. жоғары созу жылдамдығымен, қымбат металдардан және оның балқымаларынан жасалған диаметрі 1,8-ден 6 мм дейінгі сымдарды 300 м/мин. дейінгі созу жылдамдығымен созу. Вольфрамды, молибденді және платинитті сымды, сондай-ақ латуньді, нейзильбернді және қызыл мысты сымды барлық қысқыш құралдарға арналған ладты пластиналар үшін 7-10 квалитеттер бойынша еселеп созу; </w:t>
      </w:r>
    </w:p>
    <w:bookmarkEnd w:id="107"/>
    <w:bookmarkStart w:name="z116" w:id="108"/>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0,02-ден 0,09 мм дейінгі және 1,0 мм жоғары сымдарды созу; </w:t>
      </w:r>
    </w:p>
    <w:bookmarkEnd w:id="108"/>
    <w:bookmarkStart w:name="z117" w:id="109"/>
    <w:p>
      <w:pPr>
        <w:spacing w:after="0"/>
        <w:ind w:left="0"/>
        <w:jc w:val="both"/>
      </w:pPr>
      <w:r>
        <w:rPr>
          <w:rFonts w:ascii="Times New Roman"/>
          <w:b w:val="false"/>
          <w:i w:val="false"/>
          <w:color w:val="000000"/>
          <w:sz w:val="28"/>
        </w:rPr>
        <w:t xml:space="preserve">
      арнаулы жапыру стандарында түрлі маркадағы сымдарды жапыру; </w:t>
      </w:r>
    </w:p>
    <w:bookmarkEnd w:id="109"/>
    <w:bookmarkStart w:name="z118" w:id="110"/>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мм жоғары сымдарды 300 м/мин. жоғары созу жылдамдығымен созу, орташа көміртекті, жоғары көміртекті және легирленген болаттан жасалған, төмен көміртекті болат маркаларынан жасалған диаметрі 1,8 мм жоғары сымдарды 300 м/мин. жоғары созу жылдамдығымен, қымбат металдардан және оның балқымаларынан жасалған диаметрі 6 мм жоғары сымдарды, диаметрі 2,5 мм жоғары биметалл сымды, ұнтақты сымды және катанкадан жасалған сымды күйіктерден механикалық тазарта отырып 300 м/мин. дейінгі созу жылдамдығымен біліктілігі анағұрлым жоғары сым созушының басшылығымен созу; </w:t>
      </w:r>
    </w:p>
    <w:bookmarkEnd w:id="110"/>
    <w:bookmarkStart w:name="z119" w:id="111"/>
    <w:p>
      <w:pPr>
        <w:spacing w:after="0"/>
        <w:ind w:left="0"/>
        <w:jc w:val="both"/>
      </w:pPr>
      <w:r>
        <w:rPr>
          <w:rFonts w:ascii="Times New Roman"/>
          <w:b w:val="false"/>
          <w:i w:val="false"/>
          <w:color w:val="000000"/>
          <w:sz w:val="28"/>
        </w:rPr>
        <w:t xml:space="preserve">
      созу стандарын баптау; </w:t>
      </w:r>
    </w:p>
    <w:bookmarkEnd w:id="111"/>
    <w:bookmarkStart w:name="z120" w:id="112"/>
    <w:p>
      <w:pPr>
        <w:spacing w:after="0"/>
        <w:ind w:left="0"/>
        <w:jc w:val="both"/>
      </w:pPr>
      <w:r>
        <w:rPr>
          <w:rFonts w:ascii="Times New Roman"/>
          <w:b w:val="false"/>
          <w:i w:val="false"/>
          <w:color w:val="000000"/>
          <w:sz w:val="28"/>
        </w:rPr>
        <w:t xml:space="preserve">
      созуға дайындалған металды әр бөлгеннен кейін сапасын анықтау; </w:t>
      </w:r>
    </w:p>
    <w:bookmarkEnd w:id="112"/>
    <w:bookmarkStart w:name="z121" w:id="113"/>
    <w:p>
      <w:pPr>
        <w:spacing w:after="0"/>
        <w:ind w:left="0"/>
        <w:jc w:val="both"/>
      </w:pPr>
      <w:r>
        <w:rPr>
          <w:rFonts w:ascii="Times New Roman"/>
          <w:b w:val="false"/>
          <w:i w:val="false"/>
          <w:color w:val="000000"/>
          <w:sz w:val="28"/>
        </w:rPr>
        <w:t>
      дайындама мөлшерін есептеу;</w:t>
      </w:r>
    </w:p>
    <w:bookmarkEnd w:id="113"/>
    <w:bookmarkStart w:name="z122" w:id="114"/>
    <w:p>
      <w:pPr>
        <w:spacing w:after="0"/>
        <w:ind w:left="0"/>
        <w:jc w:val="both"/>
      </w:pPr>
      <w:r>
        <w:rPr>
          <w:rFonts w:ascii="Times New Roman"/>
          <w:b w:val="false"/>
          <w:i w:val="false"/>
          <w:color w:val="000000"/>
          <w:sz w:val="28"/>
        </w:rPr>
        <w:t xml:space="preserve">
      қажетті тартпалардың санын, қысу көлемі мен созу жылдамдығын анықтау. </w:t>
      </w:r>
    </w:p>
    <w:bookmarkEnd w:id="114"/>
    <w:bookmarkStart w:name="z123" w:id="115"/>
    <w:p>
      <w:pPr>
        <w:spacing w:after="0"/>
        <w:ind w:left="0"/>
        <w:jc w:val="both"/>
      </w:pPr>
      <w:r>
        <w:rPr>
          <w:rFonts w:ascii="Times New Roman"/>
          <w:b w:val="false"/>
          <w:i w:val="false"/>
          <w:color w:val="000000"/>
          <w:sz w:val="28"/>
        </w:rPr>
        <w:t xml:space="preserve">
      25. Білуге тиіс: </w:t>
      </w:r>
    </w:p>
    <w:bookmarkEnd w:id="115"/>
    <w:bookmarkStart w:name="z124" w:id="116"/>
    <w:p>
      <w:pPr>
        <w:spacing w:after="0"/>
        <w:ind w:left="0"/>
        <w:jc w:val="both"/>
      </w:pPr>
      <w:r>
        <w:rPr>
          <w:rFonts w:ascii="Times New Roman"/>
          <w:b w:val="false"/>
          <w:i w:val="false"/>
          <w:color w:val="000000"/>
          <w:sz w:val="28"/>
        </w:rPr>
        <w:t xml:space="preserve">
      әртүрлі типтегі созу стандары мен созуға арналған басқа да жабдықтың құрылымын, кинематикалық сызбасын, баптау ережесін; </w:t>
      </w:r>
    </w:p>
    <w:bookmarkEnd w:id="116"/>
    <w:bookmarkStart w:name="z125" w:id="117"/>
    <w:p>
      <w:pPr>
        <w:spacing w:after="0"/>
        <w:ind w:left="0"/>
        <w:jc w:val="both"/>
      </w:pPr>
      <w:r>
        <w:rPr>
          <w:rFonts w:ascii="Times New Roman"/>
          <w:b w:val="false"/>
          <w:i w:val="false"/>
          <w:color w:val="000000"/>
          <w:sz w:val="28"/>
        </w:rPr>
        <w:t xml:space="preserve">
      өтпелер бойынша қысу көлемін және тартып бөлу ережесін; </w:t>
      </w:r>
    </w:p>
    <w:bookmarkEnd w:id="117"/>
    <w:bookmarkStart w:name="z126" w:id="118"/>
    <w:p>
      <w:pPr>
        <w:spacing w:after="0"/>
        <w:ind w:left="0"/>
        <w:jc w:val="both"/>
      </w:pPr>
      <w:r>
        <w:rPr>
          <w:rFonts w:ascii="Times New Roman"/>
          <w:b w:val="false"/>
          <w:i w:val="false"/>
          <w:color w:val="000000"/>
          <w:sz w:val="28"/>
        </w:rPr>
        <w:t xml:space="preserve">
      шикізатқа және шығарылған өнімге арналған техникалық шарттарды; </w:t>
      </w:r>
    </w:p>
    <w:bookmarkEnd w:id="118"/>
    <w:bookmarkStart w:name="z127" w:id="119"/>
    <w:p>
      <w:pPr>
        <w:spacing w:after="0"/>
        <w:ind w:left="0"/>
        <w:jc w:val="both"/>
      </w:pPr>
      <w:r>
        <w:rPr>
          <w:rFonts w:ascii="Times New Roman"/>
          <w:b w:val="false"/>
          <w:i w:val="false"/>
          <w:color w:val="000000"/>
          <w:sz w:val="28"/>
        </w:rPr>
        <w:t xml:space="preserve">
      өңдеу мен күйдірудің созу кезіндегі метал сапасына әсерін; </w:t>
      </w:r>
    </w:p>
    <w:bookmarkEnd w:id="119"/>
    <w:bookmarkStart w:name="z128" w:id="120"/>
    <w:p>
      <w:pPr>
        <w:spacing w:after="0"/>
        <w:ind w:left="0"/>
        <w:jc w:val="both"/>
      </w:pPr>
      <w:r>
        <w:rPr>
          <w:rFonts w:ascii="Times New Roman"/>
          <w:b w:val="false"/>
          <w:i w:val="false"/>
          <w:color w:val="000000"/>
          <w:sz w:val="28"/>
        </w:rPr>
        <w:t xml:space="preserve">
      белгілі бір металдарды тарту кезектілігі мен өтпелер санын; </w:t>
      </w:r>
    </w:p>
    <w:bookmarkEnd w:id="120"/>
    <w:bookmarkStart w:name="z129" w:id="121"/>
    <w:p>
      <w:pPr>
        <w:spacing w:after="0"/>
        <w:ind w:left="0"/>
        <w:jc w:val="both"/>
      </w:pPr>
      <w:r>
        <w:rPr>
          <w:rFonts w:ascii="Times New Roman"/>
          <w:b w:val="false"/>
          <w:i w:val="false"/>
          <w:color w:val="000000"/>
          <w:sz w:val="28"/>
        </w:rPr>
        <w:t xml:space="preserve">
      арнаулы айлабұйымдардың құрылымын; </w:t>
      </w:r>
    </w:p>
    <w:bookmarkEnd w:id="121"/>
    <w:bookmarkStart w:name="z130" w:id="122"/>
    <w:p>
      <w:pPr>
        <w:spacing w:after="0"/>
        <w:ind w:left="0"/>
        <w:jc w:val="both"/>
      </w:pPr>
      <w:r>
        <w:rPr>
          <w:rFonts w:ascii="Times New Roman"/>
          <w:b w:val="false"/>
          <w:i w:val="false"/>
          <w:color w:val="000000"/>
          <w:sz w:val="28"/>
        </w:rPr>
        <w:t xml:space="preserve">
      бұдырлық квалитеттері мен параметрлерінің жүйесін.  </w:t>
      </w:r>
    </w:p>
    <w:bookmarkEnd w:id="122"/>
    <w:bookmarkStart w:name="z131" w:id="123"/>
    <w:p>
      <w:pPr>
        <w:spacing w:after="0"/>
        <w:ind w:left="0"/>
        <w:jc w:val="left"/>
      </w:pPr>
      <w:r>
        <w:rPr>
          <w:rFonts w:ascii="Times New Roman"/>
          <w:b/>
          <w:i w:val="false"/>
          <w:color w:val="000000"/>
        </w:rPr>
        <w:t xml:space="preserve"> Параграф 4. Сым созушы, 5-разряд</w:t>
      </w:r>
    </w:p>
    <w:bookmarkEnd w:id="123"/>
    <w:bookmarkStart w:name="z133" w:id="124"/>
    <w:p>
      <w:pPr>
        <w:spacing w:after="0"/>
        <w:ind w:left="0"/>
        <w:jc w:val="both"/>
      </w:pPr>
      <w:r>
        <w:rPr>
          <w:rFonts w:ascii="Times New Roman"/>
          <w:b w:val="false"/>
          <w:i w:val="false"/>
          <w:color w:val="000000"/>
          <w:sz w:val="28"/>
        </w:rPr>
        <w:t xml:space="preserve">
      26. Жұмыс сипаттамасы: </w:t>
      </w:r>
    </w:p>
    <w:bookmarkEnd w:id="124"/>
    <w:bookmarkStart w:name="z134" w:id="125"/>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мм жоғары сымдарды; орташа көміртекті, жоғары көміртекті және легирленген болаттан жасалған диаметрі 1,8 мм жоғары сымдарды; қымбат металдардан және оның балқымаларынан жасалған диаметрі 6 мм жоғары сымдарды; қарсылықты балқымалардан және болаттың тат баспайтын маркаларынан жасалған сымдарды; ұнтақты сымды және катанкадан жасалған сымды күйіктерден механикалық тазарта отырып 300 м/мин. дейінгі созу жылдамдығымен созу; </w:t>
      </w:r>
    </w:p>
    <w:bookmarkEnd w:id="125"/>
    <w:bookmarkStart w:name="z135" w:id="126"/>
    <w:p>
      <w:pPr>
        <w:spacing w:after="0"/>
        <w:ind w:left="0"/>
        <w:jc w:val="both"/>
      </w:pPr>
      <w:r>
        <w:rPr>
          <w:rFonts w:ascii="Times New Roman"/>
          <w:b w:val="false"/>
          <w:i w:val="false"/>
          <w:color w:val="000000"/>
          <w:sz w:val="28"/>
        </w:rPr>
        <w:t xml:space="preserve">
      вольфрамды, молибденді және танталды сымдарды 6-квалитет бойынша еселеп созу; </w:t>
      </w:r>
    </w:p>
    <w:bookmarkEnd w:id="126"/>
    <w:bookmarkStart w:name="z136" w:id="127"/>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0,02 мм дейінгі сымдарды созу; </w:t>
      </w:r>
    </w:p>
    <w:bookmarkEnd w:id="127"/>
    <w:bookmarkStart w:name="z137" w:id="128"/>
    <w:p>
      <w:pPr>
        <w:spacing w:after="0"/>
        <w:ind w:left="0"/>
        <w:jc w:val="both"/>
      </w:pPr>
      <w:r>
        <w:rPr>
          <w:rFonts w:ascii="Times New Roman"/>
          <w:b w:val="false"/>
          <w:i w:val="false"/>
          <w:color w:val="000000"/>
          <w:sz w:val="28"/>
        </w:rPr>
        <w:t xml:space="preserve">
      тұрақты токтан жеке жетегі бар жоғары жылдамдықтағы стандарда созу. </w:t>
      </w:r>
    </w:p>
    <w:bookmarkEnd w:id="128"/>
    <w:bookmarkStart w:name="z138" w:id="129"/>
    <w:p>
      <w:pPr>
        <w:spacing w:after="0"/>
        <w:ind w:left="0"/>
        <w:jc w:val="both"/>
      </w:pPr>
      <w:r>
        <w:rPr>
          <w:rFonts w:ascii="Times New Roman"/>
          <w:b w:val="false"/>
          <w:i w:val="false"/>
          <w:color w:val="000000"/>
          <w:sz w:val="28"/>
        </w:rPr>
        <w:t xml:space="preserve">
      27. Білуге тиіс: </w:t>
      </w:r>
    </w:p>
    <w:bookmarkEnd w:id="129"/>
    <w:bookmarkStart w:name="z139" w:id="130"/>
    <w:p>
      <w:pPr>
        <w:spacing w:after="0"/>
        <w:ind w:left="0"/>
        <w:jc w:val="both"/>
      </w:pPr>
      <w:r>
        <w:rPr>
          <w:rFonts w:ascii="Times New Roman"/>
          <w:b w:val="false"/>
          <w:i w:val="false"/>
          <w:color w:val="000000"/>
          <w:sz w:val="28"/>
        </w:rPr>
        <w:t xml:space="preserve">
      түрлі типтегі созу стандарының құрылымын; </w:t>
      </w:r>
    </w:p>
    <w:bookmarkEnd w:id="130"/>
    <w:bookmarkStart w:name="z140" w:id="131"/>
    <w:p>
      <w:pPr>
        <w:spacing w:after="0"/>
        <w:ind w:left="0"/>
        <w:jc w:val="both"/>
      </w:pPr>
      <w:r>
        <w:rPr>
          <w:rFonts w:ascii="Times New Roman"/>
          <w:b w:val="false"/>
          <w:i w:val="false"/>
          <w:color w:val="000000"/>
          <w:sz w:val="28"/>
        </w:rPr>
        <w:t xml:space="preserve">
      созудың түрлерін мен түрлі металдарға арналған өтпе сандарын; </w:t>
      </w:r>
    </w:p>
    <w:bookmarkEnd w:id="131"/>
    <w:bookmarkStart w:name="z141" w:id="132"/>
    <w:p>
      <w:pPr>
        <w:spacing w:after="0"/>
        <w:ind w:left="0"/>
        <w:jc w:val="both"/>
      </w:pPr>
      <w:r>
        <w:rPr>
          <w:rFonts w:ascii="Times New Roman"/>
          <w:b w:val="false"/>
          <w:i w:val="false"/>
          <w:color w:val="000000"/>
          <w:sz w:val="28"/>
        </w:rPr>
        <w:t xml:space="preserve">
      материалды созуға арналған технологиялыұ нұсқаулықтарды; </w:t>
      </w:r>
    </w:p>
    <w:bookmarkEnd w:id="132"/>
    <w:bookmarkStart w:name="z142" w:id="133"/>
    <w:p>
      <w:pPr>
        <w:spacing w:after="0"/>
        <w:ind w:left="0"/>
        <w:jc w:val="both"/>
      </w:pPr>
      <w:r>
        <w:rPr>
          <w:rFonts w:ascii="Times New Roman"/>
          <w:b w:val="false"/>
          <w:i w:val="false"/>
          <w:color w:val="000000"/>
          <w:sz w:val="28"/>
        </w:rPr>
        <w:t xml:space="preserve">
      стандар мен материалдарға берілетін эмульсияның құрамын. </w:t>
      </w:r>
    </w:p>
    <w:bookmarkEnd w:id="133"/>
    <w:bookmarkStart w:name="z143" w:id="134"/>
    <w:p>
      <w:pPr>
        <w:spacing w:after="0"/>
        <w:ind w:left="0"/>
        <w:jc w:val="left"/>
      </w:pPr>
      <w:r>
        <w:rPr>
          <w:rFonts w:ascii="Times New Roman"/>
          <w:b/>
          <w:i w:val="false"/>
          <w:color w:val="000000"/>
        </w:rPr>
        <w:t xml:space="preserve"> 3. Таспалар мен метал торларды жасаушы</w:t>
      </w:r>
      <w:r>
        <w:br/>
      </w:r>
      <w:r>
        <w:rPr>
          <w:rFonts w:ascii="Times New Roman"/>
          <w:b/>
          <w:i w:val="false"/>
          <w:color w:val="000000"/>
        </w:rPr>
        <w:t>Параграф 1. Таспалар мен метал торларды жасаушы, 2-разряд</w:t>
      </w:r>
    </w:p>
    <w:bookmarkEnd w:id="134"/>
    <w:bookmarkStart w:name="z145" w:id="135"/>
    <w:p>
      <w:pPr>
        <w:spacing w:after="0"/>
        <w:ind w:left="0"/>
        <w:jc w:val="both"/>
      </w:pPr>
      <w:r>
        <w:rPr>
          <w:rFonts w:ascii="Times New Roman"/>
          <w:b w:val="false"/>
          <w:i w:val="false"/>
          <w:color w:val="000000"/>
          <w:sz w:val="28"/>
        </w:rPr>
        <w:t xml:space="preserve">
      28. Жұмыс сипаттамасы: </w:t>
      </w:r>
    </w:p>
    <w:bookmarkEnd w:id="135"/>
    <w:bookmarkStart w:name="z146" w:id="136"/>
    <w:p>
      <w:pPr>
        <w:spacing w:after="0"/>
        <w:ind w:left="0"/>
        <w:jc w:val="both"/>
      </w:pPr>
      <w:r>
        <w:rPr>
          <w:rFonts w:ascii="Times New Roman"/>
          <w:b w:val="false"/>
          <w:i w:val="false"/>
          <w:color w:val="000000"/>
          <w:sz w:val="28"/>
        </w:rPr>
        <w:t xml:space="preserve">
      бапталған автоөрме станоктарында доңғалақ жабынына арналған түрлі конструкциядағы таспаларды сымнан өру; </w:t>
      </w:r>
    </w:p>
    <w:bookmarkEnd w:id="136"/>
    <w:bookmarkStart w:name="z147" w:id="137"/>
    <w:p>
      <w:pPr>
        <w:spacing w:after="0"/>
        <w:ind w:left="0"/>
        <w:jc w:val="both"/>
      </w:pPr>
      <w:r>
        <w:rPr>
          <w:rFonts w:ascii="Times New Roman"/>
          <w:b w:val="false"/>
          <w:i w:val="false"/>
          <w:color w:val="000000"/>
          <w:sz w:val="28"/>
        </w:rPr>
        <w:t xml:space="preserve">
      материалдарды станоктарға қою; </w:t>
      </w:r>
    </w:p>
    <w:bookmarkEnd w:id="137"/>
    <w:bookmarkStart w:name="z148" w:id="138"/>
    <w:p>
      <w:pPr>
        <w:spacing w:after="0"/>
        <w:ind w:left="0"/>
        <w:jc w:val="both"/>
      </w:pPr>
      <w:r>
        <w:rPr>
          <w:rFonts w:ascii="Times New Roman"/>
          <w:b w:val="false"/>
          <w:i w:val="false"/>
          <w:color w:val="000000"/>
          <w:sz w:val="28"/>
        </w:rPr>
        <w:t>
      машиналардың жұмысын қадағалау;</w:t>
      </w:r>
    </w:p>
    <w:bookmarkEnd w:id="138"/>
    <w:bookmarkStart w:name="z149" w:id="139"/>
    <w:p>
      <w:pPr>
        <w:spacing w:after="0"/>
        <w:ind w:left="0"/>
        <w:jc w:val="both"/>
      </w:pPr>
      <w:r>
        <w:rPr>
          <w:rFonts w:ascii="Times New Roman"/>
          <w:b w:val="false"/>
          <w:i w:val="false"/>
          <w:color w:val="000000"/>
          <w:sz w:val="28"/>
        </w:rPr>
        <w:t xml:space="preserve">
      өрілген таспаның сапасын тексеру. </w:t>
      </w:r>
    </w:p>
    <w:bookmarkEnd w:id="139"/>
    <w:bookmarkStart w:name="z150" w:id="140"/>
    <w:p>
      <w:pPr>
        <w:spacing w:after="0"/>
        <w:ind w:left="0"/>
        <w:jc w:val="both"/>
      </w:pPr>
      <w:r>
        <w:rPr>
          <w:rFonts w:ascii="Times New Roman"/>
          <w:b w:val="false"/>
          <w:i w:val="false"/>
          <w:color w:val="000000"/>
          <w:sz w:val="28"/>
        </w:rPr>
        <w:t xml:space="preserve">
      29. Білуге тиіс: </w:t>
      </w:r>
    </w:p>
    <w:bookmarkEnd w:id="140"/>
    <w:bookmarkStart w:name="z151" w:id="141"/>
    <w:p>
      <w:pPr>
        <w:spacing w:after="0"/>
        <w:ind w:left="0"/>
        <w:jc w:val="both"/>
      </w:pPr>
      <w:r>
        <w:rPr>
          <w:rFonts w:ascii="Times New Roman"/>
          <w:b w:val="false"/>
          <w:i w:val="false"/>
          <w:color w:val="000000"/>
          <w:sz w:val="28"/>
        </w:rPr>
        <w:t xml:space="preserve">
      жабдықтың жұмыс принципін, оның маңызды бөлшектерінің атауы мен нысанын; </w:t>
      </w:r>
    </w:p>
    <w:bookmarkEnd w:id="141"/>
    <w:bookmarkStart w:name="z152" w:id="142"/>
    <w:p>
      <w:pPr>
        <w:spacing w:after="0"/>
        <w:ind w:left="0"/>
        <w:jc w:val="both"/>
      </w:pPr>
      <w:r>
        <w:rPr>
          <w:rFonts w:ascii="Times New Roman"/>
          <w:b w:val="false"/>
          <w:i w:val="false"/>
          <w:color w:val="000000"/>
          <w:sz w:val="28"/>
        </w:rPr>
        <w:t xml:space="preserve">
      өңделетін материалдардың атауы мен таңдалануын; </w:t>
      </w:r>
    </w:p>
    <w:bookmarkEnd w:id="142"/>
    <w:bookmarkStart w:name="z153" w:id="143"/>
    <w:p>
      <w:pPr>
        <w:spacing w:after="0"/>
        <w:ind w:left="0"/>
        <w:jc w:val="both"/>
      </w:pPr>
      <w:r>
        <w:rPr>
          <w:rFonts w:ascii="Times New Roman"/>
          <w:b w:val="false"/>
          <w:i w:val="false"/>
          <w:color w:val="000000"/>
          <w:sz w:val="28"/>
        </w:rPr>
        <w:t xml:space="preserve">
      анағұрлым көбірек қолданылатын айлабұйымдардың нысаны мен қолданылу шарттарын; </w:t>
      </w:r>
    </w:p>
    <w:bookmarkEnd w:id="143"/>
    <w:bookmarkStart w:name="z154" w:id="144"/>
    <w:p>
      <w:pPr>
        <w:spacing w:after="0"/>
        <w:ind w:left="0"/>
        <w:jc w:val="both"/>
      </w:pPr>
      <w:r>
        <w:rPr>
          <w:rFonts w:ascii="Times New Roman"/>
          <w:b w:val="false"/>
          <w:i w:val="false"/>
          <w:color w:val="000000"/>
          <w:sz w:val="28"/>
        </w:rPr>
        <w:t xml:space="preserve">
      автоөрмеге қойылатын техникалық шарттарды.  </w:t>
      </w:r>
    </w:p>
    <w:bookmarkEnd w:id="144"/>
    <w:bookmarkStart w:name="z155" w:id="145"/>
    <w:p>
      <w:pPr>
        <w:spacing w:after="0"/>
        <w:ind w:left="0"/>
        <w:jc w:val="left"/>
      </w:pPr>
      <w:r>
        <w:rPr>
          <w:rFonts w:ascii="Times New Roman"/>
          <w:b/>
          <w:i w:val="false"/>
          <w:color w:val="000000"/>
        </w:rPr>
        <w:t xml:space="preserve"> Параграф 2. Таспалар мен метал торларды жасаушы 3-разряд</w:t>
      </w:r>
    </w:p>
    <w:bookmarkEnd w:id="145"/>
    <w:bookmarkStart w:name="z157" w:id="146"/>
    <w:p>
      <w:pPr>
        <w:spacing w:after="0"/>
        <w:ind w:left="0"/>
        <w:jc w:val="both"/>
      </w:pPr>
      <w:r>
        <w:rPr>
          <w:rFonts w:ascii="Times New Roman"/>
          <w:b w:val="false"/>
          <w:i w:val="false"/>
          <w:color w:val="000000"/>
          <w:sz w:val="28"/>
        </w:rPr>
        <w:t xml:space="preserve">
      30. Жұмыс сипаттамасы: </w:t>
      </w:r>
    </w:p>
    <w:bookmarkEnd w:id="146"/>
    <w:bookmarkStart w:name="z158" w:id="147"/>
    <w:p>
      <w:pPr>
        <w:spacing w:after="0"/>
        <w:ind w:left="0"/>
        <w:jc w:val="both"/>
      </w:pPr>
      <w:r>
        <w:rPr>
          <w:rFonts w:ascii="Times New Roman"/>
          <w:b w:val="false"/>
          <w:i w:val="false"/>
          <w:color w:val="000000"/>
          <w:sz w:val="28"/>
        </w:rPr>
        <w:t xml:space="preserve">
      ұясының көлемі 8 мм жоғары және 40 мм дейінгі метал таспаларды автоөрме станоктары мен жартылай автоматтарда өру; </w:t>
      </w:r>
    </w:p>
    <w:bookmarkEnd w:id="147"/>
    <w:bookmarkStart w:name="z159" w:id="148"/>
    <w:p>
      <w:pPr>
        <w:spacing w:after="0"/>
        <w:ind w:left="0"/>
        <w:jc w:val="both"/>
      </w:pPr>
      <w:r>
        <w:rPr>
          <w:rFonts w:ascii="Times New Roman"/>
          <w:b w:val="false"/>
          <w:i w:val="false"/>
          <w:color w:val="000000"/>
          <w:sz w:val="28"/>
        </w:rPr>
        <w:t xml:space="preserve">
      маттарды, орындықтар мен жастықтарды, валиктер мен жұмсақ жиһаздың басқа да жиынтықтарын қолмен өру; </w:t>
      </w:r>
    </w:p>
    <w:bookmarkEnd w:id="148"/>
    <w:bookmarkStart w:name="z160" w:id="149"/>
    <w:p>
      <w:pPr>
        <w:spacing w:after="0"/>
        <w:ind w:left="0"/>
        <w:jc w:val="both"/>
      </w:pPr>
      <w:r>
        <w:rPr>
          <w:rFonts w:ascii="Times New Roman"/>
          <w:b w:val="false"/>
          <w:i w:val="false"/>
          <w:color w:val="000000"/>
          <w:sz w:val="28"/>
        </w:rPr>
        <w:t xml:space="preserve">
      кабельдік және автомобиль каркастарына арналған үздіксіз өрме таспаларды, сондай-ақ конусқа түсу және орам майыспасының бұрышы 90 градус тік бұрышты торларды жасау; </w:t>
      </w:r>
    </w:p>
    <w:bookmarkEnd w:id="149"/>
    <w:bookmarkStart w:name="z161" w:id="150"/>
    <w:p>
      <w:pPr>
        <w:spacing w:after="0"/>
        <w:ind w:left="0"/>
        <w:jc w:val="both"/>
      </w:pPr>
      <w:r>
        <w:rPr>
          <w:rFonts w:ascii="Times New Roman"/>
          <w:b w:val="false"/>
          <w:i w:val="false"/>
          <w:color w:val="000000"/>
          <w:sz w:val="28"/>
        </w:rPr>
        <w:t xml:space="preserve">
      түрлі диаметрдегі сымнан және жапырылған таспадан спиральдік және өрме станоктарында спиральдер мен панцирлі тораларды жасау; </w:t>
      </w:r>
    </w:p>
    <w:bookmarkEnd w:id="150"/>
    <w:bookmarkStart w:name="z162" w:id="151"/>
    <w:p>
      <w:pPr>
        <w:spacing w:after="0"/>
        <w:ind w:left="0"/>
        <w:jc w:val="both"/>
      </w:pPr>
      <w:r>
        <w:rPr>
          <w:rFonts w:ascii="Times New Roman"/>
          <w:b w:val="false"/>
          <w:i w:val="false"/>
          <w:color w:val="000000"/>
          <w:sz w:val="28"/>
        </w:rPr>
        <w:t xml:space="preserve">
      сымды станокке орнату және сын орамдарын мүсіншелерге кигізу, шпуль мен жұмыс құралын ауыстыру және орнату; </w:t>
      </w:r>
    </w:p>
    <w:bookmarkEnd w:id="151"/>
    <w:bookmarkStart w:name="z163" w:id="152"/>
    <w:p>
      <w:pPr>
        <w:spacing w:after="0"/>
        <w:ind w:left="0"/>
        <w:jc w:val="both"/>
      </w:pPr>
      <w:r>
        <w:rPr>
          <w:rFonts w:ascii="Times New Roman"/>
          <w:b w:val="false"/>
          <w:i w:val="false"/>
          <w:color w:val="000000"/>
          <w:sz w:val="28"/>
        </w:rPr>
        <w:t xml:space="preserve">
      станоктың жұмысындағы ұсақ ақауларды жою; </w:t>
      </w:r>
    </w:p>
    <w:bookmarkEnd w:id="152"/>
    <w:bookmarkStart w:name="z164" w:id="153"/>
    <w:p>
      <w:pPr>
        <w:spacing w:after="0"/>
        <w:ind w:left="0"/>
        <w:jc w:val="both"/>
      </w:pPr>
      <w:r>
        <w:rPr>
          <w:rFonts w:ascii="Times New Roman"/>
          <w:b w:val="false"/>
          <w:i w:val="false"/>
          <w:color w:val="000000"/>
          <w:sz w:val="28"/>
        </w:rPr>
        <w:t xml:space="preserve">
      станоктарды баптау. </w:t>
      </w:r>
    </w:p>
    <w:bookmarkEnd w:id="153"/>
    <w:bookmarkStart w:name="z165" w:id="154"/>
    <w:p>
      <w:pPr>
        <w:spacing w:after="0"/>
        <w:ind w:left="0"/>
        <w:jc w:val="both"/>
      </w:pPr>
      <w:r>
        <w:rPr>
          <w:rFonts w:ascii="Times New Roman"/>
          <w:b w:val="false"/>
          <w:i w:val="false"/>
          <w:color w:val="000000"/>
          <w:sz w:val="28"/>
        </w:rPr>
        <w:t xml:space="preserve">
      31. Білуге тиіс: </w:t>
      </w:r>
    </w:p>
    <w:bookmarkEnd w:id="154"/>
    <w:bookmarkStart w:name="z166" w:id="155"/>
    <w:p>
      <w:pPr>
        <w:spacing w:after="0"/>
        <w:ind w:left="0"/>
        <w:jc w:val="both"/>
      </w:pPr>
      <w:r>
        <w:rPr>
          <w:rFonts w:ascii="Times New Roman"/>
          <w:b w:val="false"/>
          <w:i w:val="false"/>
          <w:color w:val="000000"/>
          <w:sz w:val="28"/>
        </w:rPr>
        <w:t>
      қызмет көрсететін өрме станоктары мен жартылай автоматтардың құрылымын, оларды баптау ережесін;</w:t>
      </w:r>
    </w:p>
    <w:bookmarkEnd w:id="155"/>
    <w:p>
      <w:pPr>
        <w:spacing w:after="0"/>
        <w:ind w:left="0"/>
        <w:jc w:val="both"/>
      </w:pPr>
      <w:r>
        <w:rPr>
          <w:rFonts w:ascii="Times New Roman"/>
          <w:b w:val="false"/>
          <w:i w:val="false"/>
          <w:color w:val="000000"/>
          <w:sz w:val="28"/>
        </w:rPr>
        <w:t xml:space="preserve">
      торды өру үшін белгіленген техникалық шарттарды; </w:t>
      </w:r>
    </w:p>
    <w:bookmarkStart w:name="z167" w:id="156"/>
    <w:p>
      <w:pPr>
        <w:spacing w:after="0"/>
        <w:ind w:left="0"/>
        <w:jc w:val="both"/>
      </w:pPr>
      <w:r>
        <w:rPr>
          <w:rFonts w:ascii="Times New Roman"/>
          <w:b w:val="false"/>
          <w:i w:val="false"/>
          <w:color w:val="000000"/>
          <w:sz w:val="28"/>
        </w:rPr>
        <w:t xml:space="preserve">
      универсалдік және арнаулы айлабұйымдар мен бақылау-өлшеу аспаптарының нысаны мен қолдану шарттарын; </w:t>
      </w:r>
    </w:p>
    <w:bookmarkEnd w:id="156"/>
    <w:bookmarkStart w:name="z168" w:id="157"/>
    <w:p>
      <w:pPr>
        <w:spacing w:after="0"/>
        <w:ind w:left="0"/>
        <w:jc w:val="both"/>
      </w:pPr>
      <w:r>
        <w:rPr>
          <w:rFonts w:ascii="Times New Roman"/>
          <w:b w:val="false"/>
          <w:i w:val="false"/>
          <w:color w:val="000000"/>
          <w:sz w:val="28"/>
        </w:rPr>
        <w:t xml:space="preserve">
      каркастың берілген биіктігіне қарай адымның мөлшерін; </w:t>
      </w:r>
    </w:p>
    <w:bookmarkEnd w:id="157"/>
    <w:bookmarkStart w:name="z169" w:id="158"/>
    <w:p>
      <w:pPr>
        <w:spacing w:after="0"/>
        <w:ind w:left="0"/>
        <w:jc w:val="both"/>
      </w:pPr>
      <w:r>
        <w:rPr>
          <w:rFonts w:ascii="Times New Roman"/>
          <w:b w:val="false"/>
          <w:i w:val="false"/>
          <w:color w:val="000000"/>
          <w:sz w:val="28"/>
        </w:rPr>
        <w:t xml:space="preserve">
      қолданылатын сымның атауын, негізгі механикалық қасиеттері мен таңбалануын; </w:t>
      </w:r>
    </w:p>
    <w:bookmarkEnd w:id="158"/>
    <w:bookmarkStart w:name="z170" w:id="159"/>
    <w:p>
      <w:pPr>
        <w:spacing w:after="0"/>
        <w:ind w:left="0"/>
        <w:jc w:val="both"/>
      </w:pPr>
      <w:r>
        <w:rPr>
          <w:rFonts w:ascii="Times New Roman"/>
          <w:b w:val="false"/>
          <w:i w:val="false"/>
          <w:color w:val="000000"/>
          <w:sz w:val="28"/>
        </w:rPr>
        <w:t xml:space="preserve">
      каркас рамасының мөлшеріне қарай орамның санын есептеу тәсілерін.  </w:t>
      </w:r>
    </w:p>
    <w:bookmarkEnd w:id="159"/>
    <w:bookmarkStart w:name="z171" w:id="160"/>
    <w:p>
      <w:pPr>
        <w:spacing w:after="0"/>
        <w:ind w:left="0"/>
        <w:jc w:val="left"/>
      </w:pPr>
      <w:r>
        <w:rPr>
          <w:rFonts w:ascii="Times New Roman"/>
          <w:b/>
          <w:i w:val="false"/>
          <w:color w:val="000000"/>
        </w:rPr>
        <w:t xml:space="preserve"> Параграф 3. Таспалар мен метал торларды жасаушы, 4-разряд</w:t>
      </w:r>
    </w:p>
    <w:bookmarkEnd w:id="160"/>
    <w:bookmarkStart w:name="z173" w:id="161"/>
    <w:p>
      <w:pPr>
        <w:spacing w:after="0"/>
        <w:ind w:left="0"/>
        <w:jc w:val="both"/>
      </w:pPr>
      <w:r>
        <w:rPr>
          <w:rFonts w:ascii="Times New Roman"/>
          <w:b w:val="false"/>
          <w:i w:val="false"/>
          <w:color w:val="000000"/>
          <w:sz w:val="28"/>
        </w:rPr>
        <w:t xml:space="preserve">
      32. Жұмыс сипаттамасы: </w:t>
      </w:r>
    </w:p>
    <w:bookmarkEnd w:id="161"/>
    <w:bookmarkStart w:name="z174" w:id="162"/>
    <w:p>
      <w:pPr>
        <w:spacing w:after="0"/>
        <w:ind w:left="0"/>
        <w:jc w:val="both"/>
      </w:pPr>
      <w:r>
        <w:rPr>
          <w:rFonts w:ascii="Times New Roman"/>
          <w:b w:val="false"/>
          <w:i w:val="false"/>
          <w:color w:val="000000"/>
          <w:sz w:val="28"/>
        </w:rPr>
        <w:t>
      ұясының көлемі 8 мм дейінгі және 40 мм жоғары метал таспаларды автоөрме станоктары мен жартылай автоматтарда өру;</w:t>
      </w:r>
    </w:p>
    <w:bookmarkEnd w:id="162"/>
    <w:bookmarkStart w:name="z175" w:id="163"/>
    <w:p>
      <w:pPr>
        <w:spacing w:after="0"/>
        <w:ind w:left="0"/>
        <w:jc w:val="both"/>
      </w:pPr>
      <w:r>
        <w:rPr>
          <w:rFonts w:ascii="Times New Roman"/>
          <w:b w:val="false"/>
          <w:i w:val="false"/>
          <w:color w:val="000000"/>
          <w:sz w:val="28"/>
        </w:rPr>
        <w:t xml:space="preserve">
      үздіксіз өру керпешті торларды өру; </w:t>
      </w:r>
    </w:p>
    <w:bookmarkEnd w:id="163"/>
    <w:bookmarkStart w:name="z176" w:id="164"/>
    <w:p>
      <w:pPr>
        <w:spacing w:after="0"/>
        <w:ind w:left="0"/>
        <w:jc w:val="both"/>
      </w:pPr>
      <w:r>
        <w:rPr>
          <w:rFonts w:ascii="Times New Roman"/>
          <w:b w:val="false"/>
          <w:i w:val="false"/>
          <w:color w:val="000000"/>
          <w:sz w:val="28"/>
        </w:rPr>
        <w:t xml:space="preserve">
      станоктарды баптау; </w:t>
      </w:r>
    </w:p>
    <w:bookmarkEnd w:id="164"/>
    <w:bookmarkStart w:name="z177" w:id="165"/>
    <w:p>
      <w:pPr>
        <w:spacing w:after="0"/>
        <w:ind w:left="0"/>
        <w:jc w:val="both"/>
      </w:pPr>
      <w:r>
        <w:rPr>
          <w:rFonts w:ascii="Times New Roman"/>
          <w:b w:val="false"/>
          <w:i w:val="false"/>
          <w:color w:val="000000"/>
          <w:sz w:val="28"/>
        </w:rPr>
        <w:t xml:space="preserve">
      өрме станок звеноларын орнату және реттеу; </w:t>
      </w:r>
    </w:p>
    <w:bookmarkEnd w:id="165"/>
    <w:bookmarkStart w:name="z178" w:id="166"/>
    <w:p>
      <w:pPr>
        <w:spacing w:after="0"/>
        <w:ind w:left="0"/>
        <w:jc w:val="both"/>
      </w:pPr>
      <w:r>
        <w:rPr>
          <w:rFonts w:ascii="Times New Roman"/>
          <w:b w:val="false"/>
          <w:i w:val="false"/>
          <w:color w:val="000000"/>
          <w:sz w:val="28"/>
        </w:rPr>
        <w:t xml:space="preserve">
      жабдықты ағымдық жөндеу. </w:t>
      </w:r>
    </w:p>
    <w:bookmarkEnd w:id="166"/>
    <w:bookmarkStart w:name="z179" w:id="167"/>
    <w:p>
      <w:pPr>
        <w:spacing w:after="0"/>
        <w:ind w:left="0"/>
        <w:jc w:val="both"/>
      </w:pPr>
      <w:r>
        <w:rPr>
          <w:rFonts w:ascii="Times New Roman"/>
          <w:b w:val="false"/>
          <w:i w:val="false"/>
          <w:color w:val="000000"/>
          <w:sz w:val="28"/>
        </w:rPr>
        <w:t xml:space="preserve">
      33. Білуге тиіс: </w:t>
      </w:r>
    </w:p>
    <w:bookmarkEnd w:id="167"/>
    <w:bookmarkStart w:name="z180" w:id="168"/>
    <w:p>
      <w:pPr>
        <w:spacing w:after="0"/>
        <w:ind w:left="0"/>
        <w:jc w:val="both"/>
      </w:pPr>
      <w:r>
        <w:rPr>
          <w:rFonts w:ascii="Times New Roman"/>
          <w:b w:val="false"/>
          <w:i w:val="false"/>
          <w:color w:val="000000"/>
          <w:sz w:val="28"/>
        </w:rPr>
        <w:t>
      автоөрме станоктары мен жартылай автоматтардың құрылымы мен баптау ережесін;</w:t>
      </w:r>
    </w:p>
    <w:bookmarkEnd w:id="168"/>
    <w:p>
      <w:pPr>
        <w:spacing w:after="0"/>
        <w:ind w:left="0"/>
        <w:jc w:val="both"/>
      </w:pPr>
      <w:r>
        <w:rPr>
          <w:rFonts w:ascii="Times New Roman"/>
          <w:b w:val="false"/>
          <w:i w:val="false"/>
          <w:color w:val="000000"/>
          <w:sz w:val="28"/>
        </w:rPr>
        <w:t>
      қызмет көрсететін өрсе станоктардың дәлдігін тексеру ережесін;</w:t>
      </w:r>
    </w:p>
    <w:p>
      <w:pPr>
        <w:spacing w:after="0"/>
        <w:ind w:left="0"/>
        <w:jc w:val="both"/>
      </w:pPr>
      <w:r>
        <w:rPr>
          <w:rFonts w:ascii="Times New Roman"/>
          <w:b w:val="false"/>
          <w:i w:val="false"/>
          <w:color w:val="000000"/>
          <w:sz w:val="28"/>
        </w:rPr>
        <w:t>
      жасалатын торына қарай спиральдар мен пышақтардың көлемін;</w:t>
      </w:r>
    </w:p>
    <w:p>
      <w:pPr>
        <w:spacing w:after="0"/>
        <w:ind w:left="0"/>
        <w:jc w:val="both"/>
      </w:pPr>
      <w:r>
        <w:rPr>
          <w:rFonts w:ascii="Times New Roman"/>
          <w:b w:val="false"/>
          <w:i w:val="false"/>
          <w:color w:val="000000"/>
          <w:sz w:val="28"/>
        </w:rPr>
        <w:t xml:space="preserve">
      универсалдік және арнаулы айлабұйымдар мен бақылау-өлшеу аспаптарының құрылымын. </w:t>
      </w:r>
    </w:p>
    <w:bookmarkStart w:name="z181" w:id="169"/>
    <w:p>
      <w:pPr>
        <w:spacing w:after="0"/>
        <w:ind w:left="0"/>
        <w:jc w:val="left"/>
      </w:pPr>
      <w:r>
        <w:rPr>
          <w:rFonts w:ascii="Times New Roman"/>
          <w:b/>
          <w:i w:val="false"/>
          <w:color w:val="000000"/>
        </w:rPr>
        <w:t xml:space="preserve"> Параграф 4. Таспалар мен метал торларды жасаушы 5-разряд</w:t>
      </w:r>
    </w:p>
    <w:bookmarkEnd w:id="169"/>
    <w:bookmarkStart w:name="z182" w:id="170"/>
    <w:p>
      <w:pPr>
        <w:spacing w:after="0"/>
        <w:ind w:left="0"/>
        <w:jc w:val="both"/>
      </w:pPr>
      <w:r>
        <w:rPr>
          <w:rFonts w:ascii="Times New Roman"/>
          <w:b w:val="false"/>
          <w:i w:val="false"/>
          <w:color w:val="000000"/>
          <w:sz w:val="28"/>
        </w:rPr>
        <w:t xml:space="preserve">
      34. Жұмыс сипаттамасы: </w:t>
      </w:r>
    </w:p>
    <w:bookmarkEnd w:id="170"/>
    <w:bookmarkStart w:name="z183" w:id="171"/>
    <w:p>
      <w:pPr>
        <w:spacing w:after="0"/>
        <w:ind w:left="0"/>
        <w:jc w:val="both"/>
      </w:pPr>
      <w:r>
        <w:rPr>
          <w:rFonts w:ascii="Times New Roman"/>
          <w:b w:val="false"/>
          <w:i w:val="false"/>
          <w:color w:val="000000"/>
          <w:sz w:val="28"/>
        </w:rPr>
        <w:t xml:space="preserve">
      әртүрлі өрме станоктарында метал торларды өру; </w:t>
      </w:r>
    </w:p>
    <w:bookmarkEnd w:id="171"/>
    <w:bookmarkStart w:name="z184" w:id="172"/>
    <w:p>
      <w:pPr>
        <w:spacing w:after="0"/>
        <w:ind w:left="0"/>
        <w:jc w:val="both"/>
      </w:pPr>
      <w:r>
        <w:rPr>
          <w:rFonts w:ascii="Times New Roman"/>
          <w:b w:val="false"/>
          <w:i w:val="false"/>
          <w:color w:val="000000"/>
          <w:sz w:val="28"/>
        </w:rPr>
        <w:t xml:space="preserve">
      тығыздығы жоғары қос өрімді торлардан жоғары легирленген болат маркалары мен балқымаларынан жасалған қоспалы стерженьді транспортер таспаларын жасау; </w:t>
      </w:r>
    </w:p>
    <w:bookmarkEnd w:id="172"/>
    <w:bookmarkStart w:name="z185" w:id="173"/>
    <w:p>
      <w:pPr>
        <w:spacing w:after="0"/>
        <w:ind w:left="0"/>
        <w:jc w:val="both"/>
      </w:pPr>
      <w:r>
        <w:rPr>
          <w:rFonts w:ascii="Times New Roman"/>
          <w:b w:val="false"/>
          <w:i w:val="false"/>
          <w:color w:val="000000"/>
          <w:sz w:val="28"/>
        </w:rPr>
        <w:t xml:space="preserve">
      цинктелген сымнан күрделі конфигурациялы ұялары бар торларды автоматтарда жасау; </w:t>
      </w:r>
    </w:p>
    <w:bookmarkEnd w:id="173"/>
    <w:bookmarkStart w:name="z186" w:id="174"/>
    <w:p>
      <w:pPr>
        <w:spacing w:after="0"/>
        <w:ind w:left="0"/>
        <w:jc w:val="both"/>
      </w:pPr>
      <w:r>
        <w:rPr>
          <w:rFonts w:ascii="Times New Roman"/>
          <w:b w:val="false"/>
          <w:i w:val="false"/>
          <w:color w:val="000000"/>
          <w:sz w:val="28"/>
        </w:rPr>
        <w:t xml:space="preserve">
      автоматтар мен станоктарды баптау; </w:t>
      </w:r>
    </w:p>
    <w:bookmarkEnd w:id="174"/>
    <w:bookmarkStart w:name="z187" w:id="175"/>
    <w:p>
      <w:pPr>
        <w:spacing w:after="0"/>
        <w:ind w:left="0"/>
        <w:jc w:val="both"/>
      </w:pPr>
      <w:r>
        <w:rPr>
          <w:rFonts w:ascii="Times New Roman"/>
          <w:b w:val="false"/>
          <w:i w:val="false"/>
          <w:color w:val="000000"/>
          <w:sz w:val="28"/>
        </w:rPr>
        <w:t xml:space="preserve">
      жабдықты жөндеуге қатысу. </w:t>
      </w:r>
    </w:p>
    <w:bookmarkEnd w:id="175"/>
    <w:bookmarkStart w:name="z188" w:id="176"/>
    <w:p>
      <w:pPr>
        <w:spacing w:after="0"/>
        <w:ind w:left="0"/>
        <w:jc w:val="both"/>
      </w:pPr>
      <w:r>
        <w:rPr>
          <w:rFonts w:ascii="Times New Roman"/>
          <w:b w:val="false"/>
          <w:i w:val="false"/>
          <w:color w:val="000000"/>
          <w:sz w:val="28"/>
        </w:rPr>
        <w:t xml:space="preserve">
      35. Білуге тиіс: </w:t>
      </w:r>
    </w:p>
    <w:bookmarkEnd w:id="176"/>
    <w:bookmarkStart w:name="z189" w:id="177"/>
    <w:p>
      <w:pPr>
        <w:spacing w:after="0"/>
        <w:ind w:left="0"/>
        <w:jc w:val="both"/>
      </w:pPr>
      <w:r>
        <w:rPr>
          <w:rFonts w:ascii="Times New Roman"/>
          <w:b w:val="false"/>
          <w:i w:val="false"/>
          <w:color w:val="000000"/>
          <w:sz w:val="28"/>
        </w:rPr>
        <w:t xml:space="preserve">
      әртүрлі өру автоматтарының кинематикалық сызбасы мен баптау ережесін; </w:t>
      </w:r>
    </w:p>
    <w:bookmarkEnd w:id="177"/>
    <w:bookmarkStart w:name="z190" w:id="178"/>
    <w:p>
      <w:pPr>
        <w:spacing w:after="0"/>
        <w:ind w:left="0"/>
        <w:jc w:val="both"/>
      </w:pPr>
      <w:r>
        <w:rPr>
          <w:rFonts w:ascii="Times New Roman"/>
          <w:b w:val="false"/>
          <w:i w:val="false"/>
          <w:color w:val="000000"/>
          <w:sz w:val="28"/>
        </w:rPr>
        <w:t xml:space="preserve">
      автоматтарды баптау тәсілдерін.  </w:t>
      </w:r>
    </w:p>
    <w:bookmarkEnd w:id="178"/>
    <w:bookmarkStart w:name="z191" w:id="179"/>
    <w:p>
      <w:pPr>
        <w:spacing w:after="0"/>
        <w:ind w:left="0"/>
        <w:jc w:val="left"/>
      </w:pPr>
      <w:r>
        <w:rPr>
          <w:rFonts w:ascii="Times New Roman"/>
          <w:b/>
          <w:i w:val="false"/>
          <w:color w:val="000000"/>
        </w:rPr>
        <w:t xml:space="preserve"> 4. Метал қоныштарды, икемді валдар мен бронеспиральді жасаушы</w:t>
      </w:r>
      <w:r>
        <w:br/>
      </w:r>
      <w:r>
        <w:rPr>
          <w:rFonts w:ascii="Times New Roman"/>
          <w:b/>
          <w:i w:val="false"/>
          <w:color w:val="000000"/>
        </w:rPr>
        <w:t>Параграф 1. Метал қоныштарды, икемді валдар мен бронеспиральді жасаушы, 1-разряд</w:t>
      </w:r>
    </w:p>
    <w:bookmarkEnd w:id="179"/>
    <w:bookmarkStart w:name="z193" w:id="180"/>
    <w:p>
      <w:pPr>
        <w:spacing w:after="0"/>
        <w:ind w:left="0"/>
        <w:jc w:val="both"/>
      </w:pPr>
      <w:r>
        <w:rPr>
          <w:rFonts w:ascii="Times New Roman"/>
          <w:b w:val="false"/>
          <w:i w:val="false"/>
          <w:color w:val="000000"/>
          <w:sz w:val="28"/>
        </w:rPr>
        <w:t xml:space="preserve">
      36. Жұмыс сипаттамасы: </w:t>
      </w:r>
    </w:p>
    <w:bookmarkEnd w:id="180"/>
    <w:bookmarkStart w:name="z194" w:id="181"/>
    <w:p>
      <w:pPr>
        <w:spacing w:after="0"/>
        <w:ind w:left="0"/>
        <w:jc w:val="both"/>
      </w:pPr>
      <w:r>
        <w:rPr>
          <w:rFonts w:ascii="Times New Roman"/>
          <w:b w:val="false"/>
          <w:i w:val="false"/>
          <w:color w:val="000000"/>
          <w:sz w:val="28"/>
        </w:rPr>
        <w:t xml:space="preserve">
      диаметрі 11 мм дейінгі герметикалық және герметикалық емес метал қоныштарды және диаметрі 8 мм дейінгі В-1 типті икемді валдарды орап жинау; </w:t>
      </w:r>
    </w:p>
    <w:bookmarkEnd w:id="181"/>
    <w:bookmarkStart w:name="z195" w:id="182"/>
    <w:p>
      <w:pPr>
        <w:spacing w:after="0"/>
        <w:ind w:left="0"/>
        <w:jc w:val="both"/>
      </w:pPr>
      <w:r>
        <w:rPr>
          <w:rFonts w:ascii="Times New Roman"/>
          <w:b w:val="false"/>
          <w:i w:val="false"/>
          <w:color w:val="000000"/>
          <w:sz w:val="28"/>
        </w:rPr>
        <w:t xml:space="preserve">
      сымды, таспаны немесе тығыздаманы бағыттаушы таспа жүйесіне салу; </w:t>
      </w:r>
    </w:p>
    <w:bookmarkEnd w:id="182"/>
    <w:bookmarkStart w:name="z196" w:id="183"/>
    <w:p>
      <w:pPr>
        <w:spacing w:after="0"/>
        <w:ind w:left="0"/>
        <w:jc w:val="both"/>
      </w:pPr>
      <w:r>
        <w:rPr>
          <w:rFonts w:ascii="Times New Roman"/>
          <w:b w:val="false"/>
          <w:i w:val="false"/>
          <w:color w:val="000000"/>
          <w:sz w:val="28"/>
        </w:rPr>
        <w:t xml:space="preserve">
      таспа орамаларын мүсіншелерге кигізу; </w:t>
      </w:r>
    </w:p>
    <w:bookmarkEnd w:id="183"/>
    <w:bookmarkStart w:name="z197" w:id="184"/>
    <w:p>
      <w:pPr>
        <w:spacing w:after="0"/>
        <w:ind w:left="0"/>
        <w:jc w:val="both"/>
      </w:pPr>
      <w:r>
        <w:rPr>
          <w:rFonts w:ascii="Times New Roman"/>
          <w:b w:val="false"/>
          <w:i w:val="false"/>
          <w:color w:val="000000"/>
          <w:sz w:val="28"/>
        </w:rPr>
        <w:t xml:space="preserve">
      орап жинаушы таспалар мен бағыттарды орнату; </w:t>
      </w:r>
    </w:p>
    <w:bookmarkEnd w:id="184"/>
    <w:bookmarkStart w:name="z198" w:id="185"/>
    <w:p>
      <w:pPr>
        <w:spacing w:after="0"/>
        <w:ind w:left="0"/>
        <w:jc w:val="both"/>
      </w:pPr>
      <w:r>
        <w:rPr>
          <w:rFonts w:ascii="Times New Roman"/>
          <w:b w:val="false"/>
          <w:i w:val="false"/>
          <w:color w:val="000000"/>
          <w:sz w:val="28"/>
        </w:rPr>
        <w:t xml:space="preserve">
      дайын өнімді станоктан түсіріп алу. </w:t>
      </w:r>
    </w:p>
    <w:bookmarkEnd w:id="185"/>
    <w:bookmarkStart w:name="z199" w:id="186"/>
    <w:p>
      <w:pPr>
        <w:spacing w:after="0"/>
        <w:ind w:left="0"/>
        <w:jc w:val="both"/>
      </w:pPr>
      <w:r>
        <w:rPr>
          <w:rFonts w:ascii="Times New Roman"/>
          <w:b w:val="false"/>
          <w:i w:val="false"/>
          <w:color w:val="000000"/>
          <w:sz w:val="28"/>
        </w:rPr>
        <w:t xml:space="preserve">
      37. Білуге тиіс: </w:t>
      </w:r>
    </w:p>
    <w:bookmarkEnd w:id="186"/>
    <w:bookmarkStart w:name="z200" w:id="187"/>
    <w:p>
      <w:pPr>
        <w:spacing w:after="0"/>
        <w:ind w:left="0"/>
        <w:jc w:val="both"/>
      </w:pPr>
      <w:r>
        <w:rPr>
          <w:rFonts w:ascii="Times New Roman"/>
          <w:b w:val="false"/>
          <w:i w:val="false"/>
          <w:color w:val="000000"/>
          <w:sz w:val="28"/>
        </w:rPr>
        <w:t xml:space="preserve">
      қызмет көрсететін жабдықтың құрылымы туралы негізгі деректерді және оның маңызды бөліктерінің атауы мен нысанын; </w:t>
      </w:r>
    </w:p>
    <w:bookmarkEnd w:id="187"/>
    <w:bookmarkStart w:name="z201" w:id="188"/>
    <w:p>
      <w:pPr>
        <w:spacing w:after="0"/>
        <w:ind w:left="0"/>
        <w:jc w:val="both"/>
      </w:pPr>
      <w:r>
        <w:rPr>
          <w:rFonts w:ascii="Times New Roman"/>
          <w:b w:val="false"/>
          <w:i w:val="false"/>
          <w:color w:val="000000"/>
          <w:sz w:val="28"/>
        </w:rPr>
        <w:t xml:space="preserve">
      метал қоныштар мен икемді валдарды жасауда қолданылатын металдар мен балқыламалардың негізгі қасиеттерін; </w:t>
      </w:r>
    </w:p>
    <w:bookmarkEnd w:id="188"/>
    <w:bookmarkStart w:name="z202" w:id="189"/>
    <w:p>
      <w:pPr>
        <w:spacing w:after="0"/>
        <w:ind w:left="0"/>
        <w:jc w:val="both"/>
      </w:pPr>
      <w:r>
        <w:rPr>
          <w:rFonts w:ascii="Times New Roman"/>
          <w:b w:val="false"/>
          <w:i w:val="false"/>
          <w:color w:val="000000"/>
          <w:sz w:val="28"/>
        </w:rPr>
        <w:t xml:space="preserve">
      анағұрлым кең тараған және қарапайым айлабұйымдардың нысаны мен қолдану шарттарын.  </w:t>
      </w:r>
    </w:p>
    <w:bookmarkEnd w:id="189"/>
    <w:bookmarkStart w:name="z203" w:id="190"/>
    <w:p>
      <w:pPr>
        <w:spacing w:after="0"/>
        <w:ind w:left="0"/>
        <w:jc w:val="left"/>
      </w:pPr>
      <w:r>
        <w:rPr>
          <w:rFonts w:ascii="Times New Roman"/>
          <w:b/>
          <w:i w:val="false"/>
          <w:color w:val="000000"/>
        </w:rPr>
        <w:t xml:space="preserve"> Параграф 2. Метал қоныштарды, икемді валдар мен бронеспиральді жасаушы, 2-разряд</w:t>
      </w:r>
    </w:p>
    <w:bookmarkEnd w:id="190"/>
    <w:bookmarkStart w:name="z204" w:id="191"/>
    <w:p>
      <w:pPr>
        <w:spacing w:after="0"/>
        <w:ind w:left="0"/>
        <w:jc w:val="both"/>
      </w:pPr>
      <w:r>
        <w:rPr>
          <w:rFonts w:ascii="Times New Roman"/>
          <w:b w:val="false"/>
          <w:i w:val="false"/>
          <w:color w:val="000000"/>
          <w:sz w:val="28"/>
        </w:rPr>
        <w:t xml:space="preserve">
      38. Жұмыс сипаттамасы: </w:t>
      </w:r>
    </w:p>
    <w:bookmarkEnd w:id="191"/>
    <w:bookmarkStart w:name="z205" w:id="192"/>
    <w:p>
      <w:pPr>
        <w:spacing w:after="0"/>
        <w:ind w:left="0"/>
        <w:jc w:val="both"/>
      </w:pPr>
      <w:r>
        <w:rPr>
          <w:rFonts w:ascii="Times New Roman"/>
          <w:b w:val="false"/>
          <w:i w:val="false"/>
          <w:color w:val="000000"/>
          <w:sz w:val="28"/>
        </w:rPr>
        <w:t xml:space="preserve">
      диаметрі 11 мм жоғары және 50 мм дейінгі герметикалық және герметикалық емес метал қоныштарды, В-1 типті диаметрі 8-ден 20 мм дейінгі және В-2 типті диаметрі 8,2 мм дейінгі икемді валдарды, дөңгелек және жапырылған сымнан жасалған спиральдар мен пружиналарды арнаулы пружина орамдау станогында орап жинау; </w:t>
      </w:r>
    </w:p>
    <w:bookmarkEnd w:id="192"/>
    <w:bookmarkStart w:name="z206" w:id="193"/>
    <w:p>
      <w:pPr>
        <w:spacing w:after="0"/>
        <w:ind w:left="0"/>
        <w:jc w:val="both"/>
      </w:pPr>
      <w:r>
        <w:rPr>
          <w:rFonts w:ascii="Times New Roman"/>
          <w:b w:val="false"/>
          <w:i w:val="false"/>
          <w:color w:val="000000"/>
          <w:sz w:val="28"/>
        </w:rPr>
        <w:t xml:space="preserve">
      дәл таспалар мен бағыттарды орнату; </w:t>
      </w:r>
    </w:p>
    <w:bookmarkEnd w:id="193"/>
    <w:bookmarkStart w:name="z207" w:id="194"/>
    <w:p>
      <w:pPr>
        <w:spacing w:after="0"/>
        <w:ind w:left="0"/>
        <w:jc w:val="both"/>
      </w:pPr>
      <w:r>
        <w:rPr>
          <w:rFonts w:ascii="Times New Roman"/>
          <w:b w:val="false"/>
          <w:i w:val="false"/>
          <w:color w:val="000000"/>
          <w:sz w:val="28"/>
        </w:rPr>
        <w:t xml:space="preserve">
      профильдендірілген және орап жинайтын таспаларды реттеу; </w:t>
      </w:r>
    </w:p>
    <w:bookmarkEnd w:id="194"/>
    <w:bookmarkStart w:name="z208" w:id="195"/>
    <w:p>
      <w:pPr>
        <w:spacing w:after="0"/>
        <w:ind w:left="0"/>
        <w:jc w:val="both"/>
      </w:pPr>
      <w:r>
        <w:rPr>
          <w:rFonts w:ascii="Times New Roman"/>
          <w:b w:val="false"/>
          <w:i w:val="false"/>
          <w:color w:val="000000"/>
          <w:sz w:val="28"/>
        </w:rPr>
        <w:t xml:space="preserve">
      станоктарды баптау. </w:t>
      </w:r>
    </w:p>
    <w:bookmarkEnd w:id="195"/>
    <w:bookmarkStart w:name="z209" w:id="196"/>
    <w:p>
      <w:pPr>
        <w:spacing w:after="0"/>
        <w:ind w:left="0"/>
        <w:jc w:val="both"/>
      </w:pPr>
      <w:r>
        <w:rPr>
          <w:rFonts w:ascii="Times New Roman"/>
          <w:b w:val="false"/>
          <w:i w:val="false"/>
          <w:color w:val="000000"/>
          <w:sz w:val="28"/>
        </w:rPr>
        <w:t xml:space="preserve">
      39. Білуге тиіс: </w:t>
      </w:r>
    </w:p>
    <w:bookmarkEnd w:id="196"/>
    <w:bookmarkStart w:name="z210" w:id="197"/>
    <w:p>
      <w:pPr>
        <w:spacing w:after="0"/>
        <w:ind w:left="0"/>
        <w:jc w:val="both"/>
      </w:pPr>
      <w:r>
        <w:rPr>
          <w:rFonts w:ascii="Times New Roman"/>
          <w:b w:val="false"/>
          <w:i w:val="false"/>
          <w:color w:val="000000"/>
          <w:sz w:val="28"/>
        </w:rPr>
        <w:t xml:space="preserve">
      қызмет көрсететін жабдықтың жұмыс принципі мен баптау тәсілдерін; </w:t>
      </w:r>
    </w:p>
    <w:bookmarkEnd w:id="197"/>
    <w:bookmarkStart w:name="z211" w:id="198"/>
    <w:p>
      <w:pPr>
        <w:spacing w:after="0"/>
        <w:ind w:left="0"/>
        <w:jc w:val="both"/>
      </w:pPr>
      <w:r>
        <w:rPr>
          <w:rFonts w:ascii="Times New Roman"/>
          <w:b w:val="false"/>
          <w:i w:val="false"/>
          <w:color w:val="000000"/>
          <w:sz w:val="28"/>
        </w:rPr>
        <w:t>
      метал қоныштар мен икемді валдарды, бронеспиральдерді жасауда қолданылатын металдар мен балқыламалардың механикалық қасиеттерін;</w:t>
      </w:r>
    </w:p>
    <w:bookmarkEnd w:id="198"/>
    <w:bookmarkStart w:name="z212" w:id="199"/>
    <w:p>
      <w:pPr>
        <w:spacing w:after="0"/>
        <w:ind w:left="0"/>
        <w:jc w:val="both"/>
      </w:pPr>
      <w:r>
        <w:rPr>
          <w:rFonts w:ascii="Times New Roman"/>
          <w:b w:val="false"/>
          <w:i w:val="false"/>
          <w:color w:val="000000"/>
          <w:sz w:val="28"/>
        </w:rPr>
        <w:t xml:space="preserve">
      арнаулы айлабұйымдардың және бақылау-өлшеу аспаптарының нысаны мен қолдану шарттарын.  </w:t>
      </w:r>
    </w:p>
    <w:bookmarkEnd w:id="199"/>
    <w:bookmarkStart w:name="z213" w:id="200"/>
    <w:p>
      <w:pPr>
        <w:spacing w:after="0"/>
        <w:ind w:left="0"/>
        <w:jc w:val="left"/>
      </w:pPr>
      <w:r>
        <w:rPr>
          <w:rFonts w:ascii="Times New Roman"/>
          <w:b/>
          <w:i w:val="false"/>
          <w:color w:val="000000"/>
        </w:rPr>
        <w:t xml:space="preserve"> Параграф 3. Метал қоныштарды, икемді валдар мен бронеспиральді жасаушы, 3-разряд</w:t>
      </w:r>
    </w:p>
    <w:bookmarkEnd w:id="200"/>
    <w:bookmarkStart w:name="z214" w:id="201"/>
    <w:p>
      <w:pPr>
        <w:spacing w:after="0"/>
        <w:ind w:left="0"/>
        <w:jc w:val="both"/>
      </w:pPr>
      <w:r>
        <w:rPr>
          <w:rFonts w:ascii="Times New Roman"/>
          <w:b w:val="false"/>
          <w:i w:val="false"/>
          <w:color w:val="000000"/>
          <w:sz w:val="28"/>
        </w:rPr>
        <w:t xml:space="preserve">
      40. Жұмыс сипаттамасы: </w:t>
      </w:r>
    </w:p>
    <w:bookmarkEnd w:id="201"/>
    <w:bookmarkStart w:name="z215" w:id="202"/>
    <w:p>
      <w:pPr>
        <w:spacing w:after="0"/>
        <w:ind w:left="0"/>
        <w:jc w:val="both"/>
      </w:pPr>
      <w:r>
        <w:rPr>
          <w:rFonts w:ascii="Times New Roman"/>
          <w:b w:val="false"/>
          <w:i w:val="false"/>
          <w:color w:val="000000"/>
          <w:sz w:val="28"/>
        </w:rPr>
        <w:t xml:space="preserve">
      диаметрі 50 мм жоғары герметикалық және герметикалық емес метал қоныштарды, В-1 типті диаметрі 20 мм жоғары және В-2 типті диаметрі 8,2 мм жоғары икемді валдарды орап жинау; </w:t>
      </w:r>
    </w:p>
    <w:bookmarkEnd w:id="202"/>
    <w:bookmarkStart w:name="z216" w:id="203"/>
    <w:p>
      <w:pPr>
        <w:spacing w:after="0"/>
        <w:ind w:left="0"/>
        <w:jc w:val="both"/>
      </w:pPr>
      <w:r>
        <w:rPr>
          <w:rFonts w:ascii="Times New Roman"/>
          <w:b w:val="false"/>
          <w:i w:val="false"/>
          <w:color w:val="000000"/>
          <w:sz w:val="28"/>
        </w:rPr>
        <w:t xml:space="preserve">
      арнаулы бронеспиральдерді орамалау; </w:t>
      </w:r>
    </w:p>
    <w:bookmarkEnd w:id="203"/>
    <w:bookmarkStart w:name="z217" w:id="204"/>
    <w:p>
      <w:pPr>
        <w:spacing w:after="0"/>
        <w:ind w:left="0"/>
        <w:jc w:val="both"/>
      </w:pPr>
      <w:r>
        <w:rPr>
          <w:rFonts w:ascii="Times New Roman"/>
          <w:b w:val="false"/>
          <w:i w:val="false"/>
          <w:color w:val="000000"/>
          <w:sz w:val="28"/>
        </w:rPr>
        <w:t>
      торкөзді қонышты тоқу;</w:t>
      </w:r>
    </w:p>
    <w:bookmarkEnd w:id="204"/>
    <w:bookmarkStart w:name="z218" w:id="205"/>
    <w:p>
      <w:pPr>
        <w:spacing w:after="0"/>
        <w:ind w:left="0"/>
        <w:jc w:val="both"/>
      </w:pPr>
      <w:r>
        <w:rPr>
          <w:rFonts w:ascii="Times New Roman"/>
          <w:b w:val="false"/>
          <w:i w:val="false"/>
          <w:color w:val="000000"/>
          <w:sz w:val="28"/>
        </w:rPr>
        <w:t xml:space="preserve">
      станокты және тоқу машинасын баптау. </w:t>
      </w:r>
    </w:p>
    <w:bookmarkEnd w:id="205"/>
    <w:bookmarkStart w:name="z219" w:id="206"/>
    <w:p>
      <w:pPr>
        <w:spacing w:after="0"/>
        <w:ind w:left="0"/>
        <w:jc w:val="both"/>
      </w:pPr>
      <w:r>
        <w:rPr>
          <w:rFonts w:ascii="Times New Roman"/>
          <w:b w:val="false"/>
          <w:i w:val="false"/>
          <w:color w:val="000000"/>
          <w:sz w:val="28"/>
        </w:rPr>
        <w:t xml:space="preserve">
      41. Білуге тиіс: </w:t>
      </w:r>
    </w:p>
    <w:bookmarkEnd w:id="206"/>
    <w:bookmarkStart w:name="z220" w:id="207"/>
    <w:p>
      <w:pPr>
        <w:spacing w:after="0"/>
        <w:ind w:left="0"/>
        <w:jc w:val="both"/>
      </w:pPr>
      <w:r>
        <w:rPr>
          <w:rFonts w:ascii="Times New Roman"/>
          <w:b w:val="false"/>
          <w:i w:val="false"/>
          <w:color w:val="000000"/>
          <w:sz w:val="28"/>
        </w:rPr>
        <w:t xml:space="preserve">
      әртүрлі типтегі станоктар мен тоқу машиналарының құрылымы мен баптау тәсілдерін; </w:t>
      </w:r>
    </w:p>
    <w:bookmarkEnd w:id="207"/>
    <w:bookmarkStart w:name="z221" w:id="208"/>
    <w:p>
      <w:pPr>
        <w:spacing w:after="0"/>
        <w:ind w:left="0"/>
        <w:jc w:val="both"/>
      </w:pPr>
      <w:r>
        <w:rPr>
          <w:rFonts w:ascii="Times New Roman"/>
          <w:b w:val="false"/>
          <w:i w:val="false"/>
          <w:color w:val="000000"/>
          <w:sz w:val="28"/>
        </w:rPr>
        <w:t xml:space="preserve">
      арнаулы айлабұйымдардың және бақылау-өлшеу аспаптарының құрылымын.  </w:t>
      </w:r>
    </w:p>
    <w:bookmarkEnd w:id="208"/>
    <w:bookmarkStart w:name="z222" w:id="209"/>
    <w:p>
      <w:pPr>
        <w:spacing w:after="0"/>
        <w:ind w:left="0"/>
        <w:jc w:val="left"/>
      </w:pPr>
      <w:r>
        <w:rPr>
          <w:rFonts w:ascii="Times New Roman"/>
          <w:b/>
          <w:i w:val="false"/>
          <w:color w:val="000000"/>
        </w:rPr>
        <w:t xml:space="preserve"> 5. Метал канаттар мен шынжырларды сынаушы</w:t>
      </w:r>
      <w:r>
        <w:br/>
      </w:r>
      <w:r>
        <w:rPr>
          <w:rFonts w:ascii="Times New Roman"/>
          <w:b/>
          <w:i w:val="false"/>
          <w:color w:val="000000"/>
        </w:rPr>
        <w:t>Параграф 1. Метал канаттар мен шынжырларды сынаушы, 2-разряд</w:t>
      </w:r>
    </w:p>
    <w:bookmarkEnd w:id="209"/>
    <w:bookmarkStart w:name="z224" w:id="210"/>
    <w:p>
      <w:pPr>
        <w:spacing w:after="0"/>
        <w:ind w:left="0"/>
        <w:jc w:val="both"/>
      </w:pPr>
      <w:r>
        <w:rPr>
          <w:rFonts w:ascii="Times New Roman"/>
          <w:b w:val="false"/>
          <w:i w:val="false"/>
          <w:color w:val="000000"/>
          <w:sz w:val="28"/>
        </w:rPr>
        <w:t xml:space="preserve">
      42. Жұмыс сипаттамасы: </w:t>
      </w:r>
    </w:p>
    <w:bookmarkEnd w:id="210"/>
    <w:bookmarkStart w:name="z225" w:id="211"/>
    <w:p>
      <w:pPr>
        <w:spacing w:after="0"/>
        <w:ind w:left="0"/>
        <w:jc w:val="both"/>
      </w:pPr>
      <w:r>
        <w:rPr>
          <w:rFonts w:ascii="Times New Roman"/>
          <w:b w:val="false"/>
          <w:i w:val="false"/>
          <w:color w:val="000000"/>
          <w:sz w:val="28"/>
        </w:rPr>
        <w:t xml:space="preserve">
      шынжырларды шынжыртарту станогында құралды орнатып және станокты шынжырдың берілген мөлшеріне баптай отырып калибрлеу; </w:t>
      </w:r>
    </w:p>
    <w:bookmarkEnd w:id="211"/>
    <w:bookmarkStart w:name="z226" w:id="212"/>
    <w:p>
      <w:pPr>
        <w:spacing w:after="0"/>
        <w:ind w:left="0"/>
        <w:jc w:val="both"/>
      </w:pPr>
      <w:r>
        <w:rPr>
          <w:rFonts w:ascii="Times New Roman"/>
          <w:b w:val="false"/>
          <w:i w:val="false"/>
          <w:color w:val="000000"/>
          <w:sz w:val="28"/>
        </w:rPr>
        <w:t xml:space="preserve">
      метиз бұйымдарды біліктілігі анағұрлым жоғары сынаушының басшылығымен сынау. </w:t>
      </w:r>
    </w:p>
    <w:bookmarkEnd w:id="212"/>
    <w:bookmarkStart w:name="z227" w:id="213"/>
    <w:p>
      <w:pPr>
        <w:spacing w:after="0"/>
        <w:ind w:left="0"/>
        <w:jc w:val="both"/>
      </w:pPr>
      <w:r>
        <w:rPr>
          <w:rFonts w:ascii="Times New Roman"/>
          <w:b w:val="false"/>
          <w:i w:val="false"/>
          <w:color w:val="000000"/>
          <w:sz w:val="28"/>
        </w:rPr>
        <w:t xml:space="preserve">
      43. Білуге тиіс: </w:t>
      </w:r>
    </w:p>
    <w:bookmarkEnd w:id="213"/>
    <w:bookmarkStart w:name="z228" w:id="214"/>
    <w:p>
      <w:pPr>
        <w:spacing w:after="0"/>
        <w:ind w:left="0"/>
        <w:jc w:val="both"/>
      </w:pPr>
      <w:r>
        <w:rPr>
          <w:rFonts w:ascii="Times New Roman"/>
          <w:b w:val="false"/>
          <w:i w:val="false"/>
          <w:color w:val="000000"/>
          <w:sz w:val="28"/>
        </w:rPr>
        <w:t xml:space="preserve">
      шынжыртарту станогының құрылымын және баптау ережесін; </w:t>
      </w:r>
    </w:p>
    <w:bookmarkEnd w:id="214"/>
    <w:bookmarkStart w:name="z229" w:id="215"/>
    <w:p>
      <w:pPr>
        <w:spacing w:after="0"/>
        <w:ind w:left="0"/>
        <w:jc w:val="both"/>
      </w:pPr>
      <w:r>
        <w:rPr>
          <w:rFonts w:ascii="Times New Roman"/>
          <w:b w:val="false"/>
          <w:i w:val="false"/>
          <w:color w:val="000000"/>
          <w:sz w:val="28"/>
        </w:rPr>
        <w:t xml:space="preserve">
      шынжырды калибрлеу процесін, арнаулы айлабұйымдардың және бақылау-өлшеу аспаптарының құрылымын, нысанын және қолдану шарттарын.  </w:t>
      </w:r>
    </w:p>
    <w:bookmarkEnd w:id="215"/>
    <w:bookmarkStart w:name="z230" w:id="216"/>
    <w:p>
      <w:pPr>
        <w:spacing w:after="0"/>
        <w:ind w:left="0"/>
        <w:jc w:val="left"/>
      </w:pPr>
      <w:r>
        <w:rPr>
          <w:rFonts w:ascii="Times New Roman"/>
          <w:b/>
          <w:i w:val="false"/>
          <w:color w:val="000000"/>
        </w:rPr>
        <w:t xml:space="preserve"> Параграф 2. Метал канаттар мен шынжырларды сынаушы, 3-разряд</w:t>
      </w:r>
    </w:p>
    <w:bookmarkEnd w:id="216"/>
    <w:bookmarkStart w:name="z231" w:id="217"/>
    <w:p>
      <w:pPr>
        <w:spacing w:after="0"/>
        <w:ind w:left="0"/>
        <w:jc w:val="both"/>
      </w:pPr>
      <w:r>
        <w:rPr>
          <w:rFonts w:ascii="Times New Roman"/>
          <w:b w:val="false"/>
          <w:i w:val="false"/>
          <w:color w:val="000000"/>
          <w:sz w:val="28"/>
        </w:rPr>
        <w:t xml:space="preserve">
      44. Жұмыс сипаттамасы: </w:t>
      </w:r>
    </w:p>
    <w:bookmarkEnd w:id="217"/>
    <w:bookmarkStart w:name="z232" w:id="218"/>
    <w:p>
      <w:pPr>
        <w:spacing w:after="0"/>
        <w:ind w:left="0"/>
        <w:jc w:val="both"/>
      </w:pPr>
      <w:r>
        <w:rPr>
          <w:rFonts w:ascii="Times New Roman"/>
          <w:b w:val="false"/>
          <w:i w:val="false"/>
          <w:color w:val="000000"/>
          <w:sz w:val="28"/>
        </w:rPr>
        <w:t xml:space="preserve">
      метиз бұйымдардың үзілуін шынжыр сынау машиналарында, гидравликалық және винты сынау пресстерінде сынау; </w:t>
      </w:r>
    </w:p>
    <w:bookmarkEnd w:id="218"/>
    <w:bookmarkStart w:name="z233" w:id="219"/>
    <w:p>
      <w:pPr>
        <w:spacing w:after="0"/>
        <w:ind w:left="0"/>
        <w:jc w:val="both"/>
      </w:pPr>
      <w:r>
        <w:rPr>
          <w:rFonts w:ascii="Times New Roman"/>
          <w:b w:val="false"/>
          <w:i w:val="false"/>
          <w:color w:val="000000"/>
          <w:sz w:val="28"/>
        </w:rPr>
        <w:t xml:space="preserve">
      сыналатын бұйымдарды сыртынан қарап тексеру; </w:t>
      </w:r>
    </w:p>
    <w:bookmarkEnd w:id="219"/>
    <w:bookmarkStart w:name="z234" w:id="220"/>
    <w:p>
      <w:pPr>
        <w:spacing w:after="0"/>
        <w:ind w:left="0"/>
        <w:jc w:val="both"/>
      </w:pPr>
      <w:r>
        <w:rPr>
          <w:rFonts w:ascii="Times New Roman"/>
          <w:b w:val="false"/>
          <w:i w:val="false"/>
          <w:color w:val="000000"/>
          <w:sz w:val="28"/>
        </w:rPr>
        <w:t xml:space="preserve">
      шынжырды сынау стендінің науасына салу кезінде шығырды басқару және оны тексергеннен кейін үстелге түсіріп алу; </w:t>
      </w:r>
    </w:p>
    <w:bookmarkEnd w:id="220"/>
    <w:bookmarkStart w:name="z235" w:id="221"/>
    <w:p>
      <w:pPr>
        <w:spacing w:after="0"/>
        <w:ind w:left="0"/>
        <w:jc w:val="both"/>
      </w:pPr>
      <w:r>
        <w:rPr>
          <w:rFonts w:ascii="Times New Roman"/>
          <w:b w:val="false"/>
          <w:i w:val="false"/>
          <w:color w:val="000000"/>
          <w:sz w:val="28"/>
        </w:rPr>
        <w:t>
      шынжырлардың, канаттардың, зәкірлердің, блоктар мен басқа да метиз бұйымдарының барлық түрлерін және олардың қосылу жүйелерін сынауға дайындау;</w:t>
      </w:r>
    </w:p>
    <w:bookmarkEnd w:id="221"/>
    <w:bookmarkStart w:name="z236" w:id="222"/>
    <w:p>
      <w:pPr>
        <w:spacing w:after="0"/>
        <w:ind w:left="0"/>
        <w:jc w:val="both"/>
      </w:pPr>
      <w:r>
        <w:rPr>
          <w:rFonts w:ascii="Times New Roman"/>
          <w:b w:val="false"/>
          <w:i w:val="false"/>
          <w:color w:val="000000"/>
          <w:sz w:val="28"/>
        </w:rPr>
        <w:t xml:space="preserve">
      қыспа қапсырмаларды орнату; </w:t>
      </w:r>
    </w:p>
    <w:bookmarkEnd w:id="222"/>
    <w:bookmarkStart w:name="z237" w:id="223"/>
    <w:p>
      <w:pPr>
        <w:spacing w:after="0"/>
        <w:ind w:left="0"/>
        <w:jc w:val="both"/>
      </w:pPr>
      <w:r>
        <w:rPr>
          <w:rFonts w:ascii="Times New Roman"/>
          <w:b w:val="false"/>
          <w:i w:val="false"/>
          <w:color w:val="000000"/>
          <w:sz w:val="28"/>
        </w:rPr>
        <w:t xml:space="preserve">
      бұйым ұш звеноларын бекіту; </w:t>
      </w:r>
    </w:p>
    <w:bookmarkEnd w:id="223"/>
    <w:bookmarkStart w:name="z238" w:id="224"/>
    <w:p>
      <w:pPr>
        <w:spacing w:after="0"/>
        <w:ind w:left="0"/>
        <w:jc w:val="both"/>
      </w:pPr>
      <w:r>
        <w:rPr>
          <w:rFonts w:ascii="Times New Roman"/>
          <w:b w:val="false"/>
          <w:i w:val="false"/>
          <w:color w:val="000000"/>
          <w:sz w:val="28"/>
        </w:rPr>
        <w:t xml:space="preserve">
      бұйымды сыану алдында өлшеу; </w:t>
      </w:r>
    </w:p>
    <w:bookmarkEnd w:id="224"/>
    <w:bookmarkStart w:name="z239" w:id="225"/>
    <w:p>
      <w:pPr>
        <w:spacing w:after="0"/>
        <w:ind w:left="0"/>
        <w:jc w:val="both"/>
      </w:pPr>
      <w:r>
        <w:rPr>
          <w:rFonts w:ascii="Times New Roman"/>
          <w:b w:val="false"/>
          <w:i w:val="false"/>
          <w:color w:val="000000"/>
          <w:sz w:val="28"/>
        </w:rPr>
        <w:t xml:space="preserve">
      шынжыр звеноларын ені, ұзындығы және адымы бойынша сынағаннан кейін өлшеу; </w:t>
      </w:r>
    </w:p>
    <w:bookmarkEnd w:id="225"/>
    <w:bookmarkStart w:name="z240" w:id="226"/>
    <w:p>
      <w:pPr>
        <w:spacing w:after="0"/>
        <w:ind w:left="0"/>
        <w:jc w:val="both"/>
      </w:pPr>
      <w:r>
        <w:rPr>
          <w:rFonts w:ascii="Times New Roman"/>
          <w:b w:val="false"/>
          <w:i w:val="false"/>
          <w:color w:val="000000"/>
          <w:sz w:val="28"/>
        </w:rPr>
        <w:t xml:space="preserve">
      шынжырдың ұзартылғанын анықтау; </w:t>
      </w:r>
    </w:p>
    <w:bookmarkEnd w:id="226"/>
    <w:bookmarkStart w:name="z241" w:id="227"/>
    <w:p>
      <w:pPr>
        <w:spacing w:after="0"/>
        <w:ind w:left="0"/>
        <w:jc w:val="both"/>
      </w:pPr>
      <w:r>
        <w:rPr>
          <w:rFonts w:ascii="Times New Roman"/>
          <w:b w:val="false"/>
          <w:i w:val="false"/>
          <w:color w:val="000000"/>
          <w:sz w:val="28"/>
        </w:rPr>
        <w:t xml:space="preserve">
      престің кесте бойынша талап етілетін жүктемеге ыңғайлау; </w:t>
      </w:r>
    </w:p>
    <w:bookmarkEnd w:id="227"/>
    <w:bookmarkStart w:name="z242" w:id="228"/>
    <w:p>
      <w:pPr>
        <w:spacing w:after="0"/>
        <w:ind w:left="0"/>
        <w:jc w:val="both"/>
      </w:pPr>
      <w:r>
        <w:rPr>
          <w:rFonts w:ascii="Times New Roman"/>
          <w:b w:val="false"/>
          <w:i w:val="false"/>
          <w:color w:val="000000"/>
          <w:sz w:val="28"/>
        </w:rPr>
        <w:t xml:space="preserve">
      шынжырдың сапасыз звеноларын анықтау және оны преспен кесу; </w:t>
      </w:r>
    </w:p>
    <w:bookmarkEnd w:id="228"/>
    <w:bookmarkStart w:name="z243" w:id="229"/>
    <w:p>
      <w:pPr>
        <w:spacing w:after="0"/>
        <w:ind w:left="0"/>
        <w:jc w:val="both"/>
      </w:pPr>
      <w:r>
        <w:rPr>
          <w:rFonts w:ascii="Times New Roman"/>
          <w:b w:val="false"/>
          <w:i w:val="false"/>
          <w:color w:val="000000"/>
          <w:sz w:val="28"/>
        </w:rPr>
        <w:t xml:space="preserve">
      сынау журналында жазбаларды жазу; </w:t>
      </w:r>
    </w:p>
    <w:bookmarkEnd w:id="229"/>
    <w:bookmarkStart w:name="z244" w:id="230"/>
    <w:p>
      <w:pPr>
        <w:spacing w:after="0"/>
        <w:ind w:left="0"/>
        <w:jc w:val="both"/>
      </w:pPr>
      <w:r>
        <w:rPr>
          <w:rFonts w:ascii="Times New Roman"/>
          <w:b w:val="false"/>
          <w:i w:val="false"/>
          <w:color w:val="000000"/>
          <w:sz w:val="28"/>
        </w:rPr>
        <w:t xml:space="preserve">
      зәкір шынжырларының тозу дәрежесін есептеу және олардың жарамдылығын анықтау; </w:t>
      </w:r>
    </w:p>
    <w:bookmarkEnd w:id="230"/>
    <w:bookmarkStart w:name="z245" w:id="231"/>
    <w:p>
      <w:pPr>
        <w:spacing w:after="0"/>
        <w:ind w:left="0"/>
        <w:jc w:val="both"/>
      </w:pPr>
      <w:r>
        <w:rPr>
          <w:rFonts w:ascii="Times New Roman"/>
          <w:b w:val="false"/>
          <w:i w:val="false"/>
          <w:color w:val="000000"/>
          <w:sz w:val="28"/>
        </w:rPr>
        <w:t xml:space="preserve">
      сынағаннан кейін бұйымдарды таңбалау. </w:t>
      </w:r>
    </w:p>
    <w:bookmarkEnd w:id="231"/>
    <w:bookmarkStart w:name="z246" w:id="232"/>
    <w:p>
      <w:pPr>
        <w:spacing w:after="0"/>
        <w:ind w:left="0"/>
        <w:jc w:val="both"/>
      </w:pPr>
      <w:r>
        <w:rPr>
          <w:rFonts w:ascii="Times New Roman"/>
          <w:b w:val="false"/>
          <w:i w:val="false"/>
          <w:color w:val="000000"/>
          <w:sz w:val="28"/>
        </w:rPr>
        <w:t xml:space="preserve">
      45. Білуге тиіс: </w:t>
      </w:r>
    </w:p>
    <w:bookmarkEnd w:id="232"/>
    <w:bookmarkStart w:name="z247" w:id="233"/>
    <w:p>
      <w:pPr>
        <w:spacing w:after="0"/>
        <w:ind w:left="0"/>
        <w:jc w:val="both"/>
      </w:pPr>
      <w:r>
        <w:rPr>
          <w:rFonts w:ascii="Times New Roman"/>
          <w:b w:val="false"/>
          <w:i w:val="false"/>
          <w:color w:val="000000"/>
          <w:sz w:val="28"/>
        </w:rPr>
        <w:t xml:space="preserve">
      қызмет көрсететін шынжырды сынау машиналары мен түрлі жүйедегі және типтегі сынау престерінің құрылымын; </w:t>
      </w:r>
    </w:p>
    <w:bookmarkEnd w:id="233"/>
    <w:bookmarkStart w:name="z248" w:id="234"/>
    <w:p>
      <w:pPr>
        <w:spacing w:after="0"/>
        <w:ind w:left="0"/>
        <w:jc w:val="both"/>
      </w:pPr>
      <w:r>
        <w:rPr>
          <w:rFonts w:ascii="Times New Roman"/>
          <w:b w:val="false"/>
          <w:i w:val="false"/>
          <w:color w:val="000000"/>
          <w:sz w:val="28"/>
        </w:rPr>
        <w:t xml:space="preserve">
      бұйымдардың нысаны мен құрылымын, олардың мөлшері мен салмағы бойынша айырмашылығын, сынаудың сипаты мен әдісін; </w:t>
      </w:r>
    </w:p>
    <w:bookmarkEnd w:id="234"/>
    <w:bookmarkStart w:name="z249" w:id="235"/>
    <w:p>
      <w:pPr>
        <w:spacing w:after="0"/>
        <w:ind w:left="0"/>
        <w:jc w:val="both"/>
      </w:pPr>
      <w:r>
        <w:rPr>
          <w:rFonts w:ascii="Times New Roman"/>
          <w:b w:val="false"/>
          <w:i w:val="false"/>
          <w:color w:val="000000"/>
          <w:sz w:val="28"/>
        </w:rPr>
        <w:t>
      жүктеме нормасын;</w:t>
      </w:r>
    </w:p>
    <w:bookmarkEnd w:id="235"/>
    <w:p>
      <w:pPr>
        <w:spacing w:after="0"/>
        <w:ind w:left="0"/>
        <w:jc w:val="both"/>
      </w:pPr>
      <w:r>
        <w:rPr>
          <w:rFonts w:ascii="Times New Roman"/>
          <w:b w:val="false"/>
          <w:i w:val="false"/>
          <w:color w:val="000000"/>
          <w:sz w:val="28"/>
        </w:rPr>
        <w:t xml:space="preserve">
      жүктеме кестесі мен жол берілетін шынжыр ұзартылымын; </w:t>
      </w:r>
    </w:p>
    <w:bookmarkStart w:name="z250" w:id="236"/>
    <w:p>
      <w:pPr>
        <w:spacing w:after="0"/>
        <w:ind w:left="0"/>
        <w:jc w:val="both"/>
      </w:pPr>
      <w:r>
        <w:rPr>
          <w:rFonts w:ascii="Times New Roman"/>
          <w:b w:val="false"/>
          <w:i w:val="false"/>
          <w:color w:val="000000"/>
          <w:sz w:val="28"/>
        </w:rPr>
        <w:t xml:space="preserve">
      сынау престері мен машиналары аспартарының құрылымы мен нысанын.  </w:t>
      </w:r>
    </w:p>
    <w:bookmarkEnd w:id="236"/>
    <w:bookmarkStart w:name="z251" w:id="237"/>
    <w:p>
      <w:pPr>
        <w:spacing w:after="0"/>
        <w:ind w:left="0"/>
        <w:jc w:val="left"/>
      </w:pPr>
      <w:r>
        <w:rPr>
          <w:rFonts w:ascii="Times New Roman"/>
          <w:b/>
          <w:i w:val="false"/>
          <w:color w:val="000000"/>
        </w:rPr>
        <w:t xml:space="preserve"> 6. Сымды канилирлеуші</w:t>
      </w:r>
      <w:r>
        <w:br/>
      </w:r>
      <w:r>
        <w:rPr>
          <w:rFonts w:ascii="Times New Roman"/>
          <w:b/>
          <w:i w:val="false"/>
          <w:color w:val="000000"/>
        </w:rPr>
        <w:t>Параграф 1. Сымды канилирлеуші, 4-разряд</w:t>
      </w:r>
    </w:p>
    <w:bookmarkEnd w:id="237"/>
    <w:bookmarkStart w:name="z253" w:id="238"/>
    <w:p>
      <w:pPr>
        <w:spacing w:after="0"/>
        <w:ind w:left="0"/>
        <w:jc w:val="both"/>
      </w:pPr>
      <w:r>
        <w:rPr>
          <w:rFonts w:ascii="Times New Roman"/>
          <w:b w:val="false"/>
          <w:i w:val="false"/>
          <w:color w:val="000000"/>
          <w:sz w:val="28"/>
        </w:rPr>
        <w:t xml:space="preserve">
      46. Жұмыс сипаттамасы: </w:t>
      </w:r>
    </w:p>
    <w:bookmarkEnd w:id="238"/>
    <w:bookmarkStart w:name="z254" w:id="239"/>
    <w:p>
      <w:pPr>
        <w:spacing w:after="0"/>
        <w:ind w:left="0"/>
        <w:jc w:val="both"/>
      </w:pPr>
      <w:r>
        <w:rPr>
          <w:rFonts w:ascii="Times New Roman"/>
          <w:b w:val="false"/>
          <w:i w:val="false"/>
          <w:color w:val="000000"/>
          <w:sz w:val="28"/>
        </w:rPr>
        <w:t>
      диаметрі әртүрлі сымдарды канилирлеу ставкаларында канилирлеу;</w:t>
      </w:r>
    </w:p>
    <w:bookmarkEnd w:id="239"/>
    <w:bookmarkStart w:name="z255" w:id="240"/>
    <w:p>
      <w:pPr>
        <w:spacing w:after="0"/>
        <w:ind w:left="0"/>
        <w:jc w:val="both"/>
      </w:pPr>
      <w:r>
        <w:rPr>
          <w:rFonts w:ascii="Times New Roman"/>
          <w:b w:val="false"/>
          <w:i w:val="false"/>
          <w:color w:val="000000"/>
          <w:sz w:val="28"/>
        </w:rPr>
        <w:t xml:space="preserve">
      негіздемені орама барабанға орамалау; </w:t>
      </w:r>
    </w:p>
    <w:bookmarkEnd w:id="240"/>
    <w:bookmarkStart w:name="z256" w:id="241"/>
    <w:p>
      <w:pPr>
        <w:spacing w:after="0"/>
        <w:ind w:left="0"/>
        <w:jc w:val="both"/>
      </w:pPr>
      <w:r>
        <w:rPr>
          <w:rFonts w:ascii="Times New Roman"/>
          <w:b w:val="false"/>
          <w:i w:val="false"/>
          <w:color w:val="000000"/>
          <w:sz w:val="28"/>
        </w:rPr>
        <w:t xml:space="preserve">
      арқауды бұдырлау; </w:t>
      </w:r>
    </w:p>
    <w:bookmarkEnd w:id="241"/>
    <w:bookmarkStart w:name="z257" w:id="242"/>
    <w:p>
      <w:pPr>
        <w:spacing w:after="0"/>
        <w:ind w:left="0"/>
        <w:jc w:val="both"/>
      </w:pPr>
      <w:r>
        <w:rPr>
          <w:rFonts w:ascii="Times New Roman"/>
          <w:b w:val="false"/>
          <w:i w:val="false"/>
          <w:color w:val="000000"/>
          <w:sz w:val="28"/>
        </w:rPr>
        <w:t xml:space="preserve">
      електерге арналған карталарды (торларды) картақұрастыру станогында құрастыру; </w:t>
      </w:r>
    </w:p>
    <w:bookmarkEnd w:id="242"/>
    <w:bookmarkStart w:name="z258" w:id="243"/>
    <w:p>
      <w:pPr>
        <w:spacing w:after="0"/>
        <w:ind w:left="0"/>
        <w:jc w:val="both"/>
      </w:pPr>
      <w:r>
        <w:rPr>
          <w:rFonts w:ascii="Times New Roman"/>
          <w:b w:val="false"/>
          <w:i w:val="false"/>
          <w:color w:val="000000"/>
          <w:sz w:val="28"/>
        </w:rPr>
        <w:t xml:space="preserve">
      карталарды қажетті мөлшерге кесу. </w:t>
      </w:r>
    </w:p>
    <w:bookmarkEnd w:id="243"/>
    <w:bookmarkStart w:name="z259" w:id="244"/>
    <w:p>
      <w:pPr>
        <w:spacing w:after="0"/>
        <w:ind w:left="0"/>
        <w:jc w:val="both"/>
      </w:pPr>
      <w:r>
        <w:rPr>
          <w:rFonts w:ascii="Times New Roman"/>
          <w:b w:val="false"/>
          <w:i w:val="false"/>
          <w:color w:val="000000"/>
          <w:sz w:val="28"/>
        </w:rPr>
        <w:t xml:space="preserve">
      47. Білуге тиіс: </w:t>
      </w:r>
    </w:p>
    <w:bookmarkEnd w:id="244"/>
    <w:bookmarkStart w:name="z260" w:id="245"/>
    <w:p>
      <w:pPr>
        <w:spacing w:after="0"/>
        <w:ind w:left="0"/>
        <w:jc w:val="both"/>
      </w:pPr>
      <w:r>
        <w:rPr>
          <w:rFonts w:ascii="Times New Roman"/>
          <w:b w:val="false"/>
          <w:i w:val="false"/>
          <w:color w:val="000000"/>
          <w:sz w:val="28"/>
        </w:rPr>
        <w:t xml:space="preserve">
      әртүрлі типтегі канилирлеу және картақұрастыру станогының кинематикалық сызбасы мен құрылымын; </w:t>
      </w:r>
    </w:p>
    <w:bookmarkEnd w:id="245"/>
    <w:bookmarkStart w:name="z261" w:id="246"/>
    <w:p>
      <w:pPr>
        <w:spacing w:after="0"/>
        <w:ind w:left="0"/>
        <w:jc w:val="both"/>
      </w:pPr>
      <w:r>
        <w:rPr>
          <w:rFonts w:ascii="Times New Roman"/>
          <w:b w:val="false"/>
          <w:i w:val="false"/>
          <w:color w:val="000000"/>
          <w:sz w:val="28"/>
        </w:rPr>
        <w:t>
      сымның диаметрі мен ұяның мөлшеріне қарай дискілерді іріктеуді;</w:t>
      </w:r>
    </w:p>
    <w:bookmarkEnd w:id="246"/>
    <w:bookmarkStart w:name="z262" w:id="247"/>
    <w:p>
      <w:pPr>
        <w:spacing w:after="0"/>
        <w:ind w:left="0"/>
        <w:jc w:val="both"/>
      </w:pPr>
      <w:r>
        <w:rPr>
          <w:rFonts w:ascii="Times New Roman"/>
          <w:b w:val="false"/>
          <w:i w:val="false"/>
          <w:color w:val="000000"/>
          <w:sz w:val="28"/>
        </w:rPr>
        <w:t xml:space="preserve">
      карталарды жасауға арналған нөмірлерді, технологиялық нұсқаулықты және Мемлекеттік стандарттарды. </w:t>
      </w:r>
    </w:p>
    <w:bookmarkEnd w:id="247"/>
    <w:bookmarkStart w:name="z263" w:id="248"/>
    <w:p>
      <w:pPr>
        <w:spacing w:after="0"/>
        <w:ind w:left="0"/>
        <w:jc w:val="both"/>
      </w:pPr>
      <w:r>
        <w:rPr>
          <w:rFonts w:ascii="Times New Roman"/>
          <w:b w:val="false"/>
          <w:i w:val="false"/>
          <w:color w:val="000000"/>
          <w:sz w:val="28"/>
        </w:rPr>
        <w:t xml:space="preserve">
      Сымды канилирлеу жөніндегі жұмысты біліктілігі анағұрлым жоғары канилирлеушінің басшылығымен орындаған кезде - 3-разряд.  </w:t>
      </w:r>
    </w:p>
    <w:bookmarkEnd w:id="248"/>
    <w:bookmarkStart w:name="z264" w:id="249"/>
    <w:p>
      <w:pPr>
        <w:spacing w:after="0"/>
        <w:ind w:left="0"/>
        <w:jc w:val="left"/>
      </w:pPr>
      <w:r>
        <w:rPr>
          <w:rFonts w:ascii="Times New Roman"/>
          <w:b/>
          <w:i w:val="false"/>
          <w:color w:val="000000"/>
        </w:rPr>
        <w:t xml:space="preserve"> 7. Кардылаушы</w:t>
      </w:r>
      <w:r>
        <w:br/>
      </w:r>
      <w:r>
        <w:rPr>
          <w:rFonts w:ascii="Times New Roman"/>
          <w:b/>
          <w:i w:val="false"/>
          <w:color w:val="000000"/>
        </w:rPr>
        <w:t>Параграф 1. Кардылаушы 3-разряд</w:t>
      </w:r>
    </w:p>
    <w:bookmarkEnd w:id="249"/>
    <w:bookmarkStart w:name="z266" w:id="250"/>
    <w:p>
      <w:pPr>
        <w:spacing w:after="0"/>
        <w:ind w:left="0"/>
        <w:jc w:val="both"/>
      </w:pPr>
      <w:r>
        <w:rPr>
          <w:rFonts w:ascii="Times New Roman"/>
          <w:b w:val="false"/>
          <w:i w:val="false"/>
          <w:color w:val="000000"/>
          <w:sz w:val="28"/>
        </w:rPr>
        <w:t xml:space="preserve">
      48. Жұмыс сипаттамасы: </w:t>
      </w:r>
    </w:p>
    <w:bookmarkEnd w:id="250"/>
    <w:bookmarkStart w:name="z267" w:id="251"/>
    <w:p>
      <w:pPr>
        <w:spacing w:after="0"/>
        <w:ind w:left="0"/>
        <w:jc w:val="both"/>
      </w:pPr>
      <w:r>
        <w:rPr>
          <w:rFonts w:ascii="Times New Roman"/>
          <w:b w:val="false"/>
          <w:i w:val="false"/>
          <w:color w:val="000000"/>
          <w:sz w:val="28"/>
        </w:rPr>
        <w:t xml:space="preserve">
      болат тростардың және құрамалы канаттардың өзегін иіруге арналған таспаны біліктілігі анағұрлым жоғары кардылаушының басшылығымен белгіленген технологиялық режим бойынша жасау; </w:t>
      </w:r>
    </w:p>
    <w:bookmarkEnd w:id="251"/>
    <w:bookmarkStart w:name="z268" w:id="252"/>
    <w:p>
      <w:pPr>
        <w:spacing w:after="0"/>
        <w:ind w:left="0"/>
        <w:jc w:val="both"/>
      </w:pPr>
      <w:r>
        <w:rPr>
          <w:rFonts w:ascii="Times New Roman"/>
          <w:b w:val="false"/>
          <w:i w:val="false"/>
          <w:color w:val="000000"/>
          <w:sz w:val="28"/>
        </w:rPr>
        <w:t>
      берілген ассортименттегі шикізатты кармашина алаңына төсеу;</w:t>
      </w:r>
    </w:p>
    <w:bookmarkEnd w:id="252"/>
    <w:bookmarkStart w:name="z269" w:id="253"/>
    <w:p>
      <w:pPr>
        <w:spacing w:after="0"/>
        <w:ind w:left="0"/>
        <w:jc w:val="both"/>
      </w:pPr>
      <w:r>
        <w:rPr>
          <w:rFonts w:ascii="Times New Roman"/>
          <w:b w:val="false"/>
          <w:i w:val="false"/>
          <w:color w:val="000000"/>
          <w:sz w:val="28"/>
        </w:rPr>
        <w:t xml:space="preserve">
      кардмашинаны баптау және ұсақ жөндеу. </w:t>
      </w:r>
    </w:p>
    <w:bookmarkEnd w:id="253"/>
    <w:bookmarkStart w:name="z270" w:id="254"/>
    <w:p>
      <w:pPr>
        <w:spacing w:after="0"/>
        <w:ind w:left="0"/>
        <w:jc w:val="both"/>
      </w:pPr>
      <w:r>
        <w:rPr>
          <w:rFonts w:ascii="Times New Roman"/>
          <w:b w:val="false"/>
          <w:i w:val="false"/>
          <w:color w:val="000000"/>
          <w:sz w:val="28"/>
        </w:rPr>
        <w:t xml:space="preserve">
      49. Білуге тиіс: </w:t>
      </w:r>
    </w:p>
    <w:bookmarkEnd w:id="254"/>
    <w:bookmarkStart w:name="z271" w:id="255"/>
    <w:p>
      <w:pPr>
        <w:spacing w:after="0"/>
        <w:ind w:left="0"/>
        <w:jc w:val="both"/>
      </w:pPr>
      <w:r>
        <w:rPr>
          <w:rFonts w:ascii="Times New Roman"/>
          <w:b w:val="false"/>
          <w:i w:val="false"/>
          <w:color w:val="000000"/>
          <w:sz w:val="28"/>
        </w:rPr>
        <w:t xml:space="preserve">
      қызмет көрсететін жабдықтың құрылымы мен баптау ережесін, шикізаттың сұрыптары мен топтары бойынша олардың түрлерін; </w:t>
      </w:r>
    </w:p>
    <w:bookmarkEnd w:id="255"/>
    <w:bookmarkStart w:name="z272" w:id="256"/>
    <w:p>
      <w:pPr>
        <w:spacing w:after="0"/>
        <w:ind w:left="0"/>
        <w:jc w:val="both"/>
      </w:pPr>
      <w:r>
        <w:rPr>
          <w:rFonts w:ascii="Times New Roman"/>
          <w:b w:val="false"/>
          <w:i w:val="false"/>
          <w:color w:val="000000"/>
          <w:sz w:val="28"/>
        </w:rPr>
        <w:t xml:space="preserve">
      арнаулы айлабұйымдардың және бақылау-өлшеу аспаптарының құрылымын, нысанын және қолдану шарттарын.  </w:t>
      </w:r>
    </w:p>
    <w:bookmarkEnd w:id="256"/>
    <w:bookmarkStart w:name="z273" w:id="257"/>
    <w:p>
      <w:pPr>
        <w:spacing w:after="0"/>
        <w:ind w:left="0"/>
        <w:jc w:val="left"/>
      </w:pPr>
      <w:r>
        <w:rPr>
          <w:rFonts w:ascii="Times New Roman"/>
          <w:b/>
          <w:i w:val="false"/>
          <w:color w:val="000000"/>
        </w:rPr>
        <w:t xml:space="preserve"> Параграф 2. Кардылаушы 4-разряд</w:t>
      </w:r>
    </w:p>
    <w:bookmarkEnd w:id="257"/>
    <w:bookmarkStart w:name="z274" w:id="258"/>
    <w:p>
      <w:pPr>
        <w:spacing w:after="0"/>
        <w:ind w:left="0"/>
        <w:jc w:val="both"/>
      </w:pPr>
      <w:r>
        <w:rPr>
          <w:rFonts w:ascii="Times New Roman"/>
          <w:b w:val="false"/>
          <w:i w:val="false"/>
          <w:color w:val="000000"/>
          <w:sz w:val="28"/>
        </w:rPr>
        <w:t xml:space="preserve">
      50. Жұмыс сипаттамасы: </w:t>
      </w:r>
    </w:p>
    <w:bookmarkEnd w:id="258"/>
    <w:bookmarkStart w:name="z275" w:id="259"/>
    <w:p>
      <w:pPr>
        <w:spacing w:after="0"/>
        <w:ind w:left="0"/>
        <w:jc w:val="both"/>
      </w:pPr>
      <w:r>
        <w:rPr>
          <w:rFonts w:ascii="Times New Roman"/>
          <w:b w:val="false"/>
          <w:i w:val="false"/>
          <w:color w:val="000000"/>
          <w:sz w:val="28"/>
        </w:rPr>
        <w:t xml:space="preserve">
      болат тростардың және құрамалы канаттардың өзегін иіруге арналған таспаны белгіленген технологиялық режим бойынша жасау; </w:t>
      </w:r>
    </w:p>
    <w:bookmarkEnd w:id="259"/>
    <w:bookmarkStart w:name="z276" w:id="260"/>
    <w:p>
      <w:pPr>
        <w:spacing w:after="0"/>
        <w:ind w:left="0"/>
        <w:jc w:val="both"/>
      </w:pPr>
      <w:r>
        <w:rPr>
          <w:rFonts w:ascii="Times New Roman"/>
          <w:b w:val="false"/>
          <w:i w:val="false"/>
          <w:color w:val="000000"/>
          <w:sz w:val="28"/>
        </w:rPr>
        <w:t>
      шикізат қабатының қалыңдығын ерттеу және машина валкалары мен тарақтарныдағы ауытқыуларды жою;</w:t>
      </w:r>
    </w:p>
    <w:bookmarkEnd w:id="260"/>
    <w:bookmarkStart w:name="z277" w:id="261"/>
    <w:p>
      <w:pPr>
        <w:spacing w:after="0"/>
        <w:ind w:left="0"/>
        <w:jc w:val="both"/>
      </w:pPr>
      <w:r>
        <w:rPr>
          <w:rFonts w:ascii="Times New Roman"/>
          <w:b w:val="false"/>
          <w:i w:val="false"/>
          <w:color w:val="000000"/>
          <w:sz w:val="28"/>
        </w:rPr>
        <w:t xml:space="preserve">
      кардмашинаны баптау. </w:t>
      </w:r>
    </w:p>
    <w:bookmarkEnd w:id="261"/>
    <w:bookmarkStart w:name="z278" w:id="262"/>
    <w:p>
      <w:pPr>
        <w:spacing w:after="0"/>
        <w:ind w:left="0"/>
        <w:jc w:val="both"/>
      </w:pPr>
      <w:r>
        <w:rPr>
          <w:rFonts w:ascii="Times New Roman"/>
          <w:b w:val="false"/>
          <w:i w:val="false"/>
          <w:color w:val="000000"/>
          <w:sz w:val="28"/>
        </w:rPr>
        <w:t xml:space="preserve">
      51. Білуге тиіс: </w:t>
      </w:r>
    </w:p>
    <w:bookmarkEnd w:id="262"/>
    <w:bookmarkStart w:name="z279" w:id="263"/>
    <w:p>
      <w:pPr>
        <w:spacing w:after="0"/>
        <w:ind w:left="0"/>
        <w:jc w:val="both"/>
      </w:pPr>
      <w:r>
        <w:rPr>
          <w:rFonts w:ascii="Times New Roman"/>
          <w:b w:val="false"/>
          <w:i w:val="false"/>
          <w:color w:val="000000"/>
          <w:sz w:val="28"/>
        </w:rPr>
        <w:t xml:space="preserve">
      әртүрлі кардмашиналардың құрылымын, кинематикалық сызбасы мен баптау ережесін; </w:t>
      </w:r>
    </w:p>
    <w:bookmarkEnd w:id="263"/>
    <w:bookmarkStart w:name="z280" w:id="264"/>
    <w:p>
      <w:pPr>
        <w:spacing w:after="0"/>
        <w:ind w:left="0"/>
        <w:jc w:val="both"/>
      </w:pPr>
      <w:r>
        <w:rPr>
          <w:rFonts w:ascii="Times New Roman"/>
          <w:b w:val="false"/>
          <w:i w:val="false"/>
          <w:color w:val="000000"/>
          <w:sz w:val="28"/>
        </w:rPr>
        <w:t xml:space="preserve">
      сұрыптары мен топтары бойынша шикізат ерекшеліктерін.  </w:t>
      </w:r>
    </w:p>
    <w:bookmarkEnd w:id="264"/>
    <w:bookmarkStart w:name="z281" w:id="265"/>
    <w:p>
      <w:pPr>
        <w:spacing w:after="0"/>
        <w:ind w:left="0"/>
        <w:jc w:val="left"/>
      </w:pPr>
      <w:r>
        <w:rPr>
          <w:rFonts w:ascii="Times New Roman"/>
          <w:b/>
          <w:i w:val="false"/>
          <w:color w:val="000000"/>
        </w:rPr>
        <w:t xml:space="preserve"> 8. Канаттарды есу жөніндегі машинист</w:t>
      </w:r>
      <w:r>
        <w:br/>
      </w:r>
      <w:r>
        <w:rPr>
          <w:rFonts w:ascii="Times New Roman"/>
          <w:b/>
          <w:i w:val="false"/>
          <w:color w:val="000000"/>
        </w:rPr>
        <w:t>Параграф 1. Канаттарды есу жөніндегі машинист</w:t>
      </w:r>
    </w:p>
    <w:bookmarkEnd w:id="265"/>
    <w:bookmarkStart w:name="z283" w:id="266"/>
    <w:p>
      <w:pPr>
        <w:spacing w:after="0"/>
        <w:ind w:left="0"/>
        <w:jc w:val="both"/>
      </w:pPr>
      <w:r>
        <w:rPr>
          <w:rFonts w:ascii="Times New Roman"/>
          <w:b w:val="false"/>
          <w:i w:val="false"/>
          <w:color w:val="000000"/>
          <w:sz w:val="28"/>
        </w:rPr>
        <w:t xml:space="preserve">
      52. Жұмыс сипаттамасы: </w:t>
      </w:r>
    </w:p>
    <w:bookmarkEnd w:id="266"/>
    <w:bookmarkStart w:name="z284" w:id="267"/>
    <w:p>
      <w:pPr>
        <w:spacing w:after="0"/>
        <w:ind w:left="0"/>
        <w:jc w:val="both"/>
      </w:pPr>
      <w:r>
        <w:rPr>
          <w:rFonts w:ascii="Times New Roman"/>
          <w:b w:val="false"/>
          <w:i w:val="false"/>
          <w:color w:val="000000"/>
          <w:sz w:val="28"/>
        </w:rPr>
        <w:t xml:space="preserve">
      жіп есу және канат есу машиналарында сым жібі мен метал канаттардың себеттік және сигар типіндегі барлық түрдері мен конструкцияларын жасау; </w:t>
      </w:r>
    </w:p>
    <w:bookmarkEnd w:id="267"/>
    <w:bookmarkStart w:name="z285" w:id="268"/>
    <w:p>
      <w:pPr>
        <w:spacing w:after="0"/>
        <w:ind w:left="0"/>
        <w:jc w:val="both"/>
      </w:pPr>
      <w:r>
        <w:rPr>
          <w:rFonts w:ascii="Times New Roman"/>
          <w:b w:val="false"/>
          <w:i w:val="false"/>
          <w:color w:val="000000"/>
          <w:sz w:val="28"/>
        </w:rPr>
        <w:t xml:space="preserve">
      машиналарға көтеру механизмдерінің көмегімен май құю; </w:t>
      </w:r>
    </w:p>
    <w:bookmarkEnd w:id="268"/>
    <w:bookmarkStart w:name="z286" w:id="269"/>
    <w:p>
      <w:pPr>
        <w:spacing w:after="0"/>
        <w:ind w:left="0"/>
        <w:jc w:val="both"/>
      </w:pPr>
      <w:r>
        <w:rPr>
          <w:rFonts w:ascii="Times New Roman"/>
          <w:b w:val="false"/>
          <w:i w:val="false"/>
          <w:color w:val="000000"/>
          <w:sz w:val="28"/>
        </w:rPr>
        <w:t xml:space="preserve">
      бобиналарды, шпулькалар мен оралған сымы немесе жібі бар катушкаларды орнату және ауыстыру; </w:t>
      </w:r>
    </w:p>
    <w:bookmarkEnd w:id="269"/>
    <w:bookmarkStart w:name="z287" w:id="270"/>
    <w:p>
      <w:pPr>
        <w:spacing w:after="0"/>
        <w:ind w:left="0"/>
        <w:jc w:val="both"/>
      </w:pPr>
      <w:r>
        <w:rPr>
          <w:rFonts w:ascii="Times New Roman"/>
          <w:b w:val="false"/>
          <w:i w:val="false"/>
          <w:color w:val="000000"/>
          <w:sz w:val="28"/>
        </w:rPr>
        <w:t>
      кендірлі, капрон өзек бунттарын машинаның кеуек валына тарта отырып қадаға орнату;</w:t>
      </w:r>
    </w:p>
    <w:bookmarkEnd w:id="270"/>
    <w:bookmarkStart w:name="z288" w:id="271"/>
    <w:p>
      <w:pPr>
        <w:spacing w:after="0"/>
        <w:ind w:left="0"/>
        <w:jc w:val="both"/>
      </w:pPr>
      <w:r>
        <w:rPr>
          <w:rFonts w:ascii="Times New Roman"/>
          <w:b w:val="false"/>
          <w:i w:val="false"/>
          <w:color w:val="000000"/>
          <w:sz w:val="28"/>
        </w:rPr>
        <w:t>
      плашкаларды іріктеу және орнату, технологиялық нұсқаулыққа сәйкес жіптің немесе канаттың адымына қарай шестерняларды ауыстыру;</w:t>
      </w:r>
    </w:p>
    <w:bookmarkEnd w:id="271"/>
    <w:bookmarkStart w:name="z289" w:id="272"/>
    <w:p>
      <w:pPr>
        <w:spacing w:after="0"/>
        <w:ind w:left="0"/>
        <w:jc w:val="both"/>
      </w:pPr>
      <w:r>
        <w:rPr>
          <w:rFonts w:ascii="Times New Roman"/>
          <w:b w:val="false"/>
          <w:i w:val="false"/>
          <w:color w:val="000000"/>
          <w:sz w:val="28"/>
        </w:rPr>
        <w:t xml:space="preserve">
      құрастырудағы жіптің немесе канаттың оралу шектеуішін реттеу; </w:t>
      </w:r>
    </w:p>
    <w:bookmarkEnd w:id="272"/>
    <w:bookmarkStart w:name="z290" w:id="273"/>
    <w:p>
      <w:pPr>
        <w:spacing w:after="0"/>
        <w:ind w:left="0"/>
        <w:jc w:val="both"/>
      </w:pPr>
      <w:r>
        <w:rPr>
          <w:rFonts w:ascii="Times New Roman"/>
          <w:b w:val="false"/>
          <w:i w:val="false"/>
          <w:color w:val="000000"/>
          <w:sz w:val="28"/>
        </w:rPr>
        <w:t xml:space="preserve">
      қабылдау барабандары мен ажыратқыштарды ауыстыру; </w:t>
      </w:r>
    </w:p>
    <w:bookmarkEnd w:id="273"/>
    <w:bookmarkStart w:name="z291" w:id="274"/>
    <w:p>
      <w:pPr>
        <w:spacing w:after="0"/>
        <w:ind w:left="0"/>
        <w:jc w:val="both"/>
      </w:pPr>
      <w:r>
        <w:rPr>
          <w:rFonts w:ascii="Times New Roman"/>
          <w:b w:val="false"/>
          <w:i w:val="false"/>
          <w:color w:val="000000"/>
          <w:sz w:val="28"/>
        </w:rPr>
        <w:t xml:space="preserve">
      диаметрлердің сәйкестігін, жіптің немесе канаттың дұрыс есілуін қадағалау; </w:t>
      </w:r>
    </w:p>
    <w:bookmarkEnd w:id="274"/>
    <w:bookmarkStart w:name="z292" w:id="275"/>
    <w:p>
      <w:pPr>
        <w:spacing w:after="0"/>
        <w:ind w:left="0"/>
        <w:jc w:val="both"/>
      </w:pPr>
      <w:r>
        <w:rPr>
          <w:rFonts w:ascii="Times New Roman"/>
          <w:b w:val="false"/>
          <w:i w:val="false"/>
          <w:color w:val="000000"/>
          <w:sz w:val="28"/>
        </w:rPr>
        <w:t xml:space="preserve">
      жіп есу машиналарындағы сымды түзеу; </w:t>
      </w:r>
    </w:p>
    <w:bookmarkEnd w:id="275"/>
    <w:bookmarkStart w:name="z293" w:id="276"/>
    <w:p>
      <w:pPr>
        <w:spacing w:after="0"/>
        <w:ind w:left="0"/>
        <w:jc w:val="both"/>
      </w:pPr>
      <w:r>
        <w:rPr>
          <w:rFonts w:ascii="Times New Roman"/>
          <w:b w:val="false"/>
          <w:i w:val="false"/>
          <w:color w:val="000000"/>
          <w:sz w:val="28"/>
        </w:rPr>
        <w:t xml:space="preserve">
      сымның ұштарын дәнекерлеу; </w:t>
      </w:r>
    </w:p>
    <w:bookmarkEnd w:id="276"/>
    <w:bookmarkStart w:name="z294" w:id="277"/>
    <w:p>
      <w:pPr>
        <w:spacing w:after="0"/>
        <w:ind w:left="0"/>
        <w:jc w:val="both"/>
      </w:pPr>
      <w:r>
        <w:rPr>
          <w:rFonts w:ascii="Times New Roman"/>
          <w:b w:val="false"/>
          <w:i w:val="false"/>
          <w:color w:val="000000"/>
          <w:sz w:val="28"/>
        </w:rPr>
        <w:t xml:space="preserve">
      шпуль тежегішін реттеу; </w:t>
      </w:r>
    </w:p>
    <w:bookmarkEnd w:id="277"/>
    <w:bookmarkStart w:name="z295" w:id="278"/>
    <w:p>
      <w:pPr>
        <w:spacing w:after="0"/>
        <w:ind w:left="0"/>
        <w:jc w:val="both"/>
      </w:pPr>
      <w:r>
        <w:rPr>
          <w:rFonts w:ascii="Times New Roman"/>
          <w:b w:val="false"/>
          <w:i w:val="false"/>
          <w:color w:val="000000"/>
          <w:sz w:val="28"/>
        </w:rPr>
        <w:t>
      деформатор мен рихталаушы құрылғына берілген диаметрге ыңғайлау;</w:t>
      </w:r>
    </w:p>
    <w:bookmarkEnd w:id="278"/>
    <w:bookmarkStart w:name="z296" w:id="279"/>
    <w:p>
      <w:pPr>
        <w:spacing w:after="0"/>
        <w:ind w:left="0"/>
        <w:jc w:val="both"/>
      </w:pPr>
      <w:r>
        <w:rPr>
          <w:rFonts w:ascii="Times New Roman"/>
          <w:b w:val="false"/>
          <w:i w:val="false"/>
          <w:color w:val="000000"/>
          <w:sz w:val="28"/>
        </w:rPr>
        <w:t xml:space="preserve">
      сым мен жіптің тартылуын қадағалау; </w:t>
      </w:r>
    </w:p>
    <w:bookmarkEnd w:id="279"/>
    <w:bookmarkStart w:name="z297" w:id="280"/>
    <w:p>
      <w:pPr>
        <w:spacing w:after="0"/>
        <w:ind w:left="0"/>
        <w:jc w:val="both"/>
      </w:pPr>
      <w:r>
        <w:rPr>
          <w:rFonts w:ascii="Times New Roman"/>
          <w:b w:val="false"/>
          <w:i w:val="false"/>
          <w:color w:val="000000"/>
          <w:sz w:val="28"/>
        </w:rPr>
        <w:t>
      жіп және канат жасау кезінде метраж есебінің есептеуішін ыңғайлау;</w:t>
      </w:r>
    </w:p>
    <w:bookmarkEnd w:id="280"/>
    <w:bookmarkStart w:name="z298" w:id="281"/>
    <w:p>
      <w:pPr>
        <w:spacing w:after="0"/>
        <w:ind w:left="0"/>
        <w:jc w:val="both"/>
      </w:pPr>
      <w:r>
        <w:rPr>
          <w:rFonts w:ascii="Times New Roman"/>
          <w:b w:val="false"/>
          <w:i w:val="false"/>
          <w:color w:val="000000"/>
          <w:sz w:val="28"/>
        </w:rPr>
        <w:t xml:space="preserve">
      жіптер мен канаттарды кесу. </w:t>
      </w:r>
    </w:p>
    <w:bookmarkEnd w:id="281"/>
    <w:bookmarkStart w:name="z299" w:id="282"/>
    <w:p>
      <w:pPr>
        <w:spacing w:after="0"/>
        <w:ind w:left="0"/>
        <w:jc w:val="both"/>
      </w:pPr>
      <w:r>
        <w:rPr>
          <w:rFonts w:ascii="Times New Roman"/>
          <w:b w:val="false"/>
          <w:i w:val="false"/>
          <w:color w:val="000000"/>
          <w:sz w:val="28"/>
        </w:rPr>
        <w:t xml:space="preserve">
      53. Білуге тиіс: </w:t>
      </w:r>
    </w:p>
    <w:bookmarkEnd w:id="282"/>
    <w:bookmarkStart w:name="z300" w:id="283"/>
    <w:p>
      <w:pPr>
        <w:spacing w:after="0"/>
        <w:ind w:left="0"/>
        <w:jc w:val="both"/>
      </w:pPr>
      <w:r>
        <w:rPr>
          <w:rFonts w:ascii="Times New Roman"/>
          <w:b w:val="false"/>
          <w:i w:val="false"/>
          <w:color w:val="000000"/>
          <w:sz w:val="28"/>
        </w:rPr>
        <w:t xml:space="preserve">
      қызмет ткөрсететін машиналар мен көтеру механизмдерінің құрылымын, кинематикалық сызбасын және жұмыс принципін; </w:t>
      </w:r>
    </w:p>
    <w:bookmarkEnd w:id="283"/>
    <w:bookmarkStart w:name="z301" w:id="284"/>
    <w:p>
      <w:pPr>
        <w:spacing w:after="0"/>
        <w:ind w:left="0"/>
        <w:jc w:val="both"/>
      </w:pPr>
      <w:r>
        <w:rPr>
          <w:rFonts w:ascii="Times New Roman"/>
          <w:b w:val="false"/>
          <w:i w:val="false"/>
          <w:color w:val="000000"/>
          <w:sz w:val="28"/>
        </w:rPr>
        <w:t xml:space="preserve">
      машиналарды есілетін, дайындалатын барлық жіптер мен метал канаттардың құрылымын; </w:t>
      </w:r>
    </w:p>
    <w:bookmarkEnd w:id="284"/>
    <w:bookmarkStart w:name="z302" w:id="285"/>
    <w:p>
      <w:pPr>
        <w:spacing w:after="0"/>
        <w:ind w:left="0"/>
        <w:jc w:val="both"/>
      </w:pPr>
      <w:r>
        <w:rPr>
          <w:rFonts w:ascii="Times New Roman"/>
          <w:b w:val="false"/>
          <w:i w:val="false"/>
          <w:color w:val="000000"/>
          <w:sz w:val="28"/>
        </w:rPr>
        <w:t xml:space="preserve">
      жіптер мен метал канаттардың сапасына қойылатын техникалық шарттарды; </w:t>
      </w:r>
    </w:p>
    <w:bookmarkEnd w:id="285"/>
    <w:bookmarkStart w:name="z303" w:id="286"/>
    <w:p>
      <w:pPr>
        <w:spacing w:after="0"/>
        <w:ind w:left="0"/>
        <w:jc w:val="both"/>
      </w:pPr>
      <w:r>
        <w:rPr>
          <w:rFonts w:ascii="Times New Roman"/>
          <w:b w:val="false"/>
          <w:i w:val="false"/>
          <w:color w:val="000000"/>
          <w:sz w:val="28"/>
        </w:rPr>
        <w:t xml:space="preserve">
      шестернялар мен плашкаларды іріктеу ережесін; </w:t>
      </w:r>
    </w:p>
    <w:bookmarkEnd w:id="286"/>
    <w:bookmarkStart w:name="z304" w:id="287"/>
    <w:p>
      <w:pPr>
        <w:spacing w:after="0"/>
        <w:ind w:left="0"/>
        <w:jc w:val="both"/>
      </w:pPr>
      <w:r>
        <w:rPr>
          <w:rFonts w:ascii="Times New Roman"/>
          <w:b w:val="false"/>
          <w:i w:val="false"/>
          <w:color w:val="000000"/>
          <w:sz w:val="28"/>
        </w:rPr>
        <w:t xml:space="preserve">
      жіптерді, өзек пен канаттарды өлшеуге арналған бақылау-өлшеу аспаптарының нысаны мен қолдану шарттарын; </w:t>
      </w:r>
    </w:p>
    <w:bookmarkEnd w:id="287"/>
    <w:bookmarkStart w:name="z305" w:id="288"/>
    <w:p>
      <w:pPr>
        <w:spacing w:after="0"/>
        <w:ind w:left="0"/>
        <w:jc w:val="both"/>
      </w:pPr>
      <w:r>
        <w:rPr>
          <w:rFonts w:ascii="Times New Roman"/>
          <w:b w:val="false"/>
          <w:i w:val="false"/>
          <w:color w:val="000000"/>
          <w:sz w:val="28"/>
        </w:rPr>
        <w:t xml:space="preserve">
      дайындалатын канаттың ұзындығы мен диаметріне қарай барабандардың мөлшерін; </w:t>
      </w:r>
    </w:p>
    <w:bookmarkEnd w:id="288"/>
    <w:bookmarkStart w:name="z306" w:id="289"/>
    <w:p>
      <w:pPr>
        <w:spacing w:after="0"/>
        <w:ind w:left="0"/>
        <w:jc w:val="both"/>
      </w:pPr>
      <w:r>
        <w:rPr>
          <w:rFonts w:ascii="Times New Roman"/>
          <w:b w:val="false"/>
          <w:i w:val="false"/>
          <w:color w:val="000000"/>
          <w:sz w:val="28"/>
        </w:rPr>
        <w:t xml:space="preserve">
      есу жүйесін және адымды, жіптің немесе канаттың диаметрін; </w:t>
      </w:r>
    </w:p>
    <w:bookmarkEnd w:id="289"/>
    <w:bookmarkStart w:name="z307" w:id="290"/>
    <w:p>
      <w:pPr>
        <w:spacing w:after="0"/>
        <w:ind w:left="0"/>
        <w:jc w:val="both"/>
      </w:pPr>
      <w:r>
        <w:rPr>
          <w:rFonts w:ascii="Times New Roman"/>
          <w:b w:val="false"/>
          <w:i w:val="false"/>
          <w:color w:val="000000"/>
          <w:sz w:val="28"/>
        </w:rPr>
        <w:t xml:space="preserve">
      деформаторды және рихталау құрылғысын баптау әдістемесін; </w:t>
      </w:r>
    </w:p>
    <w:bookmarkEnd w:id="290"/>
    <w:bookmarkStart w:name="z308" w:id="291"/>
    <w:p>
      <w:pPr>
        <w:spacing w:after="0"/>
        <w:ind w:left="0"/>
        <w:jc w:val="both"/>
      </w:pPr>
      <w:r>
        <w:rPr>
          <w:rFonts w:ascii="Times New Roman"/>
          <w:b w:val="false"/>
          <w:i w:val="false"/>
          <w:color w:val="000000"/>
          <w:sz w:val="28"/>
        </w:rPr>
        <w:t xml:space="preserve">
      бір жаққа есілетін өзек канаттарын жасау кезінде жіпті бұрау және жабық канаттарды жасау кезінде бұрау ережесін. </w:t>
      </w:r>
    </w:p>
    <w:bookmarkEnd w:id="291"/>
    <w:bookmarkStart w:name="z309" w:id="292"/>
    <w:p>
      <w:pPr>
        <w:spacing w:after="0"/>
        <w:ind w:left="0"/>
        <w:jc w:val="both"/>
      </w:pPr>
      <w:r>
        <w:rPr>
          <w:rFonts w:ascii="Times New Roman"/>
          <w:b w:val="false"/>
          <w:i w:val="false"/>
          <w:color w:val="000000"/>
          <w:sz w:val="28"/>
        </w:rPr>
        <w:t xml:space="preserve">
      54. Метал канат жібін жіп есту машиналарында жасау кезінде мынадай тарифтік разрядтар белгіленеді: </w:t>
      </w:r>
    </w:p>
    <w:bookmarkEnd w:id="292"/>
    <w:bookmarkStart w:name="z310" w:id="293"/>
    <w:p>
      <w:pPr>
        <w:spacing w:after="0"/>
        <w:ind w:left="0"/>
        <w:jc w:val="both"/>
      </w:pPr>
      <w:r>
        <w:rPr>
          <w:rFonts w:ascii="Times New Roman"/>
          <w:b w:val="false"/>
          <w:i w:val="false"/>
          <w:color w:val="000000"/>
          <w:sz w:val="28"/>
        </w:rPr>
        <w:t xml:space="preserve">
      а) 6-шпульді машиналарда: </w:t>
      </w:r>
    </w:p>
    <w:bookmarkEnd w:id="293"/>
    <w:bookmarkStart w:name="z311" w:id="294"/>
    <w:p>
      <w:pPr>
        <w:spacing w:after="0"/>
        <w:ind w:left="0"/>
        <w:jc w:val="both"/>
      </w:pPr>
      <w:r>
        <w:rPr>
          <w:rFonts w:ascii="Times New Roman"/>
          <w:b w:val="false"/>
          <w:i w:val="false"/>
          <w:color w:val="000000"/>
          <w:sz w:val="28"/>
        </w:rPr>
        <w:t xml:space="preserve">
      шпуль диаметрі 250 мм дейін және сымның диаметрі 0,8 мм болған кезде - 2-разряд; </w:t>
      </w:r>
    </w:p>
    <w:bookmarkEnd w:id="294"/>
    <w:bookmarkStart w:name="z312" w:id="295"/>
    <w:p>
      <w:pPr>
        <w:spacing w:after="0"/>
        <w:ind w:left="0"/>
        <w:jc w:val="both"/>
      </w:pPr>
      <w:r>
        <w:rPr>
          <w:rFonts w:ascii="Times New Roman"/>
          <w:b w:val="false"/>
          <w:i w:val="false"/>
          <w:color w:val="000000"/>
          <w:sz w:val="28"/>
        </w:rPr>
        <w:t xml:space="preserve">
      шпуль диаметрі 250 мм жоғары және 500 мм дейін және сымның диаметрі 0,8 мм жоғары болған кезде - 3-разряд; </w:t>
      </w:r>
    </w:p>
    <w:bookmarkEnd w:id="295"/>
    <w:bookmarkStart w:name="z313" w:id="296"/>
    <w:p>
      <w:pPr>
        <w:spacing w:after="0"/>
        <w:ind w:left="0"/>
        <w:jc w:val="both"/>
      </w:pPr>
      <w:r>
        <w:rPr>
          <w:rFonts w:ascii="Times New Roman"/>
          <w:b w:val="false"/>
          <w:i w:val="false"/>
          <w:color w:val="000000"/>
          <w:sz w:val="28"/>
        </w:rPr>
        <w:t xml:space="preserve">
      шпуль диаметрі 500 мм жоғары және сымның диаметрі 0,8 мм жоғары болған кезде - 4-разряд; </w:t>
      </w:r>
    </w:p>
    <w:bookmarkEnd w:id="296"/>
    <w:bookmarkStart w:name="z314" w:id="297"/>
    <w:p>
      <w:pPr>
        <w:spacing w:after="0"/>
        <w:ind w:left="0"/>
        <w:jc w:val="both"/>
      </w:pPr>
      <w:r>
        <w:rPr>
          <w:rFonts w:ascii="Times New Roman"/>
          <w:b w:val="false"/>
          <w:i w:val="false"/>
          <w:color w:val="000000"/>
          <w:sz w:val="28"/>
        </w:rPr>
        <w:t xml:space="preserve">
      б) 12-шпульді машиналарда: </w:t>
      </w:r>
    </w:p>
    <w:bookmarkEnd w:id="297"/>
    <w:bookmarkStart w:name="z315" w:id="298"/>
    <w:p>
      <w:pPr>
        <w:spacing w:after="0"/>
        <w:ind w:left="0"/>
        <w:jc w:val="both"/>
      </w:pPr>
      <w:r>
        <w:rPr>
          <w:rFonts w:ascii="Times New Roman"/>
          <w:b w:val="false"/>
          <w:i w:val="false"/>
          <w:color w:val="000000"/>
          <w:sz w:val="28"/>
        </w:rPr>
        <w:t>
      шпуль диаметрі 250 мм дейін және сымның диаметрі 0,9 мм болған кезде - 3-разряд;</w:t>
      </w:r>
    </w:p>
    <w:bookmarkEnd w:id="298"/>
    <w:bookmarkStart w:name="z316" w:id="299"/>
    <w:p>
      <w:pPr>
        <w:spacing w:after="0"/>
        <w:ind w:left="0"/>
        <w:jc w:val="both"/>
      </w:pPr>
      <w:r>
        <w:rPr>
          <w:rFonts w:ascii="Times New Roman"/>
          <w:b w:val="false"/>
          <w:i w:val="false"/>
          <w:color w:val="000000"/>
          <w:sz w:val="28"/>
        </w:rPr>
        <w:t>
      шпуль диаметрі 250 мм жоғары және 500 мм дейін және сымның диаметрі 0,9 мм жоғары болған кезде - 4-разряд;</w:t>
      </w:r>
    </w:p>
    <w:bookmarkEnd w:id="299"/>
    <w:bookmarkStart w:name="z317" w:id="300"/>
    <w:p>
      <w:pPr>
        <w:spacing w:after="0"/>
        <w:ind w:left="0"/>
        <w:jc w:val="both"/>
      </w:pPr>
      <w:r>
        <w:rPr>
          <w:rFonts w:ascii="Times New Roman"/>
          <w:b w:val="false"/>
          <w:i w:val="false"/>
          <w:color w:val="000000"/>
          <w:sz w:val="28"/>
        </w:rPr>
        <w:t>
      шпуль диаметрі 500 мм жоғары және сымның диаметрі 0,9 мм жоғары болған кезде - 5-й разряд;</w:t>
      </w:r>
    </w:p>
    <w:bookmarkEnd w:id="300"/>
    <w:bookmarkStart w:name="z318" w:id="301"/>
    <w:p>
      <w:pPr>
        <w:spacing w:after="0"/>
        <w:ind w:left="0"/>
        <w:jc w:val="both"/>
      </w:pPr>
      <w:r>
        <w:rPr>
          <w:rFonts w:ascii="Times New Roman"/>
          <w:b w:val="false"/>
          <w:i w:val="false"/>
          <w:color w:val="000000"/>
          <w:sz w:val="28"/>
        </w:rPr>
        <w:t xml:space="preserve">
      в) 18-шпульді машиналарда: </w:t>
      </w:r>
    </w:p>
    <w:bookmarkEnd w:id="301"/>
    <w:bookmarkStart w:name="z319" w:id="302"/>
    <w:p>
      <w:pPr>
        <w:spacing w:after="0"/>
        <w:ind w:left="0"/>
        <w:jc w:val="both"/>
      </w:pPr>
      <w:r>
        <w:rPr>
          <w:rFonts w:ascii="Times New Roman"/>
          <w:b w:val="false"/>
          <w:i w:val="false"/>
          <w:color w:val="000000"/>
          <w:sz w:val="28"/>
        </w:rPr>
        <w:t>
      шпуль диаметрі 150 мм дейін және сымның диаметрі 1,0 мм болған кезде - 3-й разряд;</w:t>
      </w:r>
    </w:p>
    <w:bookmarkEnd w:id="302"/>
    <w:bookmarkStart w:name="z320" w:id="303"/>
    <w:p>
      <w:pPr>
        <w:spacing w:after="0"/>
        <w:ind w:left="0"/>
        <w:jc w:val="both"/>
      </w:pPr>
      <w:r>
        <w:rPr>
          <w:rFonts w:ascii="Times New Roman"/>
          <w:b w:val="false"/>
          <w:i w:val="false"/>
          <w:color w:val="000000"/>
          <w:sz w:val="28"/>
        </w:rPr>
        <w:t xml:space="preserve">
      шпуль диаметрі 150 мм жоғары және 300 мм дейін және сымның диаметрі 1,0 мм жоғары болған кезде 4-разряд; </w:t>
      </w:r>
    </w:p>
    <w:bookmarkEnd w:id="303"/>
    <w:bookmarkStart w:name="z321" w:id="304"/>
    <w:p>
      <w:pPr>
        <w:spacing w:after="0"/>
        <w:ind w:left="0"/>
        <w:jc w:val="both"/>
      </w:pPr>
      <w:r>
        <w:rPr>
          <w:rFonts w:ascii="Times New Roman"/>
          <w:b w:val="false"/>
          <w:i w:val="false"/>
          <w:color w:val="000000"/>
          <w:sz w:val="28"/>
        </w:rPr>
        <w:t>
      шпуль диаметрі 300 мм жоғары және сымның диаметрі 1,0 мм жоғары болған кезде - 5-разряд;</w:t>
      </w:r>
    </w:p>
    <w:bookmarkEnd w:id="304"/>
    <w:bookmarkStart w:name="z322" w:id="305"/>
    <w:p>
      <w:pPr>
        <w:spacing w:after="0"/>
        <w:ind w:left="0"/>
        <w:jc w:val="both"/>
      </w:pPr>
      <w:r>
        <w:rPr>
          <w:rFonts w:ascii="Times New Roman"/>
          <w:b w:val="false"/>
          <w:i w:val="false"/>
          <w:color w:val="000000"/>
          <w:sz w:val="28"/>
        </w:rPr>
        <w:t xml:space="preserve">
      г) 24-, 30- және 36-шпульді машиналарда: </w:t>
      </w:r>
    </w:p>
    <w:bookmarkEnd w:id="305"/>
    <w:bookmarkStart w:name="z323" w:id="306"/>
    <w:p>
      <w:pPr>
        <w:spacing w:after="0"/>
        <w:ind w:left="0"/>
        <w:jc w:val="both"/>
      </w:pPr>
      <w:r>
        <w:rPr>
          <w:rFonts w:ascii="Times New Roman"/>
          <w:b w:val="false"/>
          <w:i w:val="false"/>
          <w:color w:val="000000"/>
          <w:sz w:val="28"/>
        </w:rPr>
        <w:t xml:space="preserve">
      шпуль диаметрі 300 мм дейін болған кезде - 4-разряд; </w:t>
      </w:r>
    </w:p>
    <w:bookmarkEnd w:id="306"/>
    <w:bookmarkStart w:name="z324" w:id="307"/>
    <w:p>
      <w:pPr>
        <w:spacing w:after="0"/>
        <w:ind w:left="0"/>
        <w:jc w:val="both"/>
      </w:pPr>
      <w:r>
        <w:rPr>
          <w:rFonts w:ascii="Times New Roman"/>
          <w:b w:val="false"/>
          <w:i w:val="false"/>
          <w:color w:val="000000"/>
          <w:sz w:val="28"/>
        </w:rPr>
        <w:t xml:space="preserve">
      шпуль диаметрі 300 мм жоғары болған кезде - 5-разряд. </w:t>
      </w:r>
    </w:p>
    <w:bookmarkEnd w:id="307"/>
    <w:bookmarkStart w:name="z325" w:id="308"/>
    <w:p>
      <w:pPr>
        <w:spacing w:after="0"/>
        <w:ind w:left="0"/>
        <w:jc w:val="both"/>
      </w:pPr>
      <w:r>
        <w:rPr>
          <w:rFonts w:ascii="Times New Roman"/>
          <w:b w:val="false"/>
          <w:i w:val="false"/>
          <w:color w:val="000000"/>
          <w:sz w:val="28"/>
        </w:rPr>
        <w:t xml:space="preserve">
      Метал канат сым жіптерін канат есу машиналарында жасау кезінде мынадай тарифтік разрядтар белгіленеді: </w:t>
      </w:r>
    </w:p>
    <w:bookmarkEnd w:id="308"/>
    <w:bookmarkStart w:name="z326" w:id="309"/>
    <w:p>
      <w:pPr>
        <w:spacing w:after="0"/>
        <w:ind w:left="0"/>
        <w:jc w:val="both"/>
      </w:pPr>
      <w:r>
        <w:rPr>
          <w:rFonts w:ascii="Times New Roman"/>
          <w:b w:val="false"/>
          <w:i w:val="false"/>
          <w:color w:val="000000"/>
          <w:sz w:val="28"/>
        </w:rPr>
        <w:t xml:space="preserve">
      а) 6-шпульді машинааларда: </w:t>
      </w:r>
    </w:p>
    <w:bookmarkEnd w:id="309"/>
    <w:bookmarkStart w:name="z327" w:id="310"/>
    <w:p>
      <w:pPr>
        <w:spacing w:after="0"/>
        <w:ind w:left="0"/>
        <w:jc w:val="both"/>
      </w:pPr>
      <w:r>
        <w:rPr>
          <w:rFonts w:ascii="Times New Roman"/>
          <w:b w:val="false"/>
          <w:i w:val="false"/>
          <w:color w:val="000000"/>
          <w:sz w:val="28"/>
        </w:rPr>
        <w:t>
      шпуль диаметрі 500 мм дейін және канаттың диаметрі 17 мм дейін болған кезде - 4-разряд;</w:t>
      </w:r>
    </w:p>
    <w:bookmarkEnd w:id="310"/>
    <w:bookmarkStart w:name="z328" w:id="311"/>
    <w:p>
      <w:pPr>
        <w:spacing w:after="0"/>
        <w:ind w:left="0"/>
        <w:jc w:val="both"/>
      </w:pPr>
      <w:r>
        <w:rPr>
          <w:rFonts w:ascii="Times New Roman"/>
          <w:b w:val="false"/>
          <w:i w:val="false"/>
          <w:color w:val="000000"/>
          <w:sz w:val="28"/>
        </w:rPr>
        <w:t xml:space="preserve">
      б) 6 және 12-шпульді машиналарда: </w:t>
      </w:r>
    </w:p>
    <w:bookmarkEnd w:id="311"/>
    <w:bookmarkStart w:name="z329" w:id="312"/>
    <w:p>
      <w:pPr>
        <w:spacing w:after="0"/>
        <w:ind w:left="0"/>
        <w:jc w:val="both"/>
      </w:pPr>
      <w:r>
        <w:rPr>
          <w:rFonts w:ascii="Times New Roman"/>
          <w:b w:val="false"/>
          <w:i w:val="false"/>
          <w:color w:val="000000"/>
          <w:sz w:val="28"/>
        </w:rPr>
        <w:t>
      шпуль диаметрі 500 мм жоғары және канаттың диаметрі 17 мм жоғары болған кезде - 5-разряд;</w:t>
      </w:r>
    </w:p>
    <w:bookmarkEnd w:id="312"/>
    <w:bookmarkStart w:name="z330" w:id="313"/>
    <w:p>
      <w:pPr>
        <w:spacing w:after="0"/>
        <w:ind w:left="0"/>
        <w:jc w:val="both"/>
      </w:pPr>
      <w:r>
        <w:rPr>
          <w:rFonts w:ascii="Times New Roman"/>
          <w:b w:val="false"/>
          <w:i w:val="false"/>
          <w:color w:val="000000"/>
          <w:sz w:val="28"/>
        </w:rPr>
        <w:t xml:space="preserve">
      Метал кордың жіп есу машиналарында жасау кезінде мынадай тарифтік разрядтар белгіленеді: </w:t>
      </w:r>
    </w:p>
    <w:bookmarkEnd w:id="313"/>
    <w:bookmarkStart w:name="z331" w:id="314"/>
    <w:p>
      <w:pPr>
        <w:spacing w:after="0"/>
        <w:ind w:left="0"/>
        <w:jc w:val="both"/>
      </w:pPr>
      <w:r>
        <w:rPr>
          <w:rFonts w:ascii="Times New Roman"/>
          <w:b w:val="false"/>
          <w:i w:val="false"/>
          <w:color w:val="000000"/>
          <w:sz w:val="28"/>
        </w:rPr>
        <w:t>
      а) 6-шпульді машиналарда - 3-разряд;</w:t>
      </w:r>
    </w:p>
    <w:bookmarkEnd w:id="314"/>
    <w:bookmarkStart w:name="z332" w:id="315"/>
    <w:p>
      <w:pPr>
        <w:spacing w:after="0"/>
        <w:ind w:left="0"/>
        <w:jc w:val="both"/>
      </w:pPr>
      <w:r>
        <w:rPr>
          <w:rFonts w:ascii="Times New Roman"/>
          <w:b w:val="false"/>
          <w:i w:val="false"/>
          <w:color w:val="000000"/>
          <w:sz w:val="28"/>
        </w:rPr>
        <w:t xml:space="preserve">
      б) 12-шпульді машиналарда - 4-разряд. </w:t>
      </w:r>
    </w:p>
    <w:bookmarkEnd w:id="315"/>
    <w:bookmarkStart w:name="z333" w:id="316"/>
    <w:p>
      <w:pPr>
        <w:spacing w:after="0"/>
        <w:ind w:left="0"/>
        <w:jc w:val="both"/>
      </w:pPr>
      <w:r>
        <w:rPr>
          <w:rFonts w:ascii="Times New Roman"/>
          <w:b w:val="false"/>
          <w:i w:val="false"/>
          <w:color w:val="000000"/>
          <w:sz w:val="28"/>
        </w:rPr>
        <w:t xml:space="preserve">
      Ескертпе: </w:t>
      </w:r>
    </w:p>
    <w:bookmarkEnd w:id="316"/>
    <w:bookmarkStart w:name="z334" w:id="317"/>
    <w:p>
      <w:pPr>
        <w:spacing w:after="0"/>
        <w:ind w:left="0"/>
        <w:jc w:val="both"/>
      </w:pPr>
      <w:r>
        <w:rPr>
          <w:rFonts w:ascii="Times New Roman"/>
          <w:b w:val="false"/>
          <w:i w:val="false"/>
          <w:color w:val="000000"/>
          <w:sz w:val="28"/>
        </w:rPr>
        <w:t>
      канаттарды есу жөніндегі машинист жіп есу және канат есу машиналарындағы көмекшінің жұмысын орындаған кезде бір разрядқа төмен тарифтеледі.</w:t>
      </w:r>
    </w:p>
    <w:bookmarkEnd w:id="317"/>
    <w:bookmarkStart w:name="z335" w:id="318"/>
    <w:p>
      <w:pPr>
        <w:spacing w:after="0"/>
        <w:ind w:left="0"/>
        <w:jc w:val="left"/>
      </w:pPr>
      <w:r>
        <w:rPr>
          <w:rFonts w:ascii="Times New Roman"/>
          <w:b/>
          <w:i w:val="false"/>
          <w:color w:val="000000"/>
        </w:rPr>
        <w:t xml:space="preserve"> 9. Ремиз теруші</w:t>
      </w:r>
      <w:r>
        <w:br/>
      </w:r>
      <w:r>
        <w:rPr>
          <w:rFonts w:ascii="Times New Roman"/>
          <w:b/>
          <w:i w:val="false"/>
          <w:color w:val="000000"/>
        </w:rPr>
        <w:t>Параграф 1. Ремиз теруші, 2-разряд</w:t>
      </w:r>
    </w:p>
    <w:bookmarkEnd w:id="318"/>
    <w:bookmarkStart w:name="z337" w:id="319"/>
    <w:p>
      <w:pPr>
        <w:spacing w:after="0"/>
        <w:ind w:left="0"/>
        <w:jc w:val="both"/>
      </w:pPr>
      <w:r>
        <w:rPr>
          <w:rFonts w:ascii="Times New Roman"/>
          <w:b w:val="false"/>
          <w:i w:val="false"/>
          <w:color w:val="000000"/>
          <w:sz w:val="28"/>
        </w:rPr>
        <w:t xml:space="preserve">
      55. Жұмыс сипаттамасы: </w:t>
      </w:r>
    </w:p>
    <w:bookmarkEnd w:id="319"/>
    <w:bookmarkStart w:name="z338" w:id="320"/>
    <w:p>
      <w:pPr>
        <w:spacing w:after="0"/>
        <w:ind w:left="0"/>
        <w:jc w:val="both"/>
      </w:pPr>
      <w:r>
        <w:rPr>
          <w:rFonts w:ascii="Times New Roman"/>
          <w:b w:val="false"/>
          <w:i w:val="false"/>
          <w:color w:val="000000"/>
          <w:sz w:val="28"/>
        </w:rPr>
        <w:t xml:space="preserve">
      көрсетілген тор нөміріне сәйкес ремиздерді таяқшаларға жинақтау; </w:t>
      </w:r>
    </w:p>
    <w:bookmarkEnd w:id="320"/>
    <w:bookmarkStart w:name="z339" w:id="321"/>
    <w:p>
      <w:pPr>
        <w:spacing w:after="0"/>
        <w:ind w:left="0"/>
        <w:jc w:val="both"/>
      </w:pPr>
      <w:r>
        <w:rPr>
          <w:rFonts w:ascii="Times New Roman"/>
          <w:b w:val="false"/>
          <w:i w:val="false"/>
          <w:color w:val="000000"/>
          <w:sz w:val="28"/>
        </w:rPr>
        <w:t xml:space="preserve">
      ремиз жинағына қажетті галл санын есептеу; </w:t>
      </w:r>
    </w:p>
    <w:bookmarkEnd w:id="321"/>
    <w:bookmarkStart w:name="z340" w:id="322"/>
    <w:p>
      <w:pPr>
        <w:spacing w:after="0"/>
        <w:ind w:left="0"/>
        <w:jc w:val="both"/>
      </w:pPr>
      <w:r>
        <w:rPr>
          <w:rFonts w:ascii="Times New Roman"/>
          <w:b w:val="false"/>
          <w:i w:val="false"/>
          <w:color w:val="000000"/>
          <w:sz w:val="28"/>
        </w:rPr>
        <w:t xml:space="preserve">
      проверка состояния Ремиз рамаларының жай-күйін, қамыттардың қаусырылуын тексеру және галдарды тат-сызықтардан тазарту. </w:t>
      </w:r>
    </w:p>
    <w:bookmarkEnd w:id="322"/>
    <w:bookmarkStart w:name="z341" w:id="323"/>
    <w:p>
      <w:pPr>
        <w:spacing w:after="0"/>
        <w:ind w:left="0"/>
        <w:jc w:val="both"/>
      </w:pPr>
      <w:r>
        <w:rPr>
          <w:rFonts w:ascii="Times New Roman"/>
          <w:b w:val="false"/>
          <w:i w:val="false"/>
          <w:color w:val="000000"/>
          <w:sz w:val="28"/>
        </w:rPr>
        <w:t xml:space="preserve">
      56. Білуге тиіс: </w:t>
      </w:r>
    </w:p>
    <w:bookmarkEnd w:id="323"/>
    <w:bookmarkStart w:name="z342" w:id="324"/>
    <w:p>
      <w:pPr>
        <w:spacing w:after="0"/>
        <w:ind w:left="0"/>
        <w:jc w:val="both"/>
      </w:pPr>
      <w:r>
        <w:rPr>
          <w:rFonts w:ascii="Times New Roman"/>
          <w:b w:val="false"/>
          <w:i w:val="false"/>
          <w:color w:val="000000"/>
          <w:sz w:val="28"/>
        </w:rPr>
        <w:t>
      галдар мен ремиздерге қойылатын мемлекеттік стандарттар мен техникалық шарттарды; торлардың нөмірлері мен сұрыптарын;</w:t>
      </w:r>
    </w:p>
    <w:bookmarkEnd w:id="324"/>
    <w:p>
      <w:pPr>
        <w:spacing w:after="0"/>
        <w:ind w:left="0"/>
        <w:jc w:val="both"/>
      </w:pPr>
      <w:r>
        <w:rPr>
          <w:rFonts w:ascii="Times New Roman"/>
          <w:b w:val="false"/>
          <w:i w:val="false"/>
          <w:color w:val="000000"/>
          <w:sz w:val="28"/>
        </w:rPr>
        <w:t xml:space="preserve">
      галдарды тазалау үшін қолданылатын материалдарды.        </w:t>
      </w:r>
    </w:p>
    <w:bookmarkStart w:name="z343" w:id="325"/>
    <w:p>
      <w:pPr>
        <w:spacing w:after="0"/>
        <w:ind w:left="0"/>
        <w:jc w:val="left"/>
      </w:pPr>
      <w:r>
        <w:rPr>
          <w:rFonts w:ascii="Times New Roman"/>
          <w:b/>
          <w:i w:val="false"/>
          <w:color w:val="000000"/>
        </w:rPr>
        <w:t xml:space="preserve"> 10. Сымнан жасалған негізді ұршықтаушы</w:t>
      </w:r>
      <w:r>
        <w:br/>
      </w:r>
      <w:r>
        <w:rPr>
          <w:rFonts w:ascii="Times New Roman"/>
          <w:b/>
          <w:i w:val="false"/>
          <w:color w:val="000000"/>
        </w:rPr>
        <w:t>Параграф 1. Сымнан жасалған негізді ұршықтаушы 2-разряд</w:t>
      </w:r>
    </w:p>
    <w:bookmarkEnd w:id="325"/>
    <w:bookmarkStart w:name="z345" w:id="326"/>
    <w:p>
      <w:pPr>
        <w:spacing w:after="0"/>
        <w:ind w:left="0"/>
        <w:jc w:val="both"/>
      </w:pPr>
      <w:r>
        <w:rPr>
          <w:rFonts w:ascii="Times New Roman"/>
          <w:b w:val="false"/>
          <w:i w:val="false"/>
          <w:color w:val="000000"/>
          <w:sz w:val="28"/>
        </w:rPr>
        <w:t xml:space="preserve">
      57. Жұмыс сипаттамасы: </w:t>
      </w:r>
    </w:p>
    <w:bookmarkEnd w:id="326"/>
    <w:bookmarkStart w:name="z346" w:id="327"/>
    <w:p>
      <w:pPr>
        <w:spacing w:after="0"/>
        <w:ind w:left="0"/>
        <w:jc w:val="both"/>
      </w:pPr>
      <w:r>
        <w:rPr>
          <w:rFonts w:ascii="Times New Roman"/>
          <w:b w:val="false"/>
          <w:i w:val="false"/>
          <w:color w:val="000000"/>
          <w:sz w:val="28"/>
        </w:rPr>
        <w:t xml:space="preserve">
      диаметрі 0,1 жоғары және 0,6 мм дейінгі немесе 1 дециметр (бұдан әрі – дм) сымның саны 35 дейінгі сымды біліктілігі анағұрлым жоғары ұршықтаушының басшылығымен орамалау; </w:t>
      </w:r>
    </w:p>
    <w:bookmarkEnd w:id="327"/>
    <w:bookmarkStart w:name="z347" w:id="328"/>
    <w:p>
      <w:pPr>
        <w:spacing w:after="0"/>
        <w:ind w:left="0"/>
        <w:jc w:val="both"/>
      </w:pPr>
      <w:r>
        <w:rPr>
          <w:rFonts w:ascii="Times New Roman"/>
          <w:b w:val="false"/>
          <w:i w:val="false"/>
          <w:color w:val="000000"/>
          <w:sz w:val="28"/>
        </w:rPr>
        <w:t xml:space="preserve">
      баға шнурларын салу; </w:t>
      </w:r>
    </w:p>
    <w:bookmarkEnd w:id="328"/>
    <w:bookmarkStart w:name="z348" w:id="329"/>
    <w:p>
      <w:pPr>
        <w:spacing w:after="0"/>
        <w:ind w:left="0"/>
        <w:jc w:val="both"/>
      </w:pPr>
      <w:r>
        <w:rPr>
          <w:rFonts w:ascii="Times New Roman"/>
          <w:b w:val="false"/>
          <w:i w:val="false"/>
          <w:color w:val="000000"/>
          <w:sz w:val="28"/>
        </w:rPr>
        <w:t xml:space="preserve">
      пасьманы ұршық валына немесе барабанға бекіту; </w:t>
      </w:r>
    </w:p>
    <w:bookmarkEnd w:id="329"/>
    <w:bookmarkStart w:name="z349" w:id="330"/>
    <w:p>
      <w:pPr>
        <w:spacing w:after="0"/>
        <w:ind w:left="0"/>
        <w:jc w:val="both"/>
      </w:pPr>
      <w:r>
        <w:rPr>
          <w:rFonts w:ascii="Times New Roman"/>
          <w:b w:val="false"/>
          <w:i w:val="false"/>
          <w:color w:val="000000"/>
          <w:sz w:val="28"/>
        </w:rPr>
        <w:t>
      түрлі металдар мен балқымалардан жасалған диаметрі 0,25-ден жоғары және 1,5 мм дейінгі сымнан түрлі нөмірдегі метал торларды және синтетикалық моноталшықтан жасалған диаметрі 0,35 мм дейінгі синтетикалық торларды тоқуға арналған еспе негізді ремиздер мен бердыларға айыру, айыру қондырғысына навой білігін орнату;</w:t>
      </w:r>
    </w:p>
    <w:bookmarkEnd w:id="330"/>
    <w:p>
      <w:pPr>
        <w:spacing w:after="0"/>
        <w:ind w:left="0"/>
        <w:jc w:val="both"/>
      </w:pPr>
      <w:r>
        <w:rPr>
          <w:rFonts w:ascii="Times New Roman"/>
          <w:b w:val="false"/>
          <w:i w:val="false"/>
          <w:color w:val="000000"/>
          <w:sz w:val="28"/>
        </w:rPr>
        <w:t xml:space="preserve">
      ремиздерді ілу және айыру қондырғысының кронштейндеріне берділерді орнату негіздерді металл планканың көмегімен ұршық валына бекіту, баға шыбықтарын салу, біліктілігі анағұрлым жоғары айырушының басшылығымен негіздің сымдарын бердіге жіберу; </w:t>
      </w:r>
    </w:p>
    <w:bookmarkStart w:name="z350" w:id="331"/>
    <w:p>
      <w:pPr>
        <w:spacing w:after="0"/>
        <w:ind w:left="0"/>
        <w:jc w:val="both"/>
      </w:pPr>
      <w:r>
        <w:rPr>
          <w:rFonts w:ascii="Times New Roman"/>
          <w:b w:val="false"/>
          <w:i w:val="false"/>
          <w:color w:val="000000"/>
          <w:sz w:val="28"/>
        </w:rPr>
        <w:t xml:space="preserve">
      сымның үзіктерін оларды жалғау арқылы жою. </w:t>
      </w:r>
    </w:p>
    <w:bookmarkEnd w:id="331"/>
    <w:bookmarkStart w:name="z351" w:id="332"/>
    <w:p>
      <w:pPr>
        <w:spacing w:after="0"/>
        <w:ind w:left="0"/>
        <w:jc w:val="both"/>
      </w:pPr>
      <w:r>
        <w:rPr>
          <w:rFonts w:ascii="Times New Roman"/>
          <w:b w:val="false"/>
          <w:i w:val="false"/>
          <w:color w:val="000000"/>
          <w:sz w:val="28"/>
        </w:rPr>
        <w:t xml:space="preserve">
      58. Білуге тиіс: </w:t>
      </w:r>
    </w:p>
    <w:bookmarkEnd w:id="332"/>
    <w:bookmarkStart w:name="z352" w:id="333"/>
    <w:p>
      <w:pPr>
        <w:spacing w:after="0"/>
        <w:ind w:left="0"/>
        <w:jc w:val="both"/>
      </w:pPr>
      <w:r>
        <w:rPr>
          <w:rFonts w:ascii="Times New Roman"/>
          <w:b w:val="false"/>
          <w:i w:val="false"/>
          <w:color w:val="000000"/>
          <w:sz w:val="28"/>
        </w:rPr>
        <w:t xml:space="preserve">
      қызмет көрсететін айыру қондырғыларының негізгі бөлшектерін тағайындауды мен жұмыс істеу принципін; </w:t>
      </w:r>
    </w:p>
    <w:bookmarkEnd w:id="333"/>
    <w:bookmarkStart w:name="z353" w:id="334"/>
    <w:p>
      <w:pPr>
        <w:spacing w:after="0"/>
        <w:ind w:left="0"/>
        <w:jc w:val="both"/>
      </w:pPr>
      <w:r>
        <w:rPr>
          <w:rFonts w:ascii="Times New Roman"/>
          <w:b w:val="false"/>
          <w:i w:val="false"/>
          <w:color w:val="000000"/>
          <w:sz w:val="28"/>
        </w:rPr>
        <w:t xml:space="preserve">
      тордың түріне қарай айыру процесін; </w:t>
      </w:r>
    </w:p>
    <w:bookmarkEnd w:id="334"/>
    <w:bookmarkStart w:name="z354" w:id="335"/>
    <w:p>
      <w:pPr>
        <w:spacing w:after="0"/>
        <w:ind w:left="0"/>
        <w:jc w:val="both"/>
      </w:pPr>
      <w:r>
        <w:rPr>
          <w:rFonts w:ascii="Times New Roman"/>
          <w:b w:val="false"/>
          <w:i w:val="false"/>
          <w:color w:val="000000"/>
          <w:sz w:val="28"/>
        </w:rPr>
        <w:t xml:space="preserve">
      анағұрлым кең тараған әмбебап және арнаулы айлабұйымдарды тағайындау мен қолдану шарттарын; </w:t>
      </w:r>
    </w:p>
    <w:bookmarkEnd w:id="335"/>
    <w:bookmarkStart w:name="z355" w:id="336"/>
    <w:p>
      <w:pPr>
        <w:spacing w:after="0"/>
        <w:ind w:left="0"/>
        <w:jc w:val="both"/>
      </w:pPr>
      <w:r>
        <w:rPr>
          <w:rFonts w:ascii="Times New Roman"/>
          <w:b w:val="false"/>
          <w:i w:val="false"/>
          <w:color w:val="000000"/>
          <w:sz w:val="28"/>
        </w:rPr>
        <w:t xml:space="preserve">
      бақылау-өлшеу аспаптарын тағайындау.  </w:t>
      </w:r>
    </w:p>
    <w:bookmarkEnd w:id="336"/>
    <w:bookmarkStart w:name="z356" w:id="337"/>
    <w:p>
      <w:pPr>
        <w:spacing w:after="0"/>
        <w:ind w:left="0"/>
        <w:jc w:val="left"/>
      </w:pPr>
      <w:r>
        <w:rPr>
          <w:rFonts w:ascii="Times New Roman"/>
          <w:b/>
          <w:i w:val="false"/>
          <w:color w:val="000000"/>
        </w:rPr>
        <w:t xml:space="preserve"> Параграф 2. Сымнан жасалған негізді ұршықтаушы, 3-разряд</w:t>
      </w:r>
    </w:p>
    <w:bookmarkEnd w:id="337"/>
    <w:bookmarkStart w:name="z357" w:id="338"/>
    <w:p>
      <w:pPr>
        <w:spacing w:after="0"/>
        <w:ind w:left="0"/>
        <w:jc w:val="both"/>
      </w:pPr>
      <w:r>
        <w:rPr>
          <w:rFonts w:ascii="Times New Roman"/>
          <w:b w:val="false"/>
          <w:i w:val="false"/>
          <w:color w:val="000000"/>
          <w:sz w:val="28"/>
        </w:rPr>
        <w:t xml:space="preserve">
      59. Жұмыс сипаттамасы: </w:t>
      </w:r>
    </w:p>
    <w:bookmarkEnd w:id="338"/>
    <w:bookmarkStart w:name="z358" w:id="339"/>
    <w:p>
      <w:pPr>
        <w:spacing w:after="0"/>
        <w:ind w:left="0"/>
        <w:jc w:val="both"/>
      </w:pPr>
      <w:r>
        <w:rPr>
          <w:rFonts w:ascii="Times New Roman"/>
          <w:b w:val="false"/>
          <w:i w:val="false"/>
          <w:color w:val="000000"/>
          <w:sz w:val="28"/>
        </w:rPr>
        <w:t xml:space="preserve">
      негізді ұршықты валға немесе әртүрлі металдар мен балқымалардан жасалған диаметрі 0,1-ден 0,6 мм дейінгі немесе 1 дм сымның саны 35 дейінгі сымды орамалау; </w:t>
      </w:r>
    </w:p>
    <w:bookmarkEnd w:id="339"/>
    <w:bookmarkStart w:name="z359" w:id="340"/>
    <w:p>
      <w:pPr>
        <w:spacing w:after="0"/>
        <w:ind w:left="0"/>
        <w:jc w:val="both"/>
      </w:pPr>
      <w:r>
        <w:rPr>
          <w:rFonts w:ascii="Times New Roman"/>
          <w:b w:val="false"/>
          <w:i w:val="false"/>
          <w:color w:val="000000"/>
          <w:sz w:val="28"/>
        </w:rPr>
        <w:t xml:space="preserve">
      негізді ұршықты валға немесе әртүрлі металдар мен балқымалардан жасалған диаметрі 0,055-ден жоғары 0,1 мм дейінгі немесе 1 дм сымның саны 35-тен 100 дейінгі сымнан метал торларын тоқуға арналған барабанға біліктілігі анағұрлым жоғары ұршықтаушының басшылығымен орамалау; </w:t>
      </w:r>
    </w:p>
    <w:bookmarkEnd w:id="340"/>
    <w:bookmarkStart w:name="z360" w:id="341"/>
    <w:p>
      <w:pPr>
        <w:spacing w:after="0"/>
        <w:ind w:left="0"/>
        <w:jc w:val="both"/>
      </w:pPr>
      <w:r>
        <w:rPr>
          <w:rFonts w:ascii="Times New Roman"/>
          <w:b w:val="false"/>
          <w:i w:val="false"/>
          <w:color w:val="000000"/>
          <w:sz w:val="28"/>
        </w:rPr>
        <w:t>
      ұршық валкасын немесе барабанды белгілеу;</w:t>
      </w:r>
    </w:p>
    <w:bookmarkEnd w:id="341"/>
    <w:bookmarkStart w:name="z361" w:id="342"/>
    <w:p>
      <w:pPr>
        <w:spacing w:after="0"/>
        <w:ind w:left="0"/>
        <w:jc w:val="both"/>
      </w:pPr>
      <w:r>
        <w:rPr>
          <w:rFonts w:ascii="Times New Roman"/>
          <w:b w:val="false"/>
          <w:i w:val="false"/>
          <w:color w:val="000000"/>
          <w:sz w:val="28"/>
        </w:rPr>
        <w:t xml:space="preserve">
      ұршық барабандарын ұршық қондырғыларына орнату; </w:t>
      </w:r>
    </w:p>
    <w:bookmarkEnd w:id="342"/>
    <w:bookmarkStart w:name="z362" w:id="343"/>
    <w:p>
      <w:pPr>
        <w:spacing w:after="0"/>
        <w:ind w:left="0"/>
        <w:jc w:val="both"/>
      </w:pPr>
      <w:r>
        <w:rPr>
          <w:rFonts w:ascii="Times New Roman"/>
          <w:b w:val="false"/>
          <w:i w:val="false"/>
          <w:color w:val="000000"/>
          <w:sz w:val="28"/>
        </w:rPr>
        <w:t>
      ұршық барабандарын айырма қондырғысына және метал тоқу станоктарына қайта орнату;</w:t>
      </w:r>
    </w:p>
    <w:bookmarkEnd w:id="343"/>
    <w:bookmarkStart w:name="z363" w:id="344"/>
    <w:p>
      <w:pPr>
        <w:spacing w:after="0"/>
        <w:ind w:left="0"/>
        <w:jc w:val="both"/>
      </w:pPr>
      <w:r>
        <w:rPr>
          <w:rFonts w:ascii="Times New Roman"/>
          <w:b w:val="false"/>
          <w:i w:val="false"/>
          <w:color w:val="000000"/>
          <w:sz w:val="28"/>
        </w:rPr>
        <w:t xml:space="preserve">
      айырмаланған негізді ұршық барабандарын метал тоқу станоктарына тасымалдау; </w:t>
      </w:r>
    </w:p>
    <w:bookmarkEnd w:id="344"/>
    <w:bookmarkStart w:name="z364" w:id="345"/>
    <w:p>
      <w:pPr>
        <w:spacing w:after="0"/>
        <w:ind w:left="0"/>
        <w:jc w:val="both"/>
      </w:pPr>
      <w:r>
        <w:rPr>
          <w:rFonts w:ascii="Times New Roman"/>
          <w:b w:val="false"/>
          <w:i w:val="false"/>
          <w:color w:val="000000"/>
          <w:sz w:val="28"/>
        </w:rPr>
        <w:t xml:space="preserve">
      түрлі металдар мен балқымалардан жасалған диаметрі 0,25-ден жоғары және 1,5 мм дейінгі сымнан жасалған түрлі нөмірдегі метал торларды және диаметрі 0,1 ден 0,25 мм жоғары және 1,5 мм дейінгі сымнан жасалған, синтетикалық моноталшықтан жасалған диаметрі 0,35-тен 1,00 мм дейінгі синтетикалық торларды тоқуға арналған еспе негізді, біліктілігі анағұрлым жоғары айырушының басшылығымен ремиздер мен бердыларға айыру; </w:t>
      </w:r>
    </w:p>
    <w:bookmarkEnd w:id="345"/>
    <w:bookmarkStart w:name="z365" w:id="346"/>
    <w:p>
      <w:pPr>
        <w:spacing w:after="0"/>
        <w:ind w:left="0"/>
        <w:jc w:val="both"/>
      </w:pPr>
      <w:r>
        <w:rPr>
          <w:rFonts w:ascii="Times New Roman"/>
          <w:b w:val="false"/>
          <w:i w:val="false"/>
          <w:color w:val="000000"/>
          <w:sz w:val="28"/>
        </w:rPr>
        <w:t xml:space="preserve">
      ремиздерді ілу және берділерді айыру қондырғысы кронштейндеріне орнату; </w:t>
      </w:r>
    </w:p>
    <w:bookmarkEnd w:id="346"/>
    <w:bookmarkStart w:name="z366" w:id="347"/>
    <w:p>
      <w:pPr>
        <w:spacing w:after="0"/>
        <w:ind w:left="0"/>
        <w:jc w:val="both"/>
      </w:pPr>
      <w:r>
        <w:rPr>
          <w:rFonts w:ascii="Times New Roman"/>
          <w:b w:val="false"/>
          <w:i w:val="false"/>
          <w:color w:val="000000"/>
          <w:sz w:val="28"/>
        </w:rPr>
        <w:t xml:space="preserve">
      негіздерді метал планканың көмегімен ұршық валына бекіту; </w:t>
      </w:r>
    </w:p>
    <w:bookmarkEnd w:id="347"/>
    <w:bookmarkStart w:name="z367" w:id="348"/>
    <w:p>
      <w:pPr>
        <w:spacing w:after="0"/>
        <w:ind w:left="0"/>
        <w:jc w:val="both"/>
      </w:pPr>
      <w:r>
        <w:rPr>
          <w:rFonts w:ascii="Times New Roman"/>
          <w:b w:val="false"/>
          <w:i w:val="false"/>
          <w:color w:val="000000"/>
          <w:sz w:val="28"/>
        </w:rPr>
        <w:t xml:space="preserve">
      баға шыбықтарын салу; </w:t>
      </w:r>
    </w:p>
    <w:bookmarkEnd w:id="348"/>
    <w:bookmarkStart w:name="z368" w:id="349"/>
    <w:p>
      <w:pPr>
        <w:spacing w:after="0"/>
        <w:ind w:left="0"/>
        <w:jc w:val="both"/>
      </w:pPr>
      <w:r>
        <w:rPr>
          <w:rFonts w:ascii="Times New Roman"/>
          <w:b w:val="false"/>
          <w:i w:val="false"/>
          <w:color w:val="000000"/>
          <w:sz w:val="28"/>
        </w:rPr>
        <w:t xml:space="preserve">
      негіз сымын бердіге жіберу; </w:t>
      </w:r>
    </w:p>
    <w:bookmarkEnd w:id="349"/>
    <w:bookmarkStart w:name="z369" w:id="350"/>
    <w:p>
      <w:pPr>
        <w:spacing w:after="0"/>
        <w:ind w:left="0"/>
        <w:jc w:val="both"/>
      </w:pPr>
      <w:r>
        <w:rPr>
          <w:rFonts w:ascii="Times New Roman"/>
          <w:b w:val="false"/>
          <w:i w:val="false"/>
          <w:color w:val="000000"/>
          <w:sz w:val="28"/>
        </w:rPr>
        <w:t xml:space="preserve">
      металл тоқушы атноктарға қысымға алынған негіздері бар навой барабандарын тасымалдау; </w:t>
      </w:r>
    </w:p>
    <w:bookmarkEnd w:id="350"/>
    <w:bookmarkStart w:name="z370" w:id="351"/>
    <w:p>
      <w:pPr>
        <w:spacing w:after="0"/>
        <w:ind w:left="0"/>
        <w:jc w:val="both"/>
      </w:pPr>
      <w:r>
        <w:rPr>
          <w:rFonts w:ascii="Times New Roman"/>
          <w:b w:val="false"/>
          <w:i w:val="false"/>
          <w:color w:val="000000"/>
          <w:sz w:val="28"/>
        </w:rPr>
        <w:t xml:space="preserve">
      қызмет көрсету қондырғысын баптау. </w:t>
      </w:r>
    </w:p>
    <w:bookmarkEnd w:id="351"/>
    <w:bookmarkStart w:name="z371" w:id="352"/>
    <w:p>
      <w:pPr>
        <w:spacing w:after="0"/>
        <w:ind w:left="0"/>
        <w:jc w:val="both"/>
      </w:pPr>
      <w:r>
        <w:rPr>
          <w:rFonts w:ascii="Times New Roman"/>
          <w:b w:val="false"/>
          <w:i w:val="false"/>
          <w:color w:val="000000"/>
          <w:sz w:val="28"/>
        </w:rPr>
        <w:t xml:space="preserve">
      60. Білуге тиіс: </w:t>
      </w:r>
    </w:p>
    <w:bookmarkEnd w:id="352"/>
    <w:bookmarkStart w:name="z372" w:id="353"/>
    <w:p>
      <w:pPr>
        <w:spacing w:after="0"/>
        <w:ind w:left="0"/>
        <w:jc w:val="both"/>
      </w:pPr>
      <w:r>
        <w:rPr>
          <w:rFonts w:ascii="Times New Roman"/>
          <w:b w:val="false"/>
          <w:i w:val="false"/>
          <w:color w:val="000000"/>
          <w:sz w:val="28"/>
        </w:rPr>
        <w:t xml:space="preserve">
      қызмет көрсететін ұршық және айырық қондырғыларының құрылымы мен қағидаларын, торлардың сипаттамасын, сорттары мен нөмірлерін, негіздерді орау үшін орнатылған техникалық жағдайларын; </w:t>
      </w:r>
    </w:p>
    <w:bookmarkEnd w:id="353"/>
    <w:bookmarkStart w:name="z373" w:id="354"/>
    <w:p>
      <w:pPr>
        <w:spacing w:after="0"/>
        <w:ind w:left="0"/>
        <w:jc w:val="both"/>
      </w:pPr>
      <w:r>
        <w:rPr>
          <w:rFonts w:ascii="Times New Roman"/>
          <w:b w:val="false"/>
          <w:i w:val="false"/>
          <w:color w:val="000000"/>
          <w:sz w:val="28"/>
        </w:rPr>
        <w:t xml:space="preserve">
      барабандарды станокқа орнату және алу қағидаларын, тұғыр мойынтірегіне білікті бекіту қағидаларын; </w:t>
      </w:r>
    </w:p>
    <w:bookmarkEnd w:id="354"/>
    <w:bookmarkStart w:name="z374" w:id="355"/>
    <w:p>
      <w:pPr>
        <w:spacing w:after="0"/>
        <w:ind w:left="0"/>
        <w:jc w:val="both"/>
      </w:pPr>
      <w:r>
        <w:rPr>
          <w:rFonts w:ascii="Times New Roman"/>
          <w:b w:val="false"/>
          <w:i w:val="false"/>
          <w:color w:val="000000"/>
          <w:sz w:val="28"/>
        </w:rPr>
        <w:t xml:space="preserve">
      негіздерді галевтерге, ремиздерге, берділерға айрықтау тәртібін; </w:t>
      </w:r>
    </w:p>
    <w:bookmarkEnd w:id="355"/>
    <w:bookmarkStart w:name="z375" w:id="356"/>
    <w:p>
      <w:pPr>
        <w:spacing w:after="0"/>
        <w:ind w:left="0"/>
        <w:jc w:val="both"/>
      </w:pPr>
      <w:r>
        <w:rPr>
          <w:rFonts w:ascii="Times New Roman"/>
          <w:b w:val="false"/>
          <w:i w:val="false"/>
          <w:color w:val="000000"/>
          <w:sz w:val="28"/>
        </w:rPr>
        <w:t xml:space="preserve">
      әмбебап және арнайы айлабұйымдардың және бақылау-өлшеу аспаптарының құрылымын. </w:t>
      </w:r>
    </w:p>
    <w:bookmarkEnd w:id="356"/>
    <w:bookmarkStart w:name="z376" w:id="357"/>
    <w:p>
      <w:pPr>
        <w:spacing w:after="0"/>
        <w:ind w:left="0"/>
        <w:jc w:val="left"/>
      </w:pPr>
      <w:r>
        <w:rPr>
          <w:rFonts w:ascii="Times New Roman"/>
          <w:b/>
          <w:i w:val="false"/>
          <w:color w:val="000000"/>
        </w:rPr>
        <w:t xml:space="preserve"> Параграф 3. Сымнан жасалған негізді ұршықтаушы, 4-разряд</w:t>
      </w:r>
    </w:p>
    <w:bookmarkEnd w:id="357"/>
    <w:bookmarkStart w:name="z378" w:id="358"/>
    <w:p>
      <w:pPr>
        <w:spacing w:after="0"/>
        <w:ind w:left="0"/>
        <w:jc w:val="both"/>
      </w:pPr>
      <w:r>
        <w:rPr>
          <w:rFonts w:ascii="Times New Roman"/>
          <w:b w:val="false"/>
          <w:i w:val="false"/>
          <w:color w:val="000000"/>
          <w:sz w:val="28"/>
        </w:rPr>
        <w:t xml:space="preserve">
      61. Жұмыс сипаттамасы: </w:t>
      </w:r>
    </w:p>
    <w:bookmarkEnd w:id="358"/>
    <w:bookmarkStart w:name="z379" w:id="359"/>
    <w:p>
      <w:pPr>
        <w:spacing w:after="0"/>
        <w:ind w:left="0"/>
        <w:jc w:val="both"/>
      </w:pPr>
      <w:r>
        <w:rPr>
          <w:rFonts w:ascii="Times New Roman"/>
          <w:b w:val="false"/>
          <w:i w:val="false"/>
          <w:color w:val="000000"/>
          <w:sz w:val="28"/>
        </w:rPr>
        <w:t xml:space="preserve">
      негізді ұршықты валға немесе әртүрлі металдар мен балқымалардан жасалған диаметрі 0,055-ден жоғары 0,1 мм дейінгі немесе 1 дм сымның саны 35-тен 100 дейінгі сымнан метал торларын тоқуға арналған барабанға орамалау; </w:t>
      </w:r>
    </w:p>
    <w:bookmarkEnd w:id="359"/>
    <w:bookmarkStart w:name="z380" w:id="360"/>
    <w:p>
      <w:pPr>
        <w:spacing w:after="0"/>
        <w:ind w:left="0"/>
        <w:jc w:val="both"/>
      </w:pPr>
      <w:r>
        <w:rPr>
          <w:rFonts w:ascii="Times New Roman"/>
          <w:b w:val="false"/>
          <w:i w:val="false"/>
          <w:color w:val="000000"/>
          <w:sz w:val="28"/>
        </w:rPr>
        <w:t xml:space="preserve">
      диаметрі 0,1 дм жоғары немесе 1 дм сымның саны 100 жоғары негізді біліктілігі анағұрлым жоғары ұршықтаушының басшылығымен орамалау; </w:t>
      </w:r>
    </w:p>
    <w:bookmarkEnd w:id="360"/>
    <w:bookmarkStart w:name="z381" w:id="361"/>
    <w:p>
      <w:pPr>
        <w:spacing w:after="0"/>
        <w:ind w:left="0"/>
        <w:jc w:val="both"/>
      </w:pPr>
      <w:r>
        <w:rPr>
          <w:rFonts w:ascii="Times New Roman"/>
          <w:b w:val="false"/>
          <w:i w:val="false"/>
          <w:color w:val="000000"/>
          <w:sz w:val="28"/>
        </w:rPr>
        <w:t xml:space="preserve">
      сымнан жасалған негізді гитара трубасының бағалы және бағыттаушы қатарлары бойынша айырмалау; </w:t>
      </w:r>
    </w:p>
    <w:bookmarkEnd w:id="361"/>
    <w:bookmarkStart w:name="z382" w:id="362"/>
    <w:p>
      <w:pPr>
        <w:spacing w:after="0"/>
        <w:ind w:left="0"/>
        <w:jc w:val="both"/>
      </w:pPr>
      <w:r>
        <w:rPr>
          <w:rFonts w:ascii="Times New Roman"/>
          <w:b w:val="false"/>
          <w:i w:val="false"/>
          <w:color w:val="000000"/>
          <w:sz w:val="28"/>
        </w:rPr>
        <w:t xml:space="preserve">
      сым ұштарын ұршықты барабанға орамалау кезінде пісіру; </w:t>
      </w:r>
    </w:p>
    <w:bookmarkEnd w:id="362"/>
    <w:bookmarkStart w:name="z383" w:id="363"/>
    <w:p>
      <w:pPr>
        <w:spacing w:after="0"/>
        <w:ind w:left="0"/>
        <w:jc w:val="both"/>
      </w:pPr>
      <w:r>
        <w:rPr>
          <w:rFonts w:ascii="Times New Roman"/>
          <w:b w:val="false"/>
          <w:i w:val="false"/>
          <w:color w:val="000000"/>
          <w:sz w:val="28"/>
        </w:rPr>
        <w:t xml:space="preserve">
      түрлі металдар мен балқымалардан жасалған диаметрі 0,1 –ден 0,25-дейінгі және 1,5 мм жоғары сымнан жасалған түрлі нөмірдегі метал торларды және синтетикалық моноталшықтан жасалған диаметрі 0,35-тен 1,00 мм дейінгі синтетикалық торларды тоқуға арналған еспе негізді, біліктілігі анағұрлым жоғары айырушының басшылығымен ремиздер мен бердыларға айыру; </w:t>
      </w:r>
    </w:p>
    <w:bookmarkEnd w:id="363"/>
    <w:bookmarkStart w:name="z384" w:id="364"/>
    <w:p>
      <w:pPr>
        <w:spacing w:after="0"/>
        <w:ind w:left="0"/>
        <w:jc w:val="both"/>
      </w:pPr>
      <w:r>
        <w:rPr>
          <w:rFonts w:ascii="Times New Roman"/>
          <w:b w:val="false"/>
          <w:i w:val="false"/>
          <w:color w:val="000000"/>
          <w:sz w:val="28"/>
        </w:rPr>
        <w:t xml:space="preserve">
      түрлі метал және балқыма сымдарын олардың сыртқы түрі және механикалық қасиеттері бойынша анықтау,оларды индикаторлы микрометрмен өлшеу және моноталшықтан жасалған жіптің диаметрін анықтау; </w:t>
      </w:r>
    </w:p>
    <w:bookmarkEnd w:id="364"/>
    <w:bookmarkStart w:name="z385" w:id="365"/>
    <w:p>
      <w:pPr>
        <w:spacing w:after="0"/>
        <w:ind w:left="0"/>
        <w:jc w:val="both"/>
      </w:pPr>
      <w:r>
        <w:rPr>
          <w:rFonts w:ascii="Times New Roman"/>
          <w:b w:val="false"/>
          <w:i w:val="false"/>
          <w:color w:val="000000"/>
          <w:sz w:val="28"/>
        </w:rPr>
        <w:t xml:space="preserve">
      айырылған негіздің дұрыстығын бақылау-өлшеу аспабының немесе лупаның көмегімен тексеру; </w:t>
      </w:r>
    </w:p>
    <w:bookmarkEnd w:id="365"/>
    <w:bookmarkStart w:name="z386" w:id="366"/>
    <w:p>
      <w:pPr>
        <w:spacing w:after="0"/>
        <w:ind w:left="0"/>
        <w:jc w:val="both"/>
      </w:pPr>
      <w:r>
        <w:rPr>
          <w:rFonts w:ascii="Times New Roman"/>
          <w:b w:val="false"/>
          <w:i w:val="false"/>
          <w:color w:val="000000"/>
          <w:sz w:val="28"/>
        </w:rPr>
        <w:t>
      сымдарды ұршық барабанына орау кезінде олардың ұштарын дәнекерлеу;</w:t>
      </w:r>
    </w:p>
    <w:bookmarkEnd w:id="366"/>
    <w:bookmarkStart w:name="z387" w:id="367"/>
    <w:p>
      <w:pPr>
        <w:spacing w:after="0"/>
        <w:ind w:left="0"/>
        <w:jc w:val="both"/>
      </w:pPr>
      <w:r>
        <w:rPr>
          <w:rFonts w:ascii="Times New Roman"/>
          <w:b w:val="false"/>
          <w:i w:val="false"/>
          <w:color w:val="000000"/>
          <w:sz w:val="28"/>
        </w:rPr>
        <w:t xml:space="preserve">
      қызмет көрсететін қондырғыларды баптау. </w:t>
      </w:r>
    </w:p>
    <w:bookmarkEnd w:id="367"/>
    <w:bookmarkStart w:name="z388" w:id="368"/>
    <w:p>
      <w:pPr>
        <w:spacing w:after="0"/>
        <w:ind w:left="0"/>
        <w:jc w:val="both"/>
      </w:pPr>
      <w:r>
        <w:rPr>
          <w:rFonts w:ascii="Times New Roman"/>
          <w:b w:val="false"/>
          <w:i w:val="false"/>
          <w:color w:val="000000"/>
          <w:sz w:val="28"/>
        </w:rPr>
        <w:t xml:space="preserve">
      62. Білуге тиіс: </w:t>
      </w:r>
    </w:p>
    <w:bookmarkEnd w:id="368"/>
    <w:bookmarkStart w:name="z389" w:id="369"/>
    <w:p>
      <w:pPr>
        <w:spacing w:after="0"/>
        <w:ind w:left="0"/>
        <w:jc w:val="both"/>
      </w:pPr>
      <w:r>
        <w:rPr>
          <w:rFonts w:ascii="Times New Roman"/>
          <w:b w:val="false"/>
          <w:i w:val="false"/>
          <w:color w:val="000000"/>
          <w:sz w:val="28"/>
        </w:rPr>
        <w:t xml:space="preserve">
      түрлі типтегі навой және айыру қондырғыларын баптау қағидалары мен кинематикалық сызбасын; </w:t>
      </w:r>
    </w:p>
    <w:bookmarkEnd w:id="369"/>
    <w:bookmarkStart w:name="z390" w:id="370"/>
    <w:p>
      <w:pPr>
        <w:spacing w:after="0"/>
        <w:ind w:left="0"/>
        <w:jc w:val="both"/>
      </w:pPr>
      <w:r>
        <w:rPr>
          <w:rFonts w:ascii="Times New Roman"/>
          <w:b w:val="false"/>
          <w:i w:val="false"/>
          <w:color w:val="000000"/>
          <w:sz w:val="28"/>
        </w:rPr>
        <w:t xml:space="preserve">
      тор маталарының түрлерін; </w:t>
      </w:r>
    </w:p>
    <w:bookmarkEnd w:id="370"/>
    <w:bookmarkStart w:name="z391" w:id="371"/>
    <w:p>
      <w:pPr>
        <w:spacing w:after="0"/>
        <w:ind w:left="0"/>
        <w:jc w:val="both"/>
      </w:pPr>
      <w:r>
        <w:rPr>
          <w:rFonts w:ascii="Times New Roman"/>
          <w:b w:val="false"/>
          <w:i w:val="false"/>
          <w:color w:val="000000"/>
          <w:sz w:val="28"/>
        </w:rPr>
        <w:t xml:space="preserve">
      тоқу кезінде пайдаланылатын сымдар мен моноталшықтардың диаметрлерін; </w:t>
      </w:r>
    </w:p>
    <w:bookmarkEnd w:id="371"/>
    <w:bookmarkStart w:name="z392" w:id="372"/>
    <w:p>
      <w:pPr>
        <w:spacing w:after="0"/>
        <w:ind w:left="0"/>
        <w:jc w:val="both"/>
      </w:pPr>
      <w:r>
        <w:rPr>
          <w:rFonts w:ascii="Times New Roman"/>
          <w:b w:val="false"/>
          <w:i w:val="false"/>
          <w:color w:val="000000"/>
          <w:sz w:val="28"/>
        </w:rPr>
        <w:t>
      электрмен пісіру аппараттарының жұмыс істеу принципін;</w:t>
      </w:r>
    </w:p>
    <w:bookmarkEnd w:id="372"/>
    <w:bookmarkStart w:name="z393" w:id="373"/>
    <w:p>
      <w:pPr>
        <w:spacing w:after="0"/>
        <w:ind w:left="0"/>
        <w:jc w:val="both"/>
      </w:pPr>
      <w:r>
        <w:rPr>
          <w:rFonts w:ascii="Times New Roman"/>
          <w:b w:val="false"/>
          <w:i w:val="false"/>
          <w:color w:val="000000"/>
          <w:sz w:val="28"/>
        </w:rPr>
        <w:t xml:space="preserve">
      орындалатын жұмыс шегінде электротехниканың негізгі заңдарын; </w:t>
      </w:r>
    </w:p>
    <w:bookmarkEnd w:id="373"/>
    <w:bookmarkStart w:name="z394" w:id="374"/>
    <w:p>
      <w:pPr>
        <w:spacing w:after="0"/>
        <w:ind w:left="0"/>
        <w:jc w:val="both"/>
      </w:pPr>
      <w:r>
        <w:rPr>
          <w:rFonts w:ascii="Times New Roman"/>
          <w:b w:val="false"/>
          <w:i w:val="false"/>
          <w:color w:val="000000"/>
          <w:sz w:val="28"/>
        </w:rPr>
        <w:t xml:space="preserve">
      пісірілетін металдардың механикалық қасиеттерін; </w:t>
      </w:r>
    </w:p>
    <w:bookmarkEnd w:id="374"/>
    <w:bookmarkStart w:name="z395" w:id="375"/>
    <w:p>
      <w:pPr>
        <w:spacing w:after="0"/>
        <w:ind w:left="0"/>
        <w:jc w:val="both"/>
      </w:pPr>
      <w:r>
        <w:rPr>
          <w:rFonts w:ascii="Times New Roman"/>
          <w:b w:val="false"/>
          <w:i w:val="false"/>
          <w:color w:val="000000"/>
          <w:sz w:val="28"/>
        </w:rPr>
        <w:t xml:space="preserve">
      сымның ұштарын пісіруге арналған техникалық шарттарды; </w:t>
      </w:r>
    </w:p>
    <w:bookmarkEnd w:id="375"/>
    <w:bookmarkStart w:name="z396" w:id="376"/>
    <w:p>
      <w:pPr>
        <w:spacing w:after="0"/>
        <w:ind w:left="0"/>
        <w:jc w:val="both"/>
      </w:pPr>
      <w:r>
        <w:rPr>
          <w:rFonts w:ascii="Times New Roman"/>
          <w:b w:val="false"/>
          <w:i w:val="false"/>
          <w:color w:val="000000"/>
          <w:sz w:val="28"/>
        </w:rPr>
        <w:t>
      арнаулы айлабұйымдардың және бақылау-өлшеу аспаптарының құрылымын.</w:t>
      </w:r>
    </w:p>
    <w:bookmarkEnd w:id="376"/>
    <w:bookmarkStart w:name="z397" w:id="377"/>
    <w:p>
      <w:pPr>
        <w:spacing w:after="0"/>
        <w:ind w:left="0"/>
        <w:jc w:val="left"/>
      </w:pPr>
      <w:r>
        <w:rPr>
          <w:rFonts w:ascii="Times New Roman"/>
          <w:b/>
          <w:i w:val="false"/>
          <w:color w:val="000000"/>
        </w:rPr>
        <w:t xml:space="preserve"> Параграф 4. Сымнан жасалған негізді ұршықтаушы, 5-разряд</w:t>
      </w:r>
    </w:p>
    <w:bookmarkEnd w:id="377"/>
    <w:bookmarkStart w:name="z399" w:id="378"/>
    <w:p>
      <w:pPr>
        <w:spacing w:after="0"/>
        <w:ind w:left="0"/>
        <w:jc w:val="both"/>
      </w:pPr>
      <w:r>
        <w:rPr>
          <w:rFonts w:ascii="Times New Roman"/>
          <w:b w:val="false"/>
          <w:i w:val="false"/>
          <w:color w:val="000000"/>
          <w:sz w:val="28"/>
        </w:rPr>
        <w:t>
      63. Жұмыс сипаттамасы:</w:t>
      </w:r>
    </w:p>
    <w:bookmarkEnd w:id="378"/>
    <w:bookmarkStart w:name="z400" w:id="379"/>
    <w:p>
      <w:pPr>
        <w:spacing w:after="0"/>
        <w:ind w:left="0"/>
        <w:jc w:val="both"/>
      </w:pPr>
      <w:r>
        <w:rPr>
          <w:rFonts w:ascii="Times New Roman"/>
          <w:b w:val="false"/>
          <w:i w:val="false"/>
          <w:color w:val="000000"/>
          <w:sz w:val="28"/>
        </w:rPr>
        <w:t xml:space="preserve">
      диаметрі 0,1 дм жоғары немесе 1 дм сымның саны 100 жоғары негізді ұршықты валға немесе әртүрлі металдар мен балқымалардан жасалған диаметрі 0,055-ден жоғары 0,1 мм дейінгі немесе 1 дм сымның саны 35-тен 100 дейінгі сымнан метал торларын тоқуға арналған барабанға орамалау; </w:t>
      </w:r>
    </w:p>
    <w:bookmarkEnd w:id="379"/>
    <w:bookmarkStart w:name="z401" w:id="380"/>
    <w:p>
      <w:pPr>
        <w:spacing w:after="0"/>
        <w:ind w:left="0"/>
        <w:jc w:val="both"/>
      </w:pPr>
      <w:r>
        <w:rPr>
          <w:rFonts w:ascii="Times New Roman"/>
          <w:b w:val="false"/>
          <w:i w:val="false"/>
          <w:color w:val="000000"/>
          <w:sz w:val="28"/>
        </w:rPr>
        <w:t xml:space="preserve">
      негізді ұршықты валға немесе синтетикалық тор тоқуға арналған барабанға орамалау; </w:t>
      </w:r>
    </w:p>
    <w:bookmarkEnd w:id="380"/>
    <w:bookmarkStart w:name="z402" w:id="381"/>
    <w:p>
      <w:pPr>
        <w:spacing w:after="0"/>
        <w:ind w:left="0"/>
        <w:jc w:val="both"/>
      </w:pPr>
      <w:r>
        <w:rPr>
          <w:rFonts w:ascii="Times New Roman"/>
          <w:b w:val="false"/>
          <w:i w:val="false"/>
          <w:color w:val="000000"/>
          <w:sz w:val="28"/>
        </w:rPr>
        <w:t xml:space="preserve">
      түрлі метал сымдарын олардың сыртқы түрі мен механикалық қасиеттеріне қарай анықтау; </w:t>
      </w:r>
    </w:p>
    <w:bookmarkEnd w:id="381"/>
    <w:bookmarkStart w:name="z403" w:id="382"/>
    <w:p>
      <w:pPr>
        <w:spacing w:after="0"/>
        <w:ind w:left="0"/>
        <w:jc w:val="both"/>
      </w:pPr>
      <w:r>
        <w:rPr>
          <w:rFonts w:ascii="Times New Roman"/>
          <w:b w:val="false"/>
          <w:i w:val="false"/>
          <w:color w:val="000000"/>
          <w:sz w:val="28"/>
        </w:rPr>
        <w:t>
      түрлі металдар мен балқымалардан жасалған диаметрі 0,1 мм-ге дейінгі нөмірдегі метал торларды және синтетикалық моноталшықтан жасалған диаметрі 1,00 мм жоғары синтетикалық торларды тоқуға арналған еспе негізді ремиздер мен бердыларға айыру.</w:t>
      </w:r>
    </w:p>
    <w:bookmarkEnd w:id="382"/>
    <w:bookmarkStart w:name="z404" w:id="383"/>
    <w:p>
      <w:pPr>
        <w:spacing w:after="0"/>
        <w:ind w:left="0"/>
        <w:jc w:val="both"/>
      </w:pPr>
      <w:r>
        <w:rPr>
          <w:rFonts w:ascii="Times New Roman"/>
          <w:b w:val="false"/>
          <w:i w:val="false"/>
          <w:color w:val="000000"/>
          <w:sz w:val="28"/>
        </w:rPr>
        <w:t xml:space="preserve">
      64. Білуге тиіс: </w:t>
      </w:r>
    </w:p>
    <w:bookmarkEnd w:id="383"/>
    <w:bookmarkStart w:name="z405" w:id="384"/>
    <w:p>
      <w:pPr>
        <w:spacing w:after="0"/>
        <w:ind w:left="0"/>
        <w:jc w:val="both"/>
      </w:pPr>
      <w:r>
        <w:rPr>
          <w:rFonts w:ascii="Times New Roman"/>
          <w:b w:val="false"/>
          <w:i w:val="false"/>
          <w:color w:val="000000"/>
          <w:sz w:val="28"/>
        </w:rPr>
        <w:t>
      түрлі типтегі ұршық және айырық қондырғыларының құрылымын торларды дайындауда қолданылатын түрлі металдар мен балқыма сымдарының сорттары мен қасиеттерін;</w:t>
      </w:r>
    </w:p>
    <w:bookmarkEnd w:id="384"/>
    <w:bookmarkStart w:name="z406" w:id="385"/>
    <w:p>
      <w:pPr>
        <w:spacing w:after="0"/>
        <w:ind w:left="0"/>
        <w:jc w:val="both"/>
      </w:pPr>
      <w:r>
        <w:rPr>
          <w:rFonts w:ascii="Times New Roman"/>
          <w:b w:val="false"/>
          <w:i w:val="false"/>
          <w:color w:val="000000"/>
          <w:sz w:val="28"/>
        </w:rPr>
        <w:t xml:space="preserve">
      күрделі бақылау-өлшеу аспаптары мен құралдарын тағайындауды, құрылымы мен қолдану шарттарын; индикаторлық микрометрді қолдану ережесін. </w:t>
      </w:r>
    </w:p>
    <w:bookmarkEnd w:id="385"/>
    <w:bookmarkStart w:name="z407" w:id="386"/>
    <w:p>
      <w:pPr>
        <w:spacing w:after="0"/>
        <w:ind w:left="0"/>
        <w:jc w:val="left"/>
      </w:pPr>
      <w:r>
        <w:rPr>
          <w:rFonts w:ascii="Times New Roman"/>
          <w:b/>
          <w:i w:val="false"/>
          <w:color w:val="000000"/>
        </w:rPr>
        <w:t xml:space="preserve"> 11. Метал канат, тор, пружина, щеткалар мен шынжыр өндірісі жабдығын баптаушы</w:t>
      </w:r>
      <w:r>
        <w:br/>
      </w:r>
      <w:r>
        <w:rPr>
          <w:rFonts w:ascii="Times New Roman"/>
          <w:b/>
          <w:i w:val="false"/>
          <w:color w:val="000000"/>
        </w:rPr>
        <w:t>Параграф 1. Метал канат, тор, пружина, щеткалар мен шынжыр өндірісі жабдығын баптаушы, 3-разряд</w:t>
      </w:r>
    </w:p>
    <w:bookmarkEnd w:id="386"/>
    <w:bookmarkStart w:name="z409" w:id="387"/>
    <w:p>
      <w:pPr>
        <w:spacing w:after="0"/>
        <w:ind w:left="0"/>
        <w:jc w:val="both"/>
      </w:pPr>
      <w:r>
        <w:rPr>
          <w:rFonts w:ascii="Times New Roman"/>
          <w:b w:val="false"/>
          <w:i w:val="false"/>
          <w:color w:val="000000"/>
          <w:sz w:val="28"/>
        </w:rPr>
        <w:t xml:space="preserve">
      65. Жұмыс сипаттамасы: </w:t>
      </w:r>
    </w:p>
    <w:bookmarkEnd w:id="387"/>
    <w:bookmarkStart w:name="z410" w:id="388"/>
    <w:p>
      <w:pPr>
        <w:spacing w:after="0"/>
        <w:ind w:left="0"/>
        <w:jc w:val="both"/>
      </w:pPr>
      <w:r>
        <w:rPr>
          <w:rFonts w:ascii="Times New Roman"/>
          <w:b w:val="false"/>
          <w:i w:val="false"/>
          <w:color w:val="000000"/>
          <w:sz w:val="28"/>
        </w:rPr>
        <w:t xml:space="preserve">
      калибрлеу-созу станоктары мен щетка жасау станоктарын баптау; </w:t>
      </w:r>
    </w:p>
    <w:bookmarkEnd w:id="388"/>
    <w:bookmarkStart w:name="z411" w:id="389"/>
    <w:p>
      <w:pPr>
        <w:spacing w:after="0"/>
        <w:ind w:left="0"/>
        <w:jc w:val="both"/>
      </w:pPr>
      <w:r>
        <w:rPr>
          <w:rFonts w:ascii="Times New Roman"/>
          <w:b w:val="false"/>
          <w:i w:val="false"/>
          <w:color w:val="000000"/>
          <w:sz w:val="28"/>
        </w:rPr>
        <w:t xml:space="preserve">
      орау, жіп есу, канат есу машиналарын, қондырғыларын, металл тоқу, пружина орамалау станоктарын, пресстерін, қолмен және автоматтандырылған қоректендірілетін бір операциялық станоктарды, сұрыптау автоматтарын тор, пружина және шынжыр жасауға арналған жартылай шикізаттармен баптау; </w:t>
      </w:r>
    </w:p>
    <w:bookmarkEnd w:id="389"/>
    <w:bookmarkStart w:name="z412" w:id="390"/>
    <w:p>
      <w:pPr>
        <w:spacing w:after="0"/>
        <w:ind w:left="0"/>
        <w:jc w:val="both"/>
      </w:pPr>
      <w:r>
        <w:rPr>
          <w:rFonts w:ascii="Times New Roman"/>
          <w:b w:val="false"/>
          <w:i w:val="false"/>
          <w:color w:val="000000"/>
          <w:sz w:val="28"/>
        </w:rPr>
        <w:t xml:space="preserve">
      жабдықтың жұмысын қадағалау, алдын ала тексеру, майлау; </w:t>
      </w:r>
    </w:p>
    <w:bookmarkEnd w:id="390"/>
    <w:bookmarkStart w:name="z413" w:id="391"/>
    <w:p>
      <w:pPr>
        <w:spacing w:after="0"/>
        <w:ind w:left="0"/>
        <w:jc w:val="both"/>
      </w:pPr>
      <w:r>
        <w:rPr>
          <w:rFonts w:ascii="Times New Roman"/>
          <w:b w:val="false"/>
          <w:i w:val="false"/>
          <w:color w:val="000000"/>
          <w:sz w:val="28"/>
        </w:rPr>
        <w:t xml:space="preserve">
      қызмет көрсететін жабдықты ағымдық жөндеуге қатысу. </w:t>
      </w:r>
    </w:p>
    <w:bookmarkEnd w:id="391"/>
    <w:bookmarkStart w:name="z414" w:id="392"/>
    <w:p>
      <w:pPr>
        <w:spacing w:after="0"/>
        <w:ind w:left="0"/>
        <w:jc w:val="both"/>
      </w:pPr>
      <w:r>
        <w:rPr>
          <w:rFonts w:ascii="Times New Roman"/>
          <w:b w:val="false"/>
          <w:i w:val="false"/>
          <w:color w:val="000000"/>
          <w:sz w:val="28"/>
        </w:rPr>
        <w:t xml:space="preserve">
      66. Білуге тиіс: </w:t>
      </w:r>
    </w:p>
    <w:bookmarkEnd w:id="392"/>
    <w:bookmarkStart w:name="z415" w:id="393"/>
    <w:p>
      <w:pPr>
        <w:spacing w:after="0"/>
        <w:ind w:left="0"/>
        <w:jc w:val="both"/>
      </w:pPr>
      <w:r>
        <w:rPr>
          <w:rFonts w:ascii="Times New Roman"/>
          <w:b w:val="false"/>
          <w:i w:val="false"/>
          <w:color w:val="000000"/>
          <w:sz w:val="28"/>
        </w:rPr>
        <w:t xml:space="preserve">
      қызмет көрсететін машиналардың, қондырғылардың, станоктардың, престердің, автоматтардың құрылымын; </w:t>
      </w:r>
    </w:p>
    <w:bookmarkEnd w:id="393"/>
    <w:bookmarkStart w:name="z416" w:id="394"/>
    <w:p>
      <w:pPr>
        <w:spacing w:after="0"/>
        <w:ind w:left="0"/>
        <w:jc w:val="both"/>
      </w:pPr>
      <w:r>
        <w:rPr>
          <w:rFonts w:ascii="Times New Roman"/>
          <w:b w:val="false"/>
          <w:i w:val="false"/>
          <w:color w:val="000000"/>
          <w:sz w:val="28"/>
        </w:rPr>
        <w:t xml:space="preserve">
      тор, пружина және шынжыр жасаудың технологиялық процесін; </w:t>
      </w:r>
    </w:p>
    <w:bookmarkEnd w:id="394"/>
    <w:bookmarkStart w:name="z417" w:id="395"/>
    <w:p>
      <w:pPr>
        <w:spacing w:after="0"/>
        <w:ind w:left="0"/>
        <w:jc w:val="both"/>
      </w:pPr>
      <w:r>
        <w:rPr>
          <w:rFonts w:ascii="Times New Roman"/>
          <w:b w:val="false"/>
          <w:i w:val="false"/>
          <w:color w:val="000000"/>
          <w:sz w:val="28"/>
        </w:rPr>
        <w:t xml:space="preserve">
      жұмыс және өлшеу құралының нысанын және пайдалану ережесін; </w:t>
      </w:r>
    </w:p>
    <w:bookmarkEnd w:id="395"/>
    <w:bookmarkStart w:name="z418" w:id="396"/>
    <w:p>
      <w:pPr>
        <w:spacing w:after="0"/>
        <w:ind w:left="0"/>
        <w:jc w:val="both"/>
      </w:pPr>
      <w:r>
        <w:rPr>
          <w:rFonts w:ascii="Times New Roman"/>
          <w:b w:val="false"/>
          <w:i w:val="false"/>
          <w:color w:val="000000"/>
          <w:sz w:val="28"/>
        </w:rPr>
        <w:t xml:space="preserve">
      өңделетін материалдардың қасиеттерін; </w:t>
      </w:r>
    </w:p>
    <w:bookmarkEnd w:id="396"/>
    <w:bookmarkStart w:name="z419" w:id="397"/>
    <w:p>
      <w:pPr>
        <w:spacing w:after="0"/>
        <w:ind w:left="0"/>
        <w:jc w:val="both"/>
      </w:pPr>
      <w:r>
        <w:rPr>
          <w:rFonts w:ascii="Times New Roman"/>
          <w:b w:val="false"/>
          <w:i w:val="false"/>
          <w:color w:val="000000"/>
          <w:sz w:val="28"/>
        </w:rPr>
        <w:t xml:space="preserve">
      брактың түрлері мен оларды жою тәсілдерін.  </w:t>
      </w:r>
    </w:p>
    <w:bookmarkEnd w:id="397"/>
    <w:bookmarkStart w:name="z420" w:id="398"/>
    <w:p>
      <w:pPr>
        <w:spacing w:after="0"/>
        <w:ind w:left="0"/>
        <w:jc w:val="left"/>
      </w:pPr>
      <w:r>
        <w:rPr>
          <w:rFonts w:ascii="Times New Roman"/>
          <w:b/>
          <w:i w:val="false"/>
          <w:color w:val="000000"/>
        </w:rPr>
        <w:t xml:space="preserve"> Параграф 2. Метал канат, тор, пружина, щеткалар мен шынжыр өндірісі жабдығын баптаушы 4-разряд</w:t>
      </w:r>
    </w:p>
    <w:bookmarkEnd w:id="398"/>
    <w:bookmarkStart w:name="z421" w:id="399"/>
    <w:p>
      <w:pPr>
        <w:spacing w:after="0"/>
        <w:ind w:left="0"/>
        <w:jc w:val="both"/>
      </w:pPr>
      <w:r>
        <w:rPr>
          <w:rFonts w:ascii="Times New Roman"/>
          <w:b w:val="false"/>
          <w:i w:val="false"/>
          <w:color w:val="000000"/>
          <w:sz w:val="28"/>
        </w:rPr>
        <w:t xml:space="preserve">
      67. Жұмыс сипаттамасы: </w:t>
      </w:r>
    </w:p>
    <w:bookmarkEnd w:id="399"/>
    <w:bookmarkStart w:name="z422" w:id="400"/>
    <w:p>
      <w:pPr>
        <w:spacing w:after="0"/>
        <w:ind w:left="0"/>
        <w:jc w:val="both"/>
      </w:pPr>
      <w:r>
        <w:rPr>
          <w:rFonts w:ascii="Times New Roman"/>
          <w:b w:val="false"/>
          <w:i w:val="false"/>
          <w:color w:val="000000"/>
          <w:sz w:val="28"/>
        </w:rPr>
        <w:t>
      орау, жіп есу, канат есу машиналарын, қондырғыларын, бір жолақты, сұрыптық, сүзгілік, бұрама, құрама торлар шығаратын, ені 2,5 метр (бұдан әрі – м) дейінгі металл тоқу станоктарын;</w:t>
      </w:r>
    </w:p>
    <w:bookmarkEnd w:id="400"/>
    <w:p>
      <w:pPr>
        <w:spacing w:after="0"/>
        <w:ind w:left="0"/>
        <w:jc w:val="both"/>
      </w:pPr>
      <w:r>
        <w:rPr>
          <w:rFonts w:ascii="Times New Roman"/>
          <w:b w:val="false"/>
          <w:i w:val="false"/>
          <w:color w:val="000000"/>
          <w:sz w:val="28"/>
        </w:rPr>
        <w:t xml:space="preserve">
      метал торларды тоқуға арналған түрлі типтегі тоқу станоктары мен пружина орамалау автоматтары мен сым пружиналарды ормалауға, бұрауға және отырғызуға арналған станок пресстерді, қолмен және автоматты қоректендірілетін көп операциялық станоктарды жетекті, жүк, пильдік және күштік шынжыр жасауға арналған жартылай шикізаттармен баптау; </w:t>
      </w:r>
    </w:p>
    <w:bookmarkStart w:name="z423" w:id="401"/>
    <w:p>
      <w:pPr>
        <w:spacing w:after="0"/>
        <w:ind w:left="0"/>
        <w:jc w:val="both"/>
      </w:pPr>
      <w:r>
        <w:rPr>
          <w:rFonts w:ascii="Times New Roman"/>
          <w:b w:val="false"/>
          <w:i w:val="false"/>
          <w:color w:val="000000"/>
          <w:sz w:val="28"/>
        </w:rPr>
        <w:t xml:space="preserve">
      қызмет көрсететін жабдықты баптаумен байланысты есептерді орындау; </w:t>
      </w:r>
    </w:p>
    <w:bookmarkEnd w:id="401"/>
    <w:bookmarkStart w:name="z424" w:id="402"/>
    <w:p>
      <w:pPr>
        <w:spacing w:after="0"/>
        <w:ind w:left="0"/>
        <w:jc w:val="both"/>
      </w:pPr>
      <w:r>
        <w:rPr>
          <w:rFonts w:ascii="Times New Roman"/>
          <w:b w:val="false"/>
          <w:i w:val="false"/>
          <w:color w:val="000000"/>
          <w:sz w:val="28"/>
        </w:rPr>
        <w:t xml:space="preserve">
      технологиялық карта бойынша жұмыс және өлшеу құралын іріктеу; </w:t>
      </w:r>
    </w:p>
    <w:bookmarkEnd w:id="402"/>
    <w:bookmarkStart w:name="z425" w:id="403"/>
    <w:p>
      <w:pPr>
        <w:spacing w:after="0"/>
        <w:ind w:left="0"/>
        <w:jc w:val="both"/>
      </w:pPr>
      <w:r>
        <w:rPr>
          <w:rFonts w:ascii="Times New Roman"/>
          <w:b w:val="false"/>
          <w:i w:val="false"/>
          <w:color w:val="000000"/>
          <w:sz w:val="28"/>
        </w:rPr>
        <w:t xml:space="preserve">
      қызмет көрсететін машиналарды, қондырғыларды, станоктарды, автоматтар мен престерді ағымдық жөндеуге қатысу. </w:t>
      </w:r>
    </w:p>
    <w:bookmarkEnd w:id="403"/>
    <w:bookmarkStart w:name="z426" w:id="404"/>
    <w:p>
      <w:pPr>
        <w:spacing w:after="0"/>
        <w:ind w:left="0"/>
        <w:jc w:val="both"/>
      </w:pPr>
      <w:r>
        <w:rPr>
          <w:rFonts w:ascii="Times New Roman"/>
          <w:b w:val="false"/>
          <w:i w:val="false"/>
          <w:color w:val="000000"/>
          <w:sz w:val="28"/>
        </w:rPr>
        <w:t xml:space="preserve">
      68. Білуге тиіс: </w:t>
      </w:r>
    </w:p>
    <w:bookmarkEnd w:id="404"/>
    <w:bookmarkStart w:name="z427" w:id="405"/>
    <w:p>
      <w:pPr>
        <w:spacing w:after="0"/>
        <w:ind w:left="0"/>
        <w:jc w:val="both"/>
      </w:pPr>
      <w:r>
        <w:rPr>
          <w:rFonts w:ascii="Times New Roman"/>
          <w:b w:val="false"/>
          <w:i w:val="false"/>
          <w:color w:val="000000"/>
          <w:sz w:val="28"/>
        </w:rPr>
        <w:t xml:space="preserve">
      қызмет көрсететін машиналардың, қондырғылардың, станоктардың, автоматтар мен престердің құрылымын мен кинематикалық сызбасын; </w:t>
      </w:r>
    </w:p>
    <w:bookmarkEnd w:id="405"/>
    <w:bookmarkStart w:name="z428" w:id="406"/>
    <w:p>
      <w:pPr>
        <w:spacing w:after="0"/>
        <w:ind w:left="0"/>
        <w:jc w:val="both"/>
      </w:pPr>
      <w:r>
        <w:rPr>
          <w:rFonts w:ascii="Times New Roman"/>
          <w:b w:val="false"/>
          <w:i w:val="false"/>
          <w:color w:val="000000"/>
          <w:sz w:val="28"/>
        </w:rPr>
        <w:t xml:space="preserve">
      өңделетін металдың маркировкаыс мен қасиеттерін; </w:t>
      </w:r>
    </w:p>
    <w:bookmarkEnd w:id="406"/>
    <w:bookmarkStart w:name="z429" w:id="407"/>
    <w:p>
      <w:pPr>
        <w:spacing w:after="0"/>
        <w:ind w:left="0"/>
        <w:jc w:val="both"/>
      </w:pPr>
      <w:r>
        <w:rPr>
          <w:rFonts w:ascii="Times New Roman"/>
          <w:b w:val="false"/>
          <w:i w:val="false"/>
          <w:color w:val="000000"/>
          <w:sz w:val="28"/>
        </w:rPr>
        <w:t xml:space="preserve">
      тор, пружина және шынжыр жасауға арналған техникалық шарттарды; </w:t>
      </w:r>
    </w:p>
    <w:bookmarkEnd w:id="407"/>
    <w:bookmarkStart w:name="z430" w:id="408"/>
    <w:p>
      <w:pPr>
        <w:spacing w:after="0"/>
        <w:ind w:left="0"/>
        <w:jc w:val="both"/>
      </w:pPr>
      <w:r>
        <w:rPr>
          <w:rFonts w:ascii="Times New Roman"/>
          <w:b w:val="false"/>
          <w:i w:val="false"/>
          <w:color w:val="000000"/>
          <w:sz w:val="28"/>
        </w:rPr>
        <w:t xml:space="preserve">
      сымды, катушка нормалилерін орау процесін; </w:t>
      </w:r>
    </w:p>
    <w:bookmarkEnd w:id="408"/>
    <w:bookmarkStart w:name="z431" w:id="409"/>
    <w:p>
      <w:pPr>
        <w:spacing w:after="0"/>
        <w:ind w:left="0"/>
        <w:jc w:val="both"/>
      </w:pPr>
      <w:r>
        <w:rPr>
          <w:rFonts w:ascii="Times New Roman"/>
          <w:b w:val="false"/>
          <w:i w:val="false"/>
          <w:color w:val="000000"/>
          <w:sz w:val="28"/>
        </w:rPr>
        <w:t xml:space="preserve">
      тор полотноларын сұрпы, нөмірі, тоқу түрлері бойынша баптау ерекшіліктерін; </w:t>
      </w:r>
    </w:p>
    <w:bookmarkEnd w:id="409"/>
    <w:bookmarkStart w:name="z432" w:id="410"/>
    <w:p>
      <w:pPr>
        <w:spacing w:after="0"/>
        <w:ind w:left="0"/>
        <w:jc w:val="both"/>
      </w:pPr>
      <w:r>
        <w:rPr>
          <w:rFonts w:ascii="Times New Roman"/>
          <w:b w:val="false"/>
          <w:i w:val="false"/>
          <w:color w:val="000000"/>
          <w:sz w:val="28"/>
        </w:rPr>
        <w:t xml:space="preserve">
      тор полотноларын тор ұяларының мөлшеріне қарай спиралі мен пышақ құрылымы бойынша баптау ерекшіліктерін; </w:t>
      </w:r>
    </w:p>
    <w:bookmarkEnd w:id="410"/>
    <w:bookmarkStart w:name="z433" w:id="411"/>
    <w:p>
      <w:pPr>
        <w:spacing w:after="0"/>
        <w:ind w:left="0"/>
        <w:jc w:val="both"/>
      </w:pPr>
      <w:r>
        <w:rPr>
          <w:rFonts w:ascii="Times New Roman"/>
          <w:b w:val="false"/>
          <w:i w:val="false"/>
          <w:color w:val="000000"/>
          <w:sz w:val="28"/>
        </w:rPr>
        <w:t xml:space="preserve">
      тор тоқу кезінде сымды тазалау ережесін; </w:t>
      </w:r>
    </w:p>
    <w:bookmarkEnd w:id="411"/>
    <w:bookmarkStart w:name="z434" w:id="412"/>
    <w:p>
      <w:pPr>
        <w:spacing w:after="0"/>
        <w:ind w:left="0"/>
        <w:jc w:val="both"/>
      </w:pPr>
      <w:r>
        <w:rPr>
          <w:rFonts w:ascii="Times New Roman"/>
          <w:b w:val="false"/>
          <w:i w:val="false"/>
          <w:color w:val="000000"/>
          <w:sz w:val="28"/>
        </w:rPr>
        <w:t xml:space="preserve">
      бақылау-өлшеу құралының құрылымын, нысанын және пайдалану ережесін; </w:t>
      </w:r>
    </w:p>
    <w:bookmarkEnd w:id="412"/>
    <w:bookmarkStart w:name="z435" w:id="413"/>
    <w:p>
      <w:pPr>
        <w:spacing w:after="0"/>
        <w:ind w:left="0"/>
        <w:jc w:val="both"/>
      </w:pPr>
      <w:r>
        <w:rPr>
          <w:rFonts w:ascii="Times New Roman"/>
          <w:b w:val="false"/>
          <w:i w:val="false"/>
          <w:color w:val="000000"/>
          <w:sz w:val="28"/>
        </w:rPr>
        <w:t xml:space="preserve">
      арнаулы кесу құралын қайрау және орнату ережесін. </w:t>
      </w:r>
    </w:p>
    <w:bookmarkEnd w:id="413"/>
    <w:bookmarkStart w:name="z436" w:id="414"/>
    <w:p>
      <w:pPr>
        <w:spacing w:after="0"/>
        <w:ind w:left="0"/>
        <w:jc w:val="left"/>
      </w:pPr>
      <w:r>
        <w:rPr>
          <w:rFonts w:ascii="Times New Roman"/>
          <w:b/>
          <w:i w:val="false"/>
          <w:color w:val="000000"/>
        </w:rPr>
        <w:t xml:space="preserve"> Параграф 3. Метал канат, тор, пружина, щеткалар мен шынжыр</w:t>
      </w:r>
      <w:r>
        <w:br/>
      </w:r>
      <w:r>
        <w:rPr>
          <w:rFonts w:ascii="Times New Roman"/>
          <w:b/>
          <w:i w:val="false"/>
          <w:color w:val="000000"/>
        </w:rPr>
        <w:t>өндірісі жабдығын баптаушы 5-разряд</w:t>
      </w:r>
    </w:p>
    <w:bookmarkEnd w:id="414"/>
    <w:bookmarkStart w:name="z437" w:id="415"/>
    <w:p>
      <w:pPr>
        <w:spacing w:after="0"/>
        <w:ind w:left="0"/>
        <w:jc w:val="both"/>
      </w:pPr>
      <w:r>
        <w:rPr>
          <w:rFonts w:ascii="Times New Roman"/>
          <w:b w:val="false"/>
          <w:i w:val="false"/>
          <w:color w:val="000000"/>
          <w:sz w:val="28"/>
        </w:rPr>
        <w:t xml:space="preserve">
      69. Жұмыс сипаттамасы: </w:t>
      </w:r>
    </w:p>
    <w:bookmarkEnd w:id="415"/>
    <w:bookmarkStart w:name="z438" w:id="416"/>
    <w:p>
      <w:pPr>
        <w:spacing w:after="0"/>
        <w:ind w:left="0"/>
        <w:jc w:val="both"/>
      </w:pPr>
      <w:r>
        <w:rPr>
          <w:rFonts w:ascii="Times New Roman"/>
          <w:b w:val="false"/>
          <w:i w:val="false"/>
          <w:color w:val="000000"/>
          <w:sz w:val="28"/>
        </w:rPr>
        <w:t>
      ұршық қондырғыларын, ені 2,5 м-ден 5 м дейінгі бір жолақты, сұрыптық, бұрама, құрама және астарлық торларды, сондай-ақ ені 2 м номер 24 – 36 станоктарында бір жолақты тор шығаратын металл тоқу станоктарын;</w:t>
      </w:r>
    </w:p>
    <w:bookmarkEnd w:id="416"/>
    <w:p>
      <w:pPr>
        <w:spacing w:after="0"/>
        <w:ind w:left="0"/>
        <w:jc w:val="both"/>
      </w:pPr>
      <w:r>
        <w:rPr>
          <w:rFonts w:ascii="Times New Roman"/>
          <w:b w:val="false"/>
          <w:i w:val="false"/>
          <w:color w:val="000000"/>
          <w:sz w:val="28"/>
        </w:rPr>
        <w:t>
      метал торлар тоқуға арналған тоқыма автоматтары мен пружиналы шайба мен тікенді сымды есуге және бұрауға арналған әртүрлі станок-автоматтарды айлабұйымдар мен құралдарды іріктеп орната отырып баптау;</w:t>
      </w:r>
    </w:p>
    <w:p>
      <w:pPr>
        <w:spacing w:after="0"/>
        <w:ind w:left="0"/>
        <w:jc w:val="both"/>
      </w:pPr>
      <w:r>
        <w:rPr>
          <w:rFonts w:ascii="Times New Roman"/>
          <w:b w:val="false"/>
          <w:i w:val="false"/>
          <w:color w:val="000000"/>
          <w:sz w:val="28"/>
        </w:rPr>
        <w:t>
      жетекті, жүк, пильдік және күштік шынжыр элементтерін жасауға және құрастыруға арналған автоматты желілерді баптау;</w:t>
      </w:r>
    </w:p>
    <w:bookmarkStart w:name="z439" w:id="417"/>
    <w:p>
      <w:pPr>
        <w:spacing w:after="0"/>
        <w:ind w:left="0"/>
        <w:jc w:val="both"/>
      </w:pPr>
      <w:r>
        <w:rPr>
          <w:rFonts w:ascii="Times New Roman"/>
          <w:b w:val="false"/>
          <w:i w:val="false"/>
          <w:color w:val="000000"/>
          <w:sz w:val="28"/>
        </w:rPr>
        <w:t xml:space="preserve">
      жабдықтың жұмысын қадағалау; </w:t>
      </w:r>
    </w:p>
    <w:bookmarkEnd w:id="417"/>
    <w:bookmarkStart w:name="z440" w:id="418"/>
    <w:p>
      <w:pPr>
        <w:spacing w:after="0"/>
        <w:ind w:left="0"/>
        <w:jc w:val="both"/>
      </w:pPr>
      <w:r>
        <w:rPr>
          <w:rFonts w:ascii="Times New Roman"/>
          <w:b w:val="false"/>
          <w:i w:val="false"/>
          <w:color w:val="000000"/>
          <w:sz w:val="28"/>
        </w:rPr>
        <w:t xml:space="preserve">
      қызмет көрсететін жабдықты баптаумен байланысты есептерді орындау; </w:t>
      </w:r>
    </w:p>
    <w:bookmarkEnd w:id="418"/>
    <w:bookmarkStart w:name="z441" w:id="419"/>
    <w:p>
      <w:pPr>
        <w:spacing w:after="0"/>
        <w:ind w:left="0"/>
        <w:jc w:val="both"/>
      </w:pPr>
      <w:r>
        <w:rPr>
          <w:rFonts w:ascii="Times New Roman"/>
          <w:b w:val="false"/>
          <w:i w:val="false"/>
          <w:color w:val="000000"/>
          <w:sz w:val="28"/>
        </w:rPr>
        <w:t xml:space="preserve">
      қызмет көрсететін машиналарды, қондырғыларды, станоктарды, автоматтар мен престерді ағымдық жөндеуге қатысу; </w:t>
      </w:r>
    </w:p>
    <w:bookmarkEnd w:id="419"/>
    <w:bookmarkStart w:name="z442" w:id="420"/>
    <w:p>
      <w:pPr>
        <w:spacing w:after="0"/>
        <w:ind w:left="0"/>
        <w:jc w:val="both"/>
      </w:pPr>
      <w:r>
        <w:rPr>
          <w:rFonts w:ascii="Times New Roman"/>
          <w:b w:val="false"/>
          <w:i w:val="false"/>
          <w:color w:val="000000"/>
          <w:sz w:val="28"/>
        </w:rPr>
        <w:t>
      технологиялық карта бойынша жұмыс және өлшеу құралын іріктеу.</w:t>
      </w:r>
    </w:p>
    <w:bookmarkEnd w:id="420"/>
    <w:bookmarkStart w:name="z443" w:id="421"/>
    <w:p>
      <w:pPr>
        <w:spacing w:after="0"/>
        <w:ind w:left="0"/>
        <w:jc w:val="both"/>
      </w:pPr>
      <w:r>
        <w:rPr>
          <w:rFonts w:ascii="Times New Roman"/>
          <w:b w:val="false"/>
          <w:i w:val="false"/>
          <w:color w:val="000000"/>
          <w:sz w:val="28"/>
        </w:rPr>
        <w:t xml:space="preserve">
      70. Білуге тиіс: </w:t>
      </w:r>
    </w:p>
    <w:bookmarkEnd w:id="421"/>
    <w:bookmarkStart w:name="z444" w:id="422"/>
    <w:p>
      <w:pPr>
        <w:spacing w:after="0"/>
        <w:ind w:left="0"/>
        <w:jc w:val="both"/>
      </w:pPr>
      <w:r>
        <w:rPr>
          <w:rFonts w:ascii="Times New Roman"/>
          <w:b w:val="false"/>
          <w:i w:val="false"/>
          <w:color w:val="000000"/>
          <w:sz w:val="28"/>
        </w:rPr>
        <w:t xml:space="preserve">
      түрлі қондырғылардың, станоктардың, автоматтардың, автоматты желілердің құрылымын, кинематикалық сызбасын, олардың тораптары мен механизмдерінің өзара әрекеттесуін; </w:t>
      </w:r>
    </w:p>
    <w:bookmarkEnd w:id="422"/>
    <w:bookmarkStart w:name="z445" w:id="423"/>
    <w:p>
      <w:pPr>
        <w:spacing w:after="0"/>
        <w:ind w:left="0"/>
        <w:jc w:val="both"/>
      </w:pPr>
      <w:r>
        <w:rPr>
          <w:rFonts w:ascii="Times New Roman"/>
          <w:b w:val="false"/>
          <w:i w:val="false"/>
          <w:color w:val="000000"/>
          <w:sz w:val="28"/>
        </w:rPr>
        <w:t xml:space="preserve">
      негіздерді тордың тығыздығы мен еніне қарай есу есептерін; </w:t>
      </w:r>
    </w:p>
    <w:bookmarkEnd w:id="423"/>
    <w:bookmarkStart w:name="z446" w:id="424"/>
    <w:p>
      <w:pPr>
        <w:spacing w:after="0"/>
        <w:ind w:left="0"/>
        <w:jc w:val="both"/>
      </w:pPr>
      <w:r>
        <w:rPr>
          <w:rFonts w:ascii="Times New Roman"/>
          <w:b w:val="false"/>
          <w:i w:val="false"/>
          <w:color w:val="000000"/>
          <w:sz w:val="28"/>
        </w:rPr>
        <w:t xml:space="preserve">
      негізді есу, айырмалау мен тоқымашылық процесін; </w:t>
      </w:r>
    </w:p>
    <w:bookmarkEnd w:id="424"/>
    <w:bookmarkStart w:name="z447" w:id="425"/>
    <w:p>
      <w:pPr>
        <w:spacing w:after="0"/>
        <w:ind w:left="0"/>
        <w:jc w:val="both"/>
      </w:pPr>
      <w:r>
        <w:rPr>
          <w:rFonts w:ascii="Times New Roman"/>
          <w:b w:val="false"/>
          <w:i w:val="false"/>
          <w:color w:val="000000"/>
          <w:sz w:val="28"/>
        </w:rPr>
        <w:t xml:space="preserve">
      тор ұяларының мөлшеріне қарай спиралі мен пышақ құрылымын; </w:t>
      </w:r>
    </w:p>
    <w:bookmarkEnd w:id="425"/>
    <w:bookmarkStart w:name="z448" w:id="426"/>
    <w:p>
      <w:pPr>
        <w:spacing w:after="0"/>
        <w:ind w:left="0"/>
        <w:jc w:val="both"/>
      </w:pPr>
      <w:r>
        <w:rPr>
          <w:rFonts w:ascii="Times New Roman"/>
          <w:b w:val="false"/>
          <w:i w:val="false"/>
          <w:color w:val="000000"/>
          <w:sz w:val="28"/>
        </w:rPr>
        <w:t xml:space="preserve">
      арнаулы кесу құралын жетілдіру ережесін; </w:t>
      </w:r>
    </w:p>
    <w:bookmarkEnd w:id="426"/>
    <w:bookmarkStart w:name="z449" w:id="427"/>
    <w:p>
      <w:pPr>
        <w:spacing w:after="0"/>
        <w:ind w:left="0"/>
        <w:jc w:val="both"/>
      </w:pPr>
      <w:r>
        <w:rPr>
          <w:rFonts w:ascii="Times New Roman"/>
          <w:b w:val="false"/>
          <w:i w:val="false"/>
          <w:color w:val="000000"/>
          <w:sz w:val="28"/>
        </w:rPr>
        <w:t xml:space="preserve">
      сымның және дайын өнімнің мөлшерлері мен сұрыптарын; </w:t>
      </w:r>
    </w:p>
    <w:bookmarkEnd w:id="427"/>
    <w:bookmarkStart w:name="z450" w:id="428"/>
    <w:p>
      <w:pPr>
        <w:spacing w:after="0"/>
        <w:ind w:left="0"/>
        <w:jc w:val="both"/>
      </w:pPr>
      <w:r>
        <w:rPr>
          <w:rFonts w:ascii="Times New Roman"/>
          <w:b w:val="false"/>
          <w:i w:val="false"/>
          <w:color w:val="000000"/>
          <w:sz w:val="28"/>
        </w:rPr>
        <w:t>
      механика, гидравлика, электротехника негіздерін, бақылау-өлшеу аспабын баптау және реттеу ережесін.</w:t>
      </w:r>
    </w:p>
    <w:bookmarkEnd w:id="428"/>
    <w:bookmarkStart w:name="z451" w:id="429"/>
    <w:p>
      <w:pPr>
        <w:spacing w:after="0"/>
        <w:ind w:left="0"/>
        <w:jc w:val="both"/>
      </w:pPr>
      <w:r>
        <w:rPr>
          <w:rFonts w:ascii="Times New Roman"/>
          <w:b w:val="false"/>
          <w:i w:val="false"/>
          <w:color w:val="000000"/>
          <w:sz w:val="28"/>
        </w:rPr>
        <w:t xml:space="preserve">
      71. Орта кәсіптік білім талап етіледі.  </w:t>
      </w:r>
    </w:p>
    <w:bookmarkEnd w:id="429"/>
    <w:bookmarkStart w:name="z452" w:id="430"/>
    <w:p>
      <w:pPr>
        <w:spacing w:after="0"/>
        <w:ind w:left="0"/>
        <w:jc w:val="left"/>
      </w:pPr>
      <w:r>
        <w:rPr>
          <w:rFonts w:ascii="Times New Roman"/>
          <w:b/>
          <w:i w:val="false"/>
          <w:color w:val="000000"/>
        </w:rPr>
        <w:t xml:space="preserve"> Параграф 4. Метал канат, тор, пружина, щеткалар мен шынжыр</w:t>
      </w:r>
      <w:r>
        <w:br/>
      </w:r>
      <w:r>
        <w:rPr>
          <w:rFonts w:ascii="Times New Roman"/>
          <w:b/>
          <w:i w:val="false"/>
          <w:color w:val="000000"/>
        </w:rPr>
        <w:t>өндірісі жабдығын баптаушы 6-разряд</w:t>
      </w:r>
    </w:p>
    <w:bookmarkEnd w:id="430"/>
    <w:bookmarkStart w:name="z454" w:id="431"/>
    <w:p>
      <w:pPr>
        <w:spacing w:after="0"/>
        <w:ind w:left="0"/>
        <w:jc w:val="both"/>
      </w:pPr>
      <w:r>
        <w:rPr>
          <w:rFonts w:ascii="Times New Roman"/>
          <w:b w:val="false"/>
          <w:i w:val="false"/>
          <w:color w:val="000000"/>
          <w:sz w:val="28"/>
        </w:rPr>
        <w:t xml:space="preserve">
      72. Жұмыс сипаттамасы: </w:t>
      </w:r>
    </w:p>
    <w:bookmarkEnd w:id="431"/>
    <w:bookmarkStart w:name="z455" w:id="432"/>
    <w:p>
      <w:pPr>
        <w:spacing w:after="0"/>
        <w:ind w:left="0"/>
        <w:jc w:val="both"/>
      </w:pPr>
      <w:r>
        <w:rPr>
          <w:rFonts w:ascii="Times New Roman"/>
          <w:b w:val="false"/>
          <w:i w:val="false"/>
          <w:color w:val="000000"/>
          <w:sz w:val="28"/>
        </w:rPr>
        <w:t>
      металл тоқу станоктары мен тор полотноларын баптау және реттеу, барлық нөмірдегі бұрама, құрама және астарлық торларды, ені әртүрлі синтетикалық материалдардан жасалатын торларды;</w:t>
      </w:r>
    </w:p>
    <w:bookmarkEnd w:id="432"/>
    <w:p>
      <w:pPr>
        <w:spacing w:after="0"/>
        <w:ind w:left="0"/>
        <w:jc w:val="both"/>
      </w:pPr>
      <w:r>
        <w:rPr>
          <w:rFonts w:ascii="Times New Roman"/>
          <w:b w:val="false"/>
          <w:i w:val="false"/>
          <w:color w:val="000000"/>
          <w:sz w:val="28"/>
        </w:rPr>
        <w:t>
      үш қабатты, бір қабатты: 36 нөмірдегі ені 3,5 м жоғары барлық нөмірдегі, және одан жоғары ені 2 м және одан жоғары, және 32 нөмірдегі және одан жоғары ені 3 м;</w:t>
      </w:r>
    </w:p>
    <w:p>
      <w:pPr>
        <w:spacing w:after="0"/>
        <w:ind w:left="0"/>
        <w:jc w:val="both"/>
      </w:pPr>
      <w:r>
        <w:rPr>
          <w:rFonts w:ascii="Times New Roman"/>
          <w:b w:val="false"/>
          <w:i w:val="false"/>
          <w:color w:val="000000"/>
          <w:sz w:val="28"/>
        </w:rPr>
        <w:t xml:space="preserve">
      нөмірі 16 және ені 4 м құрама және бұрама торлар торларды ені 5 м артық станоктарда орнату және тордың тығыздығын өзек бойынша лупаның көмегімен бақылау; </w:t>
      </w:r>
    </w:p>
    <w:bookmarkStart w:name="z456" w:id="433"/>
    <w:p>
      <w:pPr>
        <w:spacing w:after="0"/>
        <w:ind w:left="0"/>
        <w:jc w:val="both"/>
      </w:pPr>
      <w:r>
        <w:rPr>
          <w:rFonts w:ascii="Times New Roman"/>
          <w:b w:val="false"/>
          <w:i w:val="false"/>
          <w:color w:val="000000"/>
          <w:sz w:val="28"/>
        </w:rPr>
        <w:t xml:space="preserve">
      ремиздерге гал жинақтаумен байланысты есептерді нормативтік-технологиялық құжаттамаға сәйкес орындау; </w:t>
      </w:r>
    </w:p>
    <w:bookmarkEnd w:id="433"/>
    <w:bookmarkStart w:name="z457" w:id="434"/>
    <w:p>
      <w:pPr>
        <w:spacing w:after="0"/>
        <w:ind w:left="0"/>
        <w:jc w:val="both"/>
      </w:pPr>
      <w:r>
        <w:rPr>
          <w:rFonts w:ascii="Times New Roman"/>
          <w:b w:val="false"/>
          <w:i w:val="false"/>
          <w:color w:val="000000"/>
          <w:sz w:val="28"/>
        </w:rPr>
        <w:t xml:space="preserve">
      металл тоқу станоктары қызмет көрсетумен айналысатын жұмысшыларды басқару және нұсқаулық жасау. </w:t>
      </w:r>
    </w:p>
    <w:bookmarkEnd w:id="434"/>
    <w:bookmarkStart w:name="z458" w:id="435"/>
    <w:p>
      <w:pPr>
        <w:spacing w:after="0"/>
        <w:ind w:left="0"/>
        <w:jc w:val="both"/>
      </w:pPr>
      <w:r>
        <w:rPr>
          <w:rFonts w:ascii="Times New Roman"/>
          <w:b w:val="false"/>
          <w:i w:val="false"/>
          <w:color w:val="000000"/>
          <w:sz w:val="28"/>
        </w:rPr>
        <w:t xml:space="preserve">
      73. Білуге тиіс: </w:t>
      </w:r>
    </w:p>
    <w:bookmarkEnd w:id="435"/>
    <w:bookmarkStart w:name="z459" w:id="436"/>
    <w:p>
      <w:pPr>
        <w:spacing w:after="0"/>
        <w:ind w:left="0"/>
        <w:jc w:val="both"/>
      </w:pPr>
      <w:r>
        <w:rPr>
          <w:rFonts w:ascii="Times New Roman"/>
          <w:b w:val="false"/>
          <w:i w:val="false"/>
          <w:color w:val="000000"/>
          <w:sz w:val="28"/>
        </w:rPr>
        <w:t xml:space="preserve">
      барлық типтегі металл тоқу станоктарының құрылымын, олардың механизмдері мен тораптарының өзара әрекеттесуін; </w:t>
      </w:r>
    </w:p>
    <w:bookmarkEnd w:id="436"/>
    <w:bookmarkStart w:name="z460" w:id="437"/>
    <w:p>
      <w:pPr>
        <w:spacing w:after="0"/>
        <w:ind w:left="0"/>
        <w:jc w:val="both"/>
      </w:pPr>
      <w:r>
        <w:rPr>
          <w:rFonts w:ascii="Times New Roman"/>
          <w:b w:val="false"/>
          <w:i w:val="false"/>
          <w:color w:val="000000"/>
          <w:sz w:val="28"/>
        </w:rPr>
        <w:t xml:space="preserve">
      тор полотноларын сұрпы, нөмірі мен тоқыма түрлері бойынша баптау ерекшеліктерін; </w:t>
      </w:r>
    </w:p>
    <w:bookmarkEnd w:id="437"/>
    <w:bookmarkStart w:name="z461" w:id="438"/>
    <w:p>
      <w:pPr>
        <w:spacing w:after="0"/>
        <w:ind w:left="0"/>
        <w:jc w:val="both"/>
      </w:pPr>
      <w:r>
        <w:rPr>
          <w:rFonts w:ascii="Times New Roman"/>
          <w:b w:val="false"/>
          <w:i w:val="false"/>
          <w:color w:val="000000"/>
          <w:sz w:val="28"/>
        </w:rPr>
        <w:t xml:space="preserve">
      торлардың техникалық сипаттамасын, тор жасауда қолданылатын металдар мен синтетикалық материалдардың қасиеттерін; </w:t>
      </w:r>
    </w:p>
    <w:bookmarkEnd w:id="438"/>
    <w:bookmarkStart w:name="z462" w:id="439"/>
    <w:p>
      <w:pPr>
        <w:spacing w:after="0"/>
        <w:ind w:left="0"/>
        <w:jc w:val="both"/>
      </w:pPr>
      <w:r>
        <w:rPr>
          <w:rFonts w:ascii="Times New Roman"/>
          <w:b w:val="false"/>
          <w:i w:val="false"/>
          <w:color w:val="000000"/>
          <w:sz w:val="28"/>
        </w:rPr>
        <w:t xml:space="preserve">
      нормативтік-техникалық құаттама мен мемлекеттік стандарттарға сәйкес негізді есу, торларды айырмалау және тоқу негіздерін. </w:t>
      </w:r>
    </w:p>
    <w:bookmarkEnd w:id="439"/>
    <w:bookmarkStart w:name="z463" w:id="440"/>
    <w:p>
      <w:pPr>
        <w:spacing w:after="0"/>
        <w:ind w:left="0"/>
        <w:jc w:val="both"/>
      </w:pPr>
      <w:r>
        <w:rPr>
          <w:rFonts w:ascii="Times New Roman"/>
          <w:b w:val="false"/>
          <w:i w:val="false"/>
          <w:color w:val="000000"/>
          <w:sz w:val="28"/>
        </w:rPr>
        <w:t xml:space="preserve">
      74. Орта кәсіптік білім талап етіледі. </w:t>
      </w:r>
    </w:p>
    <w:bookmarkEnd w:id="440"/>
    <w:bookmarkStart w:name="z464" w:id="441"/>
    <w:p>
      <w:pPr>
        <w:spacing w:after="0"/>
        <w:ind w:left="0"/>
        <w:jc w:val="left"/>
      </w:pPr>
      <w:r>
        <w:rPr>
          <w:rFonts w:ascii="Times New Roman"/>
          <w:b/>
          <w:i w:val="false"/>
          <w:color w:val="000000"/>
        </w:rPr>
        <w:t xml:space="preserve"> 12. Сымдар мен тростарды ораушы</w:t>
      </w:r>
      <w:r>
        <w:br/>
      </w:r>
      <w:r>
        <w:rPr>
          <w:rFonts w:ascii="Times New Roman"/>
          <w:b/>
          <w:i w:val="false"/>
          <w:color w:val="000000"/>
        </w:rPr>
        <w:t>Параграф 1. Сымдар мен тростарды ораушы, 1-разряд</w:t>
      </w:r>
    </w:p>
    <w:bookmarkEnd w:id="441"/>
    <w:bookmarkStart w:name="z466" w:id="442"/>
    <w:p>
      <w:pPr>
        <w:spacing w:after="0"/>
        <w:ind w:left="0"/>
        <w:jc w:val="both"/>
      </w:pPr>
      <w:r>
        <w:rPr>
          <w:rFonts w:ascii="Times New Roman"/>
          <w:b w:val="false"/>
          <w:i w:val="false"/>
          <w:color w:val="000000"/>
          <w:sz w:val="28"/>
        </w:rPr>
        <w:t xml:space="preserve">
      75. Жұмыс сипаттамасы: </w:t>
      </w:r>
    </w:p>
    <w:bookmarkEnd w:id="442"/>
    <w:bookmarkStart w:name="z467" w:id="443"/>
    <w:p>
      <w:pPr>
        <w:spacing w:after="0"/>
        <w:ind w:left="0"/>
        <w:jc w:val="both"/>
      </w:pPr>
      <w:r>
        <w:rPr>
          <w:rFonts w:ascii="Times New Roman"/>
          <w:b w:val="false"/>
          <w:i w:val="false"/>
          <w:color w:val="000000"/>
          <w:sz w:val="28"/>
        </w:rPr>
        <w:t xml:space="preserve">
      диаметрі 0,25-тен жоғары 1,0 мм дейінгі және шпиндельдерінің саны 4-тен кем емес емес сымды қайта орау станоктарында орамнан катушкаға қайта орау; </w:t>
      </w:r>
    </w:p>
    <w:bookmarkEnd w:id="443"/>
    <w:bookmarkStart w:name="z468" w:id="444"/>
    <w:p>
      <w:pPr>
        <w:spacing w:after="0"/>
        <w:ind w:left="0"/>
        <w:jc w:val="both"/>
      </w:pPr>
      <w:r>
        <w:rPr>
          <w:rFonts w:ascii="Times New Roman"/>
          <w:b w:val="false"/>
          <w:i w:val="false"/>
          <w:color w:val="000000"/>
          <w:sz w:val="28"/>
        </w:rPr>
        <w:t xml:space="preserve">
      қатты балқымалы металдан жасалған диаметрі 0,28 мм жоғары сымды қайта орау; </w:t>
      </w:r>
    </w:p>
    <w:bookmarkEnd w:id="444"/>
    <w:bookmarkStart w:name="z469" w:id="445"/>
    <w:p>
      <w:pPr>
        <w:spacing w:after="0"/>
        <w:ind w:left="0"/>
        <w:jc w:val="both"/>
      </w:pPr>
      <w:r>
        <w:rPr>
          <w:rFonts w:ascii="Times New Roman"/>
          <w:b w:val="false"/>
          <w:i w:val="false"/>
          <w:color w:val="000000"/>
          <w:sz w:val="28"/>
        </w:rPr>
        <w:t xml:space="preserve">
      сым орамдарын (шпульдерді) мүсіншелерге кигізу; </w:t>
      </w:r>
    </w:p>
    <w:bookmarkEnd w:id="445"/>
    <w:bookmarkStart w:name="z470" w:id="446"/>
    <w:p>
      <w:pPr>
        <w:spacing w:after="0"/>
        <w:ind w:left="0"/>
        <w:jc w:val="both"/>
      </w:pPr>
      <w:r>
        <w:rPr>
          <w:rFonts w:ascii="Times New Roman"/>
          <w:b w:val="false"/>
          <w:i w:val="false"/>
          <w:color w:val="000000"/>
          <w:sz w:val="28"/>
        </w:rPr>
        <w:t xml:space="preserve">
      орамның біркелкілігі мен қайта оралатын сымның қалыңдығын қадағалау; </w:t>
      </w:r>
    </w:p>
    <w:bookmarkEnd w:id="446"/>
    <w:bookmarkStart w:name="z471" w:id="447"/>
    <w:p>
      <w:pPr>
        <w:spacing w:after="0"/>
        <w:ind w:left="0"/>
        <w:jc w:val="both"/>
      </w:pPr>
      <w:r>
        <w:rPr>
          <w:rFonts w:ascii="Times New Roman"/>
          <w:b w:val="false"/>
          <w:i w:val="false"/>
          <w:color w:val="000000"/>
          <w:sz w:val="28"/>
        </w:rPr>
        <w:t xml:space="preserve">
      таңбалау этикеткасын толтыру; </w:t>
      </w:r>
    </w:p>
    <w:bookmarkEnd w:id="447"/>
    <w:bookmarkStart w:name="z472" w:id="448"/>
    <w:p>
      <w:pPr>
        <w:spacing w:after="0"/>
        <w:ind w:left="0"/>
        <w:jc w:val="both"/>
      </w:pPr>
      <w:r>
        <w:rPr>
          <w:rFonts w:ascii="Times New Roman"/>
          <w:b w:val="false"/>
          <w:i w:val="false"/>
          <w:color w:val="000000"/>
          <w:sz w:val="28"/>
        </w:rPr>
        <w:t xml:space="preserve">
      біліктілігі анағұрлым жоғары ораушының басшылығымен қайта орау станоктарын сыммен жабдықтау. </w:t>
      </w:r>
    </w:p>
    <w:bookmarkEnd w:id="448"/>
    <w:bookmarkStart w:name="z473" w:id="449"/>
    <w:p>
      <w:pPr>
        <w:spacing w:after="0"/>
        <w:ind w:left="0"/>
        <w:jc w:val="both"/>
      </w:pPr>
      <w:r>
        <w:rPr>
          <w:rFonts w:ascii="Times New Roman"/>
          <w:b w:val="false"/>
          <w:i w:val="false"/>
          <w:color w:val="000000"/>
          <w:sz w:val="28"/>
        </w:rPr>
        <w:t xml:space="preserve">
      76. Білуге тиіс: </w:t>
      </w:r>
    </w:p>
    <w:bookmarkEnd w:id="449"/>
    <w:bookmarkStart w:name="z474" w:id="450"/>
    <w:p>
      <w:pPr>
        <w:spacing w:after="0"/>
        <w:ind w:left="0"/>
        <w:jc w:val="both"/>
      </w:pPr>
      <w:r>
        <w:rPr>
          <w:rFonts w:ascii="Times New Roman"/>
          <w:b w:val="false"/>
          <w:i w:val="false"/>
          <w:color w:val="000000"/>
          <w:sz w:val="28"/>
        </w:rPr>
        <w:t>
      қайта орау станоктары мен орамдау (қайта орау) аппараттарының құрылымы мен маңызды бөліктерінің құрылымы туралы негізгі деректерді;</w:t>
      </w:r>
    </w:p>
    <w:bookmarkEnd w:id="450"/>
    <w:bookmarkStart w:name="z475" w:id="451"/>
    <w:p>
      <w:pPr>
        <w:spacing w:after="0"/>
        <w:ind w:left="0"/>
        <w:jc w:val="both"/>
      </w:pPr>
      <w:r>
        <w:rPr>
          <w:rFonts w:ascii="Times New Roman"/>
          <w:b w:val="false"/>
          <w:i w:val="false"/>
          <w:color w:val="000000"/>
          <w:sz w:val="28"/>
        </w:rPr>
        <w:t xml:space="preserve">
      сымның нөміріне қарай катушкалардың нормалилерін; </w:t>
      </w:r>
    </w:p>
    <w:bookmarkEnd w:id="451"/>
    <w:bookmarkStart w:name="z476" w:id="452"/>
    <w:p>
      <w:pPr>
        <w:spacing w:after="0"/>
        <w:ind w:left="0"/>
        <w:jc w:val="both"/>
      </w:pPr>
      <w:r>
        <w:rPr>
          <w:rFonts w:ascii="Times New Roman"/>
          <w:b w:val="false"/>
          <w:i w:val="false"/>
          <w:color w:val="000000"/>
          <w:sz w:val="28"/>
        </w:rPr>
        <w:t xml:space="preserve">
      қарапайым айлабұйымдардың нысаны мен қолдану шарттарын. </w:t>
      </w:r>
    </w:p>
    <w:bookmarkEnd w:id="452"/>
    <w:bookmarkStart w:name="z477" w:id="453"/>
    <w:p>
      <w:pPr>
        <w:spacing w:after="0"/>
        <w:ind w:left="0"/>
        <w:jc w:val="left"/>
      </w:pPr>
      <w:r>
        <w:rPr>
          <w:rFonts w:ascii="Times New Roman"/>
          <w:b/>
          <w:i w:val="false"/>
          <w:color w:val="000000"/>
        </w:rPr>
        <w:t xml:space="preserve"> Параграф 2. Сымдар мен тростарды ораушы, 2-разряд</w:t>
      </w:r>
    </w:p>
    <w:bookmarkEnd w:id="453"/>
    <w:bookmarkStart w:name="z478" w:id="454"/>
    <w:p>
      <w:pPr>
        <w:spacing w:after="0"/>
        <w:ind w:left="0"/>
        <w:jc w:val="both"/>
      </w:pPr>
      <w:r>
        <w:rPr>
          <w:rFonts w:ascii="Times New Roman"/>
          <w:b w:val="false"/>
          <w:i w:val="false"/>
          <w:color w:val="000000"/>
          <w:sz w:val="28"/>
        </w:rPr>
        <w:t xml:space="preserve">
      77. Жұмыс сипаттамасы: </w:t>
      </w:r>
    </w:p>
    <w:bookmarkEnd w:id="454"/>
    <w:bookmarkStart w:name="z479" w:id="455"/>
    <w:p>
      <w:pPr>
        <w:spacing w:after="0"/>
        <w:ind w:left="0"/>
        <w:jc w:val="both"/>
      </w:pPr>
      <w:r>
        <w:rPr>
          <w:rFonts w:ascii="Times New Roman"/>
          <w:b w:val="false"/>
          <w:i w:val="false"/>
          <w:color w:val="000000"/>
          <w:sz w:val="28"/>
        </w:rPr>
        <w:t xml:space="preserve">
      диаметрі 0,25-тен 1,0 мм дейінгі және шпиндельдерінің саны 4-тен кем емес емес сымды станоктан қайта орау станоктарында, сондай-ақ диаметрі 0,25-ке дейінгі және 1,0-ден 1,5 мм дейінгі сымды шпиндельдерінің саны 4-тен кем қайта орау станоктарында орау; </w:t>
      </w:r>
    </w:p>
    <w:bookmarkEnd w:id="455"/>
    <w:bookmarkStart w:name="z480" w:id="456"/>
    <w:p>
      <w:pPr>
        <w:spacing w:after="0"/>
        <w:ind w:left="0"/>
        <w:jc w:val="both"/>
      </w:pPr>
      <w:r>
        <w:rPr>
          <w:rFonts w:ascii="Times New Roman"/>
          <w:b w:val="false"/>
          <w:i w:val="false"/>
          <w:color w:val="000000"/>
          <w:sz w:val="28"/>
        </w:rPr>
        <w:t xml:space="preserve">
      сымды және басқа да материалдарды тростау станоктары мен машиналарында тростау; </w:t>
      </w:r>
    </w:p>
    <w:bookmarkEnd w:id="456"/>
    <w:bookmarkStart w:name="z481" w:id="457"/>
    <w:p>
      <w:pPr>
        <w:spacing w:after="0"/>
        <w:ind w:left="0"/>
        <w:jc w:val="both"/>
      </w:pPr>
      <w:r>
        <w:rPr>
          <w:rFonts w:ascii="Times New Roman"/>
          <w:b w:val="false"/>
          <w:i w:val="false"/>
          <w:color w:val="000000"/>
          <w:sz w:val="28"/>
        </w:rPr>
        <w:t xml:space="preserve">
      қатты балқымалы металдан жасалған диаметрі 0,28 мм жоғары сымды қайта орау; </w:t>
      </w:r>
    </w:p>
    <w:bookmarkEnd w:id="457"/>
    <w:bookmarkStart w:name="z482" w:id="458"/>
    <w:p>
      <w:pPr>
        <w:spacing w:after="0"/>
        <w:ind w:left="0"/>
        <w:jc w:val="both"/>
      </w:pPr>
      <w:r>
        <w:rPr>
          <w:rFonts w:ascii="Times New Roman"/>
          <w:b w:val="false"/>
          <w:i w:val="false"/>
          <w:color w:val="000000"/>
          <w:sz w:val="28"/>
        </w:rPr>
        <w:t xml:space="preserve">
      қышқылды спиралдерді қайта орау; </w:t>
      </w:r>
    </w:p>
    <w:bookmarkEnd w:id="458"/>
    <w:bookmarkStart w:name="z483" w:id="459"/>
    <w:p>
      <w:pPr>
        <w:spacing w:after="0"/>
        <w:ind w:left="0"/>
        <w:jc w:val="both"/>
      </w:pPr>
      <w:r>
        <w:rPr>
          <w:rFonts w:ascii="Times New Roman"/>
          <w:b w:val="false"/>
          <w:i w:val="false"/>
          <w:color w:val="000000"/>
          <w:sz w:val="28"/>
        </w:rPr>
        <w:t xml:space="preserve">
      катушкаларды қайта орау айлабұйымдарына орнату. Қайта орау станоктарын сыммен жабдықтау. </w:t>
      </w:r>
    </w:p>
    <w:bookmarkEnd w:id="459"/>
    <w:bookmarkStart w:name="z484" w:id="460"/>
    <w:p>
      <w:pPr>
        <w:spacing w:after="0"/>
        <w:ind w:left="0"/>
        <w:jc w:val="both"/>
      </w:pPr>
      <w:r>
        <w:rPr>
          <w:rFonts w:ascii="Times New Roman"/>
          <w:b w:val="false"/>
          <w:i w:val="false"/>
          <w:color w:val="000000"/>
          <w:sz w:val="28"/>
        </w:rPr>
        <w:t xml:space="preserve">
      78. Білуге тиіс: </w:t>
      </w:r>
    </w:p>
    <w:bookmarkEnd w:id="460"/>
    <w:bookmarkStart w:name="z485" w:id="461"/>
    <w:p>
      <w:pPr>
        <w:spacing w:after="0"/>
        <w:ind w:left="0"/>
        <w:jc w:val="both"/>
      </w:pPr>
      <w:r>
        <w:rPr>
          <w:rFonts w:ascii="Times New Roman"/>
          <w:b w:val="false"/>
          <w:i w:val="false"/>
          <w:color w:val="000000"/>
          <w:sz w:val="28"/>
        </w:rPr>
        <w:t xml:space="preserve">
      қайта орау станоктары мен орамдау (қайта орау) айлабұйымдарының жұмыс істеу принциптерін; </w:t>
      </w:r>
    </w:p>
    <w:bookmarkEnd w:id="461"/>
    <w:bookmarkStart w:name="z486" w:id="462"/>
    <w:p>
      <w:pPr>
        <w:spacing w:after="0"/>
        <w:ind w:left="0"/>
        <w:jc w:val="both"/>
      </w:pPr>
      <w:r>
        <w:rPr>
          <w:rFonts w:ascii="Times New Roman"/>
          <w:b w:val="false"/>
          <w:i w:val="false"/>
          <w:color w:val="000000"/>
          <w:sz w:val="28"/>
        </w:rPr>
        <w:t>
      сымды қайта орауға (орамдауға) арналған техникалық шарттарды;</w:t>
      </w:r>
    </w:p>
    <w:bookmarkEnd w:id="462"/>
    <w:bookmarkStart w:name="z487" w:id="463"/>
    <w:p>
      <w:pPr>
        <w:spacing w:after="0"/>
        <w:ind w:left="0"/>
        <w:jc w:val="both"/>
      </w:pPr>
      <w:r>
        <w:rPr>
          <w:rFonts w:ascii="Times New Roman"/>
          <w:b w:val="false"/>
          <w:i w:val="false"/>
          <w:color w:val="000000"/>
          <w:sz w:val="28"/>
        </w:rPr>
        <w:t xml:space="preserve">
      сымның мөлшерін, сұрпын және нысанын; </w:t>
      </w:r>
    </w:p>
    <w:bookmarkEnd w:id="463"/>
    <w:bookmarkStart w:name="z488" w:id="464"/>
    <w:p>
      <w:pPr>
        <w:spacing w:after="0"/>
        <w:ind w:left="0"/>
        <w:jc w:val="both"/>
      </w:pPr>
      <w:r>
        <w:rPr>
          <w:rFonts w:ascii="Times New Roman"/>
          <w:b w:val="false"/>
          <w:i w:val="false"/>
          <w:color w:val="000000"/>
          <w:sz w:val="28"/>
        </w:rPr>
        <w:t xml:space="preserve">
      сымды қайта орау кезіндегі ақауды және оны жою тәсілдерін; </w:t>
      </w:r>
    </w:p>
    <w:bookmarkEnd w:id="464"/>
    <w:bookmarkStart w:name="z489" w:id="465"/>
    <w:p>
      <w:pPr>
        <w:spacing w:after="0"/>
        <w:ind w:left="0"/>
        <w:jc w:val="both"/>
      </w:pPr>
      <w:r>
        <w:rPr>
          <w:rFonts w:ascii="Times New Roman"/>
          <w:b w:val="false"/>
          <w:i w:val="false"/>
          <w:color w:val="000000"/>
          <w:sz w:val="28"/>
        </w:rPr>
        <w:t xml:space="preserve">
      арнаулы айлабұйымдардың нысаны мен қолдану шарттарын.  </w:t>
      </w:r>
    </w:p>
    <w:bookmarkEnd w:id="465"/>
    <w:bookmarkStart w:name="z490" w:id="466"/>
    <w:p>
      <w:pPr>
        <w:spacing w:after="0"/>
        <w:ind w:left="0"/>
        <w:jc w:val="left"/>
      </w:pPr>
      <w:r>
        <w:rPr>
          <w:rFonts w:ascii="Times New Roman"/>
          <w:b/>
          <w:i w:val="false"/>
          <w:color w:val="000000"/>
        </w:rPr>
        <w:t xml:space="preserve"> Параграф 3. Сымдар мен тростарды ораушы, 3-разряд</w:t>
      </w:r>
    </w:p>
    <w:bookmarkEnd w:id="466"/>
    <w:bookmarkStart w:name="z491" w:id="467"/>
    <w:p>
      <w:pPr>
        <w:spacing w:after="0"/>
        <w:ind w:left="0"/>
        <w:jc w:val="both"/>
      </w:pPr>
      <w:r>
        <w:rPr>
          <w:rFonts w:ascii="Times New Roman"/>
          <w:b w:val="false"/>
          <w:i w:val="false"/>
          <w:color w:val="000000"/>
          <w:sz w:val="28"/>
        </w:rPr>
        <w:t xml:space="preserve">
      79. Жұмыс сипаттамасы: </w:t>
      </w:r>
    </w:p>
    <w:bookmarkEnd w:id="467"/>
    <w:bookmarkStart w:name="z492" w:id="468"/>
    <w:p>
      <w:pPr>
        <w:spacing w:after="0"/>
        <w:ind w:left="0"/>
        <w:jc w:val="both"/>
      </w:pPr>
      <w:r>
        <w:rPr>
          <w:rFonts w:ascii="Times New Roman"/>
          <w:b w:val="false"/>
          <w:i w:val="false"/>
          <w:color w:val="000000"/>
          <w:sz w:val="28"/>
        </w:rPr>
        <w:t xml:space="preserve">
      сұрыпталған тростарды орау аппараттарындағы барабандарға қайта орау және тростардың сыртқы ақауларын жою; </w:t>
      </w:r>
    </w:p>
    <w:bookmarkEnd w:id="468"/>
    <w:bookmarkStart w:name="z493" w:id="469"/>
    <w:p>
      <w:pPr>
        <w:spacing w:after="0"/>
        <w:ind w:left="0"/>
        <w:jc w:val="both"/>
      </w:pPr>
      <w:r>
        <w:rPr>
          <w:rFonts w:ascii="Times New Roman"/>
          <w:b w:val="false"/>
          <w:i w:val="false"/>
          <w:color w:val="000000"/>
          <w:sz w:val="28"/>
        </w:rPr>
        <w:t xml:space="preserve">
      диаметрі 0,25-ке дейінгі және 1,0-ден 1,5 мм жоғары сымды және станоктан шпиндельдерінің саны 4-тен жоғары қайта орау станоктарында, сондай-ақ диаметрі 1,5 мм жоғары сымды шпиндельдерінің саны 4-тен кем қайта орау станоктарында орау; </w:t>
      </w:r>
    </w:p>
    <w:bookmarkEnd w:id="469"/>
    <w:bookmarkStart w:name="z494" w:id="470"/>
    <w:p>
      <w:pPr>
        <w:spacing w:after="0"/>
        <w:ind w:left="0"/>
        <w:jc w:val="both"/>
      </w:pPr>
      <w:r>
        <w:rPr>
          <w:rFonts w:ascii="Times New Roman"/>
          <w:b w:val="false"/>
          <w:i w:val="false"/>
          <w:color w:val="000000"/>
          <w:sz w:val="28"/>
        </w:rPr>
        <w:t xml:space="preserve">
      орау аппаратын реттеу және сым мен тростың дұрыс салынуы мен ұзындығын қамтамасыз ету; </w:t>
      </w:r>
    </w:p>
    <w:bookmarkEnd w:id="470"/>
    <w:bookmarkStart w:name="z495" w:id="471"/>
    <w:p>
      <w:pPr>
        <w:spacing w:after="0"/>
        <w:ind w:left="0"/>
        <w:jc w:val="both"/>
      </w:pPr>
      <w:r>
        <w:rPr>
          <w:rFonts w:ascii="Times New Roman"/>
          <w:b w:val="false"/>
          <w:i w:val="false"/>
          <w:color w:val="000000"/>
          <w:sz w:val="28"/>
        </w:rPr>
        <w:t xml:space="preserve">
      станоктарды баптау; </w:t>
      </w:r>
    </w:p>
    <w:bookmarkEnd w:id="471"/>
    <w:bookmarkStart w:name="z496" w:id="472"/>
    <w:p>
      <w:pPr>
        <w:spacing w:after="0"/>
        <w:ind w:left="0"/>
        <w:jc w:val="both"/>
      </w:pPr>
      <w:r>
        <w:rPr>
          <w:rFonts w:ascii="Times New Roman"/>
          <w:b w:val="false"/>
          <w:i w:val="false"/>
          <w:color w:val="000000"/>
          <w:sz w:val="28"/>
        </w:rPr>
        <w:t xml:space="preserve">
      жабдықты ағымдық жөндеуге қатысу. </w:t>
      </w:r>
    </w:p>
    <w:bookmarkEnd w:id="472"/>
    <w:bookmarkStart w:name="z497" w:id="473"/>
    <w:p>
      <w:pPr>
        <w:spacing w:after="0"/>
        <w:ind w:left="0"/>
        <w:jc w:val="both"/>
      </w:pPr>
      <w:r>
        <w:rPr>
          <w:rFonts w:ascii="Times New Roman"/>
          <w:b w:val="false"/>
          <w:i w:val="false"/>
          <w:color w:val="000000"/>
          <w:sz w:val="28"/>
        </w:rPr>
        <w:t xml:space="preserve">
      80. Білуге тиіс: </w:t>
      </w:r>
    </w:p>
    <w:bookmarkEnd w:id="473"/>
    <w:bookmarkStart w:name="z498" w:id="474"/>
    <w:p>
      <w:pPr>
        <w:spacing w:after="0"/>
        <w:ind w:left="0"/>
        <w:jc w:val="both"/>
      </w:pPr>
      <w:r>
        <w:rPr>
          <w:rFonts w:ascii="Times New Roman"/>
          <w:b w:val="false"/>
          <w:i w:val="false"/>
          <w:color w:val="000000"/>
          <w:sz w:val="28"/>
        </w:rPr>
        <w:t xml:space="preserve">
      қайта орау станоктары мен орамдау аппараттарының құрылымы мен оларды реттеу тәсілдерін; </w:t>
      </w:r>
    </w:p>
    <w:bookmarkEnd w:id="474"/>
    <w:bookmarkStart w:name="z499" w:id="475"/>
    <w:p>
      <w:pPr>
        <w:spacing w:after="0"/>
        <w:ind w:left="0"/>
        <w:jc w:val="both"/>
      </w:pPr>
      <w:r>
        <w:rPr>
          <w:rFonts w:ascii="Times New Roman"/>
          <w:b w:val="false"/>
          <w:i w:val="false"/>
          <w:color w:val="000000"/>
          <w:sz w:val="28"/>
        </w:rPr>
        <w:t xml:space="preserve">
      тростың нөміріне қарай барабандардың нормалилерін; </w:t>
      </w:r>
    </w:p>
    <w:bookmarkEnd w:id="475"/>
    <w:bookmarkStart w:name="z500" w:id="476"/>
    <w:p>
      <w:pPr>
        <w:spacing w:after="0"/>
        <w:ind w:left="0"/>
        <w:jc w:val="both"/>
      </w:pPr>
      <w:r>
        <w:rPr>
          <w:rFonts w:ascii="Times New Roman"/>
          <w:b w:val="false"/>
          <w:i w:val="false"/>
          <w:color w:val="000000"/>
          <w:sz w:val="28"/>
        </w:rPr>
        <w:t xml:space="preserve">
      тростарды қайта орауға арналған техникалық шарттарды; </w:t>
      </w:r>
    </w:p>
    <w:bookmarkEnd w:id="476"/>
    <w:bookmarkStart w:name="z501" w:id="477"/>
    <w:p>
      <w:pPr>
        <w:spacing w:after="0"/>
        <w:ind w:left="0"/>
        <w:jc w:val="both"/>
      </w:pPr>
      <w:r>
        <w:rPr>
          <w:rFonts w:ascii="Times New Roman"/>
          <w:b w:val="false"/>
          <w:i w:val="false"/>
          <w:color w:val="000000"/>
          <w:sz w:val="28"/>
        </w:rPr>
        <w:t>
      тростардың сұрпын және нысанын;</w:t>
      </w:r>
    </w:p>
    <w:bookmarkEnd w:id="477"/>
    <w:p>
      <w:pPr>
        <w:spacing w:after="0"/>
        <w:ind w:left="0"/>
        <w:jc w:val="both"/>
      </w:pPr>
      <w:r>
        <w:rPr>
          <w:rFonts w:ascii="Times New Roman"/>
          <w:b w:val="false"/>
          <w:i w:val="false"/>
          <w:color w:val="000000"/>
          <w:sz w:val="28"/>
        </w:rPr>
        <w:t xml:space="preserve">
      тросты қайта орау кезіндегі ақауды және оны жою тәсілдерін; </w:t>
      </w:r>
    </w:p>
    <w:bookmarkStart w:name="z502" w:id="478"/>
    <w:p>
      <w:pPr>
        <w:spacing w:after="0"/>
        <w:ind w:left="0"/>
        <w:jc w:val="both"/>
      </w:pPr>
      <w:r>
        <w:rPr>
          <w:rFonts w:ascii="Times New Roman"/>
          <w:b w:val="false"/>
          <w:i w:val="false"/>
          <w:color w:val="000000"/>
          <w:sz w:val="28"/>
        </w:rPr>
        <w:t xml:space="preserve">
      арнаулы айлабұйымдардың құрылымын; </w:t>
      </w:r>
    </w:p>
    <w:bookmarkEnd w:id="478"/>
    <w:bookmarkStart w:name="z503" w:id="479"/>
    <w:p>
      <w:pPr>
        <w:spacing w:after="0"/>
        <w:ind w:left="0"/>
        <w:jc w:val="both"/>
      </w:pPr>
      <w:r>
        <w:rPr>
          <w:rFonts w:ascii="Times New Roman"/>
          <w:b w:val="false"/>
          <w:i w:val="false"/>
          <w:color w:val="000000"/>
          <w:sz w:val="28"/>
        </w:rPr>
        <w:t xml:space="preserve">
      қайта орау аппараттарының ұсақ ақауларын және оларды жою тәсілдерін.  </w:t>
      </w:r>
    </w:p>
    <w:bookmarkEnd w:id="479"/>
    <w:bookmarkStart w:name="z504" w:id="480"/>
    <w:p>
      <w:pPr>
        <w:spacing w:after="0"/>
        <w:ind w:left="0"/>
        <w:jc w:val="left"/>
      </w:pPr>
      <w:r>
        <w:rPr>
          <w:rFonts w:ascii="Times New Roman"/>
          <w:b/>
          <w:i w:val="false"/>
          <w:color w:val="000000"/>
        </w:rPr>
        <w:t xml:space="preserve"> Параграф 4. Сымдар мен тростарды ораушы 4-разряд</w:t>
      </w:r>
    </w:p>
    <w:bookmarkEnd w:id="480"/>
    <w:bookmarkStart w:name="z505" w:id="481"/>
    <w:p>
      <w:pPr>
        <w:spacing w:after="0"/>
        <w:ind w:left="0"/>
        <w:jc w:val="both"/>
      </w:pPr>
      <w:r>
        <w:rPr>
          <w:rFonts w:ascii="Times New Roman"/>
          <w:b w:val="false"/>
          <w:i w:val="false"/>
          <w:color w:val="000000"/>
          <w:sz w:val="28"/>
        </w:rPr>
        <w:t xml:space="preserve">
      81. Жұмыс сипаттамасы: </w:t>
      </w:r>
    </w:p>
    <w:bookmarkEnd w:id="481"/>
    <w:bookmarkStart w:name="z506" w:id="482"/>
    <w:p>
      <w:pPr>
        <w:spacing w:after="0"/>
        <w:ind w:left="0"/>
        <w:jc w:val="both"/>
      </w:pPr>
      <w:r>
        <w:rPr>
          <w:rFonts w:ascii="Times New Roman"/>
          <w:b w:val="false"/>
          <w:i w:val="false"/>
          <w:color w:val="000000"/>
          <w:sz w:val="28"/>
        </w:rPr>
        <w:t>
      диаметрі 1,5 мм жоғары сымды шпиндельдерінің саны 4-тен жоғары қайта орау станоктарында орамнан катушкаға қайта орау;</w:t>
      </w:r>
    </w:p>
    <w:bookmarkEnd w:id="482"/>
    <w:bookmarkStart w:name="z507" w:id="483"/>
    <w:p>
      <w:pPr>
        <w:spacing w:after="0"/>
        <w:ind w:left="0"/>
        <w:jc w:val="both"/>
      </w:pPr>
      <w:r>
        <w:rPr>
          <w:rFonts w:ascii="Times New Roman"/>
          <w:b w:val="false"/>
          <w:i w:val="false"/>
          <w:color w:val="000000"/>
          <w:sz w:val="28"/>
        </w:rPr>
        <w:t>
      сымның ұштарын дәнекерлегішпен немесе контактілі пісірумен дәнекерлеу;</w:t>
      </w:r>
    </w:p>
    <w:bookmarkEnd w:id="483"/>
    <w:bookmarkStart w:name="z508" w:id="484"/>
    <w:p>
      <w:pPr>
        <w:spacing w:after="0"/>
        <w:ind w:left="0"/>
        <w:jc w:val="both"/>
      </w:pPr>
      <w:r>
        <w:rPr>
          <w:rFonts w:ascii="Times New Roman"/>
          <w:b w:val="false"/>
          <w:i w:val="false"/>
          <w:color w:val="000000"/>
          <w:sz w:val="28"/>
        </w:rPr>
        <w:t xml:space="preserve">
      станоктарды баптау. </w:t>
      </w:r>
    </w:p>
    <w:bookmarkEnd w:id="484"/>
    <w:bookmarkStart w:name="z509" w:id="485"/>
    <w:p>
      <w:pPr>
        <w:spacing w:after="0"/>
        <w:ind w:left="0"/>
        <w:jc w:val="both"/>
      </w:pPr>
      <w:r>
        <w:rPr>
          <w:rFonts w:ascii="Times New Roman"/>
          <w:b w:val="false"/>
          <w:i w:val="false"/>
          <w:color w:val="000000"/>
          <w:sz w:val="28"/>
        </w:rPr>
        <w:t xml:space="preserve">
      82. Білуге тиіс: </w:t>
      </w:r>
    </w:p>
    <w:bookmarkEnd w:id="485"/>
    <w:bookmarkStart w:name="z510" w:id="486"/>
    <w:p>
      <w:pPr>
        <w:spacing w:after="0"/>
        <w:ind w:left="0"/>
        <w:jc w:val="both"/>
      </w:pPr>
      <w:r>
        <w:rPr>
          <w:rFonts w:ascii="Times New Roman"/>
          <w:b w:val="false"/>
          <w:i w:val="false"/>
          <w:color w:val="000000"/>
          <w:sz w:val="28"/>
        </w:rPr>
        <w:t xml:space="preserve">
      түрлі типтегі қайта орау станоктары мен орамдау аппараттарының құрылымы мен оларды баптау тәсілдерін; </w:t>
      </w:r>
    </w:p>
    <w:bookmarkEnd w:id="486"/>
    <w:bookmarkStart w:name="z511" w:id="487"/>
    <w:p>
      <w:pPr>
        <w:spacing w:after="0"/>
        <w:ind w:left="0"/>
        <w:jc w:val="both"/>
      </w:pPr>
      <w:r>
        <w:rPr>
          <w:rFonts w:ascii="Times New Roman"/>
          <w:b w:val="false"/>
          <w:i w:val="false"/>
          <w:color w:val="000000"/>
          <w:sz w:val="28"/>
        </w:rPr>
        <w:t xml:space="preserve">
      сымдарды дәнекерлеуге арналған техникалық шарттарды; </w:t>
      </w:r>
    </w:p>
    <w:bookmarkEnd w:id="487"/>
    <w:bookmarkStart w:name="z512" w:id="488"/>
    <w:p>
      <w:pPr>
        <w:spacing w:after="0"/>
        <w:ind w:left="0"/>
        <w:jc w:val="both"/>
      </w:pPr>
      <w:r>
        <w:rPr>
          <w:rFonts w:ascii="Times New Roman"/>
          <w:b w:val="false"/>
          <w:i w:val="false"/>
          <w:color w:val="000000"/>
          <w:sz w:val="28"/>
        </w:rPr>
        <w:t>
      дәнекерлегіш пен пісіру аппараттарының құрылымын.</w:t>
      </w:r>
    </w:p>
    <w:bookmarkEnd w:id="488"/>
    <w:bookmarkStart w:name="z513" w:id="489"/>
    <w:p>
      <w:pPr>
        <w:spacing w:after="0"/>
        <w:ind w:left="0"/>
        <w:jc w:val="left"/>
      </w:pPr>
      <w:r>
        <w:rPr>
          <w:rFonts w:ascii="Times New Roman"/>
          <w:b/>
          <w:i w:val="false"/>
          <w:color w:val="000000"/>
        </w:rPr>
        <w:t xml:space="preserve"> 13. Метал тор негіздерін өңдеуші</w:t>
      </w:r>
      <w:r>
        <w:br/>
      </w:r>
      <w:r>
        <w:rPr>
          <w:rFonts w:ascii="Times New Roman"/>
          <w:b/>
          <w:i w:val="false"/>
          <w:color w:val="000000"/>
        </w:rPr>
        <w:t>Параграф 1. Метал тор негіздерін өңдеуші, 3-разряд</w:t>
      </w:r>
    </w:p>
    <w:bookmarkEnd w:id="489"/>
    <w:bookmarkStart w:name="z516" w:id="490"/>
    <w:p>
      <w:pPr>
        <w:spacing w:after="0"/>
        <w:ind w:left="0"/>
        <w:jc w:val="both"/>
      </w:pPr>
      <w:r>
        <w:rPr>
          <w:rFonts w:ascii="Times New Roman"/>
          <w:b w:val="false"/>
          <w:i w:val="false"/>
          <w:color w:val="000000"/>
          <w:sz w:val="28"/>
        </w:rPr>
        <w:t xml:space="preserve">
      83. Жұмыс сипаттамасы: </w:t>
      </w:r>
    </w:p>
    <w:bookmarkEnd w:id="490"/>
    <w:bookmarkStart w:name="z517" w:id="491"/>
    <w:p>
      <w:pPr>
        <w:spacing w:after="0"/>
        <w:ind w:left="0"/>
        <w:jc w:val="both"/>
      </w:pPr>
      <w:r>
        <w:rPr>
          <w:rFonts w:ascii="Times New Roman"/>
          <w:b w:val="false"/>
          <w:i w:val="false"/>
          <w:color w:val="000000"/>
          <w:sz w:val="28"/>
        </w:rPr>
        <w:t xml:space="preserve">
      сымының диаметрі 0,25-ден 1,5 мм дейінгі метал тор негіздерін өңдеу; </w:t>
      </w:r>
    </w:p>
    <w:bookmarkEnd w:id="491"/>
    <w:bookmarkStart w:name="z518" w:id="492"/>
    <w:p>
      <w:pPr>
        <w:spacing w:after="0"/>
        <w:ind w:left="0"/>
        <w:jc w:val="both"/>
      </w:pPr>
      <w:r>
        <w:rPr>
          <w:rFonts w:ascii="Times New Roman"/>
          <w:b w:val="false"/>
          <w:i w:val="false"/>
          <w:color w:val="000000"/>
          <w:sz w:val="28"/>
        </w:rPr>
        <w:t xml:space="preserve">
      ұршық валын метал тоқу станогі подшипнигіне ұршық қондырғысына орнату және бекіту; </w:t>
      </w:r>
    </w:p>
    <w:bookmarkEnd w:id="492"/>
    <w:bookmarkStart w:name="z519" w:id="493"/>
    <w:p>
      <w:pPr>
        <w:spacing w:after="0"/>
        <w:ind w:left="0"/>
        <w:jc w:val="both"/>
      </w:pPr>
      <w:r>
        <w:rPr>
          <w:rFonts w:ascii="Times New Roman"/>
          <w:b w:val="false"/>
          <w:i w:val="false"/>
          <w:color w:val="000000"/>
          <w:sz w:val="28"/>
        </w:rPr>
        <w:t xml:space="preserve">
      ремиз аспасының дұрыстығын тексеру және мен бердыларды орнату; </w:t>
      </w:r>
    </w:p>
    <w:bookmarkEnd w:id="493"/>
    <w:bookmarkStart w:name="z520" w:id="494"/>
    <w:p>
      <w:pPr>
        <w:spacing w:after="0"/>
        <w:ind w:left="0"/>
        <w:jc w:val="both"/>
      </w:pPr>
      <w:r>
        <w:rPr>
          <w:rFonts w:ascii="Times New Roman"/>
          <w:b w:val="false"/>
          <w:i w:val="false"/>
          <w:color w:val="000000"/>
          <w:sz w:val="28"/>
        </w:rPr>
        <w:t xml:space="preserve">
      негізді шағын бумалармен буу және оларлы тауар валының желкесіне байлау; </w:t>
      </w:r>
    </w:p>
    <w:bookmarkEnd w:id="494"/>
    <w:bookmarkStart w:name="z521" w:id="495"/>
    <w:p>
      <w:pPr>
        <w:spacing w:after="0"/>
        <w:ind w:left="0"/>
        <w:jc w:val="both"/>
      </w:pPr>
      <w:r>
        <w:rPr>
          <w:rFonts w:ascii="Times New Roman"/>
          <w:b w:val="false"/>
          <w:i w:val="false"/>
          <w:color w:val="000000"/>
          <w:sz w:val="28"/>
        </w:rPr>
        <w:t>
      утка бойынша тордың қажетті тығыздығын орнату және белгіленген отыру процентіне сәйкес тарту;</w:t>
      </w:r>
    </w:p>
    <w:bookmarkEnd w:id="495"/>
    <w:bookmarkStart w:name="z522" w:id="496"/>
    <w:p>
      <w:pPr>
        <w:spacing w:after="0"/>
        <w:ind w:left="0"/>
        <w:jc w:val="both"/>
      </w:pPr>
      <w:r>
        <w:rPr>
          <w:rFonts w:ascii="Times New Roman"/>
          <w:b w:val="false"/>
          <w:i w:val="false"/>
          <w:color w:val="000000"/>
          <w:sz w:val="28"/>
        </w:rPr>
        <w:t xml:space="preserve">
      баға планкаларын салу. </w:t>
      </w:r>
    </w:p>
    <w:bookmarkEnd w:id="496"/>
    <w:bookmarkStart w:name="z523" w:id="497"/>
    <w:p>
      <w:pPr>
        <w:spacing w:after="0"/>
        <w:ind w:left="0"/>
        <w:jc w:val="both"/>
      </w:pPr>
      <w:r>
        <w:rPr>
          <w:rFonts w:ascii="Times New Roman"/>
          <w:b w:val="false"/>
          <w:i w:val="false"/>
          <w:color w:val="000000"/>
          <w:sz w:val="28"/>
        </w:rPr>
        <w:t xml:space="preserve">
      84. Білуге тиіс: </w:t>
      </w:r>
    </w:p>
    <w:bookmarkEnd w:id="497"/>
    <w:bookmarkStart w:name="z524" w:id="498"/>
    <w:p>
      <w:pPr>
        <w:spacing w:after="0"/>
        <w:ind w:left="0"/>
        <w:jc w:val="both"/>
      </w:pPr>
      <w:r>
        <w:rPr>
          <w:rFonts w:ascii="Times New Roman"/>
          <w:b w:val="false"/>
          <w:i w:val="false"/>
          <w:color w:val="000000"/>
          <w:sz w:val="28"/>
        </w:rPr>
        <w:t xml:space="preserve">
      қызмет көрсететін метал тоқу станоктарының құрылымын; </w:t>
      </w:r>
    </w:p>
    <w:bookmarkEnd w:id="498"/>
    <w:bookmarkStart w:name="z525" w:id="499"/>
    <w:p>
      <w:pPr>
        <w:spacing w:after="0"/>
        <w:ind w:left="0"/>
        <w:jc w:val="both"/>
      </w:pPr>
      <w:r>
        <w:rPr>
          <w:rFonts w:ascii="Times New Roman"/>
          <w:b w:val="false"/>
          <w:i w:val="false"/>
          <w:color w:val="000000"/>
          <w:sz w:val="28"/>
        </w:rPr>
        <w:t xml:space="preserve">
      метал торларға арналған мемлекеттік стандарттар мен техникалық шарттарды; </w:t>
      </w:r>
    </w:p>
    <w:bookmarkEnd w:id="499"/>
    <w:bookmarkStart w:name="z526" w:id="500"/>
    <w:p>
      <w:pPr>
        <w:spacing w:after="0"/>
        <w:ind w:left="0"/>
        <w:jc w:val="both"/>
      </w:pPr>
      <w:r>
        <w:rPr>
          <w:rFonts w:ascii="Times New Roman"/>
          <w:b w:val="false"/>
          <w:i w:val="false"/>
          <w:color w:val="000000"/>
          <w:sz w:val="28"/>
        </w:rPr>
        <w:t xml:space="preserve">
      метал торлардың типтері мен сұрыптарын; </w:t>
      </w:r>
    </w:p>
    <w:bookmarkEnd w:id="500"/>
    <w:bookmarkStart w:name="z527" w:id="501"/>
    <w:p>
      <w:pPr>
        <w:spacing w:after="0"/>
        <w:ind w:left="0"/>
        <w:jc w:val="both"/>
      </w:pPr>
      <w:r>
        <w:rPr>
          <w:rFonts w:ascii="Times New Roman"/>
          <w:b w:val="false"/>
          <w:i w:val="false"/>
          <w:color w:val="000000"/>
          <w:sz w:val="28"/>
        </w:rPr>
        <w:t xml:space="preserve">
      сымның диаметріне қарай дискілерді іріктеуді; </w:t>
      </w:r>
    </w:p>
    <w:bookmarkEnd w:id="501"/>
    <w:bookmarkStart w:name="z528" w:id="502"/>
    <w:p>
      <w:pPr>
        <w:spacing w:after="0"/>
        <w:ind w:left="0"/>
        <w:jc w:val="both"/>
      </w:pPr>
      <w:r>
        <w:rPr>
          <w:rFonts w:ascii="Times New Roman"/>
          <w:b w:val="false"/>
          <w:i w:val="false"/>
          <w:color w:val="000000"/>
          <w:sz w:val="28"/>
        </w:rPr>
        <w:t xml:space="preserve">
      бақылау-өлшеу аспаптары мен арнаулы айлабұйымдардың нысанын және қолдану шарттарын.  </w:t>
      </w:r>
    </w:p>
    <w:bookmarkEnd w:id="502"/>
    <w:bookmarkStart w:name="z529" w:id="503"/>
    <w:p>
      <w:pPr>
        <w:spacing w:after="0"/>
        <w:ind w:left="0"/>
        <w:jc w:val="left"/>
      </w:pPr>
      <w:r>
        <w:rPr>
          <w:rFonts w:ascii="Times New Roman"/>
          <w:b/>
          <w:i w:val="false"/>
          <w:color w:val="000000"/>
        </w:rPr>
        <w:t xml:space="preserve"> Параграф 2. Метал тор негіздерін өңдеуші, 4-разряд</w:t>
      </w:r>
    </w:p>
    <w:bookmarkEnd w:id="503"/>
    <w:bookmarkStart w:name="z530" w:id="504"/>
    <w:p>
      <w:pPr>
        <w:spacing w:after="0"/>
        <w:ind w:left="0"/>
        <w:jc w:val="both"/>
      </w:pPr>
      <w:r>
        <w:rPr>
          <w:rFonts w:ascii="Times New Roman"/>
          <w:b w:val="false"/>
          <w:i w:val="false"/>
          <w:color w:val="000000"/>
          <w:sz w:val="28"/>
        </w:rPr>
        <w:t xml:space="preserve">
      85. Жұмыс сипаттамасы: </w:t>
      </w:r>
    </w:p>
    <w:bookmarkEnd w:id="504"/>
    <w:bookmarkStart w:name="z531" w:id="505"/>
    <w:p>
      <w:pPr>
        <w:spacing w:after="0"/>
        <w:ind w:left="0"/>
        <w:jc w:val="both"/>
      </w:pPr>
      <w:r>
        <w:rPr>
          <w:rFonts w:ascii="Times New Roman"/>
          <w:b w:val="false"/>
          <w:i w:val="false"/>
          <w:color w:val="000000"/>
          <w:sz w:val="28"/>
        </w:rPr>
        <w:t xml:space="preserve">
      сымының диаметрі 0,1-ден 0,25 мм дейін және 1,5 мм. жоғары түрлі металдар мен балқымалардан жасалған метал тор негіздерін метал тоқу станоктарында бақылау-өлшеу аспаптарын қолдана отырып өңдеу; </w:t>
      </w:r>
    </w:p>
    <w:bookmarkEnd w:id="505"/>
    <w:bookmarkStart w:name="z532" w:id="506"/>
    <w:p>
      <w:pPr>
        <w:spacing w:after="0"/>
        <w:ind w:left="0"/>
        <w:jc w:val="both"/>
      </w:pPr>
      <w:r>
        <w:rPr>
          <w:rFonts w:ascii="Times New Roman"/>
          <w:b w:val="false"/>
          <w:i w:val="false"/>
          <w:color w:val="000000"/>
          <w:sz w:val="28"/>
        </w:rPr>
        <w:t xml:space="preserve">
      ремизге және бердіге алынған негіздің дұрыстығын тексеру. </w:t>
      </w:r>
    </w:p>
    <w:bookmarkEnd w:id="506"/>
    <w:bookmarkStart w:name="z533" w:id="507"/>
    <w:p>
      <w:pPr>
        <w:spacing w:after="0"/>
        <w:ind w:left="0"/>
        <w:jc w:val="both"/>
      </w:pPr>
      <w:r>
        <w:rPr>
          <w:rFonts w:ascii="Times New Roman"/>
          <w:b w:val="false"/>
          <w:i w:val="false"/>
          <w:color w:val="000000"/>
          <w:sz w:val="28"/>
        </w:rPr>
        <w:t xml:space="preserve">
      86. Білуге тиіс: </w:t>
      </w:r>
    </w:p>
    <w:bookmarkEnd w:id="507"/>
    <w:bookmarkStart w:name="z534" w:id="508"/>
    <w:p>
      <w:pPr>
        <w:spacing w:after="0"/>
        <w:ind w:left="0"/>
        <w:jc w:val="both"/>
      </w:pPr>
      <w:r>
        <w:rPr>
          <w:rFonts w:ascii="Times New Roman"/>
          <w:b w:val="false"/>
          <w:i w:val="false"/>
          <w:color w:val="000000"/>
          <w:sz w:val="28"/>
        </w:rPr>
        <w:t xml:space="preserve">
      түрлі типтегі метал тоқу станоктарының құрылымын; </w:t>
      </w:r>
    </w:p>
    <w:bookmarkEnd w:id="508"/>
    <w:bookmarkStart w:name="z535" w:id="509"/>
    <w:p>
      <w:pPr>
        <w:spacing w:after="0"/>
        <w:ind w:left="0"/>
        <w:jc w:val="both"/>
      </w:pPr>
      <w:r>
        <w:rPr>
          <w:rFonts w:ascii="Times New Roman"/>
          <w:b w:val="false"/>
          <w:i w:val="false"/>
          <w:color w:val="000000"/>
          <w:sz w:val="28"/>
        </w:rPr>
        <w:t xml:space="preserve">
      тор жасауда қолданылатын балқыламалар мен металдарды; </w:t>
      </w:r>
    </w:p>
    <w:bookmarkEnd w:id="509"/>
    <w:bookmarkStart w:name="z536" w:id="510"/>
    <w:p>
      <w:pPr>
        <w:spacing w:after="0"/>
        <w:ind w:left="0"/>
        <w:jc w:val="both"/>
      </w:pPr>
      <w:r>
        <w:rPr>
          <w:rFonts w:ascii="Times New Roman"/>
          <w:b w:val="false"/>
          <w:i w:val="false"/>
          <w:color w:val="000000"/>
          <w:sz w:val="28"/>
        </w:rPr>
        <w:t xml:space="preserve">
      бақылау-өлшеу аспаптары мен арнаулы айлабұйымдардың құрылымын. </w:t>
      </w:r>
    </w:p>
    <w:bookmarkEnd w:id="510"/>
    <w:bookmarkStart w:name="z537" w:id="511"/>
    <w:p>
      <w:pPr>
        <w:spacing w:after="0"/>
        <w:ind w:left="0"/>
        <w:jc w:val="left"/>
      </w:pPr>
      <w:r>
        <w:rPr>
          <w:rFonts w:ascii="Times New Roman"/>
          <w:b/>
          <w:i w:val="false"/>
          <w:color w:val="000000"/>
        </w:rPr>
        <w:t xml:space="preserve"> Параграф 3. Метал тор негіздерін өңдеуші, 5-разряд</w:t>
      </w:r>
    </w:p>
    <w:bookmarkEnd w:id="511"/>
    <w:bookmarkStart w:name="z539" w:id="512"/>
    <w:p>
      <w:pPr>
        <w:spacing w:after="0"/>
        <w:ind w:left="0"/>
        <w:jc w:val="both"/>
      </w:pPr>
      <w:r>
        <w:rPr>
          <w:rFonts w:ascii="Times New Roman"/>
          <w:b w:val="false"/>
          <w:i w:val="false"/>
          <w:color w:val="000000"/>
          <w:sz w:val="28"/>
        </w:rPr>
        <w:t xml:space="preserve">
      87. Жұмыс сипаттамасы: </w:t>
      </w:r>
    </w:p>
    <w:bookmarkEnd w:id="512"/>
    <w:bookmarkStart w:name="z540" w:id="513"/>
    <w:p>
      <w:pPr>
        <w:spacing w:after="0"/>
        <w:ind w:left="0"/>
        <w:jc w:val="both"/>
      </w:pPr>
      <w:r>
        <w:rPr>
          <w:rFonts w:ascii="Times New Roman"/>
          <w:b w:val="false"/>
          <w:i w:val="false"/>
          <w:color w:val="000000"/>
          <w:sz w:val="28"/>
        </w:rPr>
        <w:t xml:space="preserve">
      сымының диаметрі 0,1-ден дейінгі метал тор негіздерін түрлі типтегі метал тоқу станоктарында өңдеу. </w:t>
      </w:r>
    </w:p>
    <w:bookmarkEnd w:id="513"/>
    <w:bookmarkStart w:name="z541" w:id="514"/>
    <w:p>
      <w:pPr>
        <w:spacing w:after="0"/>
        <w:ind w:left="0"/>
        <w:jc w:val="both"/>
      </w:pPr>
      <w:r>
        <w:rPr>
          <w:rFonts w:ascii="Times New Roman"/>
          <w:b w:val="false"/>
          <w:i w:val="false"/>
          <w:color w:val="000000"/>
          <w:sz w:val="28"/>
        </w:rPr>
        <w:t xml:space="preserve">
      88. Білуге тиіс: </w:t>
      </w:r>
    </w:p>
    <w:bookmarkEnd w:id="514"/>
    <w:bookmarkStart w:name="z542" w:id="515"/>
    <w:p>
      <w:pPr>
        <w:spacing w:after="0"/>
        <w:ind w:left="0"/>
        <w:jc w:val="both"/>
      </w:pPr>
      <w:r>
        <w:rPr>
          <w:rFonts w:ascii="Times New Roman"/>
          <w:b w:val="false"/>
          <w:i w:val="false"/>
          <w:color w:val="000000"/>
          <w:sz w:val="28"/>
        </w:rPr>
        <w:t xml:space="preserve">
      түрлі типтегі метал тоқу станоктарының, бақылау-өлшеу аспаптары мен арнаулы айлабұйымдардың кинематикалық сызбасын; </w:t>
      </w:r>
    </w:p>
    <w:bookmarkEnd w:id="515"/>
    <w:bookmarkStart w:name="z543" w:id="516"/>
    <w:p>
      <w:pPr>
        <w:spacing w:after="0"/>
        <w:ind w:left="0"/>
        <w:jc w:val="both"/>
      </w:pPr>
      <w:r>
        <w:rPr>
          <w:rFonts w:ascii="Times New Roman"/>
          <w:b w:val="false"/>
          <w:i w:val="false"/>
          <w:color w:val="000000"/>
          <w:sz w:val="28"/>
        </w:rPr>
        <w:t xml:space="preserve">
      станоктарды майлау сызбасы мен режимін, әртүрлі үлгідегі торларды жасауда пайдаланылатын түрлі балқыламалар мен металдардың сұрыптары мен қасиеттерін.  </w:t>
      </w:r>
    </w:p>
    <w:bookmarkEnd w:id="516"/>
    <w:bookmarkStart w:name="z544" w:id="517"/>
    <w:p>
      <w:pPr>
        <w:spacing w:after="0"/>
        <w:ind w:left="0"/>
        <w:jc w:val="left"/>
      </w:pPr>
      <w:r>
        <w:rPr>
          <w:rFonts w:ascii="Times New Roman"/>
          <w:b/>
          <w:i w:val="false"/>
          <w:color w:val="000000"/>
        </w:rPr>
        <w:t xml:space="preserve"> 14. Метал торларды созушы</w:t>
      </w:r>
      <w:r>
        <w:br/>
      </w:r>
      <w:r>
        <w:rPr>
          <w:rFonts w:ascii="Times New Roman"/>
          <w:b/>
          <w:i w:val="false"/>
          <w:color w:val="000000"/>
        </w:rPr>
        <w:t>Параграф 1. Метал торларды созушы, 4-разряд</w:t>
      </w:r>
    </w:p>
    <w:bookmarkEnd w:id="517"/>
    <w:bookmarkStart w:name="z546" w:id="518"/>
    <w:p>
      <w:pPr>
        <w:spacing w:after="0"/>
        <w:ind w:left="0"/>
        <w:jc w:val="both"/>
      </w:pPr>
      <w:r>
        <w:rPr>
          <w:rFonts w:ascii="Times New Roman"/>
          <w:b w:val="false"/>
          <w:i w:val="false"/>
          <w:color w:val="000000"/>
          <w:sz w:val="28"/>
        </w:rPr>
        <w:t xml:space="preserve">
      89. Жұмыс сипаттамасы: </w:t>
      </w:r>
    </w:p>
    <w:bookmarkEnd w:id="518"/>
    <w:bookmarkStart w:name="z547" w:id="519"/>
    <w:p>
      <w:pPr>
        <w:spacing w:after="0"/>
        <w:ind w:left="0"/>
        <w:jc w:val="both"/>
      </w:pPr>
      <w:r>
        <w:rPr>
          <w:rFonts w:ascii="Times New Roman"/>
          <w:b w:val="false"/>
          <w:i w:val="false"/>
          <w:color w:val="000000"/>
          <w:sz w:val="28"/>
        </w:rPr>
        <w:t xml:space="preserve">
      созу машинасын бөлшектеу және құрастыру, машина валына қағаз-целлюлоз өндірісіне арналған үздіксіз тор полотносын орналастыру және алу, біліктілігі анағұрлым жоғары созушының басшылығымен тор полотносын арнаулы айлабұйымдарды қолдана отырып созу және тегістеу; </w:t>
      </w:r>
    </w:p>
    <w:bookmarkEnd w:id="519"/>
    <w:bookmarkStart w:name="z548" w:id="520"/>
    <w:p>
      <w:pPr>
        <w:spacing w:after="0"/>
        <w:ind w:left="0"/>
        <w:jc w:val="both"/>
      </w:pPr>
      <w:r>
        <w:rPr>
          <w:rFonts w:ascii="Times New Roman"/>
          <w:b w:val="false"/>
          <w:i w:val="false"/>
          <w:color w:val="000000"/>
          <w:sz w:val="28"/>
        </w:rPr>
        <w:t xml:space="preserve">
      өңделетін торға сәйкес оқтауларды (трубаларды) ұзындығы мен ені бойынша іріктеп алу; </w:t>
      </w:r>
    </w:p>
    <w:bookmarkEnd w:id="520"/>
    <w:bookmarkStart w:name="z549" w:id="521"/>
    <w:p>
      <w:pPr>
        <w:spacing w:after="0"/>
        <w:ind w:left="0"/>
        <w:jc w:val="both"/>
      </w:pPr>
      <w:r>
        <w:rPr>
          <w:rFonts w:ascii="Times New Roman"/>
          <w:b w:val="false"/>
          <w:i w:val="false"/>
          <w:color w:val="000000"/>
          <w:sz w:val="28"/>
        </w:rPr>
        <w:t xml:space="preserve">
      торды оқтауларға орау; </w:t>
      </w:r>
    </w:p>
    <w:bookmarkEnd w:id="521"/>
    <w:bookmarkStart w:name="z550" w:id="522"/>
    <w:p>
      <w:pPr>
        <w:spacing w:after="0"/>
        <w:ind w:left="0"/>
        <w:jc w:val="both"/>
      </w:pPr>
      <w:r>
        <w:rPr>
          <w:rFonts w:ascii="Times New Roman"/>
          <w:b w:val="false"/>
          <w:i w:val="false"/>
          <w:color w:val="000000"/>
          <w:sz w:val="28"/>
        </w:rPr>
        <w:t xml:space="preserve">
      оқтау шеттерін бекіту; </w:t>
      </w:r>
    </w:p>
    <w:bookmarkEnd w:id="522"/>
    <w:bookmarkStart w:name="z551" w:id="523"/>
    <w:p>
      <w:pPr>
        <w:spacing w:after="0"/>
        <w:ind w:left="0"/>
        <w:jc w:val="both"/>
      </w:pPr>
      <w:r>
        <w:rPr>
          <w:rFonts w:ascii="Times New Roman"/>
          <w:b w:val="false"/>
          <w:i w:val="false"/>
          <w:color w:val="000000"/>
          <w:sz w:val="28"/>
        </w:rPr>
        <w:t xml:space="preserve">
      торды арнаулы буып-түю және су өтпейтін қағазбен орамалау; </w:t>
      </w:r>
    </w:p>
    <w:bookmarkEnd w:id="523"/>
    <w:bookmarkStart w:name="z552" w:id="524"/>
    <w:p>
      <w:pPr>
        <w:spacing w:after="0"/>
        <w:ind w:left="0"/>
        <w:jc w:val="both"/>
      </w:pPr>
      <w:r>
        <w:rPr>
          <w:rFonts w:ascii="Times New Roman"/>
          <w:b w:val="false"/>
          <w:i w:val="false"/>
          <w:color w:val="000000"/>
          <w:sz w:val="28"/>
        </w:rPr>
        <w:t xml:space="preserve">
      созу машинасын жұмыс процесінде баптау және жөндеу. </w:t>
      </w:r>
    </w:p>
    <w:bookmarkEnd w:id="524"/>
    <w:bookmarkStart w:name="z553" w:id="525"/>
    <w:p>
      <w:pPr>
        <w:spacing w:after="0"/>
        <w:ind w:left="0"/>
        <w:jc w:val="both"/>
      </w:pPr>
      <w:r>
        <w:rPr>
          <w:rFonts w:ascii="Times New Roman"/>
          <w:b w:val="false"/>
          <w:i w:val="false"/>
          <w:color w:val="000000"/>
          <w:sz w:val="28"/>
        </w:rPr>
        <w:t xml:space="preserve">
      90. Білуге тиіс: </w:t>
      </w:r>
    </w:p>
    <w:bookmarkEnd w:id="525"/>
    <w:bookmarkStart w:name="z554" w:id="526"/>
    <w:p>
      <w:pPr>
        <w:spacing w:after="0"/>
        <w:ind w:left="0"/>
        <w:jc w:val="both"/>
      </w:pPr>
      <w:r>
        <w:rPr>
          <w:rFonts w:ascii="Times New Roman"/>
          <w:b w:val="false"/>
          <w:i w:val="false"/>
          <w:color w:val="000000"/>
          <w:sz w:val="28"/>
        </w:rPr>
        <w:t xml:space="preserve">
      қызмет көрсететін созу машинасының құрылымын, баптау ережесін және оның дәлдігін тексеру әдістерін; </w:t>
      </w:r>
    </w:p>
    <w:bookmarkEnd w:id="526"/>
    <w:bookmarkStart w:name="z555" w:id="527"/>
    <w:p>
      <w:pPr>
        <w:spacing w:after="0"/>
        <w:ind w:left="0"/>
        <w:jc w:val="both"/>
      </w:pPr>
      <w:r>
        <w:rPr>
          <w:rFonts w:ascii="Times New Roman"/>
          <w:b w:val="false"/>
          <w:i w:val="false"/>
          <w:color w:val="000000"/>
          <w:sz w:val="28"/>
        </w:rPr>
        <w:t xml:space="preserve">
      торды тегістеу және бекітпелеу үшін қолданылатын арнаулы айлбұйымдардың құрылымын; </w:t>
      </w:r>
    </w:p>
    <w:bookmarkEnd w:id="527"/>
    <w:bookmarkStart w:name="z556" w:id="528"/>
    <w:p>
      <w:pPr>
        <w:spacing w:after="0"/>
        <w:ind w:left="0"/>
        <w:jc w:val="both"/>
      </w:pPr>
      <w:r>
        <w:rPr>
          <w:rFonts w:ascii="Times New Roman"/>
          <w:b w:val="false"/>
          <w:i w:val="false"/>
          <w:color w:val="000000"/>
          <w:sz w:val="28"/>
        </w:rPr>
        <w:t xml:space="preserve">
      бақылау-өлшеу аспаптарының нысанын және қолдану шарттарын; </w:t>
      </w:r>
    </w:p>
    <w:bookmarkEnd w:id="528"/>
    <w:bookmarkStart w:name="z557" w:id="529"/>
    <w:p>
      <w:pPr>
        <w:spacing w:after="0"/>
        <w:ind w:left="0"/>
        <w:jc w:val="both"/>
      </w:pPr>
      <w:r>
        <w:rPr>
          <w:rFonts w:ascii="Times New Roman"/>
          <w:b w:val="false"/>
          <w:i w:val="false"/>
          <w:color w:val="000000"/>
          <w:sz w:val="28"/>
        </w:rPr>
        <w:t xml:space="preserve">
      торды оқтау бойынша орауға қойылатын техникалық талаптарды.  </w:t>
      </w:r>
    </w:p>
    <w:bookmarkEnd w:id="529"/>
    <w:bookmarkStart w:name="z558" w:id="530"/>
    <w:p>
      <w:pPr>
        <w:spacing w:after="0"/>
        <w:ind w:left="0"/>
        <w:jc w:val="left"/>
      </w:pPr>
      <w:r>
        <w:rPr>
          <w:rFonts w:ascii="Times New Roman"/>
          <w:b/>
          <w:i w:val="false"/>
          <w:color w:val="000000"/>
        </w:rPr>
        <w:t xml:space="preserve"> Параграф 2. Метал торларды созушы, 5-разряд</w:t>
      </w:r>
    </w:p>
    <w:bookmarkEnd w:id="530"/>
    <w:bookmarkStart w:name="z560" w:id="531"/>
    <w:p>
      <w:pPr>
        <w:spacing w:after="0"/>
        <w:ind w:left="0"/>
        <w:jc w:val="both"/>
      </w:pPr>
      <w:r>
        <w:rPr>
          <w:rFonts w:ascii="Times New Roman"/>
          <w:b w:val="false"/>
          <w:i w:val="false"/>
          <w:color w:val="000000"/>
          <w:sz w:val="28"/>
        </w:rPr>
        <w:t xml:space="preserve">
      91. Жұмыс сипаттамасы: </w:t>
      </w:r>
    </w:p>
    <w:bookmarkEnd w:id="531"/>
    <w:bookmarkStart w:name="z561" w:id="532"/>
    <w:p>
      <w:pPr>
        <w:spacing w:after="0"/>
        <w:ind w:left="0"/>
        <w:jc w:val="both"/>
      </w:pPr>
      <w:r>
        <w:rPr>
          <w:rFonts w:ascii="Times New Roman"/>
          <w:b w:val="false"/>
          <w:i w:val="false"/>
          <w:color w:val="000000"/>
          <w:sz w:val="28"/>
        </w:rPr>
        <w:t xml:space="preserve">
      тор полотносын арнаулы айлабұйымдарды қолдана отырып созу және тегістеу. Созу машинасын бөлшектеу және құрастыру; </w:t>
      </w:r>
    </w:p>
    <w:bookmarkEnd w:id="532"/>
    <w:bookmarkStart w:name="z562" w:id="533"/>
    <w:p>
      <w:pPr>
        <w:spacing w:after="0"/>
        <w:ind w:left="0"/>
        <w:jc w:val="both"/>
      </w:pPr>
      <w:r>
        <w:rPr>
          <w:rFonts w:ascii="Times New Roman"/>
          <w:b w:val="false"/>
          <w:i w:val="false"/>
          <w:color w:val="000000"/>
          <w:sz w:val="28"/>
        </w:rPr>
        <w:t xml:space="preserve">
      тор полотносын жіктері мен жалпы жай-күйін қарап тексере отырып созу; </w:t>
      </w:r>
    </w:p>
    <w:bookmarkEnd w:id="533"/>
    <w:bookmarkStart w:name="z563" w:id="534"/>
    <w:p>
      <w:pPr>
        <w:spacing w:after="0"/>
        <w:ind w:left="0"/>
        <w:jc w:val="both"/>
      </w:pPr>
      <w:r>
        <w:rPr>
          <w:rFonts w:ascii="Times New Roman"/>
          <w:b w:val="false"/>
          <w:i w:val="false"/>
          <w:color w:val="000000"/>
          <w:sz w:val="28"/>
        </w:rPr>
        <w:t xml:space="preserve">
      машина валына қағаз-целлюлоз өндірісіне арналған үздіксіз тор полотносын орналастыру және алу; </w:t>
      </w:r>
    </w:p>
    <w:bookmarkEnd w:id="534"/>
    <w:bookmarkStart w:name="z564" w:id="535"/>
    <w:p>
      <w:pPr>
        <w:spacing w:after="0"/>
        <w:ind w:left="0"/>
        <w:jc w:val="both"/>
      </w:pPr>
      <w:r>
        <w:rPr>
          <w:rFonts w:ascii="Times New Roman"/>
          <w:b w:val="false"/>
          <w:i w:val="false"/>
          <w:color w:val="000000"/>
          <w:sz w:val="28"/>
        </w:rPr>
        <w:t xml:space="preserve">
      тор полотносын арнаулы айлабұйымдарды қолдана отырып созу және тегістеу; </w:t>
      </w:r>
    </w:p>
    <w:bookmarkEnd w:id="535"/>
    <w:bookmarkStart w:name="z565" w:id="536"/>
    <w:p>
      <w:pPr>
        <w:spacing w:after="0"/>
        <w:ind w:left="0"/>
        <w:jc w:val="both"/>
      </w:pPr>
      <w:r>
        <w:rPr>
          <w:rFonts w:ascii="Times New Roman"/>
          <w:b w:val="false"/>
          <w:i w:val="false"/>
          <w:color w:val="000000"/>
          <w:sz w:val="28"/>
        </w:rPr>
        <w:t xml:space="preserve">
      метал торларды тегістеуші айлабұйымды қолданып 25 - 30 микрон (мк) шегіндегі қабатты түсіре отырып тегістеу; </w:t>
      </w:r>
    </w:p>
    <w:bookmarkEnd w:id="536"/>
    <w:bookmarkStart w:name="z566" w:id="537"/>
    <w:p>
      <w:pPr>
        <w:spacing w:after="0"/>
        <w:ind w:left="0"/>
        <w:jc w:val="both"/>
      </w:pPr>
      <w:r>
        <w:rPr>
          <w:rFonts w:ascii="Times New Roman"/>
          <w:b w:val="false"/>
          <w:i w:val="false"/>
          <w:color w:val="000000"/>
          <w:sz w:val="28"/>
        </w:rPr>
        <w:t xml:space="preserve">
      капрон моноталшықты құрама торларды бектпелеу (біркелкі жылыту). </w:t>
      </w:r>
    </w:p>
    <w:bookmarkEnd w:id="537"/>
    <w:bookmarkStart w:name="z567" w:id="538"/>
    <w:p>
      <w:pPr>
        <w:spacing w:after="0"/>
        <w:ind w:left="0"/>
        <w:jc w:val="both"/>
      </w:pPr>
      <w:r>
        <w:rPr>
          <w:rFonts w:ascii="Times New Roman"/>
          <w:b w:val="false"/>
          <w:i w:val="false"/>
          <w:color w:val="000000"/>
          <w:sz w:val="28"/>
        </w:rPr>
        <w:t xml:space="preserve">
      92. Білуге тиіс: </w:t>
      </w:r>
    </w:p>
    <w:bookmarkEnd w:id="538"/>
    <w:bookmarkStart w:name="z568" w:id="539"/>
    <w:p>
      <w:pPr>
        <w:spacing w:after="0"/>
        <w:ind w:left="0"/>
        <w:jc w:val="both"/>
      </w:pPr>
      <w:r>
        <w:rPr>
          <w:rFonts w:ascii="Times New Roman"/>
          <w:b w:val="false"/>
          <w:i w:val="false"/>
          <w:color w:val="000000"/>
          <w:sz w:val="28"/>
        </w:rPr>
        <w:t>
      созу машиналарының құрылымы мен кинематикалық сызбасын, торларды тегістеп бекітуге арналған арнаулы айлабұйымдардың құрылымын;</w:t>
      </w:r>
    </w:p>
    <w:bookmarkEnd w:id="539"/>
    <w:bookmarkStart w:name="z569" w:id="540"/>
    <w:p>
      <w:pPr>
        <w:spacing w:after="0"/>
        <w:ind w:left="0"/>
        <w:jc w:val="both"/>
      </w:pPr>
      <w:r>
        <w:rPr>
          <w:rFonts w:ascii="Times New Roman"/>
          <w:b w:val="false"/>
          <w:i w:val="false"/>
          <w:color w:val="000000"/>
          <w:sz w:val="28"/>
        </w:rPr>
        <w:t xml:space="preserve">
      бақылау-өлшеу аспабының құрылымын, торды машинаға орналастыру, өңдеу және түсіріп алу процесін; </w:t>
      </w:r>
    </w:p>
    <w:bookmarkEnd w:id="540"/>
    <w:bookmarkStart w:name="z570" w:id="541"/>
    <w:p>
      <w:pPr>
        <w:spacing w:after="0"/>
        <w:ind w:left="0"/>
        <w:jc w:val="both"/>
      </w:pPr>
      <w:r>
        <w:rPr>
          <w:rFonts w:ascii="Times New Roman"/>
          <w:b w:val="false"/>
          <w:i w:val="false"/>
          <w:color w:val="000000"/>
          <w:sz w:val="28"/>
        </w:rPr>
        <w:t xml:space="preserve">
      тордың ұзындығына, сұрпына және нөміріне қарай оны созудың шамасын және санын; </w:t>
      </w:r>
    </w:p>
    <w:bookmarkEnd w:id="541"/>
    <w:bookmarkStart w:name="z571" w:id="542"/>
    <w:p>
      <w:pPr>
        <w:spacing w:after="0"/>
        <w:ind w:left="0"/>
        <w:jc w:val="both"/>
      </w:pPr>
      <w:r>
        <w:rPr>
          <w:rFonts w:ascii="Times New Roman"/>
          <w:b w:val="false"/>
          <w:i w:val="false"/>
          <w:color w:val="000000"/>
          <w:sz w:val="28"/>
        </w:rPr>
        <w:t xml:space="preserve">
      сымның және капрон моноталшықтың физикалық – механикалық қасиеттерін. </w:t>
      </w:r>
    </w:p>
    <w:bookmarkEnd w:id="542"/>
    <w:bookmarkStart w:name="z572" w:id="543"/>
    <w:p>
      <w:pPr>
        <w:spacing w:after="0"/>
        <w:ind w:left="0"/>
        <w:jc w:val="left"/>
      </w:pPr>
      <w:r>
        <w:rPr>
          <w:rFonts w:ascii="Times New Roman"/>
          <w:b/>
          <w:i w:val="false"/>
          <w:color w:val="000000"/>
        </w:rPr>
        <w:t xml:space="preserve"> 15. Саңылау тектес елеуіштерді құрастырушы</w:t>
      </w:r>
      <w:r>
        <w:br/>
      </w:r>
      <w:r>
        <w:rPr>
          <w:rFonts w:ascii="Times New Roman"/>
          <w:b/>
          <w:i w:val="false"/>
          <w:color w:val="000000"/>
        </w:rPr>
        <w:t>Параграф 1. Саңылау тектес елеуіштерді құрастырушы, 2-разряд</w:t>
      </w:r>
    </w:p>
    <w:bookmarkEnd w:id="543"/>
    <w:bookmarkStart w:name="z574" w:id="544"/>
    <w:p>
      <w:pPr>
        <w:spacing w:after="0"/>
        <w:ind w:left="0"/>
        <w:jc w:val="both"/>
      </w:pPr>
      <w:r>
        <w:rPr>
          <w:rFonts w:ascii="Times New Roman"/>
          <w:b w:val="false"/>
          <w:i w:val="false"/>
          <w:color w:val="000000"/>
          <w:sz w:val="28"/>
        </w:rPr>
        <w:t xml:space="preserve">
      93. Жұмыс сипаттамасы: </w:t>
      </w:r>
    </w:p>
    <w:bookmarkEnd w:id="544"/>
    <w:bookmarkStart w:name="z575" w:id="545"/>
    <w:p>
      <w:pPr>
        <w:spacing w:after="0"/>
        <w:ind w:left="0"/>
        <w:jc w:val="both"/>
      </w:pPr>
      <w:r>
        <w:rPr>
          <w:rFonts w:ascii="Times New Roman"/>
          <w:b w:val="false"/>
          <w:i w:val="false"/>
          <w:color w:val="000000"/>
          <w:sz w:val="28"/>
        </w:rPr>
        <w:t xml:space="preserve">
      түрлі диаметрдегі тегіс сымнан елеуіш бөлшектерін бойлық-кеспе, болт сызбалы және бұрғылау станоктарында өңдей отырып саңылау тектес елеуіштерді құрастыру; </w:t>
      </w:r>
    </w:p>
    <w:bookmarkEnd w:id="545"/>
    <w:bookmarkStart w:name="z576" w:id="546"/>
    <w:p>
      <w:pPr>
        <w:spacing w:after="0"/>
        <w:ind w:left="0"/>
        <w:jc w:val="both"/>
      </w:pPr>
      <w:r>
        <w:rPr>
          <w:rFonts w:ascii="Times New Roman"/>
          <w:b w:val="false"/>
          <w:i w:val="false"/>
          <w:color w:val="000000"/>
          <w:sz w:val="28"/>
        </w:rPr>
        <w:t xml:space="preserve">
      елеуіш саңылауының мөлшерін белгілеу; </w:t>
      </w:r>
    </w:p>
    <w:bookmarkEnd w:id="546"/>
    <w:bookmarkStart w:name="z577" w:id="547"/>
    <w:p>
      <w:pPr>
        <w:spacing w:after="0"/>
        <w:ind w:left="0"/>
        <w:jc w:val="both"/>
      </w:pPr>
      <w:r>
        <w:rPr>
          <w:rFonts w:ascii="Times New Roman"/>
          <w:b w:val="false"/>
          <w:i w:val="false"/>
          <w:color w:val="000000"/>
          <w:sz w:val="28"/>
        </w:rPr>
        <w:t xml:space="preserve">
      саңылау мөлшеріне қарай берілген ұзындықта талап етілетін елеуіштердің санын анықтау; </w:t>
      </w:r>
    </w:p>
    <w:bookmarkEnd w:id="547"/>
    <w:bookmarkStart w:name="z578" w:id="548"/>
    <w:p>
      <w:pPr>
        <w:spacing w:after="0"/>
        <w:ind w:left="0"/>
        <w:jc w:val="both"/>
      </w:pPr>
      <w:r>
        <w:rPr>
          <w:rFonts w:ascii="Times New Roman"/>
          <w:b w:val="false"/>
          <w:i w:val="false"/>
          <w:color w:val="000000"/>
          <w:sz w:val="28"/>
        </w:rPr>
        <w:t xml:space="preserve">
      түрлі құрылымдағы металл щеткаларды құрастыру; </w:t>
      </w:r>
    </w:p>
    <w:bookmarkEnd w:id="548"/>
    <w:bookmarkStart w:name="z579" w:id="549"/>
    <w:p>
      <w:pPr>
        <w:spacing w:after="0"/>
        <w:ind w:left="0"/>
        <w:jc w:val="both"/>
      </w:pPr>
      <w:r>
        <w:rPr>
          <w:rFonts w:ascii="Times New Roman"/>
          <w:b w:val="false"/>
          <w:i w:val="false"/>
          <w:color w:val="000000"/>
          <w:sz w:val="28"/>
        </w:rPr>
        <w:t xml:space="preserve">
      түрлі маркалы сымдарды талап етілетін ұзындықта кесу және оны бүрмелеу; </w:t>
      </w:r>
    </w:p>
    <w:bookmarkEnd w:id="549"/>
    <w:bookmarkStart w:name="z580" w:id="550"/>
    <w:p>
      <w:pPr>
        <w:spacing w:after="0"/>
        <w:ind w:left="0"/>
        <w:jc w:val="both"/>
      </w:pPr>
      <w:r>
        <w:rPr>
          <w:rFonts w:ascii="Times New Roman"/>
          <w:b w:val="false"/>
          <w:i w:val="false"/>
          <w:color w:val="000000"/>
          <w:sz w:val="28"/>
        </w:rPr>
        <w:t xml:space="preserve">
      дискілерді орау; </w:t>
      </w:r>
    </w:p>
    <w:bookmarkEnd w:id="550"/>
    <w:bookmarkStart w:name="z581" w:id="551"/>
    <w:p>
      <w:pPr>
        <w:spacing w:after="0"/>
        <w:ind w:left="0"/>
        <w:jc w:val="both"/>
      </w:pPr>
      <w:r>
        <w:rPr>
          <w:rFonts w:ascii="Times New Roman"/>
          <w:b w:val="false"/>
          <w:i w:val="false"/>
          <w:color w:val="000000"/>
          <w:sz w:val="28"/>
        </w:rPr>
        <w:t xml:space="preserve">
      дискілер мен щеткаларды белгіленген технологиялық процесс бойынша тексеру, реттеу, центрлеу; </w:t>
      </w:r>
    </w:p>
    <w:bookmarkEnd w:id="551"/>
    <w:bookmarkStart w:name="z582" w:id="552"/>
    <w:p>
      <w:pPr>
        <w:spacing w:after="0"/>
        <w:ind w:left="0"/>
        <w:jc w:val="both"/>
      </w:pPr>
      <w:r>
        <w:rPr>
          <w:rFonts w:ascii="Times New Roman"/>
          <w:b w:val="false"/>
          <w:i w:val="false"/>
          <w:color w:val="000000"/>
          <w:sz w:val="28"/>
        </w:rPr>
        <w:t xml:space="preserve">
      корунд және агат тастарын тегістеу және жылтырату үшін капроннан, сымнан, қылдан, шаштан қолмен және станокта щеткалар жасау; </w:t>
      </w:r>
    </w:p>
    <w:bookmarkEnd w:id="552"/>
    <w:bookmarkStart w:name="z583" w:id="553"/>
    <w:p>
      <w:pPr>
        <w:spacing w:after="0"/>
        <w:ind w:left="0"/>
        <w:jc w:val="both"/>
      </w:pPr>
      <w:r>
        <w:rPr>
          <w:rFonts w:ascii="Times New Roman"/>
          <w:b w:val="false"/>
          <w:i w:val="false"/>
          <w:color w:val="000000"/>
          <w:sz w:val="28"/>
        </w:rPr>
        <w:t xml:space="preserve">
      қызмет көрсететін станоктарды баптау. </w:t>
      </w:r>
    </w:p>
    <w:bookmarkEnd w:id="553"/>
    <w:bookmarkStart w:name="z584" w:id="554"/>
    <w:p>
      <w:pPr>
        <w:spacing w:after="0"/>
        <w:ind w:left="0"/>
        <w:jc w:val="both"/>
      </w:pPr>
      <w:r>
        <w:rPr>
          <w:rFonts w:ascii="Times New Roman"/>
          <w:b w:val="false"/>
          <w:i w:val="false"/>
          <w:color w:val="000000"/>
          <w:sz w:val="28"/>
        </w:rPr>
        <w:t xml:space="preserve">
      94. Білуге тиіс: </w:t>
      </w:r>
    </w:p>
    <w:bookmarkEnd w:id="554"/>
    <w:bookmarkStart w:name="z585" w:id="555"/>
    <w:p>
      <w:pPr>
        <w:spacing w:after="0"/>
        <w:ind w:left="0"/>
        <w:jc w:val="both"/>
      </w:pPr>
      <w:r>
        <w:rPr>
          <w:rFonts w:ascii="Times New Roman"/>
          <w:b w:val="false"/>
          <w:i w:val="false"/>
          <w:color w:val="000000"/>
          <w:sz w:val="28"/>
        </w:rPr>
        <w:t xml:space="preserve">
      қызмет көрсететін бойлық-кеспе, болт сызбалы және бұрғылау станоктарын баптау қағидаларын және жұмыс істеу принціпін, оларды тағайындауды; </w:t>
      </w:r>
    </w:p>
    <w:bookmarkEnd w:id="555"/>
    <w:bookmarkStart w:name="z586" w:id="556"/>
    <w:p>
      <w:pPr>
        <w:spacing w:after="0"/>
        <w:ind w:left="0"/>
        <w:jc w:val="both"/>
      </w:pPr>
      <w:r>
        <w:rPr>
          <w:rFonts w:ascii="Times New Roman"/>
          <w:b w:val="false"/>
          <w:i w:val="false"/>
          <w:color w:val="000000"/>
          <w:sz w:val="28"/>
        </w:rPr>
        <w:t xml:space="preserve">
      елеуіштер мен щеткаларды жасауға және құрастыруға қойылатын техникалық шарттарды; </w:t>
      </w:r>
    </w:p>
    <w:bookmarkEnd w:id="556"/>
    <w:bookmarkStart w:name="z587" w:id="557"/>
    <w:p>
      <w:pPr>
        <w:spacing w:after="0"/>
        <w:ind w:left="0"/>
        <w:jc w:val="both"/>
      </w:pPr>
      <w:r>
        <w:rPr>
          <w:rFonts w:ascii="Times New Roman"/>
          <w:b w:val="false"/>
          <w:i w:val="false"/>
          <w:color w:val="000000"/>
          <w:sz w:val="28"/>
        </w:rPr>
        <w:t xml:space="preserve">
      елеуіш нөмірлерін; </w:t>
      </w:r>
    </w:p>
    <w:bookmarkEnd w:id="557"/>
    <w:bookmarkStart w:name="z588" w:id="558"/>
    <w:p>
      <w:pPr>
        <w:spacing w:after="0"/>
        <w:ind w:left="0"/>
        <w:jc w:val="both"/>
      </w:pPr>
      <w:r>
        <w:rPr>
          <w:rFonts w:ascii="Times New Roman"/>
          <w:b w:val="false"/>
          <w:i w:val="false"/>
          <w:color w:val="000000"/>
          <w:sz w:val="28"/>
        </w:rPr>
        <w:t xml:space="preserve">
      щеткаларды сынау қағидалары мен тәсілдерін; </w:t>
      </w:r>
    </w:p>
    <w:bookmarkEnd w:id="558"/>
    <w:bookmarkStart w:name="z589" w:id="559"/>
    <w:p>
      <w:pPr>
        <w:spacing w:after="0"/>
        <w:ind w:left="0"/>
        <w:jc w:val="both"/>
      </w:pPr>
      <w:r>
        <w:rPr>
          <w:rFonts w:ascii="Times New Roman"/>
          <w:b w:val="false"/>
          <w:i w:val="false"/>
          <w:color w:val="000000"/>
          <w:sz w:val="28"/>
        </w:rPr>
        <w:t xml:space="preserve">
      пайдаланылатын металдардың атаулары мен маркаларын; </w:t>
      </w:r>
    </w:p>
    <w:bookmarkEnd w:id="559"/>
    <w:bookmarkStart w:name="z590" w:id="560"/>
    <w:p>
      <w:pPr>
        <w:spacing w:after="0"/>
        <w:ind w:left="0"/>
        <w:jc w:val="both"/>
      </w:pPr>
      <w:r>
        <w:rPr>
          <w:rFonts w:ascii="Times New Roman"/>
          <w:b w:val="false"/>
          <w:i w:val="false"/>
          <w:color w:val="000000"/>
          <w:sz w:val="28"/>
        </w:rPr>
        <w:t>
      арнаулы айлабұйымдар мен бақылау-өлшеу аспаптарын қолдану шарттары мен тағайындауды.</w:t>
      </w:r>
    </w:p>
    <w:bookmarkEnd w:id="560"/>
    <w:bookmarkStart w:name="z591" w:id="561"/>
    <w:p>
      <w:pPr>
        <w:spacing w:after="0"/>
        <w:ind w:left="0"/>
        <w:jc w:val="left"/>
      </w:pPr>
      <w:r>
        <w:rPr>
          <w:rFonts w:ascii="Times New Roman"/>
          <w:b/>
          <w:i w:val="false"/>
          <w:color w:val="000000"/>
        </w:rPr>
        <w:t xml:space="preserve"> Параграф 2. Саңылау тектес елеуіштерді құрастырушы, 3-разряд</w:t>
      </w:r>
    </w:p>
    <w:bookmarkEnd w:id="561"/>
    <w:bookmarkStart w:name="z592" w:id="562"/>
    <w:p>
      <w:pPr>
        <w:spacing w:after="0"/>
        <w:ind w:left="0"/>
        <w:jc w:val="both"/>
      </w:pPr>
      <w:r>
        <w:rPr>
          <w:rFonts w:ascii="Times New Roman"/>
          <w:b w:val="false"/>
          <w:i w:val="false"/>
          <w:color w:val="000000"/>
          <w:sz w:val="28"/>
        </w:rPr>
        <w:t xml:space="preserve">
      95. Жұмыс сипаттамасы: </w:t>
      </w:r>
    </w:p>
    <w:bookmarkEnd w:id="562"/>
    <w:bookmarkStart w:name="z593" w:id="563"/>
    <w:p>
      <w:pPr>
        <w:spacing w:after="0"/>
        <w:ind w:left="0"/>
        <w:jc w:val="both"/>
      </w:pPr>
      <w:r>
        <w:rPr>
          <w:rFonts w:ascii="Times New Roman"/>
          <w:b w:val="false"/>
          <w:i w:val="false"/>
          <w:color w:val="000000"/>
          <w:sz w:val="28"/>
        </w:rPr>
        <w:t xml:space="preserve">
      түрлі диаметрдегі қырлы сымнан елеуіш бөлшектерін бойлық-кеспе, болт сызбалы және бұрғылау станоктарында өңдей отырып саңылау тектес елеуіштерді құрастыру; </w:t>
      </w:r>
    </w:p>
    <w:bookmarkEnd w:id="563"/>
    <w:bookmarkStart w:name="z594" w:id="564"/>
    <w:p>
      <w:pPr>
        <w:spacing w:after="0"/>
        <w:ind w:left="0"/>
        <w:jc w:val="both"/>
      </w:pPr>
      <w:r>
        <w:rPr>
          <w:rFonts w:ascii="Times New Roman"/>
          <w:b w:val="false"/>
          <w:i w:val="false"/>
          <w:color w:val="000000"/>
          <w:sz w:val="28"/>
        </w:rPr>
        <w:t xml:space="preserve">
      қызмет көрсететін станоктарды баптау. </w:t>
      </w:r>
    </w:p>
    <w:bookmarkEnd w:id="564"/>
    <w:bookmarkStart w:name="z595" w:id="565"/>
    <w:p>
      <w:pPr>
        <w:spacing w:after="0"/>
        <w:ind w:left="0"/>
        <w:jc w:val="both"/>
      </w:pPr>
      <w:r>
        <w:rPr>
          <w:rFonts w:ascii="Times New Roman"/>
          <w:b w:val="false"/>
          <w:i w:val="false"/>
          <w:color w:val="000000"/>
          <w:sz w:val="28"/>
        </w:rPr>
        <w:t xml:space="preserve">
      96. Білуге тиіс: </w:t>
      </w:r>
    </w:p>
    <w:bookmarkEnd w:id="565"/>
    <w:bookmarkStart w:name="z596" w:id="566"/>
    <w:p>
      <w:pPr>
        <w:spacing w:after="0"/>
        <w:ind w:left="0"/>
        <w:jc w:val="both"/>
      </w:pPr>
      <w:r>
        <w:rPr>
          <w:rFonts w:ascii="Times New Roman"/>
          <w:b w:val="false"/>
          <w:i w:val="false"/>
          <w:color w:val="000000"/>
          <w:sz w:val="28"/>
        </w:rPr>
        <w:t xml:space="preserve">
      қызмет көрсететін бойлық-кеспе, болт сызбалы және бұрғылау станоктарыны, баптау ережесін; </w:t>
      </w:r>
    </w:p>
    <w:bookmarkEnd w:id="566"/>
    <w:bookmarkStart w:name="z597" w:id="567"/>
    <w:p>
      <w:pPr>
        <w:spacing w:after="0"/>
        <w:ind w:left="0"/>
        <w:jc w:val="both"/>
      </w:pPr>
      <w:r>
        <w:rPr>
          <w:rFonts w:ascii="Times New Roman"/>
          <w:b w:val="false"/>
          <w:i w:val="false"/>
          <w:color w:val="000000"/>
          <w:sz w:val="28"/>
        </w:rPr>
        <w:t xml:space="preserve">
      арнаулы айлабұйымдар мен бақылау-өлшеу аспаптарының құрылымын, қалыпты және арнаулы құралды қайрау мен орнату ережесін.  </w:t>
      </w:r>
    </w:p>
    <w:bookmarkEnd w:id="567"/>
    <w:bookmarkStart w:name="z598" w:id="568"/>
    <w:p>
      <w:pPr>
        <w:spacing w:after="0"/>
        <w:ind w:left="0"/>
        <w:jc w:val="left"/>
      </w:pPr>
      <w:r>
        <w:rPr>
          <w:rFonts w:ascii="Times New Roman"/>
          <w:b/>
          <w:i w:val="false"/>
          <w:color w:val="000000"/>
        </w:rPr>
        <w:t xml:space="preserve"> 16. Метал торларды қосып тігуші</w:t>
      </w:r>
      <w:r>
        <w:br/>
      </w:r>
      <w:r>
        <w:rPr>
          <w:rFonts w:ascii="Times New Roman"/>
          <w:b/>
          <w:i w:val="false"/>
          <w:color w:val="000000"/>
        </w:rPr>
        <w:t>Параграф 1. Метал торларды қосып тігуші, 3-разряд</w:t>
      </w:r>
    </w:p>
    <w:bookmarkEnd w:id="568"/>
    <w:bookmarkStart w:name="z600" w:id="569"/>
    <w:p>
      <w:pPr>
        <w:spacing w:after="0"/>
        <w:ind w:left="0"/>
        <w:jc w:val="both"/>
      </w:pPr>
      <w:r>
        <w:rPr>
          <w:rFonts w:ascii="Times New Roman"/>
          <w:b w:val="false"/>
          <w:i w:val="false"/>
          <w:color w:val="000000"/>
          <w:sz w:val="28"/>
        </w:rPr>
        <w:t xml:space="preserve">
      97. Жұмыс сипаттамасы: </w:t>
      </w:r>
    </w:p>
    <w:bookmarkEnd w:id="569"/>
    <w:bookmarkStart w:name="z601" w:id="570"/>
    <w:p>
      <w:pPr>
        <w:spacing w:after="0"/>
        <w:ind w:left="0"/>
        <w:jc w:val="both"/>
      </w:pPr>
      <w:r>
        <w:rPr>
          <w:rFonts w:ascii="Times New Roman"/>
          <w:b w:val="false"/>
          <w:i w:val="false"/>
          <w:color w:val="000000"/>
          <w:sz w:val="28"/>
        </w:rPr>
        <w:t xml:space="preserve">
      22-нөмірге дейінгі дара және бұрама метал торларды бірінші немесе екінші арқау жібінен, ал 14-нөмірге дейінгі ұштары дәнекерленген немесе жиектелген құрамаларды техникалық шарттарға сәйкес тұтас полотноға сыммен қолмен тігу; </w:t>
      </w:r>
    </w:p>
    <w:bookmarkEnd w:id="570"/>
    <w:bookmarkStart w:name="z602" w:id="571"/>
    <w:p>
      <w:pPr>
        <w:spacing w:after="0"/>
        <w:ind w:left="0"/>
        <w:jc w:val="both"/>
      </w:pPr>
      <w:r>
        <w:rPr>
          <w:rFonts w:ascii="Times New Roman"/>
          <w:b w:val="false"/>
          <w:i w:val="false"/>
          <w:color w:val="000000"/>
          <w:sz w:val="28"/>
        </w:rPr>
        <w:t>
      14-нөмірге дейінгі қосып тігуге жатпайтын торлардың ұштарын жиектеу және түю жіктерін жасау.</w:t>
      </w:r>
    </w:p>
    <w:bookmarkEnd w:id="571"/>
    <w:bookmarkStart w:name="z603" w:id="572"/>
    <w:p>
      <w:pPr>
        <w:spacing w:after="0"/>
        <w:ind w:left="0"/>
        <w:jc w:val="both"/>
      </w:pPr>
      <w:r>
        <w:rPr>
          <w:rFonts w:ascii="Times New Roman"/>
          <w:b w:val="false"/>
          <w:i w:val="false"/>
          <w:color w:val="000000"/>
          <w:sz w:val="28"/>
        </w:rPr>
        <w:t xml:space="preserve">
      98. Білуге тиіс: </w:t>
      </w:r>
    </w:p>
    <w:bookmarkEnd w:id="572"/>
    <w:bookmarkStart w:name="z604" w:id="573"/>
    <w:p>
      <w:pPr>
        <w:spacing w:after="0"/>
        <w:ind w:left="0"/>
        <w:jc w:val="both"/>
      </w:pPr>
      <w:r>
        <w:rPr>
          <w:rFonts w:ascii="Times New Roman"/>
          <w:b w:val="false"/>
          <w:i w:val="false"/>
          <w:color w:val="000000"/>
          <w:sz w:val="28"/>
        </w:rPr>
        <w:t xml:space="preserve">
      метал және құрама торлардың барлық сұрыптары мен тігілетін нөмірлерін тігуге арналған техникалық шарттарды және сипаттамасын; </w:t>
      </w:r>
    </w:p>
    <w:bookmarkEnd w:id="573"/>
    <w:bookmarkStart w:name="z605" w:id="574"/>
    <w:p>
      <w:pPr>
        <w:spacing w:after="0"/>
        <w:ind w:left="0"/>
        <w:jc w:val="both"/>
      </w:pPr>
      <w:r>
        <w:rPr>
          <w:rFonts w:ascii="Times New Roman"/>
          <w:b w:val="false"/>
          <w:i w:val="false"/>
          <w:color w:val="000000"/>
          <w:sz w:val="28"/>
        </w:rPr>
        <w:t xml:space="preserve">
      торларды қосып тігуге қолданылатын сымдардың диаметрлерін; тігетін және орама сым жіптерінің негізгі қасиеттерін.  </w:t>
      </w:r>
    </w:p>
    <w:bookmarkEnd w:id="574"/>
    <w:bookmarkStart w:name="z606" w:id="575"/>
    <w:p>
      <w:pPr>
        <w:spacing w:after="0"/>
        <w:ind w:left="0"/>
        <w:jc w:val="left"/>
      </w:pPr>
      <w:r>
        <w:rPr>
          <w:rFonts w:ascii="Times New Roman"/>
          <w:b/>
          <w:i w:val="false"/>
          <w:color w:val="000000"/>
        </w:rPr>
        <w:t xml:space="preserve"> Параграф 2. Метал торларды қосып тігуші, 4-разряд</w:t>
      </w:r>
    </w:p>
    <w:bookmarkEnd w:id="575"/>
    <w:bookmarkStart w:name="z607" w:id="576"/>
    <w:p>
      <w:pPr>
        <w:spacing w:after="0"/>
        <w:ind w:left="0"/>
        <w:jc w:val="both"/>
      </w:pPr>
      <w:r>
        <w:rPr>
          <w:rFonts w:ascii="Times New Roman"/>
          <w:b w:val="false"/>
          <w:i w:val="false"/>
          <w:color w:val="000000"/>
          <w:sz w:val="28"/>
        </w:rPr>
        <w:t xml:space="preserve">
      99. Жұмыс сипаттамасы: </w:t>
      </w:r>
    </w:p>
    <w:bookmarkEnd w:id="576"/>
    <w:bookmarkStart w:name="z608" w:id="577"/>
    <w:p>
      <w:pPr>
        <w:spacing w:after="0"/>
        <w:ind w:left="0"/>
        <w:jc w:val="both"/>
      </w:pPr>
      <w:r>
        <w:rPr>
          <w:rFonts w:ascii="Times New Roman"/>
          <w:b w:val="false"/>
          <w:i w:val="false"/>
          <w:color w:val="000000"/>
          <w:sz w:val="28"/>
        </w:rPr>
        <w:t>
      24-нөмірден бастап дара және бұрама метал торларды бірінші немесе екінші арқау жібінен, ал 16-нөмірден бастап ұштары дәнекерленген немесе жиектелген құрама метал торларды техникалық шарттарға сәйкес тұтас полотноға сыммен қолмен тігу.</w:t>
      </w:r>
    </w:p>
    <w:bookmarkEnd w:id="577"/>
    <w:bookmarkStart w:name="z609" w:id="578"/>
    <w:p>
      <w:pPr>
        <w:spacing w:after="0"/>
        <w:ind w:left="0"/>
        <w:jc w:val="both"/>
      </w:pPr>
      <w:r>
        <w:rPr>
          <w:rFonts w:ascii="Times New Roman"/>
          <w:b w:val="false"/>
          <w:i w:val="false"/>
          <w:color w:val="000000"/>
          <w:sz w:val="28"/>
        </w:rPr>
        <w:t>
      16-нөмірден бастап қосып тігуге жатпайтын торлардың ұштарын жиектеу және түю жіктерін жасау.</w:t>
      </w:r>
    </w:p>
    <w:bookmarkEnd w:id="578"/>
    <w:bookmarkStart w:name="z610" w:id="579"/>
    <w:p>
      <w:pPr>
        <w:spacing w:after="0"/>
        <w:ind w:left="0"/>
        <w:jc w:val="both"/>
      </w:pPr>
      <w:r>
        <w:rPr>
          <w:rFonts w:ascii="Times New Roman"/>
          <w:b w:val="false"/>
          <w:i w:val="false"/>
          <w:color w:val="000000"/>
          <w:sz w:val="28"/>
        </w:rPr>
        <w:t xml:space="preserve">
      100. Білуге тиіс: </w:t>
      </w:r>
    </w:p>
    <w:bookmarkEnd w:id="579"/>
    <w:bookmarkStart w:name="z611" w:id="580"/>
    <w:p>
      <w:pPr>
        <w:spacing w:after="0"/>
        <w:ind w:left="0"/>
        <w:jc w:val="both"/>
      </w:pPr>
      <w:r>
        <w:rPr>
          <w:rFonts w:ascii="Times New Roman"/>
          <w:b w:val="false"/>
          <w:i w:val="false"/>
          <w:color w:val="000000"/>
          <w:sz w:val="28"/>
        </w:rPr>
        <w:t xml:space="preserve">
      капрон торлардың барлық сұрыптары мен тігілетін нөмірлерін тігуге арналған техникалық шарттарды және сипаттамасын; </w:t>
      </w:r>
    </w:p>
    <w:bookmarkEnd w:id="580"/>
    <w:bookmarkStart w:name="z612" w:id="581"/>
    <w:p>
      <w:pPr>
        <w:spacing w:after="0"/>
        <w:ind w:left="0"/>
        <w:jc w:val="both"/>
      </w:pPr>
      <w:r>
        <w:rPr>
          <w:rFonts w:ascii="Times New Roman"/>
          <w:b w:val="false"/>
          <w:i w:val="false"/>
          <w:color w:val="000000"/>
          <w:sz w:val="28"/>
        </w:rPr>
        <w:t xml:space="preserve">
      тордың сұрпы мен нөміріне қарай жік құрылымын. </w:t>
      </w:r>
    </w:p>
    <w:bookmarkEnd w:id="581"/>
    <w:bookmarkStart w:name="z613" w:id="582"/>
    <w:p>
      <w:pPr>
        <w:spacing w:after="0"/>
        <w:ind w:left="0"/>
        <w:jc w:val="left"/>
      </w:pPr>
      <w:r>
        <w:rPr>
          <w:rFonts w:ascii="Times New Roman"/>
          <w:b/>
          <w:i w:val="false"/>
          <w:color w:val="000000"/>
        </w:rPr>
        <w:t xml:space="preserve"> 17. Метал торларды пішіп түсіруші</w:t>
      </w:r>
      <w:r>
        <w:br/>
      </w:r>
      <w:r>
        <w:rPr>
          <w:rFonts w:ascii="Times New Roman"/>
          <w:b/>
          <w:i w:val="false"/>
          <w:color w:val="000000"/>
        </w:rPr>
        <w:t>Параграф 1. Метал торларды пішіп түсіруші, 2-разряд</w:t>
      </w:r>
    </w:p>
    <w:bookmarkEnd w:id="582"/>
    <w:bookmarkStart w:name="z616" w:id="583"/>
    <w:p>
      <w:pPr>
        <w:spacing w:after="0"/>
        <w:ind w:left="0"/>
        <w:jc w:val="both"/>
      </w:pPr>
      <w:r>
        <w:rPr>
          <w:rFonts w:ascii="Times New Roman"/>
          <w:b w:val="false"/>
          <w:i w:val="false"/>
          <w:color w:val="000000"/>
          <w:sz w:val="28"/>
        </w:rPr>
        <w:t xml:space="preserve">
      101. Жұмыс сипаттамасы: </w:t>
      </w:r>
    </w:p>
    <w:bookmarkEnd w:id="583"/>
    <w:bookmarkStart w:name="z617" w:id="584"/>
    <w:p>
      <w:pPr>
        <w:spacing w:after="0"/>
        <w:ind w:left="0"/>
        <w:jc w:val="both"/>
      </w:pPr>
      <w:r>
        <w:rPr>
          <w:rFonts w:ascii="Times New Roman"/>
          <w:b w:val="false"/>
          <w:i w:val="false"/>
          <w:color w:val="000000"/>
          <w:sz w:val="28"/>
        </w:rPr>
        <w:t xml:space="preserve">
      метал тор орамасын пішу үстеліне жеткізу; </w:t>
      </w:r>
    </w:p>
    <w:bookmarkEnd w:id="584"/>
    <w:bookmarkStart w:name="z618" w:id="585"/>
    <w:p>
      <w:pPr>
        <w:spacing w:after="0"/>
        <w:ind w:left="0"/>
        <w:jc w:val="both"/>
      </w:pPr>
      <w:r>
        <w:rPr>
          <w:rFonts w:ascii="Times New Roman"/>
          <w:b w:val="false"/>
          <w:i w:val="false"/>
          <w:color w:val="000000"/>
          <w:sz w:val="28"/>
        </w:rPr>
        <w:t xml:space="preserve">
      торды үстелге жазу; </w:t>
      </w:r>
    </w:p>
    <w:bookmarkEnd w:id="585"/>
    <w:bookmarkStart w:name="z619" w:id="586"/>
    <w:p>
      <w:pPr>
        <w:spacing w:after="0"/>
        <w:ind w:left="0"/>
        <w:jc w:val="both"/>
      </w:pPr>
      <w:r>
        <w:rPr>
          <w:rFonts w:ascii="Times New Roman"/>
          <w:b w:val="false"/>
          <w:i w:val="false"/>
          <w:color w:val="000000"/>
          <w:sz w:val="28"/>
        </w:rPr>
        <w:t xml:space="preserve">
      торды кабель немесе су өтпейтін қағазға орамалау; </w:t>
      </w:r>
    </w:p>
    <w:bookmarkEnd w:id="586"/>
    <w:bookmarkStart w:name="z620" w:id="587"/>
    <w:p>
      <w:pPr>
        <w:spacing w:after="0"/>
        <w:ind w:left="0"/>
        <w:jc w:val="both"/>
      </w:pPr>
      <w:r>
        <w:rPr>
          <w:rFonts w:ascii="Times New Roman"/>
          <w:b w:val="false"/>
          <w:i w:val="false"/>
          <w:color w:val="000000"/>
          <w:sz w:val="28"/>
        </w:rPr>
        <w:t xml:space="preserve">
      метал торды тауар валынан оқтауға (трубаға) орау, оны оқтауға түсіру, тор полотносын біліктілігі анағұрлым жоғары пішіп түсірушінің басшылығымен тапсырысқа сәйкес пішу; </w:t>
      </w:r>
    </w:p>
    <w:bookmarkEnd w:id="587"/>
    <w:bookmarkStart w:name="z621" w:id="588"/>
    <w:p>
      <w:pPr>
        <w:spacing w:after="0"/>
        <w:ind w:left="0"/>
        <w:jc w:val="both"/>
      </w:pPr>
      <w:r>
        <w:rPr>
          <w:rFonts w:ascii="Times New Roman"/>
          <w:b w:val="false"/>
          <w:i w:val="false"/>
          <w:color w:val="000000"/>
          <w:sz w:val="28"/>
        </w:rPr>
        <w:t xml:space="preserve">
      сүзгі торын арнаулы автомата пішу және жазып түзеу. </w:t>
      </w:r>
    </w:p>
    <w:bookmarkEnd w:id="588"/>
    <w:bookmarkStart w:name="z622" w:id="589"/>
    <w:p>
      <w:pPr>
        <w:spacing w:after="0"/>
        <w:ind w:left="0"/>
        <w:jc w:val="both"/>
      </w:pPr>
      <w:r>
        <w:rPr>
          <w:rFonts w:ascii="Times New Roman"/>
          <w:b w:val="false"/>
          <w:i w:val="false"/>
          <w:color w:val="000000"/>
          <w:sz w:val="28"/>
        </w:rPr>
        <w:t xml:space="preserve">
      102. Білуге тиіс: </w:t>
      </w:r>
    </w:p>
    <w:bookmarkEnd w:id="589"/>
    <w:bookmarkStart w:name="z623" w:id="590"/>
    <w:p>
      <w:pPr>
        <w:spacing w:after="0"/>
        <w:ind w:left="0"/>
        <w:jc w:val="both"/>
      </w:pPr>
      <w:r>
        <w:rPr>
          <w:rFonts w:ascii="Times New Roman"/>
          <w:b w:val="false"/>
          <w:i w:val="false"/>
          <w:color w:val="000000"/>
          <w:sz w:val="28"/>
        </w:rPr>
        <w:t>
      торлы орналастыруға қойылатын техникалық талаптарды;</w:t>
      </w:r>
    </w:p>
    <w:bookmarkEnd w:id="590"/>
    <w:bookmarkStart w:name="z624" w:id="591"/>
    <w:p>
      <w:pPr>
        <w:spacing w:after="0"/>
        <w:ind w:left="0"/>
        <w:jc w:val="both"/>
      </w:pPr>
      <w:r>
        <w:rPr>
          <w:rFonts w:ascii="Times New Roman"/>
          <w:b w:val="false"/>
          <w:i w:val="false"/>
          <w:color w:val="000000"/>
          <w:sz w:val="28"/>
        </w:rPr>
        <w:t xml:space="preserve">
      тордың нөмірі мен сұрыптарын; </w:t>
      </w:r>
    </w:p>
    <w:bookmarkEnd w:id="591"/>
    <w:bookmarkStart w:name="z625" w:id="592"/>
    <w:p>
      <w:pPr>
        <w:spacing w:after="0"/>
        <w:ind w:left="0"/>
        <w:jc w:val="both"/>
      </w:pPr>
      <w:r>
        <w:rPr>
          <w:rFonts w:ascii="Times New Roman"/>
          <w:b w:val="false"/>
          <w:i w:val="false"/>
          <w:color w:val="000000"/>
          <w:sz w:val="28"/>
        </w:rPr>
        <w:t xml:space="preserve">
      оқтауды іріктеу және жарамдылығын анықтау ережесін; </w:t>
      </w:r>
    </w:p>
    <w:bookmarkEnd w:id="592"/>
    <w:bookmarkStart w:name="z626" w:id="593"/>
    <w:p>
      <w:pPr>
        <w:spacing w:after="0"/>
        <w:ind w:left="0"/>
        <w:jc w:val="both"/>
      </w:pPr>
      <w:r>
        <w:rPr>
          <w:rFonts w:ascii="Times New Roman"/>
          <w:b w:val="false"/>
          <w:i w:val="false"/>
          <w:color w:val="000000"/>
          <w:sz w:val="28"/>
        </w:rPr>
        <w:t>
      арнаулы айлабұйымдар мен бақылау-өлшеу аспаптарының нысанын және қолдану шарттарын, торларды пішу ережесін.</w:t>
      </w:r>
    </w:p>
    <w:bookmarkEnd w:id="593"/>
    <w:bookmarkStart w:name="z627" w:id="594"/>
    <w:p>
      <w:pPr>
        <w:spacing w:after="0"/>
        <w:ind w:left="0"/>
        <w:jc w:val="left"/>
      </w:pPr>
      <w:r>
        <w:rPr>
          <w:rFonts w:ascii="Times New Roman"/>
          <w:b/>
          <w:i w:val="false"/>
          <w:color w:val="000000"/>
        </w:rPr>
        <w:t xml:space="preserve"> Параграф 2. Метал торларды пішіп түсіруші, 3-разряд</w:t>
      </w:r>
    </w:p>
    <w:bookmarkEnd w:id="594"/>
    <w:bookmarkStart w:name="z629" w:id="595"/>
    <w:p>
      <w:pPr>
        <w:spacing w:after="0"/>
        <w:ind w:left="0"/>
        <w:jc w:val="both"/>
      </w:pPr>
      <w:r>
        <w:rPr>
          <w:rFonts w:ascii="Times New Roman"/>
          <w:b w:val="false"/>
          <w:i w:val="false"/>
          <w:color w:val="000000"/>
          <w:sz w:val="28"/>
        </w:rPr>
        <w:t xml:space="preserve">
      103. Жұмыс сипаттамасы: </w:t>
      </w:r>
    </w:p>
    <w:bookmarkEnd w:id="595"/>
    <w:bookmarkStart w:name="z630" w:id="596"/>
    <w:p>
      <w:pPr>
        <w:spacing w:after="0"/>
        <w:ind w:left="0"/>
        <w:jc w:val="both"/>
      </w:pPr>
      <w:r>
        <w:rPr>
          <w:rFonts w:ascii="Times New Roman"/>
          <w:b w:val="false"/>
          <w:i w:val="false"/>
          <w:color w:val="000000"/>
          <w:sz w:val="28"/>
        </w:rPr>
        <w:t xml:space="preserve">
      метал торды тауар валынан оқтауға (трубаға) орау; </w:t>
      </w:r>
    </w:p>
    <w:bookmarkEnd w:id="596"/>
    <w:bookmarkStart w:name="z631" w:id="597"/>
    <w:p>
      <w:pPr>
        <w:spacing w:after="0"/>
        <w:ind w:left="0"/>
        <w:jc w:val="both"/>
      </w:pPr>
      <w:r>
        <w:rPr>
          <w:rFonts w:ascii="Times New Roman"/>
          <w:b w:val="false"/>
          <w:i w:val="false"/>
          <w:color w:val="000000"/>
          <w:sz w:val="28"/>
        </w:rPr>
        <w:t xml:space="preserve">
      тор полотносын тапсырысқа сәйкес пішу; </w:t>
      </w:r>
    </w:p>
    <w:bookmarkEnd w:id="597"/>
    <w:bookmarkStart w:name="z632" w:id="598"/>
    <w:p>
      <w:pPr>
        <w:spacing w:after="0"/>
        <w:ind w:left="0"/>
        <w:jc w:val="both"/>
      </w:pPr>
      <w:r>
        <w:rPr>
          <w:rFonts w:ascii="Times New Roman"/>
          <w:b w:val="false"/>
          <w:i w:val="false"/>
          <w:color w:val="000000"/>
          <w:sz w:val="28"/>
        </w:rPr>
        <w:t>
      пішілген торды оқтауға орамалау;</w:t>
      </w:r>
    </w:p>
    <w:bookmarkEnd w:id="598"/>
    <w:bookmarkStart w:name="z633" w:id="599"/>
    <w:p>
      <w:pPr>
        <w:spacing w:after="0"/>
        <w:ind w:left="0"/>
        <w:jc w:val="both"/>
      </w:pPr>
      <w:r>
        <w:rPr>
          <w:rFonts w:ascii="Times New Roman"/>
          <w:b w:val="false"/>
          <w:i w:val="false"/>
          <w:color w:val="000000"/>
          <w:sz w:val="28"/>
        </w:rPr>
        <w:t xml:space="preserve">
      тор полотносы сымдарының ұштарын қайыру үстелдерінде қолмен қайыру; </w:t>
      </w:r>
    </w:p>
    <w:bookmarkEnd w:id="599"/>
    <w:bookmarkStart w:name="z634" w:id="600"/>
    <w:p>
      <w:pPr>
        <w:spacing w:after="0"/>
        <w:ind w:left="0"/>
        <w:jc w:val="both"/>
      </w:pPr>
      <w:r>
        <w:rPr>
          <w:rFonts w:ascii="Times New Roman"/>
          <w:b w:val="false"/>
          <w:i w:val="false"/>
          <w:color w:val="000000"/>
          <w:sz w:val="28"/>
        </w:rPr>
        <w:t>
      целлюлоз-қағаз өндірісіне арналған: бұрама, құрама (полиэфирлі немесе капрон моноталшықты) және синтетикалық, үш өрімді метал торларды қолмен және көтеру механизмдерін қолдана отырып жазу және пішу;</w:t>
      </w:r>
    </w:p>
    <w:bookmarkEnd w:id="600"/>
    <w:p>
      <w:pPr>
        <w:spacing w:after="0"/>
        <w:ind w:left="0"/>
        <w:jc w:val="both"/>
      </w:pPr>
      <w:r>
        <w:rPr>
          <w:rFonts w:ascii="Times New Roman"/>
          <w:b w:val="false"/>
          <w:i w:val="false"/>
          <w:color w:val="000000"/>
          <w:sz w:val="28"/>
        </w:rPr>
        <w:t xml:space="preserve">
      бұл торларды олардың нысанына қарай бір немесе екі оқтауға біліктілігі анағұрлым жоғары пішіп түсірушінің басшылығымен орамалау; </w:t>
      </w:r>
    </w:p>
    <w:bookmarkStart w:name="z635" w:id="601"/>
    <w:p>
      <w:pPr>
        <w:spacing w:after="0"/>
        <w:ind w:left="0"/>
        <w:jc w:val="both"/>
      </w:pPr>
      <w:r>
        <w:rPr>
          <w:rFonts w:ascii="Times New Roman"/>
          <w:b w:val="false"/>
          <w:i w:val="false"/>
          <w:color w:val="000000"/>
          <w:sz w:val="28"/>
        </w:rPr>
        <w:t xml:space="preserve">
      пішілген торға құжаттарды ресімдеу. </w:t>
      </w:r>
    </w:p>
    <w:bookmarkEnd w:id="601"/>
    <w:bookmarkStart w:name="z636" w:id="602"/>
    <w:p>
      <w:pPr>
        <w:spacing w:after="0"/>
        <w:ind w:left="0"/>
        <w:jc w:val="both"/>
      </w:pPr>
      <w:r>
        <w:rPr>
          <w:rFonts w:ascii="Times New Roman"/>
          <w:b w:val="false"/>
          <w:i w:val="false"/>
          <w:color w:val="000000"/>
          <w:sz w:val="28"/>
        </w:rPr>
        <w:t xml:space="preserve">
      104. Білуге тиіс: </w:t>
      </w:r>
    </w:p>
    <w:bookmarkEnd w:id="602"/>
    <w:bookmarkStart w:name="z637" w:id="603"/>
    <w:p>
      <w:pPr>
        <w:spacing w:after="0"/>
        <w:ind w:left="0"/>
        <w:jc w:val="both"/>
      </w:pPr>
      <w:r>
        <w:rPr>
          <w:rFonts w:ascii="Times New Roman"/>
          <w:b w:val="false"/>
          <w:i w:val="false"/>
          <w:color w:val="000000"/>
          <w:sz w:val="28"/>
        </w:rPr>
        <w:t xml:space="preserve">
      торларды пішуге арналған мемлекеттік стандарттар мен техникалық шарттарды; </w:t>
      </w:r>
    </w:p>
    <w:bookmarkEnd w:id="603"/>
    <w:bookmarkStart w:name="z638" w:id="604"/>
    <w:p>
      <w:pPr>
        <w:spacing w:after="0"/>
        <w:ind w:left="0"/>
        <w:jc w:val="both"/>
      </w:pPr>
      <w:r>
        <w:rPr>
          <w:rFonts w:ascii="Times New Roman"/>
          <w:b w:val="false"/>
          <w:i w:val="false"/>
          <w:color w:val="000000"/>
          <w:sz w:val="28"/>
        </w:rPr>
        <w:t xml:space="preserve">
      арнаулы кесу құралын қайрау ережесін; </w:t>
      </w:r>
    </w:p>
    <w:bookmarkEnd w:id="604"/>
    <w:bookmarkStart w:name="z639" w:id="605"/>
    <w:p>
      <w:pPr>
        <w:spacing w:after="0"/>
        <w:ind w:left="0"/>
        <w:jc w:val="both"/>
      </w:pPr>
      <w:r>
        <w:rPr>
          <w:rFonts w:ascii="Times New Roman"/>
          <w:b w:val="false"/>
          <w:i w:val="false"/>
          <w:color w:val="000000"/>
          <w:sz w:val="28"/>
        </w:rPr>
        <w:t xml:space="preserve">
      өңделетін материалдардың негізгі қасиеттерін; </w:t>
      </w:r>
    </w:p>
    <w:bookmarkEnd w:id="605"/>
    <w:bookmarkStart w:name="z640" w:id="606"/>
    <w:p>
      <w:pPr>
        <w:spacing w:after="0"/>
        <w:ind w:left="0"/>
        <w:jc w:val="both"/>
      </w:pPr>
      <w:r>
        <w:rPr>
          <w:rFonts w:ascii="Times New Roman"/>
          <w:b w:val="false"/>
          <w:i w:val="false"/>
          <w:color w:val="000000"/>
          <w:sz w:val="28"/>
        </w:rPr>
        <w:t>
      қызмет көрсететін жабдықтың құрылымын;</w:t>
      </w:r>
    </w:p>
    <w:bookmarkEnd w:id="606"/>
    <w:p>
      <w:pPr>
        <w:spacing w:after="0"/>
        <w:ind w:left="0"/>
        <w:jc w:val="both"/>
      </w:pPr>
      <w:r>
        <w:rPr>
          <w:rFonts w:ascii="Times New Roman"/>
          <w:b w:val="false"/>
          <w:i w:val="false"/>
          <w:color w:val="000000"/>
          <w:sz w:val="28"/>
        </w:rPr>
        <w:t xml:space="preserve">
      целлюлоз-қағаз өндірісіне арналған торлардың нөмірлері мен сұрыптарын; </w:t>
      </w:r>
    </w:p>
    <w:bookmarkStart w:name="z641" w:id="607"/>
    <w:p>
      <w:pPr>
        <w:spacing w:after="0"/>
        <w:ind w:left="0"/>
        <w:jc w:val="both"/>
      </w:pPr>
      <w:r>
        <w:rPr>
          <w:rFonts w:ascii="Times New Roman"/>
          <w:b w:val="false"/>
          <w:i w:val="false"/>
          <w:color w:val="000000"/>
          <w:sz w:val="28"/>
        </w:rPr>
        <w:t>
      тор жасау үшін қолданылатын сым балқыламаларының түрлерін;</w:t>
      </w:r>
    </w:p>
    <w:bookmarkEnd w:id="607"/>
    <w:bookmarkStart w:name="z642" w:id="608"/>
    <w:p>
      <w:pPr>
        <w:spacing w:after="0"/>
        <w:ind w:left="0"/>
        <w:jc w:val="both"/>
      </w:pPr>
      <w:r>
        <w:rPr>
          <w:rFonts w:ascii="Times New Roman"/>
          <w:b w:val="false"/>
          <w:i w:val="false"/>
          <w:color w:val="000000"/>
          <w:sz w:val="28"/>
        </w:rPr>
        <w:t xml:space="preserve">
      арнаулы айлабұйымдар мен бақылау-өлшеу аспаптарының құрылымын. </w:t>
      </w:r>
    </w:p>
    <w:bookmarkEnd w:id="608"/>
    <w:bookmarkStart w:name="z643" w:id="609"/>
    <w:p>
      <w:pPr>
        <w:spacing w:after="0"/>
        <w:ind w:left="0"/>
        <w:jc w:val="left"/>
      </w:pPr>
      <w:r>
        <w:rPr>
          <w:rFonts w:ascii="Times New Roman"/>
          <w:b/>
          <w:i w:val="false"/>
          <w:color w:val="000000"/>
        </w:rPr>
        <w:t xml:space="preserve"> Параграф 3. Метал торларды пішіп түсіруші, 4-разряд</w:t>
      </w:r>
    </w:p>
    <w:bookmarkEnd w:id="609"/>
    <w:bookmarkStart w:name="z644" w:id="610"/>
    <w:p>
      <w:pPr>
        <w:spacing w:after="0"/>
        <w:ind w:left="0"/>
        <w:jc w:val="both"/>
      </w:pPr>
      <w:r>
        <w:rPr>
          <w:rFonts w:ascii="Times New Roman"/>
          <w:b w:val="false"/>
          <w:i w:val="false"/>
          <w:color w:val="000000"/>
          <w:sz w:val="28"/>
        </w:rPr>
        <w:t>
      105. Жұмыс сипаттамасы:</w:t>
      </w:r>
    </w:p>
    <w:bookmarkEnd w:id="610"/>
    <w:bookmarkStart w:name="z645" w:id="611"/>
    <w:p>
      <w:pPr>
        <w:spacing w:after="0"/>
        <w:ind w:left="0"/>
        <w:jc w:val="both"/>
      </w:pPr>
      <w:r>
        <w:rPr>
          <w:rFonts w:ascii="Times New Roman"/>
          <w:b w:val="false"/>
          <w:i w:val="false"/>
          <w:color w:val="000000"/>
          <w:sz w:val="28"/>
        </w:rPr>
        <w:t>
      целлюлоз-қағаз өндірісіне арналған: бұрама, құрама (полиэфирлі немесе капрон моноталшықты) және синтетикалық, үш өрімді метал торларды қолмен және көтеру механизмдерін қолдана отырып жазу және пішу;</w:t>
      </w:r>
    </w:p>
    <w:bookmarkEnd w:id="611"/>
    <w:bookmarkStart w:name="z646" w:id="612"/>
    <w:p>
      <w:pPr>
        <w:spacing w:after="0"/>
        <w:ind w:left="0"/>
        <w:jc w:val="both"/>
      </w:pPr>
      <w:r>
        <w:rPr>
          <w:rFonts w:ascii="Times New Roman"/>
          <w:b w:val="false"/>
          <w:i w:val="false"/>
          <w:color w:val="000000"/>
          <w:sz w:val="28"/>
        </w:rPr>
        <w:t xml:space="preserve">
      торларды олардың нысанына қарай бір немесе екі оқтауға орамалау; </w:t>
      </w:r>
    </w:p>
    <w:bookmarkEnd w:id="612"/>
    <w:bookmarkStart w:name="z647" w:id="613"/>
    <w:p>
      <w:pPr>
        <w:spacing w:after="0"/>
        <w:ind w:left="0"/>
        <w:jc w:val="both"/>
      </w:pPr>
      <w:r>
        <w:rPr>
          <w:rFonts w:ascii="Times New Roman"/>
          <w:b w:val="false"/>
          <w:i w:val="false"/>
          <w:color w:val="000000"/>
          <w:sz w:val="28"/>
        </w:rPr>
        <w:t xml:space="preserve">
      пішілген торға құжаттарды ресімдеу; </w:t>
      </w:r>
    </w:p>
    <w:bookmarkEnd w:id="613"/>
    <w:bookmarkStart w:name="z648" w:id="614"/>
    <w:p>
      <w:pPr>
        <w:spacing w:after="0"/>
        <w:ind w:left="0"/>
        <w:jc w:val="both"/>
      </w:pPr>
      <w:r>
        <w:rPr>
          <w:rFonts w:ascii="Times New Roman"/>
          <w:b w:val="false"/>
          <w:i w:val="false"/>
          <w:color w:val="000000"/>
          <w:sz w:val="28"/>
        </w:rPr>
        <w:t xml:space="preserve">
      тордың созу машиналарында созылуын ескере отырып, оның ұзындығын есептеу. </w:t>
      </w:r>
    </w:p>
    <w:bookmarkEnd w:id="614"/>
    <w:bookmarkStart w:name="z649" w:id="615"/>
    <w:p>
      <w:pPr>
        <w:spacing w:after="0"/>
        <w:ind w:left="0"/>
        <w:jc w:val="both"/>
      </w:pPr>
      <w:r>
        <w:rPr>
          <w:rFonts w:ascii="Times New Roman"/>
          <w:b w:val="false"/>
          <w:i w:val="false"/>
          <w:color w:val="000000"/>
          <w:sz w:val="28"/>
        </w:rPr>
        <w:t xml:space="preserve">
      106. Білуге тиіс: </w:t>
      </w:r>
    </w:p>
    <w:bookmarkEnd w:id="615"/>
    <w:bookmarkStart w:name="z650" w:id="616"/>
    <w:p>
      <w:pPr>
        <w:spacing w:after="0"/>
        <w:ind w:left="0"/>
        <w:jc w:val="both"/>
      </w:pPr>
      <w:r>
        <w:rPr>
          <w:rFonts w:ascii="Times New Roman"/>
          <w:b w:val="false"/>
          <w:i w:val="false"/>
          <w:color w:val="000000"/>
          <w:sz w:val="28"/>
        </w:rPr>
        <w:t xml:space="preserve">
      целлюлоз-қағаз өндірісіне арналған торларды пішуге арналған мемлекеттік стандарттар мен техникалық шарттарды; </w:t>
      </w:r>
    </w:p>
    <w:bookmarkEnd w:id="616"/>
    <w:bookmarkStart w:name="z651" w:id="617"/>
    <w:p>
      <w:pPr>
        <w:spacing w:after="0"/>
        <w:ind w:left="0"/>
        <w:jc w:val="both"/>
      </w:pPr>
      <w:r>
        <w:rPr>
          <w:rFonts w:ascii="Times New Roman"/>
          <w:b w:val="false"/>
          <w:i w:val="false"/>
          <w:color w:val="000000"/>
          <w:sz w:val="28"/>
        </w:rPr>
        <w:t xml:space="preserve">
      тұтас полотноға қосып тігуге жататын түрлі тор нөмірлері мен сұрыптарының созылуын ескере отырып, оның ұзындығын есептеу ережесін; </w:t>
      </w:r>
    </w:p>
    <w:bookmarkEnd w:id="617"/>
    <w:bookmarkStart w:name="z652" w:id="618"/>
    <w:p>
      <w:pPr>
        <w:spacing w:after="0"/>
        <w:ind w:left="0"/>
        <w:jc w:val="both"/>
      </w:pPr>
      <w:r>
        <w:rPr>
          <w:rFonts w:ascii="Times New Roman"/>
          <w:b w:val="false"/>
          <w:i w:val="false"/>
          <w:color w:val="000000"/>
          <w:sz w:val="28"/>
        </w:rPr>
        <w:t xml:space="preserve">
      пішу кезінде тор полотноларымен жұмыс істеу жолдарын; </w:t>
      </w:r>
    </w:p>
    <w:bookmarkEnd w:id="618"/>
    <w:bookmarkStart w:name="z653" w:id="619"/>
    <w:p>
      <w:pPr>
        <w:spacing w:after="0"/>
        <w:ind w:left="0"/>
        <w:jc w:val="both"/>
      </w:pPr>
      <w:r>
        <w:rPr>
          <w:rFonts w:ascii="Times New Roman"/>
          <w:b w:val="false"/>
          <w:i w:val="false"/>
          <w:color w:val="000000"/>
          <w:sz w:val="28"/>
        </w:rPr>
        <w:t xml:space="preserve">
      қызмет көрсететін жабдықтың құрылымын. </w:t>
      </w:r>
    </w:p>
    <w:bookmarkEnd w:id="619"/>
    <w:bookmarkStart w:name="z654" w:id="620"/>
    <w:p>
      <w:pPr>
        <w:spacing w:after="0"/>
        <w:ind w:left="0"/>
        <w:jc w:val="left"/>
      </w:pPr>
      <w:r>
        <w:rPr>
          <w:rFonts w:ascii="Times New Roman"/>
          <w:b/>
          <w:i w:val="false"/>
          <w:color w:val="000000"/>
        </w:rPr>
        <w:t xml:space="preserve"> 18. Шынжыр жасаушы</w:t>
      </w:r>
      <w:r>
        <w:br/>
      </w:r>
      <w:r>
        <w:rPr>
          <w:rFonts w:ascii="Times New Roman"/>
          <w:b/>
          <w:i w:val="false"/>
          <w:color w:val="000000"/>
        </w:rPr>
        <w:t>Параграф 1. Шынжыр жасаушы, 1-разряд</w:t>
      </w:r>
    </w:p>
    <w:bookmarkEnd w:id="620"/>
    <w:bookmarkStart w:name="z656" w:id="621"/>
    <w:p>
      <w:pPr>
        <w:spacing w:after="0"/>
        <w:ind w:left="0"/>
        <w:jc w:val="both"/>
      </w:pPr>
      <w:r>
        <w:rPr>
          <w:rFonts w:ascii="Times New Roman"/>
          <w:b w:val="false"/>
          <w:i w:val="false"/>
          <w:color w:val="000000"/>
          <w:sz w:val="28"/>
        </w:rPr>
        <w:t xml:space="preserve">
      107. Жұмыс сипаттамасы: </w:t>
      </w:r>
    </w:p>
    <w:bookmarkEnd w:id="621"/>
    <w:bookmarkStart w:name="z657" w:id="622"/>
    <w:p>
      <w:pPr>
        <w:spacing w:after="0"/>
        <w:ind w:left="0"/>
        <w:jc w:val="both"/>
      </w:pPr>
      <w:r>
        <w:rPr>
          <w:rFonts w:ascii="Times New Roman"/>
          <w:b w:val="false"/>
          <w:i w:val="false"/>
          <w:color w:val="000000"/>
          <w:sz w:val="28"/>
        </w:rPr>
        <w:t xml:space="preserve">
      жетекті, жүк, тарту шынжырларының элементтерін қарап бақылау; </w:t>
      </w:r>
    </w:p>
    <w:bookmarkEnd w:id="622"/>
    <w:bookmarkStart w:name="z658" w:id="623"/>
    <w:p>
      <w:pPr>
        <w:spacing w:after="0"/>
        <w:ind w:left="0"/>
        <w:jc w:val="both"/>
      </w:pPr>
      <w:r>
        <w:rPr>
          <w:rFonts w:ascii="Times New Roman"/>
          <w:b w:val="false"/>
          <w:i w:val="false"/>
          <w:color w:val="000000"/>
          <w:sz w:val="28"/>
        </w:rPr>
        <w:t xml:space="preserve">
      элементтерді кассеталарға жинақтау; </w:t>
      </w:r>
    </w:p>
    <w:bookmarkEnd w:id="623"/>
    <w:bookmarkStart w:name="z659" w:id="624"/>
    <w:p>
      <w:pPr>
        <w:spacing w:after="0"/>
        <w:ind w:left="0"/>
        <w:jc w:val="both"/>
      </w:pPr>
      <w:r>
        <w:rPr>
          <w:rFonts w:ascii="Times New Roman"/>
          <w:b w:val="false"/>
          <w:i w:val="false"/>
          <w:color w:val="000000"/>
          <w:sz w:val="28"/>
        </w:rPr>
        <w:t xml:space="preserve">
      шынжырларды құрастыру операцияларына беру кезінде технологиялық айырларды орнату және алу; </w:t>
      </w:r>
    </w:p>
    <w:bookmarkEnd w:id="624"/>
    <w:bookmarkStart w:name="z660" w:id="625"/>
    <w:p>
      <w:pPr>
        <w:spacing w:after="0"/>
        <w:ind w:left="0"/>
        <w:jc w:val="both"/>
      </w:pPr>
      <w:r>
        <w:rPr>
          <w:rFonts w:ascii="Times New Roman"/>
          <w:b w:val="false"/>
          <w:i w:val="false"/>
          <w:color w:val="000000"/>
          <w:sz w:val="28"/>
        </w:rPr>
        <w:t>
      шынжыр орамдарын сыммен байламдау;</w:t>
      </w:r>
    </w:p>
    <w:bookmarkEnd w:id="625"/>
    <w:p>
      <w:pPr>
        <w:spacing w:after="0"/>
        <w:ind w:left="0"/>
        <w:jc w:val="both"/>
      </w:pPr>
      <w:r>
        <w:rPr>
          <w:rFonts w:ascii="Times New Roman"/>
          <w:b w:val="false"/>
          <w:i w:val="false"/>
          <w:color w:val="000000"/>
          <w:sz w:val="28"/>
        </w:rPr>
        <w:t>
      шынжыр орамдарына биркаларды бекіту;</w:t>
      </w:r>
    </w:p>
    <w:bookmarkStart w:name="z661" w:id="626"/>
    <w:p>
      <w:pPr>
        <w:spacing w:after="0"/>
        <w:ind w:left="0"/>
        <w:jc w:val="both"/>
      </w:pPr>
      <w:r>
        <w:rPr>
          <w:rFonts w:ascii="Times New Roman"/>
          <w:b w:val="false"/>
          <w:i w:val="false"/>
          <w:color w:val="000000"/>
          <w:sz w:val="28"/>
        </w:rPr>
        <w:t xml:space="preserve">
      дайын шынжырға арналған өтпелі және қосушы үзіктерді жинақтау. </w:t>
      </w:r>
    </w:p>
    <w:bookmarkEnd w:id="626"/>
    <w:bookmarkStart w:name="z662" w:id="627"/>
    <w:p>
      <w:pPr>
        <w:spacing w:after="0"/>
        <w:ind w:left="0"/>
        <w:jc w:val="both"/>
      </w:pPr>
      <w:r>
        <w:rPr>
          <w:rFonts w:ascii="Times New Roman"/>
          <w:b w:val="false"/>
          <w:i w:val="false"/>
          <w:color w:val="000000"/>
          <w:sz w:val="28"/>
        </w:rPr>
        <w:t xml:space="preserve">
      108. Білуге тиіс: </w:t>
      </w:r>
    </w:p>
    <w:bookmarkEnd w:id="627"/>
    <w:bookmarkStart w:name="z663" w:id="628"/>
    <w:p>
      <w:pPr>
        <w:spacing w:after="0"/>
        <w:ind w:left="0"/>
        <w:jc w:val="both"/>
      </w:pPr>
      <w:r>
        <w:rPr>
          <w:rFonts w:ascii="Times New Roman"/>
          <w:b w:val="false"/>
          <w:i w:val="false"/>
          <w:color w:val="000000"/>
          <w:sz w:val="28"/>
        </w:rPr>
        <w:t xml:space="preserve">
      жұмысты орындау тәртібін; </w:t>
      </w:r>
    </w:p>
    <w:bookmarkEnd w:id="628"/>
    <w:bookmarkStart w:name="z664" w:id="629"/>
    <w:p>
      <w:pPr>
        <w:spacing w:after="0"/>
        <w:ind w:left="0"/>
        <w:jc w:val="both"/>
      </w:pPr>
      <w:r>
        <w:rPr>
          <w:rFonts w:ascii="Times New Roman"/>
          <w:b w:val="false"/>
          <w:i w:val="false"/>
          <w:color w:val="000000"/>
          <w:sz w:val="28"/>
        </w:rPr>
        <w:t>
      шынжыр элементтерінің атауын, шынжыр элементтерін жинақтау ведомосын жасауды.</w:t>
      </w:r>
    </w:p>
    <w:bookmarkEnd w:id="629"/>
    <w:bookmarkStart w:name="z665" w:id="630"/>
    <w:p>
      <w:pPr>
        <w:spacing w:after="0"/>
        <w:ind w:left="0"/>
        <w:jc w:val="left"/>
      </w:pPr>
      <w:r>
        <w:rPr>
          <w:rFonts w:ascii="Times New Roman"/>
          <w:b/>
          <w:i w:val="false"/>
          <w:color w:val="000000"/>
        </w:rPr>
        <w:t xml:space="preserve"> Параграф 2. Шынжыр жасаушы, 2-разряд</w:t>
      </w:r>
    </w:p>
    <w:bookmarkEnd w:id="630"/>
    <w:bookmarkStart w:name="z666" w:id="631"/>
    <w:p>
      <w:pPr>
        <w:spacing w:after="0"/>
        <w:ind w:left="0"/>
        <w:jc w:val="both"/>
      </w:pPr>
      <w:r>
        <w:rPr>
          <w:rFonts w:ascii="Times New Roman"/>
          <w:b w:val="false"/>
          <w:i w:val="false"/>
          <w:color w:val="000000"/>
          <w:sz w:val="28"/>
        </w:rPr>
        <w:t xml:space="preserve">
      109. Жұмыс сипаттамасы: </w:t>
      </w:r>
    </w:p>
    <w:bookmarkEnd w:id="631"/>
    <w:bookmarkStart w:name="z667" w:id="632"/>
    <w:p>
      <w:pPr>
        <w:spacing w:after="0"/>
        <w:ind w:left="0"/>
        <w:jc w:val="both"/>
      </w:pPr>
      <w:r>
        <w:rPr>
          <w:rFonts w:ascii="Times New Roman"/>
          <w:b w:val="false"/>
          <w:i w:val="false"/>
          <w:color w:val="000000"/>
          <w:sz w:val="28"/>
        </w:rPr>
        <w:t xml:space="preserve">
      көміртекті және легирленген болат маркасынан жасалған шынжыр жарты үзіктерін ыстық және суық жағдайларда, қуаты 175 т. дейінгі қисық шипті, фрикционды және гидравликалық пресстерде ию; </w:t>
      </w:r>
    </w:p>
    <w:bookmarkEnd w:id="632"/>
    <w:bookmarkStart w:name="z668" w:id="633"/>
    <w:p>
      <w:pPr>
        <w:spacing w:after="0"/>
        <w:ind w:left="0"/>
        <w:jc w:val="both"/>
      </w:pPr>
      <w:r>
        <w:rPr>
          <w:rFonts w:ascii="Times New Roman"/>
          <w:b w:val="false"/>
          <w:i w:val="false"/>
          <w:color w:val="000000"/>
          <w:sz w:val="28"/>
        </w:rPr>
        <w:t xml:space="preserve">
      престі және қыздыру пешін жұмысқа дайындау; </w:t>
      </w:r>
    </w:p>
    <w:bookmarkEnd w:id="633"/>
    <w:bookmarkStart w:name="z669" w:id="634"/>
    <w:p>
      <w:pPr>
        <w:spacing w:after="0"/>
        <w:ind w:left="0"/>
        <w:jc w:val="both"/>
      </w:pPr>
      <w:r>
        <w:rPr>
          <w:rFonts w:ascii="Times New Roman"/>
          <w:b w:val="false"/>
          <w:i w:val="false"/>
          <w:color w:val="000000"/>
          <w:sz w:val="28"/>
        </w:rPr>
        <w:t xml:space="preserve">
      дайындаманы қыздыру температурасын анықтау; </w:t>
      </w:r>
    </w:p>
    <w:bookmarkEnd w:id="634"/>
    <w:bookmarkStart w:name="z670" w:id="635"/>
    <w:p>
      <w:pPr>
        <w:spacing w:after="0"/>
        <w:ind w:left="0"/>
        <w:jc w:val="both"/>
      </w:pPr>
      <w:r>
        <w:rPr>
          <w:rFonts w:ascii="Times New Roman"/>
          <w:b w:val="false"/>
          <w:i w:val="false"/>
          <w:color w:val="000000"/>
          <w:sz w:val="28"/>
        </w:rPr>
        <w:t xml:space="preserve">
      үзіктердің бұдыр мұртын кесу; </w:t>
      </w:r>
    </w:p>
    <w:bookmarkEnd w:id="635"/>
    <w:bookmarkStart w:name="z671" w:id="636"/>
    <w:p>
      <w:pPr>
        <w:spacing w:after="0"/>
        <w:ind w:left="0"/>
        <w:jc w:val="both"/>
      </w:pPr>
      <w:r>
        <w:rPr>
          <w:rFonts w:ascii="Times New Roman"/>
          <w:b w:val="false"/>
          <w:i w:val="false"/>
          <w:color w:val="000000"/>
          <w:sz w:val="28"/>
        </w:rPr>
        <w:t xml:space="preserve">
      патронды жұмыс орнына орналастыру; </w:t>
      </w:r>
    </w:p>
    <w:bookmarkEnd w:id="636"/>
    <w:bookmarkStart w:name="z672" w:id="637"/>
    <w:p>
      <w:pPr>
        <w:spacing w:after="0"/>
        <w:ind w:left="0"/>
        <w:jc w:val="both"/>
      </w:pPr>
      <w:r>
        <w:rPr>
          <w:rFonts w:ascii="Times New Roman"/>
          <w:b w:val="false"/>
          <w:i w:val="false"/>
          <w:color w:val="000000"/>
          <w:sz w:val="28"/>
        </w:rPr>
        <w:t xml:space="preserve">
      шынжыр үзігін рычагтың көмегімен ажырату, сақинаны қою және үзікті байлау; </w:t>
      </w:r>
    </w:p>
    <w:bookmarkEnd w:id="637"/>
    <w:bookmarkStart w:name="z673" w:id="638"/>
    <w:p>
      <w:pPr>
        <w:spacing w:after="0"/>
        <w:ind w:left="0"/>
        <w:jc w:val="both"/>
      </w:pPr>
      <w:r>
        <w:rPr>
          <w:rFonts w:ascii="Times New Roman"/>
          <w:b w:val="false"/>
          <w:i w:val="false"/>
          <w:color w:val="000000"/>
          <w:sz w:val="28"/>
        </w:rPr>
        <w:t xml:space="preserve">
      жабдықты ұсақ жөндеуге қатысу; </w:t>
      </w:r>
    </w:p>
    <w:bookmarkEnd w:id="638"/>
    <w:bookmarkStart w:name="z674" w:id="639"/>
    <w:p>
      <w:pPr>
        <w:spacing w:after="0"/>
        <w:ind w:left="0"/>
        <w:jc w:val="both"/>
      </w:pPr>
      <w:r>
        <w:rPr>
          <w:rFonts w:ascii="Times New Roman"/>
          <w:b w:val="false"/>
          <w:i w:val="false"/>
          <w:color w:val="000000"/>
          <w:sz w:val="28"/>
        </w:rPr>
        <w:t xml:space="preserve">
      қарау станоктарындағы және автоматы ротор желілерінің тасымалдау құрылғыларындағы жартылай шикізаттарды қарау; </w:t>
      </w:r>
    </w:p>
    <w:bookmarkEnd w:id="639"/>
    <w:bookmarkStart w:name="z675" w:id="640"/>
    <w:p>
      <w:pPr>
        <w:spacing w:after="0"/>
        <w:ind w:left="0"/>
        <w:jc w:val="both"/>
      </w:pPr>
      <w:r>
        <w:rPr>
          <w:rFonts w:ascii="Times New Roman"/>
          <w:b w:val="false"/>
          <w:i w:val="false"/>
          <w:color w:val="000000"/>
          <w:sz w:val="28"/>
        </w:rPr>
        <w:t>
      жетекті, жүк, тарту шынжырларының жартылай шикізаттарын ротор желілерінің қоректендіргіш бункерлеріне толтыру;</w:t>
      </w:r>
    </w:p>
    <w:bookmarkEnd w:id="640"/>
    <w:bookmarkStart w:name="z676" w:id="641"/>
    <w:p>
      <w:pPr>
        <w:spacing w:after="0"/>
        <w:ind w:left="0"/>
        <w:jc w:val="both"/>
      </w:pPr>
      <w:r>
        <w:rPr>
          <w:rFonts w:ascii="Times New Roman"/>
          <w:b w:val="false"/>
          <w:i w:val="false"/>
          <w:color w:val="000000"/>
          <w:sz w:val="28"/>
        </w:rPr>
        <w:t xml:space="preserve">
      сүйкелісті және галт барабандарында жұмыс атқару; </w:t>
      </w:r>
    </w:p>
    <w:bookmarkEnd w:id="641"/>
    <w:bookmarkStart w:name="z677" w:id="642"/>
    <w:p>
      <w:pPr>
        <w:spacing w:after="0"/>
        <w:ind w:left="0"/>
        <w:jc w:val="both"/>
      </w:pPr>
      <w:r>
        <w:rPr>
          <w:rFonts w:ascii="Times New Roman"/>
          <w:b w:val="false"/>
          <w:i w:val="false"/>
          <w:color w:val="000000"/>
          <w:sz w:val="28"/>
        </w:rPr>
        <w:t xml:space="preserve">
      көміртекті болат маркасынан жасалған, мемлекеттік стандарттар мен техникалық шарттарда көзделген шықпасымен қоса диаметрі 11 мм дейінгі сымнан қысқа үзікті және ұзын үзікті шынжырды түрлі типтегі шынжыр тоқу автоматтарында пісіре отырып суық жағдайда тоқу; </w:t>
      </w:r>
    </w:p>
    <w:bookmarkEnd w:id="642"/>
    <w:bookmarkStart w:name="z678" w:id="643"/>
    <w:p>
      <w:pPr>
        <w:spacing w:after="0"/>
        <w:ind w:left="0"/>
        <w:jc w:val="both"/>
      </w:pPr>
      <w:r>
        <w:rPr>
          <w:rFonts w:ascii="Times New Roman"/>
          <w:b w:val="false"/>
          <w:i w:val="false"/>
          <w:color w:val="000000"/>
          <w:sz w:val="28"/>
        </w:rPr>
        <w:t xml:space="preserve">
      үзіктің ішкі және сыртқы адымын өлшеуге арналған бақылау-өлшеу аспаптарын пайдалану; </w:t>
      </w:r>
    </w:p>
    <w:bookmarkEnd w:id="643"/>
    <w:bookmarkStart w:name="z679" w:id="644"/>
    <w:p>
      <w:pPr>
        <w:spacing w:after="0"/>
        <w:ind w:left="0"/>
        <w:jc w:val="both"/>
      </w:pPr>
      <w:r>
        <w:rPr>
          <w:rFonts w:ascii="Times New Roman"/>
          <w:b w:val="false"/>
          <w:i w:val="false"/>
          <w:color w:val="000000"/>
          <w:sz w:val="28"/>
        </w:rPr>
        <w:t xml:space="preserve">
      жабдықты жөндеуге қатысу. </w:t>
      </w:r>
    </w:p>
    <w:bookmarkEnd w:id="644"/>
    <w:bookmarkStart w:name="z680" w:id="645"/>
    <w:p>
      <w:pPr>
        <w:spacing w:after="0"/>
        <w:ind w:left="0"/>
        <w:jc w:val="both"/>
      </w:pPr>
      <w:r>
        <w:rPr>
          <w:rFonts w:ascii="Times New Roman"/>
          <w:b w:val="false"/>
          <w:i w:val="false"/>
          <w:color w:val="000000"/>
          <w:sz w:val="28"/>
        </w:rPr>
        <w:t xml:space="preserve">
      110. Білуге тиіс: </w:t>
      </w:r>
    </w:p>
    <w:bookmarkEnd w:id="645"/>
    <w:bookmarkStart w:name="z681" w:id="646"/>
    <w:p>
      <w:pPr>
        <w:spacing w:after="0"/>
        <w:ind w:left="0"/>
        <w:jc w:val="both"/>
      </w:pPr>
      <w:r>
        <w:rPr>
          <w:rFonts w:ascii="Times New Roman"/>
          <w:b w:val="false"/>
          <w:i w:val="false"/>
          <w:color w:val="000000"/>
          <w:sz w:val="28"/>
        </w:rPr>
        <w:t xml:space="preserve">
      қисық шипті, фрикционды және гидравликалық пресстер, қыздыру пештерінің, шынжыр тоқитын автоматтардың жұмыс істеу принципін; </w:t>
      </w:r>
    </w:p>
    <w:bookmarkEnd w:id="646"/>
    <w:bookmarkStart w:name="z682" w:id="647"/>
    <w:p>
      <w:pPr>
        <w:spacing w:after="0"/>
        <w:ind w:left="0"/>
        <w:jc w:val="both"/>
      </w:pPr>
      <w:r>
        <w:rPr>
          <w:rFonts w:ascii="Times New Roman"/>
          <w:b w:val="false"/>
          <w:i w:val="false"/>
          <w:color w:val="000000"/>
          <w:sz w:val="28"/>
        </w:rPr>
        <w:t xml:space="preserve">
      шынжырлардың номенклатурасын; </w:t>
      </w:r>
    </w:p>
    <w:bookmarkEnd w:id="647"/>
    <w:bookmarkStart w:name="z683" w:id="648"/>
    <w:p>
      <w:pPr>
        <w:spacing w:after="0"/>
        <w:ind w:left="0"/>
        <w:jc w:val="both"/>
      </w:pPr>
      <w:r>
        <w:rPr>
          <w:rFonts w:ascii="Times New Roman"/>
          <w:b w:val="false"/>
          <w:i w:val="false"/>
          <w:color w:val="000000"/>
          <w:sz w:val="28"/>
        </w:rPr>
        <w:t xml:space="preserve">
      шынжыр жасауға арналған техникалық шарттарды; </w:t>
      </w:r>
    </w:p>
    <w:bookmarkEnd w:id="648"/>
    <w:bookmarkStart w:name="z684" w:id="649"/>
    <w:p>
      <w:pPr>
        <w:spacing w:after="0"/>
        <w:ind w:left="0"/>
        <w:jc w:val="both"/>
      </w:pPr>
      <w:r>
        <w:rPr>
          <w:rFonts w:ascii="Times New Roman"/>
          <w:b w:val="false"/>
          <w:i w:val="false"/>
          <w:color w:val="000000"/>
          <w:sz w:val="28"/>
        </w:rPr>
        <w:t xml:space="preserve">
      дайындамаларды пештерде қыздыру режимін; </w:t>
      </w:r>
    </w:p>
    <w:bookmarkEnd w:id="649"/>
    <w:bookmarkStart w:name="z685" w:id="650"/>
    <w:p>
      <w:pPr>
        <w:spacing w:after="0"/>
        <w:ind w:left="0"/>
        <w:jc w:val="both"/>
      </w:pPr>
      <w:r>
        <w:rPr>
          <w:rFonts w:ascii="Times New Roman"/>
          <w:b w:val="false"/>
          <w:i w:val="false"/>
          <w:color w:val="000000"/>
          <w:sz w:val="28"/>
        </w:rPr>
        <w:t xml:space="preserve">
      жартылай үзікке арналған болат маркасын; </w:t>
      </w:r>
    </w:p>
    <w:bookmarkEnd w:id="650"/>
    <w:bookmarkStart w:name="z686" w:id="651"/>
    <w:p>
      <w:pPr>
        <w:spacing w:after="0"/>
        <w:ind w:left="0"/>
        <w:jc w:val="both"/>
      </w:pPr>
      <w:r>
        <w:rPr>
          <w:rFonts w:ascii="Times New Roman"/>
          <w:b w:val="false"/>
          <w:i w:val="false"/>
          <w:color w:val="000000"/>
          <w:sz w:val="28"/>
        </w:rPr>
        <w:t>
      арнаулы айлабұйымдар мен бақылау-өлшеу аспаптарын тағайындау мен қолдану шарттарын;</w:t>
      </w:r>
    </w:p>
    <w:bookmarkEnd w:id="651"/>
    <w:p>
      <w:pPr>
        <w:spacing w:after="0"/>
        <w:ind w:left="0"/>
        <w:jc w:val="both"/>
      </w:pPr>
      <w:r>
        <w:rPr>
          <w:rFonts w:ascii="Times New Roman"/>
          <w:b w:val="false"/>
          <w:i w:val="false"/>
          <w:color w:val="000000"/>
          <w:sz w:val="28"/>
        </w:rPr>
        <w:t xml:space="preserve">
      ротор желілерінің құрылымын; </w:t>
      </w:r>
    </w:p>
    <w:bookmarkStart w:name="z687" w:id="652"/>
    <w:p>
      <w:pPr>
        <w:spacing w:after="0"/>
        <w:ind w:left="0"/>
        <w:jc w:val="both"/>
      </w:pPr>
      <w:r>
        <w:rPr>
          <w:rFonts w:ascii="Times New Roman"/>
          <w:b w:val="false"/>
          <w:i w:val="false"/>
          <w:color w:val="000000"/>
          <w:sz w:val="28"/>
        </w:rPr>
        <w:t xml:space="preserve">
      дайын өнім сапасына қойылатын талаптарды. </w:t>
      </w:r>
    </w:p>
    <w:bookmarkEnd w:id="652"/>
    <w:bookmarkStart w:name="z688" w:id="653"/>
    <w:p>
      <w:pPr>
        <w:spacing w:after="0"/>
        <w:ind w:left="0"/>
        <w:jc w:val="left"/>
      </w:pPr>
      <w:r>
        <w:rPr>
          <w:rFonts w:ascii="Times New Roman"/>
          <w:b/>
          <w:i w:val="false"/>
          <w:color w:val="000000"/>
        </w:rPr>
        <w:t xml:space="preserve"> Параграф 3. Шынжыр жасаушы, 3-разряд</w:t>
      </w:r>
    </w:p>
    <w:bookmarkEnd w:id="653"/>
    <w:bookmarkStart w:name="z690" w:id="654"/>
    <w:p>
      <w:pPr>
        <w:spacing w:after="0"/>
        <w:ind w:left="0"/>
        <w:jc w:val="both"/>
      </w:pPr>
      <w:r>
        <w:rPr>
          <w:rFonts w:ascii="Times New Roman"/>
          <w:b w:val="false"/>
          <w:i w:val="false"/>
          <w:color w:val="000000"/>
          <w:sz w:val="28"/>
        </w:rPr>
        <w:t xml:space="preserve">
      111. Жұмыс сипаттамасы: </w:t>
      </w:r>
    </w:p>
    <w:bookmarkEnd w:id="654"/>
    <w:bookmarkStart w:name="z691" w:id="655"/>
    <w:p>
      <w:pPr>
        <w:spacing w:after="0"/>
        <w:ind w:left="0"/>
        <w:jc w:val="both"/>
      </w:pPr>
      <w:r>
        <w:rPr>
          <w:rFonts w:ascii="Times New Roman"/>
          <w:b w:val="false"/>
          <w:i w:val="false"/>
          <w:color w:val="000000"/>
          <w:sz w:val="28"/>
        </w:rPr>
        <w:t xml:space="preserve">
      көміртекті және легирленген болат маркасынан жасалған шынжыр жарты үзіктерін ыстық және суық жағдайларда, қуаты 175 т. жоғары қисық шипті, фрикционды және гидравликалық пресстерде, автоматы желілерде және электрмен қыздыру автоматтарында ию; </w:t>
      </w:r>
    </w:p>
    <w:bookmarkEnd w:id="655"/>
    <w:bookmarkStart w:name="z692" w:id="656"/>
    <w:p>
      <w:pPr>
        <w:spacing w:after="0"/>
        <w:ind w:left="0"/>
        <w:jc w:val="both"/>
      </w:pPr>
      <w:r>
        <w:rPr>
          <w:rFonts w:ascii="Times New Roman"/>
          <w:b w:val="false"/>
          <w:i w:val="false"/>
          <w:color w:val="000000"/>
          <w:sz w:val="28"/>
        </w:rPr>
        <w:t xml:space="preserve">
      автоматты дайындамаларды қыздыруға және июге автоматы түрде беруге ыңғайлау; </w:t>
      </w:r>
    </w:p>
    <w:bookmarkEnd w:id="656"/>
    <w:bookmarkStart w:name="z693" w:id="657"/>
    <w:p>
      <w:pPr>
        <w:spacing w:after="0"/>
        <w:ind w:left="0"/>
        <w:jc w:val="both"/>
      </w:pPr>
      <w:r>
        <w:rPr>
          <w:rFonts w:ascii="Times New Roman"/>
          <w:b w:val="false"/>
          <w:i w:val="false"/>
          <w:color w:val="000000"/>
          <w:sz w:val="28"/>
        </w:rPr>
        <w:t xml:space="preserve">
      дайындамаларды қыздыру температурасын сынау түрімен анықтау; </w:t>
      </w:r>
    </w:p>
    <w:bookmarkEnd w:id="657"/>
    <w:bookmarkStart w:name="z694" w:id="658"/>
    <w:p>
      <w:pPr>
        <w:spacing w:after="0"/>
        <w:ind w:left="0"/>
        <w:jc w:val="both"/>
      </w:pPr>
      <w:r>
        <w:rPr>
          <w:rFonts w:ascii="Times New Roman"/>
          <w:b w:val="false"/>
          <w:i w:val="false"/>
          <w:color w:val="000000"/>
          <w:sz w:val="28"/>
        </w:rPr>
        <w:t xml:space="preserve">
      автоматтың ақауын туғызатын себептерді жою; </w:t>
      </w:r>
    </w:p>
    <w:bookmarkEnd w:id="658"/>
    <w:bookmarkStart w:name="z695" w:id="659"/>
    <w:p>
      <w:pPr>
        <w:spacing w:after="0"/>
        <w:ind w:left="0"/>
        <w:jc w:val="both"/>
      </w:pPr>
      <w:r>
        <w:rPr>
          <w:rFonts w:ascii="Times New Roman"/>
          <w:b w:val="false"/>
          <w:i w:val="false"/>
          <w:color w:val="000000"/>
          <w:sz w:val="28"/>
        </w:rPr>
        <w:t xml:space="preserve">
      автоматы ағымдық жөндеуге қатысу; </w:t>
      </w:r>
    </w:p>
    <w:bookmarkEnd w:id="659"/>
    <w:bookmarkStart w:name="z696" w:id="660"/>
    <w:p>
      <w:pPr>
        <w:spacing w:after="0"/>
        <w:ind w:left="0"/>
        <w:jc w:val="both"/>
      </w:pPr>
      <w:r>
        <w:rPr>
          <w:rFonts w:ascii="Times New Roman"/>
          <w:b w:val="false"/>
          <w:i w:val="false"/>
          <w:color w:val="000000"/>
          <w:sz w:val="28"/>
        </w:rPr>
        <w:t xml:space="preserve">
      легирленген болат маркасынан жасалған, мемлекеттік стандарттар мен техникалық шарттарда көзделген шықпасымен қоса диаметрі 11 мм дейінгі сымнан қысқа үзікті және ұзын үзікті шынжырды түрлі типтегі шынжыр тоқу автоматтарында пісіре отырып суық жағдайда тоқу; </w:t>
      </w:r>
    </w:p>
    <w:bookmarkEnd w:id="660"/>
    <w:bookmarkStart w:name="z697" w:id="661"/>
    <w:p>
      <w:pPr>
        <w:spacing w:after="0"/>
        <w:ind w:left="0"/>
        <w:jc w:val="both"/>
      </w:pPr>
      <w:r>
        <w:rPr>
          <w:rFonts w:ascii="Times New Roman"/>
          <w:b w:val="false"/>
          <w:i w:val="false"/>
          <w:color w:val="000000"/>
          <w:sz w:val="28"/>
        </w:rPr>
        <w:t>
      қызмет көрсететін жабдықты реттеу. Жабдықты ағымдық жөндеуге қатысу.</w:t>
      </w:r>
    </w:p>
    <w:bookmarkEnd w:id="661"/>
    <w:bookmarkStart w:name="z698" w:id="662"/>
    <w:p>
      <w:pPr>
        <w:spacing w:after="0"/>
        <w:ind w:left="0"/>
        <w:jc w:val="both"/>
      </w:pPr>
      <w:r>
        <w:rPr>
          <w:rFonts w:ascii="Times New Roman"/>
          <w:b w:val="false"/>
          <w:i w:val="false"/>
          <w:color w:val="000000"/>
          <w:sz w:val="28"/>
        </w:rPr>
        <w:t xml:space="preserve">
      112. Білуге тиіс: </w:t>
      </w:r>
    </w:p>
    <w:bookmarkEnd w:id="662"/>
    <w:bookmarkStart w:name="z699" w:id="663"/>
    <w:p>
      <w:pPr>
        <w:spacing w:after="0"/>
        <w:ind w:left="0"/>
        <w:jc w:val="both"/>
      </w:pPr>
      <w:r>
        <w:rPr>
          <w:rFonts w:ascii="Times New Roman"/>
          <w:b w:val="false"/>
          <w:i w:val="false"/>
          <w:color w:val="000000"/>
          <w:sz w:val="28"/>
        </w:rPr>
        <w:t xml:space="preserve">
      түрлі маркалы құрыштан түрлі процестерде ыстық және суық жағдайда жартылай үзік шынжырларды ию тәсілдері мен әдістерін; </w:t>
      </w:r>
    </w:p>
    <w:bookmarkEnd w:id="663"/>
    <w:bookmarkStart w:name="z700" w:id="664"/>
    <w:p>
      <w:pPr>
        <w:spacing w:after="0"/>
        <w:ind w:left="0"/>
        <w:jc w:val="both"/>
      </w:pPr>
      <w:r>
        <w:rPr>
          <w:rFonts w:ascii="Times New Roman"/>
          <w:b w:val="false"/>
          <w:i w:val="false"/>
          <w:color w:val="000000"/>
          <w:sz w:val="28"/>
        </w:rPr>
        <w:t xml:space="preserve">
      қисық шипті, фрикционды және гидравликалық пресстердің, автоматты желілердің түрлі типтегі электрмен қыздыру, ию және шынжыр тоқу автоматтарының құрылымын; </w:t>
      </w:r>
    </w:p>
    <w:bookmarkEnd w:id="664"/>
    <w:bookmarkStart w:name="z701" w:id="665"/>
    <w:p>
      <w:pPr>
        <w:spacing w:after="0"/>
        <w:ind w:left="0"/>
        <w:jc w:val="both"/>
      </w:pPr>
      <w:r>
        <w:rPr>
          <w:rFonts w:ascii="Times New Roman"/>
          <w:b w:val="false"/>
          <w:i w:val="false"/>
          <w:color w:val="000000"/>
          <w:sz w:val="28"/>
        </w:rPr>
        <w:t xml:space="preserve">
      қондырғыларды баптау тәсілдерін; </w:t>
      </w:r>
    </w:p>
    <w:bookmarkEnd w:id="665"/>
    <w:bookmarkStart w:name="z702" w:id="666"/>
    <w:p>
      <w:pPr>
        <w:spacing w:after="0"/>
        <w:ind w:left="0"/>
        <w:jc w:val="both"/>
      </w:pPr>
      <w:r>
        <w:rPr>
          <w:rFonts w:ascii="Times New Roman"/>
          <w:b w:val="false"/>
          <w:i w:val="false"/>
          <w:color w:val="000000"/>
          <w:sz w:val="28"/>
        </w:rPr>
        <w:t xml:space="preserve">
      арнаулы айлабұйымдар мен бақылау-өлшеу аспаптарының құрылымын. </w:t>
      </w:r>
    </w:p>
    <w:bookmarkEnd w:id="666"/>
    <w:bookmarkStart w:name="z703" w:id="667"/>
    <w:p>
      <w:pPr>
        <w:spacing w:after="0"/>
        <w:ind w:left="0"/>
        <w:jc w:val="left"/>
      </w:pPr>
      <w:r>
        <w:rPr>
          <w:rFonts w:ascii="Times New Roman"/>
          <w:b/>
          <w:i w:val="false"/>
          <w:color w:val="000000"/>
        </w:rPr>
        <w:t xml:space="preserve"> Параграф 4. Шынжыр жасаушы, 4-разряд</w:t>
      </w:r>
    </w:p>
    <w:bookmarkEnd w:id="667"/>
    <w:bookmarkStart w:name="z704" w:id="668"/>
    <w:p>
      <w:pPr>
        <w:spacing w:after="0"/>
        <w:ind w:left="0"/>
        <w:jc w:val="both"/>
      </w:pPr>
      <w:r>
        <w:rPr>
          <w:rFonts w:ascii="Times New Roman"/>
          <w:b w:val="false"/>
          <w:i w:val="false"/>
          <w:color w:val="000000"/>
          <w:sz w:val="28"/>
        </w:rPr>
        <w:t xml:space="preserve">
      113. Жұмыс сипаттамасы: </w:t>
      </w:r>
    </w:p>
    <w:bookmarkEnd w:id="668"/>
    <w:bookmarkStart w:name="z705" w:id="669"/>
    <w:p>
      <w:pPr>
        <w:spacing w:after="0"/>
        <w:ind w:left="0"/>
        <w:jc w:val="both"/>
      </w:pPr>
      <w:r>
        <w:rPr>
          <w:rFonts w:ascii="Times New Roman"/>
          <w:b w:val="false"/>
          <w:i w:val="false"/>
          <w:color w:val="000000"/>
          <w:sz w:val="28"/>
        </w:rPr>
        <w:t xml:space="preserve">
      көміртекті және легирленген болат маркасынан жасалған, мемлекеттік стандарттар мен техникалық шарттарда көзделген шықпасымен қоса диаметрі 11 мм жоғары сымнан қысқа үзікті, ұзын үзікті, жүк, тарту, техникалық тірек шынжырлары мен жалпы нысандағы шынжырларды түрлі типтегі шынжыр тоқу автоматтарында пісіре отырып суық жағдайда тоқу; </w:t>
      </w:r>
    </w:p>
    <w:bookmarkEnd w:id="669"/>
    <w:bookmarkStart w:name="z706" w:id="670"/>
    <w:p>
      <w:pPr>
        <w:spacing w:after="0"/>
        <w:ind w:left="0"/>
        <w:jc w:val="both"/>
      </w:pPr>
      <w:r>
        <w:rPr>
          <w:rFonts w:ascii="Times New Roman"/>
          <w:b w:val="false"/>
          <w:i w:val="false"/>
          <w:color w:val="000000"/>
          <w:sz w:val="28"/>
        </w:rPr>
        <w:t xml:space="preserve">
      жабдықты күрделі жөндеуге қатысу. </w:t>
      </w:r>
    </w:p>
    <w:bookmarkEnd w:id="670"/>
    <w:bookmarkStart w:name="z707" w:id="671"/>
    <w:p>
      <w:pPr>
        <w:spacing w:after="0"/>
        <w:ind w:left="0"/>
        <w:jc w:val="both"/>
      </w:pPr>
      <w:r>
        <w:rPr>
          <w:rFonts w:ascii="Times New Roman"/>
          <w:b w:val="false"/>
          <w:i w:val="false"/>
          <w:color w:val="000000"/>
          <w:sz w:val="28"/>
        </w:rPr>
        <w:t xml:space="preserve">
      114. Білуге тиіс: </w:t>
      </w:r>
    </w:p>
    <w:bookmarkEnd w:id="671"/>
    <w:bookmarkStart w:name="z708" w:id="672"/>
    <w:p>
      <w:pPr>
        <w:spacing w:after="0"/>
        <w:ind w:left="0"/>
        <w:jc w:val="both"/>
      </w:pPr>
      <w:r>
        <w:rPr>
          <w:rFonts w:ascii="Times New Roman"/>
          <w:b w:val="false"/>
          <w:i w:val="false"/>
          <w:color w:val="000000"/>
          <w:sz w:val="28"/>
        </w:rPr>
        <w:t>
      түрлі типтегі шынжыр тоқу автоматтарының құрылымы мен кинематикалық сызбасын және оларды реттеу мен баптау қағидаларын;</w:t>
      </w:r>
    </w:p>
    <w:bookmarkEnd w:id="672"/>
    <w:bookmarkStart w:name="z709" w:id="673"/>
    <w:p>
      <w:pPr>
        <w:spacing w:after="0"/>
        <w:ind w:left="0"/>
        <w:jc w:val="both"/>
      </w:pPr>
      <w:r>
        <w:rPr>
          <w:rFonts w:ascii="Times New Roman"/>
          <w:b w:val="false"/>
          <w:i w:val="false"/>
          <w:color w:val="000000"/>
          <w:sz w:val="28"/>
        </w:rPr>
        <w:t>
      арнаулы айлабұйымдардың құрылымын;</w:t>
      </w:r>
    </w:p>
    <w:bookmarkEnd w:id="673"/>
    <w:bookmarkStart w:name="z710" w:id="674"/>
    <w:p>
      <w:pPr>
        <w:spacing w:after="0"/>
        <w:ind w:left="0"/>
        <w:jc w:val="both"/>
      </w:pPr>
      <w:r>
        <w:rPr>
          <w:rFonts w:ascii="Times New Roman"/>
          <w:b w:val="false"/>
          <w:i w:val="false"/>
          <w:color w:val="000000"/>
          <w:sz w:val="28"/>
        </w:rPr>
        <w:t>
      түрлі шынжырларды тоқу үшін қолданылған сымдардың негізгі механикалық қасиеттерін.</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(15-шығарылым) қосымшасы</w:t>
            </w:r>
          </w:p>
        </w:tc>
      </w:tr>
    </w:tbl>
    <w:bookmarkStart w:name="z712" w:id="675"/>
    <w:p>
      <w:pPr>
        <w:spacing w:after="0"/>
        <w:ind w:left="0"/>
        <w:jc w:val="left"/>
      </w:pPr>
      <w:r>
        <w:rPr>
          <w:rFonts w:ascii="Times New Roman"/>
          <w:b/>
          <w:i w:val="false"/>
          <w:color w:val="000000"/>
        </w:rPr>
        <w:t xml:space="preserve"> Жұмысшы кәсіптерінің алфавиттік көрсеткіші</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5280"/>
        <w:gridCol w:w="2684"/>
        <w:gridCol w:w="2169"/>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Түйін тоқыма және орамдау автоматтары мен станоктарындағы автоматшы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созушы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Таспалар мен метал торларды жасаушы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қоныштарды, икемді валдар мен бронеспиральді жасаушы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канаттар мен шынжырларды сынаушы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канилирлеуші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Кардылаушы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Канаттарды есу жөніндегі машинист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 теруші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негізді ұршықтаушы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канат, тор, пружина, щеткалар мен шынжыр өндірісі жабдығын баптаушы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тростарды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тор негіздерін өңдеуші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торларды созушы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Саңылау тектес елеуіштерді және метал шеткелерді құрастырушы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торларды қосып тігуші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торларды пішіп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