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f004" w14:textId="e25f0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2012 жылғы 10 тамыздағы № 212 Бұйрығы. Қазақстан Республикасының Әділет министрлігінде 2012 жылы 6 қыркүйекте № 7902 тіркелді. Күші жойылды - Қазақстан Республикасы Статистика агенттігі төрағасының 2013 жылғы 12 тамыздағы № 186 бұйрығымен</w:t>
      </w:r>
    </w:p>
    <w:p>
      <w:pPr>
        <w:spacing w:after="0"/>
        <w:ind w:left="0"/>
        <w:jc w:val="both"/>
      </w:pPr>
      <w:r>
        <w:rPr>
          <w:rFonts w:ascii="Times New Roman"/>
          <w:b w:val="false"/>
          <w:i w:val="false"/>
          <w:color w:val="ff0000"/>
          <w:sz w:val="28"/>
        </w:rPr>
        <w:t>      Ескерту. Күші жойылды - ҚР Статистика агенттігі төрағасының 12.08.2013 № 186 </w:t>
      </w:r>
      <w:r>
        <w:rPr>
          <w:rFonts w:ascii="Times New Roman"/>
          <w:b w:val="false"/>
          <w:i w:val="false"/>
          <w:color w:val="ff0000"/>
          <w:sz w:val="28"/>
        </w:rPr>
        <w:t>бұйрығымен</w:t>
      </w:r>
      <w:r>
        <w:rPr>
          <w:rFonts w:ascii="Times New Roman"/>
          <w:b w:val="false"/>
          <w:i w:val="false"/>
          <w:color w:val="ff0000"/>
          <w:sz w:val="28"/>
        </w:rPr>
        <w:t> (01.01.2014 бастап қолданысқа енгiзiледi).</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«Туристiк қызмет туралы есеп» жалпымемлекеттiк статистикалық байқаудың статистикалық нысаны (коды 0931102, индексi 1-туризм, кезеңдiлiгi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«Туристiк қызмет туралы есеп» жалпымемлекеттiк статистикалық байқаудың статистикалық нысанын толтыру жөнiндегi нұсқаулық (коды 0931102, индексi 1-туризм, кезеңдiлiгi тоқсандық) осы бұйрықтың</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«Орналастыру орындарының қызметi туралы есеп» жалпымемлекеттiк статистикалық байқаудың статистикалық нысаны (коды 0951102, индексi 2-туризм, кезеңдiлiгi тоқсандық)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«Орналастыру орындарының қызметi туралы есеп» жалпымемлекеттiк статистикалық байқаудың статистикалық нысанын толтыру жөнiндегi нұсқаулық (коды 0951102, индексi 2-туризм, кезеңдiлiгi тоқсандық)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«Үй шаруашылықтарының сапарларға жұмсаған шығыстары туралы зерттеу сауалнамасы» жалпымемлекеттiк статистикалық байқаудың статистикалық нысаны (коды 0962104, индексi Н-050, кезеңдiлiгi жылдық)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«Үй шаруашылықтарының сапарларға жұмсаған шығыстары туралы зерттеу сауалнамасы» жалпымемлекеттiк статистикалық байқаудың статистикалық нысанын толтыру жөнiндегi нұсқаулық (коды 0962104, индексi Н-050, кезеңдiлiгi жылдық)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«Келушілерді іріктеп зерттеу сауалнамасы» жалпымемлекеттік статистикалық байқаудың статистикалық нысаны (коды 2002103, индексі 1-туризм (қосымша), кезеңділігі жартыжылдық)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«Келушілерді іріктеп зерттеу сауалнамасы» жалпымемлекеттік статистикалық байқаудың статистикалық нысанын (коды 2002103, индексі 1-туризм (қосымша), кезеңділігі жартыжылдық)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9) «Туристерге жалға берген пәтер иелерін іріктеп зерттеу сауалнамасы» жалпымемлекеттік статистикалық байқаудың статистикалық нысаны (коды 2012104, индексі Н-050 (қосымша), кезеңділігі жылдық)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«Туристерге жалға берген пәтер иелерін іріктеп зерттеу сауалнамасы» жалпымемлекеттік статистикалық байқаудың статистикалық нысанын (коды 2012104, индексі Н-050 (қосымша), кезеңділігі жылдық)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«Келушiлердi зерттеу сауалнамасы» жалпымемлекеттiк статистикалық байқаудың статистикалық нысаны (коды 0972103, индексi Н-060, кезеңдiлiгi жартыжылдық)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«Келушiлердi зерттеу сауалнамасы» жалпымемлекеттiк статистикалық байқаудың статистикалық нысанын толтыру жөнiндегi нұсқаулық (коды 0972103, индексi Н-060, кезеңдiлiгi жартыжылдық)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бекiтiлсiн.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шілдедегі № 186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6429 болып тіркелген, 2010 жылғы 19 қазандағы «Егемен Қазақстан» газетінде № 429-432 (26275) жарияланған);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агенттiгi төрағасының міндетін атқарушының 2010 жылғы 21 шiлдедегi № 186 «Туризм статистикасы бойынша жалпымемлекеттiк статистикалық байқаулардың статистикалық нысандары мен оларды толтыру жөнiндегi нұсқаулықтарды бекiту туралы» бұйрығына өзгерiстер енгiзу туралы» Қазақстан Республикасы Статистика агенттiгi төрағасының міндетін атқарушының 2011 жылғы 14 маусымдағы № 162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7077 болып тіркелген, 2011 жылғы 13 қыркүйектегі «Егемен Қазақстан» газетінде № 431-432 (26825)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Құқықтық және ұйымдық қамтамасыз ету департаменті Стратегиялық даму департаментімен бірге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Әдiлет министрлігінде мемлекеттiк тiркелгеннен кейiн күнтiзбелiк он күн iшiнде бұқаралық ақпарат құралдарына ресми жариялауға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Статистика агенттігінің интернет-ресурсында міндетті түрде жариялауды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Статистика агенттігінің Стратегиялық даму департаменті осы бұйрықты Қазақстан Республикасы Статистика агенттігі құрылымдық бөлімшелерінің және аумақтық органдарының назарына жеткізсін.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6. Осы бұйрық ресми жариялауға жатады және 2013 жылғы 1 қаңтардан бастап қолданысқа енгізіледі.</w:t>
      </w:r>
    </w:p>
    <w:bookmarkEnd w:id="0"/>
    <w:p>
      <w:pPr>
        <w:spacing w:after="0"/>
        <w:ind w:left="0"/>
        <w:jc w:val="both"/>
      </w:pPr>
      <w:r>
        <w:rPr>
          <w:rFonts w:ascii="Times New Roman"/>
          <w:b w:val="false"/>
          <w:i/>
          <w:color w:val="000000"/>
          <w:sz w:val="28"/>
        </w:rPr>
        <w:t>      Төраға                                     Ә. Смайылов</w:t>
      </w:r>
    </w:p>
    <w:bookmarkStart w:name="z31"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760"/>
        <w:gridCol w:w="1760"/>
        <w:gridCol w:w="2908"/>
        <w:gridCol w:w="2908"/>
        <w:gridCol w:w="2016"/>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212 бұйрығына</w:t>
            </w:r>
            <w:r>
              <w:br/>
            </w:r>
            <w:r>
              <w:rPr>
                <w:rFonts w:ascii="Times New Roman"/>
                <w:b w:val="false"/>
                <w:i w:val="false"/>
                <w:color w:val="000000"/>
                <w:sz w:val="20"/>
              </w:rPr>
              <w:t>
</w:t>
            </w:r>
            <w:r>
              <w:rPr>
                <w:rFonts w:ascii="Times New Roman"/>
                <w:b w:val="false"/>
                <w:i w:val="false"/>
                <w:color w:val="000000"/>
                <w:sz w:val="20"/>
              </w:rPr>
              <w:t>1-қосымша</w:t>
            </w:r>
            <w:r>
              <w:br/>
            </w:r>
            <w:r>
              <w:rPr>
                <w:rFonts w:ascii="Times New Roman"/>
                <w:b w:val="false"/>
                <w:i w:val="false"/>
                <w:color w:val="000000"/>
                <w:sz w:val="20"/>
              </w:rPr>
              <w:t>
</w:t>
            </w:r>
            <w:r>
              <w:rPr>
                <w:rFonts w:ascii="Times New Roman"/>
                <w:b w:val="false"/>
                <w:i w:val="false"/>
                <w:color w:val="000000"/>
                <w:sz w:val="20"/>
              </w:rPr>
              <w:t>Приложение 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w:t>
            </w:r>
            <w:r>
              <w:br/>
            </w:r>
            <w:r>
              <w:rPr>
                <w:rFonts w:ascii="Times New Roman"/>
                <w:b w:val="false"/>
                <w:i w:val="false"/>
                <w:color w:val="000000"/>
                <w:sz w:val="20"/>
              </w:rPr>
              <w:t>
</w:t>
            </w:r>
            <w:r>
              <w:rPr>
                <w:rFonts w:ascii="Times New Roman"/>
                <w:b w:val="false"/>
                <w:i w:val="false"/>
                <w:color w:val="000000"/>
                <w:sz w:val="20"/>
              </w:rPr>
              <w:t>2012 года № 212</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968"/>
              <w:gridCol w:w="986"/>
              <w:gridCol w:w="1004"/>
              <w:gridCol w:w="1019"/>
              <w:gridCol w:w="1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0931102</w:t>
            </w:r>
            <w:r>
              <w:br/>
            </w:r>
            <w:r>
              <w:rPr>
                <w:rFonts w:ascii="Times New Roman"/>
                <w:b w:val="false"/>
                <w:i w:val="false"/>
                <w:color w:val="000000"/>
                <w:sz w:val="20"/>
              </w:rPr>
              <w:t>
</w:t>
            </w:r>
            <w:r>
              <w:rPr>
                <w:rFonts w:ascii="Times New Roman"/>
                <w:b w:val="false"/>
                <w:i w:val="false"/>
                <w:color w:val="000000"/>
                <w:sz w:val="20"/>
              </w:rPr>
              <w:t>Код статистической формы 0931102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Туристік қызмет туралы есеп</w:t>
            </w:r>
            <w:r>
              <w:br/>
            </w:r>
            <w:r>
              <w:rPr>
                <w:rFonts w:ascii="Times New Roman"/>
                <w:b w:val="false"/>
                <w:i w:val="false"/>
                <w:color w:val="000000"/>
                <w:sz w:val="20"/>
              </w:rPr>
              <w:t>
</w:t>
            </w:r>
            <w:r>
              <w:rPr>
                <w:rFonts w:ascii="Times New Roman"/>
                <w:b w:val="false"/>
                <w:i w:val="false"/>
                <w:color w:val="000000"/>
                <w:sz w:val="20"/>
              </w:rPr>
              <w:t>Отчет о туристкой деятельности</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1-туризм</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59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Туристік операторлардың, туристік агенттердің және туризм саласында қызмет көрсететін өзге де ұйымдардың қызметін Экономикалық қызмет түрлерінің жалпы жіктеуішінің - 79 кодына сәйкес жүзеге асыратын заңды тұлғалар және (немесе) олардың құрылымдық және оқшауланған бөлімшелері, дара кәсiпкерлер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деятельность туроператоров, турагентов и прочих организаций, предоставляющих услуги в сфере туризма согласно коду Общего классификатора видов экономической деятельности - 79.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25-ші күн.</w:t>
            </w:r>
            <w:r>
              <w:br/>
            </w:r>
            <w:r>
              <w:rPr>
                <w:rFonts w:ascii="Times New Roman"/>
                <w:b w:val="false"/>
                <w:i w:val="false"/>
                <w:color w:val="000000"/>
                <w:sz w:val="20"/>
              </w:rPr>
              <w:t>
</w:t>
            </w:r>
            <w:r>
              <w:rPr>
                <w:rFonts w:ascii="Times New Roman"/>
                <w:b w:val="false"/>
                <w:i w:val="false"/>
                <w:color w:val="000000"/>
                <w:sz w:val="20"/>
              </w:rPr>
              <w:t>Срок предоставления – 25 числа после отчетного периода.</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53"/>
              <w:gridCol w:w="653"/>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
    <w:bookmarkStart w:name="z32" w:id="2"/>
    <w:p>
      <w:pPr>
        <w:spacing w:after="0"/>
        <w:ind w:left="0"/>
        <w:jc w:val="both"/>
      </w:pPr>
      <w:r>
        <w:rPr>
          <w:rFonts w:ascii="Times New Roman"/>
          <w:b w:val="false"/>
          <w:i w:val="false"/>
          <w:color w:val="000000"/>
          <w:sz w:val="28"/>
        </w:rPr>
        <w:t>
</w:t>
      </w:r>
      <w:r>
        <w:rPr>
          <w:rFonts w:ascii="Times New Roman"/>
          <w:b/>
          <w:i w:val="false"/>
          <w:color w:val="000000"/>
          <w:sz w:val="28"/>
        </w:rPr>
        <w:t>1. Негізгі қызмет түрін көрсетіңіз («v» белгісімен белгіленеді)</w:t>
      </w:r>
      <w:r>
        <w:br/>
      </w:r>
      <w:r>
        <w:rPr>
          <w:rFonts w:ascii="Times New Roman"/>
          <w:b w:val="false"/>
          <w:i w:val="false"/>
          <w:color w:val="000000"/>
          <w:sz w:val="28"/>
        </w:rPr>
        <w:t>
Укажите основной вид деятельности (отмечается знаком «v»)</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7033"/>
        <w:gridCol w:w="933"/>
      </w:tblGrid>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Туроператорлық қызмет</w:t>
            </w:r>
            <w:r>
              <w:br/>
            </w:r>
            <w:r>
              <w:rPr>
                <w:rFonts w:ascii="Times New Roman"/>
                <w:b w:val="false"/>
                <w:i w:val="false"/>
                <w:color w:val="000000"/>
                <w:sz w:val="20"/>
              </w:rPr>
              <w:t>
Туроператорская деятельность</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Турагенттік қызмет</w:t>
            </w:r>
            <w:r>
              <w:br/>
            </w:r>
            <w:r>
              <w:rPr>
                <w:rFonts w:ascii="Times New Roman"/>
                <w:b w:val="false"/>
                <w:i w:val="false"/>
                <w:color w:val="000000"/>
                <w:sz w:val="20"/>
              </w:rPr>
              <w:t>
Турагентская деятельность</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Экскурсиялық қызмет</w:t>
            </w:r>
            <w:r>
              <w:br/>
            </w:r>
            <w:r>
              <w:rPr>
                <w:rFonts w:ascii="Times New Roman"/>
                <w:b w:val="false"/>
                <w:i w:val="false"/>
                <w:color w:val="000000"/>
                <w:sz w:val="20"/>
              </w:rPr>
              <w:t>
Экскурсионная деятельность</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туристік қызмет</w:t>
            </w:r>
            <w:r>
              <w:br/>
            </w:r>
            <w:r>
              <w:rPr>
                <w:rFonts w:ascii="Times New Roman"/>
                <w:b w:val="false"/>
                <w:i w:val="false"/>
                <w:color w:val="000000"/>
                <w:sz w:val="20"/>
              </w:rPr>
              <w:t>
Прочая туристская деятельность</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33" w:id="3"/>
    <w:p>
      <w:pPr>
        <w:spacing w:after="0"/>
        <w:ind w:left="0"/>
        <w:jc w:val="both"/>
      </w:pP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Қызметкерлер саны туралы ақпаратты көрсетіңіз, адам</w:t>
      </w:r>
      <w:r>
        <w:br/>
      </w:r>
      <w:r>
        <w:rPr>
          <w:rFonts w:ascii="Times New Roman"/>
          <w:b w:val="false"/>
          <w:i w:val="false"/>
          <w:color w:val="000000"/>
          <w:sz w:val="28"/>
        </w:rPr>
        <w:t>
Укажите информацию о численности работников, человек</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4452"/>
        <w:gridCol w:w="1539"/>
        <w:gridCol w:w="1540"/>
        <w:gridCol w:w="3172"/>
      </w:tblGrid>
      <w:tr>
        <w:trPr>
          <w:trHeight w:val="48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жұмыскерлер</w:t>
            </w:r>
            <w:r>
              <w:rPr>
                <w:rFonts w:ascii="Times New Roman"/>
                <w:b w:val="false"/>
                <w:i w:val="false"/>
                <w:color w:val="000000"/>
                <w:sz w:val="20"/>
              </w:rPr>
              <w:t>Постоянные работники</w:t>
            </w:r>
          </w:p>
        </w:tc>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Маусымдық жұмыскерлер</w:t>
            </w:r>
            <w:r>
              <w:br/>
            </w:r>
            <w:r>
              <w:rPr>
                <w:rFonts w:ascii="Times New Roman"/>
                <w:b w:val="false"/>
                <w:i w:val="false"/>
                <w:color w:val="000000"/>
                <w:sz w:val="20"/>
              </w:rPr>
              <w:t>
</w:t>
            </w:r>
            <w:r>
              <w:rPr>
                <w:rFonts w:ascii="Times New Roman"/>
                <w:b w:val="false"/>
                <w:i w:val="false"/>
                <w:color w:val="000000"/>
                <w:sz w:val="20"/>
              </w:rPr>
              <w:t>Сезонные работники</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0" w:type="auto"/>
            <w:vMerge/>
            <w:tcBorders>
              <w:top w:val="nil"/>
              <w:left w:val="single" w:color="cfcfcf" w:sz="5"/>
              <w:bottom w:val="single" w:color="cfcfcf" w:sz="5"/>
              <w:right w:val="single" w:color="cfcfcf" w:sz="5"/>
            </w:tcBorders>
          </w:tcPr>
          <w:p/>
        </w:tc>
      </w:tr>
      <w:tr>
        <w:trPr>
          <w:trHeight w:val="225"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кезеңдегі қызметкерлердің орташа тізімдік саны</w:t>
            </w:r>
            <w:r>
              <w:br/>
            </w:r>
            <w:r>
              <w:rPr>
                <w:rFonts w:ascii="Times New Roman"/>
                <w:b w:val="false"/>
                <w:i w:val="false"/>
                <w:color w:val="000000"/>
                <w:sz w:val="20"/>
              </w:rPr>
              <w:t>
</w:t>
            </w:r>
            <w:r>
              <w:rPr>
                <w:rFonts w:ascii="Times New Roman"/>
                <w:b w:val="false"/>
                <w:i w:val="false"/>
                <w:color w:val="000000"/>
                <w:sz w:val="20"/>
              </w:rPr>
              <w:t>Списочная численность работников в среднем за отчетный период</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4"/>
    <w:p>
      <w:pPr>
        <w:spacing w:after="0"/>
        <w:ind w:left="0"/>
        <w:jc w:val="both"/>
      </w:pPr>
      <w:r>
        <w:rPr>
          <w:rFonts w:ascii="Times New Roman"/>
          <w:b w:val="false"/>
          <w:i w:val="false"/>
          <w:color w:val="000000"/>
          <w:sz w:val="28"/>
        </w:rPr>
        <w:t>
</w:t>
      </w:r>
      <w:r>
        <w:rPr>
          <w:rFonts w:ascii="Times New Roman"/>
          <w:b/>
          <w:i w:val="false"/>
          <w:color w:val="000000"/>
          <w:sz w:val="28"/>
        </w:rPr>
        <w:t>3. Қызмет көрсетілген келушілер туралы ақпаратты көрсетіңіз</w:t>
      </w:r>
      <w:r>
        <w:br/>
      </w:r>
      <w:r>
        <w:rPr>
          <w:rFonts w:ascii="Times New Roman"/>
          <w:b w:val="false"/>
          <w:i w:val="false"/>
          <w:color w:val="000000"/>
          <w:sz w:val="28"/>
        </w:rPr>
        <w:t>
Укажите информацию об обслуженных посетителях</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2828"/>
        <w:gridCol w:w="1405"/>
        <w:gridCol w:w="1520"/>
        <w:gridCol w:w="1597"/>
        <w:gridCol w:w="1598"/>
        <w:gridCol w:w="1444"/>
        <w:gridCol w:w="1521"/>
        <w:gridCol w:w="1656"/>
        <w:gridCol w:w="1790"/>
        <w:gridCol w:w="1790"/>
        <w:gridCol w:w="1560"/>
      </w:tblGrid>
      <w:tr>
        <w:trPr>
          <w:trHeight w:val="525" w:hRule="atLeast"/>
        </w:trPr>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кодтар</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Коды по КС</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аумағының ӘАОЖ</w:t>
            </w:r>
            <w:r>
              <w:rPr>
                <w:rFonts w:ascii="Times New Roman"/>
                <w:b w:val="false"/>
                <w:i w:val="false"/>
                <w:color w:val="000000"/>
                <w:vertAlign w:val="superscript"/>
              </w:rPr>
              <w:t>3</w:t>
            </w:r>
            <w:r>
              <w:rPr>
                <w:rFonts w:ascii="Times New Roman"/>
                <w:b/>
                <w:i w:val="false"/>
                <w:color w:val="000000"/>
                <w:sz w:val="20"/>
              </w:rPr>
              <w:t xml:space="preserve"> коды</w:t>
            </w:r>
            <w:r>
              <w:br/>
            </w:r>
            <w:r>
              <w:rPr>
                <w:rFonts w:ascii="Times New Roman"/>
                <w:b w:val="false"/>
                <w:i w:val="false"/>
                <w:color w:val="000000"/>
                <w:sz w:val="20"/>
              </w:rPr>
              <w:t>
</w:t>
            </w:r>
            <w:r>
              <w:rPr>
                <w:rFonts w:ascii="Times New Roman"/>
                <w:b w:val="false"/>
                <w:i w:val="false"/>
                <w:color w:val="000000"/>
                <w:sz w:val="20"/>
              </w:rPr>
              <w:t>Код КАТО посещаемой территории</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 курорттық аймақтың реттік нөмірін көрсетіңіз</w:t>
            </w:r>
            <w:r>
              <w:rPr>
                <w:rFonts w:ascii="Times New Roman"/>
                <w:b w:val="false"/>
                <w:i w:val="false"/>
                <w:color w:val="000000"/>
                <w:vertAlign w:val="superscript"/>
              </w:rPr>
              <w:t xml:space="preserve"> 4</w:t>
            </w:r>
            <w:r>
              <w:br/>
            </w:r>
            <w:r>
              <w:rPr>
                <w:rFonts w:ascii="Times New Roman"/>
                <w:b w:val="false"/>
                <w:i w:val="false"/>
                <w:color w:val="000000"/>
                <w:sz w:val="20"/>
              </w:rPr>
              <w:t>
</w:t>
            </w:r>
            <w:r>
              <w:rPr>
                <w:rFonts w:ascii="Times New Roman"/>
                <w:b w:val="false"/>
                <w:i w:val="false"/>
                <w:color w:val="000000"/>
                <w:sz w:val="20"/>
              </w:rPr>
              <w:t>Укажите порядковый номер посещаемой курортной зоны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көрсетілген келушілер саны, адам</w:t>
            </w:r>
            <w:r>
              <w:br/>
            </w:r>
            <w:r>
              <w:rPr>
                <w:rFonts w:ascii="Times New Roman"/>
                <w:b w:val="false"/>
                <w:i w:val="false"/>
                <w:color w:val="000000"/>
                <w:sz w:val="20"/>
              </w:rPr>
              <w:t>
</w:t>
            </w:r>
            <w:r>
              <w:rPr>
                <w:rFonts w:ascii="Times New Roman"/>
                <w:b w:val="false"/>
                <w:i w:val="false"/>
                <w:color w:val="000000"/>
                <w:sz w:val="20"/>
              </w:rPr>
              <w:t>Количество обслуженных посетителей, человек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Орындалған жұмыстар мен көрсетілген қызметтер көлемі (қосылған құнға салынатын салықты есепке алусыз), мың теңге</w:t>
            </w:r>
            <w:r>
              <w:br/>
            </w:r>
            <w:r>
              <w:rPr>
                <w:rFonts w:ascii="Times New Roman"/>
                <w:b w:val="false"/>
                <w:i w:val="false"/>
                <w:color w:val="000000"/>
                <w:sz w:val="20"/>
              </w:rPr>
              <w:t>
</w:t>
            </w:r>
            <w:r>
              <w:rPr>
                <w:rFonts w:ascii="Times New Roman"/>
                <w:b w:val="false"/>
                <w:i w:val="false"/>
                <w:color w:val="000000"/>
                <w:sz w:val="20"/>
              </w:rPr>
              <w:t>Объем выполненных работ и услуг (без учета налога на добавленную стоимость), тысяч тенге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w:t>
            </w:r>
            <w:r>
              <w:br/>
            </w:r>
            <w:r>
              <w:rPr>
                <w:rFonts w:ascii="Times New Roman"/>
                <w:b w:val="false"/>
                <w:i w:val="false"/>
                <w:color w:val="000000"/>
                <w:sz w:val="20"/>
              </w:rPr>
              <w:t>
</w:t>
            </w:r>
            <w:r>
              <w:rPr>
                <w:rFonts w:ascii="Times New Roman"/>
                <w:b w:val="false"/>
                <w:i w:val="false"/>
                <w:color w:val="000000"/>
                <w:sz w:val="20"/>
              </w:rPr>
              <w:t>в том числе:</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күндік келушілер</w:t>
            </w:r>
            <w:r>
              <w:br/>
            </w:r>
            <w:r>
              <w:rPr>
                <w:rFonts w:ascii="Times New Roman"/>
                <w:b w:val="false"/>
                <w:i w:val="false"/>
                <w:color w:val="000000"/>
                <w:sz w:val="20"/>
              </w:rPr>
              <w:t>
</w:t>
            </w:r>
            <w:r>
              <w:rPr>
                <w:rFonts w:ascii="Times New Roman"/>
                <w:b w:val="false"/>
                <w:i w:val="false"/>
                <w:color w:val="000000"/>
                <w:sz w:val="20"/>
              </w:rPr>
              <w:t>однодневные посетители</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түнеуші келушілер</w:t>
            </w:r>
            <w:r>
              <w:br/>
            </w:r>
            <w:r>
              <w:rPr>
                <w:rFonts w:ascii="Times New Roman"/>
                <w:b w:val="false"/>
                <w:i w:val="false"/>
                <w:color w:val="000000"/>
                <w:sz w:val="20"/>
              </w:rPr>
              <w:t>
</w:t>
            </w:r>
            <w:r>
              <w:rPr>
                <w:rFonts w:ascii="Times New Roman"/>
                <w:b w:val="false"/>
                <w:i w:val="false"/>
                <w:color w:val="000000"/>
                <w:sz w:val="20"/>
              </w:rPr>
              <w:t>ночующие посетители</w:t>
            </w:r>
          </w:p>
        </w:tc>
        <w:tc>
          <w:tcPr>
            <w:tcW w:w="0" w:type="auto"/>
            <w:vMerge/>
            <w:tcBorders>
              <w:top w:val="nil"/>
              <w:left w:val="single" w:color="cfcfcf" w:sz="5"/>
              <w:bottom w:val="single" w:color="cfcfcf" w:sz="5"/>
              <w:right w:val="single" w:color="cfcfcf" w:sz="5"/>
            </w:tcBorders>
          </w:tcP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визалық қызметтер</w:t>
            </w:r>
            <w:r>
              <w:br/>
            </w:r>
            <w:r>
              <w:rPr>
                <w:rFonts w:ascii="Times New Roman"/>
                <w:b w:val="false"/>
                <w:i w:val="false"/>
                <w:color w:val="000000"/>
                <w:sz w:val="20"/>
              </w:rPr>
              <w:t>
</w:t>
            </w:r>
            <w:r>
              <w:rPr>
                <w:rFonts w:ascii="Times New Roman"/>
                <w:b w:val="false"/>
                <w:i w:val="false"/>
                <w:color w:val="000000"/>
                <w:sz w:val="20"/>
              </w:rPr>
              <w:t>визовые услуги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экскурсиялық қызметтер</w:t>
            </w:r>
            <w:r>
              <w:br/>
            </w:r>
            <w:r>
              <w:rPr>
                <w:rFonts w:ascii="Times New Roman"/>
                <w:b w:val="false"/>
                <w:i w:val="false"/>
                <w:color w:val="000000"/>
                <w:sz w:val="20"/>
              </w:rPr>
              <w:t>
</w:t>
            </w:r>
            <w:r>
              <w:rPr>
                <w:rFonts w:ascii="Times New Roman"/>
                <w:b w:val="false"/>
                <w:i w:val="false"/>
                <w:color w:val="000000"/>
                <w:sz w:val="20"/>
              </w:rPr>
              <w:t>экскурсионные услуги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орындарды брондау жөніндегі қызметтер</w:t>
            </w:r>
            <w:r>
              <w:br/>
            </w:r>
            <w:r>
              <w:rPr>
                <w:rFonts w:ascii="Times New Roman"/>
                <w:b w:val="false"/>
                <w:i w:val="false"/>
                <w:color w:val="000000"/>
                <w:sz w:val="20"/>
              </w:rPr>
              <w:t>
</w:t>
            </w:r>
            <w:r>
              <w:rPr>
                <w:rFonts w:ascii="Times New Roman"/>
                <w:b w:val="false"/>
                <w:i w:val="false"/>
                <w:color w:val="000000"/>
                <w:sz w:val="20"/>
              </w:rPr>
              <w:t>услуги по бронированию мест</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қызмет түрлері</w:t>
            </w:r>
            <w:r>
              <w:br/>
            </w:r>
            <w:r>
              <w:rPr>
                <w:rFonts w:ascii="Times New Roman"/>
                <w:b w:val="false"/>
                <w:i w:val="false"/>
                <w:color w:val="000000"/>
                <w:sz w:val="20"/>
              </w:rPr>
              <w:t>
</w:t>
            </w:r>
            <w:r>
              <w:rPr>
                <w:rFonts w:ascii="Times New Roman"/>
                <w:b w:val="false"/>
                <w:i w:val="false"/>
                <w:color w:val="000000"/>
                <w:sz w:val="20"/>
              </w:rPr>
              <w:t>прочие виды услуг</w:t>
            </w:r>
          </w:p>
        </w:tc>
      </w:tr>
      <w:tr>
        <w:trPr>
          <w:trHeight w:val="2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туризмі (резидент еместер)</w:t>
            </w:r>
            <w:r>
              <w:br/>
            </w:r>
            <w:r>
              <w:rPr>
                <w:rFonts w:ascii="Times New Roman"/>
                <w:b w:val="false"/>
                <w:i w:val="false"/>
                <w:color w:val="000000"/>
                <w:sz w:val="20"/>
              </w:rPr>
              <w:t>
</w:t>
            </w:r>
            <w:r>
              <w:rPr>
                <w:rFonts w:ascii="Times New Roman"/>
                <w:b w:val="false"/>
                <w:i w:val="false"/>
                <w:color w:val="000000"/>
                <w:sz w:val="20"/>
              </w:rPr>
              <w:t>Въездной туризм (нерезиденты)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Мұнда және 4 пен 6-бөлімдерде - қажет болған жағдайда қосымша парақтарда жалғастырыңыз.</w:t>
      </w:r>
      <w:r>
        <w:br/>
      </w:r>
      <w:r>
        <w:rPr>
          <w:rFonts w:ascii="Times New Roman"/>
          <w:b w:val="false"/>
          <w:i w:val="false"/>
          <w:color w:val="000000"/>
          <w:sz w:val="28"/>
        </w:rPr>
        <w:t>
Здесь и в разделах 4 и 6 - при необходимости продолжить на дополнительных листах.</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ЕЖ – мұнда және бұдан әрі - Елдер жіктеуіші, www.stat.kz сайтында орналасқан.</w:t>
      </w:r>
      <w:r>
        <w:br/>
      </w:r>
      <w:r>
        <w:rPr>
          <w:rFonts w:ascii="Times New Roman"/>
          <w:b w:val="false"/>
          <w:i w:val="false"/>
          <w:color w:val="000000"/>
          <w:sz w:val="28"/>
        </w:rPr>
        <w:t>
КС - здесь и далее – Классификатор стран, который находится на сайте www.stat.kz.</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ӘАОЖ – мұнда және бұдан әрі - Әкімшілік-аумақтық объектілер жіктеуіші</w:t>
      </w:r>
      <w:r>
        <w:br/>
      </w:r>
      <w:r>
        <w:rPr>
          <w:rFonts w:ascii="Times New Roman"/>
          <w:b w:val="false"/>
          <w:i w:val="false"/>
          <w:color w:val="000000"/>
          <w:sz w:val="28"/>
        </w:rPr>
        <w:t>
КАТО – здесь и далее – Классификатор административно-территориальных объектов</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Мұнда және 4 пен 6-бөлімдерде - курорттық аймақтың реттік нөмірі осы статистикалық нысанның қосымшасына сәйкес көрсетіледі.</w:t>
      </w:r>
      <w:r>
        <w:br/>
      </w:r>
      <w:r>
        <w:rPr>
          <w:rFonts w:ascii="Times New Roman"/>
          <w:b w:val="false"/>
          <w:i w:val="false"/>
          <w:color w:val="000000"/>
          <w:sz w:val="28"/>
        </w:rPr>
        <w:t>
Здесь и в разделах 4 и 6 - порядковый номер курортной зоны указывается согласно приложению к настоящей статистической форме.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
        <w:gridCol w:w="2847"/>
        <w:gridCol w:w="1408"/>
        <w:gridCol w:w="1524"/>
        <w:gridCol w:w="1543"/>
        <w:gridCol w:w="1580"/>
        <w:gridCol w:w="1445"/>
        <w:gridCol w:w="1522"/>
        <w:gridCol w:w="1658"/>
        <w:gridCol w:w="1793"/>
        <w:gridCol w:w="1793"/>
        <w:gridCol w:w="1426"/>
      </w:tblGrid>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Шығу туризмі (резиденттер)</w:t>
            </w:r>
            <w:r>
              <w:br/>
            </w:r>
            <w:r>
              <w:rPr>
                <w:rFonts w:ascii="Times New Roman"/>
                <w:b w:val="false"/>
                <w:i w:val="false"/>
                <w:color w:val="000000"/>
                <w:sz w:val="20"/>
              </w:rPr>
              <w:t>
</w:t>
            </w:r>
            <w:r>
              <w:rPr>
                <w:rFonts w:ascii="Times New Roman"/>
                <w:b w:val="false"/>
                <w:i w:val="false"/>
                <w:color w:val="000000"/>
                <w:sz w:val="20"/>
              </w:rPr>
              <w:t>Выездной туризм (резиденты)</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туризм</w:t>
            </w:r>
            <w:r>
              <w:br/>
            </w:r>
            <w:r>
              <w:rPr>
                <w:rFonts w:ascii="Times New Roman"/>
                <w:b w:val="false"/>
                <w:i w:val="false"/>
                <w:color w:val="000000"/>
                <w:sz w:val="20"/>
              </w:rPr>
              <w:t>
</w:t>
            </w:r>
            <w:r>
              <w:rPr>
                <w:rFonts w:ascii="Times New Roman"/>
                <w:b w:val="false"/>
                <w:i w:val="false"/>
                <w:color w:val="000000"/>
                <w:sz w:val="20"/>
              </w:rPr>
              <w:t>Внутренний туризм</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5"/>
    <w:p>
      <w:pPr>
        <w:spacing w:after="0"/>
        <w:ind w:left="0"/>
        <w:jc w:val="both"/>
      </w:pPr>
      <w:r>
        <w:rPr>
          <w:rFonts w:ascii="Times New Roman"/>
          <w:b w:val="false"/>
          <w:i w:val="false"/>
          <w:color w:val="000000"/>
          <w:sz w:val="28"/>
        </w:rPr>
        <w:t>
</w:t>
      </w:r>
      <w:r>
        <w:rPr>
          <w:rFonts w:ascii="Times New Roman"/>
          <w:b/>
          <w:i w:val="false"/>
          <w:color w:val="000000"/>
          <w:sz w:val="28"/>
        </w:rPr>
        <w:t>4. Сатылған жолдамалар саны мен олардың құны туралы ақпаратты көрсетіңіз</w:t>
      </w:r>
      <w:r>
        <w:br/>
      </w:r>
      <w:r>
        <w:rPr>
          <w:rFonts w:ascii="Times New Roman"/>
          <w:b w:val="false"/>
          <w:i w:val="false"/>
          <w:color w:val="000000"/>
          <w:sz w:val="28"/>
        </w:rPr>
        <w:t>
Укажите информацию о числе и стоимости проданных путевок</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
        <w:gridCol w:w="4150"/>
        <w:gridCol w:w="1905"/>
        <w:gridCol w:w="2453"/>
        <w:gridCol w:w="2453"/>
        <w:gridCol w:w="2453"/>
        <w:gridCol w:w="2453"/>
        <w:gridCol w:w="2629"/>
      </w:tblGrid>
      <w:tr>
        <w:trPr>
          <w:trHeight w:val="255" w:hRule="atLeast"/>
        </w:trPr>
        <w:tc>
          <w:tcPr>
            <w:tcW w:w="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кодтар</w:t>
            </w:r>
            <w:r>
              <w:br/>
            </w:r>
            <w:r>
              <w:rPr>
                <w:rFonts w:ascii="Times New Roman"/>
                <w:b w:val="false"/>
                <w:i w:val="false"/>
                <w:color w:val="000000"/>
                <w:sz w:val="20"/>
              </w:rPr>
              <w:t>
</w:t>
            </w:r>
            <w:r>
              <w:rPr>
                <w:rFonts w:ascii="Times New Roman"/>
                <w:b w:val="false"/>
                <w:i w:val="false"/>
                <w:color w:val="000000"/>
                <w:sz w:val="20"/>
              </w:rPr>
              <w:t>Коды по 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Туристік қызметтердің толық кешені кіретін жолдамалар</w:t>
            </w:r>
            <w:r>
              <w:br/>
            </w:r>
            <w:r>
              <w:rPr>
                <w:rFonts w:ascii="Times New Roman"/>
                <w:b w:val="false"/>
                <w:i w:val="false"/>
                <w:color w:val="000000"/>
                <w:sz w:val="20"/>
              </w:rPr>
              <w:t>
</w:t>
            </w:r>
            <w:r>
              <w:rPr>
                <w:rFonts w:ascii="Times New Roman"/>
                <w:b w:val="false"/>
                <w:i w:val="false"/>
                <w:color w:val="000000"/>
                <w:sz w:val="20"/>
              </w:rPr>
              <w:t>Путевки, включающие полный комплекс туристских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Қызметтердің жеке түрлері кіретін жолдамалар</w:t>
            </w:r>
            <w:r>
              <w:br/>
            </w:r>
            <w:r>
              <w:rPr>
                <w:rFonts w:ascii="Times New Roman"/>
                <w:b w:val="false"/>
                <w:i w:val="false"/>
                <w:color w:val="000000"/>
                <w:sz w:val="20"/>
              </w:rPr>
              <w:t>
</w:t>
            </w:r>
            <w:r>
              <w:rPr>
                <w:rFonts w:ascii="Times New Roman"/>
                <w:b w:val="false"/>
                <w:i w:val="false"/>
                <w:color w:val="000000"/>
                <w:sz w:val="20"/>
              </w:rPr>
              <w:t>Путевки, включающие отдельные виды услуг</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Келген адам-күндер</w:t>
            </w:r>
            <w:r>
              <w:br/>
            </w:r>
            <w:r>
              <w:rPr>
                <w:rFonts w:ascii="Times New Roman"/>
                <w:b w:val="false"/>
                <w:i w:val="false"/>
                <w:color w:val="000000"/>
                <w:sz w:val="20"/>
              </w:rPr>
              <w:t>
</w:t>
            </w:r>
            <w:r>
              <w:rPr>
                <w:rFonts w:ascii="Times New Roman"/>
                <w:b w:val="false"/>
                <w:i w:val="false"/>
                <w:color w:val="000000"/>
                <w:sz w:val="20"/>
              </w:rPr>
              <w:t>Человеко-дней пребывания</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 саны</w:t>
            </w:r>
            <w:r>
              <w:br/>
            </w:r>
            <w:r>
              <w:rPr>
                <w:rFonts w:ascii="Times New Roman"/>
                <w:b w:val="false"/>
                <w:i w:val="false"/>
                <w:color w:val="000000"/>
                <w:sz w:val="20"/>
              </w:rPr>
              <w:t>
</w:t>
            </w:r>
            <w:r>
              <w:rPr>
                <w:rFonts w:ascii="Times New Roman"/>
                <w:b w:val="false"/>
                <w:i w:val="false"/>
                <w:color w:val="000000"/>
                <w:sz w:val="20"/>
              </w:rPr>
              <w:t>число единиц</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бірлік саны</w:t>
            </w:r>
            <w:r>
              <w:br/>
            </w:r>
            <w:r>
              <w:rPr>
                <w:rFonts w:ascii="Times New Roman"/>
                <w:b w:val="false"/>
                <w:i w:val="false"/>
                <w:color w:val="000000"/>
                <w:sz w:val="20"/>
              </w:rPr>
              <w:t>
</w:t>
            </w:r>
            <w:r>
              <w:rPr>
                <w:rFonts w:ascii="Times New Roman"/>
                <w:b w:val="false"/>
                <w:i w:val="false"/>
                <w:color w:val="000000"/>
                <w:sz w:val="20"/>
              </w:rPr>
              <w:t>число единиц</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құны, мың теңге</w:t>
            </w:r>
            <w:r>
              <w:br/>
            </w:r>
            <w:r>
              <w:rPr>
                <w:rFonts w:ascii="Times New Roman"/>
                <w:b w:val="false"/>
                <w:i w:val="false"/>
                <w:color w:val="000000"/>
                <w:sz w:val="20"/>
              </w:rPr>
              <w:t>
</w:t>
            </w:r>
            <w:r>
              <w:rPr>
                <w:rFonts w:ascii="Times New Roman"/>
                <w:b w:val="false"/>
                <w:i w:val="false"/>
                <w:color w:val="000000"/>
                <w:sz w:val="20"/>
              </w:rPr>
              <w:t>стоимость, тысяч тенге</w:t>
            </w:r>
          </w:p>
        </w:tc>
        <w:tc>
          <w:tcPr>
            <w:tcW w:w="0" w:type="auto"/>
            <w:vMerge/>
            <w:tcBorders>
              <w:top w:val="nil"/>
              <w:left w:val="single" w:color="cfcfcf" w:sz="5"/>
              <w:bottom w:val="single" w:color="cfcfcf" w:sz="5"/>
              <w:right w:val="single" w:color="cfcfcf" w:sz="5"/>
            </w:tcBorders>
          </w:tcPr>
          <w:p/>
        </w:tc>
      </w:tr>
      <w:tr>
        <w:trPr>
          <w:trHeight w:val="2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туризмі</w:t>
            </w:r>
            <w:r>
              <w:br/>
            </w:r>
            <w:r>
              <w:rPr>
                <w:rFonts w:ascii="Times New Roman"/>
                <w:b w:val="false"/>
                <w:i w:val="false"/>
                <w:color w:val="000000"/>
                <w:sz w:val="20"/>
              </w:rPr>
              <w:t>
</w:t>
            </w: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Въездной туризм</w:t>
            </w:r>
            <w:r>
              <w:br/>
            </w:r>
            <w:r>
              <w:rPr>
                <w:rFonts w:ascii="Times New Roman"/>
                <w:b w:val="false"/>
                <w:i w:val="false"/>
                <w:color w:val="000000"/>
                <w:sz w:val="20"/>
              </w:rPr>
              <w:t>
</w:t>
            </w:r>
            <w:r>
              <w:rPr>
                <w:rFonts w:ascii="Times New Roman"/>
                <w:b w:val="false"/>
                <w:i w:val="false"/>
                <w:color w:val="000000"/>
                <w:sz w:val="20"/>
              </w:rPr>
              <w:t>(нерезиденты)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Шығу туризмі (резиденттер)</w:t>
            </w:r>
            <w:r>
              <w:br/>
            </w:r>
            <w:r>
              <w:rPr>
                <w:rFonts w:ascii="Times New Roman"/>
                <w:b w:val="false"/>
                <w:i w:val="false"/>
                <w:color w:val="000000"/>
                <w:sz w:val="20"/>
              </w:rPr>
              <w:t>
</w:t>
            </w:r>
            <w:r>
              <w:rPr>
                <w:rFonts w:ascii="Times New Roman"/>
                <w:b w:val="false"/>
                <w:i w:val="false"/>
                <w:color w:val="000000"/>
                <w:sz w:val="20"/>
              </w:rPr>
              <w:t>Выездной туризм (резиденты)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туризм</w:t>
            </w:r>
            <w:r>
              <w:br/>
            </w:r>
            <w:r>
              <w:rPr>
                <w:rFonts w:ascii="Times New Roman"/>
                <w:b w:val="false"/>
                <w:i w:val="false"/>
                <w:color w:val="000000"/>
                <w:sz w:val="20"/>
              </w:rPr>
              <w:t>
</w:t>
            </w:r>
            <w:r>
              <w:rPr>
                <w:rFonts w:ascii="Times New Roman"/>
                <w:b w:val="false"/>
                <w:i w:val="false"/>
                <w:color w:val="000000"/>
                <w:sz w:val="20"/>
              </w:rPr>
              <w:t>Внутренний туризм</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6"/>
    <w:p>
      <w:pPr>
        <w:spacing w:after="0"/>
        <w:ind w:left="0"/>
        <w:jc w:val="both"/>
      </w:pPr>
      <w:r>
        <w:rPr>
          <w:rFonts w:ascii="Times New Roman"/>
          <w:b w:val="false"/>
          <w:i w:val="false"/>
          <w:color w:val="000000"/>
          <w:sz w:val="28"/>
        </w:rPr>
        <w:t>
</w:t>
      </w:r>
      <w:r>
        <w:rPr>
          <w:rFonts w:ascii="Times New Roman"/>
          <w:b/>
          <w:i w:val="false"/>
          <w:color w:val="000000"/>
          <w:sz w:val="28"/>
        </w:rPr>
        <w:t>5. Пайдаланылатын көлік түрлері бойынша қызмет көрсетілген келушілердің және өткізген түндерінің саны туралы ақпаратты көрсетіңіз</w:t>
      </w:r>
      <w:r>
        <w:br/>
      </w:r>
      <w:r>
        <w:rPr>
          <w:rFonts w:ascii="Times New Roman"/>
          <w:b w:val="false"/>
          <w:i w:val="false"/>
          <w:color w:val="000000"/>
          <w:sz w:val="28"/>
        </w:rPr>
        <w:t>
Укажите информацию о количестве обслуженных посетителей по видам используемого транспорта и проведенных ночей</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5004"/>
        <w:gridCol w:w="4065"/>
        <w:gridCol w:w="3124"/>
        <w:gridCol w:w="3830"/>
        <w:gridCol w:w="2414"/>
      </w:tblGrid>
      <w:tr>
        <w:trPr>
          <w:trHeight w:val="255" w:hRule="atLeast"/>
        </w:trPr>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 көрсетілген келушілер саны, адам</w:t>
            </w:r>
            <w:r>
              <w:br/>
            </w:r>
            <w:r>
              <w:rPr>
                <w:rFonts w:ascii="Times New Roman"/>
                <w:b w:val="false"/>
                <w:i w:val="false"/>
                <w:color w:val="000000"/>
                <w:sz w:val="20"/>
              </w:rPr>
              <w:t>
</w:t>
            </w:r>
            <w:r>
              <w:rPr>
                <w:rFonts w:ascii="Times New Roman"/>
                <w:b w:val="false"/>
                <w:i w:val="false"/>
                <w:color w:val="000000"/>
                <w:sz w:val="20"/>
              </w:rPr>
              <w:t>Количество обслуженных посетителей, человек</w:t>
            </w:r>
          </w:p>
        </w:tc>
      </w:tr>
      <w:tr>
        <w:trPr>
          <w:trHeight w:val="18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туризмі</w:t>
            </w:r>
            <w:r>
              <w:br/>
            </w:r>
            <w:r>
              <w:rPr>
                <w:rFonts w:ascii="Times New Roman"/>
                <w:b w:val="false"/>
                <w:i w:val="false"/>
                <w:color w:val="000000"/>
                <w:sz w:val="20"/>
              </w:rPr>
              <w:t>
</w:t>
            </w:r>
            <w:r>
              <w:rPr>
                <w:rFonts w:ascii="Times New Roman"/>
                <w:b w:val="false"/>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въездной туризм (нерезиденты)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туризмі (резидент еместер) бойынша өткiзiлген түндердiң саны, бірлік</w:t>
            </w:r>
            <w:r>
              <w:br/>
            </w:r>
            <w:r>
              <w:rPr>
                <w:rFonts w:ascii="Times New Roman"/>
                <w:b w:val="false"/>
                <w:i w:val="false"/>
                <w:color w:val="000000"/>
                <w:sz w:val="20"/>
              </w:rPr>
              <w:t>
</w:t>
            </w:r>
            <w:r>
              <w:rPr>
                <w:rFonts w:ascii="Times New Roman"/>
                <w:b w:val="false"/>
                <w:i w:val="false"/>
                <w:color w:val="000000"/>
                <w:sz w:val="20"/>
              </w:rPr>
              <w:t>количество проведенных ночей по въездному туризму (нерезиденты), единиц</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шығу туризмі</w:t>
            </w:r>
            <w:r>
              <w:rPr>
                <w:rFonts w:ascii="Times New Roman"/>
                <w:b w:val="false"/>
                <w:i w:val="false"/>
                <w:color w:val="000000"/>
                <w:sz w:val="20"/>
              </w:rPr>
              <w:t xml:space="preserve"> (резиденттер)</w:t>
            </w:r>
            <w:r>
              <w:br/>
            </w:r>
            <w:r>
              <w:rPr>
                <w:rFonts w:ascii="Times New Roman"/>
                <w:b w:val="false"/>
                <w:i w:val="false"/>
                <w:color w:val="000000"/>
                <w:sz w:val="20"/>
              </w:rPr>
              <w:t>
</w:t>
            </w:r>
            <w:r>
              <w:rPr>
                <w:rFonts w:ascii="Times New Roman"/>
                <w:b w:val="false"/>
                <w:i w:val="false"/>
                <w:color w:val="000000"/>
                <w:sz w:val="20"/>
              </w:rPr>
              <w:t>выездной туризм (резиденты)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туризм</w:t>
            </w:r>
            <w:r>
              <w:br/>
            </w:r>
            <w:r>
              <w:rPr>
                <w:rFonts w:ascii="Times New Roman"/>
                <w:b w:val="false"/>
                <w:i w:val="false"/>
                <w:color w:val="000000"/>
                <w:sz w:val="20"/>
              </w:rPr>
              <w:t>
</w:t>
            </w:r>
            <w:r>
              <w:rPr>
                <w:rFonts w:ascii="Times New Roman"/>
                <w:b w:val="false"/>
                <w:i w:val="false"/>
                <w:color w:val="000000"/>
                <w:sz w:val="20"/>
              </w:rPr>
              <w:t>внутренний туризм</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2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w:t>
            </w:r>
            <w:r>
              <w:br/>
            </w:r>
            <w:r>
              <w:rPr>
                <w:rFonts w:ascii="Times New Roman"/>
                <w:b w:val="false"/>
                <w:i w:val="false"/>
                <w:color w:val="000000"/>
                <w:sz w:val="20"/>
              </w:rPr>
              <w:t>
</w:t>
            </w:r>
            <w:r>
              <w:rPr>
                <w:rFonts w:ascii="Times New Roman"/>
                <w:b w:val="false"/>
                <w:i w:val="false"/>
                <w:color w:val="000000"/>
                <w:sz w:val="20"/>
              </w:rPr>
              <w:t>Воздушный транспорт</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Теміржол көлігі</w:t>
            </w:r>
            <w:r>
              <w:br/>
            </w:r>
            <w:r>
              <w:rPr>
                <w:rFonts w:ascii="Times New Roman"/>
                <w:b w:val="false"/>
                <w:i w:val="false"/>
                <w:color w:val="000000"/>
                <w:sz w:val="20"/>
              </w:rPr>
              <w:t>
</w:t>
            </w:r>
            <w:r>
              <w:rPr>
                <w:rFonts w:ascii="Times New Roman"/>
                <w:b w:val="false"/>
                <w:i w:val="false"/>
                <w:color w:val="000000"/>
                <w:sz w:val="20"/>
              </w:rPr>
              <w:t>Железнодорожный транспорт</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Қалааралық автобустар</w:t>
            </w:r>
            <w:r>
              <w:br/>
            </w:r>
            <w:r>
              <w:rPr>
                <w:rFonts w:ascii="Times New Roman"/>
                <w:b w:val="false"/>
                <w:i w:val="false"/>
                <w:color w:val="000000"/>
                <w:sz w:val="20"/>
              </w:rPr>
              <w:t>
</w:t>
            </w:r>
            <w:r>
              <w:rPr>
                <w:rFonts w:ascii="Times New Roman"/>
                <w:b w:val="false"/>
                <w:i w:val="false"/>
                <w:color w:val="000000"/>
                <w:sz w:val="20"/>
              </w:rPr>
              <w:t>Междугородные автобусы</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құрлықтық көлік құралдары</w:t>
            </w:r>
            <w:r>
              <w:br/>
            </w:r>
            <w:r>
              <w:rPr>
                <w:rFonts w:ascii="Times New Roman"/>
                <w:b w:val="false"/>
                <w:i w:val="false"/>
                <w:color w:val="000000"/>
                <w:sz w:val="20"/>
              </w:rPr>
              <w:t>
</w:t>
            </w:r>
            <w:r>
              <w:rPr>
                <w:rFonts w:ascii="Times New Roman"/>
                <w:b w:val="false"/>
                <w:i w:val="false"/>
                <w:color w:val="000000"/>
                <w:sz w:val="20"/>
              </w:rPr>
              <w:t>Прочие сухопутные средства</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көлігі</w:t>
            </w:r>
            <w:r>
              <w:br/>
            </w:r>
            <w:r>
              <w:rPr>
                <w:rFonts w:ascii="Times New Roman"/>
                <w:b w:val="false"/>
                <w:i w:val="false"/>
                <w:color w:val="000000"/>
                <w:sz w:val="20"/>
              </w:rPr>
              <w:t>
</w:t>
            </w:r>
            <w:r>
              <w:rPr>
                <w:rFonts w:ascii="Times New Roman"/>
                <w:b w:val="false"/>
                <w:i w:val="false"/>
                <w:color w:val="000000"/>
                <w:sz w:val="20"/>
              </w:rPr>
              <w:t>Водный транспорт</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7"/>
    <w:p>
      <w:pPr>
        <w:spacing w:after="0"/>
        <w:ind w:left="0"/>
        <w:jc w:val="both"/>
      </w:pPr>
      <w:r>
        <w:rPr>
          <w:rFonts w:ascii="Times New Roman"/>
          <w:b w:val="false"/>
          <w:i w:val="false"/>
          <w:color w:val="000000"/>
          <w:sz w:val="28"/>
        </w:rPr>
        <w:t>
</w:t>
      </w:r>
      <w:r>
        <w:rPr>
          <w:rFonts w:ascii="Times New Roman"/>
          <w:b/>
          <w:i w:val="false"/>
          <w:color w:val="000000"/>
          <w:sz w:val="28"/>
        </w:rPr>
        <w:t>6. Келушілер сапарларының мақсаттары туралы ақпаратты көрсетіңіз, адам</w:t>
      </w:r>
      <w:r>
        <w:br/>
      </w:r>
      <w:r>
        <w:rPr>
          <w:rFonts w:ascii="Times New Roman"/>
          <w:b w:val="false"/>
          <w:i w:val="false"/>
          <w:color w:val="000000"/>
          <w:sz w:val="28"/>
        </w:rPr>
        <w:t>
Укажите информацию о целях поездки посетителей, человек</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3007"/>
        <w:gridCol w:w="1487"/>
        <w:gridCol w:w="1637"/>
        <w:gridCol w:w="2540"/>
        <w:gridCol w:w="1156"/>
        <w:gridCol w:w="1212"/>
        <w:gridCol w:w="1533"/>
      </w:tblGrid>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кодтары</w:t>
            </w:r>
            <w:r>
              <w:br/>
            </w:r>
            <w:r>
              <w:rPr>
                <w:rFonts w:ascii="Times New Roman"/>
                <w:b w:val="false"/>
                <w:i w:val="false"/>
                <w:color w:val="000000"/>
                <w:sz w:val="20"/>
              </w:rPr>
              <w:t>
</w:t>
            </w:r>
            <w:r>
              <w:rPr>
                <w:rFonts w:ascii="Times New Roman"/>
                <w:b w:val="false"/>
                <w:i w:val="false"/>
                <w:color w:val="000000"/>
                <w:sz w:val="20"/>
              </w:rPr>
              <w:t>Коды по КС</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аумағының ӘАОЖ коды</w:t>
            </w:r>
            <w:r>
              <w:br/>
            </w:r>
            <w:r>
              <w:rPr>
                <w:rFonts w:ascii="Times New Roman"/>
                <w:b w:val="false"/>
                <w:i w:val="false"/>
                <w:color w:val="000000"/>
                <w:sz w:val="20"/>
              </w:rPr>
              <w:t>
</w:t>
            </w:r>
            <w:r>
              <w:rPr>
                <w:rFonts w:ascii="Times New Roman"/>
                <w:b w:val="false"/>
                <w:i w:val="false"/>
                <w:color w:val="000000"/>
                <w:sz w:val="20"/>
              </w:rPr>
              <w:t>Код КАТО посещаемой территории</w:t>
            </w:r>
          </w:p>
        </w:tc>
        <w:tc>
          <w:tcPr>
            <w:tcW w:w="2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Келген курорттық аймақтың реттік номерін көрсетіңіз</w:t>
            </w:r>
            <w:r>
              <w:br/>
            </w:r>
            <w:r>
              <w:rPr>
                <w:rFonts w:ascii="Times New Roman"/>
                <w:b w:val="false"/>
                <w:i w:val="false"/>
                <w:color w:val="000000"/>
                <w:sz w:val="20"/>
              </w:rPr>
              <w:t>
</w:t>
            </w:r>
            <w:r>
              <w:rPr>
                <w:rFonts w:ascii="Times New Roman"/>
                <w:b w:val="false"/>
                <w:i w:val="false"/>
                <w:color w:val="000000"/>
                <w:sz w:val="20"/>
              </w:rPr>
              <w:t>Укажите порядковый номер посещаемой курортной зоны</w:t>
            </w:r>
          </w:p>
        </w:tc>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Іскерлік және кәсіби мақсаттар</w:t>
            </w:r>
            <w:r>
              <w:br/>
            </w:r>
            <w:r>
              <w:rPr>
                <w:rFonts w:ascii="Times New Roman"/>
                <w:b w:val="false"/>
                <w:i w:val="false"/>
                <w:color w:val="000000"/>
                <w:sz w:val="20"/>
              </w:rPr>
              <w:t>
</w:t>
            </w:r>
            <w:r>
              <w:rPr>
                <w:rFonts w:ascii="Times New Roman"/>
                <w:b w:val="false"/>
                <w:i w:val="false"/>
                <w:color w:val="000000"/>
                <w:sz w:val="20"/>
              </w:rPr>
              <w:t>Деловые и профессиональные цели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спорттық</w:t>
            </w:r>
            <w:r>
              <w:br/>
            </w:r>
            <w:r>
              <w:rPr>
                <w:rFonts w:ascii="Times New Roman"/>
                <w:b w:val="false"/>
                <w:i w:val="false"/>
                <w:color w:val="000000"/>
                <w:sz w:val="20"/>
              </w:rPr>
              <w:t>
</w:t>
            </w:r>
            <w:r>
              <w:rPr>
                <w:rFonts w:ascii="Times New Roman"/>
                <w:b w:val="false"/>
                <w:i w:val="false"/>
                <w:color w:val="000000"/>
                <w:sz w:val="20"/>
              </w:rPr>
              <w:t>из них спортивные</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туризмі (резидент еместер)</w:t>
            </w:r>
            <w:r>
              <w:br/>
            </w:r>
            <w:r>
              <w:rPr>
                <w:rFonts w:ascii="Times New Roman"/>
                <w:b w:val="false"/>
                <w:i w:val="false"/>
                <w:color w:val="000000"/>
                <w:sz w:val="20"/>
              </w:rPr>
              <w:t>
</w:t>
            </w:r>
            <w:r>
              <w:rPr>
                <w:rFonts w:ascii="Times New Roman"/>
                <w:b w:val="false"/>
                <w:i w:val="false"/>
                <w:color w:val="000000"/>
                <w:sz w:val="20"/>
              </w:rPr>
              <w:t>Въездной туризм (нерезиденты)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Шығу туризмі (резиденттер)</w:t>
            </w:r>
            <w:r>
              <w:br/>
            </w:r>
            <w:r>
              <w:rPr>
                <w:rFonts w:ascii="Times New Roman"/>
                <w:b w:val="false"/>
                <w:i w:val="false"/>
                <w:color w:val="000000"/>
                <w:sz w:val="20"/>
              </w:rPr>
              <w:t>
</w:t>
            </w:r>
            <w:r>
              <w:rPr>
                <w:rFonts w:ascii="Times New Roman"/>
                <w:b w:val="false"/>
                <w:i w:val="false"/>
                <w:color w:val="000000"/>
                <w:sz w:val="20"/>
              </w:rPr>
              <w:t>Выездной туризм (резиденты)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туризм</w:t>
            </w:r>
            <w:r>
              <w:br/>
            </w:r>
            <w:r>
              <w:rPr>
                <w:rFonts w:ascii="Times New Roman"/>
                <w:b w:val="false"/>
                <w:i w:val="false"/>
                <w:color w:val="000000"/>
                <w:sz w:val="20"/>
              </w:rPr>
              <w:t>
</w:t>
            </w:r>
            <w:r>
              <w:rPr>
                <w:rFonts w:ascii="Times New Roman"/>
                <w:b w:val="false"/>
                <w:i w:val="false"/>
                <w:color w:val="000000"/>
                <w:sz w:val="20"/>
              </w:rPr>
              <w:t>Внутренний туризм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
        <w:gridCol w:w="2681"/>
        <w:gridCol w:w="886"/>
        <w:gridCol w:w="887"/>
        <w:gridCol w:w="964"/>
        <w:gridCol w:w="839"/>
        <w:gridCol w:w="840"/>
        <w:gridCol w:w="995"/>
        <w:gridCol w:w="840"/>
        <w:gridCol w:w="995"/>
        <w:gridCol w:w="1005"/>
        <w:gridCol w:w="1164"/>
        <w:gridCol w:w="1164"/>
        <w:gridCol w:w="1164"/>
      </w:tblGrid>
      <w:tr>
        <w:trPr>
          <w:trHeight w:val="375" w:hRule="atLeast"/>
        </w:trPr>
        <w:tc>
          <w:tcPr>
            <w:tcW w:w="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 бойынша кодтары</w:t>
            </w:r>
            <w:r>
              <w:br/>
            </w:r>
            <w:r>
              <w:rPr>
                <w:rFonts w:ascii="Times New Roman"/>
                <w:b w:val="false"/>
                <w:i w:val="false"/>
                <w:color w:val="000000"/>
                <w:sz w:val="20"/>
              </w:rPr>
              <w:t>
</w:t>
            </w:r>
            <w:r>
              <w:rPr>
                <w:rFonts w:ascii="Times New Roman"/>
                <w:b w:val="false"/>
                <w:i w:val="false"/>
                <w:color w:val="000000"/>
                <w:sz w:val="20"/>
              </w:rPr>
              <w:t>Коды по КС</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аумағының ӘАОЖ коды</w:t>
            </w:r>
            <w:r>
              <w:br/>
            </w:r>
            <w:r>
              <w:rPr>
                <w:rFonts w:ascii="Times New Roman"/>
                <w:b w:val="false"/>
                <w:i w:val="false"/>
                <w:color w:val="000000"/>
                <w:sz w:val="20"/>
              </w:rPr>
              <w:t>
</w:t>
            </w:r>
            <w:r>
              <w:rPr>
                <w:rFonts w:ascii="Times New Roman"/>
                <w:b w:val="false"/>
                <w:i w:val="false"/>
                <w:color w:val="000000"/>
                <w:sz w:val="20"/>
              </w:rPr>
              <w:t>под КАТО посещаемой территории</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курорттық аймақтың реттік номерін көрсетіңіз</w:t>
            </w:r>
            <w:r>
              <w:br/>
            </w:r>
            <w:r>
              <w:rPr>
                <w:rFonts w:ascii="Times New Roman"/>
                <w:b w:val="false"/>
                <w:i w:val="false"/>
                <w:color w:val="000000"/>
                <w:sz w:val="20"/>
              </w:rPr>
              <w:t>
</w:t>
            </w:r>
            <w:r>
              <w:rPr>
                <w:rFonts w:ascii="Times New Roman"/>
                <w:b w:val="false"/>
                <w:i w:val="false"/>
                <w:color w:val="000000"/>
                <w:sz w:val="20"/>
              </w:rPr>
              <w:t>Укажите порядковый номер посещаемой курортной зоны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Личные</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демалысы, бос уақыт және демалыс</w:t>
            </w:r>
            <w:r>
              <w:br/>
            </w:r>
            <w:r>
              <w:rPr>
                <w:rFonts w:ascii="Times New Roman"/>
                <w:b w:val="false"/>
                <w:i w:val="false"/>
                <w:color w:val="000000"/>
                <w:sz w:val="20"/>
              </w:rPr>
              <w:t>
</w:t>
            </w:r>
            <w:r>
              <w:rPr>
                <w:rFonts w:ascii="Times New Roman"/>
                <w:b w:val="false"/>
                <w:i w:val="false"/>
                <w:color w:val="000000"/>
                <w:sz w:val="20"/>
              </w:rPr>
              <w:t>отпуск, досуг и отдых</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таныстар мен туысқандарға бару</w:t>
            </w:r>
            <w:r>
              <w:br/>
            </w:r>
            <w:r>
              <w:rPr>
                <w:rFonts w:ascii="Times New Roman"/>
                <w:b w:val="false"/>
                <w:i w:val="false"/>
                <w:color w:val="000000"/>
                <w:sz w:val="20"/>
              </w:rPr>
              <w:t>
</w:t>
            </w:r>
            <w:r>
              <w:rPr>
                <w:rFonts w:ascii="Times New Roman"/>
                <w:b w:val="false"/>
                <w:i w:val="false"/>
                <w:color w:val="000000"/>
                <w:sz w:val="20"/>
              </w:rPr>
              <w:t xml:space="preserve">посещение знакомых и родственников </w:t>
            </w:r>
          </w:p>
        </w:tc>
        <w:tc>
          <w:tcPr>
            <w:tcW w:w="8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 және кәсіби дайындық</w:t>
            </w:r>
            <w:r>
              <w:br/>
            </w:r>
            <w:r>
              <w:rPr>
                <w:rFonts w:ascii="Times New Roman"/>
                <w:b w:val="false"/>
                <w:i w:val="false"/>
                <w:color w:val="000000"/>
                <w:sz w:val="20"/>
              </w:rPr>
              <w:t>
</w:t>
            </w:r>
            <w:r>
              <w:rPr>
                <w:rFonts w:ascii="Times New Roman"/>
                <w:b w:val="false"/>
                <w:i w:val="false"/>
                <w:color w:val="000000"/>
                <w:sz w:val="20"/>
              </w:rPr>
              <w:t>образование и профессиональная подготовка</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және сауықтыру емшаралары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 процедуры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 (қажылық) религия (паломничество)</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дүкендерді аралау посещение магазинов</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мақсаттар</w:t>
            </w:r>
            <w:r>
              <w:br/>
            </w:r>
            <w:r>
              <w:rPr>
                <w:rFonts w:ascii="Times New Roman"/>
                <w:b w:val="false"/>
                <w:i w:val="false"/>
                <w:color w:val="000000"/>
                <w:sz w:val="20"/>
              </w:rPr>
              <w:t>
</w:t>
            </w:r>
            <w:r>
              <w:rPr>
                <w:rFonts w:ascii="Times New Roman"/>
                <w:b w:val="false"/>
                <w:i w:val="false"/>
                <w:color w:val="000000"/>
                <w:sz w:val="20"/>
              </w:rPr>
              <w:t>прочие цели</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аңшылық, балық аулау</w:t>
            </w:r>
            <w:r>
              <w:br/>
            </w:r>
            <w:r>
              <w:rPr>
                <w:rFonts w:ascii="Times New Roman"/>
                <w:b w:val="false"/>
                <w:i w:val="false"/>
                <w:color w:val="000000"/>
                <w:sz w:val="20"/>
              </w:rPr>
              <w:t>
</w:t>
            </w:r>
            <w:r>
              <w:rPr>
                <w:rFonts w:ascii="Times New Roman"/>
                <w:b w:val="false"/>
                <w:i w:val="false"/>
                <w:color w:val="000000"/>
                <w:sz w:val="20"/>
              </w:rPr>
              <w:t>из них охота, рыбалка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7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 туризмі (резидент еместер)</w:t>
            </w:r>
            <w:r>
              <w:br/>
            </w:r>
            <w:r>
              <w:rPr>
                <w:rFonts w:ascii="Times New Roman"/>
                <w:b w:val="false"/>
                <w:i w:val="false"/>
                <w:color w:val="000000"/>
                <w:sz w:val="20"/>
              </w:rPr>
              <w:t>
</w:t>
            </w:r>
            <w:r>
              <w:rPr>
                <w:rFonts w:ascii="Times New Roman"/>
                <w:b w:val="false"/>
                <w:i w:val="false"/>
                <w:color w:val="000000"/>
                <w:sz w:val="20"/>
              </w:rPr>
              <w:t>Въездной туризм (нерезиденты)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Шығу туризмі (резиденттер)</w:t>
            </w:r>
            <w:r>
              <w:br/>
            </w:r>
            <w:r>
              <w:rPr>
                <w:rFonts w:ascii="Times New Roman"/>
                <w:b w:val="false"/>
                <w:i w:val="false"/>
                <w:color w:val="000000"/>
                <w:sz w:val="20"/>
              </w:rPr>
              <w:t>
</w:t>
            </w:r>
            <w:r>
              <w:rPr>
                <w:rFonts w:ascii="Times New Roman"/>
                <w:b w:val="false"/>
                <w:i w:val="false"/>
                <w:color w:val="000000"/>
                <w:sz w:val="20"/>
              </w:rPr>
              <w:t>Выездной туризм (резиденты)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туризм</w:t>
            </w:r>
            <w:r>
              <w:br/>
            </w:r>
            <w:r>
              <w:rPr>
                <w:rFonts w:ascii="Times New Roman"/>
                <w:b w:val="false"/>
                <w:i w:val="false"/>
                <w:color w:val="000000"/>
                <w:sz w:val="20"/>
              </w:rPr>
              <w:t>
</w:t>
            </w:r>
            <w:r>
              <w:rPr>
                <w:rFonts w:ascii="Times New Roman"/>
                <w:b w:val="false"/>
                <w:i w:val="false"/>
                <w:color w:val="000000"/>
                <w:sz w:val="20"/>
              </w:rPr>
              <w:t>Внутренний туризм</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16 жасқа дейінгі балалар</w:t>
            </w:r>
            <w:r>
              <w:br/>
            </w:r>
            <w:r>
              <w:rPr>
                <w:rFonts w:ascii="Times New Roman"/>
                <w:b w:val="false"/>
                <w:i w:val="false"/>
                <w:color w:val="000000"/>
                <w:sz w:val="20"/>
              </w:rPr>
              <w:t>
</w:t>
            </w:r>
            <w:r>
              <w:rPr>
                <w:rFonts w:ascii="Times New Roman"/>
                <w:b w:val="false"/>
                <w:i w:val="false"/>
                <w:color w:val="000000"/>
                <w:sz w:val="20"/>
              </w:rPr>
              <w:t>из них дети до 16 лет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 _________________________ Адрес _______________________</w:t>
      </w:r>
      <w:r>
        <w:br/>
      </w:r>
      <w:r>
        <w:rPr>
          <w:rFonts w:ascii="Times New Roman"/>
          <w:b w:val="false"/>
          <w:i w:val="false"/>
          <w:color w:val="000000"/>
          <w:sz w:val="28"/>
        </w:rPr>
        <w:t>
____________________________________ Телефон _______________________ </w:t>
      </w:r>
    </w:p>
    <w:p>
      <w:pPr>
        <w:spacing w:after="0"/>
        <w:ind w:left="0"/>
        <w:jc w:val="both"/>
      </w:pPr>
      <w:r>
        <w:rPr>
          <w:rFonts w:ascii="Times New Roman"/>
          <w:b/>
          <w:i w:val="false"/>
          <w:color w:val="000000"/>
          <w:sz w:val="28"/>
        </w:rPr>
        <w:t xml:space="preserve">Электрондық почта мекенжайы </w:t>
      </w:r>
      <w:r>
        <w:rPr>
          <w:rFonts w:ascii="Times New Roman"/>
          <w:b w:val="false"/>
          <w:i w:val="false"/>
          <w:color w:val="000000"/>
          <w:sz w:val="28"/>
        </w:rPr>
        <w:t>_____________________________________</w:t>
      </w:r>
      <w:r>
        <w:br/>
      </w:r>
      <w:r>
        <w:rPr>
          <w:rFonts w:ascii="Times New Roman"/>
          <w:b w:val="false"/>
          <w:i w:val="false"/>
          <w:color w:val="000000"/>
          <w:sz w:val="28"/>
        </w:rPr>
        <w:t>
Адрес электронной почты</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_____________________________________</w:t>
      </w:r>
      <w:r>
        <w:br/>
      </w:r>
      <w:r>
        <w:rPr>
          <w:rFonts w:ascii="Times New Roman"/>
          <w:b w:val="false"/>
          <w:i w:val="false"/>
          <w:color w:val="000000"/>
          <w:sz w:val="28"/>
        </w:rPr>
        <w:t>
Телефон_______________________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 (Ф.И.О., подпись) _______________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_________________ (Ф.И.О., подпись) _____________ </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38" w:id="8"/>
    <w:p>
      <w:pPr>
        <w:spacing w:after="0"/>
        <w:ind w:left="0"/>
        <w:jc w:val="both"/>
      </w:pPr>
      <w:r>
        <w:rPr>
          <w:rFonts w:ascii="Times New Roman"/>
          <w:b w:val="false"/>
          <w:i w:val="false"/>
          <w:color w:val="000000"/>
          <w:sz w:val="28"/>
        </w:rPr>
        <w:t xml:space="preserve">
«Туристік қызмет туралы есеп»  </w:t>
      </w:r>
      <w:r>
        <w:br/>
      </w:r>
      <w:r>
        <w:rPr>
          <w:rFonts w:ascii="Times New Roman"/>
          <w:b w:val="false"/>
          <w:i w:val="false"/>
          <w:color w:val="000000"/>
          <w:sz w:val="28"/>
        </w:rPr>
        <w:t xml:space="preserve">
статистикалық нысанына      </w:t>
      </w:r>
      <w:r>
        <w:br/>
      </w:r>
      <w:r>
        <w:rPr>
          <w:rFonts w:ascii="Times New Roman"/>
          <w:b w:val="false"/>
          <w:i w:val="false"/>
          <w:color w:val="000000"/>
          <w:sz w:val="28"/>
        </w:rPr>
        <w:t>
(коды 0931102, индексі 1-туризм,</w:t>
      </w:r>
      <w:r>
        <w:br/>
      </w:r>
      <w:r>
        <w:rPr>
          <w:rFonts w:ascii="Times New Roman"/>
          <w:b w:val="false"/>
          <w:i w:val="false"/>
          <w:color w:val="000000"/>
          <w:sz w:val="28"/>
        </w:rPr>
        <w:t xml:space="preserve">
кезеңділігі тоқсандық) қосымша </w:t>
      </w:r>
    </w:p>
    <w:bookmarkEnd w:id="8"/>
    <w:bookmarkStart w:name="z39" w:id="9"/>
    <w:p>
      <w:pPr>
        <w:spacing w:after="0"/>
        <w:ind w:left="0"/>
        <w:jc w:val="left"/>
      </w:pPr>
      <w:r>
        <w:rPr>
          <w:rFonts w:ascii="Times New Roman"/>
          <w:b/>
          <w:i w:val="false"/>
          <w:color w:val="000000"/>
        </w:rPr>
        <w:t xml:space="preserve"> 
Қазақстанның курорттық аймақтары</w:t>
      </w:r>
    </w:p>
    <w:bookmarkEnd w:id="9"/>
    <w:bookmarkStart w:name="z40" w:id="10"/>
    <w:p>
      <w:pPr>
        <w:spacing w:after="0"/>
        <w:ind w:left="0"/>
        <w:jc w:val="both"/>
      </w:pPr>
      <w:r>
        <w:rPr>
          <w:rFonts w:ascii="Times New Roman"/>
          <w:b w:val="false"/>
          <w:i w:val="false"/>
          <w:color w:val="000000"/>
          <w:sz w:val="28"/>
        </w:rPr>
        <w:t>
      1) Шортанды-Бурабай курорттық аймағы;</w:t>
      </w:r>
      <w:r>
        <w:br/>
      </w:r>
      <w:r>
        <w:rPr>
          <w:rFonts w:ascii="Times New Roman"/>
          <w:b w:val="false"/>
          <w:i w:val="false"/>
          <w:color w:val="000000"/>
          <w:sz w:val="28"/>
        </w:rPr>
        <w:t>
</w:t>
      </w:r>
      <w:r>
        <w:rPr>
          <w:rFonts w:ascii="Times New Roman"/>
          <w:b w:val="false"/>
          <w:i w:val="false"/>
          <w:color w:val="000000"/>
          <w:sz w:val="28"/>
        </w:rPr>
        <w:t>
      2) Алматы курорттық аймағы;</w:t>
      </w:r>
      <w:r>
        <w:br/>
      </w:r>
      <w:r>
        <w:rPr>
          <w:rFonts w:ascii="Times New Roman"/>
          <w:b w:val="false"/>
          <w:i w:val="false"/>
          <w:color w:val="000000"/>
          <w:sz w:val="28"/>
        </w:rPr>
        <w:t>
</w:t>
      </w:r>
      <w:r>
        <w:rPr>
          <w:rFonts w:ascii="Times New Roman"/>
          <w:b w:val="false"/>
          <w:i w:val="false"/>
          <w:color w:val="000000"/>
          <w:sz w:val="28"/>
        </w:rPr>
        <w:t>
      3) Баянауыл курорттық аймағы;</w:t>
      </w:r>
      <w:r>
        <w:br/>
      </w:r>
      <w:r>
        <w:rPr>
          <w:rFonts w:ascii="Times New Roman"/>
          <w:b w:val="false"/>
          <w:i w:val="false"/>
          <w:color w:val="000000"/>
          <w:sz w:val="28"/>
        </w:rPr>
        <w:t>
</w:t>
      </w:r>
      <w:r>
        <w:rPr>
          <w:rFonts w:ascii="Times New Roman"/>
          <w:b w:val="false"/>
          <w:i w:val="false"/>
          <w:color w:val="000000"/>
          <w:sz w:val="28"/>
        </w:rPr>
        <w:t>
      4) Қарқаралы курорттық аймағы;</w:t>
      </w:r>
      <w:r>
        <w:br/>
      </w:r>
      <w:r>
        <w:rPr>
          <w:rFonts w:ascii="Times New Roman"/>
          <w:b w:val="false"/>
          <w:i w:val="false"/>
          <w:color w:val="000000"/>
          <w:sz w:val="28"/>
        </w:rPr>
        <w:t>
</w:t>
      </w:r>
      <w:r>
        <w:rPr>
          <w:rFonts w:ascii="Times New Roman"/>
          <w:b w:val="false"/>
          <w:i w:val="false"/>
          <w:color w:val="000000"/>
          <w:sz w:val="28"/>
        </w:rPr>
        <w:t>
      5) Кендірлі-Қаясақ курорттық аймағы;</w:t>
      </w:r>
      <w:r>
        <w:br/>
      </w:r>
      <w:r>
        <w:rPr>
          <w:rFonts w:ascii="Times New Roman"/>
          <w:b w:val="false"/>
          <w:i w:val="false"/>
          <w:color w:val="000000"/>
          <w:sz w:val="28"/>
        </w:rPr>
        <w:t>
</w:t>
      </w:r>
      <w:r>
        <w:rPr>
          <w:rFonts w:ascii="Times New Roman"/>
          <w:b w:val="false"/>
          <w:i w:val="false"/>
          <w:color w:val="000000"/>
          <w:sz w:val="28"/>
        </w:rPr>
        <w:t>
      6) Сарыағаш курорттық аймағы;</w:t>
      </w:r>
      <w:r>
        <w:br/>
      </w:r>
      <w:r>
        <w:rPr>
          <w:rFonts w:ascii="Times New Roman"/>
          <w:b w:val="false"/>
          <w:i w:val="false"/>
          <w:color w:val="000000"/>
          <w:sz w:val="28"/>
        </w:rPr>
        <w:t>
</w:t>
      </w:r>
      <w:r>
        <w:rPr>
          <w:rFonts w:ascii="Times New Roman"/>
          <w:b w:val="false"/>
          <w:i w:val="false"/>
          <w:color w:val="000000"/>
          <w:sz w:val="28"/>
        </w:rPr>
        <w:t>
      7) Қостанай курорттық аймағы;</w:t>
      </w:r>
      <w:r>
        <w:br/>
      </w:r>
      <w:r>
        <w:rPr>
          <w:rFonts w:ascii="Times New Roman"/>
          <w:b w:val="false"/>
          <w:i w:val="false"/>
          <w:color w:val="000000"/>
          <w:sz w:val="28"/>
        </w:rPr>
        <w:t>
</w:t>
      </w:r>
      <w:r>
        <w:rPr>
          <w:rFonts w:ascii="Times New Roman"/>
          <w:b w:val="false"/>
          <w:i w:val="false"/>
          <w:color w:val="000000"/>
          <w:sz w:val="28"/>
        </w:rPr>
        <w:t>
      8) Алтай курорттық аймағы;</w:t>
      </w:r>
      <w:r>
        <w:br/>
      </w:r>
      <w:r>
        <w:rPr>
          <w:rFonts w:ascii="Times New Roman"/>
          <w:b w:val="false"/>
          <w:i w:val="false"/>
          <w:color w:val="000000"/>
          <w:sz w:val="28"/>
        </w:rPr>
        <w:t>
</w:t>
      </w:r>
      <w:r>
        <w:rPr>
          <w:rFonts w:ascii="Times New Roman"/>
          <w:b w:val="false"/>
          <w:i w:val="false"/>
          <w:color w:val="000000"/>
          <w:sz w:val="28"/>
        </w:rPr>
        <w:t>
      9) Алакөл курорттық аймағы.</w:t>
      </w:r>
    </w:p>
    <w:bookmarkEnd w:id="10"/>
    <w:bookmarkStart w:name="z4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212 бұйрығына       </w:t>
      </w:r>
      <w:r>
        <w:br/>
      </w:r>
      <w:r>
        <w:rPr>
          <w:rFonts w:ascii="Times New Roman"/>
          <w:b w:val="false"/>
          <w:i w:val="false"/>
          <w:color w:val="000000"/>
          <w:sz w:val="28"/>
        </w:rPr>
        <w:t xml:space="preserve">
2-қосымша          </w:t>
      </w:r>
    </w:p>
    <w:bookmarkEnd w:id="11"/>
    <w:bookmarkStart w:name="z50" w:id="12"/>
    <w:p>
      <w:pPr>
        <w:spacing w:after="0"/>
        <w:ind w:left="0"/>
        <w:jc w:val="left"/>
      </w:pPr>
      <w:r>
        <w:rPr>
          <w:rFonts w:ascii="Times New Roman"/>
          <w:b/>
          <w:i w:val="false"/>
          <w:color w:val="000000"/>
        </w:rPr>
        <w:t xml:space="preserve"> 
«Туристік қызмет туралы есеп » (коды 0931102, индексі 1-туризм,</w:t>
      </w:r>
      <w:r>
        <w:br/>
      </w:r>
      <w:r>
        <w:rPr>
          <w:rFonts w:ascii="Times New Roman"/>
          <w:b/>
          <w:i w:val="false"/>
          <w:color w:val="000000"/>
        </w:rPr>
        <w:t>
кезеңділігі тоқсандық) жалпымемлекеттік статистикалық байқаудың</w:t>
      </w:r>
      <w:r>
        <w:br/>
      </w:r>
      <w:r>
        <w:rPr>
          <w:rFonts w:ascii="Times New Roman"/>
          <w:b/>
          <w:i w:val="false"/>
          <w:color w:val="000000"/>
        </w:rPr>
        <w:t>
статистикалық нысанын толтыру жөніндегі нұсқаулық </w:t>
      </w:r>
    </w:p>
    <w:bookmarkEnd w:id="12"/>
    <w:bookmarkStart w:name="z51" w:id="13"/>
    <w:p>
      <w:pPr>
        <w:spacing w:after="0"/>
        <w:ind w:left="0"/>
        <w:jc w:val="both"/>
      </w:pPr>
      <w:r>
        <w:rPr>
          <w:rFonts w:ascii="Times New Roman"/>
          <w:b w:val="false"/>
          <w:i w:val="false"/>
          <w:color w:val="000000"/>
          <w:sz w:val="28"/>
        </w:rPr>
        <w:t>
      1. Осы «Туристік қызмет туралы есеп » (коды 0931102, индексі 1-туризм, кезеңділігі тоқсандық) жалпымемлекеттік статистикалық байқаудың статистикалық нысанын толтыру жөніндегі нұскаулық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«Туристік қызмет туралы есеп» (коды 0931102, индексі 1-туризм,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туризм - жеке тұлғалардың уақытша болатын елде (жерде) жиырма төрт сағаттан бiр жылға дейiн не жиырма төрт сағаттан аз уақытқа созылатын, бiрақ түнейтiн, ақылы қызметпен байланысты емес мақсаттағы саяхаты;</w:t>
      </w:r>
      <w:r>
        <w:br/>
      </w:r>
      <w:r>
        <w:rPr>
          <w:rFonts w:ascii="Times New Roman"/>
          <w:b w:val="false"/>
          <w:i w:val="false"/>
          <w:color w:val="000000"/>
          <w:sz w:val="28"/>
        </w:rPr>
        <w:t>
</w:t>
      </w:r>
      <w:r>
        <w:rPr>
          <w:rFonts w:ascii="Times New Roman"/>
          <w:b w:val="false"/>
          <w:i w:val="false"/>
          <w:color w:val="000000"/>
          <w:sz w:val="28"/>
        </w:rPr>
        <w:t>
      2) келу туризмі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тұрмайтын адамдардың оның шегіндегі саяхаты;</w:t>
      </w:r>
      <w:r>
        <w:br/>
      </w:r>
      <w:r>
        <w:rPr>
          <w:rFonts w:ascii="Times New Roman"/>
          <w:b w:val="false"/>
          <w:i w:val="false"/>
          <w:color w:val="000000"/>
          <w:sz w:val="28"/>
        </w:rPr>
        <w:t>
</w:t>
      </w:r>
      <w:r>
        <w:rPr>
          <w:rFonts w:ascii="Times New Roman"/>
          <w:b w:val="false"/>
          <w:i w:val="false"/>
          <w:color w:val="000000"/>
          <w:sz w:val="28"/>
        </w:rPr>
        <w:t>
      3) шығу туризмі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Қазақстан Республикасының азаматтары мен Қазақстан Республикасында тұрақты тұратын адамдардың басқа елге саяхаты;</w:t>
      </w:r>
      <w:r>
        <w:br/>
      </w:r>
      <w:r>
        <w:rPr>
          <w:rFonts w:ascii="Times New Roman"/>
          <w:b w:val="false"/>
          <w:i w:val="false"/>
          <w:color w:val="000000"/>
          <w:sz w:val="28"/>
        </w:rPr>
        <w:t>
</w:t>
      </w:r>
      <w:r>
        <w:rPr>
          <w:rFonts w:ascii="Times New Roman"/>
          <w:b w:val="false"/>
          <w:i w:val="false"/>
          <w:color w:val="000000"/>
          <w:sz w:val="28"/>
        </w:rPr>
        <w:t>
      4) ішкi туризм – Қазақстан Республикасының азаматтары мен оның аумағында тұрақты тұратын адамдардың Қазақстан Республикасының шегіндегі саяхаты;</w:t>
      </w:r>
      <w:r>
        <w:br/>
      </w:r>
      <w:r>
        <w:rPr>
          <w:rFonts w:ascii="Times New Roman"/>
          <w:b w:val="false"/>
          <w:i w:val="false"/>
          <w:color w:val="000000"/>
          <w:sz w:val="28"/>
        </w:rPr>
        <w:t>
</w:t>
      </w:r>
      <w:r>
        <w:rPr>
          <w:rFonts w:ascii="Times New Roman"/>
          <w:b w:val="false"/>
          <w:i w:val="false"/>
          <w:color w:val="000000"/>
          <w:sz w:val="28"/>
        </w:rPr>
        <w:t>
      5) туристiк қызмет – жеке немесе заңды тұлғалардың туристiк қызмет көрсету жөнiндегi кәсiпкерлiк қызметi;</w:t>
      </w:r>
      <w:r>
        <w:br/>
      </w:r>
      <w:r>
        <w:rPr>
          <w:rFonts w:ascii="Times New Roman"/>
          <w:b w:val="false"/>
          <w:i w:val="false"/>
          <w:color w:val="000000"/>
          <w:sz w:val="28"/>
        </w:rPr>
        <w:t>
</w:t>
      </w:r>
      <w:r>
        <w:rPr>
          <w:rFonts w:ascii="Times New Roman"/>
          <w:b w:val="false"/>
          <w:i w:val="false"/>
          <w:color w:val="000000"/>
          <w:sz w:val="28"/>
        </w:rPr>
        <w:t>
      6) туристiк қызмет көрсету – туристiң саяхаты кезеңiнде және осы саяхатқа байланысты оның қажеттiлiктерiн қанағаттандыру үшiн ұсынылатын қажеттi қызмет көрсетулер (орналастыру, тасымалдау, тамақтандыру, экскурсиялар, туризм нұсқаушыларының, гидтердiң (гид-аудармашылардың) қызмет көрсетулерi және сапар мақсатына байланысты көрсетiлетiн басқа да қызметтер);</w:t>
      </w:r>
      <w:r>
        <w:br/>
      </w:r>
      <w:r>
        <w:rPr>
          <w:rFonts w:ascii="Times New Roman"/>
          <w:b w:val="false"/>
          <w:i w:val="false"/>
          <w:color w:val="000000"/>
          <w:sz w:val="28"/>
        </w:rPr>
        <w:t>
</w:t>
      </w:r>
      <w:r>
        <w:rPr>
          <w:rFonts w:ascii="Times New Roman"/>
          <w:b w:val="false"/>
          <w:i w:val="false"/>
          <w:color w:val="000000"/>
          <w:sz w:val="28"/>
        </w:rPr>
        <w:t>
      7) туристiк операторлық қызмет (бұдан әрі - туроператорлық қызмет) – қызметтiң осы түрiне лицензиясы бар жеке және (немесе) заңды тұлғалардың (бұдан әрi – туроператор) өздерiнiң туристiк өнiмдерiн қалыптастыру, ұсыну және туристiк агенттер мен туристерге өткiзу жөнiндегi кәсiпкерлiк қызметi;</w:t>
      </w:r>
      <w:r>
        <w:br/>
      </w:r>
      <w:r>
        <w:rPr>
          <w:rFonts w:ascii="Times New Roman"/>
          <w:b w:val="false"/>
          <w:i w:val="false"/>
          <w:color w:val="000000"/>
          <w:sz w:val="28"/>
        </w:rPr>
        <w:t>
</w:t>
      </w:r>
      <w:r>
        <w:rPr>
          <w:rFonts w:ascii="Times New Roman"/>
          <w:b w:val="false"/>
          <w:i w:val="false"/>
          <w:color w:val="000000"/>
          <w:sz w:val="28"/>
        </w:rPr>
        <w:t>
      8) туристiк агенттiк қызмет (бұдан әрі - турагенттiк қызмет) – қызметтiң осы түрiне лицензиясы бар жеке және (немесе) заңды тұлғалардың (бұдан әрi – турагент) туристiк өнiмдi ұсыну және өткiзу жөнiндегi кәсiпкерлiк қызметi;</w:t>
      </w:r>
      <w:r>
        <w:br/>
      </w:r>
      <w:r>
        <w:rPr>
          <w:rFonts w:ascii="Times New Roman"/>
          <w:b w:val="false"/>
          <w:i w:val="false"/>
          <w:color w:val="000000"/>
          <w:sz w:val="28"/>
        </w:rPr>
        <w:t>
</w:t>
      </w:r>
      <w:r>
        <w:rPr>
          <w:rFonts w:ascii="Times New Roman"/>
          <w:b w:val="false"/>
          <w:i w:val="false"/>
          <w:color w:val="000000"/>
          <w:sz w:val="28"/>
        </w:rPr>
        <w:t>
      9) экскурсиялық қызмет – уақытша болатын елдегi (жердегi) туристiк ресурстарға танымдық мақсатта келудi ұйымдастыру жөнiндегi кәсiпкерлiк қызмет, ол туристердi орналастыру (түнету) жөнiндегi қызметтi көздемейдi және жиырма төрт сағаттан аспайтын мерзiмдi қамтиды;</w:t>
      </w:r>
      <w:r>
        <w:br/>
      </w:r>
      <w:r>
        <w:rPr>
          <w:rFonts w:ascii="Times New Roman"/>
          <w:b w:val="false"/>
          <w:i w:val="false"/>
          <w:color w:val="000000"/>
          <w:sz w:val="28"/>
        </w:rPr>
        <w:t>
</w:t>
      </w:r>
      <w:r>
        <w:rPr>
          <w:rFonts w:ascii="Times New Roman"/>
          <w:b w:val="false"/>
          <w:i w:val="false"/>
          <w:color w:val="000000"/>
          <w:sz w:val="28"/>
        </w:rPr>
        <w:t>
      10) экскурсиялық қызмет көрсетулер – уақытша болатын елдегi (жердегi) туристiк ресурстар азаматтарына танымдық мақсатта келудi ұйымдастыру жөнiндегi қызмет көрсету. Туристердi орналастыру (түнету) жөнiндегi қызметтi көздемейдi және жиырма төрт сағаттан аспайтын мерзiмдi қамтиды;</w:t>
      </w:r>
      <w:r>
        <w:br/>
      </w:r>
      <w:r>
        <w:rPr>
          <w:rFonts w:ascii="Times New Roman"/>
          <w:b w:val="false"/>
          <w:i w:val="false"/>
          <w:color w:val="000000"/>
          <w:sz w:val="28"/>
        </w:rPr>
        <w:t>
</w:t>
      </w:r>
      <w:r>
        <w:rPr>
          <w:rFonts w:ascii="Times New Roman"/>
          <w:b w:val="false"/>
          <w:i w:val="false"/>
          <w:color w:val="000000"/>
          <w:sz w:val="28"/>
        </w:rPr>
        <w:t>
      11) визалық қызмет 
</w:t>
      </w:r>
      <w:r>
        <w:rPr>
          <w:rFonts w:ascii="Times New Roman"/>
          <w:b w:val="false"/>
          <w:i w:val="false"/>
          <w:color w:val="000000"/>
          <w:sz w:val="28"/>
        </w:rPr>
        <w:t>
– визаларды ресімдеу және визалық қолдау көрсету бойынша қызметтер;</w:t>
      </w:r>
      <w:r>
        <w:br/>
      </w:r>
      <w:r>
        <w:rPr>
          <w:rFonts w:ascii="Times New Roman"/>
          <w:b w:val="false"/>
          <w:i w:val="false"/>
          <w:color w:val="000000"/>
          <w:sz w:val="28"/>
        </w:rPr>
        <w:t>
</w:t>
      </w:r>
      <w:r>
        <w:rPr>
          <w:rFonts w:ascii="Times New Roman"/>
          <w:b w:val="false"/>
          <w:i w:val="false"/>
          <w:color w:val="000000"/>
          <w:sz w:val="28"/>
        </w:rPr>
        <w:t>
      12) еңбек демалысы, бос уақыт және демалыс – көрнекті орындарды тамашалау, табиғи және көркемөнер объектілеріне, спорт және мәдени шараларға бару, кәсіби емес спорт түрлерімен айналысу (шаңғы, атпен серуендеу, гольф, теннис, су астында жүзу, серфинг, жаяу жорықтар, бағдарлар, альпинизм және тағы да басқалар), жағажайларда демалу, жүзу бассейндерін және демалу мен ойын-сауықтың кез-келген орындарын пайдалану, круиздер, құмарлық ойындар, жастардың жаздық лагерлеріне шығу, демалыс үйлері, бал айын өткізу, таңдаулы мейрамханаларға бару, меншігіндегі немесе үйшаруашылығынан жалға алынған саяжай үйлерінде болу және тағы басқалар;</w:t>
      </w:r>
      <w:r>
        <w:br/>
      </w:r>
      <w:r>
        <w:rPr>
          <w:rFonts w:ascii="Times New Roman"/>
          <w:b w:val="false"/>
          <w:i w:val="false"/>
          <w:color w:val="000000"/>
          <w:sz w:val="28"/>
        </w:rPr>
        <w:t>
</w:t>
      </w:r>
      <w:r>
        <w:rPr>
          <w:rFonts w:ascii="Times New Roman"/>
          <w:b w:val="false"/>
          <w:i w:val="false"/>
          <w:color w:val="000000"/>
          <w:sz w:val="28"/>
        </w:rPr>
        <w:t>
      13) таныстар мен туыстарға бару – туыстар мен достарға бару, үйлену тойларына, жерлеу немесе кез-келген басқа отбасылық іс-шараларға бару, науқастарды немесе қарттарды қысқамерзімді күту;</w:t>
      </w:r>
      <w:r>
        <w:br/>
      </w:r>
      <w:r>
        <w:rPr>
          <w:rFonts w:ascii="Times New Roman"/>
          <w:b w:val="false"/>
          <w:i w:val="false"/>
          <w:color w:val="000000"/>
          <w:sz w:val="28"/>
        </w:rPr>
        <w:t>
</w:t>
      </w:r>
      <w:r>
        <w:rPr>
          <w:rFonts w:ascii="Times New Roman"/>
          <w:b w:val="false"/>
          <w:i w:val="false"/>
          <w:color w:val="000000"/>
          <w:sz w:val="28"/>
        </w:rPr>
        <w:t>
      14) білім беру және кәсіби дайындық – жұмыс беруші немесе басқа да ұйымдар (тұлғалар) төлейтін қысқа мерзімді курстарға (бір жылға дейін) қатысу; ақылы оқу, тілді меңгеру, кәсіби немесе басқа да арнайы курстар, ғылыми демалыстар және тағы басқаларды қоса, ресми немесе бейресми оқудың нақты бағдарламасынан өту немесе формальды курстар көмегімен арнайы дағдыларды үйрену;</w:t>
      </w:r>
      <w:r>
        <w:br/>
      </w:r>
      <w:r>
        <w:rPr>
          <w:rFonts w:ascii="Times New Roman"/>
          <w:b w:val="false"/>
          <w:i w:val="false"/>
          <w:color w:val="000000"/>
          <w:sz w:val="28"/>
        </w:rPr>
        <w:t>
</w:t>
      </w:r>
      <w:r>
        <w:rPr>
          <w:rFonts w:ascii="Times New Roman"/>
          <w:b w:val="false"/>
          <w:i w:val="false"/>
          <w:color w:val="000000"/>
          <w:sz w:val="28"/>
        </w:rPr>
        <w:t>
      15) емдік және сауықтыру емшаралары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w:t>
      </w:r>
      <w:r>
        <w:rPr>
          <w:rFonts w:ascii="Times New Roman"/>
          <w:b w:val="false"/>
          <w:i w:val="false"/>
          <w:color w:val="000000"/>
          <w:sz w:val="28"/>
        </w:rPr>
        <w:t>
      16) дін (қажылық) – діни жиындар мен іс-шараларға қатысу, қажылық;</w:t>
      </w:r>
      <w:r>
        <w:br/>
      </w:r>
      <w:r>
        <w:rPr>
          <w:rFonts w:ascii="Times New Roman"/>
          <w:b w:val="false"/>
          <w:i w:val="false"/>
          <w:color w:val="000000"/>
          <w:sz w:val="28"/>
        </w:rPr>
        <w:t>
</w:t>
      </w:r>
      <w:r>
        <w:rPr>
          <w:rFonts w:ascii="Times New Roman"/>
          <w:b w:val="false"/>
          <w:i w:val="false"/>
          <w:color w:val="000000"/>
          <w:sz w:val="28"/>
        </w:rPr>
        <w:t>
      17) дүкендерді аралау – қайта сату немесе қандай да бір өндірістік үдерісте пайдалану үшін (бұл жағдайда іскерлік және кәсіби мақсаттар айтылып отыр) тауарларын сатып алуды қоспағанда, сатып алынатын жеке тұтыну немесе сыйлықтар үшін тұтыну тауарларын сатып алу;</w:t>
      </w:r>
      <w:r>
        <w:br/>
      </w:r>
      <w:r>
        <w:rPr>
          <w:rFonts w:ascii="Times New Roman"/>
          <w:b w:val="false"/>
          <w:i w:val="false"/>
          <w:color w:val="000000"/>
          <w:sz w:val="28"/>
        </w:rPr>
        <w:t>
</w:t>
      </w:r>
      <w:r>
        <w:rPr>
          <w:rFonts w:ascii="Times New Roman"/>
          <w:b w:val="false"/>
          <w:i w:val="false"/>
          <w:color w:val="000000"/>
          <w:sz w:val="28"/>
        </w:rPr>
        <w:t xml:space="preserve">
      18) транзит – басқа жерге сапарды жалғастыруды қоспағанда, қандай да бір белгілі мақсатсыз қандай да бір орында тоқтау; </w:t>
      </w:r>
      <w:r>
        <w:br/>
      </w:r>
      <w:r>
        <w:rPr>
          <w:rFonts w:ascii="Times New Roman"/>
          <w:b w:val="false"/>
          <w:i w:val="false"/>
          <w:color w:val="000000"/>
          <w:sz w:val="28"/>
        </w:rPr>
        <w:t>
</w:t>
      </w:r>
      <w:r>
        <w:rPr>
          <w:rFonts w:ascii="Times New Roman"/>
          <w:b w:val="false"/>
          <w:i w:val="false"/>
          <w:color w:val="000000"/>
          <w:sz w:val="28"/>
        </w:rPr>
        <w:t>
      19) сапарлардың өзге де мақсаттары –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ақысы төленбейтін қызметтердің кез-келген басқа да түрлерін жүзеге асыру;</w:t>
      </w:r>
      <w:r>
        <w:br/>
      </w:r>
      <w:r>
        <w:rPr>
          <w:rFonts w:ascii="Times New Roman"/>
          <w:b w:val="false"/>
          <w:i w:val="false"/>
          <w:color w:val="000000"/>
          <w:sz w:val="28"/>
        </w:rPr>
        <w:t>
</w:t>
      </w:r>
      <w:r>
        <w:rPr>
          <w:rFonts w:ascii="Times New Roman"/>
          <w:b w:val="false"/>
          <w:i w:val="false"/>
          <w:color w:val="000000"/>
          <w:sz w:val="28"/>
        </w:rPr>
        <w:t xml:space="preserve">
      20) іскерлік және кәсіби мақсаттар –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 Сондай-ақ бұл санатта мыналар қамтылады: </w:t>
      </w:r>
      <w:r>
        <w:br/>
      </w:r>
      <w:r>
        <w:rPr>
          <w:rFonts w:ascii="Times New Roman"/>
          <w:b w:val="false"/>
          <w:i w:val="false"/>
          <w:color w:val="000000"/>
          <w:sz w:val="28"/>
        </w:rPr>
        <w:t>
</w:t>
      </w:r>
      <w:r>
        <w:rPr>
          <w:rFonts w:ascii="Times New Roman"/>
          <w:b w:val="false"/>
          <w:i w:val="false"/>
          <w:color w:val="000000"/>
          <w:sz w:val="28"/>
        </w:rPr>
        <w:t xml:space="preserve">
      кеңестерге, конференцияларға немесе конгрестерге, сауда жәрмеңкелеріне, көрмелерге қатысу; </w:t>
      </w:r>
      <w:r>
        <w:br/>
      </w:r>
      <w:r>
        <w:rPr>
          <w:rFonts w:ascii="Times New Roman"/>
          <w:b w:val="false"/>
          <w:i w:val="false"/>
          <w:color w:val="000000"/>
          <w:sz w:val="28"/>
        </w:rPr>
        <w:t>
</w:t>
      </w:r>
      <w:r>
        <w:rPr>
          <w:rFonts w:ascii="Times New Roman"/>
          <w:b w:val="false"/>
          <w:i w:val="false"/>
          <w:color w:val="000000"/>
          <w:sz w:val="28"/>
        </w:rPr>
        <w:t>
      лекциялар оқу, концерттер, қойылымдар мен спектакльдер қою;</w:t>
      </w:r>
      <w:r>
        <w:br/>
      </w:r>
      <w:r>
        <w:rPr>
          <w:rFonts w:ascii="Times New Roman"/>
          <w:b w:val="false"/>
          <w:i w:val="false"/>
          <w:color w:val="000000"/>
          <w:sz w:val="28"/>
        </w:rPr>
        <w:t>
</w:t>
      </w:r>
      <w:r>
        <w:rPr>
          <w:rFonts w:ascii="Times New Roman"/>
          <w:b w:val="false"/>
          <w:i w:val="false"/>
          <w:color w:val="000000"/>
          <w:sz w:val="28"/>
        </w:rPr>
        <w:t xml:space="preserve">
      өндіруші-резидент еместер (елге немесе орынға келген) атынан тауарлар мен қызметтерді жарнамалау, сатып алып қою, сату немесе сатып алу; </w:t>
      </w:r>
      <w:r>
        <w:br/>
      </w:r>
      <w:r>
        <w:rPr>
          <w:rFonts w:ascii="Times New Roman"/>
          <w:b w:val="false"/>
          <w:i w:val="false"/>
          <w:color w:val="000000"/>
          <w:sz w:val="28"/>
        </w:rPr>
        <w:t>
</w:t>
      </w:r>
      <w:r>
        <w:rPr>
          <w:rFonts w:ascii="Times New Roman"/>
          <w:b w:val="false"/>
          <w:i w:val="false"/>
          <w:color w:val="000000"/>
          <w:sz w:val="28"/>
        </w:rPr>
        <w:t>
      олардың келген елінде ұзақ мерзімді іссапарларда болған жағдайларды қоспағанда, шетел үкіметінің миссияларына дипломаттар, әскери қызметшілер немесе халықаралық ұйымдар қызметкерлері ретінде қатысу;</w:t>
      </w:r>
      <w:r>
        <w:br/>
      </w:r>
      <w:r>
        <w:rPr>
          <w:rFonts w:ascii="Times New Roman"/>
          <w:b w:val="false"/>
          <w:i w:val="false"/>
          <w:color w:val="000000"/>
          <w:sz w:val="28"/>
        </w:rPr>
        <w:t>
</w:t>
      </w:r>
      <w:r>
        <w:rPr>
          <w:rFonts w:ascii="Times New Roman"/>
          <w:b w:val="false"/>
          <w:i w:val="false"/>
          <w:color w:val="000000"/>
          <w:sz w:val="28"/>
        </w:rPr>
        <w:t xml:space="preserve">
      үкіметтік емес ұйымдардың миссияларына қатысу; </w:t>
      </w:r>
      <w:r>
        <w:br/>
      </w:r>
      <w:r>
        <w:rPr>
          <w:rFonts w:ascii="Times New Roman"/>
          <w:b w:val="false"/>
          <w:i w:val="false"/>
          <w:color w:val="000000"/>
          <w:sz w:val="28"/>
        </w:rPr>
        <w:t>
</w:t>
      </w:r>
      <w:r>
        <w:rPr>
          <w:rFonts w:ascii="Times New Roman"/>
          <w:b w:val="false"/>
          <w:i w:val="false"/>
          <w:color w:val="000000"/>
          <w:sz w:val="28"/>
        </w:rPr>
        <w:t xml:space="preserve">
      ғылыми қолданбалы немесе іргелі зерттеулерге қатысу; </w:t>
      </w:r>
      <w:r>
        <w:br/>
      </w:r>
      <w:r>
        <w:rPr>
          <w:rFonts w:ascii="Times New Roman"/>
          <w:b w:val="false"/>
          <w:i w:val="false"/>
          <w:color w:val="000000"/>
          <w:sz w:val="28"/>
        </w:rPr>
        <w:t>
</w:t>
      </w:r>
      <w:r>
        <w:rPr>
          <w:rFonts w:ascii="Times New Roman"/>
          <w:b w:val="false"/>
          <w:i w:val="false"/>
          <w:color w:val="000000"/>
          <w:sz w:val="28"/>
        </w:rPr>
        <w:t>
      туристік саяхаттар бағдарламаларын құрастыру, орналастыру және көлік қызметтері бойынша қызметтерді ұсынуға шарттар жасау, резидент еместер агенттіктер мүддесінде (келген елінің немесе орынның) гидтердің немесе туризм саласының басқа қызметкерлері ретіндегі жұмыс;</w:t>
      </w:r>
      <w:r>
        <w:br/>
      </w:r>
      <w:r>
        <w:rPr>
          <w:rFonts w:ascii="Times New Roman"/>
          <w:b w:val="false"/>
          <w:i w:val="false"/>
          <w:color w:val="000000"/>
          <w:sz w:val="28"/>
        </w:rPr>
        <w:t>
</w:t>
      </w:r>
      <w:r>
        <w:rPr>
          <w:rFonts w:ascii="Times New Roman"/>
          <w:b w:val="false"/>
          <w:i w:val="false"/>
          <w:color w:val="000000"/>
          <w:sz w:val="28"/>
        </w:rPr>
        <w:t xml:space="preserve">
      кәсіби спорттық іс-шараларға қатысу; </w:t>
      </w:r>
      <w:r>
        <w:br/>
      </w:r>
      <w:r>
        <w:rPr>
          <w:rFonts w:ascii="Times New Roman"/>
          <w:b w:val="false"/>
          <w:i w:val="false"/>
          <w:color w:val="000000"/>
          <w:sz w:val="28"/>
        </w:rPr>
        <w:t>
</w:t>
      </w:r>
      <w:r>
        <w:rPr>
          <w:rFonts w:ascii="Times New Roman"/>
          <w:b w:val="false"/>
          <w:i w:val="false"/>
          <w:color w:val="000000"/>
          <w:sz w:val="28"/>
        </w:rPr>
        <w:t xml:space="preserve">
      ресми немесе бейресми кәсіби дайындық курстарына өндірістен қол үзбей қатысу; </w:t>
      </w:r>
      <w:r>
        <w:br/>
      </w:r>
      <w:r>
        <w:rPr>
          <w:rFonts w:ascii="Times New Roman"/>
          <w:b w:val="false"/>
          <w:i w:val="false"/>
          <w:color w:val="000000"/>
          <w:sz w:val="28"/>
        </w:rPr>
        <w:t>
</w:t>
      </w:r>
      <w:r>
        <w:rPr>
          <w:rFonts w:ascii="Times New Roman"/>
          <w:b w:val="false"/>
          <w:i w:val="false"/>
          <w:color w:val="000000"/>
          <w:sz w:val="28"/>
        </w:rPr>
        <w:t xml:space="preserve">
      жеке көлік құралдарына (корпоративті ұшақ, яхта) экипаж/команда құрамында жұмыс; </w:t>
      </w:r>
      <w:r>
        <w:br/>
      </w:r>
      <w:r>
        <w:rPr>
          <w:rFonts w:ascii="Times New Roman"/>
          <w:b w:val="false"/>
          <w:i w:val="false"/>
          <w:color w:val="000000"/>
          <w:sz w:val="28"/>
        </w:rPr>
        <w:t>
</w:t>
      </w:r>
      <w:r>
        <w:rPr>
          <w:rFonts w:ascii="Times New Roman"/>
          <w:b w:val="false"/>
          <w:i w:val="false"/>
          <w:color w:val="000000"/>
          <w:sz w:val="28"/>
        </w:rPr>
        <w:t>
      21) спорттық мақсаттар – спорттық шаралар мен сайыстарға қатысу;</w:t>
      </w:r>
      <w:r>
        <w:br/>
      </w:r>
      <w:r>
        <w:rPr>
          <w:rFonts w:ascii="Times New Roman"/>
          <w:b w:val="false"/>
          <w:i w:val="false"/>
          <w:color w:val="000000"/>
          <w:sz w:val="28"/>
        </w:rPr>
        <w:t>
</w:t>
      </w:r>
      <w:r>
        <w:rPr>
          <w:rFonts w:ascii="Times New Roman"/>
          <w:b w:val="false"/>
          <w:i w:val="false"/>
          <w:color w:val="000000"/>
          <w:sz w:val="28"/>
        </w:rPr>
        <w:t>
      22) түнеуші келушілер - келген жердегі не елдегі орналастыру орнында кем дегенде бір түнеп шығатын келушілер;</w:t>
      </w:r>
      <w:r>
        <w:br/>
      </w:r>
      <w:r>
        <w:rPr>
          <w:rFonts w:ascii="Times New Roman"/>
          <w:b w:val="false"/>
          <w:i w:val="false"/>
          <w:color w:val="000000"/>
          <w:sz w:val="28"/>
        </w:rPr>
        <w:t>
</w:t>
      </w:r>
      <w:r>
        <w:rPr>
          <w:rFonts w:ascii="Times New Roman"/>
          <w:b w:val="false"/>
          <w:i w:val="false"/>
          <w:color w:val="000000"/>
          <w:sz w:val="28"/>
        </w:rPr>
        <w:t>
      23) бір күндік келушілер - келген жердегі не елдегі орналасу орнында түнеуді жүзеге асырмайтын келушілер.</w:t>
      </w:r>
      <w:r>
        <w:br/>
      </w:r>
      <w:r>
        <w:rPr>
          <w:rFonts w:ascii="Times New Roman"/>
          <w:b w:val="false"/>
          <w:i w:val="false"/>
          <w:color w:val="000000"/>
          <w:sz w:val="28"/>
        </w:rPr>
        <w:t>
</w:t>
      </w:r>
      <w:r>
        <w:rPr>
          <w:rFonts w:ascii="Times New Roman"/>
          <w:b w:val="false"/>
          <w:i w:val="false"/>
          <w:color w:val="000000"/>
          <w:sz w:val="28"/>
        </w:rPr>
        <w:t>
      3. Толық емес күнтізбелік жыл бойы (маусымдық) ғана жұмыс істейтін туристік қызметпен айналысатын заңды тұлғалар мен дара кәсіпкерлер бұл статистикалық нысанды жалпы негіздерінде тапсырады.</w:t>
      </w:r>
      <w:r>
        <w:br/>
      </w:r>
      <w:r>
        <w:rPr>
          <w:rFonts w:ascii="Times New Roman"/>
          <w:b w:val="false"/>
          <w:i w:val="false"/>
          <w:color w:val="000000"/>
          <w:sz w:val="28"/>
        </w:rPr>
        <w:t>
</w:t>
      </w:r>
      <w:r>
        <w:rPr>
          <w:rFonts w:ascii="Times New Roman"/>
          <w:b w:val="false"/>
          <w:i w:val="false"/>
          <w:color w:val="000000"/>
          <w:sz w:val="28"/>
        </w:rPr>
        <w:t>
      Егер құрылымдық және оқшауланған бөлiмшеге бас кәсiпорын статистикалық нысанды өткiзу бойынша өкiлеттiк берсе, онда ол өзі орналасқан жердегі статистика органдарына осы есепті ұсынады. Егер құрылымдық және оқшауланған бөлiмшенің статистикалық нысанды өткiзу бойынша өкiлеттiктері болмаса, онда бас кәсiпорын өзі орналасқан жердегі статистика органдарына олардың орналасқан аумақтарын көрсете отырып, құрылымдық және оқшауланған бөлiмшелерi бөлінісінде есепті ұсынады.</w:t>
      </w:r>
      <w:r>
        <w:br/>
      </w:r>
      <w:r>
        <w:rPr>
          <w:rFonts w:ascii="Times New Roman"/>
          <w:b w:val="false"/>
          <w:i w:val="false"/>
          <w:color w:val="000000"/>
          <w:sz w:val="28"/>
        </w:rPr>
        <w:t>
</w:t>
      </w:r>
      <w:r>
        <w:rPr>
          <w:rFonts w:ascii="Times New Roman"/>
          <w:b w:val="false"/>
          <w:i w:val="false"/>
          <w:color w:val="000000"/>
          <w:sz w:val="28"/>
        </w:rPr>
        <w:t>
      Есептік деректер бухгалтерлік құжаттар мен алғашқы есепке алу құжаттары деректерінің негізінде толтырылады.</w:t>
      </w:r>
      <w:r>
        <w:br/>
      </w:r>
      <w:r>
        <w:rPr>
          <w:rFonts w:ascii="Times New Roman"/>
          <w:b w:val="false"/>
          <w:i w:val="false"/>
          <w:color w:val="000000"/>
          <w:sz w:val="28"/>
        </w:rPr>
        <w:t>
</w:t>
      </w:r>
      <w:r>
        <w:rPr>
          <w:rFonts w:ascii="Times New Roman"/>
          <w:b w:val="false"/>
          <w:i w:val="false"/>
          <w:color w:val="000000"/>
          <w:sz w:val="28"/>
        </w:rPr>
        <w:t>
      4. 2-бөлімнің 1-жолында қызметкерлердің бір тоқсандағы орташа тізімдік саны бір тоқсандағы ұйым жұмысының барлық айдағы қызметкерлердің орташа тізімдік санын қосу және алынған қосындыны үшке бөлу жолымен анықталады.</w:t>
      </w:r>
      <w:r>
        <w:br/>
      </w:r>
      <w:r>
        <w:rPr>
          <w:rFonts w:ascii="Times New Roman"/>
          <w:b w:val="false"/>
          <w:i w:val="false"/>
          <w:color w:val="000000"/>
          <w:sz w:val="28"/>
        </w:rPr>
        <w:t>
</w:t>
      </w:r>
      <w:r>
        <w:rPr>
          <w:rFonts w:ascii="Times New Roman"/>
          <w:b w:val="false"/>
          <w:i w:val="false"/>
          <w:color w:val="000000"/>
          <w:sz w:val="28"/>
        </w:rPr>
        <w:t>
      5. 3-бөлімінің 3-бағанында "Орындалған жұмыстар мен көрсетілген қызметтер көлемі" есебінің көрсеткіштері – қосылған құн салығының (бұдан әрі – ҚҚС) есебінсіз құндық тұлғалауда, бір ондық сан белгісімен, мың теңгеде көрсетіледі.</w:t>
      </w:r>
      <w:r>
        <w:br/>
      </w:r>
      <w:r>
        <w:rPr>
          <w:rFonts w:ascii="Times New Roman"/>
          <w:b w:val="false"/>
          <w:i w:val="false"/>
          <w:color w:val="000000"/>
          <w:sz w:val="28"/>
        </w:rPr>
        <w:t>
</w:t>
      </w:r>
      <w:r>
        <w:rPr>
          <w:rFonts w:ascii="Times New Roman"/>
          <w:b w:val="false"/>
          <w:i w:val="false"/>
          <w:color w:val="000000"/>
          <w:sz w:val="28"/>
        </w:rPr>
        <w:t xml:space="preserve">
      6-бағанда туроператорлар мынадай қызметтерді брондаудан алынған комиссияның көлемдерін қамтиды: қонақ үйлердегі орындарды брондау, әуе билеттері мен теміржол билеттерін брондау, турпакеттерді брондау, іс-шараларды және конференцияларды өткізуге арналған орындарды брондау. </w:t>
      </w:r>
      <w:r>
        <w:br/>
      </w:r>
      <w:r>
        <w:rPr>
          <w:rFonts w:ascii="Times New Roman"/>
          <w:b w:val="false"/>
          <w:i w:val="false"/>
          <w:color w:val="000000"/>
          <w:sz w:val="28"/>
        </w:rPr>
        <w:t>
</w:t>
      </w:r>
      <w:r>
        <w:rPr>
          <w:rFonts w:ascii="Times New Roman"/>
          <w:b w:val="false"/>
          <w:i w:val="false"/>
          <w:color w:val="000000"/>
          <w:sz w:val="28"/>
        </w:rPr>
        <w:t xml:space="preserve">
      6-бағанда турагенттер мынадай қызметтерді брондаудан алынған комиссияның көлемдерін қамтиды: қонақ үйлердегі орындарды брондау, әуе билеттері мен темір жол билеттерін брондау, жолдамаларды сатудан комиссиялық қызметтер. </w:t>
      </w:r>
      <w:r>
        <w:br/>
      </w:r>
      <w:r>
        <w:rPr>
          <w:rFonts w:ascii="Times New Roman"/>
          <w:b w:val="false"/>
          <w:i w:val="false"/>
          <w:color w:val="000000"/>
          <w:sz w:val="28"/>
        </w:rPr>
        <w:t>
</w:t>
      </w:r>
      <w:r>
        <w:rPr>
          <w:rFonts w:ascii="Times New Roman"/>
          <w:b w:val="false"/>
          <w:i w:val="false"/>
          <w:color w:val="000000"/>
          <w:sz w:val="28"/>
        </w:rPr>
        <w:t>
      6. 4-бөлімінің 1,2-бағандарында туристік қызмет 
</w:t>
      </w:r>
      <w:r>
        <w:rPr>
          <w:rFonts w:ascii="Times New Roman"/>
          <w:b w:val="false"/>
          <w:i w:val="false"/>
          <w:color w:val="000000"/>
          <w:sz w:val="28"/>
        </w:rPr>
        <w:t>
</w:t>
      </w:r>
      <w:r>
        <w:rPr>
          <w:rFonts w:ascii="Times New Roman"/>
          <w:b w:val="false"/>
          <w:i w:val="false"/>
          <w:color w:val="000000"/>
          <w:sz w:val="28"/>
        </w:rPr>
        <w:t>
 түрлерінің толық кешенін қамтитын жолдамалар, туристерді орналастыру, тасымалдау, тамақтандыру, экскурсиялық және саяхат мақсатына байланысты ұсынылатын басқа да қызмет түрлерін қамтитын қызмет жиынтығы кіреді.</w:t>
      </w:r>
      <w:r>
        <w:br/>
      </w:r>
      <w:r>
        <w:rPr>
          <w:rFonts w:ascii="Times New Roman"/>
          <w:b w:val="false"/>
          <w:i w:val="false"/>
          <w:color w:val="000000"/>
          <w:sz w:val="28"/>
        </w:rPr>
        <w:t>
</w:t>
      </w:r>
      <w:r>
        <w:rPr>
          <w:rFonts w:ascii="Times New Roman"/>
          <w:b w:val="false"/>
          <w:i w:val="false"/>
          <w:color w:val="000000"/>
          <w:sz w:val="28"/>
        </w:rPr>
        <w:t>
      1, 2, 3, 4 - бағандарында сатылған жолдамалардың саны мен барлық құны және жолдамалар шетелдік туроператорлардан алынған болса, сатылған жолдамалар саны мен олардың барлық құны қойылады.</w:t>
      </w:r>
      <w:r>
        <w:br/>
      </w:r>
      <w:r>
        <w:rPr>
          <w:rFonts w:ascii="Times New Roman"/>
          <w:b w:val="false"/>
          <w:i w:val="false"/>
          <w:color w:val="000000"/>
          <w:sz w:val="28"/>
        </w:rPr>
        <w:t>
</w:t>
      </w:r>
      <w:r>
        <w:rPr>
          <w:rFonts w:ascii="Times New Roman"/>
          <w:b w:val="false"/>
          <w:i w:val="false"/>
          <w:color w:val="000000"/>
          <w:sz w:val="28"/>
        </w:rPr>
        <w:t>
      Туристік қызмет 
</w:t>
      </w:r>
      <w:r>
        <w:rPr>
          <w:rFonts w:ascii="Times New Roman"/>
          <w:b w:val="false"/>
          <w:i w:val="false"/>
          <w:color w:val="000000"/>
          <w:sz w:val="28"/>
        </w:rPr>
        <w:t>
</w:t>
      </w:r>
      <w:r>
        <w:rPr>
          <w:rFonts w:ascii="Times New Roman"/>
          <w:b w:val="false"/>
          <w:i w:val="false"/>
          <w:color w:val="000000"/>
          <w:sz w:val="28"/>
        </w:rPr>
        <w:t>
 түрлерінің толық кешенін қамтитын жолдамалар туристерді орналастыру, тасымалдау, тамақтандыру, экскурсиялық және саяхат мақсатына байланысты ұсынылатын басқа да қызмет түрлерін қамтитын қызмет жиынтығы кіреді.</w:t>
      </w:r>
      <w:r>
        <w:br/>
      </w:r>
      <w:r>
        <w:rPr>
          <w:rFonts w:ascii="Times New Roman"/>
          <w:b w:val="false"/>
          <w:i w:val="false"/>
          <w:color w:val="000000"/>
          <w:sz w:val="28"/>
        </w:rPr>
        <w:t>
</w:t>
      </w:r>
      <w:r>
        <w:rPr>
          <w:rFonts w:ascii="Times New Roman"/>
          <w:b w:val="false"/>
          <w:i w:val="false"/>
          <w:color w:val="000000"/>
          <w:sz w:val="28"/>
        </w:rPr>
        <w:t>
      Туристік қызмет түрлерінің жеке түрлерін қамтитын жолдамалар 
</w:t>
      </w:r>
      <w:r>
        <w:rPr>
          <w:rFonts w:ascii="Times New Roman"/>
          <w:b w:val="false"/>
          <w:i w:val="false"/>
          <w:color w:val="000000"/>
          <w:sz w:val="28"/>
        </w:rPr>
        <w:t>
, 
</w:t>
      </w:r>
      <w:r>
        <w:rPr>
          <w:rFonts w:ascii="Times New Roman"/>
          <w:b w:val="false"/>
          <w:i w:val="false"/>
          <w:color w:val="000000"/>
          <w:sz w:val="28"/>
        </w:rPr>
        <w:t>
бұл қызметтің белгілі бір түрлерін көрсету (жолдама құнына тек туристі демалыс орнына жеткізу жөніндегі көлік шығыстары, тек тұру және тамақтандыру қызметтері немесе тек экскурсиялық қызметтер кіреді).</w:t>
      </w:r>
      <w:r>
        <w:br/>
      </w:r>
      <w:r>
        <w:rPr>
          <w:rFonts w:ascii="Times New Roman"/>
          <w:b w:val="false"/>
          <w:i w:val="false"/>
          <w:color w:val="000000"/>
          <w:sz w:val="28"/>
        </w:rPr>
        <w:t>
</w:t>
      </w:r>
      <w:r>
        <w:rPr>
          <w:rFonts w:ascii="Times New Roman"/>
          <w:b w:val="false"/>
          <w:i w:val="false"/>
          <w:color w:val="000000"/>
          <w:sz w:val="28"/>
        </w:rPr>
        <w:t>
      Сатылған жолдамалар құны қосылған құн салығын шегере отырып, толтырылады.</w:t>
      </w:r>
      <w:r>
        <w:br/>
      </w:r>
      <w:r>
        <w:rPr>
          <w:rFonts w:ascii="Times New Roman"/>
          <w:b w:val="false"/>
          <w:i w:val="false"/>
          <w:color w:val="000000"/>
          <w:sz w:val="28"/>
        </w:rPr>
        <w:t>
</w:t>
      </w:r>
      <w:r>
        <w:rPr>
          <w:rFonts w:ascii="Times New Roman"/>
          <w:b w:val="false"/>
          <w:i w:val="false"/>
          <w:color w:val="000000"/>
          <w:sz w:val="28"/>
        </w:rPr>
        <w:t>
      Туристің болған адам-күндері қызмет көрсетілген туристер санын сапардың орташа ұзақтығына көбейту арқылы есептеледі.</w:t>
      </w:r>
      <w:r>
        <w:br/>
      </w:r>
      <w:r>
        <w:rPr>
          <w:rFonts w:ascii="Times New Roman"/>
          <w:b w:val="false"/>
          <w:i w:val="false"/>
          <w:color w:val="000000"/>
          <w:sz w:val="28"/>
        </w:rPr>
        <w:t>
</w:t>
      </w:r>
      <w:r>
        <w:rPr>
          <w:rFonts w:ascii="Times New Roman"/>
          <w:b w:val="false"/>
          <w:i w:val="false"/>
          <w:color w:val="000000"/>
          <w:sz w:val="28"/>
        </w:rPr>
        <w:t>
      7. Арифметикалық - логикалық бақылау:</w:t>
      </w:r>
      <w:r>
        <w:br/>
      </w:r>
      <w:r>
        <w:rPr>
          <w:rFonts w:ascii="Times New Roman"/>
          <w:b w:val="false"/>
          <w:i w:val="false"/>
          <w:color w:val="000000"/>
          <w:sz w:val="28"/>
        </w:rPr>
        <w:t>
</w:t>
      </w:r>
      <w:r>
        <w:rPr>
          <w:rFonts w:ascii="Times New Roman"/>
          <w:b w:val="false"/>
          <w:i w:val="false"/>
          <w:color w:val="000000"/>
          <w:sz w:val="28"/>
        </w:rPr>
        <w:t>
      Бөлімдер арасындағы бақылау:</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3-бөлімнің 1 және 2-бағандарының әрбір жол үшін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5-бөлімнің 1, 3 және 4-бағандарының әрбір жол үшін</w:t>
      </w:r>
      <w:r>
        <w:br/>
      </w:r>
      <w:r>
        <w:rPr>
          <w:rFonts w:ascii="Times New Roman"/>
          <w:b w:val="false"/>
          <w:i w:val="false"/>
          <w:color w:val="000000"/>
          <w:sz w:val="28"/>
        </w:rPr>
        <w:t>
</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6-бөлімнің 1-бағанының әрбір жол үшін =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3-бөлімнің 1 және </w:t>
      </w:r>
      <w:r>
        <w:br/>
      </w:r>
      <w:r>
        <w:rPr>
          <w:rFonts w:ascii="Times New Roman"/>
          <w:b w:val="false"/>
          <w:i w:val="false"/>
          <w:color w:val="000000"/>
          <w:sz w:val="28"/>
        </w:rPr>
        <w:t>
2-бағандарының әрбір жол үшін.</w:t>
      </w:r>
    </w:p>
    <w:bookmarkEnd w:id="13"/>
    <w:bookmarkStart w:name="z115"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760"/>
        <w:gridCol w:w="1760"/>
        <w:gridCol w:w="2908"/>
        <w:gridCol w:w="2908"/>
        <w:gridCol w:w="2016"/>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212 бұйрығына</w:t>
            </w:r>
            <w:r>
              <w:br/>
            </w:r>
            <w:r>
              <w:rPr>
                <w:rFonts w:ascii="Times New Roman"/>
                <w:b w:val="false"/>
                <w:i w:val="false"/>
                <w:color w:val="000000"/>
                <w:sz w:val="20"/>
              </w:rPr>
              <w:t>
</w:t>
            </w:r>
            <w:r>
              <w:rPr>
                <w:rFonts w:ascii="Times New Roman"/>
                <w:b w:val="false"/>
                <w:i w:val="false"/>
                <w:color w:val="000000"/>
                <w:sz w:val="20"/>
              </w:rPr>
              <w:t>3-қосымша</w:t>
            </w:r>
            <w:r>
              <w:br/>
            </w:r>
            <w:r>
              <w:rPr>
                <w:rFonts w:ascii="Times New Roman"/>
                <w:b w:val="false"/>
                <w:i w:val="false"/>
                <w:color w:val="000000"/>
                <w:sz w:val="20"/>
              </w:rPr>
              <w:t>
</w:t>
            </w:r>
            <w:r>
              <w:rPr>
                <w:rFonts w:ascii="Times New Roman"/>
                <w:b w:val="false"/>
                <w:i w:val="false"/>
                <w:color w:val="000000"/>
                <w:sz w:val="20"/>
              </w:rPr>
              <w:t>Приложение 3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w:t>
            </w:r>
            <w:r>
              <w:br/>
            </w:r>
            <w:r>
              <w:rPr>
                <w:rFonts w:ascii="Times New Roman"/>
                <w:b w:val="false"/>
                <w:i w:val="false"/>
                <w:color w:val="000000"/>
                <w:sz w:val="20"/>
              </w:rPr>
              <w:t>
</w:t>
            </w:r>
            <w:r>
              <w:rPr>
                <w:rFonts w:ascii="Times New Roman"/>
                <w:b w:val="false"/>
                <w:i w:val="false"/>
                <w:color w:val="000000"/>
                <w:sz w:val="20"/>
              </w:rPr>
              <w:t>2012 года № 212</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968"/>
              <w:gridCol w:w="986"/>
              <w:gridCol w:w="1004"/>
              <w:gridCol w:w="1019"/>
              <w:gridCol w:w="1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тапсырмау, уақтылы тапсырмау және дәйексіз деректерді беру «Әкімшілік құқық бұзушылық туралы» Қазақстан Республикасы Кодексінің </w:t>
            </w:r>
            <w:r>
              <w:rPr>
                <w:rFonts w:ascii="Times New Roman"/>
                <w:b w:val="false"/>
                <w:i w:val="false"/>
                <w:color w:val="000000"/>
                <w:sz w:val="20"/>
              </w:rPr>
              <w:t>381-бабында</w:t>
            </w:r>
            <w:r>
              <w:rPr>
                <w:rFonts w:ascii="Times New Roman"/>
                <w:b/>
                <w:i w:val="false"/>
                <w:color w:val="000000"/>
                <w:sz w:val="20"/>
              </w:rPr>
              <w:t xml:space="preserve"> көзделген әкімшілік құқық бұзушылық болып табылады.</w:t>
            </w:r>
            <w:r>
              <w:br/>
            </w:r>
            <w:r>
              <w:rPr>
                <w:rFonts w:ascii="Times New Roman"/>
                <w:b w:val="false"/>
                <w:i w:val="false"/>
                <w:color w:val="000000"/>
                <w:sz w:val="20"/>
              </w:rPr>
              <w:t>
</w:t>
            </w:r>
            <w:r>
              <w:rPr>
                <w:rFonts w:ascii="Times New Roman"/>
                <w:b w:val="false"/>
                <w:i w:val="false"/>
                <w:color w:val="000000"/>
                <w:sz w:val="20"/>
              </w:rPr>
              <w:t>Непредставление, несвоевременное представление и предоставление недостоверных первичных статистических данных в соответствующие органы государственной статистики является административным правонарушением, предусмотренным статьей 381 Кодекса Республики Казахстан «Об административных правонарушениях».</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0951102</w:t>
            </w:r>
            <w:r>
              <w:br/>
            </w:r>
            <w:r>
              <w:rPr>
                <w:rFonts w:ascii="Times New Roman"/>
                <w:b w:val="false"/>
                <w:i w:val="false"/>
                <w:color w:val="000000"/>
                <w:sz w:val="20"/>
              </w:rPr>
              <w:t>
</w:t>
            </w:r>
            <w:r>
              <w:rPr>
                <w:rFonts w:ascii="Times New Roman"/>
                <w:b w:val="false"/>
                <w:i w:val="false"/>
                <w:color w:val="000000"/>
                <w:sz w:val="20"/>
              </w:rPr>
              <w:t>Код статистической формы 0951102</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Орналастыру орындарының қызметі туралы есеп</w:t>
            </w:r>
            <w:r>
              <w:br/>
            </w:r>
            <w:r>
              <w:rPr>
                <w:rFonts w:ascii="Times New Roman"/>
                <w:b w:val="false"/>
                <w:i w:val="false"/>
                <w:color w:val="000000"/>
                <w:sz w:val="20"/>
              </w:rPr>
              <w:t>
</w:t>
            </w:r>
            <w:r>
              <w:rPr>
                <w:rFonts w:ascii="Times New Roman"/>
                <w:b w:val="false"/>
                <w:i w:val="false"/>
                <w:color w:val="000000"/>
                <w:sz w:val="20"/>
              </w:rPr>
              <w:t>Отчет о деятельности мест размещения</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2-туризм</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Тоқсандық</w:t>
            </w:r>
            <w:r>
              <w:br/>
            </w:r>
            <w:r>
              <w:rPr>
                <w:rFonts w:ascii="Times New Roman"/>
                <w:b w:val="false"/>
                <w:i w:val="false"/>
                <w:color w:val="000000"/>
                <w:sz w:val="20"/>
              </w:rPr>
              <w:t>
</w:t>
            </w:r>
            <w:r>
              <w:rPr>
                <w:rFonts w:ascii="Times New Roman"/>
                <w:b w:val="false"/>
                <w:i w:val="false"/>
                <w:color w:val="000000"/>
                <w:sz w:val="20"/>
              </w:rPr>
              <w:t>Квартальная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тоқсан</w:t>
            </w:r>
            <w:r>
              <w:br/>
            </w:r>
            <w:r>
              <w:rPr>
                <w:rFonts w:ascii="Times New Roman"/>
                <w:b w:val="false"/>
                <w:i w:val="false"/>
                <w:color w:val="000000"/>
                <w:sz w:val="20"/>
              </w:rPr>
              <w:t>
</w:t>
            </w:r>
            <w:r>
              <w:rPr>
                <w:rFonts w:ascii="Times New Roman"/>
                <w:b w:val="false"/>
                <w:i w:val="false"/>
                <w:color w:val="000000"/>
                <w:sz w:val="20"/>
              </w:rPr>
              <w:t>квартал</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59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Тұруды ұйымдастыру бойынша қызметтер көрсетуді Экономикалық қызмет түрлерінің жалпы жіктеуішінің - 55 кодына сәйкес жүзеге асыратын заңды тұлғалар мен (немесе) олардың құрылымдық және оқшауланған бөлімшелері, жеке кәсiпкерлер тапсырады.</w:t>
            </w:r>
            <w:r>
              <w:br/>
            </w:r>
            <w:r>
              <w:rPr>
                <w:rFonts w:ascii="Times New Roman"/>
                <w:b w:val="false"/>
                <w:i w:val="false"/>
                <w:color w:val="000000"/>
                <w:sz w:val="20"/>
              </w:rPr>
              <w:t>
</w:t>
            </w:r>
            <w:r>
              <w:rPr>
                <w:rFonts w:ascii="Times New Roman"/>
                <w:b w:val="false"/>
                <w:i w:val="false"/>
                <w:color w:val="000000"/>
                <w:sz w:val="20"/>
              </w:rPr>
              <w:t>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согласно коду Общего классификатора видов экономической деятельности - 55.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есепті кезеңнен кейінгі 25-ші күн.</w:t>
            </w:r>
            <w:r>
              <w:br/>
            </w:r>
            <w:r>
              <w:rPr>
                <w:rFonts w:ascii="Times New Roman"/>
                <w:b w:val="false"/>
                <w:i w:val="false"/>
                <w:color w:val="000000"/>
                <w:sz w:val="20"/>
              </w:rPr>
              <w:t>
</w:t>
            </w:r>
            <w:r>
              <w:rPr>
                <w:rFonts w:ascii="Times New Roman"/>
                <w:b w:val="false"/>
                <w:i w:val="false"/>
                <w:color w:val="000000"/>
                <w:sz w:val="20"/>
              </w:rPr>
              <w:t>Срок предоставления – 25 числа после отчетного периода.</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w:t>
            </w:r>
            <w:r>
              <w:rPr>
                <w:rFonts w:ascii="Times New Roman"/>
                <w:b w:val="false"/>
                <w:i w:val="false"/>
                <w:color w:val="000000"/>
                <w:sz w:val="20"/>
              </w:rPr>
              <w:t>код БИН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653"/>
              <w:gridCol w:w="653"/>
              <w:gridCol w:w="653"/>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w:t>
            </w:r>
            <w:r>
              <w:rPr>
                <w:rFonts w:ascii="Times New Roman"/>
                <w:b w:val="false"/>
                <w:i w:val="false"/>
                <w:color w:val="000000"/>
                <w:sz w:val="20"/>
              </w:rPr>
              <w:t>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793"/>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1193"/>
        <w:gridCol w:w="787"/>
        <w:gridCol w:w="1343"/>
        <w:gridCol w:w="732"/>
        <w:gridCol w:w="2387"/>
        <w:gridCol w:w="881"/>
        <w:gridCol w:w="2504"/>
        <w:gridCol w:w="65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Орналастыру орындарының орналасқан жері бойынша ӘАОЖ</w:t>
            </w:r>
            <w:r>
              <w:rPr>
                <w:rFonts w:ascii="Times New Roman"/>
                <w:b w:val="false"/>
                <w:i w:val="false"/>
                <w:color w:val="000000"/>
                <w:vertAlign w:val="superscript"/>
              </w:rPr>
              <w:t>1</w:t>
            </w:r>
            <w:r>
              <w:rPr>
                <w:rFonts w:ascii="Times New Roman"/>
                <w:b/>
                <w:i w:val="false"/>
                <w:color w:val="000000"/>
                <w:sz w:val="20"/>
              </w:rPr>
              <w:t xml:space="preserve"> кодын көрсетіңіз</w:t>
            </w:r>
            <w:r>
              <w:br/>
            </w:r>
            <w:r>
              <w:rPr>
                <w:rFonts w:ascii="Times New Roman"/>
                <w:b w:val="false"/>
                <w:i w:val="false"/>
                <w:color w:val="000000"/>
                <w:sz w:val="20"/>
              </w:rPr>
              <w:t>
</w:t>
            </w:r>
            <w:r>
              <w:rPr>
                <w:rFonts w:ascii="Times New Roman"/>
                <w:b w:val="false"/>
                <w:i w:val="false"/>
                <w:color w:val="000000"/>
                <w:sz w:val="20"/>
              </w:rPr>
              <w:t>Укажите код КАТО по месту нахождения места размещения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
              <w:gridCol w:w="372"/>
              <w:gridCol w:w="302"/>
              <w:gridCol w:w="284"/>
              <w:gridCol w:w="337"/>
              <w:gridCol w:w="338"/>
              <w:gridCol w:w="338"/>
              <w:gridCol w:w="338"/>
              <w:gridCol w:w="338"/>
            </w:tblGrid>
            <w:tr>
              <w:trPr>
                <w:trHeight w:val="30" w:hRule="atLeast"/>
              </w:trPr>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орныңыз реттік нөмерін көрсетіңіз</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Укажите порядковый номер места размещения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Қызметтің нақты түрлерінің ЭҚТН</w:t>
            </w:r>
            <w:r>
              <w:rPr>
                <w:rFonts w:ascii="Times New Roman"/>
                <w:b w:val="false"/>
                <w:i w:val="false"/>
                <w:color w:val="000000"/>
                <w:vertAlign w:val="superscript"/>
              </w:rPr>
              <w:t>3</w:t>
            </w:r>
            <w:r>
              <w:rPr>
                <w:rFonts w:ascii="Times New Roman"/>
                <w:b/>
                <w:i w:val="false"/>
                <w:color w:val="000000"/>
                <w:sz w:val="20"/>
              </w:rPr>
              <w:t xml:space="preserve"> кодын көрсетіңіз</w:t>
            </w:r>
            <w:r>
              <w:br/>
            </w:r>
            <w:r>
              <w:rPr>
                <w:rFonts w:ascii="Times New Roman"/>
                <w:b w:val="false"/>
                <w:i w:val="false"/>
                <w:color w:val="000000"/>
                <w:sz w:val="20"/>
              </w:rPr>
              <w:t>
</w:t>
            </w:r>
            <w:r>
              <w:rPr>
                <w:rFonts w:ascii="Times New Roman"/>
                <w:b w:val="false"/>
                <w:i w:val="false"/>
                <w:color w:val="000000"/>
                <w:sz w:val="20"/>
              </w:rPr>
              <w:t>Укажите код ОКЭД фактического вида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
              <w:gridCol w:w="573"/>
              <w:gridCol w:w="589"/>
              <w:gridCol w:w="684"/>
              <w:gridCol w:w="605"/>
            </w:tblGrid>
            <w:tr>
              <w:trPr>
                <w:trHeight w:val="30" w:hRule="atLeast"/>
              </w:trPr>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орналастыру орныңыз жататын курорттық аймақтың реттік нөмірін көрсетіңіз</w:t>
            </w:r>
            <w:r>
              <w:rPr>
                <w:rFonts w:ascii="Times New Roman"/>
                <w:b w:val="false"/>
                <w:i w:val="false"/>
                <w:color w:val="000000"/>
                <w:vertAlign w:val="superscript"/>
              </w:rPr>
              <w:t>4</w:t>
            </w:r>
            <w:r>
              <w:br/>
            </w:r>
            <w:r>
              <w:rPr>
                <w:rFonts w:ascii="Times New Roman"/>
                <w:b w:val="false"/>
                <w:i w:val="false"/>
                <w:color w:val="000000"/>
                <w:sz w:val="20"/>
              </w:rPr>
              <w:t>
</w:t>
            </w:r>
            <w:r>
              <w:rPr>
                <w:rFonts w:ascii="Times New Roman"/>
                <w:b w:val="false"/>
                <w:i w:val="false"/>
                <w:color w:val="000000"/>
                <w:sz w:val="20"/>
              </w:rPr>
              <w:t>Укажите порядковый номер курортной зоны, к которой относится Ваше место размещения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77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орындары туралы жалпы мәліметтер,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28600"/>
                          </a:xfrm>
                          <a:prstGeom prst="rect">
                            <a:avLst/>
                          </a:prstGeom>
                        </pic:spPr>
                      </pic:pic>
                    </a:graphicData>
                  </a:graphic>
                </wp:inline>
              </w:drawing>
            </w:r>
            <w:r>
              <w:rPr>
                <w:rFonts w:ascii="Times New Roman"/>
                <w:b/>
                <w:i w:val="false"/>
                <w:color w:val="000000"/>
                <w:sz w:val="20"/>
              </w:rPr>
              <w:t>» белгісімен жауаптың тиісті нұсқасын көрсетіңіз</w:t>
            </w:r>
            <w:r>
              <w:br/>
            </w:r>
            <w:r>
              <w:rPr>
                <w:rFonts w:ascii="Times New Roman"/>
                <w:b w:val="false"/>
                <w:i w:val="false"/>
                <w:color w:val="000000"/>
                <w:sz w:val="20"/>
              </w:rPr>
              <w:t>
</w:t>
            </w:r>
            <w:r>
              <w:rPr>
                <w:rFonts w:ascii="Times New Roman"/>
                <w:b w:val="false"/>
                <w:i w:val="false"/>
                <w:color w:val="000000"/>
                <w:sz w:val="20"/>
              </w:rPr>
              <w:t>Общие сведения о местах размещения, укажите знаком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0"/>
              </w:rPr>
              <w:t>» соответствующий вариант ответа</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 Жұмыс істеу кезеңділігі:</w:t>
            </w:r>
            <w:r>
              <w:br/>
            </w:r>
            <w:r>
              <w:rPr>
                <w:rFonts w:ascii="Times New Roman"/>
                <w:b w:val="false"/>
                <w:i w:val="false"/>
                <w:color w:val="000000"/>
                <w:sz w:val="20"/>
              </w:rPr>
              <w:t>
</w:t>
            </w:r>
            <w:r>
              <w:rPr>
                <w:rFonts w:ascii="Times New Roman"/>
                <w:b w:val="false"/>
                <w:i w:val="false"/>
                <w:color w:val="000000"/>
                <w:sz w:val="20"/>
              </w:rPr>
              <w:t>Период функционирования:</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бойы</w:t>
            </w:r>
            <w:r>
              <w:br/>
            </w:r>
            <w:r>
              <w:rPr>
                <w:rFonts w:ascii="Times New Roman"/>
                <w:b w:val="false"/>
                <w:i w:val="false"/>
                <w:color w:val="000000"/>
                <w:sz w:val="20"/>
              </w:rPr>
              <w:t>
</w:t>
            </w:r>
            <w:r>
              <w:rPr>
                <w:rFonts w:ascii="Times New Roman"/>
                <w:b w:val="false"/>
                <w:i w:val="false"/>
                <w:color w:val="000000"/>
                <w:sz w:val="20"/>
              </w:rPr>
              <w:t>круглый год</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маусымдық</w:t>
            </w:r>
            <w:r>
              <w:br/>
            </w:r>
            <w:r>
              <w:rPr>
                <w:rFonts w:ascii="Times New Roman"/>
                <w:b w:val="false"/>
                <w:i w:val="false"/>
                <w:color w:val="000000"/>
                <w:sz w:val="20"/>
              </w:rPr>
              <w:t>
</w:t>
            </w:r>
            <w:r>
              <w:rPr>
                <w:rFonts w:ascii="Times New Roman"/>
                <w:b w:val="false"/>
                <w:i w:val="false"/>
                <w:color w:val="000000"/>
                <w:sz w:val="20"/>
              </w:rPr>
              <w:t>сезонный</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Орналастыру орнының түрі:</w:t>
            </w:r>
            <w:r>
              <w:br/>
            </w:r>
            <w:r>
              <w:rPr>
                <w:rFonts w:ascii="Times New Roman"/>
                <w:b w:val="false"/>
                <w:i w:val="false"/>
                <w:color w:val="000000"/>
                <w:sz w:val="20"/>
              </w:rPr>
              <w:t>
</w:t>
            </w:r>
            <w:r>
              <w:rPr>
                <w:rFonts w:ascii="Times New Roman"/>
                <w:b w:val="false"/>
                <w:i w:val="false"/>
                <w:color w:val="000000"/>
                <w:sz w:val="20"/>
              </w:rPr>
              <w:t>Тип места размещения: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мейрамханасы бар қонақ үйлер</w:t>
            </w:r>
            <w:r>
              <w:br/>
            </w:r>
            <w:r>
              <w:rPr>
                <w:rFonts w:ascii="Times New Roman"/>
                <w:b w:val="false"/>
                <w:i w:val="false"/>
                <w:color w:val="000000"/>
                <w:sz w:val="20"/>
              </w:rPr>
              <w:t>
</w:t>
            </w:r>
            <w:r>
              <w:rPr>
                <w:rFonts w:ascii="Times New Roman"/>
                <w:b w:val="false"/>
                <w:i w:val="false"/>
                <w:color w:val="000000"/>
                <w:sz w:val="20"/>
              </w:rPr>
              <w:t>гостиница с рестораном</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6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мейрамханасы жоқ қонақ үйлер</w:t>
            </w:r>
            <w:r>
              <w:br/>
            </w:r>
            <w:r>
              <w:rPr>
                <w:rFonts w:ascii="Times New Roman"/>
                <w:b w:val="false"/>
                <w:i w:val="false"/>
                <w:color w:val="000000"/>
                <w:sz w:val="20"/>
              </w:rPr>
              <w:t>
</w:t>
            </w:r>
            <w:r>
              <w:rPr>
                <w:rFonts w:ascii="Times New Roman"/>
                <w:b w:val="false"/>
                <w:i w:val="false"/>
                <w:color w:val="000000"/>
                <w:sz w:val="20"/>
              </w:rPr>
              <w:t>гостиница без рестораном</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үйі</w:t>
            </w:r>
            <w:r>
              <w:br/>
            </w:r>
            <w:r>
              <w:rPr>
                <w:rFonts w:ascii="Times New Roman"/>
                <w:b w:val="false"/>
                <w:i w:val="false"/>
                <w:color w:val="000000"/>
                <w:sz w:val="20"/>
              </w:rPr>
              <w:t>
</w:t>
            </w:r>
            <w:r>
              <w:rPr>
                <w:rFonts w:ascii="Times New Roman"/>
                <w:b w:val="false"/>
                <w:i w:val="false"/>
                <w:color w:val="000000"/>
                <w:sz w:val="20"/>
              </w:rPr>
              <w:t>дом отдыха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мотель</w:t>
            </w:r>
            <w:r>
              <w:br/>
            </w:r>
            <w:r>
              <w:rPr>
                <w:rFonts w:ascii="Times New Roman"/>
                <w:b w:val="false"/>
                <w:i w:val="false"/>
                <w:color w:val="000000"/>
                <w:sz w:val="20"/>
              </w:rPr>
              <w:t>
</w:t>
            </w:r>
            <w:r>
              <w:rPr>
                <w:rFonts w:ascii="Times New Roman"/>
                <w:b w:val="false"/>
                <w:i w:val="false"/>
                <w:color w:val="000000"/>
                <w:sz w:val="20"/>
              </w:rPr>
              <w:t>мотель</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туристік база</w:t>
            </w:r>
            <w:r>
              <w:br/>
            </w:r>
            <w:r>
              <w:rPr>
                <w:rFonts w:ascii="Times New Roman"/>
                <w:b w:val="false"/>
                <w:i w:val="false"/>
                <w:color w:val="000000"/>
                <w:sz w:val="20"/>
              </w:rPr>
              <w:t>
</w:t>
            </w:r>
            <w:r>
              <w:rPr>
                <w:rFonts w:ascii="Times New Roman"/>
                <w:b w:val="false"/>
                <w:i w:val="false"/>
                <w:color w:val="000000"/>
                <w:sz w:val="20"/>
              </w:rPr>
              <w:t>туристская база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туристік лагерь</w:t>
            </w:r>
            <w:r>
              <w:br/>
            </w:r>
            <w:r>
              <w:rPr>
                <w:rFonts w:ascii="Times New Roman"/>
                <w:b w:val="false"/>
                <w:i w:val="false"/>
                <w:color w:val="000000"/>
                <w:sz w:val="20"/>
              </w:rPr>
              <w:t>
</w:t>
            </w:r>
            <w:r>
              <w:rPr>
                <w:rFonts w:ascii="Times New Roman"/>
                <w:b w:val="false"/>
                <w:i w:val="false"/>
                <w:color w:val="000000"/>
                <w:sz w:val="20"/>
              </w:rPr>
              <w:t>туристский лагерь</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лагері</w:t>
            </w:r>
            <w:r>
              <w:br/>
            </w:r>
            <w:r>
              <w:rPr>
                <w:rFonts w:ascii="Times New Roman"/>
                <w:b w:val="false"/>
                <w:i w:val="false"/>
                <w:color w:val="000000"/>
                <w:sz w:val="20"/>
              </w:rPr>
              <w:t>
</w:t>
            </w:r>
            <w:r>
              <w:rPr>
                <w:rFonts w:ascii="Times New Roman"/>
                <w:b w:val="false"/>
                <w:i w:val="false"/>
                <w:color w:val="000000"/>
                <w:sz w:val="20"/>
              </w:rPr>
              <w:t>детский лагерь</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 сауықтыру лагері</w:t>
            </w:r>
            <w:r>
              <w:br/>
            </w:r>
            <w:r>
              <w:rPr>
                <w:rFonts w:ascii="Times New Roman"/>
                <w:b w:val="false"/>
                <w:i w:val="false"/>
                <w:color w:val="000000"/>
                <w:sz w:val="20"/>
              </w:rPr>
              <w:t>
</w:t>
            </w:r>
            <w:r>
              <w:rPr>
                <w:rFonts w:ascii="Times New Roman"/>
                <w:b w:val="false"/>
                <w:i w:val="false"/>
                <w:color w:val="000000"/>
                <w:sz w:val="20"/>
              </w:rPr>
              <w:t>детский оздоровительный лагерь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пансионат</w:t>
            </w:r>
            <w:r>
              <w:br/>
            </w:r>
            <w:r>
              <w:rPr>
                <w:rFonts w:ascii="Times New Roman"/>
                <w:b w:val="false"/>
                <w:i w:val="false"/>
                <w:color w:val="000000"/>
                <w:sz w:val="20"/>
              </w:rPr>
              <w:t>
</w:t>
            </w:r>
            <w:r>
              <w:rPr>
                <w:rFonts w:ascii="Times New Roman"/>
                <w:b w:val="false"/>
                <w:i w:val="false"/>
                <w:color w:val="000000"/>
                <w:sz w:val="20"/>
              </w:rPr>
              <w:t>пансионат отдыха</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бірқабатты бунгало, ауылдық үйлер (шале), коттедждер, кішігірім үйлер және пәтерлер кемпинг</w:t>
            </w:r>
            <w:r>
              <w:br/>
            </w:r>
            <w:r>
              <w:rPr>
                <w:rFonts w:ascii="Times New Roman"/>
                <w:b w:val="false"/>
                <w:i w:val="false"/>
                <w:color w:val="000000"/>
                <w:sz w:val="20"/>
              </w:rPr>
              <w:t>
</w:t>
            </w:r>
            <w:r>
              <w:rPr>
                <w:rFonts w:ascii="Times New Roman"/>
                <w:b w:val="false"/>
                <w:i w:val="false"/>
                <w:color w:val="000000"/>
                <w:sz w:val="20"/>
              </w:rPr>
              <w:t>одноэтажные бунгало, сельские домики (шале), коттеджи, небольшие домики и квартиры кемпинг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кемпинг</w:t>
            </w:r>
            <w:r>
              <w:br/>
            </w:r>
            <w:r>
              <w:rPr>
                <w:rFonts w:ascii="Times New Roman"/>
                <w:b w:val="false"/>
                <w:i w:val="false"/>
                <w:color w:val="000000"/>
                <w:sz w:val="20"/>
              </w:rPr>
              <w:t>
</w:t>
            </w:r>
            <w:r>
              <w:rPr>
                <w:rFonts w:ascii="Times New Roman"/>
                <w:b w:val="false"/>
                <w:i w:val="false"/>
                <w:color w:val="000000"/>
                <w:sz w:val="20"/>
              </w:rPr>
              <w:t>кемпинг</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орналастыру орны</w:t>
            </w:r>
            <w:r>
              <w:br/>
            </w:r>
            <w:r>
              <w:rPr>
                <w:rFonts w:ascii="Times New Roman"/>
                <w:b w:val="false"/>
                <w:i w:val="false"/>
                <w:color w:val="000000"/>
                <w:sz w:val="20"/>
              </w:rPr>
              <w:t>
</w:t>
            </w:r>
            <w:r>
              <w:rPr>
                <w:rFonts w:ascii="Times New Roman"/>
                <w:b w:val="false"/>
                <w:i w:val="false"/>
                <w:color w:val="000000"/>
                <w:sz w:val="20"/>
              </w:rPr>
              <w:t>другое место размещение</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6"/>
        <w:gridCol w:w="2620"/>
        <w:gridCol w:w="748"/>
        <w:gridCol w:w="2722"/>
        <w:gridCol w:w="711"/>
        <w:gridCol w:w="2964"/>
        <w:gridCol w:w="729"/>
      </w:tblGrid>
      <w:tr>
        <w:trPr>
          <w:trHeight w:val="30" w:hRule="atLeast"/>
        </w:trPr>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 Қонақ үй дәрежелері:</w:t>
            </w:r>
            <w:r>
              <w:br/>
            </w:r>
            <w:r>
              <w:rPr>
                <w:rFonts w:ascii="Times New Roman"/>
                <w:b w:val="false"/>
                <w:i w:val="false"/>
                <w:color w:val="000000"/>
                <w:sz w:val="20"/>
              </w:rPr>
              <w:t>
</w:t>
            </w:r>
            <w:r>
              <w:rPr>
                <w:rFonts w:ascii="Times New Roman"/>
                <w:b w:val="false"/>
                <w:i w:val="false"/>
                <w:color w:val="000000"/>
                <w:sz w:val="20"/>
              </w:rPr>
              <w:t>Категория гостиницы</w:t>
            </w:r>
            <w:r>
              <w:rPr>
                <w:rFonts w:ascii="Times New Roman"/>
                <w:b/>
                <w:i w:val="false"/>
                <w:color w:val="000000"/>
                <w:sz w:val="20"/>
              </w:rPr>
              <w:t>:</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(1 жұлдызды)</w:t>
            </w:r>
            <w:r>
              <w:br/>
            </w:r>
            <w:r>
              <w:rPr>
                <w:rFonts w:ascii="Times New Roman"/>
                <w:b w:val="false"/>
                <w:i w:val="false"/>
                <w:color w:val="000000"/>
                <w:sz w:val="20"/>
              </w:rPr>
              <w:t>
</w:t>
            </w:r>
            <w:r>
              <w:rPr>
                <w:rFonts w:ascii="Times New Roman"/>
                <w:b w:val="false"/>
                <w:i w:val="false"/>
                <w:color w:val="000000"/>
                <w:sz w:val="20"/>
              </w:rPr>
              <w:t>* (1 звезда)</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(2 жұлдызды)</w:t>
            </w:r>
            <w:r>
              <w:br/>
            </w:r>
            <w:r>
              <w:rPr>
                <w:rFonts w:ascii="Times New Roman"/>
                <w:b w:val="false"/>
                <w:i w:val="false"/>
                <w:color w:val="000000"/>
                <w:sz w:val="20"/>
              </w:rPr>
              <w:t>
</w:t>
            </w:r>
            <w:r>
              <w:rPr>
                <w:rFonts w:ascii="Times New Roman"/>
                <w:b w:val="false"/>
                <w:i w:val="false"/>
                <w:color w:val="000000"/>
                <w:sz w:val="20"/>
              </w:rPr>
              <w:t>** (2 звезды)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(3 жұлдызды)</w:t>
            </w:r>
            <w:r>
              <w:br/>
            </w:r>
            <w:r>
              <w:rPr>
                <w:rFonts w:ascii="Times New Roman"/>
                <w:b w:val="false"/>
                <w:i w:val="false"/>
                <w:color w:val="000000"/>
                <w:sz w:val="20"/>
              </w:rPr>
              <w:t>
</w:t>
            </w:r>
            <w:r>
              <w:rPr>
                <w:rFonts w:ascii="Times New Roman"/>
                <w:b w:val="false"/>
                <w:i w:val="false"/>
                <w:color w:val="000000"/>
                <w:sz w:val="20"/>
              </w:rPr>
              <w:t>*** (3 звезды)</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(4 жұлдызды)</w:t>
            </w:r>
            <w:r>
              <w:br/>
            </w:r>
            <w:r>
              <w:rPr>
                <w:rFonts w:ascii="Times New Roman"/>
                <w:b w:val="false"/>
                <w:i w:val="false"/>
                <w:color w:val="000000"/>
                <w:sz w:val="20"/>
              </w:rPr>
              <w:t>
</w:t>
            </w:r>
            <w:r>
              <w:rPr>
                <w:rFonts w:ascii="Times New Roman"/>
                <w:b w:val="false"/>
                <w:i w:val="false"/>
                <w:color w:val="000000"/>
                <w:sz w:val="20"/>
              </w:rPr>
              <w:t>**** (4 звезды)</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(5 жұлдызды)</w:t>
            </w:r>
            <w:r>
              <w:br/>
            </w:r>
            <w:r>
              <w:rPr>
                <w:rFonts w:ascii="Times New Roman"/>
                <w:b w:val="false"/>
                <w:i w:val="false"/>
                <w:color w:val="000000"/>
                <w:sz w:val="20"/>
              </w:rPr>
              <w:t>
</w:t>
            </w:r>
            <w:r>
              <w:rPr>
                <w:rFonts w:ascii="Times New Roman"/>
                <w:b w:val="false"/>
                <w:i w:val="false"/>
                <w:color w:val="000000"/>
                <w:sz w:val="20"/>
              </w:rPr>
              <w:t>***** (5 звезд)</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 жоқ қонақ үй</w:t>
            </w:r>
            <w:r>
              <w:br/>
            </w:r>
            <w:r>
              <w:rPr>
                <w:rFonts w:ascii="Times New Roman"/>
                <w:b w:val="false"/>
                <w:i w:val="false"/>
                <w:color w:val="000000"/>
                <w:sz w:val="20"/>
              </w:rPr>
              <w:t>
</w:t>
            </w:r>
            <w:r>
              <w:rPr>
                <w:rFonts w:ascii="Times New Roman"/>
                <w:b w:val="false"/>
                <w:i w:val="false"/>
                <w:color w:val="000000"/>
                <w:sz w:val="20"/>
              </w:rPr>
              <w:t>без категории</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9"/>
        <w:gridCol w:w="6131"/>
      </w:tblGrid>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Орналастыру орындары туралы ақпаратты көрсетіңіз</w:t>
            </w:r>
            <w:r>
              <w:br/>
            </w:r>
            <w:r>
              <w:rPr>
                <w:rFonts w:ascii="Times New Roman"/>
                <w:b w:val="false"/>
                <w:i w:val="false"/>
                <w:color w:val="000000"/>
                <w:sz w:val="20"/>
              </w:rPr>
              <w:t>
</w:t>
            </w:r>
            <w:r>
              <w:rPr>
                <w:rFonts w:ascii="Times New Roman"/>
                <w:b w:val="false"/>
                <w:i w:val="false"/>
                <w:color w:val="000000"/>
                <w:sz w:val="20"/>
              </w:rPr>
              <w:t>Укажите информацию о местах размещения</w:t>
            </w:r>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Орналастыру орындарының материалдық-техникалық базасы туралы ақпаратты көрсетіңіз</w:t>
            </w:r>
            <w:r>
              <w:br/>
            </w:r>
            <w:r>
              <w:rPr>
                <w:rFonts w:ascii="Times New Roman"/>
                <w:b w:val="false"/>
                <w:i w:val="false"/>
                <w:color w:val="000000"/>
                <w:sz w:val="20"/>
              </w:rPr>
              <w:t>
</w:t>
            </w:r>
            <w:r>
              <w:rPr>
                <w:rFonts w:ascii="Times New Roman"/>
                <w:b w:val="false"/>
                <w:i w:val="false"/>
                <w:color w:val="000000"/>
                <w:sz w:val="20"/>
              </w:rPr>
              <w:t>Укажите информацию о материально-технической базе мест размещения</w:t>
            </w:r>
          </w:p>
        </w:tc>
      </w:tr>
      <w:tr>
        <w:trPr>
          <w:trHeight w:val="30" w:hRule="atLeast"/>
        </w:trPr>
        <w:tc>
          <w:tcPr>
            <w:tcW w:w="6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5037"/>
              <w:gridCol w:w="1129"/>
            </w:tblGrid>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человек</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Тұрақты жұмысшылар саны</w:t>
                  </w:r>
                  <w:r>
                    <w:br/>
                  </w:r>
                  <w:r>
                    <w:rPr>
                      <w:rFonts w:ascii="Times New Roman"/>
                      <w:b w:val="false"/>
                      <w:i w:val="false"/>
                      <w:color w:val="000000"/>
                      <w:sz w:val="20"/>
                    </w:rPr>
                    <w:t>
</w:t>
                  </w:r>
                  <w:r>
                    <w:rPr>
                      <w:rFonts w:ascii="Times New Roman"/>
                      <w:b w:val="false"/>
                      <w:i w:val="false"/>
                      <w:color w:val="000000"/>
                      <w:sz w:val="20"/>
                    </w:rPr>
                    <w:t>Количество постоянных работников</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w:t>
                  </w:r>
                  <w:r>
                    <w:br/>
                  </w:r>
                  <w:r>
                    <w:rPr>
                      <w:rFonts w:ascii="Times New Roman"/>
                      <w:b w:val="false"/>
                      <w:i w:val="false"/>
                      <w:color w:val="000000"/>
                      <w:sz w:val="20"/>
                    </w:rPr>
                    <w:t>
</w:t>
                  </w:r>
                  <w:r>
                    <w:rPr>
                      <w:rFonts w:ascii="Times New Roman"/>
                      <w:b w:val="false"/>
                      <w:i w:val="false"/>
                      <w:color w:val="000000"/>
                      <w:sz w:val="20"/>
                    </w:rPr>
                    <w:t>мужчины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w:t>
                  </w:r>
                  <w:r>
                    <w:br/>
                  </w:r>
                  <w:r>
                    <w:rPr>
                      <w:rFonts w:ascii="Times New Roman"/>
                      <w:b w:val="false"/>
                      <w:i w:val="false"/>
                      <w:color w:val="000000"/>
                      <w:sz w:val="20"/>
                    </w:rPr>
                    <w:t>
</w:t>
                  </w:r>
                  <w:r>
                    <w:rPr>
                      <w:rFonts w:ascii="Times New Roman"/>
                      <w:b w:val="false"/>
                      <w:i w:val="false"/>
                      <w:color w:val="000000"/>
                      <w:sz w:val="20"/>
                    </w:rPr>
                    <w:t>женщины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Маусымдық жұмыскерлер саны</w:t>
                  </w:r>
                  <w:r>
                    <w:br/>
                  </w:r>
                  <w:r>
                    <w:rPr>
                      <w:rFonts w:ascii="Times New Roman"/>
                      <w:b w:val="false"/>
                      <w:i w:val="false"/>
                      <w:color w:val="000000"/>
                      <w:sz w:val="20"/>
                    </w:rPr>
                    <w:t>
</w:t>
                  </w:r>
                  <w:r>
                    <w:rPr>
                      <w:rFonts w:ascii="Times New Roman"/>
                      <w:b w:val="false"/>
                      <w:i w:val="false"/>
                      <w:color w:val="000000"/>
                      <w:sz w:val="20"/>
                    </w:rPr>
                    <w:t>Количество сезонных работников</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Қызмет көрсетілген келушілер саны, адам </w:t>
                  </w:r>
                  <w:r>
                    <w:br/>
                  </w:r>
                  <w:r>
                    <w:rPr>
                      <w:rFonts w:ascii="Times New Roman"/>
                      <w:b w:val="false"/>
                      <w:i w:val="false"/>
                      <w:color w:val="000000"/>
                      <w:sz w:val="20"/>
                    </w:rPr>
                    <w:t>
</w:t>
                  </w:r>
                  <w:r>
                    <w:rPr>
                      <w:rFonts w:ascii="Times New Roman"/>
                      <w:b w:val="false"/>
                      <w:i w:val="false"/>
                      <w:color w:val="000000"/>
                      <w:sz w:val="20"/>
                    </w:rPr>
                    <w:t>Количество обслуженных посетителей, человек</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нерезиденты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жолдамалар бойынша орналасқан резидент еместер саны</w:t>
                  </w:r>
                  <w:r>
                    <w:br/>
                  </w:r>
                  <w:r>
                    <w:rPr>
                      <w:rFonts w:ascii="Times New Roman"/>
                      <w:b w:val="false"/>
                      <w:i w:val="false"/>
                      <w:color w:val="000000"/>
                      <w:sz w:val="20"/>
                    </w:rPr>
                    <w:t>
</w:t>
                  </w:r>
                  <w:r>
                    <w:rPr>
                      <w:rFonts w:ascii="Times New Roman"/>
                      <w:b w:val="false"/>
                      <w:i w:val="false"/>
                      <w:color w:val="000000"/>
                      <w:sz w:val="20"/>
                    </w:rPr>
                    <w:t>из них число размещенных нерезидентов по путевкам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жолдамалар бойынша орналасқан резиденттер саны</w:t>
                  </w:r>
                  <w:r>
                    <w:br/>
                  </w:r>
                  <w:r>
                    <w:rPr>
                      <w:rFonts w:ascii="Times New Roman"/>
                      <w:b w:val="false"/>
                      <w:i w:val="false"/>
                      <w:color w:val="000000"/>
                      <w:sz w:val="20"/>
                    </w:rPr>
                    <w:t>
</w:t>
                  </w:r>
                  <w:r>
                    <w:rPr>
                      <w:rFonts w:ascii="Times New Roman"/>
                      <w:b w:val="false"/>
                      <w:i w:val="false"/>
                      <w:color w:val="000000"/>
                      <w:sz w:val="20"/>
                    </w:rPr>
                    <w:t>из них число размещенных резидентов по путевкам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 көлемі (қосылған құнға салынатын салықсыз), 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 (без налога на добавленную стоимость), тысяч тенге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еместерге</w:t>
                  </w:r>
                  <w:r>
                    <w:br/>
                  </w:r>
                  <w:r>
                    <w:rPr>
                      <w:rFonts w:ascii="Times New Roman"/>
                      <w:b w:val="false"/>
                      <w:i w:val="false"/>
                      <w:color w:val="000000"/>
                      <w:sz w:val="20"/>
                    </w:rPr>
                    <w:t>
</w:t>
                  </w:r>
                  <w:r>
                    <w:rPr>
                      <w:rFonts w:ascii="Times New Roman"/>
                      <w:b w:val="false"/>
                      <w:i w:val="false"/>
                      <w:color w:val="000000"/>
                      <w:sz w:val="20"/>
                    </w:rPr>
                    <w:t>нерезидентам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резиденттерге</w:t>
                  </w:r>
                  <w:r>
                    <w:br/>
                  </w:r>
                  <w:r>
                    <w:rPr>
                      <w:rFonts w:ascii="Times New Roman"/>
                      <w:b w:val="false"/>
                      <w:i w:val="false"/>
                      <w:color w:val="000000"/>
                      <w:sz w:val="20"/>
                    </w:rPr>
                    <w:t>
</w:t>
                  </w:r>
                  <w:r>
                    <w:rPr>
                      <w:rFonts w:ascii="Times New Roman"/>
                      <w:b w:val="false"/>
                      <w:i w:val="false"/>
                      <w:color w:val="000000"/>
                      <w:sz w:val="20"/>
                    </w:rPr>
                    <w:t>резидентам</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6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4297"/>
              <w:gridCol w:w="1150"/>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 атауы</w:t>
                  </w:r>
                  <w:r>
                    <w:br/>
                  </w:r>
                  <w:r>
                    <w:rPr>
                      <w:rFonts w:ascii="Times New Roman"/>
                      <w:b w:val="false"/>
                      <w:i w:val="false"/>
                      <w:color w:val="000000"/>
                      <w:sz w:val="20"/>
                    </w:rPr>
                    <w:t>
</w:t>
                  </w:r>
                  <w:r>
                    <w:rPr>
                      <w:rFonts w:ascii="Times New Roman"/>
                      <w:b w:val="false"/>
                      <w:i w:val="false"/>
                      <w:color w:val="000000"/>
                      <w:sz w:val="20"/>
                    </w:rPr>
                    <w:t>Наименование показателя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 адам</w:t>
                  </w:r>
                  <w:r>
                    <w:br/>
                  </w:r>
                  <w:r>
                    <w:rPr>
                      <w:rFonts w:ascii="Times New Roman"/>
                      <w:b w:val="false"/>
                      <w:i w:val="false"/>
                      <w:color w:val="000000"/>
                      <w:sz w:val="20"/>
                    </w:rPr>
                    <w:t>
</w:t>
                  </w:r>
                  <w:r>
                    <w:rPr>
                      <w:rFonts w:ascii="Times New Roman"/>
                      <w:b w:val="false"/>
                      <w:i w:val="false"/>
                      <w:color w:val="000000"/>
                      <w:sz w:val="20"/>
                    </w:rPr>
                    <w:t>Всего, человек</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Бөлмелер саны, бірлік</w:t>
                  </w:r>
                  <w:r>
                    <w:br/>
                  </w:r>
                  <w:r>
                    <w:rPr>
                      <w:rFonts w:ascii="Times New Roman"/>
                      <w:b w:val="false"/>
                      <w:i w:val="false"/>
                      <w:color w:val="000000"/>
                      <w:sz w:val="20"/>
                    </w:rPr>
                    <w:t>
</w:t>
                  </w:r>
                  <w:r>
                    <w:rPr>
                      <w:rFonts w:ascii="Times New Roman"/>
                      <w:b w:val="false"/>
                      <w:i w:val="false"/>
                      <w:color w:val="000000"/>
                      <w:sz w:val="20"/>
                    </w:rPr>
                    <w:t>Количество номеров, единиц</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апартаменттер</w:t>
                  </w:r>
                  <w:r>
                    <w:br/>
                  </w:r>
                  <w:r>
                    <w:rPr>
                      <w:rFonts w:ascii="Times New Roman"/>
                      <w:b w:val="false"/>
                      <w:i w:val="false"/>
                      <w:color w:val="000000"/>
                      <w:sz w:val="20"/>
                    </w:rPr>
                    <w:t>
</w:t>
                  </w:r>
                  <w:r>
                    <w:rPr>
                      <w:rFonts w:ascii="Times New Roman"/>
                      <w:b w:val="false"/>
                      <w:i w:val="false"/>
                      <w:color w:val="000000"/>
                      <w:sz w:val="20"/>
                    </w:rPr>
                    <w:t>апартаментов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«люкс» сыныбындағы</w:t>
                  </w:r>
                  <w:r>
                    <w:br/>
                  </w:r>
                  <w:r>
                    <w:rPr>
                      <w:rFonts w:ascii="Times New Roman"/>
                      <w:b w:val="false"/>
                      <w:i w:val="false"/>
                      <w:color w:val="000000"/>
                      <w:sz w:val="20"/>
                    </w:rPr>
                    <w:t>
</w:t>
                  </w:r>
                  <w:r>
                    <w:rPr>
                      <w:rFonts w:ascii="Times New Roman"/>
                      <w:b w:val="false"/>
                      <w:i w:val="false"/>
                      <w:color w:val="000000"/>
                      <w:sz w:val="20"/>
                    </w:rPr>
                    <w:t>класса «люкс»</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стандарттық бөлмелер</w:t>
                  </w:r>
                  <w:r>
                    <w:br/>
                  </w:r>
                  <w:r>
                    <w:rPr>
                      <w:rFonts w:ascii="Times New Roman"/>
                      <w:b w:val="false"/>
                      <w:i w:val="false"/>
                      <w:color w:val="000000"/>
                      <w:sz w:val="20"/>
                    </w:rPr>
                    <w:t>
</w:t>
                  </w:r>
                  <w:r>
                    <w:rPr>
                      <w:rFonts w:ascii="Times New Roman"/>
                      <w:b w:val="false"/>
                      <w:i w:val="false"/>
                      <w:color w:val="000000"/>
                      <w:sz w:val="20"/>
                    </w:rPr>
                    <w:t>стандартных номеров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жайлылықтары жоқ</w:t>
                  </w:r>
                  <w:r>
                    <w:br/>
                  </w:r>
                  <w:r>
                    <w:rPr>
                      <w:rFonts w:ascii="Times New Roman"/>
                      <w:b w:val="false"/>
                      <w:i w:val="false"/>
                      <w:color w:val="000000"/>
                      <w:sz w:val="20"/>
                    </w:rPr>
                    <w:t>
</w:t>
                  </w:r>
                  <w:r>
                    <w:rPr>
                      <w:rFonts w:ascii="Times New Roman"/>
                      <w:b w:val="false"/>
                      <w:i w:val="false"/>
                      <w:color w:val="000000"/>
                      <w:sz w:val="20"/>
                    </w:rPr>
                    <w:t>без удобств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жолғы сыйымдылық, төсек-орын</w:t>
                  </w:r>
                  <w:r>
                    <w:br/>
                  </w:r>
                  <w:r>
                    <w:rPr>
                      <w:rFonts w:ascii="Times New Roman"/>
                      <w:b w:val="false"/>
                      <w:i w:val="false"/>
                      <w:color w:val="000000"/>
                      <w:sz w:val="20"/>
                    </w:rPr>
                    <w:t>
</w:t>
                  </w:r>
                  <w:r>
                    <w:rPr>
                      <w:rFonts w:ascii="Times New Roman"/>
                      <w:b w:val="false"/>
                      <w:i w:val="false"/>
                      <w:color w:val="000000"/>
                      <w:sz w:val="20"/>
                    </w:rPr>
                    <w:t>Единовременная вместимость, койко-мест</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үйлердің толтырылымдылығы, %</w:t>
                  </w:r>
                  <w:r>
                    <w:br/>
                  </w:r>
                  <w:r>
                    <w:rPr>
                      <w:rFonts w:ascii="Times New Roman"/>
                      <w:b w:val="false"/>
                      <w:i w:val="false"/>
                      <w:color w:val="000000"/>
                      <w:sz w:val="20"/>
                    </w:rPr>
                    <w:t>
</w:t>
                  </w:r>
                  <w:r>
                    <w:rPr>
                      <w:rFonts w:ascii="Times New Roman"/>
                      <w:b w:val="false"/>
                      <w:i w:val="false"/>
                      <w:color w:val="000000"/>
                      <w:sz w:val="20"/>
                    </w:rPr>
                    <w:t>Заполняемость гостиниц,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бөлмелер, бірлік</w:t>
                  </w:r>
                  <w:r>
                    <w:br/>
                  </w:r>
                  <w:r>
                    <w:rPr>
                      <w:rFonts w:ascii="Times New Roman"/>
                      <w:b w:val="false"/>
                      <w:i w:val="false"/>
                      <w:color w:val="000000"/>
                      <w:sz w:val="20"/>
                    </w:rPr>
                    <w:t>
</w:t>
                  </w:r>
                  <w:r>
                    <w:rPr>
                      <w:rFonts w:ascii="Times New Roman"/>
                      <w:b w:val="false"/>
                      <w:i w:val="false"/>
                      <w:color w:val="000000"/>
                      <w:sz w:val="20"/>
                    </w:rPr>
                    <w:t>Предоставлено номеров, единиц</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Ұсынылған тәулік-төсек, тәулік-төсек</w:t>
                  </w:r>
                  <w:r>
                    <w:br/>
                  </w:r>
                  <w:r>
                    <w:rPr>
                      <w:rFonts w:ascii="Times New Roman"/>
                      <w:b w:val="false"/>
                      <w:i w:val="false"/>
                      <w:color w:val="000000"/>
                      <w:sz w:val="20"/>
                    </w:rPr>
                    <w:t>
</w:t>
                  </w:r>
                  <w:r>
                    <w:rPr>
                      <w:rFonts w:ascii="Times New Roman"/>
                      <w:b w:val="false"/>
                      <w:i w:val="false"/>
                      <w:color w:val="000000"/>
                      <w:sz w:val="20"/>
                    </w:rPr>
                    <w:t>Предоставлено койко-суток, койко-сутки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Тәулік-төсектің орташа құны, теңге</w:t>
                  </w:r>
                  <w:r>
                    <w:br/>
                  </w:r>
                  <w:r>
                    <w:rPr>
                      <w:rFonts w:ascii="Times New Roman"/>
                      <w:b w:val="false"/>
                      <w:i w:val="false"/>
                      <w:color w:val="000000"/>
                      <w:sz w:val="20"/>
                    </w:rPr>
                    <w:t>
</w:t>
                  </w:r>
                  <w:r>
                    <w:rPr>
                      <w:rFonts w:ascii="Times New Roman"/>
                      <w:b w:val="false"/>
                      <w:i w:val="false"/>
                      <w:color w:val="000000"/>
                      <w:sz w:val="20"/>
                    </w:rPr>
                    <w:t>Средняя стоимость койко-суток, тенге</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Құрылыстың жалпы алаңы – барлығы, шаршы метр</w:t>
                  </w:r>
                  <w:r>
                    <w:br/>
                  </w:r>
                  <w:r>
                    <w:rPr>
                      <w:rFonts w:ascii="Times New Roman"/>
                      <w:b w:val="false"/>
                      <w:i w:val="false"/>
                      <w:color w:val="000000"/>
                      <w:sz w:val="20"/>
                    </w:rPr>
                    <w:t>
</w:t>
                  </w:r>
                  <w:r>
                    <w:rPr>
                      <w:rFonts w:ascii="Times New Roman"/>
                      <w:b w:val="false"/>
                      <w:i w:val="false"/>
                      <w:color w:val="000000"/>
                      <w:sz w:val="20"/>
                    </w:rPr>
                    <w:t>Общая площадь строений – всего, квадратных метров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4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тұрғын алаңы (бөлмелер алаңы)</w:t>
                  </w:r>
                  <w:r>
                    <w:br/>
                  </w:r>
                  <w:r>
                    <w:rPr>
                      <w:rFonts w:ascii="Times New Roman"/>
                      <w:b w:val="false"/>
                      <w:i w:val="false"/>
                      <w:color w:val="000000"/>
                      <w:sz w:val="20"/>
                    </w:rPr>
                    <w:t>
</w:t>
                  </w:r>
                  <w:r>
                    <w:rPr>
                      <w:rFonts w:ascii="Times New Roman"/>
                      <w:b w:val="false"/>
                      <w:i w:val="false"/>
                      <w:color w:val="000000"/>
                      <w:sz w:val="20"/>
                    </w:rPr>
                    <w:t>из них жилая площадь (площадь номеров)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16" w:id="15"/>
    <w:p>
      <w:pPr>
        <w:spacing w:after="0"/>
        <w:ind w:left="0"/>
        <w:jc w:val="both"/>
      </w:pPr>
      <w:r>
        <w:rPr>
          <w:rFonts w:ascii="Times New Roman"/>
          <w:b w:val="false"/>
          <w:i w:val="false"/>
          <w:color w:val="000000"/>
          <w:sz w:val="28"/>
        </w:rPr>
        <w:t>
</w:t>
      </w:r>
      <w:r>
        <w:rPr>
          <w:rFonts w:ascii="Times New Roman"/>
          <w:b/>
          <w:i w:val="false"/>
          <w:color w:val="000000"/>
          <w:sz w:val="28"/>
        </w:rPr>
        <w:t>4. Келушілер сапарының мақсаттары</w:t>
      </w:r>
      <w:r>
        <w:br/>
      </w:r>
      <w:r>
        <w:rPr>
          <w:rFonts w:ascii="Times New Roman"/>
          <w:b w:val="false"/>
          <w:i w:val="false"/>
          <w:color w:val="000000"/>
          <w:sz w:val="28"/>
        </w:rPr>
        <w:t>
Цели поездок посетителей</w:t>
      </w:r>
      <w:r>
        <w:br/>
      </w:r>
      <w:r>
        <w:rPr>
          <w:rFonts w:ascii="Times New Roman"/>
          <w:b w:val="false"/>
          <w:i w:val="false"/>
          <w:color w:val="000000"/>
          <w:sz w:val="28"/>
        </w:rPr>
        <w:t>
</w:t>
      </w:r>
      <w:r>
        <w:rPr>
          <w:rFonts w:ascii="Times New Roman"/>
          <w:b/>
          <w:i w:val="false"/>
          <w:color w:val="000000"/>
          <w:sz w:val="28"/>
        </w:rPr>
        <w:t>4.1.Келушілер жеке мақсаттары туралы ақпаратты көрсетіңіз, адам</w:t>
      </w:r>
      <w:r>
        <w:rPr>
          <w:rFonts w:ascii="Times New Roman"/>
          <w:b w:val="false"/>
          <w:i w:val="false"/>
          <w:color w:val="000000"/>
          <w:vertAlign w:val="superscript"/>
        </w:rPr>
        <w:t>5</w:t>
      </w:r>
      <w:r>
        <w:br/>
      </w:r>
      <w:r>
        <w:rPr>
          <w:rFonts w:ascii="Times New Roman"/>
          <w:b w:val="false"/>
          <w:i w:val="false"/>
          <w:color w:val="000000"/>
          <w:sz w:val="28"/>
        </w:rPr>
        <w:t>
Укажите информацию о личных целях посетителей, человек</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676"/>
        <w:gridCol w:w="1686"/>
        <w:gridCol w:w="1516"/>
        <w:gridCol w:w="1382"/>
        <w:gridCol w:w="1688"/>
        <w:gridCol w:w="1688"/>
        <w:gridCol w:w="1497"/>
        <w:gridCol w:w="1478"/>
        <w:gridCol w:w="1518"/>
        <w:gridCol w:w="1287"/>
        <w:gridCol w:w="1153"/>
        <w:gridCol w:w="1331"/>
      </w:tblGrid>
      <w:tr>
        <w:trPr>
          <w:trHeight w:val="375" w:hRule="atLeast"/>
        </w:trPr>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кодтар</w:t>
            </w:r>
            <w:r>
              <w:rPr>
                <w:rFonts w:ascii="Times New Roman"/>
                <w:b w:val="false"/>
                <w:i w:val="false"/>
                <w:color w:val="000000"/>
                <w:vertAlign w:val="superscript"/>
              </w:rPr>
              <w:t>6</w:t>
            </w:r>
            <w:r>
              <w:br/>
            </w:r>
            <w:r>
              <w:rPr>
                <w:rFonts w:ascii="Times New Roman"/>
                <w:b w:val="false"/>
                <w:i w:val="false"/>
                <w:color w:val="000000"/>
                <w:sz w:val="20"/>
              </w:rPr>
              <w:t>
</w:t>
            </w:r>
            <w:r>
              <w:rPr>
                <w:rFonts w:ascii="Times New Roman"/>
                <w:b w:val="false"/>
                <w:i w:val="false"/>
                <w:color w:val="000000"/>
                <w:sz w:val="20"/>
              </w:rPr>
              <w:t>Коды по КС</w:t>
            </w:r>
          </w:p>
        </w:tc>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w:t>
            </w:r>
            <w:r>
              <w:br/>
            </w:r>
            <w:r>
              <w:rPr>
                <w:rFonts w:ascii="Times New Roman"/>
                <w:b w:val="false"/>
                <w:i w:val="false"/>
                <w:color w:val="000000"/>
                <w:sz w:val="20"/>
              </w:rPr>
              <w:t>
</w:t>
            </w:r>
            <w:r>
              <w:rPr>
                <w:rFonts w:ascii="Times New Roman"/>
                <w:b w:val="false"/>
                <w:i w:val="false"/>
                <w:color w:val="000000"/>
                <w:sz w:val="20"/>
              </w:rPr>
              <w:t>Личные</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еңбек демалысы, бос уақыт және демалыс</w:t>
            </w:r>
            <w:r>
              <w:br/>
            </w:r>
            <w:r>
              <w:rPr>
                <w:rFonts w:ascii="Times New Roman"/>
                <w:b w:val="false"/>
                <w:i w:val="false"/>
                <w:color w:val="000000"/>
                <w:sz w:val="20"/>
              </w:rPr>
              <w:t>
</w:t>
            </w:r>
            <w:r>
              <w:rPr>
                <w:rFonts w:ascii="Times New Roman"/>
                <w:b w:val="false"/>
                <w:i w:val="false"/>
                <w:color w:val="000000"/>
                <w:sz w:val="20"/>
              </w:rPr>
              <w:t>отпуск, досуг и отдых</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таныстар мен туысқандарға бару</w:t>
            </w:r>
            <w:r>
              <w:br/>
            </w:r>
            <w:r>
              <w:rPr>
                <w:rFonts w:ascii="Times New Roman"/>
                <w:b w:val="false"/>
                <w:i w:val="false"/>
                <w:color w:val="000000"/>
                <w:sz w:val="20"/>
              </w:rPr>
              <w:t>
</w:t>
            </w:r>
            <w:r>
              <w:rPr>
                <w:rFonts w:ascii="Times New Roman"/>
                <w:b w:val="false"/>
                <w:i w:val="false"/>
                <w:color w:val="000000"/>
                <w:sz w:val="20"/>
              </w:rPr>
              <w:t>посещение знакомых и родственников</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алу және кәсіби дайындық</w:t>
            </w:r>
            <w:r>
              <w:br/>
            </w:r>
            <w:r>
              <w:rPr>
                <w:rFonts w:ascii="Times New Roman"/>
                <w:b w:val="false"/>
                <w:i w:val="false"/>
                <w:color w:val="000000"/>
                <w:sz w:val="20"/>
              </w:rPr>
              <w:t>
</w:t>
            </w:r>
            <w:r>
              <w:rPr>
                <w:rFonts w:ascii="Times New Roman"/>
                <w:b w:val="false"/>
                <w:i w:val="false"/>
                <w:color w:val="000000"/>
                <w:sz w:val="20"/>
              </w:rPr>
              <w:t>образование и профессиональная подготовка</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емдік және сауықтыру емшаралары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 процедуры</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дін (қажылық)</w:t>
            </w:r>
            <w:r>
              <w:br/>
            </w:r>
            <w:r>
              <w:rPr>
                <w:rFonts w:ascii="Times New Roman"/>
                <w:b w:val="false"/>
                <w:i w:val="false"/>
                <w:color w:val="000000"/>
                <w:sz w:val="20"/>
              </w:rPr>
              <w:t>
</w:t>
            </w:r>
            <w:r>
              <w:rPr>
                <w:rFonts w:ascii="Times New Roman"/>
                <w:b w:val="false"/>
                <w:i w:val="false"/>
                <w:color w:val="000000"/>
                <w:sz w:val="20"/>
              </w:rPr>
              <w:t>религия (паломничество)</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дүкендерді аралау </w:t>
            </w:r>
            <w:r>
              <w:br/>
            </w:r>
            <w:r>
              <w:rPr>
                <w:rFonts w:ascii="Times New Roman"/>
                <w:b w:val="false"/>
                <w:i w:val="false"/>
                <w:color w:val="000000"/>
                <w:sz w:val="20"/>
              </w:rPr>
              <w:t>
</w:t>
            </w:r>
            <w:r>
              <w:rPr>
                <w:rFonts w:ascii="Times New Roman"/>
                <w:b w:val="false"/>
                <w:i w:val="false"/>
                <w:color w:val="000000"/>
                <w:sz w:val="20"/>
              </w:rPr>
              <w:t>посещение магазинов</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транзит</w:t>
            </w:r>
            <w:r>
              <w:br/>
            </w:r>
            <w:r>
              <w:rPr>
                <w:rFonts w:ascii="Times New Roman"/>
                <w:b w:val="false"/>
                <w:i w:val="false"/>
                <w:color w:val="000000"/>
                <w:sz w:val="20"/>
              </w:rPr>
              <w:t>
</w:t>
            </w:r>
            <w:r>
              <w:rPr>
                <w:rFonts w:ascii="Times New Roman"/>
                <w:b w:val="false"/>
                <w:i w:val="false"/>
                <w:color w:val="000000"/>
                <w:sz w:val="20"/>
              </w:rPr>
              <w:t>транзит</w:t>
            </w:r>
          </w:p>
        </w:tc>
        <w:tc>
          <w:tcPr>
            <w:tcW w:w="1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мақсаттар</w:t>
            </w:r>
            <w:r>
              <w:br/>
            </w:r>
            <w:r>
              <w:rPr>
                <w:rFonts w:ascii="Times New Roman"/>
                <w:b w:val="false"/>
                <w:i w:val="false"/>
                <w:color w:val="000000"/>
                <w:sz w:val="20"/>
              </w:rPr>
              <w:t>
</w:t>
            </w:r>
            <w:r>
              <w:rPr>
                <w:rFonts w:ascii="Times New Roman"/>
                <w:b w:val="false"/>
                <w:i w:val="false"/>
                <w:color w:val="000000"/>
                <w:sz w:val="20"/>
              </w:rPr>
              <w:t>прочие цели</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аңшылық, балық аулау</w:t>
            </w:r>
            <w:r>
              <w:br/>
            </w:r>
            <w:r>
              <w:rPr>
                <w:rFonts w:ascii="Times New Roman"/>
                <w:b w:val="false"/>
                <w:i w:val="false"/>
                <w:color w:val="000000"/>
                <w:sz w:val="20"/>
              </w:rPr>
              <w:t>
</w:t>
            </w:r>
            <w:r>
              <w:rPr>
                <w:rFonts w:ascii="Times New Roman"/>
                <w:b w:val="false"/>
                <w:i w:val="false"/>
                <w:color w:val="000000"/>
                <w:sz w:val="20"/>
              </w:rPr>
              <w:t>из них охота, рыбалка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Резидент еместер </w:t>
            </w:r>
            <w:r>
              <w:rPr>
                <w:rFonts w:ascii="Times New Roman"/>
                <w:b w:val="false"/>
                <w:i w:val="false"/>
                <w:color w:val="000000"/>
                <w:sz w:val="20"/>
              </w:rPr>
              <w:t xml:space="preserve">Нерезиденты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6"/>
    <w:p>
      <w:pPr>
        <w:spacing w:after="0"/>
        <w:ind w:left="0"/>
        <w:jc w:val="both"/>
      </w:pPr>
      <w:r>
        <w:rPr>
          <w:rFonts w:ascii="Times New Roman"/>
          <w:b w:val="false"/>
          <w:i w:val="false"/>
          <w:color w:val="000000"/>
          <w:sz w:val="28"/>
        </w:rPr>
        <w:t>
</w:t>
      </w:r>
      <w:r>
        <w:rPr>
          <w:rFonts w:ascii="Times New Roman"/>
          <w:b/>
          <w:i w:val="false"/>
          <w:color w:val="000000"/>
          <w:sz w:val="28"/>
        </w:rPr>
        <w:t>4.2.Келушілер сапарларының іскерлік, кәсіби мақсаттарында, келушілердің жұмысқа орналасуы туралы ақпаратты көрсетіңіз, адам</w:t>
      </w:r>
      <w:r>
        <w:rPr>
          <w:rFonts w:ascii="Times New Roman"/>
          <w:b w:val="false"/>
          <w:i w:val="false"/>
          <w:color w:val="000000"/>
          <w:vertAlign w:val="superscript"/>
        </w:rPr>
        <w:t>7</w:t>
      </w:r>
      <w:r>
        <w:br/>
      </w:r>
      <w:r>
        <w:rPr>
          <w:rFonts w:ascii="Times New Roman"/>
          <w:b w:val="false"/>
          <w:i w:val="false"/>
          <w:color w:val="000000"/>
          <w:sz w:val="28"/>
        </w:rPr>
        <w:t>
Укажите информацию о деловых и профессиональных целях, трудоустройстве посетителей, человек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010"/>
        <w:gridCol w:w="2454"/>
        <w:gridCol w:w="2455"/>
        <w:gridCol w:w="2085"/>
        <w:gridCol w:w="2455"/>
        <w:gridCol w:w="3196"/>
      </w:tblGrid>
      <w:tr>
        <w:trPr>
          <w:trHeight w:val="84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2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кодтар</w:t>
            </w:r>
            <w:r>
              <w:rPr>
                <w:rFonts w:ascii="Times New Roman"/>
                <w:b w:val="false"/>
                <w:i w:val="false"/>
                <w:color w:val="000000"/>
                <w:vertAlign w:val="superscript"/>
              </w:rPr>
              <w:t>8</w:t>
            </w:r>
            <w:r>
              <w:br/>
            </w:r>
            <w:r>
              <w:rPr>
                <w:rFonts w:ascii="Times New Roman"/>
                <w:b w:val="false"/>
                <w:i w:val="false"/>
                <w:color w:val="000000"/>
                <w:sz w:val="20"/>
              </w:rPr>
              <w:t>
</w:t>
            </w:r>
            <w:r>
              <w:rPr>
                <w:rFonts w:ascii="Times New Roman"/>
                <w:b w:val="false"/>
                <w:i w:val="false"/>
                <w:color w:val="000000"/>
                <w:sz w:val="20"/>
              </w:rPr>
              <w:t>Коды по КС</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Іскерлік және кәсіби</w:t>
            </w:r>
            <w:r>
              <w:br/>
            </w:r>
            <w:r>
              <w:rPr>
                <w:rFonts w:ascii="Times New Roman"/>
                <w:b w:val="false"/>
                <w:i w:val="false"/>
                <w:color w:val="000000"/>
                <w:sz w:val="20"/>
              </w:rPr>
              <w:t>
</w:t>
            </w:r>
            <w:r>
              <w:rPr>
                <w:rFonts w:ascii="Times New Roman"/>
                <w:b w:val="false"/>
                <w:i w:val="false"/>
                <w:color w:val="000000"/>
                <w:sz w:val="20"/>
              </w:rPr>
              <w:t>Деловые и профессиональные</w:t>
            </w:r>
          </w:p>
        </w:tc>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Жұмысқа орналасқан келушілер саны</w:t>
            </w:r>
            <w:r>
              <w:br/>
            </w:r>
            <w:r>
              <w:rPr>
                <w:rFonts w:ascii="Times New Roman"/>
                <w:b w:val="false"/>
                <w:i w:val="false"/>
                <w:color w:val="000000"/>
                <w:sz w:val="20"/>
              </w:rPr>
              <w:t>
</w:t>
            </w:r>
            <w:r>
              <w:rPr>
                <w:rFonts w:ascii="Times New Roman"/>
                <w:b w:val="false"/>
                <w:i w:val="false"/>
                <w:color w:val="000000"/>
                <w:sz w:val="20"/>
              </w:rPr>
              <w:t>Количество трудоустроенных посетителей</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 спорттық</w:t>
            </w:r>
            <w:r>
              <w:br/>
            </w:r>
            <w:r>
              <w:rPr>
                <w:rFonts w:ascii="Times New Roman"/>
                <w:b w:val="false"/>
                <w:i w:val="false"/>
                <w:color w:val="000000"/>
                <w:sz w:val="20"/>
              </w:rPr>
              <w:t>
</w:t>
            </w:r>
            <w:r>
              <w:rPr>
                <w:rFonts w:ascii="Times New Roman"/>
                <w:b w:val="false"/>
                <w:i w:val="false"/>
                <w:color w:val="000000"/>
                <w:sz w:val="20"/>
              </w:rPr>
              <w:t>из них спортивные</w:t>
            </w:r>
          </w:p>
        </w:tc>
        <w:tc>
          <w:tcPr>
            <w:tcW w:w="0" w:type="auto"/>
            <w:vMerge/>
            <w:tcBorders>
              <w:top w:val="nil"/>
              <w:left w:val="single" w:color="cfcfcf" w:sz="5"/>
              <w:bottom w:val="single" w:color="cfcfcf" w:sz="5"/>
              <w:right w:val="single" w:color="cfcfcf" w:sz="5"/>
            </w:tcBorders>
          </w:tcPr>
          <w:p/>
        </w:tc>
      </w:tr>
      <w:tr>
        <w:trPr>
          <w:trHeight w:val="22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 еместер</w:t>
            </w:r>
            <w:r>
              <w:br/>
            </w:r>
            <w:r>
              <w:rPr>
                <w:rFonts w:ascii="Times New Roman"/>
                <w:b w:val="false"/>
                <w:i w:val="false"/>
                <w:color w:val="000000"/>
                <w:sz w:val="20"/>
              </w:rPr>
              <w:t>
</w:t>
            </w:r>
            <w:r>
              <w:rPr>
                <w:rFonts w:ascii="Times New Roman"/>
                <w:b w:val="false"/>
                <w:i w:val="false"/>
                <w:color w:val="000000"/>
                <w:sz w:val="20"/>
              </w:rPr>
              <w:t>Нерезиденты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17"/>
    <w:p>
      <w:pPr>
        <w:spacing w:after="0"/>
        <w:ind w:left="0"/>
        <w:jc w:val="both"/>
      </w:pPr>
      <w:r>
        <w:rPr>
          <w:rFonts w:ascii="Times New Roman"/>
          <w:b w:val="false"/>
          <w:i w:val="false"/>
          <w:color w:val="000000"/>
          <w:sz w:val="28"/>
        </w:rPr>
        <w:t>
</w:t>
      </w:r>
      <w:r>
        <w:rPr>
          <w:rFonts w:ascii="Times New Roman"/>
          <w:b/>
          <w:i w:val="false"/>
          <w:color w:val="000000"/>
          <w:sz w:val="28"/>
        </w:rPr>
        <w:t>5. Келушілерді болу ұзақтығы бойынша бөлу туралы ақпаратты көрсетіңіз, адам</w:t>
      </w:r>
      <w:r>
        <w:br/>
      </w:r>
      <w:r>
        <w:rPr>
          <w:rFonts w:ascii="Times New Roman"/>
          <w:b w:val="false"/>
          <w:i w:val="false"/>
          <w:color w:val="000000"/>
          <w:sz w:val="28"/>
        </w:rPr>
        <w:t>
Укажите информацию о распределении посетителей по продолжительности пребывания, человек</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
        <w:gridCol w:w="3790"/>
        <w:gridCol w:w="1681"/>
        <w:gridCol w:w="2073"/>
        <w:gridCol w:w="1705"/>
        <w:gridCol w:w="1705"/>
        <w:gridCol w:w="1918"/>
        <w:gridCol w:w="2039"/>
        <w:gridCol w:w="1903"/>
        <w:gridCol w:w="1923"/>
      </w:tblGrid>
      <w:tr>
        <w:trPr>
          <w:trHeight w:val="255" w:hRule="atLeast"/>
        </w:trPr>
        <w:tc>
          <w:tcPr>
            <w:tcW w:w="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Елдердің атауы</w:t>
            </w:r>
            <w:r>
              <w:br/>
            </w:r>
            <w:r>
              <w:rPr>
                <w:rFonts w:ascii="Times New Roman"/>
                <w:b w:val="false"/>
                <w:i w:val="false"/>
                <w:color w:val="000000"/>
                <w:sz w:val="20"/>
              </w:rPr>
              <w:t>
</w:t>
            </w:r>
            <w:r>
              <w:rPr>
                <w:rFonts w:ascii="Times New Roman"/>
                <w:b w:val="false"/>
                <w:i w:val="false"/>
                <w:color w:val="000000"/>
                <w:sz w:val="20"/>
              </w:rPr>
              <w:t>Наименование стран</w:t>
            </w:r>
          </w:p>
        </w:tc>
        <w:tc>
          <w:tcPr>
            <w:tcW w:w="1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ЕЖ бойынша кодтар</w:t>
            </w:r>
            <w:r>
              <w:br/>
            </w:r>
            <w:r>
              <w:rPr>
                <w:rFonts w:ascii="Times New Roman"/>
                <w:b w:val="false"/>
                <w:i w:val="false"/>
                <w:color w:val="000000"/>
                <w:sz w:val="20"/>
              </w:rPr>
              <w:t>
</w:t>
            </w:r>
            <w:r>
              <w:rPr>
                <w:rFonts w:ascii="Times New Roman"/>
                <w:b w:val="false"/>
                <w:i w:val="false"/>
                <w:color w:val="000000"/>
                <w:sz w:val="20"/>
              </w:rPr>
              <w:t>Коды по КС</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Болу ұзақтығы</w:t>
            </w:r>
            <w:r>
              <w:br/>
            </w:r>
            <w:r>
              <w:rPr>
                <w:rFonts w:ascii="Times New Roman"/>
                <w:b w:val="false"/>
                <w:i w:val="false"/>
                <w:color w:val="000000"/>
                <w:sz w:val="20"/>
              </w:rPr>
              <w:t>
</w:t>
            </w:r>
            <w:r>
              <w:rPr>
                <w:rFonts w:ascii="Times New Roman"/>
                <w:b w:val="false"/>
                <w:i w:val="false"/>
                <w:color w:val="000000"/>
                <w:sz w:val="20"/>
              </w:rPr>
              <w:t>Продолжительность пребывания</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түнеусіз</w:t>
            </w:r>
            <w:r>
              <w:br/>
            </w:r>
            <w:r>
              <w:rPr>
                <w:rFonts w:ascii="Times New Roman"/>
                <w:b w:val="false"/>
                <w:i w:val="false"/>
                <w:color w:val="000000"/>
                <w:sz w:val="20"/>
              </w:rPr>
              <w:t>
</w:t>
            </w:r>
            <w:r>
              <w:rPr>
                <w:rFonts w:ascii="Times New Roman"/>
                <w:b w:val="false"/>
                <w:i w:val="false"/>
                <w:color w:val="000000"/>
                <w:sz w:val="20"/>
              </w:rPr>
              <w:t>без ночевок</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 3 түнеу</w:t>
            </w:r>
            <w:r>
              <w:br/>
            </w:r>
            <w:r>
              <w:rPr>
                <w:rFonts w:ascii="Times New Roman"/>
                <w:b w:val="false"/>
                <w:i w:val="false"/>
                <w:color w:val="000000"/>
                <w:sz w:val="20"/>
              </w:rPr>
              <w:t>
</w:t>
            </w:r>
            <w:r>
              <w:rPr>
                <w:rFonts w:ascii="Times New Roman"/>
                <w:b w:val="false"/>
                <w:i w:val="false"/>
                <w:color w:val="000000"/>
                <w:sz w:val="20"/>
              </w:rPr>
              <w:t>ночевок</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 7 түнеу</w:t>
            </w:r>
            <w:r>
              <w:br/>
            </w:r>
            <w:r>
              <w:rPr>
                <w:rFonts w:ascii="Times New Roman"/>
                <w:b w:val="false"/>
                <w:i w:val="false"/>
                <w:color w:val="000000"/>
                <w:sz w:val="20"/>
              </w:rPr>
              <w:t>
</w:t>
            </w:r>
            <w:r>
              <w:rPr>
                <w:rFonts w:ascii="Times New Roman"/>
                <w:b w:val="false"/>
                <w:i w:val="false"/>
                <w:color w:val="000000"/>
                <w:sz w:val="20"/>
              </w:rPr>
              <w:t>ночевок</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 28 түнеу</w:t>
            </w:r>
            <w:r>
              <w:br/>
            </w:r>
            <w:r>
              <w:rPr>
                <w:rFonts w:ascii="Times New Roman"/>
                <w:b w:val="false"/>
                <w:i w:val="false"/>
                <w:color w:val="000000"/>
                <w:sz w:val="20"/>
              </w:rPr>
              <w:t>
</w:t>
            </w:r>
            <w:r>
              <w:rPr>
                <w:rFonts w:ascii="Times New Roman"/>
                <w:b w:val="false"/>
                <w:i w:val="false"/>
                <w:color w:val="000000"/>
                <w:sz w:val="20"/>
              </w:rPr>
              <w:t>ночевок</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 92 түнеу</w:t>
            </w:r>
            <w:r>
              <w:br/>
            </w:r>
            <w:r>
              <w:rPr>
                <w:rFonts w:ascii="Times New Roman"/>
                <w:b w:val="false"/>
                <w:i w:val="false"/>
                <w:color w:val="000000"/>
                <w:sz w:val="20"/>
              </w:rPr>
              <w:t>
</w:t>
            </w:r>
            <w:r>
              <w:rPr>
                <w:rFonts w:ascii="Times New Roman"/>
                <w:b w:val="false"/>
                <w:i w:val="false"/>
                <w:color w:val="000000"/>
                <w:sz w:val="20"/>
              </w:rPr>
              <w:t>ночевок</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түнеулер артық</w:t>
            </w:r>
            <w:r>
              <w:br/>
            </w:r>
            <w:r>
              <w:rPr>
                <w:rFonts w:ascii="Times New Roman"/>
                <w:b w:val="false"/>
                <w:i w:val="false"/>
                <w:color w:val="000000"/>
                <w:sz w:val="20"/>
              </w:rPr>
              <w:t>
</w:t>
            </w:r>
            <w:r>
              <w:rPr>
                <w:rFonts w:ascii="Times New Roman"/>
                <w:b w:val="false"/>
                <w:i w:val="false"/>
                <w:color w:val="000000"/>
                <w:sz w:val="20"/>
              </w:rPr>
              <w:t>и более ночевок</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Резидент еместер </w:t>
            </w:r>
            <w:r>
              <w:br/>
            </w:r>
            <w:r>
              <w:rPr>
                <w:rFonts w:ascii="Times New Roman"/>
                <w:b w:val="false"/>
                <w:i w:val="false"/>
                <w:color w:val="000000"/>
                <w:sz w:val="20"/>
              </w:rPr>
              <w:t>
</w:t>
            </w:r>
            <w:r>
              <w:rPr>
                <w:rFonts w:ascii="Times New Roman"/>
                <w:b w:val="false"/>
                <w:i w:val="false"/>
                <w:color w:val="000000"/>
                <w:sz w:val="20"/>
              </w:rPr>
              <w:t xml:space="preserve">Нерезиденты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Резиденттер</w:t>
            </w:r>
            <w:r>
              <w:br/>
            </w:r>
            <w:r>
              <w:rPr>
                <w:rFonts w:ascii="Times New Roman"/>
                <w:b w:val="false"/>
                <w:i w:val="false"/>
                <w:color w:val="000000"/>
                <w:sz w:val="20"/>
              </w:rPr>
              <w:t>
</w:t>
            </w:r>
            <w:r>
              <w:rPr>
                <w:rFonts w:ascii="Times New Roman"/>
                <w:b w:val="false"/>
                <w:i w:val="false"/>
                <w:color w:val="000000"/>
                <w:sz w:val="20"/>
              </w:rPr>
              <w:t>Резиденты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8"/>
    <w:p>
      <w:pPr>
        <w:spacing w:after="0"/>
        <w:ind w:left="0"/>
        <w:jc w:val="both"/>
      </w:pPr>
      <w:r>
        <w:rPr>
          <w:rFonts w:ascii="Times New Roman"/>
          <w:b w:val="false"/>
          <w:i w:val="false"/>
          <w:color w:val="000000"/>
          <w:sz w:val="28"/>
        </w:rPr>
        <w:t>
</w:t>
      </w:r>
      <w:r>
        <w:rPr>
          <w:rFonts w:ascii="Times New Roman"/>
          <w:b/>
          <w:i w:val="false"/>
          <w:color w:val="000000"/>
          <w:sz w:val="28"/>
        </w:rPr>
        <w:t>6. Қоғамдық тамақтандырудың негізгі көрсеткіштері</w:t>
      </w:r>
      <w:r>
        <w:br/>
      </w:r>
      <w:r>
        <w:rPr>
          <w:rFonts w:ascii="Times New Roman"/>
          <w:b w:val="false"/>
          <w:i w:val="false"/>
          <w:color w:val="000000"/>
          <w:sz w:val="28"/>
        </w:rPr>
        <w:t>
Основные показатели общественного питания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8431"/>
        <w:gridCol w:w="2025"/>
        <w:gridCol w:w="2806"/>
        <w:gridCol w:w="4942"/>
      </w:tblGrid>
      <w:tr>
        <w:trPr>
          <w:trHeight w:val="66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Көрсеткіштердің түрлері</w:t>
            </w:r>
            <w:r>
              <w:br/>
            </w:r>
            <w:r>
              <w:rPr>
                <w:rFonts w:ascii="Times New Roman"/>
                <w:b w:val="false"/>
                <w:i w:val="false"/>
                <w:color w:val="000000"/>
                <w:sz w:val="20"/>
              </w:rPr>
              <w:t>
</w:t>
            </w:r>
            <w:r>
              <w:rPr>
                <w:rFonts w:ascii="Times New Roman"/>
                <w:b w:val="false"/>
                <w:i w:val="false"/>
                <w:color w:val="000000"/>
                <w:sz w:val="20"/>
              </w:rPr>
              <w:t>Наименование показателей</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w:t>
            </w:r>
            <w:r>
              <w:rPr>
                <w:rFonts w:ascii="Times New Roman"/>
                <w:b w:val="false"/>
                <w:i w:val="false"/>
                <w:color w:val="000000"/>
                <w:sz w:val="20"/>
              </w:rPr>
              <w:t>Количество, единиц</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Ондағы орын, бірлік</w:t>
            </w:r>
            <w:r>
              <w:br/>
            </w:r>
            <w:r>
              <w:rPr>
                <w:rFonts w:ascii="Times New Roman"/>
                <w:b w:val="false"/>
                <w:i w:val="false"/>
                <w:color w:val="000000"/>
                <w:sz w:val="20"/>
              </w:rPr>
              <w:t>
</w:t>
            </w:r>
            <w:r>
              <w:rPr>
                <w:rFonts w:ascii="Times New Roman"/>
                <w:b w:val="false"/>
                <w:i w:val="false"/>
                <w:color w:val="000000"/>
                <w:sz w:val="20"/>
              </w:rPr>
              <w:t>В них мест, единиц</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Көрсетілген қызмет көлемі, мың теңге</w:t>
            </w:r>
            <w:r>
              <w:br/>
            </w:r>
            <w:r>
              <w:rPr>
                <w:rFonts w:ascii="Times New Roman"/>
                <w:b w:val="false"/>
                <w:i w:val="false"/>
                <w:color w:val="000000"/>
                <w:sz w:val="20"/>
              </w:rPr>
              <w:t>
</w:t>
            </w:r>
            <w:r>
              <w:rPr>
                <w:rFonts w:ascii="Times New Roman"/>
                <w:b w:val="false"/>
                <w:i w:val="false"/>
                <w:color w:val="000000"/>
                <w:sz w:val="20"/>
              </w:rPr>
              <w:t>Объем оказанных услуг, тысяч тенге</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1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Орналастыру орнының аумағында орналасқан қоғамдық тамақтандыру объектілері</w:t>
            </w:r>
            <w:r>
              <w:br/>
            </w:r>
            <w:r>
              <w:rPr>
                <w:rFonts w:ascii="Times New Roman"/>
                <w:b w:val="false"/>
                <w:i w:val="false"/>
                <w:color w:val="000000"/>
                <w:sz w:val="20"/>
              </w:rPr>
              <w:t>
</w:t>
            </w:r>
            <w:r>
              <w:rPr>
                <w:rFonts w:ascii="Times New Roman"/>
                <w:b w:val="false"/>
                <w:i w:val="false"/>
                <w:color w:val="000000"/>
                <w:sz w:val="20"/>
              </w:rPr>
              <w:t>Объекты общественного питания, находящиеся на территории места размещения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соның ішінде қоғамдық тамақтандырудың меншікті объектілері (жалға берілгенін қоспағанда)</w:t>
            </w:r>
            <w:r>
              <w:br/>
            </w:r>
            <w:r>
              <w:rPr>
                <w:rFonts w:ascii="Times New Roman"/>
                <w:b w:val="false"/>
                <w:i w:val="false"/>
                <w:color w:val="000000"/>
                <w:sz w:val="20"/>
              </w:rPr>
              <w:t>
</w:t>
            </w:r>
            <w:r>
              <w:rPr>
                <w:rFonts w:ascii="Times New Roman"/>
                <w:b w:val="false"/>
                <w:i w:val="false"/>
                <w:color w:val="000000"/>
                <w:sz w:val="20"/>
              </w:rPr>
              <w:t>в том числе собственные объекты общественного питания (без сданных в аренду)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дәмханалар</w:t>
            </w:r>
            <w:r>
              <w:br/>
            </w:r>
            <w:r>
              <w:rPr>
                <w:rFonts w:ascii="Times New Roman"/>
                <w:b w:val="false"/>
                <w:i w:val="false"/>
                <w:color w:val="000000"/>
                <w:sz w:val="20"/>
              </w:rPr>
              <w:t>
</w:t>
            </w:r>
            <w:r>
              <w:rPr>
                <w:rFonts w:ascii="Times New Roman"/>
                <w:b w:val="false"/>
                <w:i w:val="false"/>
                <w:color w:val="000000"/>
                <w:sz w:val="20"/>
              </w:rPr>
              <w:t>кафе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өзге де объектілері</w:t>
            </w:r>
            <w:r>
              <w:br/>
            </w:r>
            <w:r>
              <w:rPr>
                <w:rFonts w:ascii="Times New Roman"/>
                <w:b w:val="false"/>
                <w:i w:val="false"/>
                <w:color w:val="000000"/>
                <w:sz w:val="20"/>
              </w:rPr>
              <w:t>
</w:t>
            </w:r>
            <w:r>
              <w:rPr>
                <w:rFonts w:ascii="Times New Roman"/>
                <w:b w:val="false"/>
                <w:i w:val="false"/>
                <w:color w:val="000000"/>
                <w:sz w:val="20"/>
              </w:rPr>
              <w:t>прочие объекты общественного питания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жалға алынған объектілері</w:t>
            </w:r>
            <w:r>
              <w:br/>
            </w:r>
            <w:r>
              <w:rPr>
                <w:rFonts w:ascii="Times New Roman"/>
                <w:b w:val="false"/>
                <w:i w:val="false"/>
                <w:color w:val="000000"/>
                <w:sz w:val="20"/>
              </w:rPr>
              <w:t>
</w:t>
            </w:r>
            <w:r>
              <w:rPr>
                <w:rFonts w:ascii="Times New Roman"/>
                <w:b w:val="false"/>
                <w:i w:val="false"/>
                <w:color w:val="000000"/>
                <w:sz w:val="20"/>
              </w:rPr>
              <w:t>арендуемые объекты общественного питания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br/>
            </w:r>
            <w:r>
              <w:rPr>
                <w:rFonts w:ascii="Times New Roman"/>
                <w:b w:val="false"/>
                <w:i w:val="false"/>
                <w:color w:val="000000"/>
                <w:sz w:val="20"/>
              </w:rPr>
              <w:t>
</w:t>
            </w:r>
            <w:r>
              <w:rPr>
                <w:rFonts w:ascii="Times New Roman"/>
                <w:b w:val="false"/>
                <w:i w:val="false"/>
                <w:color w:val="000000"/>
                <w:sz w:val="20"/>
              </w:rPr>
              <w:t>из них:</w:t>
            </w:r>
            <w:r>
              <w:br/>
            </w:r>
            <w:r>
              <w:rPr>
                <w:rFonts w:ascii="Times New Roman"/>
                <w:b w:val="false"/>
                <w:i w:val="false"/>
                <w:color w:val="000000"/>
                <w:sz w:val="20"/>
              </w:rPr>
              <w:t>
</w:t>
            </w:r>
            <w:r>
              <w:rPr>
                <w:rFonts w:ascii="Times New Roman"/>
                <w:b/>
                <w:i w:val="false"/>
                <w:color w:val="000000"/>
                <w:sz w:val="20"/>
              </w:rPr>
              <w:t>мейрамханалар</w:t>
            </w:r>
            <w:r>
              <w:br/>
            </w:r>
            <w:r>
              <w:rPr>
                <w:rFonts w:ascii="Times New Roman"/>
                <w:b w:val="false"/>
                <w:i w:val="false"/>
                <w:color w:val="000000"/>
                <w:sz w:val="20"/>
              </w:rPr>
              <w:t>
</w:t>
            </w:r>
            <w:r>
              <w:rPr>
                <w:rFonts w:ascii="Times New Roman"/>
                <w:b w:val="false"/>
                <w:i w:val="false"/>
                <w:color w:val="000000"/>
                <w:sz w:val="20"/>
              </w:rPr>
              <w:t>рестораны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дәмханалар</w:t>
            </w:r>
            <w:r>
              <w:br/>
            </w:r>
            <w:r>
              <w:rPr>
                <w:rFonts w:ascii="Times New Roman"/>
                <w:b w:val="false"/>
                <w:i w:val="false"/>
                <w:color w:val="000000"/>
                <w:sz w:val="20"/>
              </w:rPr>
              <w:t>
</w:t>
            </w:r>
            <w:r>
              <w:rPr>
                <w:rFonts w:ascii="Times New Roman"/>
                <w:b w:val="false"/>
                <w:i w:val="false"/>
                <w:color w:val="000000"/>
                <w:sz w:val="20"/>
              </w:rPr>
              <w:t>кафе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барлар</w:t>
            </w:r>
            <w:r>
              <w:br/>
            </w:r>
            <w:r>
              <w:rPr>
                <w:rFonts w:ascii="Times New Roman"/>
                <w:b w:val="false"/>
                <w:i w:val="false"/>
                <w:color w:val="000000"/>
                <w:sz w:val="20"/>
              </w:rPr>
              <w:t>
</w:t>
            </w:r>
            <w:r>
              <w:rPr>
                <w:rFonts w:ascii="Times New Roman"/>
                <w:b w:val="false"/>
                <w:i w:val="false"/>
                <w:color w:val="000000"/>
                <w:sz w:val="20"/>
              </w:rPr>
              <w:t>бары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асханалар</w:t>
            </w:r>
            <w:r>
              <w:br/>
            </w:r>
            <w:r>
              <w:rPr>
                <w:rFonts w:ascii="Times New Roman"/>
                <w:b w:val="false"/>
                <w:i w:val="false"/>
                <w:color w:val="000000"/>
                <w:sz w:val="20"/>
              </w:rPr>
              <w:t>
</w:t>
            </w:r>
            <w:r>
              <w:rPr>
                <w:rFonts w:ascii="Times New Roman"/>
                <w:b w:val="false"/>
                <w:i w:val="false"/>
                <w:color w:val="000000"/>
                <w:sz w:val="20"/>
              </w:rPr>
              <w:t>столовые</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өзге де объектілері</w:t>
            </w:r>
            <w:r>
              <w:br/>
            </w:r>
            <w:r>
              <w:rPr>
                <w:rFonts w:ascii="Times New Roman"/>
                <w:b w:val="false"/>
                <w:i w:val="false"/>
                <w:color w:val="000000"/>
                <w:sz w:val="20"/>
              </w:rPr>
              <w:t>
</w:t>
            </w:r>
            <w:r>
              <w:rPr>
                <w:rFonts w:ascii="Times New Roman"/>
                <w:b w:val="false"/>
                <w:i w:val="false"/>
                <w:color w:val="000000"/>
                <w:sz w:val="20"/>
              </w:rPr>
              <w:t>прочие объекты общественного питания</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тамақтандырудың жалға берілген меншікті объектілері</w:t>
            </w:r>
            <w:r>
              <w:br/>
            </w:r>
            <w:r>
              <w:rPr>
                <w:rFonts w:ascii="Times New Roman"/>
                <w:b w:val="false"/>
                <w:i w:val="false"/>
                <w:color w:val="000000"/>
                <w:sz w:val="20"/>
              </w:rPr>
              <w:t>
</w:t>
            </w:r>
            <w:r>
              <w:rPr>
                <w:rFonts w:ascii="Times New Roman"/>
                <w:b w:val="false"/>
                <w:i w:val="false"/>
                <w:color w:val="000000"/>
                <w:sz w:val="20"/>
              </w:rPr>
              <w:t>собственные объекты общественного питания, сданные в аренду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vertAlign w:val="superscript"/>
        </w:rPr>
        <w:t>1</w:t>
      </w:r>
      <w:r>
        <w:rPr>
          <w:rFonts w:ascii="Times New Roman"/>
          <w:b/>
          <w:i w:val="false"/>
          <w:color w:val="000000"/>
          <w:sz w:val="28"/>
        </w:rPr>
        <w:t>ӘАОЖ – Қазақстан Республикасы Статистика агенттігінің www.stat.gov.kz Интернет-ресурсында орналастырылған Әкімшілік-аумақтық объектілер жіктеуіші.</w:t>
      </w:r>
      <w:r>
        <w:br/>
      </w:r>
      <w:r>
        <w:rPr>
          <w:rFonts w:ascii="Times New Roman"/>
          <w:b w:val="false"/>
          <w:i w:val="false"/>
          <w:color w:val="000000"/>
          <w:sz w:val="28"/>
        </w:rPr>
        <w:t>
</w:t>
      </w:r>
      <w:r>
        <w:rPr>
          <w:rFonts w:ascii="Times New Roman"/>
          <w:b w:val="false"/>
          <w:i w:val="false"/>
          <w:color w:val="000000"/>
          <w:sz w:val="28"/>
        </w:rPr>
        <w:t>КАТО – Классификатор административно-территориальных объектов, размещенный на интернет-ресурсе Агентство Республики Казахстан по статистике www.stat.gov.kz</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Балансында бірнеше орналастыру орны бар респондент есепті орналастыру орнының әрбір түріне бөлек құрастырады.</w:t>
      </w:r>
      <w:r>
        <w:br/>
      </w:r>
      <w:r>
        <w:rPr>
          <w:rFonts w:ascii="Times New Roman"/>
          <w:b w:val="false"/>
          <w:i w:val="false"/>
          <w:color w:val="000000"/>
          <w:sz w:val="28"/>
        </w:rPr>
        <w:t>
</w:t>
      </w:r>
      <w:r>
        <w:rPr>
          <w:rFonts w:ascii="Times New Roman"/>
          <w:b w:val="false"/>
          <w:i w:val="false"/>
          <w:color w:val="000000"/>
          <w:sz w:val="28"/>
        </w:rPr>
        <w:t>Респондент, имеющий на балансе несколько мест размещений, отчет составляет отдельно по каждому месту размещения.</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ЭҚТН - Экономикалық қызмет түрлерінің номенклатурасы.</w:t>
      </w:r>
      <w:r>
        <w:br/>
      </w:r>
      <w:r>
        <w:rPr>
          <w:rFonts w:ascii="Times New Roman"/>
          <w:b w:val="false"/>
          <w:i w:val="false"/>
          <w:color w:val="000000"/>
          <w:sz w:val="28"/>
        </w:rPr>
        <w:t>
</w:t>
      </w:r>
      <w:r>
        <w:rPr>
          <w:rFonts w:ascii="Times New Roman"/>
          <w:b w:val="false"/>
          <w:i w:val="false"/>
          <w:color w:val="000000"/>
          <w:sz w:val="28"/>
        </w:rPr>
        <w:t>ОКЭД - Номенклатура видов экономической деятельности.</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i w:val="false"/>
          <w:color w:val="000000"/>
          <w:sz w:val="28"/>
        </w:rPr>
        <w:t>Курорттық аймақтың реттік нөмірі осы статистикалық нысанның қосымшасына сәйкес көрсетіледі.</w:t>
      </w:r>
      <w:r>
        <w:br/>
      </w:r>
      <w:r>
        <w:rPr>
          <w:rFonts w:ascii="Times New Roman"/>
          <w:b w:val="false"/>
          <w:i w:val="false"/>
          <w:color w:val="000000"/>
          <w:sz w:val="28"/>
        </w:rPr>
        <w:t>
</w:t>
      </w:r>
      <w:r>
        <w:rPr>
          <w:rFonts w:ascii="Times New Roman"/>
          <w:b w:val="false"/>
          <w:i w:val="false"/>
          <w:color w:val="000000"/>
          <w:sz w:val="28"/>
        </w:rPr>
        <w:t>Порядковый номер курортной зоны указывается согласно приложению к настоящей статистической форме.</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i w:val="false"/>
          <w:color w:val="000000"/>
          <w:sz w:val="28"/>
        </w:rPr>
        <w:t>Мұнда және 5 - бөлімде - қажет болған жағдайда қосымша парақтарда жалғастырыңыз.</w:t>
      </w:r>
      <w:r>
        <w:br/>
      </w:r>
      <w:r>
        <w:rPr>
          <w:rFonts w:ascii="Times New Roman"/>
          <w:b w:val="false"/>
          <w:i w:val="false"/>
          <w:color w:val="000000"/>
          <w:sz w:val="28"/>
        </w:rPr>
        <w:t>
</w:t>
      </w:r>
      <w:r>
        <w:rPr>
          <w:rFonts w:ascii="Times New Roman"/>
          <w:b w:val="false"/>
          <w:i w:val="false"/>
          <w:color w:val="000000"/>
          <w:sz w:val="28"/>
        </w:rPr>
        <w:t>Здесь и в разделе 5 - при необходимости продолжите на дополнительных листах.</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i w:val="false"/>
          <w:color w:val="000000"/>
          <w:sz w:val="28"/>
        </w:rPr>
        <w:t>ЕЖ – мұнда және бұдан әрі - Елдер жіктеуіші, www.stat.kz сайтында орналасқан.</w:t>
      </w:r>
      <w:r>
        <w:br/>
      </w:r>
      <w:r>
        <w:rPr>
          <w:rFonts w:ascii="Times New Roman"/>
          <w:b w:val="false"/>
          <w:i w:val="false"/>
          <w:color w:val="000000"/>
          <w:sz w:val="28"/>
        </w:rPr>
        <w:t>
</w:t>
      </w:r>
      <w:r>
        <w:rPr>
          <w:rFonts w:ascii="Times New Roman"/>
          <w:b w:val="false"/>
          <w:i w:val="false"/>
          <w:color w:val="000000"/>
          <w:sz w:val="28"/>
        </w:rPr>
        <w:t>КС - здесь и далее – Классификатор стран, расположенный на сайте www.stat.kz.</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i w:val="false"/>
          <w:color w:val="000000"/>
          <w:sz w:val="28"/>
        </w:rPr>
        <w:t>Мұнда және 5 - бөлімде - қажет болған жағдайда қосымша парақтарда жалғастырыңыз.</w:t>
      </w:r>
      <w:r>
        <w:br/>
      </w:r>
      <w:r>
        <w:rPr>
          <w:rFonts w:ascii="Times New Roman"/>
          <w:b w:val="false"/>
          <w:i w:val="false"/>
          <w:color w:val="000000"/>
          <w:sz w:val="28"/>
        </w:rPr>
        <w:t>
</w:t>
      </w:r>
      <w:r>
        <w:rPr>
          <w:rFonts w:ascii="Times New Roman"/>
          <w:b w:val="false"/>
          <w:i w:val="false"/>
          <w:color w:val="000000"/>
          <w:sz w:val="28"/>
        </w:rPr>
        <w:t>Здесь и в разделе 5 - при необходимости продолжите на дополнительных листах.</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i w:val="false"/>
          <w:color w:val="000000"/>
          <w:sz w:val="28"/>
        </w:rPr>
        <w:t>ЕЖ – мұнда және бұдан әрі - Елдер жіктеуіші, www.stat.kz сайтында орналасқан.</w:t>
      </w:r>
      <w:r>
        <w:br/>
      </w:r>
      <w:r>
        <w:rPr>
          <w:rFonts w:ascii="Times New Roman"/>
          <w:b w:val="false"/>
          <w:i w:val="false"/>
          <w:color w:val="000000"/>
          <w:sz w:val="28"/>
        </w:rPr>
        <w:t>
</w:t>
      </w:r>
      <w:r>
        <w:rPr>
          <w:rFonts w:ascii="Times New Roman"/>
          <w:b w:val="false"/>
          <w:i w:val="false"/>
          <w:color w:val="000000"/>
          <w:sz w:val="28"/>
        </w:rPr>
        <w:t>КС - здесь и далее – Классификатор стран, расположенный на сайте www.stat.kz.</w:t>
      </w:r>
    </w:p>
    <w:p>
      <w:pPr>
        <w:spacing w:after="0"/>
        <w:ind w:left="0"/>
        <w:jc w:val="both"/>
      </w:pPr>
      <w:r>
        <w:rPr>
          <w:rFonts w:ascii="Times New Roman"/>
          <w:b/>
          <w:i w:val="false"/>
          <w:color w:val="000000"/>
          <w:sz w:val="28"/>
        </w:rPr>
        <w:t>7. Маусымдық орналастыру орындары үшін маусымның ашылу және жабылу күні мен айы көрсетілуі қажет</w:t>
      </w:r>
      <w:r>
        <w:br/>
      </w:r>
      <w:r>
        <w:rPr>
          <w:rFonts w:ascii="Times New Roman"/>
          <w:b w:val="false"/>
          <w:i w:val="false"/>
          <w:color w:val="000000"/>
          <w:sz w:val="28"/>
        </w:rPr>
        <w:t>
Дата и месяц открытия и закрытия сезона для сезонных мест размещений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1813"/>
        <w:gridCol w:w="2167"/>
        <w:gridCol w:w="2253"/>
        <w:gridCol w:w="2130"/>
        <w:gridCol w:w="2130"/>
      </w:tblGrid>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маусымның ашылуы</w:t>
            </w:r>
            <w:r>
              <w:br/>
            </w:r>
            <w:r>
              <w:rPr>
                <w:rFonts w:ascii="Times New Roman"/>
                <w:b w:val="false"/>
                <w:i w:val="false"/>
                <w:color w:val="000000"/>
                <w:sz w:val="20"/>
              </w:rPr>
              <w:t>
</w:t>
            </w:r>
            <w:r>
              <w:rPr>
                <w:rFonts w:ascii="Times New Roman"/>
                <w:b w:val="false"/>
                <w:i w:val="false"/>
                <w:color w:val="000000"/>
                <w:sz w:val="20"/>
              </w:rPr>
              <w:t>открытие сезона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  </w:t>
            </w: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день</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030"/>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  </w:t>
            </w: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маусымның жабылуы</w:t>
            </w:r>
            <w:r>
              <w:br/>
            </w:r>
            <w:r>
              <w:rPr>
                <w:rFonts w:ascii="Times New Roman"/>
                <w:b w:val="false"/>
                <w:i w:val="false"/>
                <w:color w:val="000000"/>
                <w:sz w:val="20"/>
              </w:rPr>
              <w:t>
</w:t>
            </w:r>
            <w:r>
              <w:rPr>
                <w:rFonts w:ascii="Times New Roman"/>
                <w:b w:val="false"/>
                <w:i w:val="false"/>
                <w:color w:val="000000"/>
                <w:sz w:val="20"/>
              </w:rPr>
              <w:t>закрытие сезона</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2"/>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  </w:t>
            </w:r>
            <w:r>
              <w:rPr>
                <w:rFonts w:ascii="Times New Roman"/>
                <w:b/>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день</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
              <w:gridCol w:w="1012"/>
            </w:tblGrid>
            <w:tr>
              <w:trPr>
                <w:trHeight w:val="30" w:hRule="atLeast"/>
              </w:trPr>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xml:space="preserve">  </w:t>
            </w:r>
            <w:r>
              <w:rPr>
                <w:rFonts w:ascii="Times New Roman"/>
                <w:b/>
                <w:i w:val="false"/>
                <w:color w:val="000000"/>
                <w:sz w:val="20"/>
              </w:rPr>
              <w:t>айы</w:t>
            </w:r>
            <w:r>
              <w:br/>
            </w:r>
            <w:r>
              <w:rPr>
                <w:rFonts w:ascii="Times New Roman"/>
                <w:b w:val="false"/>
                <w:i w:val="false"/>
                <w:color w:val="000000"/>
                <w:sz w:val="20"/>
              </w:rPr>
              <w:t>
</w:t>
            </w:r>
            <w:r>
              <w:rPr>
                <w:rFonts w:ascii="Times New Roman"/>
                <w:b w:val="false"/>
                <w:i w:val="false"/>
                <w:color w:val="000000"/>
                <w:sz w:val="20"/>
              </w:rPr>
              <w:t>месяц</w:t>
            </w:r>
          </w:p>
        </w:tc>
      </w:tr>
    </w:tbl>
    <w:p>
      <w:pPr>
        <w:spacing w:after="0"/>
        <w:ind w:left="0"/>
        <w:jc w:val="both"/>
      </w:pPr>
      <w:r>
        <w:rPr>
          <w:rFonts w:ascii="Times New Roman"/>
          <w:b/>
          <w:i w:val="false"/>
          <w:color w:val="000000"/>
          <w:sz w:val="28"/>
        </w:rPr>
        <w:t>Атауы Мекенжайы</w:t>
      </w:r>
      <w:r>
        <w:br/>
      </w:r>
      <w:r>
        <w:rPr>
          <w:rFonts w:ascii="Times New Roman"/>
          <w:b w:val="false"/>
          <w:i w:val="false"/>
          <w:color w:val="000000"/>
          <w:sz w:val="28"/>
        </w:rPr>
        <w:t>
Наименование_________________________ Адрес _______________________</w:t>
      </w:r>
      <w:r>
        <w:br/>
      </w:r>
      <w:r>
        <w:rPr>
          <w:rFonts w:ascii="Times New Roman"/>
          <w:b w:val="false"/>
          <w:i w:val="false"/>
          <w:color w:val="000000"/>
          <w:sz w:val="28"/>
        </w:rPr>
        <w:t>
____________________________________ Телефон ______________________ </w:t>
      </w:r>
    </w:p>
    <w:p>
      <w:pPr>
        <w:spacing w:after="0"/>
        <w:ind w:left="0"/>
        <w:jc w:val="both"/>
      </w:pPr>
      <w:r>
        <w:rPr>
          <w:rFonts w:ascii="Times New Roman"/>
          <w:b/>
          <w:i w:val="false"/>
          <w:color w:val="000000"/>
          <w:sz w:val="28"/>
        </w:rPr>
        <w:t xml:space="preserve">Электрондық почта мекенжайы </w:t>
      </w:r>
      <w:r>
        <w:rPr>
          <w:rFonts w:ascii="Times New Roman"/>
          <w:b w:val="false"/>
          <w:i w:val="false"/>
          <w:color w:val="000000"/>
          <w:sz w:val="28"/>
        </w:rPr>
        <w:t>____________________________________</w:t>
      </w:r>
      <w:r>
        <w:br/>
      </w:r>
      <w:r>
        <w:rPr>
          <w:rFonts w:ascii="Times New Roman"/>
          <w:b w:val="false"/>
          <w:i w:val="false"/>
          <w:color w:val="000000"/>
          <w:sz w:val="28"/>
        </w:rPr>
        <w:t>
Адрес электронной почты</w:t>
      </w:r>
    </w:p>
    <w:p>
      <w:pPr>
        <w:spacing w:after="0"/>
        <w:ind w:left="0"/>
        <w:jc w:val="both"/>
      </w:pPr>
      <w:r>
        <w:rPr>
          <w:rFonts w:ascii="Times New Roman"/>
          <w:b/>
          <w:i w:val="false"/>
          <w:color w:val="000000"/>
          <w:sz w:val="28"/>
        </w:rPr>
        <w:t>Орындаушының аты-жөні және телефоны</w:t>
      </w:r>
      <w:r>
        <w:br/>
      </w:r>
      <w:r>
        <w:rPr>
          <w:rFonts w:ascii="Times New Roman"/>
          <w:b w:val="false"/>
          <w:i w:val="false"/>
          <w:color w:val="000000"/>
          <w:sz w:val="28"/>
        </w:rPr>
        <w:t>
Фамилия и телефон исполнителя _____________________________________</w:t>
      </w:r>
      <w:r>
        <w:br/>
      </w:r>
      <w:r>
        <w:rPr>
          <w:rFonts w:ascii="Times New Roman"/>
          <w:b w:val="false"/>
          <w:i w:val="false"/>
          <w:color w:val="000000"/>
          <w:sz w:val="28"/>
        </w:rPr>
        <w:t>
Телефон_______________</w:t>
      </w:r>
    </w:p>
    <w:p>
      <w:pPr>
        <w:spacing w:after="0"/>
        <w:ind w:left="0"/>
        <w:jc w:val="both"/>
      </w:pPr>
      <w:r>
        <w:rPr>
          <w:rFonts w:ascii="Times New Roman"/>
          <w:b/>
          <w:i w:val="false"/>
          <w:color w:val="000000"/>
          <w:sz w:val="28"/>
        </w:rPr>
        <w:t>Басшы (Т.А.Ә., қолы)</w:t>
      </w:r>
      <w:r>
        <w:br/>
      </w:r>
      <w:r>
        <w:rPr>
          <w:rFonts w:ascii="Times New Roman"/>
          <w:b w:val="false"/>
          <w:i w:val="false"/>
          <w:color w:val="000000"/>
          <w:sz w:val="28"/>
        </w:rPr>
        <w:t>
Руководитель ____________________ (Ф.И.О., подпись) _______________</w:t>
      </w:r>
    </w:p>
    <w:p>
      <w:pPr>
        <w:spacing w:after="0"/>
        <w:ind w:left="0"/>
        <w:jc w:val="both"/>
      </w:pPr>
      <w:r>
        <w:rPr>
          <w:rFonts w:ascii="Times New Roman"/>
          <w:b/>
          <w:i w:val="false"/>
          <w:color w:val="000000"/>
          <w:sz w:val="28"/>
        </w:rPr>
        <w:t>Бас бухгалтер (Т.А.Ә., қолы)</w:t>
      </w:r>
      <w:r>
        <w:br/>
      </w:r>
      <w:r>
        <w:rPr>
          <w:rFonts w:ascii="Times New Roman"/>
          <w:b w:val="false"/>
          <w:i w:val="false"/>
          <w:color w:val="000000"/>
          <w:sz w:val="28"/>
        </w:rPr>
        <w:t>
Главный бухгалтер _________________ (Ф.И.О., подпись) _____________ </w:t>
      </w:r>
    </w:p>
    <w:p>
      <w:pPr>
        <w:spacing w:after="0"/>
        <w:ind w:left="0"/>
        <w:jc w:val="both"/>
      </w:pPr>
      <w:r>
        <w:rPr>
          <w:rFonts w:ascii="Times New Roman"/>
          <w:b/>
          <w:i w:val="false"/>
          <w:color w:val="000000"/>
          <w:sz w:val="28"/>
        </w:rPr>
        <w:t>                                                      М.О.</w:t>
      </w:r>
      <w:r>
        <w:br/>
      </w:r>
      <w:r>
        <w:rPr>
          <w:rFonts w:ascii="Times New Roman"/>
          <w:b w:val="false"/>
          <w:i w:val="false"/>
          <w:color w:val="000000"/>
          <w:sz w:val="28"/>
        </w:rPr>
        <w:t>
                                                      М.П.</w:t>
      </w:r>
    </w:p>
    <w:bookmarkStart w:name="z120" w:id="19"/>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«Орналастыру орындарының қызметі  </w:t>
      </w:r>
      <w:r>
        <w:br/>
      </w:r>
      <w:r>
        <w:rPr>
          <w:rFonts w:ascii="Times New Roman"/>
          <w:b w:val="false"/>
          <w:i w:val="false"/>
          <w:color w:val="000000"/>
          <w:sz w:val="28"/>
        </w:rPr>
        <w:t>
туралы есеп» статистикалық нысанына</w:t>
      </w:r>
      <w:r>
        <w:br/>
      </w:r>
      <w:r>
        <w:rPr>
          <w:rFonts w:ascii="Times New Roman"/>
          <w:b w:val="false"/>
          <w:i w:val="false"/>
          <w:color w:val="000000"/>
          <w:sz w:val="28"/>
        </w:rPr>
        <w:t xml:space="preserve">
(коды 0951102, индексі      </w:t>
      </w:r>
      <w:r>
        <w:br/>
      </w:r>
      <w:r>
        <w:rPr>
          <w:rFonts w:ascii="Times New Roman"/>
          <w:b w:val="false"/>
          <w:i w:val="false"/>
          <w:color w:val="000000"/>
          <w:sz w:val="28"/>
        </w:rPr>
        <w:t xml:space="preserve">
2-туризм, кезеңділігі тоқсандық) </w:t>
      </w:r>
    </w:p>
    <w:bookmarkEnd w:id="19"/>
    <w:bookmarkStart w:name="z121" w:id="20"/>
    <w:p>
      <w:pPr>
        <w:spacing w:after="0"/>
        <w:ind w:left="0"/>
        <w:jc w:val="left"/>
      </w:pPr>
      <w:r>
        <w:rPr>
          <w:rFonts w:ascii="Times New Roman"/>
          <w:b/>
          <w:i w:val="false"/>
          <w:color w:val="000000"/>
        </w:rPr>
        <w:t xml:space="preserve"> 
Қазақстанның курорттық аймақтары</w:t>
      </w:r>
    </w:p>
    <w:bookmarkEnd w:id="20"/>
    <w:bookmarkStart w:name="z122" w:id="21"/>
    <w:p>
      <w:pPr>
        <w:spacing w:after="0"/>
        <w:ind w:left="0"/>
        <w:jc w:val="both"/>
      </w:pPr>
      <w:r>
        <w:rPr>
          <w:rFonts w:ascii="Times New Roman"/>
          <w:b w:val="false"/>
          <w:i w:val="false"/>
          <w:color w:val="000000"/>
          <w:sz w:val="28"/>
        </w:rPr>
        <w:t>
      1. Шортанды-Бурабай курорттық аймағы;</w:t>
      </w:r>
      <w:r>
        <w:br/>
      </w:r>
      <w:r>
        <w:rPr>
          <w:rFonts w:ascii="Times New Roman"/>
          <w:b w:val="false"/>
          <w:i w:val="false"/>
          <w:color w:val="000000"/>
          <w:sz w:val="28"/>
        </w:rPr>
        <w:t>
</w:t>
      </w:r>
      <w:r>
        <w:rPr>
          <w:rFonts w:ascii="Times New Roman"/>
          <w:b w:val="false"/>
          <w:i w:val="false"/>
          <w:color w:val="000000"/>
          <w:sz w:val="28"/>
        </w:rPr>
        <w:t>
      2. Алматы курорттық аймағы;</w:t>
      </w:r>
      <w:r>
        <w:br/>
      </w:r>
      <w:r>
        <w:rPr>
          <w:rFonts w:ascii="Times New Roman"/>
          <w:b w:val="false"/>
          <w:i w:val="false"/>
          <w:color w:val="000000"/>
          <w:sz w:val="28"/>
        </w:rPr>
        <w:t>
</w:t>
      </w:r>
      <w:r>
        <w:rPr>
          <w:rFonts w:ascii="Times New Roman"/>
          <w:b w:val="false"/>
          <w:i w:val="false"/>
          <w:color w:val="000000"/>
          <w:sz w:val="28"/>
        </w:rPr>
        <w:t>
      3. Баянауыл курорттық аймағы;</w:t>
      </w:r>
      <w:r>
        <w:br/>
      </w:r>
      <w:r>
        <w:rPr>
          <w:rFonts w:ascii="Times New Roman"/>
          <w:b w:val="false"/>
          <w:i w:val="false"/>
          <w:color w:val="000000"/>
          <w:sz w:val="28"/>
        </w:rPr>
        <w:t>
</w:t>
      </w:r>
      <w:r>
        <w:rPr>
          <w:rFonts w:ascii="Times New Roman"/>
          <w:b w:val="false"/>
          <w:i w:val="false"/>
          <w:color w:val="000000"/>
          <w:sz w:val="28"/>
        </w:rPr>
        <w:t>
      4. Қарқаралы курорттық аймағы;</w:t>
      </w:r>
      <w:r>
        <w:br/>
      </w:r>
      <w:r>
        <w:rPr>
          <w:rFonts w:ascii="Times New Roman"/>
          <w:b w:val="false"/>
          <w:i w:val="false"/>
          <w:color w:val="000000"/>
          <w:sz w:val="28"/>
        </w:rPr>
        <w:t>
</w:t>
      </w:r>
      <w:r>
        <w:rPr>
          <w:rFonts w:ascii="Times New Roman"/>
          <w:b w:val="false"/>
          <w:i w:val="false"/>
          <w:color w:val="000000"/>
          <w:sz w:val="28"/>
        </w:rPr>
        <w:t>
      5. Кендірлі-Қаясақ курорттық аймағы;</w:t>
      </w:r>
      <w:r>
        <w:br/>
      </w:r>
      <w:r>
        <w:rPr>
          <w:rFonts w:ascii="Times New Roman"/>
          <w:b w:val="false"/>
          <w:i w:val="false"/>
          <w:color w:val="000000"/>
          <w:sz w:val="28"/>
        </w:rPr>
        <w:t>
</w:t>
      </w:r>
      <w:r>
        <w:rPr>
          <w:rFonts w:ascii="Times New Roman"/>
          <w:b w:val="false"/>
          <w:i w:val="false"/>
          <w:color w:val="000000"/>
          <w:sz w:val="28"/>
        </w:rPr>
        <w:t>
      6. Сарыағаш курорттық аймағы;</w:t>
      </w:r>
      <w:r>
        <w:br/>
      </w:r>
      <w:r>
        <w:rPr>
          <w:rFonts w:ascii="Times New Roman"/>
          <w:b w:val="false"/>
          <w:i w:val="false"/>
          <w:color w:val="000000"/>
          <w:sz w:val="28"/>
        </w:rPr>
        <w:t>
</w:t>
      </w:r>
      <w:r>
        <w:rPr>
          <w:rFonts w:ascii="Times New Roman"/>
          <w:b w:val="false"/>
          <w:i w:val="false"/>
          <w:color w:val="000000"/>
          <w:sz w:val="28"/>
        </w:rPr>
        <w:t>
      7. Қостанай курорттық аймағы;</w:t>
      </w:r>
      <w:r>
        <w:br/>
      </w:r>
      <w:r>
        <w:rPr>
          <w:rFonts w:ascii="Times New Roman"/>
          <w:b w:val="false"/>
          <w:i w:val="false"/>
          <w:color w:val="000000"/>
          <w:sz w:val="28"/>
        </w:rPr>
        <w:t>
</w:t>
      </w:r>
      <w:r>
        <w:rPr>
          <w:rFonts w:ascii="Times New Roman"/>
          <w:b w:val="false"/>
          <w:i w:val="false"/>
          <w:color w:val="000000"/>
          <w:sz w:val="28"/>
        </w:rPr>
        <w:t>
      8. Алтай курорттық аймағы;</w:t>
      </w:r>
      <w:r>
        <w:br/>
      </w:r>
      <w:r>
        <w:rPr>
          <w:rFonts w:ascii="Times New Roman"/>
          <w:b w:val="false"/>
          <w:i w:val="false"/>
          <w:color w:val="000000"/>
          <w:sz w:val="28"/>
        </w:rPr>
        <w:t>
</w:t>
      </w:r>
      <w:r>
        <w:rPr>
          <w:rFonts w:ascii="Times New Roman"/>
          <w:b w:val="false"/>
          <w:i w:val="false"/>
          <w:color w:val="000000"/>
          <w:sz w:val="28"/>
        </w:rPr>
        <w:t>
      9. Алакөл курорттық аймағы.</w:t>
      </w:r>
    </w:p>
    <w:bookmarkEnd w:id="21"/>
    <w:bookmarkStart w:name="z131"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212 бұйрығына        </w:t>
      </w:r>
      <w:r>
        <w:br/>
      </w:r>
      <w:r>
        <w:rPr>
          <w:rFonts w:ascii="Times New Roman"/>
          <w:b w:val="false"/>
          <w:i w:val="false"/>
          <w:color w:val="000000"/>
          <w:sz w:val="28"/>
        </w:rPr>
        <w:t xml:space="preserve">
4-қосымша           </w:t>
      </w:r>
    </w:p>
    <w:bookmarkEnd w:id="22"/>
    <w:bookmarkStart w:name="z132" w:id="23"/>
    <w:p>
      <w:pPr>
        <w:spacing w:after="0"/>
        <w:ind w:left="0"/>
        <w:jc w:val="left"/>
      </w:pPr>
      <w:r>
        <w:rPr>
          <w:rFonts w:ascii="Times New Roman"/>
          <w:b/>
          <w:i w:val="false"/>
          <w:color w:val="000000"/>
        </w:rPr>
        <w:t xml:space="preserve"> 
«Орналастыру орындарының қызметі туралы есеп» (коды 0951102,</w:t>
      </w:r>
      <w:r>
        <w:br/>
      </w:r>
      <w:r>
        <w:rPr>
          <w:rFonts w:ascii="Times New Roman"/>
          <w:b/>
          <w:i w:val="false"/>
          <w:color w:val="000000"/>
        </w:rPr>
        <w:t>
индексі 2-туризм, кезеңділігі тоқсандық) жалпымемлекеттік</w:t>
      </w:r>
      <w:r>
        <w:br/>
      </w:r>
      <w:r>
        <w:rPr>
          <w:rFonts w:ascii="Times New Roman"/>
          <w:b/>
          <w:i w:val="false"/>
          <w:color w:val="000000"/>
        </w:rPr>
        <w:t>
статистикалық байқаудың статистикалық нысанын толтыру жөніндегі нұсқаулық</w:t>
      </w:r>
    </w:p>
    <w:bookmarkEnd w:id="23"/>
    <w:bookmarkStart w:name="z133" w:id="24"/>
    <w:p>
      <w:pPr>
        <w:spacing w:after="0"/>
        <w:ind w:left="0"/>
        <w:jc w:val="both"/>
      </w:pPr>
      <w:r>
        <w:rPr>
          <w:rFonts w:ascii="Times New Roman"/>
          <w:b w:val="false"/>
          <w:i w:val="false"/>
          <w:color w:val="000000"/>
          <w:sz w:val="28"/>
        </w:rPr>
        <w:t xml:space="preserve">
      1. Осы «Орналастыру орындарының қызметі туралы есеп» </w:t>
      </w:r>
      <w:r>
        <w:br/>
      </w:r>
      <w:r>
        <w:rPr>
          <w:rFonts w:ascii="Times New Roman"/>
          <w:b w:val="false"/>
          <w:i w:val="false"/>
          <w:color w:val="000000"/>
          <w:sz w:val="28"/>
        </w:rPr>
        <w:t>
</w:t>
      </w:r>
      <w:r>
        <w:rPr>
          <w:rFonts w:ascii="Times New Roman"/>
          <w:b w:val="false"/>
          <w:i w:val="false"/>
          <w:color w:val="000000"/>
          <w:sz w:val="28"/>
        </w:rPr>
        <w:t>
(коды 0951102, индексі 2-туризм,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«Орналастыру орындарының қызметі туралы есеп» (коды 0941104, индексі 2-туризм,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апартамент – орналастыру орны 40 шаршы метрден кем емес, екi не одан да көп (қонақ үй (асхана), жатын бөлме) бөлмелерден тұратын, асханалық жабдықтары бар нөмiр;</w:t>
      </w:r>
      <w:r>
        <w:br/>
      </w:r>
      <w:r>
        <w:rPr>
          <w:rFonts w:ascii="Times New Roman"/>
          <w:b w:val="false"/>
          <w:i w:val="false"/>
          <w:color w:val="000000"/>
          <w:sz w:val="28"/>
        </w:rPr>
        <w:t>
</w:t>
      </w:r>
      <w:r>
        <w:rPr>
          <w:rFonts w:ascii="Times New Roman"/>
          <w:b w:val="false"/>
          <w:i w:val="false"/>
          <w:color w:val="000000"/>
          <w:sz w:val="28"/>
        </w:rPr>
        <w:t>
      2) балалар лагері – балалардың белсенді демалуы үшін маусымды жұмыс істейтін орналастыру орны;</w:t>
      </w:r>
      <w:r>
        <w:br/>
      </w:r>
      <w:r>
        <w:rPr>
          <w:rFonts w:ascii="Times New Roman"/>
          <w:b w:val="false"/>
          <w:i w:val="false"/>
          <w:color w:val="000000"/>
          <w:sz w:val="28"/>
        </w:rPr>
        <w:t>
</w:t>
      </w:r>
      <w:r>
        <w:rPr>
          <w:rFonts w:ascii="Times New Roman"/>
          <w:b w:val="false"/>
          <w:i w:val="false"/>
          <w:color w:val="000000"/>
          <w:sz w:val="28"/>
        </w:rPr>
        <w:t>
      3) балалар сауықтыру лагері – стационарлық құрылыстар базасында қаладан тыс орналасқан орналастыру орны, сондай-ақ реттелген режимде балаларды сауықтыруға арналған жағдайдағы серуендеудің туристік лагерлері;</w:t>
      </w:r>
      <w:r>
        <w:br/>
      </w:r>
      <w:r>
        <w:rPr>
          <w:rFonts w:ascii="Times New Roman"/>
          <w:b w:val="false"/>
          <w:i w:val="false"/>
          <w:color w:val="000000"/>
          <w:sz w:val="28"/>
        </w:rPr>
        <w:t>
</w:t>
      </w:r>
      <w:r>
        <w:rPr>
          <w:rFonts w:ascii="Times New Roman"/>
          <w:b w:val="false"/>
          <w:i w:val="false"/>
          <w:color w:val="000000"/>
          <w:sz w:val="28"/>
        </w:rPr>
        <w:t xml:space="preserve">
      4) бірқабатты бунгало, ауылдық үйлер (шале), коттедждер, шағын үйлер және пәтерлер – ас үй құралдарын қамтыған немесе толықтай ас үймен жабдықталған, ұйықтауға және тұруға, тамақтануға арналған, толық жабдықталған бөлмелерде тұратын оңаша жекеленген үйжай; </w:t>
      </w:r>
      <w:r>
        <w:br/>
      </w:r>
      <w:r>
        <w:rPr>
          <w:rFonts w:ascii="Times New Roman"/>
          <w:b w:val="false"/>
          <w:i w:val="false"/>
          <w:color w:val="000000"/>
          <w:sz w:val="28"/>
        </w:rPr>
        <w:t>
</w:t>
      </w:r>
      <w:r>
        <w:rPr>
          <w:rFonts w:ascii="Times New Roman"/>
          <w:b w:val="false"/>
          <w:i w:val="false"/>
          <w:color w:val="000000"/>
          <w:sz w:val="28"/>
        </w:rPr>
        <w:t>
      5) басқа да орналастыру орны – жұмысшылардың және қоныс аударушы басқа да тұлғалардың маусымды жатақханада немесе ортақ бөлмеде немесе бірорынды, уақытша немесе ұзақ мерзімді тұрғын жайы;</w:t>
      </w:r>
      <w:r>
        <w:br/>
      </w:r>
      <w:r>
        <w:rPr>
          <w:rFonts w:ascii="Times New Roman"/>
          <w:b w:val="false"/>
          <w:i w:val="false"/>
          <w:color w:val="000000"/>
          <w:sz w:val="28"/>
        </w:rPr>
        <w:t>
</w:t>
      </w:r>
      <w:r>
        <w:rPr>
          <w:rFonts w:ascii="Times New Roman"/>
          <w:b w:val="false"/>
          <w:i w:val="false"/>
          <w:color w:val="000000"/>
          <w:sz w:val="28"/>
        </w:rPr>
        <w:t>
      6) білім беру және кәсіби дайындық – жұмыс берушімен немесе басқа да ұйымдармен (тұлғалармен) төленетін қысқа мерзімді курстарға (бір жылға дейін) қатысу; ақылы оқу, тілді меңгеру, кәсіби немесе басқа да арнайы курстар, ғылыми демалыстар және тағы басқаларды қамтитын ресми немесе бейресми курстар көмегімен арнайы дағдыларды үйрену немесе нақты оқу бағдарламасынан өту;</w:t>
      </w:r>
      <w:r>
        <w:br/>
      </w:r>
      <w:r>
        <w:rPr>
          <w:rFonts w:ascii="Times New Roman"/>
          <w:b w:val="false"/>
          <w:i w:val="false"/>
          <w:color w:val="000000"/>
          <w:sz w:val="28"/>
        </w:rPr>
        <w:t>
</w:t>
      </w:r>
      <w:r>
        <w:rPr>
          <w:rFonts w:ascii="Times New Roman"/>
          <w:b w:val="false"/>
          <w:i w:val="false"/>
          <w:color w:val="000000"/>
          <w:sz w:val="28"/>
        </w:rPr>
        <w:t>
      7) демалыс үйі – реттелу режиміндегі сауықтыру - алдын-алу тәжірибелік сипатындағы қызметтерді ұсынумен демалысқа арналған жағдайды қамтамасыз ететін, рекреациялық аймақта орналасқан орналасу орны;</w:t>
      </w:r>
      <w:r>
        <w:br/>
      </w:r>
      <w:r>
        <w:rPr>
          <w:rFonts w:ascii="Times New Roman"/>
          <w:b w:val="false"/>
          <w:i w:val="false"/>
          <w:color w:val="000000"/>
          <w:sz w:val="28"/>
        </w:rPr>
        <w:t>
</w:t>
      </w:r>
      <w:r>
        <w:rPr>
          <w:rFonts w:ascii="Times New Roman"/>
          <w:b w:val="false"/>
          <w:i w:val="false"/>
          <w:color w:val="000000"/>
          <w:sz w:val="28"/>
        </w:rPr>
        <w:t>
      8) демалыс пансионаты – қала маңындағы демалыс аймағындағы және курорттық аудандарда орналастырылған туристердің (соның ішінде отбасының) демалуына арналған орналастыру орны;</w:t>
      </w:r>
      <w:r>
        <w:br/>
      </w:r>
      <w:r>
        <w:rPr>
          <w:rFonts w:ascii="Times New Roman"/>
          <w:b w:val="false"/>
          <w:i w:val="false"/>
          <w:color w:val="000000"/>
          <w:sz w:val="28"/>
        </w:rPr>
        <w:t>
</w:t>
      </w:r>
      <w:r>
        <w:rPr>
          <w:rFonts w:ascii="Times New Roman"/>
          <w:b w:val="false"/>
          <w:i w:val="false"/>
          <w:color w:val="000000"/>
          <w:sz w:val="28"/>
        </w:rPr>
        <w:t xml:space="preserve">
      9) еңбек демалысы, бос уақыт және демалыс – көрнекті жерлерді көру, табиғи және жасанды объектілерге бару, спорттық немесе мәдени іс-шараларға бару, спортпен кәсіби емес айналысу (шаңғы, атқа салт міну, гольф, теннис, су асты жүзу, серфинг, жаяу сапарлар, бағдарлау, альпинизм және тағы басқа); жағажайда демалу, жүзу бассейндерін және басқа да демалыс және ойын-сауық орындарын пайдалану, круиздер, құмар ойындары, жастар жазғы лагерьлеріне шығу, демалыс үйлері, бал айын өткізу, таңдаулы мейрамханаларға бару, үй шаруашылығының меншігіндегі немесе жалға алынған және т.б. саяжай үйінде болу; </w:t>
      </w:r>
      <w:r>
        <w:br/>
      </w:r>
      <w:r>
        <w:rPr>
          <w:rFonts w:ascii="Times New Roman"/>
          <w:b w:val="false"/>
          <w:i w:val="false"/>
          <w:color w:val="000000"/>
          <w:sz w:val="28"/>
        </w:rPr>
        <w:t>
</w:t>
      </w:r>
      <w:r>
        <w:rPr>
          <w:rFonts w:ascii="Times New Roman"/>
          <w:b w:val="false"/>
          <w:i w:val="false"/>
          <w:color w:val="000000"/>
          <w:sz w:val="28"/>
        </w:rPr>
        <w:t>
      10) дін (қажылық) – діни жиындар мен іс-шараларға қатысу, қажылық;</w:t>
      </w:r>
      <w:r>
        <w:br/>
      </w:r>
      <w:r>
        <w:rPr>
          <w:rFonts w:ascii="Times New Roman"/>
          <w:b w:val="false"/>
          <w:i w:val="false"/>
          <w:color w:val="000000"/>
          <w:sz w:val="28"/>
        </w:rPr>
        <w:t>
</w:t>
      </w:r>
      <w:r>
        <w:rPr>
          <w:rFonts w:ascii="Times New Roman"/>
          <w:b w:val="false"/>
          <w:i w:val="false"/>
          <w:color w:val="000000"/>
          <w:sz w:val="28"/>
        </w:rPr>
        <w:t xml:space="preserve">
      11) дүкендерді аралау – қайта сату немесе қандай да бір өндірістік үдерісте пайдалану үшін (бұл жағдайда іскерлік және кәсіби мақсаттар айтылып отыр) тауарларды сатып алуды қоспағанда, сатып алынатын жеке тұтыну немесе сыйлықтар үшін тұтыну тауарларын сатып алу; </w:t>
      </w:r>
      <w:r>
        <w:br/>
      </w:r>
      <w:r>
        <w:rPr>
          <w:rFonts w:ascii="Times New Roman"/>
          <w:b w:val="false"/>
          <w:i w:val="false"/>
          <w:color w:val="000000"/>
          <w:sz w:val="28"/>
        </w:rPr>
        <w:t>
</w:t>
      </w:r>
      <w:r>
        <w:rPr>
          <w:rFonts w:ascii="Times New Roman"/>
          <w:b w:val="false"/>
          <w:i w:val="false"/>
          <w:color w:val="000000"/>
          <w:sz w:val="28"/>
        </w:rPr>
        <w:t xml:space="preserve">
      12) емдік және сауықтыру емшаралары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 </w:t>
      </w:r>
      <w:r>
        <w:br/>
      </w:r>
      <w:r>
        <w:rPr>
          <w:rFonts w:ascii="Times New Roman"/>
          <w:b w:val="false"/>
          <w:i w:val="false"/>
          <w:color w:val="000000"/>
          <w:sz w:val="28"/>
        </w:rPr>
        <w:t>
</w:t>
      </w:r>
      <w:r>
        <w:rPr>
          <w:rFonts w:ascii="Times New Roman"/>
          <w:b w:val="false"/>
          <w:i w:val="false"/>
          <w:color w:val="000000"/>
          <w:sz w:val="28"/>
        </w:rPr>
        <w:t>
      13) жайлылығы жоқ бөлмелер – тұру бойынша ең аз қызмет пакеттерін ұсынатын, жайлылығы төмен деңгейдегі бөлмелер;</w:t>
      </w:r>
      <w:r>
        <w:br/>
      </w:r>
      <w:r>
        <w:rPr>
          <w:rFonts w:ascii="Times New Roman"/>
          <w:b w:val="false"/>
          <w:i w:val="false"/>
          <w:color w:val="000000"/>
          <w:sz w:val="28"/>
        </w:rPr>
        <w:t>
</w:t>
      </w:r>
      <w:r>
        <w:rPr>
          <w:rFonts w:ascii="Times New Roman"/>
          <w:b w:val="false"/>
          <w:i w:val="false"/>
          <w:color w:val="000000"/>
          <w:sz w:val="28"/>
        </w:rPr>
        <w:t>
      14) кемпинг – тұрақпен, дәретханамен және шатырларға арналған орындармен немесе жеңіл түрлі үйлермен жабдықталған автотуристерге арналған орын. Қызмет көрсету саласының инфрақұрылымын қамтиды - дүкендер, көлік жуу, автомобильге техникалық қызмет көрсету станциясы;</w:t>
      </w:r>
      <w:r>
        <w:br/>
      </w:r>
      <w:r>
        <w:rPr>
          <w:rFonts w:ascii="Times New Roman"/>
          <w:b w:val="false"/>
          <w:i w:val="false"/>
          <w:color w:val="000000"/>
          <w:sz w:val="28"/>
        </w:rPr>
        <w:t>
</w:t>
      </w:r>
      <w:r>
        <w:rPr>
          <w:rFonts w:ascii="Times New Roman"/>
          <w:b w:val="false"/>
          <w:i w:val="false"/>
          <w:color w:val="000000"/>
          <w:sz w:val="28"/>
        </w:rPr>
        <w:t>
      15) қонақ үй – қонақ үйлік қызметпен қамтамасыз ететін, нөмірлік қоры, қабылдау қызметі, басқа да қызметтері бар орналастыру орны;</w:t>
      </w:r>
      <w:r>
        <w:br/>
      </w:r>
      <w:r>
        <w:rPr>
          <w:rFonts w:ascii="Times New Roman"/>
          <w:b w:val="false"/>
          <w:i w:val="false"/>
          <w:color w:val="000000"/>
          <w:sz w:val="28"/>
        </w:rPr>
        <w:t>
</w:t>
      </w:r>
      <w:r>
        <w:rPr>
          <w:rFonts w:ascii="Times New Roman"/>
          <w:b w:val="false"/>
          <w:i w:val="false"/>
          <w:color w:val="000000"/>
          <w:sz w:val="28"/>
        </w:rPr>
        <w:t>
      16) қонақ үйде тұру ұзақтығы – бір және одан көп уақыт түнеу саны;</w:t>
      </w:r>
      <w:r>
        <w:br/>
      </w:r>
      <w:r>
        <w:rPr>
          <w:rFonts w:ascii="Times New Roman"/>
          <w:b w:val="false"/>
          <w:i w:val="false"/>
          <w:color w:val="000000"/>
          <w:sz w:val="28"/>
        </w:rPr>
        <w:t>
</w:t>
      </w:r>
      <w:r>
        <w:rPr>
          <w:rFonts w:ascii="Times New Roman"/>
          <w:b w:val="false"/>
          <w:i w:val="false"/>
          <w:color w:val="000000"/>
          <w:sz w:val="28"/>
        </w:rPr>
        <w:t>
      17) қонақ үй бөлмесі – бір, екі және одан да көп бөлмелерден тұратын, оқшауланған, жиһазбен жабдықталған, уақытша тұруға тапсырылатын тұрғын үйжай;</w:t>
      </w:r>
      <w:r>
        <w:br/>
      </w:r>
      <w:r>
        <w:rPr>
          <w:rFonts w:ascii="Times New Roman"/>
          <w:b w:val="false"/>
          <w:i w:val="false"/>
          <w:color w:val="000000"/>
          <w:sz w:val="28"/>
        </w:rPr>
        <w:t>
</w:t>
      </w:r>
      <w:r>
        <w:rPr>
          <w:rFonts w:ascii="Times New Roman"/>
          <w:b w:val="false"/>
          <w:i w:val="false"/>
          <w:color w:val="000000"/>
          <w:sz w:val="28"/>
        </w:rPr>
        <w:t>
      18) люкс – орналастыру орнының ауданы 35 шаршы метрден кем емес, екі тұрғын бөлмеден тұратын (қонақ бөлмесі және жатын бөлме), бір (екі) адамның тұруына арналған нөмір;</w:t>
      </w:r>
      <w:r>
        <w:br/>
      </w:r>
      <w:r>
        <w:rPr>
          <w:rFonts w:ascii="Times New Roman"/>
          <w:b w:val="false"/>
          <w:i w:val="false"/>
          <w:color w:val="000000"/>
          <w:sz w:val="28"/>
        </w:rPr>
        <w:t>
</w:t>
      </w:r>
      <w:r>
        <w:rPr>
          <w:rFonts w:ascii="Times New Roman"/>
          <w:b w:val="false"/>
          <w:i w:val="false"/>
          <w:color w:val="000000"/>
          <w:sz w:val="28"/>
        </w:rPr>
        <w:t>
      19) мотель – автостраданың бойында орналасқан немесе туристік орталық құрамына кіретін автотуристерге арналған қонақ үй;</w:t>
      </w:r>
      <w:r>
        <w:br/>
      </w:r>
      <w:r>
        <w:rPr>
          <w:rFonts w:ascii="Times New Roman"/>
          <w:b w:val="false"/>
          <w:i w:val="false"/>
          <w:color w:val="000000"/>
          <w:sz w:val="28"/>
        </w:rPr>
        <w:t>
</w:t>
      </w:r>
      <w:r>
        <w:rPr>
          <w:rFonts w:ascii="Times New Roman"/>
          <w:b w:val="false"/>
          <w:i w:val="false"/>
          <w:color w:val="000000"/>
          <w:sz w:val="28"/>
        </w:rPr>
        <w:t>
      20) нөмiрлiк қор – орналастыру орындары (құралдары) нөмiрлерiнiң жалпы саны;</w:t>
      </w:r>
      <w:r>
        <w:br/>
      </w:r>
      <w:r>
        <w:rPr>
          <w:rFonts w:ascii="Times New Roman"/>
          <w:b w:val="false"/>
          <w:i w:val="false"/>
          <w:color w:val="000000"/>
          <w:sz w:val="28"/>
        </w:rPr>
        <w:t>
</w:t>
      </w:r>
      <w:r>
        <w:rPr>
          <w:rFonts w:ascii="Times New Roman"/>
          <w:b w:val="false"/>
          <w:i w:val="false"/>
          <w:color w:val="000000"/>
          <w:sz w:val="28"/>
        </w:rPr>
        <w:t>
      21) орналастыру орындары – қонақ үйлер,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имараттар;</w:t>
      </w:r>
      <w:r>
        <w:br/>
      </w:r>
      <w:r>
        <w:rPr>
          <w:rFonts w:ascii="Times New Roman"/>
          <w:b w:val="false"/>
          <w:i w:val="false"/>
          <w:color w:val="000000"/>
          <w:sz w:val="28"/>
        </w:rPr>
        <w:t>
</w:t>
      </w:r>
      <w:r>
        <w:rPr>
          <w:rFonts w:ascii="Times New Roman"/>
          <w:b w:val="false"/>
          <w:i w:val="false"/>
          <w:color w:val="000000"/>
          <w:sz w:val="28"/>
        </w:rPr>
        <w:t>
      22) стандартты бөлме – бір тұрғын бөлмеден, бір (екі) төсегі бар, толық санитарлық тораппен (ванна/душ, қолжуғыш, унитаз) қамтылған бір (екі) адам тұруға есептелген орналасу орнындағы бөлме;</w:t>
      </w:r>
      <w:r>
        <w:br/>
      </w:r>
      <w:r>
        <w:rPr>
          <w:rFonts w:ascii="Times New Roman"/>
          <w:b w:val="false"/>
          <w:i w:val="false"/>
          <w:color w:val="000000"/>
          <w:sz w:val="28"/>
        </w:rPr>
        <w:t>
</w:t>
      </w:r>
      <w:r>
        <w:rPr>
          <w:rFonts w:ascii="Times New Roman"/>
          <w:b w:val="false"/>
          <w:i w:val="false"/>
          <w:color w:val="000000"/>
          <w:sz w:val="28"/>
        </w:rPr>
        <w:t>
      23) санаты жоқ қонақ үй – келушілерді орналастырудан басқа қызмет түрлерін ұсынбайтын, қызметі шектеулі кішігірім мекемелер;</w:t>
      </w:r>
      <w:r>
        <w:br/>
      </w:r>
      <w:r>
        <w:rPr>
          <w:rFonts w:ascii="Times New Roman"/>
          <w:b w:val="false"/>
          <w:i w:val="false"/>
          <w:color w:val="000000"/>
          <w:sz w:val="28"/>
        </w:rPr>
        <w:t>
</w:t>
      </w:r>
      <w:r>
        <w:rPr>
          <w:rFonts w:ascii="Times New Roman"/>
          <w:b w:val="false"/>
          <w:i w:val="false"/>
          <w:color w:val="000000"/>
          <w:sz w:val="28"/>
        </w:rPr>
        <w:t>
      24) сапарлардың өзге де мақсаттары –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ақысы төленбейтін қызметтердің кез-келген басқа да түрлерін жүзеге асыру;</w:t>
      </w:r>
      <w:r>
        <w:br/>
      </w:r>
      <w:r>
        <w:rPr>
          <w:rFonts w:ascii="Times New Roman"/>
          <w:b w:val="false"/>
          <w:i w:val="false"/>
          <w:color w:val="000000"/>
          <w:sz w:val="28"/>
        </w:rPr>
        <w:t>
</w:t>
      </w:r>
      <w:r>
        <w:rPr>
          <w:rFonts w:ascii="Times New Roman"/>
          <w:b w:val="false"/>
          <w:i w:val="false"/>
          <w:color w:val="000000"/>
          <w:sz w:val="28"/>
        </w:rPr>
        <w:t xml:space="preserve">
      25) спорттық мақсаттар – спорттық шаралар мен сайыстарға қатысу; </w:t>
      </w:r>
      <w:r>
        <w:br/>
      </w:r>
      <w:r>
        <w:rPr>
          <w:rFonts w:ascii="Times New Roman"/>
          <w:b w:val="false"/>
          <w:i w:val="false"/>
          <w:color w:val="000000"/>
          <w:sz w:val="28"/>
        </w:rPr>
        <w:t>
</w:t>
      </w:r>
      <w:r>
        <w:rPr>
          <w:rFonts w:ascii="Times New Roman"/>
          <w:b w:val="false"/>
          <w:i w:val="false"/>
          <w:color w:val="000000"/>
          <w:sz w:val="28"/>
        </w:rPr>
        <w:t xml:space="preserve">
      26) туристік база – туристерге қоналқаның жоспарлы бағыттарын ұсынатын (бос орындар болғанда және жолдамасы жоқ туристерге ғана), тамақтануды және туристік-экскурсиялық, мәдени-тұрмыстық және денешынықтыру-сауықтыру қызметін көрсетуді қамтамасыз ететін орналастыру орны; </w:t>
      </w:r>
      <w:r>
        <w:br/>
      </w:r>
      <w:r>
        <w:rPr>
          <w:rFonts w:ascii="Times New Roman"/>
          <w:b w:val="false"/>
          <w:i w:val="false"/>
          <w:color w:val="000000"/>
          <w:sz w:val="28"/>
        </w:rPr>
        <w:t>
</w:t>
      </w:r>
      <w:r>
        <w:rPr>
          <w:rFonts w:ascii="Times New Roman"/>
          <w:b w:val="false"/>
          <w:i w:val="false"/>
          <w:color w:val="000000"/>
          <w:sz w:val="28"/>
        </w:rPr>
        <w:t>
      27) туристік лагерь – туристерді орналастыру орны. Туристік лагерлер туристік контингентіне байланысты (ұйымдастырылмаған, соның ішінде отбасылық, туристер, оқушылар, спорттық сапарға қатысушылар, автотуристер және тағы басқа) және альпинистік лагерь, базалық лагерь, бивак, лагерь тұрағы, туристік-сауықтыру лагері болып бөлінеді;</w:t>
      </w:r>
      <w:r>
        <w:br/>
      </w:r>
      <w:r>
        <w:rPr>
          <w:rFonts w:ascii="Times New Roman"/>
          <w:b w:val="false"/>
          <w:i w:val="false"/>
          <w:color w:val="000000"/>
          <w:sz w:val="28"/>
        </w:rPr>
        <w:t>
</w:t>
      </w:r>
      <w:r>
        <w:rPr>
          <w:rFonts w:ascii="Times New Roman"/>
          <w:b w:val="false"/>
          <w:i w:val="false"/>
          <w:color w:val="000000"/>
          <w:sz w:val="28"/>
        </w:rPr>
        <w:t>
      28) таныстар мен туысқандарға бару – таныстар мен туыстарға бару, үйлену тойларына, жерлеу немесе кез-келген отбасылық іс-шараларға бару, науқастарды немесе қарттарды қысқа мерзімді күту;</w:t>
      </w:r>
      <w:r>
        <w:br/>
      </w:r>
      <w:r>
        <w:rPr>
          <w:rFonts w:ascii="Times New Roman"/>
          <w:b w:val="false"/>
          <w:i w:val="false"/>
          <w:color w:val="000000"/>
          <w:sz w:val="28"/>
        </w:rPr>
        <w:t>
</w:t>
      </w:r>
      <w:r>
        <w:rPr>
          <w:rFonts w:ascii="Times New Roman"/>
          <w:b w:val="false"/>
          <w:i w:val="false"/>
          <w:color w:val="000000"/>
          <w:sz w:val="28"/>
        </w:rPr>
        <w:t xml:space="preserve">
      29) транзит – басқа жерге сапарды жалғастыруды қоспағанда, қандай да арнайы мақсатсыз белгілі бір орынға тоқтау; </w:t>
      </w:r>
      <w:r>
        <w:br/>
      </w:r>
      <w:r>
        <w:rPr>
          <w:rFonts w:ascii="Times New Roman"/>
          <w:b w:val="false"/>
          <w:i w:val="false"/>
          <w:color w:val="000000"/>
          <w:sz w:val="28"/>
        </w:rPr>
        <w:t>
</w:t>
      </w:r>
      <w:r>
        <w:rPr>
          <w:rFonts w:ascii="Times New Roman"/>
          <w:b w:val="false"/>
          <w:i w:val="false"/>
          <w:color w:val="000000"/>
          <w:sz w:val="28"/>
        </w:rPr>
        <w:t>
      30) іскерлік және кәсіби мақсаттар –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 Сондай-ақ, бұл санатта мыналар қамтылады:</w:t>
      </w:r>
      <w:r>
        <w:br/>
      </w:r>
      <w:r>
        <w:rPr>
          <w:rFonts w:ascii="Times New Roman"/>
          <w:b w:val="false"/>
          <w:i w:val="false"/>
          <w:color w:val="000000"/>
          <w:sz w:val="28"/>
        </w:rPr>
        <w:t>
</w:t>
      </w:r>
      <w:r>
        <w:rPr>
          <w:rFonts w:ascii="Times New Roman"/>
          <w:b w:val="false"/>
          <w:i w:val="false"/>
          <w:color w:val="000000"/>
          <w:sz w:val="28"/>
        </w:rPr>
        <w:t xml:space="preserve">
      кеңестерге, конференцияларға немесе конгрестерге, сауда жәрмеңкелеріне, көрмелерге қатысу; </w:t>
      </w:r>
      <w:r>
        <w:br/>
      </w:r>
      <w:r>
        <w:rPr>
          <w:rFonts w:ascii="Times New Roman"/>
          <w:b w:val="false"/>
          <w:i w:val="false"/>
          <w:color w:val="000000"/>
          <w:sz w:val="28"/>
        </w:rPr>
        <w:t>
</w:t>
      </w:r>
      <w:r>
        <w:rPr>
          <w:rFonts w:ascii="Times New Roman"/>
          <w:b w:val="false"/>
          <w:i w:val="false"/>
          <w:color w:val="000000"/>
          <w:sz w:val="28"/>
        </w:rPr>
        <w:t>
      лекциялар оқу, концерттер, қойылымдар мен спектакльдер қою;</w:t>
      </w:r>
      <w:r>
        <w:br/>
      </w:r>
      <w:r>
        <w:rPr>
          <w:rFonts w:ascii="Times New Roman"/>
          <w:b w:val="false"/>
          <w:i w:val="false"/>
          <w:color w:val="000000"/>
          <w:sz w:val="28"/>
        </w:rPr>
        <w:t>
</w:t>
      </w:r>
      <w:r>
        <w:rPr>
          <w:rFonts w:ascii="Times New Roman"/>
          <w:b w:val="false"/>
          <w:i w:val="false"/>
          <w:color w:val="000000"/>
          <w:sz w:val="28"/>
        </w:rPr>
        <w:t xml:space="preserve">
      өндіруші-резидент еместер (елге немесе орынға келген) атынан тауарлар мен қызметтерді жарнамалау, сатып алып қою, сату немесе сатып алу; </w:t>
      </w:r>
      <w:r>
        <w:br/>
      </w:r>
      <w:r>
        <w:rPr>
          <w:rFonts w:ascii="Times New Roman"/>
          <w:b w:val="false"/>
          <w:i w:val="false"/>
          <w:color w:val="000000"/>
          <w:sz w:val="28"/>
        </w:rPr>
        <w:t>
</w:t>
      </w:r>
      <w:r>
        <w:rPr>
          <w:rFonts w:ascii="Times New Roman"/>
          <w:b w:val="false"/>
          <w:i w:val="false"/>
          <w:color w:val="000000"/>
          <w:sz w:val="28"/>
        </w:rPr>
        <w:t>
      олардың келген елінде ұзақ мерзімді іссапарларда болған жағдайларды қоспағанда, шетел үкіметінің миссияларына дипломаттар, әскери қызметшілер немесе халықаралық ұйымдар қызметкерлері ретінде қатысу;</w:t>
      </w:r>
      <w:r>
        <w:br/>
      </w:r>
      <w:r>
        <w:rPr>
          <w:rFonts w:ascii="Times New Roman"/>
          <w:b w:val="false"/>
          <w:i w:val="false"/>
          <w:color w:val="000000"/>
          <w:sz w:val="28"/>
        </w:rPr>
        <w:t>
</w:t>
      </w:r>
      <w:r>
        <w:rPr>
          <w:rFonts w:ascii="Times New Roman"/>
          <w:b w:val="false"/>
          <w:i w:val="false"/>
          <w:color w:val="000000"/>
          <w:sz w:val="28"/>
        </w:rPr>
        <w:t xml:space="preserve">
      үкіметтік емес ұйымдардың миссияларына қатысу; </w:t>
      </w:r>
      <w:r>
        <w:br/>
      </w:r>
      <w:r>
        <w:rPr>
          <w:rFonts w:ascii="Times New Roman"/>
          <w:b w:val="false"/>
          <w:i w:val="false"/>
          <w:color w:val="000000"/>
          <w:sz w:val="28"/>
        </w:rPr>
        <w:t>
</w:t>
      </w:r>
      <w:r>
        <w:rPr>
          <w:rFonts w:ascii="Times New Roman"/>
          <w:b w:val="false"/>
          <w:i w:val="false"/>
          <w:color w:val="000000"/>
          <w:sz w:val="28"/>
        </w:rPr>
        <w:t xml:space="preserve">
      ғылыми қолданбалы немесе іргелі зерттеулерге қатысу; </w:t>
      </w:r>
      <w:r>
        <w:br/>
      </w:r>
      <w:r>
        <w:rPr>
          <w:rFonts w:ascii="Times New Roman"/>
          <w:b w:val="false"/>
          <w:i w:val="false"/>
          <w:color w:val="000000"/>
          <w:sz w:val="28"/>
        </w:rPr>
        <w:t>
</w:t>
      </w:r>
      <w:r>
        <w:rPr>
          <w:rFonts w:ascii="Times New Roman"/>
          <w:b w:val="false"/>
          <w:i w:val="false"/>
          <w:color w:val="000000"/>
          <w:sz w:val="28"/>
        </w:rPr>
        <w:t>
      туристік саяхаттар бағдарламаларын құрастыру, орналастыру және көлік қызметтері бойынша қызметтерді ұсынуға шарттар жасау, резидент еместер агенттіктер мүддесінде (келген елінің немесе орынның) гидтердің немесе туризм саласының басқа қызметкерлері ретіндегі жұмыс;</w:t>
      </w:r>
      <w:r>
        <w:br/>
      </w:r>
      <w:r>
        <w:rPr>
          <w:rFonts w:ascii="Times New Roman"/>
          <w:b w:val="false"/>
          <w:i w:val="false"/>
          <w:color w:val="000000"/>
          <w:sz w:val="28"/>
        </w:rPr>
        <w:t>
</w:t>
      </w:r>
      <w:r>
        <w:rPr>
          <w:rFonts w:ascii="Times New Roman"/>
          <w:b w:val="false"/>
          <w:i w:val="false"/>
          <w:color w:val="000000"/>
          <w:sz w:val="28"/>
        </w:rPr>
        <w:t xml:space="preserve">
      кәсіби спорттық іс-шараларға қатысу; </w:t>
      </w:r>
      <w:r>
        <w:br/>
      </w:r>
      <w:r>
        <w:rPr>
          <w:rFonts w:ascii="Times New Roman"/>
          <w:b w:val="false"/>
          <w:i w:val="false"/>
          <w:color w:val="000000"/>
          <w:sz w:val="28"/>
        </w:rPr>
        <w:t>
</w:t>
      </w:r>
      <w:r>
        <w:rPr>
          <w:rFonts w:ascii="Times New Roman"/>
          <w:b w:val="false"/>
          <w:i w:val="false"/>
          <w:color w:val="000000"/>
          <w:sz w:val="28"/>
        </w:rPr>
        <w:t>
      ресми немесе бейресми кәсіби дайындық курстарына өндірістен қол үзбей қатысу;</w:t>
      </w:r>
      <w:r>
        <w:br/>
      </w:r>
      <w:r>
        <w:rPr>
          <w:rFonts w:ascii="Times New Roman"/>
          <w:b w:val="false"/>
          <w:i w:val="false"/>
          <w:color w:val="000000"/>
          <w:sz w:val="28"/>
        </w:rPr>
        <w:t>
</w:t>
      </w:r>
      <w:r>
        <w:rPr>
          <w:rFonts w:ascii="Times New Roman"/>
          <w:b w:val="false"/>
          <w:i w:val="false"/>
          <w:color w:val="000000"/>
          <w:sz w:val="28"/>
        </w:rPr>
        <w:t xml:space="preserve">
      жеке көлік құралдарында (корпоративті ұшақ, яхта) экипаж (команда) құрамында жұмыс; </w:t>
      </w:r>
      <w:r>
        <w:br/>
      </w:r>
      <w:r>
        <w:rPr>
          <w:rFonts w:ascii="Times New Roman"/>
          <w:b w:val="false"/>
          <w:i w:val="false"/>
          <w:color w:val="000000"/>
          <w:sz w:val="28"/>
        </w:rPr>
        <w:t>
</w:t>
      </w:r>
      <w:r>
        <w:rPr>
          <w:rFonts w:ascii="Times New Roman"/>
          <w:b w:val="false"/>
          <w:i w:val="false"/>
          <w:color w:val="000000"/>
          <w:sz w:val="28"/>
        </w:rPr>
        <w:t>
      31) «5 жұлдызды» санатындағы қонақ үй – озық халықаралық стандарттар деңгейінде қызмет көрсететін, жайлы жағдайда тұруға толығымен жабдықталған бөлмелері бар, жаттығу залы, жүзу бассейні, жеке кабинеттер мен банкет және мәжіліс-залдары қызметтерін ұсынатын, арнайы дайындықтан өткен үздіксіз қызмет көрсетуді және мейрамхананың жұмысын жоғары деңгейде қамтамасыз ететін қызметкерлері бар орташа және ірі мекемелер;</w:t>
      </w:r>
      <w:r>
        <w:br/>
      </w:r>
      <w:r>
        <w:rPr>
          <w:rFonts w:ascii="Times New Roman"/>
          <w:b w:val="false"/>
          <w:i w:val="false"/>
          <w:color w:val="000000"/>
          <w:sz w:val="28"/>
        </w:rPr>
        <w:t>
</w:t>
      </w:r>
      <w:r>
        <w:rPr>
          <w:rFonts w:ascii="Times New Roman"/>
          <w:b w:val="false"/>
          <w:i w:val="false"/>
          <w:color w:val="000000"/>
          <w:sz w:val="28"/>
        </w:rPr>
        <w:t>
      32) «4 жұлдызды» санатындағы қонақ үй – мынадай қызмет түрлерін жоғары деңгейде көрсететін орташа және ірі мекемелер: сапалы жиһазбен жабдықталған, бірыңғай дизайнмен безендірілген; кең жатын бөлмелері барлар нөмірлерге тәулік бойы қызмет көрсету; химиялық тазарту мен такси; жоғары деңгейде асханасы бар мейрамхана қызметтері;</w:t>
      </w:r>
      <w:r>
        <w:br/>
      </w:r>
      <w:r>
        <w:rPr>
          <w:rFonts w:ascii="Times New Roman"/>
          <w:b w:val="false"/>
          <w:i w:val="false"/>
          <w:color w:val="000000"/>
          <w:sz w:val="28"/>
        </w:rPr>
        <w:t>
</w:t>
      </w:r>
      <w:r>
        <w:rPr>
          <w:rFonts w:ascii="Times New Roman"/>
          <w:b w:val="false"/>
          <w:i w:val="false"/>
          <w:color w:val="000000"/>
          <w:sz w:val="28"/>
        </w:rPr>
        <w:t>
      33) «3 жұлдызды» санатындағы қонақ үй – тұратындарға қызметтердің кең ауқымды жиынтығын көрсететін, соның ішінде мейрамхана мен бар (қонақ үйде орналасқан меймандардан басқа да тұтынушыларға ұсынады), бизнес-орталық қызметтерін көрсетумен қатар, дербес телефон желілерімен және дәретханалық керек-жарақтар ұсынылған, дербес сантораптарымен жабдықталған және бөлмелерді тазалау қызметтерін көрсететін орташа мекеме;</w:t>
      </w:r>
      <w:r>
        <w:br/>
      </w:r>
      <w:r>
        <w:rPr>
          <w:rFonts w:ascii="Times New Roman"/>
          <w:b w:val="false"/>
          <w:i w:val="false"/>
          <w:color w:val="000000"/>
          <w:sz w:val="28"/>
        </w:rPr>
        <w:t>
</w:t>
      </w:r>
      <w:r>
        <w:rPr>
          <w:rFonts w:ascii="Times New Roman"/>
          <w:b w:val="false"/>
          <w:i w:val="false"/>
          <w:color w:val="000000"/>
          <w:sz w:val="28"/>
        </w:rPr>
        <w:t xml:space="preserve">
      34) «2 жұлдызды» санатындағы қонақ үй – тұратындарға қызметтердің стандартталған жиынтығын ұсынатын, соның ішінде қонақ үй аумағында мейрамханалар немесе кафелерде тамақтандыру қызметімен қоса, дербес сантораптармен жабдықталған номерлерді ұсынатын шағын және орташа мекемелер; </w:t>
      </w:r>
      <w:r>
        <w:br/>
      </w:r>
      <w:r>
        <w:rPr>
          <w:rFonts w:ascii="Times New Roman"/>
          <w:b w:val="false"/>
          <w:i w:val="false"/>
          <w:color w:val="000000"/>
          <w:sz w:val="28"/>
        </w:rPr>
        <w:t>
</w:t>
      </w:r>
      <w:r>
        <w:rPr>
          <w:rFonts w:ascii="Times New Roman"/>
          <w:b w:val="false"/>
          <w:i w:val="false"/>
          <w:color w:val="000000"/>
          <w:sz w:val="28"/>
        </w:rPr>
        <w:t>
      35) «1 жұлдызды» санатындағы қонақ үй – тұрғындарды орналастыру үшін ең қажет деген қызмет түрлері ғана қарастырылған шағын мекемелер, мекеменің өз күшімен ұйымдастырылған, келушілерді орналастыру мен тамақтандыру сияқты базалық қызмет түрлерін ұсынады.</w:t>
      </w:r>
      <w:r>
        <w:br/>
      </w:r>
      <w:r>
        <w:rPr>
          <w:rFonts w:ascii="Times New Roman"/>
          <w:b w:val="false"/>
          <w:i w:val="false"/>
          <w:color w:val="000000"/>
          <w:sz w:val="28"/>
        </w:rPr>
        <w:t>
</w:t>
      </w:r>
      <w:r>
        <w:rPr>
          <w:rFonts w:ascii="Times New Roman"/>
          <w:b w:val="false"/>
          <w:i w:val="false"/>
          <w:color w:val="000000"/>
          <w:sz w:val="28"/>
        </w:rPr>
        <w:t>
      3. Статистикалық нысан бухгалтерлік құжаттар мен алғашқы есепке алу құжаттары деректерінің негізінде толтырылады.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4. 2–бөлімнің 1-жолында бір тоқсандағы қызметкерлердің орташа тізімдік саны ұйымның тоқсандағы жұмыс істеген барлық айларындағы қызметкерлердің орташа тізімдік санын қосу және алынған санды үшке бөлу жолымен анықталады.</w:t>
      </w:r>
      <w:r>
        <w:br/>
      </w:r>
      <w:r>
        <w:rPr>
          <w:rFonts w:ascii="Times New Roman"/>
          <w:b w:val="false"/>
          <w:i w:val="false"/>
          <w:color w:val="000000"/>
          <w:sz w:val="28"/>
        </w:rPr>
        <w:t>
</w:t>
      </w:r>
      <w:r>
        <w:rPr>
          <w:rFonts w:ascii="Times New Roman"/>
          <w:b w:val="false"/>
          <w:i w:val="false"/>
          <w:color w:val="000000"/>
          <w:sz w:val="28"/>
        </w:rPr>
        <w:t>
      4-жолында көрсетілген қызмет көлем есебінің көрсеткіштері қосылған құн салығын (бұдан әрі - ҚҚС) есепке алмай, құндық көріністе, бір ондық белгімен, мың теңгеде келтіріледі.</w:t>
      </w:r>
      <w:r>
        <w:br/>
      </w:r>
      <w:r>
        <w:rPr>
          <w:rFonts w:ascii="Times New Roman"/>
          <w:b w:val="false"/>
          <w:i w:val="false"/>
          <w:color w:val="000000"/>
          <w:sz w:val="28"/>
        </w:rPr>
        <w:t>
</w:t>
      </w:r>
      <w:r>
        <w:rPr>
          <w:rFonts w:ascii="Times New Roman"/>
          <w:b w:val="false"/>
          <w:i w:val="false"/>
          <w:color w:val="000000"/>
          <w:sz w:val="28"/>
        </w:rPr>
        <w:t>
      5. 3–бөлімнің 2-жолы бойынша бір жолғы сыйымдылық барлық бөлмелердегі белгіленген тұрақты төсек саны бойынша анықталады. Бөлмелердегі уақытша (қосымша) қойылған төсек орындары мен тікелей мақсатта үнемі пайдаланылмайтын орындар есепке алынбайды.</w:t>
      </w:r>
      <w:r>
        <w:br/>
      </w:r>
      <w:r>
        <w:rPr>
          <w:rFonts w:ascii="Times New Roman"/>
          <w:b w:val="false"/>
          <w:i w:val="false"/>
          <w:color w:val="000000"/>
          <w:sz w:val="28"/>
        </w:rPr>
        <w:t>
</w:t>
      </w:r>
      <w:r>
        <w:rPr>
          <w:rFonts w:ascii="Times New Roman"/>
          <w:b w:val="false"/>
          <w:i w:val="false"/>
          <w:color w:val="000000"/>
          <w:sz w:val="28"/>
        </w:rPr>
        <w:t>
      5-жолында орналастыру орнының тәулік-төсекті (түнеуге арналған) ұсынуы – бөлмелер мен орындарды брондауды қоса, тұрақты және уақытша пайдаланылған орындар санын көрсетеді және ол тұратындарды есепке алу кітабының деректері негізінде анықталады.</w:t>
      </w:r>
      <w:r>
        <w:br/>
      </w:r>
      <w:r>
        <w:rPr>
          <w:rFonts w:ascii="Times New Roman"/>
          <w:b w:val="false"/>
          <w:i w:val="false"/>
          <w:color w:val="000000"/>
          <w:sz w:val="28"/>
        </w:rPr>
        <w:t>
</w:t>
      </w:r>
      <w:r>
        <w:rPr>
          <w:rFonts w:ascii="Times New Roman"/>
          <w:b w:val="false"/>
          <w:i w:val="false"/>
          <w:color w:val="000000"/>
          <w:sz w:val="28"/>
        </w:rPr>
        <w:t>
      4-жолында ұсынылған бөлмелер санын тұратындарды есепке алу кітабы негізінде респонденттің өзі анықтайды.</w:t>
      </w:r>
      <w:r>
        <w:br/>
      </w:r>
      <w:r>
        <w:rPr>
          <w:rFonts w:ascii="Times New Roman"/>
          <w:b w:val="false"/>
          <w:i w:val="false"/>
          <w:color w:val="000000"/>
          <w:sz w:val="28"/>
        </w:rPr>
        <w:t>
</w:t>
      </w:r>
      <w:r>
        <w:rPr>
          <w:rFonts w:ascii="Times New Roman"/>
          <w:b w:val="false"/>
          <w:i w:val="false"/>
          <w:color w:val="000000"/>
          <w:sz w:val="28"/>
        </w:rPr>
        <w:t>
      6-жолында «Тәулік-төсектің орташа құны» көрсеткіші – ҚҚС есепке ала отырып, ондық белгілерсіз.</w:t>
      </w:r>
      <w:r>
        <w:br/>
      </w:r>
      <w:r>
        <w:rPr>
          <w:rFonts w:ascii="Times New Roman"/>
          <w:b w:val="false"/>
          <w:i w:val="false"/>
          <w:color w:val="000000"/>
          <w:sz w:val="28"/>
        </w:rPr>
        <w:t>
</w:t>
      </w:r>
      <w:r>
        <w:rPr>
          <w:rFonts w:ascii="Times New Roman"/>
          <w:b w:val="false"/>
          <w:i w:val="false"/>
          <w:color w:val="000000"/>
          <w:sz w:val="28"/>
        </w:rPr>
        <w:t xml:space="preserve">
      Ескерту: «Х» - бұл айқындама толтыруға жатпайды. </w:t>
      </w:r>
      <w:r>
        <w:br/>
      </w:r>
      <w:r>
        <w:rPr>
          <w:rFonts w:ascii="Times New Roman"/>
          <w:b w:val="false"/>
          <w:i w:val="false"/>
          <w:color w:val="000000"/>
          <w:sz w:val="28"/>
        </w:rPr>
        <w:t>
</w:t>
      </w:r>
      <w:r>
        <w:rPr>
          <w:rFonts w:ascii="Times New Roman"/>
          <w:b w:val="false"/>
          <w:i w:val="false"/>
          <w:color w:val="000000"/>
          <w:sz w:val="28"/>
        </w:rPr>
        <w:t>
      6. Арифметика-логикалық бақылау:</w:t>
      </w:r>
      <w:r>
        <w:br/>
      </w:r>
      <w:r>
        <w:rPr>
          <w:rFonts w:ascii="Times New Roman"/>
          <w:b w:val="false"/>
          <w:i w:val="false"/>
          <w:color w:val="000000"/>
          <w:sz w:val="28"/>
        </w:rPr>
        <w:t>
</w:t>
      </w:r>
      <w:r>
        <w:rPr>
          <w:rFonts w:ascii="Times New Roman"/>
          <w:b w:val="false"/>
          <w:i w:val="false"/>
          <w:color w:val="000000"/>
          <w:sz w:val="28"/>
        </w:rPr>
        <w:t>
      1) Толтырылу коэффициенті (%-бен) = 3 бөлімнің 4 - жолы/(3 – бөлімнің 2 - жолы х есепті кезеңдегі күндер саны) х 100%.</w:t>
      </w:r>
      <w:r>
        <w:br/>
      </w:r>
      <w:r>
        <w:rPr>
          <w:rFonts w:ascii="Times New Roman"/>
          <w:b w:val="false"/>
          <w:i w:val="false"/>
          <w:color w:val="000000"/>
          <w:sz w:val="28"/>
        </w:rPr>
        <w:t>
</w:t>
      </w:r>
      <w:r>
        <w:rPr>
          <w:rFonts w:ascii="Times New Roman"/>
          <w:b w:val="false"/>
          <w:i w:val="false"/>
          <w:color w:val="000000"/>
          <w:sz w:val="28"/>
        </w:rPr>
        <w:t>
      1 - бөлімде Орналастыру орындарының орналасқан жері бойынша әкімшілік-аумақтық объектілер жіктеуішіне сәйкес кодын, Экономикалық қызмет түрлерінің жалпы жіктеуішіне сәйкес қызметтің нақты түрлерінің кодын, Сіздің орналастыру орныңыз жататын курорттық аймақтың реттік нөмірін Қосымшаға сәйкес көрсету қажет. Сондай-ақ, әрбір орналастыру орнына алдағы уақытта есеп беру кезінде өзгеріс енгізілмейтін өзінің реттік нөмірін беру қажет.</w:t>
      </w:r>
    </w:p>
    <w:bookmarkEnd w:id="24"/>
    <w:bookmarkStart w:name="z193"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3952"/>
        <w:gridCol w:w="3309"/>
        <w:gridCol w:w="751"/>
        <w:gridCol w:w="751"/>
        <w:gridCol w:w="2306"/>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55700" cy="8255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212 бұйрығына</w:t>
            </w:r>
            <w:r>
              <w:br/>
            </w:r>
            <w:r>
              <w:rPr>
                <w:rFonts w:ascii="Times New Roman"/>
                <w:b w:val="false"/>
                <w:i w:val="false"/>
                <w:color w:val="000000"/>
                <w:sz w:val="20"/>
              </w:rPr>
              <w:t>
</w:t>
            </w:r>
            <w:r>
              <w:rPr>
                <w:rFonts w:ascii="Times New Roman"/>
                <w:b w:val="false"/>
                <w:i w:val="false"/>
                <w:color w:val="000000"/>
                <w:sz w:val="20"/>
              </w:rPr>
              <w:t>5-қосымша</w:t>
            </w:r>
            <w:r>
              <w:br/>
            </w:r>
            <w:r>
              <w:rPr>
                <w:rFonts w:ascii="Times New Roman"/>
                <w:b w:val="false"/>
                <w:i w:val="false"/>
                <w:color w:val="000000"/>
                <w:sz w:val="20"/>
              </w:rPr>
              <w:t>
</w:t>
            </w:r>
            <w:r>
              <w:rPr>
                <w:rFonts w:ascii="Times New Roman"/>
                <w:b w:val="false"/>
                <w:i w:val="false"/>
                <w:color w:val="000000"/>
                <w:sz w:val="20"/>
              </w:rPr>
              <w:t>Приложение 5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w:t>
            </w:r>
            <w:r>
              <w:br/>
            </w:r>
            <w:r>
              <w:rPr>
                <w:rFonts w:ascii="Times New Roman"/>
                <w:b w:val="false"/>
                <w:i w:val="false"/>
                <w:color w:val="000000"/>
                <w:sz w:val="20"/>
              </w:rPr>
              <w:t>
</w:t>
            </w:r>
            <w:r>
              <w:rPr>
                <w:rFonts w:ascii="Times New Roman"/>
                <w:b w:val="false"/>
                <w:i w:val="false"/>
                <w:color w:val="000000"/>
                <w:sz w:val="20"/>
              </w:rPr>
              <w:t>2012 года № 212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968"/>
              <w:gridCol w:w="986"/>
              <w:gridCol w:w="1004"/>
              <w:gridCol w:w="1019"/>
              <w:gridCol w:w="1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 0962104</w:t>
            </w:r>
            <w:r>
              <w:br/>
            </w:r>
            <w:r>
              <w:rPr>
                <w:rFonts w:ascii="Times New Roman"/>
                <w:b w:val="false"/>
                <w:i w:val="false"/>
                <w:color w:val="000000"/>
                <w:sz w:val="20"/>
              </w:rPr>
              <w:t>
</w:t>
            </w:r>
            <w:r>
              <w:rPr>
                <w:rFonts w:ascii="Times New Roman"/>
                <w:b w:val="false"/>
                <w:i w:val="false"/>
                <w:color w:val="000000"/>
                <w:sz w:val="20"/>
              </w:rPr>
              <w:t>Код статистической формы 0962104</w:t>
            </w:r>
            <w:r>
              <w:br/>
            </w:r>
            <w:r>
              <w:rPr>
                <w:rFonts w:ascii="Times New Roman"/>
                <w:b w:val="false"/>
                <w:i w:val="false"/>
                <w:color w:val="000000"/>
                <w:sz w:val="20"/>
              </w:rPr>
              <w:t>
</w:t>
            </w:r>
            <w:r>
              <w:rPr>
                <w:rFonts w:ascii="Times New Roman"/>
                <w:b w:val="false"/>
                <w:i w:val="false"/>
                <w:color w:val="000000"/>
                <w:sz w:val="20"/>
              </w:rPr>
              <w:t>Н-050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шаруашылықтарының сапарларға жұмсаған шығыстары туралы зерттеу сауалнамасы</w:t>
            </w:r>
            <w:r>
              <w:br/>
            </w:r>
            <w:r>
              <w:rPr>
                <w:rFonts w:ascii="Times New Roman"/>
                <w:b w:val="false"/>
                <w:i w:val="false"/>
                <w:color w:val="000000"/>
                <w:sz w:val="20"/>
              </w:rPr>
              <w:t>
</w:t>
            </w:r>
            <w:r>
              <w:rPr>
                <w:rFonts w:ascii="Times New Roman"/>
                <w:b w:val="false"/>
                <w:i w:val="false"/>
                <w:color w:val="000000"/>
                <w:sz w:val="20"/>
              </w:rPr>
              <w:t>Анкета обследования домашних хозяйств о расходах на поездки</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3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91"/>
              <w:gridCol w:w="322"/>
              <w:gridCol w:w="342"/>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w:t>
            </w:r>
            <w:r>
              <w:rPr>
                <w:rFonts w:ascii="Times New Roman"/>
                <w:b/>
                <w:i w:val="false"/>
                <w:color w:val="000000"/>
                <w:sz w:val="20"/>
              </w:rPr>
              <w:t>й шаруашылы</w:t>
            </w:r>
            <w:r>
              <w:rPr>
                <w:rFonts w:ascii="Times New Roman"/>
                <w:b/>
                <w:i w:val="false"/>
                <w:color w:val="000000"/>
                <w:sz w:val="20"/>
              </w:rPr>
              <w:t>ғ</w:t>
            </w:r>
            <w:r>
              <w:rPr>
                <w:rFonts w:ascii="Times New Roman"/>
                <w:b/>
                <w:i w:val="false"/>
                <w:color w:val="000000"/>
                <w:sz w:val="20"/>
              </w:rPr>
              <w:t>ыны</w:t>
            </w:r>
            <w:r>
              <w:rPr>
                <w:rFonts w:ascii="Times New Roman"/>
                <w:b/>
                <w:i w:val="false"/>
                <w:color w:val="000000"/>
                <w:sz w:val="20"/>
              </w:rPr>
              <w:t>ң</w:t>
            </w:r>
            <w:r>
              <w:rPr>
                <w:rFonts w:ascii="Times New Roman"/>
                <w:b/>
                <w:i w:val="false"/>
                <w:color w:val="000000"/>
                <w:sz w:val="20"/>
              </w:rPr>
              <w:t xml:space="preserve"> 16-74 жас аралы</w:t>
            </w:r>
            <w:r>
              <w:rPr>
                <w:rFonts w:ascii="Times New Roman"/>
                <w:b/>
                <w:i w:val="false"/>
                <w:color w:val="000000"/>
                <w:sz w:val="20"/>
              </w:rPr>
              <w:t>ғ</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ү</w:t>
            </w:r>
            <w:r>
              <w:rPr>
                <w:rFonts w:ascii="Times New Roman"/>
                <w:b/>
                <w:i w:val="false"/>
                <w:color w:val="000000"/>
                <w:sz w:val="20"/>
              </w:rPr>
              <w:t>шелері</w:t>
            </w:r>
            <w:r>
              <w:rPr>
                <w:rFonts w:ascii="Times New Roman"/>
                <w:b w:val="false"/>
                <w:i w:val="false"/>
                <w:color w:val="000000"/>
                <w:sz w:val="20"/>
              </w:rPr>
              <w:t> </w:t>
            </w:r>
            <w:r>
              <w:rPr>
                <w:rFonts w:ascii="Times New Roman"/>
                <w:b/>
                <w:i w:val="false"/>
                <w:color w:val="000000"/>
                <w:sz w:val="20"/>
              </w:rPr>
              <w:t>с</w:t>
            </w:r>
            <w:r>
              <w:rPr>
                <w:rFonts w:ascii="Times New Roman"/>
                <w:b/>
                <w:i w:val="false"/>
                <w:color w:val="000000"/>
                <w:sz w:val="20"/>
              </w:rPr>
              <w:t>ұ</w:t>
            </w:r>
            <w:r>
              <w:rPr>
                <w:rFonts w:ascii="Times New Roman"/>
                <w:b/>
                <w:i w:val="false"/>
                <w:color w:val="000000"/>
                <w:sz w:val="20"/>
              </w:rPr>
              <w:t>ралады</w:t>
            </w:r>
            <w:r>
              <w:br/>
            </w:r>
            <w:r>
              <w:rPr>
                <w:rFonts w:ascii="Times New Roman"/>
                <w:b w:val="false"/>
                <w:i w:val="false"/>
                <w:color w:val="000000"/>
                <w:sz w:val="20"/>
              </w:rPr>
              <w:t>
</w:t>
            </w:r>
            <w:r>
              <w:rPr>
                <w:rFonts w:ascii="Times New Roman"/>
                <w:b w:val="false"/>
                <w:i w:val="false"/>
                <w:color w:val="000000"/>
                <w:sz w:val="20"/>
              </w:rPr>
              <w:t>Опрашиваются члены домашних хозяйств в возрасте 16-74 лет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наурыздың 30-на</w:t>
            </w:r>
            <w:r>
              <w:br/>
            </w:r>
            <w:r>
              <w:rPr>
                <w:rFonts w:ascii="Times New Roman"/>
                <w:b w:val="false"/>
                <w:i w:val="false"/>
                <w:color w:val="000000"/>
                <w:sz w:val="20"/>
              </w:rPr>
              <w:t>
</w:t>
            </w:r>
            <w:r>
              <w:rPr>
                <w:rFonts w:ascii="Times New Roman"/>
                <w:b w:val="false"/>
                <w:i w:val="false"/>
                <w:color w:val="000000"/>
                <w:sz w:val="20"/>
              </w:rPr>
              <w:t>Срок представления - 30-го марта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i w:val="false"/>
                <w:color w:val="000000"/>
                <w:sz w:val="20"/>
              </w:rPr>
              <w:t> Әкімшілік-аумақтық объектілер жіктеуішінің коды</w:t>
            </w:r>
            <w:r>
              <w:br/>
            </w:r>
            <w:r>
              <w:rPr>
                <w:rFonts w:ascii="Times New Roman"/>
                <w:b w:val="false"/>
                <w:i w:val="false"/>
                <w:color w:val="000000"/>
                <w:sz w:val="20"/>
              </w:rPr>
              <w:t>
</w:t>
            </w:r>
            <w:r>
              <w:rPr>
                <w:rFonts w:ascii="Times New Roman"/>
                <w:b w:val="false"/>
                <w:i w:val="false"/>
                <w:color w:val="000000"/>
                <w:sz w:val="20"/>
              </w:rPr>
              <w:t>Код по Классификатору административно-территориальных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81"/>
              <w:gridCol w:w="511"/>
              <w:gridCol w:w="547"/>
              <w:gridCol w:w="511"/>
              <w:gridCol w:w="511"/>
              <w:gridCol w:w="512"/>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rPr>
                <w:rFonts w:ascii="Times New Roman"/>
                <w:b/>
                <w:i w:val="false"/>
                <w:color w:val="000000"/>
                <w:sz w:val="20"/>
              </w:rPr>
              <w:t>Елді мекеннің түрі (қала, ауыл)</w:t>
            </w:r>
            <w:r>
              <w:br/>
            </w:r>
            <w:r>
              <w:rPr>
                <w:rFonts w:ascii="Times New Roman"/>
                <w:b w:val="false"/>
                <w:i w:val="false"/>
                <w:color w:val="000000"/>
                <w:sz w:val="20"/>
              </w:rPr>
              <w:t>
</w:t>
            </w:r>
            <w:r>
              <w:rPr>
                <w:rFonts w:ascii="Times New Roman"/>
                <w:b w:val="false"/>
                <w:i w:val="false"/>
                <w:color w:val="000000"/>
                <w:sz w:val="20"/>
              </w:rPr>
              <w:t>Тип населенного пункта  (город, село)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i w:val="false"/>
                <w:color w:val="000000"/>
                <w:sz w:val="20"/>
              </w:rPr>
              <w:t>Даңғыл, көше, алаң, тұйық көше</w:t>
            </w:r>
            <w:r>
              <w:br/>
            </w:r>
            <w:r>
              <w:rPr>
                <w:rFonts w:ascii="Times New Roman"/>
                <w:b w:val="false"/>
                <w:i w:val="false"/>
                <w:color w:val="000000"/>
                <w:sz w:val="20"/>
              </w:rPr>
              <w:t>
</w:t>
            </w:r>
            <w:r>
              <w:rPr>
                <w:rFonts w:ascii="Times New Roman"/>
                <w:b w:val="false"/>
                <w:i w:val="false"/>
                <w:color w:val="000000"/>
                <w:sz w:val="20"/>
              </w:rPr>
              <w:t>Проспект, улица, площадь, переулок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462"/>
              <w:gridCol w:w="508"/>
              <w:gridCol w:w="448"/>
              <w:gridCol w:w="478"/>
              <w:gridCol w:w="448"/>
              <w:gridCol w:w="448"/>
              <w:gridCol w:w="448"/>
            </w:tblGrid>
            <w:tr>
              <w:trPr>
                <w:trHeight w:val="3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r>
              <w:rPr>
                <w:rFonts w:ascii="Times New Roman"/>
                <w:b/>
                <w:i w:val="false"/>
                <w:color w:val="000000"/>
                <w:sz w:val="20"/>
              </w:rPr>
              <w:t>Үйдің №</w:t>
            </w:r>
            <w:r>
              <w:br/>
            </w:r>
            <w:r>
              <w:rPr>
                <w:rFonts w:ascii="Times New Roman"/>
                <w:b w:val="false"/>
                <w:i w:val="false"/>
                <w:color w:val="000000"/>
                <w:sz w:val="20"/>
              </w:rPr>
              <w:t>
</w:t>
            </w:r>
            <w:r>
              <w:rPr>
                <w:rFonts w:ascii="Times New Roman"/>
                <w:b w:val="false"/>
                <w:i w:val="false"/>
                <w:color w:val="000000"/>
                <w:sz w:val="20"/>
              </w:rPr>
              <w:t>№ дома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57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rPr>
                <w:rFonts w:ascii="Times New Roman"/>
                <w:b/>
                <w:i w:val="false"/>
                <w:color w:val="000000"/>
                <w:sz w:val="20"/>
              </w:rPr>
              <w:t>Пәтердің №</w:t>
            </w:r>
            <w:r>
              <w:br/>
            </w:r>
            <w:r>
              <w:rPr>
                <w:rFonts w:ascii="Times New Roman"/>
                <w:b w:val="false"/>
                <w:i w:val="false"/>
                <w:color w:val="000000"/>
                <w:sz w:val="20"/>
              </w:rPr>
              <w:t>
</w:t>
            </w:r>
            <w:r>
              <w:rPr>
                <w:rFonts w:ascii="Times New Roman"/>
                <w:b w:val="false"/>
                <w:i w:val="false"/>
                <w:color w:val="000000"/>
                <w:sz w:val="20"/>
              </w:rPr>
              <w:t>№ квартиры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653"/>
              <w:gridCol w:w="573"/>
              <w:gridCol w:w="61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r>
              <w:rPr>
                <w:rFonts w:ascii="Times New Roman"/>
                <w:b/>
                <w:i w:val="false"/>
                <w:color w:val="000000"/>
                <w:sz w:val="20"/>
              </w:rPr>
              <w:t>Үй шаруашылығының №</w:t>
            </w:r>
            <w:r>
              <w:br/>
            </w:r>
            <w:r>
              <w:rPr>
                <w:rFonts w:ascii="Times New Roman"/>
                <w:b w:val="false"/>
                <w:i w:val="false"/>
                <w:color w:val="000000"/>
                <w:sz w:val="20"/>
              </w:rPr>
              <w:t>
</w:t>
            </w:r>
            <w:r>
              <w:rPr>
                <w:rFonts w:ascii="Times New Roman"/>
                <w:b w:val="false"/>
                <w:i w:val="false"/>
                <w:color w:val="000000"/>
                <w:sz w:val="20"/>
              </w:rPr>
              <w:t>№ домашнего хозяйства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81"/>
              <w:gridCol w:w="511"/>
              <w:gridCol w:w="547"/>
              <w:gridCol w:w="511"/>
              <w:gridCol w:w="511"/>
              <w:gridCol w:w="512"/>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r>
              <w:rPr>
                <w:rFonts w:ascii="Times New Roman"/>
                <w:b/>
                <w:i w:val="false"/>
                <w:color w:val="000000"/>
                <w:sz w:val="20"/>
              </w:rPr>
              <w:t>Толтырылған күні</w:t>
            </w:r>
            <w:r>
              <w:br/>
            </w:r>
            <w:r>
              <w:rPr>
                <w:rFonts w:ascii="Times New Roman"/>
                <w:b w:val="false"/>
                <w:i w:val="false"/>
                <w:color w:val="000000"/>
                <w:sz w:val="20"/>
              </w:rPr>
              <w:t>
</w:t>
            </w:r>
            <w:r>
              <w:rPr>
                <w:rFonts w:ascii="Times New Roman"/>
                <w:b w:val="false"/>
                <w:i w:val="false"/>
                <w:color w:val="000000"/>
                <w:sz w:val="20"/>
              </w:rPr>
              <w:t>Дата заполнения</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322"/>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
              <w:gridCol w:w="322"/>
            </w:tblGrid>
            <w:tr>
              <w:trPr>
                <w:trHeight w:val="30" w:hRule="atLeast"/>
              </w:trPr>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590"/>
              <w:gridCol w:w="519"/>
              <w:gridCol w:w="555"/>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3"/>
        <w:gridCol w:w="2213"/>
        <w:gridCol w:w="853"/>
        <w:gridCol w:w="1615"/>
        <w:gridCol w:w="1613"/>
        <w:gridCol w:w="1613"/>
      </w:tblGrid>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Сіздің сапарыңыздың мақсатын көрсетіңіз</w:t>
            </w:r>
            <w:r>
              <w:br/>
            </w:r>
            <w:r>
              <w:rPr>
                <w:rFonts w:ascii="Times New Roman"/>
                <w:b w:val="false"/>
                <w:i w:val="false"/>
                <w:color w:val="000000"/>
                <w:sz w:val="20"/>
              </w:rPr>
              <w:t>
</w:t>
            </w:r>
            <w:r>
              <w:rPr>
                <w:rFonts w:ascii="Times New Roman"/>
                <w:b w:val="false"/>
                <w:i w:val="false"/>
                <w:color w:val="000000"/>
                <w:sz w:val="20"/>
              </w:rPr>
              <w:t>Укажите цель Вашей поездки</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жеке</w:t>
            </w:r>
            <w:r>
              <w:br/>
            </w:r>
            <w:r>
              <w:rPr>
                <w:rFonts w:ascii="Times New Roman"/>
                <w:b w:val="false"/>
                <w:i w:val="false"/>
                <w:color w:val="000000"/>
                <w:sz w:val="20"/>
              </w:rPr>
              <w:t>
</w:t>
            </w:r>
            <w:r>
              <w:rPr>
                <w:rFonts w:ascii="Times New Roman"/>
                <w:b w:val="false"/>
                <w:i w:val="false"/>
                <w:color w:val="000000"/>
                <w:sz w:val="20"/>
              </w:rPr>
              <w:t>личная</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іскерлік және кәсіби</w:t>
            </w:r>
            <w:r>
              <w:br/>
            </w:r>
            <w:r>
              <w:rPr>
                <w:rFonts w:ascii="Times New Roman"/>
                <w:b w:val="false"/>
                <w:i w:val="false"/>
                <w:color w:val="000000"/>
                <w:sz w:val="20"/>
              </w:rPr>
              <w:t>
</w:t>
            </w:r>
            <w:r>
              <w:rPr>
                <w:rFonts w:ascii="Times New Roman"/>
                <w:b w:val="false"/>
                <w:i w:val="false"/>
                <w:color w:val="000000"/>
                <w:sz w:val="20"/>
              </w:rPr>
              <w:t>деловая и профессиональная</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Сіз сапарға шықтыңыз ба</w:t>
            </w:r>
            <w:r>
              <w:br/>
            </w:r>
            <w:r>
              <w:rPr>
                <w:rFonts w:ascii="Times New Roman"/>
                <w:b w:val="false"/>
                <w:i w:val="false"/>
                <w:color w:val="000000"/>
                <w:sz w:val="20"/>
              </w:rPr>
              <w:t>
</w:t>
            </w:r>
            <w:r>
              <w:rPr>
                <w:rFonts w:ascii="Times New Roman"/>
                <w:b w:val="false"/>
                <w:i w:val="false"/>
                <w:color w:val="000000"/>
                <w:sz w:val="20"/>
              </w:rPr>
              <w:t>Вы совершили поездку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w:t>
            </w:r>
            <w:r>
              <w:rPr>
                <w:rFonts w:ascii="Times New Roman"/>
                <w:b w:val="false"/>
                <w:i w:val="false"/>
                <w:color w:val="000000"/>
                <w:sz w:val="20"/>
              </w:rPr>
              <w:t> </w:t>
            </w:r>
            <w:r>
              <w:rPr>
                <w:rFonts w:ascii="Times New Roman"/>
                <w:b/>
                <w:i w:val="false"/>
                <w:color w:val="000000"/>
                <w:sz w:val="20"/>
              </w:rPr>
              <w:t>ел ішінде</w:t>
            </w:r>
            <w:r>
              <w:br/>
            </w:r>
            <w:r>
              <w:rPr>
                <w:rFonts w:ascii="Times New Roman"/>
                <w:b w:val="false"/>
                <w:i w:val="false"/>
                <w:color w:val="000000"/>
                <w:sz w:val="20"/>
              </w:rPr>
              <w:t>
</w:t>
            </w:r>
            <w:r>
              <w:rPr>
                <w:rFonts w:ascii="Times New Roman"/>
                <w:b w:val="false"/>
                <w:i w:val="false"/>
                <w:color w:val="000000"/>
                <w:sz w:val="20"/>
              </w:rPr>
              <w:t>внутри страны</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шетелге</w:t>
            </w:r>
            <w:r>
              <w:br/>
            </w:r>
            <w:r>
              <w:rPr>
                <w:rFonts w:ascii="Times New Roman"/>
                <w:b w:val="false"/>
                <w:i w:val="false"/>
                <w:color w:val="000000"/>
                <w:sz w:val="20"/>
              </w:rPr>
              <w:t>
</w:t>
            </w:r>
            <w:r>
              <w:rPr>
                <w:rFonts w:ascii="Times New Roman"/>
                <w:b w:val="false"/>
                <w:i w:val="false"/>
                <w:color w:val="000000"/>
                <w:sz w:val="20"/>
              </w:rPr>
              <w:t>за границу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Сапар неше күнге созылғанын көрсетіңіз (түнеген күндер саны)</w:t>
            </w:r>
            <w:r>
              <w:br/>
            </w:r>
            <w:r>
              <w:rPr>
                <w:rFonts w:ascii="Times New Roman"/>
                <w:b w:val="false"/>
                <w:i w:val="false"/>
                <w:color w:val="000000"/>
                <w:sz w:val="20"/>
              </w:rPr>
              <w:t>
</w:t>
            </w:r>
            <w:r>
              <w:rPr>
                <w:rFonts w:ascii="Times New Roman"/>
                <w:b w:val="false"/>
                <w:i w:val="false"/>
                <w:color w:val="000000"/>
                <w:sz w:val="20"/>
              </w:rPr>
              <w:t>Укажите, сколько дней продолжалась поездка (количество ночевок)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Сіз сапарға барлығы қанша сома жұмсағаныңызды көрсетіңіз</w:t>
            </w:r>
            <w:r>
              <w:br/>
            </w:r>
            <w:r>
              <w:rPr>
                <w:rFonts w:ascii="Times New Roman"/>
                <w:b w:val="false"/>
                <w:i w:val="false"/>
                <w:color w:val="000000"/>
                <w:sz w:val="20"/>
              </w:rPr>
              <w:t>
</w:t>
            </w:r>
            <w:r>
              <w:rPr>
                <w:rFonts w:ascii="Times New Roman"/>
                <w:b w:val="false"/>
                <w:i w:val="false"/>
                <w:color w:val="000000"/>
                <w:sz w:val="20"/>
              </w:rPr>
              <w:t>Укажите, какую общую сумму Вы потратили на поездку, всего</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353"/>
              <w:gridCol w:w="353"/>
              <w:gridCol w:w="35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тенге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сапарға неше адам шыққанын көрсетіңіз</w:t>
            </w:r>
            <w:r>
              <w:br/>
            </w:r>
            <w:r>
              <w:rPr>
                <w:rFonts w:ascii="Times New Roman"/>
                <w:b w:val="false"/>
                <w:i w:val="false"/>
                <w:color w:val="000000"/>
                <w:sz w:val="20"/>
              </w:rPr>
              <w:t>
</w:t>
            </w:r>
            <w:r>
              <w:rPr>
                <w:rFonts w:ascii="Times New Roman"/>
                <w:b w:val="false"/>
                <w:i w:val="false"/>
                <w:color w:val="000000"/>
                <w:sz w:val="20"/>
              </w:rPr>
              <w:t>укажите, пожалуйста, сколько человек выезжало в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 оның ішінде әйелдер</w:t>
            </w:r>
            <w:r>
              <w:br/>
            </w:r>
            <w:r>
              <w:rPr>
                <w:rFonts w:ascii="Times New Roman"/>
                <w:b w:val="false"/>
                <w:i w:val="false"/>
                <w:color w:val="000000"/>
                <w:sz w:val="20"/>
              </w:rPr>
              <w:t>
</w:t>
            </w:r>
            <w:r>
              <w:rPr>
                <w:rFonts w:ascii="Times New Roman"/>
                <w:b w:val="false"/>
                <w:i w:val="false"/>
                <w:color w:val="000000"/>
                <w:sz w:val="20"/>
              </w:rPr>
              <w:t>из них женщины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4.1 тармағының ішінде туристік фирмалармен қызмет көрсетілген адамдар санын көрсетіңіз</w:t>
            </w:r>
            <w:r>
              <w:br/>
            </w:r>
            <w:r>
              <w:rPr>
                <w:rFonts w:ascii="Times New Roman"/>
                <w:b w:val="false"/>
                <w:i w:val="false"/>
                <w:color w:val="000000"/>
                <w:sz w:val="20"/>
              </w:rPr>
              <w:t>
</w:t>
            </w:r>
            <w:r>
              <w:rPr>
                <w:rFonts w:ascii="Times New Roman"/>
                <w:b w:val="false"/>
                <w:i w:val="false"/>
                <w:color w:val="000000"/>
                <w:sz w:val="20"/>
              </w:rPr>
              <w:t>из пункта 4.1 укажите количество человек обслуженных туристскими фирмами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bookmarkStart w:name="z194" w:id="26"/>
    <w:p>
      <w:pPr>
        <w:spacing w:after="0"/>
        <w:ind w:left="0"/>
        <w:jc w:val="both"/>
      </w:pPr>
      <w:r>
        <w:rPr>
          <w:rFonts w:ascii="Times New Roman"/>
          <w:b w:val="false"/>
          <w:i w:val="false"/>
          <w:color w:val="000000"/>
          <w:sz w:val="28"/>
        </w:rPr>
        <w:t>
</w:t>
      </w:r>
      <w:r>
        <w:rPr>
          <w:rFonts w:ascii="Times New Roman"/>
          <w:b/>
          <w:i w:val="false"/>
          <w:color w:val="000000"/>
          <w:sz w:val="28"/>
        </w:rPr>
        <w:t>5. Шығыстарыңызды көрсетіңіз, теңгемен</w:t>
      </w:r>
      <w:r>
        <w:br/>
      </w:r>
      <w:r>
        <w:rPr>
          <w:rFonts w:ascii="Times New Roman"/>
          <w:b w:val="false"/>
          <w:i w:val="false"/>
          <w:color w:val="000000"/>
          <w:sz w:val="28"/>
        </w:rPr>
        <w:t>
Укажите Ваши расходы, в тенге</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5941"/>
        <w:gridCol w:w="2430"/>
        <w:gridCol w:w="3609"/>
      </w:tblGrid>
      <w:tr>
        <w:trPr>
          <w:trHeight w:val="189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 шығыстары</w:t>
            </w:r>
            <w:r>
              <w:br/>
            </w:r>
            <w:r>
              <w:rPr>
                <w:rFonts w:ascii="Times New Roman"/>
                <w:b w:val="false"/>
                <w:i w:val="false"/>
                <w:color w:val="000000"/>
                <w:sz w:val="20"/>
              </w:rPr>
              <w:t>
</w:t>
            </w:r>
            <w:r>
              <w:rPr>
                <w:rFonts w:ascii="Times New Roman"/>
                <w:b w:val="false"/>
                <w:i w:val="false"/>
                <w:color w:val="000000"/>
                <w:sz w:val="20"/>
              </w:rPr>
              <w:t>Расходы в поездке</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Оның ішінде</w:t>
            </w:r>
            <w:r>
              <w:rPr>
                <w:rFonts w:ascii="Times New Roman"/>
                <w:b w:val="false"/>
                <w:i w:val="false"/>
                <w:color w:val="000000"/>
                <w:sz w:val="20"/>
              </w:rPr>
              <w:t> </w:t>
            </w:r>
            <w:r>
              <w:rPr>
                <w:rFonts w:ascii="Times New Roman"/>
                <w:b/>
                <w:i w:val="false"/>
                <w:color w:val="000000"/>
                <w:sz w:val="20"/>
              </w:rPr>
              <w:t>шетелге сапар кезіндегі Қазақстан аумағындағы шығыстар</w:t>
            </w:r>
            <w:r>
              <w:br/>
            </w:r>
            <w:r>
              <w:rPr>
                <w:rFonts w:ascii="Times New Roman"/>
                <w:b w:val="false"/>
                <w:i w:val="false"/>
                <w:color w:val="000000"/>
                <w:sz w:val="20"/>
              </w:rPr>
              <w:t>
</w:t>
            </w:r>
            <w:r>
              <w:rPr>
                <w:rFonts w:ascii="Times New Roman"/>
                <w:b w:val="false"/>
                <w:i w:val="false"/>
                <w:color w:val="000000"/>
                <w:sz w:val="20"/>
              </w:rPr>
              <w:t>В том числе расходы на территории Казахстана при поездке за границу</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құжаттарды рәсімдеуге, паспорт, виза және өзгелерді алуға қанша жұмсадыңыз?</w:t>
            </w:r>
            <w:r>
              <w:rPr>
                <w:rFonts w:ascii="Times New Roman"/>
                <w:b w:val="false"/>
                <w:i w:val="false"/>
                <w:color w:val="000000"/>
                <w:sz w:val="20"/>
              </w:rPr>
              <w:t xml:space="preserve"> Сколько Вы потратили на оформление документов, получение паспорта, визы и прочее?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Сапарға шығуға кредит</w:t>
            </w:r>
            <w:r>
              <w:br/>
            </w:r>
            <w:r>
              <w:rPr>
                <w:rFonts w:ascii="Times New Roman"/>
                <w:b w:val="false"/>
                <w:i w:val="false"/>
                <w:color w:val="000000"/>
                <w:sz w:val="20"/>
              </w:rPr>
              <w:t>
</w:t>
            </w:r>
            <w:r>
              <w:rPr>
                <w:rFonts w:ascii="Times New Roman"/>
                <w:b w:val="false"/>
                <w:i w:val="false"/>
                <w:color w:val="000000"/>
                <w:sz w:val="20"/>
              </w:rPr>
              <w:t>Кредит на поездку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Сапар кезіндегі сақтандыру Сізге қаншаға түсті?</w:t>
            </w:r>
            <w:r>
              <w:br/>
            </w:r>
            <w:r>
              <w:rPr>
                <w:rFonts w:ascii="Times New Roman"/>
                <w:b w:val="false"/>
                <w:i w:val="false"/>
                <w:color w:val="000000"/>
                <w:sz w:val="20"/>
              </w:rPr>
              <w:t>
</w:t>
            </w:r>
            <w:r>
              <w:rPr>
                <w:rFonts w:ascii="Times New Roman"/>
                <w:b w:val="false"/>
                <w:i w:val="false"/>
                <w:color w:val="000000"/>
                <w:sz w:val="20"/>
              </w:rPr>
              <w:t>Во сколько обошлась Вам страховка на время поездки?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Төменде аты аталған көлік түрлерінің қайсысын пайдаландыңыз және Сіз қызметтерге қанша шығындандыңыз?</w:t>
            </w:r>
            <w:r>
              <w:br/>
            </w:r>
            <w:r>
              <w:rPr>
                <w:rFonts w:ascii="Times New Roman"/>
                <w:b w:val="false"/>
                <w:i w:val="false"/>
                <w:color w:val="000000"/>
                <w:sz w:val="20"/>
              </w:rPr>
              <w:t>
</w:t>
            </w:r>
            <w:r>
              <w:rPr>
                <w:rFonts w:ascii="Times New Roman"/>
                <w:b w:val="false"/>
                <w:i w:val="false"/>
                <w:color w:val="000000"/>
                <w:sz w:val="20"/>
              </w:rPr>
              <w:t xml:space="preserve">Сколько Вы потратили на оплату услуг нижеперечисленных видов транспорта?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w:t>
            </w:r>
            <w:r>
              <w:br/>
            </w:r>
            <w:r>
              <w:rPr>
                <w:rFonts w:ascii="Times New Roman"/>
                <w:b w:val="false"/>
                <w:i w:val="false"/>
                <w:color w:val="000000"/>
                <w:sz w:val="20"/>
              </w:rPr>
              <w:t>
</w:t>
            </w:r>
            <w:r>
              <w:rPr>
                <w:rFonts w:ascii="Times New Roman"/>
                <w:b w:val="false"/>
                <w:i w:val="false"/>
                <w:color w:val="000000"/>
                <w:sz w:val="20"/>
              </w:rPr>
              <w:t xml:space="preserve">воздушным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w:t>
            </w:r>
            <w:r>
              <w:br/>
            </w:r>
            <w:r>
              <w:rPr>
                <w:rFonts w:ascii="Times New Roman"/>
                <w:b w:val="false"/>
                <w:i w:val="false"/>
                <w:color w:val="000000"/>
                <w:sz w:val="20"/>
              </w:rPr>
              <w:t>
</w:t>
            </w:r>
            <w:r>
              <w:rPr>
                <w:rFonts w:ascii="Times New Roman"/>
                <w:b w:val="false"/>
                <w:i w:val="false"/>
                <w:color w:val="000000"/>
                <w:sz w:val="20"/>
              </w:rPr>
              <w:t xml:space="preserve">железнодорожным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w:t>
            </w:r>
            <w:r>
              <w:br/>
            </w:r>
            <w:r>
              <w:rPr>
                <w:rFonts w:ascii="Times New Roman"/>
                <w:b w:val="false"/>
                <w:i w:val="false"/>
                <w:color w:val="000000"/>
                <w:sz w:val="20"/>
              </w:rPr>
              <w:t>
</w:t>
            </w:r>
            <w:r>
              <w:rPr>
                <w:rFonts w:ascii="Times New Roman"/>
                <w:b w:val="false"/>
                <w:i w:val="false"/>
                <w:color w:val="000000"/>
                <w:sz w:val="20"/>
              </w:rPr>
              <w:t xml:space="preserve">водным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w:t>
            </w:r>
            <w:r>
              <w:br/>
            </w:r>
            <w:r>
              <w:rPr>
                <w:rFonts w:ascii="Times New Roman"/>
                <w:b w:val="false"/>
                <w:i w:val="false"/>
                <w:color w:val="000000"/>
                <w:sz w:val="20"/>
              </w:rPr>
              <w:t>
</w:t>
            </w:r>
            <w:r>
              <w:rPr>
                <w:rFonts w:ascii="Times New Roman"/>
                <w:b w:val="false"/>
                <w:i w:val="false"/>
                <w:color w:val="000000"/>
                <w:sz w:val="20"/>
              </w:rPr>
              <w:t xml:space="preserve">автомобильным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көлікті жалға алу</w:t>
            </w:r>
            <w:r>
              <w:br/>
            </w:r>
            <w:r>
              <w:rPr>
                <w:rFonts w:ascii="Times New Roman"/>
                <w:b w:val="false"/>
                <w:i w:val="false"/>
                <w:color w:val="000000"/>
                <w:sz w:val="20"/>
              </w:rPr>
              <w:t>
</w:t>
            </w:r>
            <w:r>
              <w:rPr>
                <w:rFonts w:ascii="Times New Roman"/>
                <w:b w:val="false"/>
                <w:i w:val="false"/>
                <w:color w:val="000000"/>
                <w:sz w:val="20"/>
              </w:rPr>
              <w:t>аренды транспорта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Сіз өзіңіздің көлігіңізбен жүрген болсаңыз:</w:t>
            </w:r>
            <w:r>
              <w:br/>
            </w:r>
            <w:r>
              <w:rPr>
                <w:rFonts w:ascii="Times New Roman"/>
                <w:b w:val="false"/>
                <w:i w:val="false"/>
                <w:color w:val="000000"/>
                <w:sz w:val="20"/>
              </w:rPr>
              <w:t>
</w:t>
            </w:r>
            <w:r>
              <w:rPr>
                <w:rFonts w:ascii="Times New Roman"/>
                <w:b w:val="false"/>
                <w:i w:val="false"/>
                <w:color w:val="000000"/>
                <w:sz w:val="20"/>
              </w:rPr>
              <w:t>если Вы перемещались на собственном</w:t>
            </w:r>
            <w:r>
              <w:br/>
            </w:r>
            <w:r>
              <w:rPr>
                <w:rFonts w:ascii="Times New Roman"/>
                <w:b w:val="false"/>
                <w:i w:val="false"/>
                <w:color w:val="000000"/>
                <w:sz w:val="20"/>
              </w:rPr>
              <w:t>
</w:t>
            </w:r>
            <w:r>
              <w:rPr>
                <w:rFonts w:ascii="Times New Roman"/>
                <w:b w:val="false"/>
                <w:i w:val="false"/>
                <w:color w:val="000000"/>
                <w:sz w:val="20"/>
              </w:rPr>
              <w:t xml:space="preserve">транспорте: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жанар-жағармай материалдарына қанша төледiңіз?</w:t>
            </w:r>
            <w:r>
              <w:br/>
            </w:r>
            <w:r>
              <w:rPr>
                <w:rFonts w:ascii="Times New Roman"/>
                <w:b w:val="false"/>
                <w:i w:val="false"/>
                <w:color w:val="000000"/>
                <w:sz w:val="20"/>
              </w:rPr>
              <w:t>
</w:t>
            </w:r>
            <w:r>
              <w:rPr>
                <w:rFonts w:ascii="Times New Roman"/>
                <w:b w:val="false"/>
                <w:i w:val="false"/>
                <w:color w:val="000000"/>
                <w:sz w:val="20"/>
              </w:rPr>
              <w:t>сколько заплатили за горюче-смазочные материалы?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онда автомобильге техникалық қызмет көрсету және ағымдағы жөндеу қаншаға түсті?</w:t>
            </w:r>
            <w:r>
              <w:br/>
            </w:r>
            <w:r>
              <w:rPr>
                <w:rFonts w:ascii="Times New Roman"/>
                <w:b w:val="false"/>
                <w:i w:val="false"/>
                <w:color w:val="000000"/>
                <w:sz w:val="20"/>
              </w:rPr>
              <w:t>
</w:t>
            </w:r>
            <w:r>
              <w:rPr>
                <w:rFonts w:ascii="Times New Roman"/>
                <w:b w:val="false"/>
                <w:i w:val="false"/>
                <w:color w:val="000000"/>
                <w:sz w:val="20"/>
              </w:rPr>
              <w:t>во сколько обошлось техническое обслуживание и текущий ремонт автомобиля?</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қонақ үйде орналасу үшін қанша төледіңіз?</w:t>
            </w:r>
            <w:r>
              <w:br/>
            </w:r>
            <w:r>
              <w:rPr>
                <w:rFonts w:ascii="Times New Roman"/>
                <w:b w:val="false"/>
                <w:i w:val="false"/>
                <w:color w:val="000000"/>
                <w:sz w:val="20"/>
              </w:rPr>
              <w:t>
</w:t>
            </w:r>
            <w:r>
              <w:rPr>
                <w:rFonts w:ascii="Times New Roman"/>
                <w:b w:val="false"/>
                <w:i w:val="false"/>
                <w:color w:val="000000"/>
                <w:sz w:val="20"/>
              </w:rPr>
              <w:t>Сколько Вы заплатили за размещение в гостинице?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асхана мен мейрамханада тамақтануға қанша сома жұмсадыңыз?</w:t>
            </w:r>
            <w:r>
              <w:br/>
            </w:r>
            <w:r>
              <w:rPr>
                <w:rFonts w:ascii="Times New Roman"/>
                <w:b w:val="false"/>
                <w:i w:val="false"/>
                <w:color w:val="000000"/>
                <w:sz w:val="20"/>
              </w:rPr>
              <w:t>
</w:t>
            </w:r>
            <w:r>
              <w:rPr>
                <w:rFonts w:ascii="Times New Roman"/>
                <w:b w:val="false"/>
                <w:i w:val="false"/>
                <w:color w:val="000000"/>
                <w:sz w:val="20"/>
              </w:rPr>
              <w:t>Какую сумму Вы израсходовали на питание в столовых и ресторанах?</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сапар кезінде монша, шаштараз қызметін және тағы басқаларды пайдалансаңыз, онда қанша сома жұмсадыңыз?</w:t>
            </w:r>
            <w:r>
              <w:br/>
            </w:r>
            <w:r>
              <w:rPr>
                <w:rFonts w:ascii="Times New Roman"/>
                <w:b w:val="false"/>
                <w:i w:val="false"/>
                <w:color w:val="000000"/>
                <w:sz w:val="20"/>
              </w:rPr>
              <w:t>
</w:t>
            </w:r>
            <w:r>
              <w:rPr>
                <w:rFonts w:ascii="Times New Roman"/>
                <w:b w:val="false"/>
                <w:i w:val="false"/>
                <w:color w:val="000000"/>
                <w:sz w:val="20"/>
              </w:rPr>
              <w:t>Если пользовались во время поездки услугами бань, парикмахерских и так далее, то какую сумму потратили?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мынадай жерлерге баруға қанша сома жұмсадыңыз:</w:t>
            </w:r>
            <w:r>
              <w:br/>
            </w:r>
            <w:r>
              <w:rPr>
                <w:rFonts w:ascii="Times New Roman"/>
                <w:b w:val="false"/>
                <w:i w:val="false"/>
                <w:color w:val="000000"/>
                <w:sz w:val="20"/>
              </w:rPr>
              <w:t>
</w:t>
            </w:r>
            <w:r>
              <w:rPr>
                <w:rFonts w:ascii="Times New Roman"/>
                <w:b w:val="false"/>
                <w:i w:val="false"/>
                <w:color w:val="000000"/>
                <w:sz w:val="20"/>
              </w:rPr>
              <w:t>Укажите, пожалуйста, какую сумму Вы потратили на посещение: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театрларға</w:t>
            </w:r>
            <w:r>
              <w:br/>
            </w:r>
            <w:r>
              <w:rPr>
                <w:rFonts w:ascii="Times New Roman"/>
                <w:b w:val="false"/>
                <w:i w:val="false"/>
                <w:color w:val="000000"/>
                <w:sz w:val="20"/>
              </w:rPr>
              <w:t>
</w:t>
            </w:r>
            <w:r>
              <w:rPr>
                <w:rFonts w:ascii="Times New Roman"/>
                <w:b w:val="false"/>
                <w:i w:val="false"/>
                <w:color w:val="000000"/>
                <w:sz w:val="20"/>
              </w:rPr>
              <w:t>театров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концерттерге</w:t>
            </w:r>
            <w:r>
              <w:br/>
            </w:r>
            <w:r>
              <w:rPr>
                <w:rFonts w:ascii="Times New Roman"/>
                <w:b w:val="false"/>
                <w:i w:val="false"/>
                <w:color w:val="000000"/>
                <w:sz w:val="20"/>
              </w:rPr>
              <w:t>
</w:t>
            </w:r>
            <w:r>
              <w:rPr>
                <w:rFonts w:ascii="Times New Roman"/>
                <w:b w:val="false"/>
                <w:i w:val="false"/>
                <w:color w:val="000000"/>
                <w:sz w:val="20"/>
              </w:rPr>
              <w:t>концертов</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мұражайларға</w:t>
            </w:r>
            <w:r>
              <w:br/>
            </w:r>
            <w:r>
              <w:rPr>
                <w:rFonts w:ascii="Times New Roman"/>
                <w:b w:val="false"/>
                <w:i w:val="false"/>
                <w:color w:val="000000"/>
                <w:sz w:val="20"/>
              </w:rPr>
              <w:t>
</w:t>
            </w:r>
            <w:r>
              <w:rPr>
                <w:rFonts w:ascii="Times New Roman"/>
                <w:b w:val="false"/>
                <w:i w:val="false"/>
                <w:color w:val="000000"/>
                <w:sz w:val="20"/>
              </w:rPr>
              <w:t xml:space="preserve">музеев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мәдиниет объектілеріне</w:t>
            </w:r>
            <w:r>
              <w:br/>
            </w:r>
            <w:r>
              <w:rPr>
                <w:rFonts w:ascii="Times New Roman"/>
                <w:b w:val="false"/>
                <w:i w:val="false"/>
                <w:color w:val="000000"/>
                <w:sz w:val="20"/>
              </w:rPr>
              <w:t>
</w:t>
            </w:r>
            <w:r>
              <w:rPr>
                <w:rFonts w:ascii="Times New Roman"/>
                <w:b w:val="false"/>
                <w:i w:val="false"/>
                <w:color w:val="000000"/>
                <w:sz w:val="20"/>
              </w:rPr>
              <w:t>объектов культуры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ойын-сауық пен демалысқа қанша төледіңіз?</w:t>
            </w:r>
            <w:r>
              <w:br/>
            </w:r>
            <w:r>
              <w:rPr>
                <w:rFonts w:ascii="Times New Roman"/>
                <w:b w:val="false"/>
                <w:i w:val="false"/>
                <w:color w:val="000000"/>
                <w:sz w:val="20"/>
              </w:rPr>
              <w:t>
</w:t>
            </w:r>
            <w:r>
              <w:rPr>
                <w:rFonts w:ascii="Times New Roman"/>
                <w:b w:val="false"/>
                <w:i w:val="false"/>
                <w:color w:val="000000"/>
                <w:sz w:val="20"/>
              </w:rPr>
              <w:t>Сколько потратили на дополнительные развлечения и отдых?</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саяхат</w:t>
            </w:r>
            <w:r>
              <w:br/>
            </w:r>
            <w:r>
              <w:rPr>
                <w:rFonts w:ascii="Times New Roman"/>
                <w:b w:val="false"/>
                <w:i w:val="false"/>
                <w:color w:val="000000"/>
                <w:sz w:val="20"/>
              </w:rPr>
              <w:t>
</w:t>
            </w:r>
            <w:r>
              <w:rPr>
                <w:rFonts w:ascii="Times New Roman"/>
                <w:b w:val="false"/>
                <w:i w:val="false"/>
                <w:color w:val="000000"/>
                <w:sz w:val="20"/>
              </w:rPr>
              <w:t xml:space="preserve">экскурсии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дайвинг</w:t>
            </w:r>
            <w:r>
              <w:br/>
            </w:r>
            <w:r>
              <w:rPr>
                <w:rFonts w:ascii="Times New Roman"/>
                <w:b w:val="false"/>
                <w:i w:val="false"/>
                <w:color w:val="000000"/>
                <w:sz w:val="20"/>
              </w:rPr>
              <w:t>
</w:t>
            </w:r>
            <w:r>
              <w:rPr>
                <w:rFonts w:ascii="Times New Roman"/>
                <w:b w:val="false"/>
                <w:i w:val="false"/>
                <w:color w:val="000000"/>
                <w:sz w:val="20"/>
              </w:rPr>
              <w:t>дайвинг</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серфинг</w:t>
            </w:r>
            <w:r>
              <w:br/>
            </w:r>
            <w:r>
              <w:rPr>
                <w:rFonts w:ascii="Times New Roman"/>
                <w:b w:val="false"/>
                <w:i w:val="false"/>
                <w:color w:val="000000"/>
                <w:sz w:val="20"/>
              </w:rPr>
              <w:t>
</w:t>
            </w:r>
            <w:r>
              <w:rPr>
                <w:rFonts w:ascii="Times New Roman"/>
                <w:b w:val="false"/>
                <w:i w:val="false"/>
                <w:color w:val="000000"/>
                <w:sz w:val="20"/>
              </w:rPr>
              <w:t>серфинг</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альпинизм</w:t>
            </w:r>
            <w:r>
              <w:br/>
            </w:r>
            <w:r>
              <w:rPr>
                <w:rFonts w:ascii="Times New Roman"/>
                <w:b w:val="false"/>
                <w:i w:val="false"/>
                <w:color w:val="000000"/>
                <w:sz w:val="20"/>
              </w:rPr>
              <w:t>
</w:t>
            </w:r>
            <w:r>
              <w:rPr>
                <w:rFonts w:ascii="Times New Roman"/>
                <w:b w:val="false"/>
                <w:i w:val="false"/>
                <w:color w:val="000000"/>
                <w:sz w:val="20"/>
              </w:rPr>
              <w:t>альпинизм</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казино (ойын автоматы)</w:t>
            </w:r>
            <w:r>
              <w:br/>
            </w:r>
            <w:r>
              <w:rPr>
                <w:rFonts w:ascii="Times New Roman"/>
                <w:b w:val="false"/>
                <w:i w:val="false"/>
                <w:color w:val="000000"/>
                <w:sz w:val="20"/>
              </w:rPr>
              <w:t>
</w:t>
            </w:r>
            <w:r>
              <w:rPr>
                <w:rFonts w:ascii="Times New Roman"/>
                <w:b w:val="false"/>
                <w:i w:val="false"/>
                <w:color w:val="000000"/>
                <w:sz w:val="20"/>
              </w:rPr>
              <w:t>казино (игровые автоматы)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атракцион саябағы</w:t>
            </w:r>
            <w:r>
              <w:br/>
            </w:r>
            <w:r>
              <w:rPr>
                <w:rFonts w:ascii="Times New Roman"/>
                <w:b w:val="false"/>
                <w:i w:val="false"/>
                <w:color w:val="000000"/>
                <w:sz w:val="20"/>
              </w:rPr>
              <w:t>
</w:t>
            </w:r>
            <w:r>
              <w:rPr>
                <w:rFonts w:ascii="Times New Roman"/>
                <w:b w:val="false"/>
                <w:i w:val="false"/>
                <w:color w:val="000000"/>
                <w:sz w:val="20"/>
              </w:rPr>
              <w:t>атракционные парки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тауарларды жалға алсаңыз, онда қанша төледіңіз</w:t>
            </w:r>
            <w:r>
              <w:br/>
            </w:r>
            <w:r>
              <w:rPr>
                <w:rFonts w:ascii="Times New Roman"/>
                <w:b w:val="false"/>
                <w:i w:val="false"/>
                <w:color w:val="000000"/>
                <w:sz w:val="20"/>
              </w:rPr>
              <w:t>
</w:t>
            </w:r>
            <w:r>
              <w:rPr>
                <w:rFonts w:ascii="Times New Roman"/>
                <w:b w:val="false"/>
                <w:i w:val="false"/>
                <w:color w:val="000000"/>
                <w:sz w:val="20"/>
              </w:rPr>
              <w:t>Если брали в аренду товары, то сколько заплатили за</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спорттық керек-жарақты</w:t>
            </w:r>
            <w:r>
              <w:br/>
            </w:r>
            <w:r>
              <w:rPr>
                <w:rFonts w:ascii="Times New Roman"/>
                <w:b w:val="false"/>
                <w:i w:val="false"/>
                <w:color w:val="000000"/>
                <w:sz w:val="20"/>
              </w:rPr>
              <w:t>
</w:t>
            </w:r>
            <w:r>
              <w:rPr>
                <w:rFonts w:ascii="Times New Roman"/>
                <w:b w:val="false"/>
                <w:i w:val="false"/>
                <w:color w:val="000000"/>
                <w:sz w:val="20"/>
              </w:rPr>
              <w:t>спортинвентарь</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өзгелерін</w:t>
            </w:r>
            <w:r>
              <w:br/>
            </w:r>
            <w:r>
              <w:rPr>
                <w:rFonts w:ascii="Times New Roman"/>
                <w:b w:val="false"/>
                <w:i w:val="false"/>
                <w:color w:val="000000"/>
                <w:sz w:val="20"/>
              </w:rPr>
              <w:t>
</w:t>
            </w:r>
            <w:r>
              <w:rPr>
                <w:rFonts w:ascii="Times New Roman"/>
                <w:b w:val="false"/>
                <w:i w:val="false"/>
                <w:color w:val="000000"/>
                <w:sz w:val="20"/>
              </w:rPr>
              <w:t>прочее</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сапар кезінде тренажер залдары, теннис корты және әуесқойлық спорт саласындағы қызметтерді пайдалансаңыз, онда қанша сома жұмсадыңыз?</w:t>
            </w:r>
            <w:r>
              <w:br/>
            </w:r>
            <w:r>
              <w:rPr>
                <w:rFonts w:ascii="Times New Roman"/>
                <w:b w:val="false"/>
                <w:i w:val="false"/>
                <w:color w:val="000000"/>
                <w:sz w:val="20"/>
              </w:rPr>
              <w:t>
</w:t>
            </w:r>
            <w:r>
              <w:rPr>
                <w:rFonts w:ascii="Times New Roman"/>
                <w:b w:val="false"/>
                <w:i w:val="false"/>
                <w:color w:val="000000"/>
                <w:sz w:val="20"/>
              </w:rPr>
              <w:t>Если во время поездки вы пользовались услугами тренажерного зала, теннисным кортом и услугами в области любительского спорта, то укажите, пожалуйста, какую сумму потратили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 тамақ өнімдері, сусындар, киім және басқа да тұтыну тауарлары үшін қанша төледіңіз?</w:t>
            </w:r>
            <w:r>
              <w:br/>
            </w:r>
            <w:r>
              <w:rPr>
                <w:rFonts w:ascii="Times New Roman"/>
                <w:b w:val="false"/>
                <w:i w:val="false"/>
                <w:color w:val="000000"/>
                <w:sz w:val="20"/>
              </w:rPr>
              <w:t>
</w:t>
            </w:r>
            <w:r>
              <w:rPr>
                <w:rFonts w:ascii="Times New Roman"/>
                <w:b w:val="false"/>
                <w:i w:val="false"/>
                <w:color w:val="000000"/>
                <w:sz w:val="20"/>
              </w:rPr>
              <w:t>Сколько Вы израсходовали за продукты питания, напитки, одежду и другие потребительские товары?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Егер Сіз емдік және сауықтыру емшараларын қабылдасаңыз қанша сома жұмсағаныңызды көрсетіңіз?</w:t>
            </w:r>
            <w:r>
              <w:br/>
            </w:r>
            <w:r>
              <w:rPr>
                <w:rFonts w:ascii="Times New Roman"/>
                <w:b w:val="false"/>
                <w:i w:val="false"/>
                <w:color w:val="000000"/>
                <w:sz w:val="20"/>
              </w:rPr>
              <w:t>
</w:t>
            </w:r>
            <w:r>
              <w:rPr>
                <w:rFonts w:ascii="Times New Roman"/>
                <w:b w:val="false"/>
                <w:i w:val="false"/>
                <w:color w:val="000000"/>
                <w:sz w:val="20"/>
              </w:rPr>
              <w:t>Если во время поездки Вы получили лечебные и оздоровительные процедуры, то укажите, пожалуйста, какую сумму потратили</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 шығыстар</w:t>
            </w:r>
            <w:r>
              <w:br/>
            </w:r>
            <w:r>
              <w:rPr>
                <w:rFonts w:ascii="Times New Roman"/>
                <w:b w:val="false"/>
                <w:i w:val="false"/>
                <w:color w:val="000000"/>
                <w:sz w:val="20"/>
              </w:rPr>
              <w:t>
</w:t>
            </w:r>
            <w:r>
              <w:rPr>
                <w:rFonts w:ascii="Times New Roman"/>
                <w:b w:val="false"/>
                <w:i w:val="false"/>
                <w:color w:val="000000"/>
                <w:sz w:val="20"/>
              </w:rPr>
              <w:t>Прочие расходы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2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212 бұйрығына        </w:t>
      </w:r>
      <w:r>
        <w:br/>
      </w:r>
      <w:r>
        <w:rPr>
          <w:rFonts w:ascii="Times New Roman"/>
          <w:b w:val="false"/>
          <w:i w:val="false"/>
          <w:color w:val="000000"/>
          <w:sz w:val="28"/>
        </w:rPr>
        <w:t xml:space="preserve">
6-қосымша           </w:t>
      </w:r>
    </w:p>
    <w:bookmarkEnd w:id="27"/>
    <w:bookmarkStart w:name="z196" w:id="28"/>
    <w:p>
      <w:pPr>
        <w:spacing w:after="0"/>
        <w:ind w:left="0"/>
        <w:jc w:val="left"/>
      </w:pPr>
      <w:r>
        <w:rPr>
          <w:rFonts w:ascii="Times New Roman"/>
          <w:b/>
          <w:i w:val="false"/>
          <w:color w:val="000000"/>
        </w:rPr>
        <w:t xml:space="preserve"> 
«Үй шаруашылықтарының сапарларға жұмсаған шығыстары туралы</w:t>
      </w:r>
      <w:r>
        <w:br/>
      </w:r>
      <w:r>
        <w:rPr>
          <w:rFonts w:ascii="Times New Roman"/>
          <w:b/>
          <w:i w:val="false"/>
          <w:color w:val="000000"/>
        </w:rPr>
        <w:t>
зерттеу сауалнамасы» (коды 0962104, индексі Н-050, кезеңділігі</w:t>
      </w:r>
      <w:r>
        <w:br/>
      </w:r>
      <w:r>
        <w:rPr>
          <w:rFonts w:ascii="Times New Roman"/>
          <w:b/>
          <w:i w:val="false"/>
          <w:color w:val="000000"/>
        </w:rPr>
        <w:t>
жылдық) жалпымемлекеттік статистикалық байқаудың статистикалық</w:t>
      </w:r>
      <w:r>
        <w:br/>
      </w:r>
      <w:r>
        <w:rPr>
          <w:rFonts w:ascii="Times New Roman"/>
          <w:b/>
          <w:i w:val="false"/>
          <w:color w:val="000000"/>
        </w:rPr>
        <w:t>
нысанын толтыру жөніндегі нұсқаулық</w:t>
      </w:r>
    </w:p>
    <w:bookmarkEnd w:id="28"/>
    <w:bookmarkStart w:name="z197" w:id="29"/>
    <w:p>
      <w:pPr>
        <w:spacing w:after="0"/>
        <w:ind w:left="0"/>
        <w:jc w:val="both"/>
      </w:pPr>
      <w:r>
        <w:rPr>
          <w:rFonts w:ascii="Times New Roman"/>
          <w:b w:val="false"/>
          <w:i w:val="false"/>
          <w:color w:val="000000"/>
          <w:sz w:val="28"/>
        </w:rPr>
        <w:t>
      1. Осы «Үй шаруашылықтарының сапарларға жұмсаған шығыстары туралы зерттеу сауалнамасы» (коды 0962104, индексі Н-050,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«Үй шаруашылықтарының сапарларға жұмсаған шығыстары туралы зерттеу сауалнамасы» (коды 0962104, индексі Н-050, кезеңділігі жылдық)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xml:space="preserve">
      1) жеке мақсаттар – бұл туристік сапарлардың мақсаттары: еңбек демалыстары, бос уақытттар және демалыс; достар мен туыстартарға бару; білім алу және кәсіби дайындық; емдік және сауықтыру емшаралары; дін (қажылық) сапар; дүкендерді аралау; транзит; өзге де мақсаттар; </w:t>
      </w:r>
      <w:r>
        <w:br/>
      </w:r>
      <w:r>
        <w:rPr>
          <w:rFonts w:ascii="Times New Roman"/>
          <w:b w:val="false"/>
          <w:i w:val="false"/>
          <w:color w:val="000000"/>
          <w:sz w:val="28"/>
        </w:rPr>
        <w:t>
</w:t>
      </w:r>
      <w:r>
        <w:rPr>
          <w:rFonts w:ascii="Times New Roman"/>
          <w:b w:val="false"/>
          <w:i w:val="false"/>
          <w:color w:val="000000"/>
          <w:sz w:val="28"/>
        </w:rPr>
        <w:t xml:space="preserve">
      2) жеке және іскерлік шығыстар - тұтынуға тауарлар мен қызметтерді сатып алу үшін төленген ақшалай қаражаттың соммасын, сондай-ақ іссапарға дейін және кезінде сыйлық түрінде жеке қолданған немесе қолданылған құндылықтар. Ол келушілердің өздерімен төленген шығыстарды, сондай-ақ басқа тұлғалармен төленген немесе өтелген шығыстарды қамтиды. Бұл санат тағы мыналарды қамтиды: </w:t>
      </w:r>
      <w:r>
        <w:br/>
      </w:r>
      <w:r>
        <w:rPr>
          <w:rFonts w:ascii="Times New Roman"/>
          <w:b w:val="false"/>
          <w:i w:val="false"/>
          <w:color w:val="000000"/>
          <w:sz w:val="28"/>
        </w:rPr>
        <w:t>
</w:t>
      </w:r>
      <w:r>
        <w:rPr>
          <w:rFonts w:ascii="Times New Roman"/>
          <w:b w:val="false"/>
          <w:i w:val="false"/>
          <w:color w:val="000000"/>
          <w:sz w:val="28"/>
        </w:rPr>
        <w:t>
      іскерлік сапарда жүрген өз қызметкерлеріне тікелей жұмыс берушінің тұтыну тауарларына және қызметтеріне төлейтін ақшалай шығыстары;</w:t>
      </w:r>
      <w:r>
        <w:br/>
      </w:r>
      <w:r>
        <w:rPr>
          <w:rFonts w:ascii="Times New Roman"/>
          <w:b w:val="false"/>
          <w:i w:val="false"/>
          <w:color w:val="000000"/>
          <w:sz w:val="28"/>
        </w:rPr>
        <w:t>
</w:t>
      </w:r>
      <w:r>
        <w:rPr>
          <w:rFonts w:ascii="Times New Roman"/>
          <w:b w:val="false"/>
          <w:i w:val="false"/>
          <w:color w:val="000000"/>
          <w:sz w:val="28"/>
        </w:rPr>
        <w:t xml:space="preserve">
      жұмыс берушілермен (компаниялармен, үкіметпен және коммерциялық емес ұйымдармен, үй шаруашылығына қызмет көрсетушілермен), басқа да үй шаруашылығымен немесе әлеуметтік сақтандыру жоспары шегіндегі үшінші тараппен өтелетін және келушімен төленетін ақшалай шығыстар; </w:t>
      </w:r>
      <w:r>
        <w:br/>
      </w:r>
      <w:r>
        <w:rPr>
          <w:rFonts w:ascii="Times New Roman"/>
          <w:b w:val="false"/>
          <w:i w:val="false"/>
          <w:color w:val="000000"/>
          <w:sz w:val="28"/>
        </w:rPr>
        <w:t>
</w:t>
      </w:r>
      <w:r>
        <w:rPr>
          <w:rFonts w:ascii="Times New Roman"/>
          <w:b w:val="false"/>
          <w:i w:val="false"/>
          <w:color w:val="000000"/>
          <w:sz w:val="28"/>
        </w:rPr>
        <w:t>
      үкіметпен және үй шаруашылығына қызмет көрсететін коммерциялық емес ұйымдармен ұсынылатын және қаражаттандырылатын сахналық өнер, мұражайларға бару, денсаулық сақтау, білім беру және тағы басқа сияқты салалардағы нақты қызметтерге келушілердің жұмсайтын ақшалай төлемдері;</w:t>
      </w:r>
      <w:r>
        <w:br/>
      </w:r>
      <w:r>
        <w:rPr>
          <w:rFonts w:ascii="Times New Roman"/>
          <w:b w:val="false"/>
          <w:i w:val="false"/>
          <w:color w:val="000000"/>
          <w:sz w:val="28"/>
        </w:rPr>
        <w:t>
</w:t>
      </w:r>
      <w:r>
        <w:rPr>
          <w:rFonts w:ascii="Times New Roman"/>
          <w:b w:val="false"/>
          <w:i w:val="false"/>
          <w:color w:val="000000"/>
          <w:sz w:val="28"/>
        </w:rPr>
        <w:t>
      жұмыс берушінің мынадай демалыс үйінде болу, орналасу, қаражаттандырылатын көлік қызметтері немесе басқа да қызметтері сияқты негізінен жұмыс берушімен қаржыландырылатын туристік сапар кезінде жұмыскерлерге және олардың отбасыларына ұсынылған қызметтер үшін шағын шығыстар;</w:t>
      </w:r>
      <w:r>
        <w:br/>
      </w:r>
      <w:r>
        <w:rPr>
          <w:rFonts w:ascii="Times New Roman"/>
          <w:b w:val="false"/>
          <w:i w:val="false"/>
          <w:color w:val="000000"/>
          <w:sz w:val="28"/>
        </w:rPr>
        <w:t>
</w:t>
      </w:r>
      <w:r>
        <w:rPr>
          <w:rFonts w:ascii="Times New Roman"/>
          <w:b w:val="false"/>
          <w:i w:val="false"/>
          <w:color w:val="000000"/>
          <w:sz w:val="28"/>
        </w:rPr>
        <w:t xml:space="preserve">
      спорттық немесе басқа да мәдени ісшараларға бару үшін оларды ұйымдастырушылардың (компаниялармен, үкіметтік және коммерциялық емес ұйымдармен, үй шаруашылығына қызмет көрсетушілермен) шақыруы бойынша негізінде осы ұйымдастырушылармен төленетін келушілермен жүзеге асырылатын қосымша төлемдер; </w:t>
      </w:r>
      <w:r>
        <w:br/>
      </w:r>
      <w:r>
        <w:rPr>
          <w:rFonts w:ascii="Times New Roman"/>
          <w:b w:val="false"/>
          <w:i w:val="false"/>
          <w:color w:val="000000"/>
          <w:sz w:val="28"/>
        </w:rPr>
        <w:t>
</w:t>
      </w:r>
      <w:r>
        <w:rPr>
          <w:rFonts w:ascii="Times New Roman"/>
          <w:b w:val="false"/>
          <w:i w:val="false"/>
          <w:color w:val="000000"/>
          <w:sz w:val="28"/>
        </w:rPr>
        <w:t>
      3) емдік және сауықтыру емшаралары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алғанда, медициналық кеңес беруге негізделген, медициналық қызмет көрсетулерді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w:t>
      </w:r>
      <w:r>
        <w:rPr>
          <w:rFonts w:ascii="Times New Roman"/>
          <w:b w:val="false"/>
          <w:i w:val="false"/>
          <w:color w:val="000000"/>
          <w:sz w:val="28"/>
        </w:rPr>
        <w:t>
      4) іскерлік және кәсіби мақсаттар – бұл жабдық орнату, инспекциялық, сатып алулар, мәжіліс, конференция және конгресс, сауда жәрмеңкелері мен көрмелер жұмыстарына қатысу, кәсіпорын қызметкерлері үшін ұйымдастырылған ынталандыру сапарлары, дәрістер оқу және концерттер беру, туристік сапар бағдарламаларын дайындау, келушілерді орналастыру және көлікпен қамтамасыз етуге келісімшарт жасасу, туризм саласында гид (жолсерік) және басқа да лауазымдарда жұмыс істеу, кәсіби спорттық іс-шараларға қатысу, дипломаттардың, әскери қызметшілерді немесе халықаралық ұйым қызметкерлерінің іссапарларын қамтиды, барған елде тұрақты жұмыс істеу жағдайларын, іссапарлар, ақылы оқу, білім алу және зерттеу қызметін (келушінің жұмысына немесе кәсібіне байланысты және тиісті қамтамасыз етілген ғылыми ісcапарлар, тіл үйрену, кәсіби немесе басқа да арнайы курстар) қоспағанда.</w:t>
      </w:r>
      <w:r>
        <w:br/>
      </w:r>
      <w:r>
        <w:rPr>
          <w:rFonts w:ascii="Times New Roman"/>
          <w:b w:val="false"/>
          <w:i w:val="false"/>
          <w:color w:val="000000"/>
          <w:sz w:val="28"/>
        </w:rPr>
        <w:t>
</w:t>
      </w:r>
      <w:r>
        <w:rPr>
          <w:rFonts w:ascii="Times New Roman"/>
          <w:b w:val="false"/>
          <w:i w:val="false"/>
          <w:color w:val="000000"/>
          <w:sz w:val="28"/>
        </w:rPr>
        <w:t>
      3. Статистикалық нысан үй шаруашылықтарының 16-74 жастағы мүшелерінен сұрау кезінде толтырылады. Отбасының барлық мүшелері шығыстарының көлемі (оның ішінде 16 жасқа дейін балалар) жиынтық түрінде көрсетіледі.</w:t>
      </w:r>
      <w:r>
        <w:br/>
      </w:r>
      <w:r>
        <w:rPr>
          <w:rFonts w:ascii="Times New Roman"/>
          <w:b w:val="false"/>
          <w:i w:val="false"/>
          <w:color w:val="000000"/>
          <w:sz w:val="28"/>
        </w:rPr>
        <w:t>
</w:t>
      </w:r>
      <w:r>
        <w:rPr>
          <w:rFonts w:ascii="Times New Roman"/>
          <w:b w:val="false"/>
          <w:i w:val="false"/>
          <w:color w:val="000000"/>
          <w:sz w:val="28"/>
        </w:rPr>
        <w:t>
      Әрбір сапарға жеке статистикалық нысан толтырылады.</w:t>
      </w:r>
      <w:r>
        <w:br/>
      </w:r>
      <w:r>
        <w:rPr>
          <w:rFonts w:ascii="Times New Roman"/>
          <w:b w:val="false"/>
          <w:i w:val="false"/>
          <w:color w:val="000000"/>
          <w:sz w:val="28"/>
        </w:rPr>
        <w:t>
</w:t>
      </w:r>
      <w:r>
        <w:rPr>
          <w:rFonts w:ascii="Times New Roman"/>
          <w:b w:val="false"/>
          <w:i w:val="false"/>
          <w:color w:val="000000"/>
          <w:sz w:val="28"/>
        </w:rPr>
        <w:t>
      Статистикалық нысанда сату мақсатында тауарларды сатып алуға шығыстарды, сондай-ақ коммерциялық (шоп-турлар) мақсатпен байланысты шығындарды есепке алынбайды.</w:t>
      </w:r>
      <w:r>
        <w:br/>
      </w:r>
      <w:r>
        <w:rPr>
          <w:rFonts w:ascii="Times New Roman"/>
          <w:b w:val="false"/>
          <w:i w:val="false"/>
          <w:color w:val="000000"/>
          <w:sz w:val="28"/>
        </w:rPr>
        <w:t>
</w:t>
      </w:r>
      <w:r>
        <w:rPr>
          <w:rFonts w:ascii="Times New Roman"/>
          <w:b w:val="false"/>
          <w:i w:val="false"/>
          <w:color w:val="000000"/>
          <w:sz w:val="28"/>
        </w:rPr>
        <w:t>
      Егер сапар бірлескен болса (жеке бірге іскерлікпен), онда оның түрін басымдылық қағидасы бойынша респондент өзі анықтайды. Зерттеуге сондай-ақ бір күндік саяхаттар да жатады (бұл жағдайда 3-бөлімде «0» цифры қойылады).</w:t>
      </w:r>
      <w:r>
        <w:br/>
      </w:r>
      <w:r>
        <w:rPr>
          <w:rFonts w:ascii="Times New Roman"/>
          <w:b w:val="false"/>
          <w:i w:val="false"/>
          <w:color w:val="000000"/>
          <w:sz w:val="28"/>
        </w:rPr>
        <w:t>
</w:t>
      </w:r>
      <w:r>
        <w:rPr>
          <w:rFonts w:ascii="Times New Roman"/>
          <w:b w:val="false"/>
          <w:i w:val="false"/>
          <w:color w:val="000000"/>
          <w:sz w:val="28"/>
        </w:rPr>
        <w:t>
      4. Мәдени объектілерге бару кітапханаларға, концерт залына, демалыс және ойын-сауық саябақтарына, клубтерге, кинотеатрларға, цирктерге, көрмелерге баруға жұмсалған шығыстарды қамтиды.</w:t>
      </w:r>
      <w:r>
        <w:br/>
      </w:r>
      <w:r>
        <w:rPr>
          <w:rFonts w:ascii="Times New Roman"/>
          <w:b w:val="false"/>
          <w:i w:val="false"/>
          <w:color w:val="000000"/>
          <w:sz w:val="28"/>
        </w:rPr>
        <w:t>
</w:t>
      </w:r>
      <w:r>
        <w:rPr>
          <w:rFonts w:ascii="Times New Roman"/>
          <w:b w:val="false"/>
          <w:i w:val="false"/>
          <w:color w:val="000000"/>
          <w:sz w:val="28"/>
        </w:rPr>
        <w:t xml:space="preserve">
      Тамақ өнімдері, сусындар, киім-кешек және басқа да тұтыну тауарлары үшін жұмсалатын төлем сапар және оған дайындық барысында сатып алынған тауарларға жұмсалған, ұзақ мерзімді пайдаланылатын тауарларды (чемодандар, палаткалар), сондай-ақ көп мақсатты тауарлар (фотоаппараттар, камералар) қоса алғанда, бірақ құны қымбат (автомобильдер, қайықтар) тауарларды қоспағанда, барлық шығыстарды қамтиды. </w:t>
      </w:r>
      <w:r>
        <w:br/>
      </w:r>
      <w:r>
        <w:rPr>
          <w:rFonts w:ascii="Times New Roman"/>
          <w:b w:val="false"/>
          <w:i w:val="false"/>
          <w:color w:val="000000"/>
          <w:sz w:val="28"/>
        </w:rPr>
        <w:t>
</w:t>
      </w:r>
      <w:r>
        <w:rPr>
          <w:rFonts w:ascii="Times New Roman"/>
          <w:b w:val="false"/>
          <w:i w:val="false"/>
          <w:color w:val="000000"/>
          <w:sz w:val="28"/>
        </w:rPr>
        <w:t>
      Өзге де шығыстарға жүк тасушылардың, вокзалдардағы ақылы анықтамалар, сақтау камералары, үлдірді айқындау, сурет басып шығару, байланыс, интернет-кафе қызметтері, елдімекен ішінде орын ауыстыру, вакцинация, медициналық бақылау құны жатады.</w:t>
      </w:r>
      <w:r>
        <w:br/>
      </w:r>
      <w:r>
        <w:rPr>
          <w:rFonts w:ascii="Times New Roman"/>
          <w:b w:val="false"/>
          <w:i w:val="false"/>
          <w:color w:val="000000"/>
          <w:sz w:val="28"/>
        </w:rPr>
        <w:t>
</w:t>
      </w:r>
      <w:r>
        <w:rPr>
          <w:rFonts w:ascii="Times New Roman"/>
          <w:b w:val="false"/>
          <w:i w:val="false"/>
          <w:color w:val="000000"/>
          <w:sz w:val="28"/>
        </w:rPr>
        <w:t xml:space="preserve">
      5. 1 және 2 - бөлімдерде келісімді жауап </w:t>
      </w:r>
      <w:r>
        <w:rPr>
          <w:rFonts w:ascii="Times New Roman"/>
          <w:b w:val="false"/>
          <w:i/>
          <w:color w:val="000000"/>
          <w:sz w:val="28"/>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286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белгісі.</w:t>
      </w:r>
      <w:r>
        <w:br/>
      </w:r>
      <w:r>
        <w:rPr>
          <w:rFonts w:ascii="Times New Roman"/>
          <w:b w:val="false"/>
          <w:i w:val="false"/>
          <w:color w:val="000000"/>
          <w:sz w:val="28"/>
        </w:rPr>
        <w:t>
</w:t>
      </w:r>
      <w:r>
        <w:rPr>
          <w:rFonts w:ascii="Times New Roman"/>
          <w:b w:val="false"/>
          <w:i w:val="false"/>
          <w:color w:val="000000"/>
          <w:sz w:val="28"/>
        </w:rPr>
        <w:t>
      6. 3 – бөлімде бір күндік жолдамаларда «0» күн көрсетіледі.</w:t>
      </w:r>
      <w:r>
        <w:br/>
      </w:r>
      <w:r>
        <w:rPr>
          <w:rFonts w:ascii="Times New Roman"/>
          <w:b w:val="false"/>
          <w:i w:val="false"/>
          <w:color w:val="000000"/>
          <w:sz w:val="28"/>
        </w:rPr>
        <w:t>
</w:t>
      </w:r>
      <w:r>
        <w:rPr>
          <w:rFonts w:ascii="Times New Roman"/>
          <w:b w:val="false"/>
          <w:i w:val="false"/>
          <w:color w:val="000000"/>
          <w:sz w:val="28"/>
        </w:rPr>
        <w:t>
      7. 4 – бөлімде 4.1.тармағында толтырған және сапарға барған барлық үй шаруашылығының мүшелерімен жұмсалынған шығындар соммасы көрсетіледі.</w:t>
      </w:r>
      <w:r>
        <w:br/>
      </w:r>
      <w:r>
        <w:rPr>
          <w:rFonts w:ascii="Times New Roman"/>
          <w:b w:val="false"/>
          <w:i w:val="false"/>
          <w:color w:val="000000"/>
          <w:sz w:val="28"/>
        </w:rPr>
        <w:t>
</w:t>
      </w:r>
      <w:r>
        <w:rPr>
          <w:rFonts w:ascii="Times New Roman"/>
          <w:b w:val="false"/>
          <w:i w:val="false"/>
          <w:color w:val="000000"/>
          <w:sz w:val="28"/>
        </w:rPr>
        <w:t>
      8. 2-баған 5 – бөлімде республика шегінен тыс жерлерге демалуға шығатын респонденттерімен толтырылады. Бұл шығыстар шетелге сапар кезінде Қазақстан аумағында шығарылған шығыстар (әуежайға дейінгі көлік, қонақ үйде немесе туыстарының үйінде тұруы, Қазақстан аумағындағы жолдарда тамақтануы және тағы басқалар).</w:t>
      </w:r>
      <w:r>
        <w:br/>
      </w:r>
      <w:r>
        <w:rPr>
          <w:rFonts w:ascii="Times New Roman"/>
          <w:b w:val="false"/>
          <w:i w:val="false"/>
          <w:color w:val="000000"/>
          <w:sz w:val="28"/>
        </w:rPr>
        <w:t>
</w:t>
      </w:r>
      <w:r>
        <w:rPr>
          <w:rFonts w:ascii="Times New Roman"/>
          <w:b w:val="false"/>
          <w:i w:val="false"/>
          <w:color w:val="000000"/>
          <w:sz w:val="28"/>
        </w:rPr>
        <w:t>
      4.5 жолында көлікті жалға алуға мынадай қызмет түрлерін қамтиды:</w:t>
      </w:r>
      <w:r>
        <w:br/>
      </w:r>
      <w:r>
        <w:rPr>
          <w:rFonts w:ascii="Times New Roman"/>
          <w:b w:val="false"/>
          <w:i w:val="false"/>
          <w:color w:val="000000"/>
          <w:sz w:val="28"/>
        </w:rPr>
        <w:t>
</w:t>
      </w:r>
      <w:r>
        <w:rPr>
          <w:rFonts w:ascii="Times New Roman"/>
          <w:b w:val="false"/>
          <w:i w:val="false"/>
          <w:color w:val="000000"/>
          <w:sz w:val="28"/>
        </w:rPr>
        <w:t xml:space="preserve">
      жеңіл автомобильдерді, жеңіл автофургондарды, микроавтобустарды, автотіркеме-үйлерді, қайықтарды, яхталар және тағы басқаларды жүргізушісіз лизингке немесе жалға алу бойынша қызметтер; </w:t>
      </w:r>
      <w:r>
        <w:br/>
      </w:r>
      <w:r>
        <w:rPr>
          <w:rFonts w:ascii="Times New Roman"/>
          <w:b w:val="false"/>
          <w:i w:val="false"/>
          <w:color w:val="000000"/>
          <w:sz w:val="28"/>
        </w:rPr>
        <w:t>
</w:t>
      </w:r>
      <w:r>
        <w:rPr>
          <w:rFonts w:ascii="Times New Roman"/>
          <w:b w:val="false"/>
          <w:i w:val="false"/>
          <w:color w:val="000000"/>
          <w:sz w:val="28"/>
        </w:rPr>
        <w:t xml:space="preserve">
      теңіз және каботажбен тасымалдауды (сафари үшін балық аулау) орындау үшін экипажымен серуендеу кемелерін жалға алу; </w:t>
      </w:r>
      <w:r>
        <w:br/>
      </w:r>
      <w:r>
        <w:rPr>
          <w:rFonts w:ascii="Times New Roman"/>
          <w:b w:val="false"/>
          <w:i w:val="false"/>
          <w:color w:val="000000"/>
          <w:sz w:val="28"/>
        </w:rPr>
        <w:t>
</w:t>
      </w:r>
      <w:r>
        <w:rPr>
          <w:rFonts w:ascii="Times New Roman"/>
          <w:b w:val="false"/>
          <w:i w:val="false"/>
          <w:color w:val="000000"/>
          <w:sz w:val="28"/>
        </w:rPr>
        <w:t xml:space="preserve">
      көрнекті орындарды көрсету үшін жолаушыларды тасымалдау мақсатында, сондай-ақ оқыту немесе сауықтыру мақсатында аэроклуб ұйымдастырған әуе көлігі құралдарын жалға алу. </w:t>
      </w:r>
      <w:r>
        <w:br/>
      </w:r>
      <w:r>
        <w:rPr>
          <w:rFonts w:ascii="Times New Roman"/>
          <w:b w:val="false"/>
          <w:i w:val="false"/>
          <w:color w:val="000000"/>
          <w:sz w:val="28"/>
        </w:rPr>
        <w:t>
</w:t>
      </w:r>
      <w:r>
        <w:rPr>
          <w:rFonts w:ascii="Times New Roman"/>
          <w:b w:val="false"/>
          <w:i w:val="false"/>
          <w:color w:val="000000"/>
          <w:sz w:val="28"/>
        </w:rPr>
        <w:t>
      4. Арифметикалық-логикалық бақылау:</w:t>
      </w:r>
      <w:r>
        <w:br/>
      </w:r>
      <w:r>
        <w:rPr>
          <w:rFonts w:ascii="Times New Roman"/>
          <w:b w:val="false"/>
          <w:i w:val="false"/>
          <w:color w:val="000000"/>
          <w:sz w:val="28"/>
        </w:rPr>
        <w:t>
</w:t>
      </w:r>
      <w:r>
        <w:rPr>
          <w:rFonts w:ascii="Times New Roman"/>
          <w:b w:val="false"/>
          <w:i w:val="false"/>
          <w:color w:val="000000"/>
          <w:sz w:val="28"/>
        </w:rPr>
        <w:t>
      5-бөлім «Шығыстарыңызды көрсетіңіз»:</w:t>
      </w:r>
      <w:r>
        <w:br/>
      </w:r>
      <w:r>
        <w:rPr>
          <w:rFonts w:ascii="Times New Roman"/>
          <w:b w:val="false"/>
          <w:i w:val="false"/>
          <w:color w:val="000000"/>
          <w:sz w:val="28"/>
        </w:rPr>
        <w:t>
</w:t>
      </w:r>
      <w:r>
        <w:rPr>
          <w:rFonts w:ascii="Times New Roman"/>
          <w:b w:val="false"/>
          <w:i w:val="false"/>
          <w:color w:val="000000"/>
          <w:sz w:val="28"/>
        </w:rPr>
        <w:t xml:space="preserve">
      баған 1 </w:t>
      </w:r>
      <w:r>
        <w:rPr>
          <w:rFonts w:ascii="Times New Roman"/>
          <w:b w:val="false"/>
          <w:i w:val="false"/>
          <w:color w:val="000000"/>
          <w:sz w:val="28"/>
          <w:u w:val="single"/>
        </w:rPr>
        <w:t>&gt;</w:t>
      </w:r>
      <w:r>
        <w:rPr>
          <w:rFonts w:ascii="Times New Roman"/>
          <w:b w:val="false"/>
          <w:i w:val="false"/>
          <w:color w:val="000000"/>
          <w:sz w:val="28"/>
        </w:rPr>
        <w:t xml:space="preserve"> баған 2 барлық жолдар бойынша</w:t>
      </w:r>
      <w:r>
        <w:br/>
      </w:r>
      <w:r>
        <w:rPr>
          <w:rFonts w:ascii="Times New Roman"/>
          <w:b w:val="false"/>
          <w:i w:val="false"/>
          <w:color w:val="000000"/>
          <w:sz w:val="28"/>
        </w:rPr>
        <w:t>
</w:t>
      </w:r>
      <w:r>
        <w:rPr>
          <w:rFonts w:ascii="Times New Roman"/>
          <w:b w:val="false"/>
          <w:i w:val="false"/>
          <w:color w:val="000000"/>
          <w:sz w:val="28"/>
        </w:rPr>
        <w:t xml:space="preserve">
      жол 4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жол 4.1-4.6 – әрбір баған үшін</w:t>
      </w:r>
      <w:r>
        <w:br/>
      </w:r>
      <w:r>
        <w:rPr>
          <w:rFonts w:ascii="Times New Roman"/>
          <w:b w:val="false"/>
          <w:i w:val="false"/>
          <w:color w:val="000000"/>
          <w:sz w:val="28"/>
        </w:rPr>
        <w:t>
</w:t>
      </w:r>
      <w:r>
        <w:rPr>
          <w:rFonts w:ascii="Times New Roman"/>
          <w:b w:val="false"/>
          <w:i w:val="false"/>
          <w:color w:val="000000"/>
          <w:sz w:val="28"/>
        </w:rPr>
        <w:t xml:space="preserve">
      жол 4.6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жол 4.6.1 және 4.6.2 – әрбір баған үшін</w:t>
      </w:r>
      <w:r>
        <w:br/>
      </w:r>
      <w:r>
        <w:rPr>
          <w:rFonts w:ascii="Times New Roman"/>
          <w:b w:val="false"/>
          <w:i w:val="false"/>
          <w:color w:val="000000"/>
          <w:sz w:val="28"/>
        </w:rPr>
        <w:t>
</w:t>
      </w:r>
      <w:r>
        <w:rPr>
          <w:rFonts w:ascii="Times New Roman"/>
          <w:b w:val="false"/>
          <w:i w:val="false"/>
          <w:color w:val="000000"/>
          <w:sz w:val="28"/>
        </w:rPr>
        <w:t xml:space="preserve">
      жол 8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жол 8.1-8.4 – әрбір баған үшін</w:t>
      </w:r>
      <w:r>
        <w:br/>
      </w:r>
      <w:r>
        <w:rPr>
          <w:rFonts w:ascii="Times New Roman"/>
          <w:b w:val="false"/>
          <w:i w:val="false"/>
          <w:color w:val="000000"/>
          <w:sz w:val="28"/>
        </w:rPr>
        <w:t>
</w:t>
      </w:r>
      <w:r>
        <w:rPr>
          <w:rFonts w:ascii="Times New Roman"/>
          <w:b w:val="false"/>
          <w:i w:val="false"/>
          <w:color w:val="000000"/>
          <w:sz w:val="28"/>
        </w:rPr>
        <w:t xml:space="preserve">
      жол 9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жол 9.1-9.6 – әрбір баған үшін</w:t>
      </w:r>
      <w:r>
        <w:br/>
      </w:r>
      <w:r>
        <w:rPr>
          <w:rFonts w:ascii="Times New Roman"/>
          <w:b w:val="false"/>
          <w:i w:val="false"/>
          <w:color w:val="000000"/>
          <w:sz w:val="28"/>
        </w:rPr>
        <w:t>
</w:t>
      </w:r>
      <w:r>
        <w:rPr>
          <w:rFonts w:ascii="Times New Roman"/>
          <w:b w:val="false"/>
          <w:i w:val="false"/>
          <w:color w:val="000000"/>
          <w:sz w:val="28"/>
        </w:rPr>
        <w:t xml:space="preserve">
      жол 10 </w:t>
      </w:r>
      <w:r>
        <w:rPr>
          <w:rFonts w:ascii="Times New Roman"/>
          <w:b w:val="false"/>
          <w:i w:val="false"/>
          <w:color w:val="000000"/>
          <w:sz w:val="28"/>
          <w:u w:val="single"/>
        </w:rPr>
        <w:t>&gt;</w:t>
      </w:r>
      <w:r>
        <w:rPr>
          <w:rFonts w:ascii="Times New Roman"/>
          <w:b w:val="false"/>
          <w:i w:val="false"/>
          <w:color w:val="000000"/>
          <w:sz w:val="28"/>
        </w:rPr>
        <w:t> </w:t>
      </w: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r>
        <w:rPr>
          <w:rFonts w:ascii="Times New Roman"/>
          <w:b w:val="false"/>
          <w:i w:val="false"/>
          <w:color w:val="000000"/>
          <w:sz w:val="28"/>
        </w:rPr>
        <w:t xml:space="preserve"> жол 10.1 және 10.2 – әрбір баған үшін</w:t>
      </w:r>
    </w:p>
    <w:bookmarkEnd w:id="29"/>
    <w:bookmarkStart w:name="z231"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8"/>
        <w:gridCol w:w="1760"/>
        <w:gridCol w:w="1760"/>
        <w:gridCol w:w="2908"/>
        <w:gridCol w:w="2908"/>
        <w:gridCol w:w="2016"/>
      </w:tblGrid>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212 бұйрығына</w:t>
            </w:r>
            <w:r>
              <w:br/>
            </w:r>
            <w:r>
              <w:rPr>
                <w:rFonts w:ascii="Times New Roman"/>
                <w:b w:val="false"/>
                <w:i w:val="false"/>
                <w:color w:val="000000"/>
                <w:sz w:val="20"/>
              </w:rPr>
              <w:t>
</w:t>
            </w:r>
            <w:r>
              <w:rPr>
                <w:rFonts w:ascii="Times New Roman"/>
                <w:b w:val="false"/>
                <w:i w:val="false"/>
                <w:color w:val="000000"/>
                <w:sz w:val="20"/>
              </w:rPr>
              <w:t>7-қосымша</w:t>
            </w:r>
            <w:r>
              <w:br/>
            </w:r>
            <w:r>
              <w:rPr>
                <w:rFonts w:ascii="Times New Roman"/>
                <w:b w:val="false"/>
                <w:i w:val="false"/>
                <w:color w:val="000000"/>
                <w:sz w:val="20"/>
              </w:rPr>
              <w:t>
</w:t>
            </w:r>
            <w:r>
              <w:rPr>
                <w:rFonts w:ascii="Times New Roman"/>
                <w:b w:val="false"/>
                <w:i w:val="false"/>
                <w:color w:val="000000"/>
                <w:sz w:val="20"/>
              </w:rPr>
              <w:t>Приложение 7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w:t>
            </w:r>
            <w:r>
              <w:br/>
            </w:r>
            <w:r>
              <w:rPr>
                <w:rFonts w:ascii="Times New Roman"/>
                <w:b w:val="false"/>
                <w:i w:val="false"/>
                <w:color w:val="000000"/>
                <w:sz w:val="20"/>
              </w:rPr>
              <w:t>
</w:t>
            </w:r>
            <w:r>
              <w:rPr>
                <w:rFonts w:ascii="Times New Roman"/>
                <w:b w:val="false"/>
                <w:i w:val="false"/>
                <w:color w:val="000000"/>
                <w:sz w:val="20"/>
              </w:rPr>
              <w:t>2012 года № 212</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968"/>
              <w:gridCol w:w="986"/>
              <w:gridCol w:w="1004"/>
              <w:gridCol w:w="1019"/>
              <w:gridCol w:w="1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2002103</w:t>
            </w:r>
            <w:r>
              <w:br/>
            </w:r>
            <w:r>
              <w:rPr>
                <w:rFonts w:ascii="Times New Roman"/>
                <w:b w:val="false"/>
                <w:i w:val="false"/>
                <w:color w:val="000000"/>
                <w:sz w:val="20"/>
              </w:rPr>
              <w:t>
</w:t>
            </w:r>
            <w:r>
              <w:rPr>
                <w:rFonts w:ascii="Times New Roman"/>
                <w:b w:val="false"/>
                <w:i w:val="false"/>
                <w:color w:val="000000"/>
                <w:sz w:val="20"/>
              </w:rPr>
              <w:t>Код статистической формы 2002103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Келушілерді іріктеп зерттеу сауалнамасы</w:t>
            </w:r>
            <w:r>
              <w:br/>
            </w:r>
            <w:r>
              <w:rPr>
                <w:rFonts w:ascii="Times New Roman"/>
                <w:b w:val="false"/>
                <w:i w:val="false"/>
                <w:color w:val="000000"/>
                <w:sz w:val="20"/>
              </w:rPr>
              <w:t>
</w:t>
            </w:r>
            <w:r>
              <w:rPr>
                <w:rFonts w:ascii="Times New Roman"/>
                <w:b w:val="false"/>
                <w:i w:val="false"/>
                <w:color w:val="000000"/>
                <w:sz w:val="20"/>
              </w:rPr>
              <w:t>Анкета выборочного обследования посетителей</w:t>
            </w: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1-туризм (қосымша)</w:t>
            </w:r>
            <w:r>
              <w:br/>
            </w:r>
            <w:r>
              <w:rPr>
                <w:rFonts w:ascii="Times New Roman"/>
                <w:b w:val="false"/>
                <w:i w:val="false"/>
                <w:color w:val="000000"/>
                <w:sz w:val="20"/>
              </w:rPr>
              <w:t>
</w:t>
            </w:r>
            <w:r>
              <w:rPr>
                <w:rFonts w:ascii="Times New Roman"/>
                <w:b w:val="false"/>
                <w:i w:val="false"/>
                <w:color w:val="000000"/>
                <w:sz w:val="20"/>
              </w:rPr>
              <w:t>1-туризм (приложение)</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59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уежайда</w:t>
            </w:r>
            <w:r>
              <w:rPr>
                <w:rFonts w:ascii="Times New Roman"/>
                <w:b/>
                <w:i w:val="false"/>
                <w:color w:val="000000"/>
                <w:sz w:val="20"/>
              </w:rPr>
              <w:t>ғ</w:t>
            </w:r>
            <w:r>
              <w:rPr>
                <w:rFonts w:ascii="Times New Roman"/>
                <w:b/>
                <w:i w:val="false"/>
                <w:color w:val="000000"/>
                <w:sz w:val="20"/>
              </w:rPr>
              <w:t>ы, теміржол вокзалдарында</w:t>
            </w:r>
            <w:r>
              <w:rPr>
                <w:rFonts w:ascii="Times New Roman"/>
                <w:b/>
                <w:i w:val="false"/>
                <w:color w:val="000000"/>
                <w:sz w:val="20"/>
              </w:rPr>
              <w:t>ғ</w:t>
            </w:r>
            <w:r>
              <w:rPr>
                <w:rFonts w:ascii="Times New Roman"/>
                <w:b/>
                <w:i w:val="false"/>
                <w:color w:val="000000"/>
                <w:sz w:val="20"/>
              </w:rPr>
              <w:t>ы, авто т</w:t>
            </w:r>
            <w:r>
              <w:rPr>
                <w:rFonts w:ascii="Times New Roman"/>
                <w:b/>
                <w:i w:val="false"/>
                <w:color w:val="000000"/>
                <w:sz w:val="20"/>
              </w:rPr>
              <w:t>ұ</w:t>
            </w:r>
            <w:r>
              <w:rPr>
                <w:rFonts w:ascii="Times New Roman"/>
                <w:b/>
                <w:i w:val="false"/>
                <w:color w:val="000000"/>
                <w:sz w:val="20"/>
              </w:rPr>
              <w:t>ра</w:t>
            </w:r>
            <w:r>
              <w:rPr>
                <w:rFonts w:ascii="Times New Roman"/>
                <w:b/>
                <w:i w:val="false"/>
                <w:color w:val="000000"/>
                <w:sz w:val="20"/>
              </w:rPr>
              <w:t>қ</w:t>
            </w:r>
            <w:r>
              <w:rPr>
                <w:rFonts w:ascii="Times New Roman"/>
                <w:b/>
                <w:i w:val="false"/>
                <w:color w:val="000000"/>
                <w:sz w:val="20"/>
              </w:rPr>
              <w:t>тарда</w:t>
            </w:r>
            <w:r>
              <w:rPr>
                <w:rFonts w:ascii="Times New Roman"/>
                <w:b/>
                <w:i w:val="false"/>
                <w:color w:val="000000"/>
                <w:sz w:val="20"/>
              </w:rPr>
              <w:t>ғ</w:t>
            </w:r>
            <w:r>
              <w:rPr>
                <w:rFonts w:ascii="Times New Roman"/>
                <w:b/>
                <w:i w:val="false"/>
                <w:color w:val="000000"/>
                <w:sz w:val="20"/>
              </w:rPr>
              <w:t>ы, театрларда</w:t>
            </w:r>
            <w:r>
              <w:rPr>
                <w:rFonts w:ascii="Times New Roman"/>
                <w:b/>
                <w:i w:val="false"/>
                <w:color w:val="000000"/>
                <w:sz w:val="20"/>
              </w:rPr>
              <w:t>ғ</w:t>
            </w:r>
            <w:r>
              <w:rPr>
                <w:rFonts w:ascii="Times New Roman"/>
                <w:b/>
                <w:i w:val="false"/>
                <w:color w:val="000000"/>
                <w:sz w:val="20"/>
              </w:rPr>
              <w:t>ы, демалыс саяба</w:t>
            </w:r>
            <w:r>
              <w:rPr>
                <w:rFonts w:ascii="Times New Roman"/>
                <w:b/>
                <w:i w:val="false"/>
                <w:color w:val="000000"/>
                <w:sz w:val="20"/>
              </w:rPr>
              <w:t>қ</w:t>
            </w:r>
            <w:r>
              <w:rPr>
                <w:rFonts w:ascii="Times New Roman"/>
                <w:b/>
                <w:i w:val="false"/>
                <w:color w:val="000000"/>
                <w:sz w:val="20"/>
              </w:rPr>
              <w:t>тарында</w:t>
            </w:r>
            <w:r>
              <w:rPr>
                <w:rFonts w:ascii="Times New Roman"/>
                <w:b/>
                <w:i w:val="false"/>
                <w:color w:val="000000"/>
                <w:sz w:val="20"/>
              </w:rPr>
              <w:t>ғ</w:t>
            </w:r>
            <w:r>
              <w:rPr>
                <w:rFonts w:ascii="Times New Roman"/>
                <w:b/>
                <w:i w:val="false"/>
                <w:color w:val="000000"/>
                <w:sz w:val="20"/>
              </w:rPr>
              <w:t>ы, кинотеатрларда</w:t>
            </w:r>
            <w:r>
              <w:rPr>
                <w:rFonts w:ascii="Times New Roman"/>
                <w:b/>
                <w:i w:val="false"/>
                <w:color w:val="000000"/>
                <w:sz w:val="20"/>
              </w:rPr>
              <w:t>ғ</w:t>
            </w:r>
            <w:r>
              <w:rPr>
                <w:rFonts w:ascii="Times New Roman"/>
                <w:b/>
                <w:i w:val="false"/>
                <w:color w:val="000000"/>
                <w:sz w:val="20"/>
              </w:rPr>
              <w:t>ы, кітапханаларда</w:t>
            </w:r>
            <w:r>
              <w:rPr>
                <w:rFonts w:ascii="Times New Roman"/>
                <w:b/>
                <w:i w:val="false"/>
                <w:color w:val="000000"/>
                <w:sz w:val="20"/>
              </w:rPr>
              <w:t>ғ</w:t>
            </w:r>
            <w:r>
              <w:rPr>
                <w:rFonts w:ascii="Times New Roman"/>
                <w:b/>
                <w:i w:val="false"/>
                <w:color w:val="000000"/>
                <w:sz w:val="20"/>
              </w:rPr>
              <w:t>ы, м</w:t>
            </w:r>
            <w:r>
              <w:rPr>
                <w:rFonts w:ascii="Times New Roman"/>
                <w:b/>
                <w:i w:val="false"/>
                <w:color w:val="000000"/>
                <w:sz w:val="20"/>
              </w:rPr>
              <w:t>ұ</w:t>
            </w:r>
            <w:r>
              <w:rPr>
                <w:rFonts w:ascii="Times New Roman"/>
                <w:b/>
                <w:i w:val="false"/>
                <w:color w:val="000000"/>
                <w:sz w:val="20"/>
              </w:rPr>
              <w:t>ражайларда</w:t>
            </w:r>
            <w:r>
              <w:rPr>
                <w:rFonts w:ascii="Times New Roman"/>
                <w:b/>
                <w:i w:val="false"/>
                <w:color w:val="000000"/>
                <w:sz w:val="20"/>
              </w:rPr>
              <w:t>ғ</w:t>
            </w:r>
            <w:r>
              <w:rPr>
                <w:rFonts w:ascii="Times New Roman"/>
                <w:b/>
                <w:i w:val="false"/>
                <w:color w:val="000000"/>
                <w:sz w:val="20"/>
              </w:rPr>
              <w:t>ы, цирктарда</w:t>
            </w:r>
            <w:r>
              <w:rPr>
                <w:rFonts w:ascii="Times New Roman"/>
                <w:b/>
                <w:i w:val="false"/>
                <w:color w:val="000000"/>
                <w:sz w:val="20"/>
              </w:rPr>
              <w:t>ғ</w:t>
            </w:r>
            <w:r>
              <w:rPr>
                <w:rFonts w:ascii="Times New Roman"/>
                <w:b/>
                <w:i w:val="false"/>
                <w:color w:val="000000"/>
                <w:sz w:val="20"/>
              </w:rPr>
              <w:t>ы, концерттік залдарда</w:t>
            </w:r>
            <w:r>
              <w:rPr>
                <w:rFonts w:ascii="Times New Roman"/>
                <w:b/>
                <w:i w:val="false"/>
                <w:color w:val="000000"/>
                <w:sz w:val="20"/>
              </w:rPr>
              <w:t>ғ</w:t>
            </w:r>
            <w:r>
              <w:rPr>
                <w:rFonts w:ascii="Times New Roman"/>
                <w:b/>
                <w:i w:val="false"/>
                <w:color w:val="000000"/>
                <w:sz w:val="20"/>
              </w:rPr>
              <w:t>ы, хайуанаттар ба</w:t>
            </w:r>
            <w:r>
              <w:rPr>
                <w:rFonts w:ascii="Times New Roman"/>
                <w:b/>
                <w:i w:val="false"/>
                <w:color w:val="000000"/>
                <w:sz w:val="20"/>
              </w:rPr>
              <w:t>ғ</w:t>
            </w:r>
            <w:r>
              <w:rPr>
                <w:rFonts w:ascii="Times New Roman"/>
                <w:b/>
                <w:i w:val="false"/>
                <w:color w:val="000000"/>
                <w:sz w:val="20"/>
              </w:rPr>
              <w:t>ында</w:t>
            </w:r>
            <w:r>
              <w:rPr>
                <w:rFonts w:ascii="Times New Roman"/>
                <w:b/>
                <w:i w:val="false"/>
                <w:color w:val="000000"/>
                <w:sz w:val="20"/>
              </w:rPr>
              <w:t>ғ</w:t>
            </w:r>
            <w:r>
              <w:rPr>
                <w:rFonts w:ascii="Times New Roman"/>
                <w:b/>
                <w:i w:val="false"/>
                <w:color w:val="000000"/>
                <w:sz w:val="20"/>
              </w:rPr>
              <w:t>ы ж</w:t>
            </w:r>
            <w:r>
              <w:rPr>
                <w:rFonts w:ascii="Times New Roman"/>
                <w:b/>
                <w:i w:val="false"/>
                <w:color w:val="000000"/>
                <w:sz w:val="20"/>
              </w:rPr>
              <w:t>ә</w:t>
            </w:r>
            <w:r>
              <w:rPr>
                <w:rFonts w:ascii="Times New Roman"/>
                <w:b/>
                <w:i w:val="false"/>
                <w:color w:val="000000"/>
                <w:sz w:val="20"/>
              </w:rPr>
              <w:t>не бас</w:t>
            </w:r>
            <w:r>
              <w:rPr>
                <w:rFonts w:ascii="Times New Roman"/>
                <w:b/>
                <w:i w:val="false"/>
                <w:color w:val="000000"/>
                <w:sz w:val="20"/>
              </w:rPr>
              <w:t>қ</w:t>
            </w:r>
            <w:r>
              <w:rPr>
                <w:rFonts w:ascii="Times New Roman"/>
                <w:b/>
                <w:i w:val="false"/>
                <w:color w:val="000000"/>
                <w:sz w:val="20"/>
              </w:rPr>
              <w:t>а да демалыс орындарына келушілер с</w:t>
            </w:r>
            <w:r>
              <w:rPr>
                <w:rFonts w:ascii="Times New Roman"/>
                <w:b/>
                <w:i w:val="false"/>
                <w:color w:val="000000"/>
                <w:sz w:val="20"/>
              </w:rPr>
              <w:t>ұ</w:t>
            </w:r>
            <w:r>
              <w:rPr>
                <w:rFonts w:ascii="Times New Roman"/>
                <w:b/>
                <w:i w:val="false"/>
                <w:color w:val="000000"/>
                <w:sz w:val="20"/>
              </w:rPr>
              <w:t>растырылады</w:t>
            </w:r>
            <w:r>
              <w:br/>
            </w:r>
            <w:r>
              <w:rPr>
                <w:rFonts w:ascii="Times New Roman"/>
                <w:b w:val="false"/>
                <w:i w:val="false"/>
                <w:color w:val="000000"/>
                <w:sz w:val="20"/>
              </w:rPr>
              <w:t>
</w:t>
            </w:r>
            <w:r>
              <w:rPr>
                <w:rFonts w:ascii="Times New Roman"/>
                <w:b w:val="false"/>
                <w:i w:val="false"/>
                <w:color w:val="000000"/>
                <w:sz w:val="20"/>
              </w:rPr>
              <w:t>Опрашиваются посетители в аэропортах, железнодорожных вокзалах, автостанциях, театрах, парках отдыха, кинотеатрах, библиотеках, музеях, цирках, концертных залах, зоопарках и других местах отдыха.</w:t>
            </w:r>
            <w:r>
              <w:br/>
            </w:r>
            <w:r>
              <w:rPr>
                <w:rFonts w:ascii="Times New Roman"/>
                <w:b w:val="false"/>
                <w:i w:val="false"/>
                <w:color w:val="000000"/>
                <w:sz w:val="20"/>
              </w:rPr>
              <w:t>
</w:t>
            </w:r>
            <w:r>
              <w:rPr>
                <w:rFonts w:ascii="Times New Roman"/>
                <w:b/>
                <w:i w:val="false"/>
                <w:color w:val="000000"/>
                <w:sz w:val="20"/>
              </w:rPr>
              <w:t>Интервьюерлер келушілерді с</w:t>
            </w:r>
            <w:r>
              <w:rPr>
                <w:rFonts w:ascii="Times New Roman"/>
                <w:b/>
                <w:i w:val="false"/>
                <w:color w:val="000000"/>
                <w:sz w:val="20"/>
              </w:rPr>
              <w:t>ұ</w:t>
            </w:r>
            <w:r>
              <w:rPr>
                <w:rFonts w:ascii="Times New Roman"/>
                <w:b/>
                <w:i w:val="false"/>
                <w:color w:val="000000"/>
                <w:sz w:val="20"/>
              </w:rPr>
              <w:t>растыру кезінде толтырады</w:t>
            </w:r>
            <w:r>
              <w:br/>
            </w:r>
            <w:r>
              <w:rPr>
                <w:rFonts w:ascii="Times New Roman"/>
                <w:b w:val="false"/>
                <w:i w:val="false"/>
                <w:color w:val="000000"/>
                <w:sz w:val="20"/>
              </w:rPr>
              <w:t>
</w:t>
            </w:r>
            <w:r>
              <w:rPr>
                <w:rFonts w:ascii="Times New Roman"/>
                <w:b w:val="false"/>
                <w:i w:val="false"/>
                <w:color w:val="000000"/>
                <w:sz w:val="20"/>
              </w:rPr>
              <w:t>Заполняется интервьюером при опросе посетителей</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13 қаңтар және 5 шілде</w:t>
            </w:r>
            <w:r>
              <w:br/>
            </w:r>
            <w:r>
              <w:rPr>
                <w:rFonts w:ascii="Times New Roman"/>
                <w:b w:val="false"/>
                <w:i w:val="false"/>
                <w:color w:val="000000"/>
                <w:sz w:val="20"/>
              </w:rPr>
              <w:t>
</w:t>
            </w:r>
            <w:r>
              <w:rPr>
                <w:rFonts w:ascii="Times New Roman"/>
                <w:b w:val="false"/>
                <w:i w:val="false"/>
                <w:color w:val="000000"/>
                <w:sz w:val="20"/>
              </w:rPr>
              <w:t>Срок предоставления – 13 января и 5 июля</w:t>
            </w:r>
          </w:p>
        </w:tc>
      </w:tr>
    </w:tbl>
    <w:bookmarkEnd w:id="30"/>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i w:val="false"/>
          <w:color w:val="000000"/>
          <w:sz w:val="28"/>
        </w:rPr>
        <w:t>Қазақстан Республикасы Статистика агенттігі сауалнамаға қатысқаныңыз үшін Сізге алдын-ала алғысын айтады және осы сауалнаманың сұрақтарына жауап беруіңізді өтініп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Агентство Республики Казахстан по статистике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both"/>
      </w:pPr>
      <w:r>
        <w:rPr>
          <w:rFonts w:ascii="Times New Roman"/>
          <w:b/>
          <w:i w:val="false"/>
          <w:color w:val="000000"/>
          <w:sz w:val="28"/>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77800" cy="228600"/>
                    </a:xfrm>
                    <a:prstGeom prst="rect">
                      <a:avLst/>
                    </a:prstGeom>
                  </pic:spPr>
                </pic:pic>
              </a:graphicData>
            </a:graphic>
          </wp:inline>
        </w:drawing>
      </w:r>
      <w:r>
        <w:rPr>
          <w:rFonts w:ascii="Times New Roman"/>
          <w:b/>
          <w:i w:val="false"/>
          <w:color w:val="000000"/>
          <w:sz w:val="28"/>
        </w:rPr>
        <w:t>» белгісімен жауаптың тиісті нұсқасы белгіленеді</w:t>
      </w:r>
      <w:r>
        <w:br/>
      </w:r>
      <w:r>
        <w:rPr>
          <w:rFonts w:ascii="Times New Roman"/>
          <w:b w:val="false"/>
          <w:i w:val="false"/>
          <w:color w:val="000000"/>
          <w:sz w:val="28"/>
        </w:rPr>
        <w:t xml:space="preserve">
Отмечается знаком </w:t>
      </w:r>
      <w:r>
        <w:rPr>
          <w:rFonts w:ascii="Times New Roman"/>
          <w:b/>
          <w:i w:val="false"/>
          <w:color w:val="000000"/>
          <w:sz w:val="28"/>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7800" cy="228600"/>
                    </a:xfrm>
                    <a:prstGeom prst="rect">
                      <a:avLst/>
                    </a:prstGeom>
                  </pic:spPr>
                </pic:pic>
              </a:graphicData>
            </a:graphic>
          </wp:inline>
        </w:drawing>
      </w:r>
      <w:r>
        <w:rPr>
          <w:rFonts w:ascii="Times New Roman"/>
          <w:b/>
          <w:i w:val="false"/>
          <w:color w:val="000000"/>
          <w:sz w:val="28"/>
        </w:rPr>
        <w:t xml:space="preserve">» </w:t>
      </w:r>
      <w:r>
        <w:rPr>
          <w:rFonts w:ascii="Times New Roman"/>
          <w:b w:val="false"/>
          <w:i w:val="false"/>
          <w:color w:val="000000"/>
          <w:sz w:val="28"/>
        </w:rPr>
        <w:t>соответствующий вариант ответа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813"/>
        <w:gridCol w:w="2553"/>
        <w:gridCol w:w="893"/>
      </w:tblGrid>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Жынысы:</w:t>
            </w:r>
            <w:r>
              <w:br/>
            </w:r>
            <w:r>
              <w:rPr>
                <w:rFonts w:ascii="Times New Roman"/>
                <w:b w:val="false"/>
                <w:i w:val="false"/>
                <w:color w:val="000000"/>
                <w:sz w:val="20"/>
              </w:rPr>
              <w:t>
Пол:</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Ер</w:t>
            </w:r>
            <w:r>
              <w:br/>
            </w:r>
            <w:r>
              <w:rPr>
                <w:rFonts w:ascii="Times New Roman"/>
                <w:b w:val="false"/>
                <w:i w:val="false"/>
                <w:color w:val="000000"/>
                <w:sz w:val="20"/>
              </w:rPr>
              <w:t>
Мужской</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Әйел</w:t>
            </w:r>
            <w:r>
              <w:br/>
            </w:r>
            <w:r>
              <w:rPr>
                <w:rFonts w:ascii="Times New Roman"/>
                <w:b w:val="false"/>
                <w:i w:val="false"/>
                <w:color w:val="000000"/>
                <w:sz w:val="20"/>
              </w:rPr>
              <w:t>
Женский</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2"/>
        <w:gridCol w:w="1196"/>
        <w:gridCol w:w="4"/>
        <w:gridCol w:w="2478"/>
        <w:gridCol w:w="767"/>
        <w:gridCol w:w="4253"/>
        <w:gridCol w:w="85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Байқау орнын көрсетіңіз</w:t>
            </w:r>
            <w:r>
              <w:br/>
            </w:r>
            <w:r>
              <w:rPr>
                <w:rFonts w:ascii="Times New Roman"/>
                <w:b w:val="false"/>
                <w:i w:val="false"/>
                <w:color w:val="000000"/>
                <w:sz w:val="20"/>
              </w:rPr>
              <w:t>
</w:t>
            </w:r>
            <w:r>
              <w:rPr>
                <w:rFonts w:ascii="Times New Roman"/>
                <w:b w:val="false"/>
                <w:i w:val="false"/>
                <w:color w:val="000000"/>
                <w:sz w:val="20"/>
              </w:rPr>
              <w:t>Укажите место наблюдения</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Әуежай</w:t>
            </w:r>
            <w:r>
              <w:br/>
            </w:r>
            <w:r>
              <w:rPr>
                <w:rFonts w:ascii="Times New Roman"/>
                <w:b w:val="false"/>
                <w:i w:val="false"/>
                <w:color w:val="000000"/>
                <w:sz w:val="20"/>
              </w:rPr>
              <w:t>
</w:t>
            </w:r>
            <w:r>
              <w:rPr>
                <w:rFonts w:ascii="Times New Roman"/>
                <w:b w:val="false"/>
                <w:i w:val="false"/>
                <w:color w:val="000000"/>
                <w:sz w:val="20"/>
              </w:rPr>
              <w:t>Аэропорт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Теміржол вокзалы</w:t>
            </w:r>
            <w:r>
              <w:br/>
            </w:r>
            <w:r>
              <w:rPr>
                <w:rFonts w:ascii="Times New Roman"/>
                <w:b w:val="false"/>
                <w:i w:val="false"/>
                <w:color w:val="000000"/>
                <w:sz w:val="20"/>
              </w:rPr>
              <w:t>
</w:t>
            </w:r>
            <w:r>
              <w:rPr>
                <w:rFonts w:ascii="Times New Roman"/>
                <w:b w:val="false"/>
                <w:i w:val="false"/>
                <w:color w:val="000000"/>
                <w:sz w:val="20"/>
              </w:rPr>
              <w:t>Железнодорожный вокзал</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Автотұрақ </w:t>
            </w:r>
            <w:r>
              <w:rPr>
                <w:rFonts w:ascii="Times New Roman"/>
                <w:b w:val="false"/>
                <w:i w:val="false"/>
                <w:color w:val="000000"/>
                <w:sz w:val="20"/>
              </w:rPr>
              <w:t>Автостанция</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Театр</w:t>
            </w:r>
            <w:r>
              <w:br/>
            </w:r>
            <w:r>
              <w:rPr>
                <w:rFonts w:ascii="Times New Roman"/>
                <w:b w:val="false"/>
                <w:i w:val="false"/>
                <w:color w:val="000000"/>
                <w:sz w:val="20"/>
              </w:rPr>
              <w:t>
</w:t>
            </w:r>
            <w:r>
              <w:rPr>
                <w:rFonts w:ascii="Times New Roman"/>
                <w:b w:val="false"/>
                <w:i w:val="false"/>
                <w:color w:val="000000"/>
                <w:sz w:val="20"/>
              </w:rPr>
              <w:t>Театр</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Демалыс паркі</w:t>
            </w:r>
            <w:r>
              <w:br/>
            </w:r>
            <w:r>
              <w:rPr>
                <w:rFonts w:ascii="Times New Roman"/>
                <w:b w:val="false"/>
                <w:i w:val="false"/>
                <w:color w:val="000000"/>
                <w:sz w:val="20"/>
              </w:rPr>
              <w:t>
</w:t>
            </w:r>
            <w:r>
              <w:rPr>
                <w:rFonts w:ascii="Times New Roman"/>
                <w:b w:val="false"/>
                <w:i w:val="false"/>
                <w:color w:val="000000"/>
                <w:sz w:val="20"/>
              </w:rPr>
              <w:t>Парк отдыха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Кинотеатр</w:t>
            </w:r>
            <w:r>
              <w:br/>
            </w:r>
            <w:r>
              <w:rPr>
                <w:rFonts w:ascii="Times New Roman"/>
                <w:b w:val="false"/>
                <w:i w:val="false"/>
                <w:color w:val="000000"/>
                <w:sz w:val="20"/>
              </w:rPr>
              <w:t>
</w:t>
            </w:r>
            <w:r>
              <w:rPr>
                <w:rFonts w:ascii="Times New Roman"/>
                <w:b w:val="false"/>
                <w:i w:val="false"/>
                <w:color w:val="000000"/>
                <w:sz w:val="20"/>
              </w:rPr>
              <w:t>Кинотеатр</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Кітапхана</w:t>
            </w:r>
            <w:r>
              <w:br/>
            </w:r>
            <w:r>
              <w:rPr>
                <w:rFonts w:ascii="Times New Roman"/>
                <w:b w:val="false"/>
                <w:i w:val="false"/>
                <w:color w:val="000000"/>
                <w:sz w:val="20"/>
              </w:rPr>
              <w:t>
</w:t>
            </w:r>
            <w:r>
              <w:rPr>
                <w:rFonts w:ascii="Times New Roman"/>
                <w:b w:val="false"/>
                <w:i w:val="false"/>
                <w:color w:val="000000"/>
                <w:sz w:val="20"/>
              </w:rPr>
              <w:t>Библиотека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 Мұражай</w:t>
            </w:r>
            <w:r>
              <w:br/>
            </w:r>
            <w:r>
              <w:rPr>
                <w:rFonts w:ascii="Times New Roman"/>
                <w:b w:val="false"/>
                <w:i w:val="false"/>
                <w:color w:val="000000"/>
                <w:sz w:val="20"/>
              </w:rPr>
              <w:t>
</w:t>
            </w:r>
            <w:r>
              <w:rPr>
                <w:rFonts w:ascii="Times New Roman"/>
                <w:b w:val="false"/>
                <w:i w:val="false"/>
                <w:color w:val="000000"/>
                <w:sz w:val="20"/>
              </w:rPr>
              <w:t>Музей</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Цирк</w:t>
            </w:r>
            <w:r>
              <w:br/>
            </w:r>
            <w:r>
              <w:rPr>
                <w:rFonts w:ascii="Times New Roman"/>
                <w:b w:val="false"/>
                <w:i w:val="false"/>
                <w:color w:val="000000"/>
                <w:sz w:val="20"/>
              </w:rPr>
              <w:t>
</w:t>
            </w:r>
            <w:r>
              <w:rPr>
                <w:rFonts w:ascii="Times New Roman"/>
                <w:b w:val="false"/>
                <w:i w:val="false"/>
                <w:color w:val="000000"/>
                <w:sz w:val="20"/>
              </w:rPr>
              <w:t>Цирк</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2.10. Концерттік зал</w:t>
            </w:r>
            <w:r>
              <w:br/>
            </w:r>
            <w:r>
              <w:rPr>
                <w:rFonts w:ascii="Times New Roman"/>
                <w:b w:val="false"/>
                <w:i w:val="false"/>
                <w:color w:val="000000"/>
                <w:sz w:val="20"/>
              </w:rPr>
              <w:t>
</w:t>
            </w:r>
            <w:r>
              <w:rPr>
                <w:rFonts w:ascii="Times New Roman"/>
                <w:b w:val="false"/>
                <w:i w:val="false"/>
                <w:color w:val="000000"/>
                <w:sz w:val="20"/>
              </w:rPr>
              <w:t>Концертный зал</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 Хайуанаттар бағы</w:t>
            </w:r>
            <w:r>
              <w:br/>
            </w:r>
            <w:r>
              <w:rPr>
                <w:rFonts w:ascii="Times New Roman"/>
                <w:b w:val="false"/>
                <w:i w:val="false"/>
                <w:color w:val="000000"/>
                <w:sz w:val="20"/>
              </w:rPr>
              <w:t>
</w:t>
            </w:r>
            <w:r>
              <w:rPr>
                <w:rFonts w:ascii="Times New Roman"/>
                <w:b w:val="false"/>
                <w:i w:val="false"/>
                <w:color w:val="000000"/>
                <w:sz w:val="20"/>
              </w:rPr>
              <w:t>Зоопарк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 Демалыс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Место отдыха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Туризм түрiн көрсетіңіз:</w:t>
            </w:r>
            <w:r>
              <w:br/>
            </w:r>
            <w:r>
              <w:rPr>
                <w:rFonts w:ascii="Times New Roman"/>
                <w:b w:val="false"/>
                <w:i w:val="false"/>
                <w:color w:val="000000"/>
                <w:sz w:val="20"/>
              </w:rPr>
              <w:t>
</w:t>
            </w:r>
            <w:r>
              <w:rPr>
                <w:rFonts w:ascii="Times New Roman"/>
                <w:b w:val="false"/>
                <w:i w:val="false"/>
                <w:color w:val="000000"/>
                <w:sz w:val="20"/>
              </w:rPr>
              <w:t>Укажите тип туризма:</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Келу туризмі</w:t>
            </w:r>
            <w:r>
              <w:br/>
            </w:r>
            <w:r>
              <w:rPr>
                <w:rFonts w:ascii="Times New Roman"/>
                <w:b w:val="false"/>
                <w:i w:val="false"/>
                <w:color w:val="000000"/>
                <w:sz w:val="20"/>
              </w:rPr>
              <w:t>
</w:t>
            </w:r>
            <w:r>
              <w:rPr>
                <w:rFonts w:ascii="Times New Roman"/>
                <w:b w:val="false"/>
                <w:i w:val="false"/>
                <w:color w:val="000000"/>
                <w:sz w:val="20"/>
              </w:rPr>
              <w:t>Въездной туризм</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Шығу туризмі</w:t>
            </w:r>
            <w:r>
              <w:br/>
            </w:r>
            <w:r>
              <w:rPr>
                <w:rFonts w:ascii="Times New Roman"/>
                <w:b w:val="false"/>
                <w:i w:val="false"/>
                <w:color w:val="000000"/>
                <w:sz w:val="20"/>
              </w:rPr>
              <w:t>
</w:t>
            </w:r>
            <w:r>
              <w:rPr>
                <w:rFonts w:ascii="Times New Roman"/>
                <w:b w:val="false"/>
                <w:i w:val="false"/>
                <w:color w:val="000000"/>
                <w:sz w:val="20"/>
              </w:rPr>
              <w:t>Выездной туризм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Ішкі туризм</w:t>
            </w:r>
            <w:r>
              <w:br/>
            </w:r>
            <w:r>
              <w:rPr>
                <w:rFonts w:ascii="Times New Roman"/>
                <w:b w:val="false"/>
                <w:i w:val="false"/>
                <w:color w:val="000000"/>
                <w:sz w:val="20"/>
              </w:rPr>
              <w:t>
</w:t>
            </w:r>
            <w:r>
              <w:rPr>
                <w:rFonts w:ascii="Times New Roman"/>
                <w:b w:val="false"/>
                <w:i w:val="false"/>
                <w:color w:val="000000"/>
                <w:sz w:val="20"/>
              </w:rPr>
              <w:t>Внутренний туризм</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Сiз төмендегілердің қайсысына жатасыз</w:t>
            </w:r>
            <w:r>
              <w:br/>
            </w:r>
            <w:r>
              <w:rPr>
                <w:rFonts w:ascii="Times New Roman"/>
                <w:b w:val="false"/>
                <w:i w:val="false"/>
                <w:color w:val="000000"/>
                <w:sz w:val="20"/>
              </w:rPr>
              <w:t>
</w:t>
            </w:r>
            <w:r>
              <w:rPr>
                <w:rFonts w:ascii="Times New Roman"/>
                <w:b w:val="false"/>
                <w:i w:val="false"/>
                <w:color w:val="000000"/>
                <w:sz w:val="20"/>
              </w:rPr>
              <w:t>Вы являетесь</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Резидент</w:t>
            </w:r>
            <w:r>
              <w:br/>
            </w:r>
            <w:r>
              <w:rPr>
                <w:rFonts w:ascii="Times New Roman"/>
                <w:b w:val="false"/>
                <w:i w:val="false"/>
                <w:color w:val="000000"/>
                <w:sz w:val="20"/>
              </w:rPr>
              <w:t>
</w:t>
            </w:r>
            <w:r>
              <w:rPr>
                <w:rFonts w:ascii="Times New Roman"/>
                <w:b w:val="false"/>
                <w:i w:val="false"/>
                <w:color w:val="000000"/>
                <w:sz w:val="20"/>
              </w:rPr>
              <w:t>Резидентом</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Резидент емес</w:t>
            </w:r>
            <w:r>
              <w:br/>
            </w:r>
            <w:r>
              <w:rPr>
                <w:rFonts w:ascii="Times New Roman"/>
                <w:b w:val="false"/>
                <w:i w:val="false"/>
                <w:color w:val="000000"/>
                <w:sz w:val="20"/>
              </w:rPr>
              <w:t>
</w:t>
            </w:r>
            <w:r>
              <w:rPr>
                <w:rFonts w:ascii="Times New Roman"/>
                <w:b w:val="false"/>
                <w:i w:val="false"/>
                <w:color w:val="000000"/>
                <w:sz w:val="20"/>
              </w:rPr>
              <w:t>Нерезидентом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Өздiгiнен ұйымдастырылған туризмнің сұрақтары бойынша белгiсі бар 2.12 тармағы бойынша туристердің демалыс орындарына келушiлер сұралады.</w:t>
            </w:r>
            <w:r>
              <w:br/>
            </w:r>
            <w:r>
              <w:rPr>
                <w:rFonts w:ascii="Times New Roman"/>
                <w:b w:val="false"/>
                <w:i w:val="false"/>
                <w:color w:val="000000"/>
                <w:sz w:val="20"/>
              </w:rPr>
              <w:t>
</w:t>
            </w:r>
            <w:r>
              <w:rPr>
                <w:rFonts w:ascii="Times New Roman"/>
                <w:b w:val="false"/>
                <w:i w:val="false"/>
                <w:color w:val="000000"/>
                <w:sz w:val="20"/>
              </w:rPr>
              <w:t>По вопросам самоорганизованного туризма опрашиваются посетители в местах отдыха туристов, по которым есть отметка в пункте 2.12</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Қатысатын ауданның (аудан, қала) елдi мекеннің атауын көрсетiңiз</w:t>
            </w:r>
            <w:r>
              <w:br/>
            </w:r>
            <w:r>
              <w:rPr>
                <w:rFonts w:ascii="Times New Roman"/>
                <w:b w:val="false"/>
                <w:i w:val="false"/>
                <w:color w:val="000000"/>
                <w:sz w:val="20"/>
              </w:rPr>
              <w:t>
</w:t>
            </w:r>
            <w:r>
              <w:rPr>
                <w:rFonts w:ascii="Times New Roman"/>
                <w:b w:val="false"/>
                <w:i w:val="false"/>
                <w:color w:val="000000"/>
                <w:sz w:val="20"/>
              </w:rPr>
              <w:t>Укажите наименование населенного пункта посещаемой территории (района, города)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w:t>
            </w:r>
            <w:r>
              <w:rPr>
                <w:rFonts w:ascii="Times New Roman"/>
                <w:b w:val="false"/>
                <w:i w:val="false"/>
                <w:color w:val="000000"/>
                <w:sz w:val="20"/>
              </w:rPr>
              <w:t xml:space="preserve">. </w:t>
            </w:r>
            <w:r>
              <w:rPr>
                <w:rFonts w:ascii="Times New Roman"/>
                <w:b/>
                <w:i w:val="false"/>
                <w:color w:val="000000"/>
                <w:sz w:val="20"/>
              </w:rPr>
              <w:t>Сiз өз демалысыңызды қалай ұйымдастырдыңыз</w:t>
            </w:r>
            <w:r>
              <w:br/>
            </w:r>
            <w:r>
              <w:rPr>
                <w:rFonts w:ascii="Times New Roman"/>
                <w:b w:val="false"/>
                <w:i w:val="false"/>
                <w:color w:val="000000"/>
                <w:sz w:val="20"/>
              </w:rPr>
              <w:t>
</w:t>
            </w:r>
            <w:r>
              <w:rPr>
                <w:rFonts w:ascii="Times New Roman"/>
                <w:b w:val="false"/>
                <w:i w:val="false"/>
                <w:color w:val="000000"/>
                <w:sz w:val="20"/>
              </w:rPr>
              <w:t>Как Вы организовали свой отдых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5.2.1. туристік фирма арқылы (ұйым)</w:t>
            </w:r>
            <w:r>
              <w:br/>
            </w:r>
            <w:r>
              <w:rPr>
                <w:rFonts w:ascii="Times New Roman"/>
                <w:b w:val="false"/>
                <w:i w:val="false"/>
                <w:color w:val="000000"/>
                <w:sz w:val="20"/>
              </w:rPr>
              <w:t>
</w:t>
            </w:r>
            <w:r>
              <w:rPr>
                <w:rFonts w:ascii="Times New Roman"/>
                <w:b w:val="false"/>
                <w:i w:val="false"/>
                <w:color w:val="000000"/>
                <w:sz w:val="20"/>
              </w:rPr>
              <w:t>через туристскую фирму (организацию)</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5.2.2. демалыс орнына өзіміз келдік</w:t>
            </w:r>
            <w:r>
              <w:br/>
            </w:r>
            <w:r>
              <w:rPr>
                <w:rFonts w:ascii="Times New Roman"/>
                <w:b w:val="false"/>
                <w:i w:val="false"/>
                <w:color w:val="000000"/>
                <w:sz w:val="20"/>
              </w:rPr>
              <w:t>
</w:t>
            </w:r>
            <w:r>
              <w:rPr>
                <w:rFonts w:ascii="Times New Roman"/>
                <w:b w:val="false"/>
                <w:i w:val="false"/>
                <w:color w:val="000000"/>
                <w:sz w:val="20"/>
              </w:rPr>
              <w:t>сами приехали к месту отдыха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 Қайда тоқтадыңыз:</w:t>
            </w:r>
            <w:r>
              <w:br/>
            </w:r>
            <w:r>
              <w:rPr>
                <w:rFonts w:ascii="Times New Roman"/>
                <w:b w:val="false"/>
                <w:i w:val="false"/>
                <w:color w:val="000000"/>
                <w:sz w:val="20"/>
              </w:rPr>
              <w:t>
</w:t>
            </w:r>
            <w:r>
              <w:rPr>
                <w:rFonts w:ascii="Times New Roman"/>
                <w:b w:val="false"/>
                <w:i w:val="false"/>
                <w:color w:val="000000"/>
                <w:sz w:val="20"/>
              </w:rPr>
              <w:t>Где Вы остановились:</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5.3.1. қонақ үйде</w:t>
            </w:r>
            <w:r>
              <w:br/>
            </w:r>
            <w:r>
              <w:rPr>
                <w:rFonts w:ascii="Times New Roman"/>
                <w:b w:val="false"/>
                <w:i w:val="false"/>
                <w:color w:val="000000"/>
                <w:sz w:val="20"/>
              </w:rPr>
              <w:t>
</w:t>
            </w:r>
            <w:r>
              <w:rPr>
                <w:rFonts w:ascii="Times New Roman"/>
                <w:b w:val="false"/>
                <w:i w:val="false"/>
                <w:color w:val="000000"/>
                <w:sz w:val="20"/>
              </w:rPr>
              <w:t>в гостинице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5.3.2. санаторийде</w:t>
            </w:r>
            <w:r>
              <w:br/>
            </w:r>
            <w:r>
              <w:rPr>
                <w:rFonts w:ascii="Times New Roman"/>
                <w:b w:val="false"/>
                <w:i w:val="false"/>
                <w:color w:val="000000"/>
                <w:sz w:val="20"/>
              </w:rPr>
              <w:t>
</w:t>
            </w:r>
            <w:r>
              <w:rPr>
                <w:rFonts w:ascii="Times New Roman"/>
                <w:b w:val="false"/>
                <w:i w:val="false"/>
                <w:color w:val="000000"/>
                <w:sz w:val="20"/>
              </w:rPr>
              <w:t>в санатории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5.3.3. пәтерде</w:t>
            </w:r>
            <w:r>
              <w:br/>
            </w:r>
            <w:r>
              <w:rPr>
                <w:rFonts w:ascii="Times New Roman"/>
                <w:b w:val="false"/>
                <w:i w:val="false"/>
                <w:color w:val="000000"/>
                <w:sz w:val="20"/>
              </w:rPr>
              <w:t>
</w:t>
            </w:r>
            <w:r>
              <w:rPr>
                <w:rFonts w:ascii="Times New Roman"/>
                <w:b w:val="false"/>
                <w:i w:val="false"/>
                <w:color w:val="000000"/>
                <w:sz w:val="20"/>
              </w:rPr>
              <w:t>на квартире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5.3.4. жер үйде</w:t>
            </w:r>
            <w:r>
              <w:br/>
            </w:r>
            <w:r>
              <w:rPr>
                <w:rFonts w:ascii="Times New Roman"/>
                <w:b w:val="false"/>
                <w:i w:val="false"/>
                <w:color w:val="000000"/>
                <w:sz w:val="20"/>
              </w:rPr>
              <w:t>
</w:t>
            </w:r>
            <w:r>
              <w:rPr>
                <w:rFonts w:ascii="Times New Roman"/>
                <w:b w:val="false"/>
                <w:i w:val="false"/>
                <w:color w:val="000000"/>
                <w:sz w:val="20"/>
              </w:rPr>
              <w:t>в частном доме</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5.4. Сiз демалысты дербес ұйымдастыру кезінде</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При самостоятельной организации отдыха Вы: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орындарында жолдама алдыңыз;</w:t>
            </w:r>
            <w:r>
              <w:br/>
            </w:r>
            <w:r>
              <w:rPr>
                <w:rFonts w:ascii="Times New Roman"/>
                <w:b w:val="false"/>
                <w:i w:val="false"/>
                <w:color w:val="000000"/>
                <w:sz w:val="20"/>
              </w:rPr>
              <w:t>
</w:t>
            </w:r>
            <w:r>
              <w:rPr>
                <w:rFonts w:ascii="Times New Roman"/>
                <w:b w:val="false"/>
                <w:i w:val="false"/>
                <w:color w:val="000000"/>
                <w:sz w:val="20"/>
              </w:rPr>
              <w:t>приобрели путевку в местах отдыха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бетімен демалдыңыз.</w:t>
            </w:r>
            <w:r>
              <w:br/>
            </w:r>
            <w:r>
              <w:rPr>
                <w:rFonts w:ascii="Times New Roman"/>
                <w:b w:val="false"/>
                <w:i w:val="false"/>
                <w:color w:val="000000"/>
                <w:sz w:val="20"/>
              </w:rPr>
              <w:t>
</w:t>
            </w:r>
            <w:r>
              <w:rPr>
                <w:rFonts w:ascii="Times New Roman"/>
                <w:b w:val="false"/>
                <w:i w:val="false"/>
                <w:color w:val="000000"/>
                <w:sz w:val="20"/>
              </w:rPr>
              <w:t>отдыхали самостоятельно</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 Сiздің демалысыңыздың мақсатын көрсетiңiз:</w:t>
            </w:r>
            <w:r>
              <w:br/>
            </w:r>
            <w:r>
              <w:rPr>
                <w:rFonts w:ascii="Times New Roman"/>
                <w:b w:val="false"/>
                <w:i w:val="false"/>
                <w:color w:val="000000"/>
                <w:sz w:val="20"/>
              </w:rPr>
              <w:t>
</w:t>
            </w:r>
            <w:r>
              <w:rPr>
                <w:rFonts w:ascii="Times New Roman"/>
                <w:b w:val="false"/>
                <w:i w:val="false"/>
                <w:color w:val="000000"/>
                <w:sz w:val="20"/>
              </w:rPr>
              <w:t>Укажите цель Вашего отдыха: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5.5.1. аңшылық</w:t>
            </w:r>
            <w:r>
              <w:br/>
            </w:r>
            <w:r>
              <w:rPr>
                <w:rFonts w:ascii="Times New Roman"/>
                <w:b w:val="false"/>
                <w:i w:val="false"/>
                <w:color w:val="000000"/>
                <w:sz w:val="20"/>
              </w:rPr>
              <w:t>
</w:t>
            </w:r>
            <w:r>
              <w:rPr>
                <w:rFonts w:ascii="Times New Roman"/>
                <w:b w:val="false"/>
                <w:i w:val="false"/>
                <w:color w:val="000000"/>
                <w:sz w:val="20"/>
              </w:rPr>
              <w:t>охота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5.5.2. балық аулау</w:t>
            </w:r>
            <w:r>
              <w:br/>
            </w:r>
            <w:r>
              <w:rPr>
                <w:rFonts w:ascii="Times New Roman"/>
                <w:b w:val="false"/>
                <w:i w:val="false"/>
                <w:color w:val="000000"/>
                <w:sz w:val="20"/>
              </w:rPr>
              <w:t>
</w:t>
            </w:r>
            <w:r>
              <w:rPr>
                <w:rFonts w:ascii="Times New Roman"/>
                <w:b w:val="false"/>
                <w:i w:val="false"/>
                <w:color w:val="000000"/>
                <w:sz w:val="20"/>
              </w:rPr>
              <w:t>рыбалка</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5.5.3. санаторийде демалу</w:t>
            </w:r>
            <w:r>
              <w:br/>
            </w:r>
            <w:r>
              <w:rPr>
                <w:rFonts w:ascii="Times New Roman"/>
                <w:b w:val="false"/>
                <w:i w:val="false"/>
                <w:color w:val="000000"/>
                <w:sz w:val="20"/>
              </w:rPr>
              <w:t>
</w:t>
            </w:r>
            <w:r>
              <w:rPr>
                <w:rFonts w:ascii="Times New Roman"/>
                <w:b w:val="false"/>
                <w:i w:val="false"/>
                <w:color w:val="000000"/>
                <w:sz w:val="20"/>
              </w:rPr>
              <w:t>отдых в санатории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5.5.4. еңбек демалысы</w:t>
            </w:r>
            <w:r>
              <w:rPr>
                <w:rFonts w:ascii="Times New Roman"/>
                <w:b w:val="false"/>
                <w:i w:val="false"/>
                <w:color w:val="000000"/>
                <w:vertAlign w:val="superscript"/>
              </w:rPr>
              <w:t>2</w:t>
            </w:r>
            <w:r>
              <w:br/>
            </w:r>
            <w:r>
              <w:rPr>
                <w:rFonts w:ascii="Times New Roman"/>
                <w:b w:val="false"/>
                <w:i w:val="false"/>
                <w:color w:val="000000"/>
                <w:sz w:val="20"/>
              </w:rPr>
              <w:t>
</w:t>
            </w:r>
            <w:r>
              <w:rPr>
                <w:rFonts w:ascii="Times New Roman"/>
                <w:b w:val="false"/>
                <w:i w:val="false"/>
                <w:color w:val="000000"/>
                <w:sz w:val="20"/>
              </w:rPr>
              <w:t>отпуск</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5.5.5. басқа (5.5.1) – 5.5.4) тармақтарында көрсетілмеген):</w:t>
            </w:r>
            <w:r>
              <w:br/>
            </w:r>
            <w:r>
              <w:rPr>
                <w:rFonts w:ascii="Times New Roman"/>
                <w:b w:val="false"/>
                <w:i w:val="false"/>
                <w:color w:val="000000"/>
                <w:sz w:val="20"/>
              </w:rPr>
              <w:t>
</w:t>
            </w:r>
            <w:r>
              <w:rPr>
                <w:rFonts w:ascii="Times New Roman"/>
                <w:b w:val="false"/>
                <w:i w:val="false"/>
                <w:color w:val="000000"/>
                <w:sz w:val="20"/>
              </w:rPr>
              <w:t>прочие (не указанные в подпунктах 5.5.1) – 5.5.4):</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 Сіз бақылау-рұқсат беру пунктерінен өттіңіз бе:</w:t>
            </w:r>
            <w:r>
              <w:br/>
            </w:r>
            <w:r>
              <w:rPr>
                <w:rFonts w:ascii="Times New Roman"/>
                <w:b w:val="false"/>
                <w:i w:val="false"/>
                <w:color w:val="000000"/>
                <w:sz w:val="20"/>
              </w:rPr>
              <w:t>
</w:t>
            </w:r>
            <w:r>
              <w:rPr>
                <w:rFonts w:ascii="Times New Roman"/>
                <w:b w:val="false"/>
                <w:i w:val="false"/>
                <w:color w:val="000000"/>
                <w:sz w:val="20"/>
              </w:rPr>
              <w:t>Проходили ли вы через контрольно-пропускные пункты: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6. Мәдениет объектілерiне бару мәселелері бойынша келушiлерден сұрастырылады.</w:t>
            </w:r>
            <w:r>
              <w:br/>
            </w:r>
            <w:r>
              <w:rPr>
                <w:rFonts w:ascii="Times New Roman"/>
                <w:b w:val="false"/>
                <w:i w:val="false"/>
                <w:color w:val="000000"/>
                <w:sz w:val="20"/>
              </w:rPr>
              <w:t>
</w:t>
            </w:r>
            <w:r>
              <w:rPr>
                <w:rFonts w:ascii="Times New Roman"/>
                <w:b w:val="false"/>
                <w:i w:val="false"/>
                <w:color w:val="000000"/>
                <w:sz w:val="20"/>
              </w:rPr>
              <w:t>По вопросам посещения объектов культуры опрашиваются посетители, по которым</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419100" cy="12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19100" cy="1270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2.4-2.11 тармақттарында белгiсі бар</w:t>
            </w:r>
            <w:r>
              <w:br/>
            </w:r>
            <w:r>
              <w:rPr>
                <w:rFonts w:ascii="Times New Roman"/>
                <w:b w:val="false"/>
                <w:i w:val="false"/>
                <w:color w:val="000000"/>
                <w:sz w:val="20"/>
              </w:rPr>
              <w:t>
</w:t>
            </w:r>
            <w:r>
              <w:rPr>
                <w:rFonts w:ascii="Times New Roman"/>
                <w:b w:val="false"/>
                <w:i w:val="false"/>
                <w:color w:val="000000"/>
                <w:sz w:val="20"/>
              </w:rPr>
              <w:t>есть отметка в пунктах 2.4 - 2.11.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Мәдениет объектісіне келуші болып табылады ма:</w:t>
            </w:r>
            <w:r>
              <w:br/>
            </w:r>
            <w:r>
              <w:rPr>
                <w:rFonts w:ascii="Times New Roman"/>
                <w:b w:val="false"/>
                <w:i w:val="false"/>
                <w:color w:val="000000"/>
                <w:sz w:val="20"/>
              </w:rPr>
              <w:t>
</w:t>
            </w:r>
            <w:r>
              <w:rPr>
                <w:rFonts w:ascii="Times New Roman"/>
                <w:b w:val="false"/>
                <w:i w:val="false"/>
                <w:color w:val="000000"/>
                <w:sz w:val="20"/>
              </w:rPr>
              <w:t>Является ли посетитель объекта культуры: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6.1.1. сұрастыру жүргізілетін жердегі тұрғын</w:t>
            </w:r>
            <w:r>
              <w:br/>
            </w:r>
            <w:r>
              <w:rPr>
                <w:rFonts w:ascii="Times New Roman"/>
                <w:b w:val="false"/>
                <w:i w:val="false"/>
                <w:color w:val="000000"/>
                <w:sz w:val="20"/>
              </w:rPr>
              <w:t>
</w:t>
            </w:r>
            <w:r>
              <w:rPr>
                <w:rFonts w:ascii="Times New Roman"/>
                <w:b w:val="false"/>
                <w:i w:val="false"/>
                <w:color w:val="000000"/>
                <w:sz w:val="20"/>
              </w:rPr>
              <w:t>жителем той местности, где проводится опрос</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 турист (сұрастыру жүргізілетін орынға қатысы бойынша басқа жердің тұрғыны, резиденттер және резидент еместер сұрастырылады)</w:t>
            </w:r>
            <w:r>
              <w:br/>
            </w:r>
            <w:r>
              <w:rPr>
                <w:rFonts w:ascii="Times New Roman"/>
                <w:b w:val="false"/>
                <w:i w:val="false"/>
                <w:color w:val="000000"/>
                <w:sz w:val="20"/>
              </w:rPr>
              <w:t>
</w:t>
            </w:r>
            <w:r>
              <w:rPr>
                <w:rFonts w:ascii="Times New Roman"/>
                <w:b w:val="false"/>
                <w:i w:val="false"/>
                <w:color w:val="000000"/>
                <w:sz w:val="20"/>
              </w:rPr>
              <w:t>турист (жителем другой местности, по отношению к месту проведения опроса, опрашиваются резиденты и нерезиденты)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Әуежайда, теміржол вокзалында және автотұрақтарда келушілерді сұрастыру кезінде резидент және резидент еместер, яғни 2.1 – 2.3, 4.1, 4.2-сұрақтарға жауап бергендер сұрастырылады.</w:t>
            </w:r>
            <w:r>
              <w:br/>
            </w:r>
            <w:r>
              <w:rPr>
                <w:rFonts w:ascii="Times New Roman"/>
                <w:b w:val="false"/>
                <w:i w:val="false"/>
                <w:color w:val="000000"/>
                <w:sz w:val="20"/>
              </w:rPr>
              <w:t>
</w:t>
            </w:r>
            <w:r>
              <w:rPr>
                <w:rFonts w:ascii="Times New Roman"/>
                <w:b w:val="false"/>
                <w:i w:val="false"/>
                <w:color w:val="000000"/>
                <w:sz w:val="20"/>
              </w:rPr>
              <w:t>При опросе посетителей в аэропортах, на железнодорожных вокзалах и автостанциях опрашиваются резиденты и нерезиденты, то есть ответившие на вопросы 2.1 – 2.3, 4.1, 4.2.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w:t>
            </w:r>
            <w:r>
              <w:rPr>
                <w:rFonts w:ascii="Times New Roman"/>
                <w:b w:val="false"/>
                <w:i w:val="false"/>
                <w:color w:val="000000"/>
                <w:sz w:val="20"/>
              </w:rPr>
              <w:t> </w:t>
            </w:r>
            <w:r>
              <w:rPr>
                <w:rFonts w:ascii="Times New Roman"/>
                <w:b/>
                <w:i w:val="false"/>
                <w:color w:val="000000"/>
                <w:sz w:val="20"/>
              </w:rPr>
              <w:t>Интервьюер сұрау жүргізілетін аумақтың кодын (облыс, қала ӘАОЖ бойынша коды) көрсетеді (келушілердің барлық санаты бойынша)</w:t>
            </w:r>
            <w:r>
              <w:br/>
            </w:r>
            <w:r>
              <w:rPr>
                <w:rFonts w:ascii="Times New Roman"/>
                <w:b w:val="false"/>
                <w:i w:val="false"/>
                <w:color w:val="000000"/>
                <w:sz w:val="20"/>
              </w:rPr>
              <w:t>
</w:t>
            </w:r>
            <w:r>
              <w:rPr>
                <w:rFonts w:ascii="Times New Roman"/>
                <w:b w:val="false"/>
                <w:i w:val="false"/>
                <w:color w:val="000000"/>
                <w:sz w:val="20"/>
              </w:rPr>
              <w:t>Интервьюер указывает код территории (область, город, код по КАТО), на которой проводится опрос (по всем категориям посетителей):</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w:t>
            </w:r>
            <w:r>
              <w:rPr>
                <w:rFonts w:ascii="Times New Roman"/>
                <w:b w:val="false"/>
                <w:i w:val="false"/>
                <w:color w:val="000000"/>
                <w:sz w:val="20"/>
              </w:rPr>
              <w:t> </w:t>
            </w:r>
            <w:r>
              <w:rPr>
                <w:rFonts w:ascii="Times New Roman"/>
                <w:b/>
                <w:i w:val="false"/>
                <w:color w:val="000000"/>
                <w:sz w:val="20"/>
              </w:rPr>
              <w:t>Келушінің жауап беруін өтінеміз (3-тармағына жауап берген шығу туризмінің келушілері үшін)</w:t>
            </w:r>
            <w:r>
              <w:br/>
            </w:r>
            <w:r>
              <w:rPr>
                <w:rFonts w:ascii="Times New Roman"/>
                <w:b w:val="false"/>
                <w:i w:val="false"/>
                <w:color w:val="000000"/>
                <w:sz w:val="20"/>
              </w:rPr>
              <w:t>
</w:t>
            </w:r>
            <w:r>
              <w:rPr>
                <w:rFonts w:ascii="Times New Roman"/>
                <w:b w:val="false"/>
                <w:i w:val="false"/>
                <w:color w:val="000000"/>
                <w:sz w:val="20"/>
              </w:rPr>
              <w:t>Просим посетителя ответить (для посетителей въездного туризма, ответивших на пункт 3.1):</w:t>
            </w:r>
            <w:r>
              <w:br/>
            </w:r>
            <w:r>
              <w:rPr>
                <w:rFonts w:ascii="Times New Roman"/>
                <w:b w:val="false"/>
                <w:i w:val="false"/>
                <w:color w:val="000000"/>
                <w:sz w:val="20"/>
              </w:rPr>
              <w:t>
</w:t>
            </w:r>
            <w:r>
              <w:rPr>
                <w:rFonts w:ascii="Times New Roman"/>
                <w:b/>
                <w:i w:val="false"/>
                <w:color w:val="000000"/>
                <w:sz w:val="20"/>
              </w:rPr>
              <w:t>7.2.1 Сіз сұрау жүргізілген Қазақстан Республикасының облыс (қала) аумағында қаласыз ба:</w:t>
            </w:r>
            <w:r>
              <w:br/>
            </w:r>
            <w:r>
              <w:rPr>
                <w:rFonts w:ascii="Times New Roman"/>
                <w:b w:val="false"/>
                <w:i w:val="false"/>
                <w:color w:val="000000"/>
                <w:sz w:val="20"/>
              </w:rPr>
              <w:t>
</w:t>
            </w:r>
            <w:r>
              <w:rPr>
                <w:rFonts w:ascii="Times New Roman"/>
                <w:b w:val="false"/>
                <w:i w:val="false"/>
                <w:color w:val="000000"/>
                <w:sz w:val="20"/>
              </w:rPr>
              <w:t>Вы останетесь на территории области (города) Республики Казахстан, где проводится опрос:</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w:t>
            </w:r>
            <w:r>
              <w:br/>
            </w:r>
            <w:r>
              <w:rPr>
                <w:rFonts w:ascii="Times New Roman"/>
                <w:b w:val="false"/>
                <w:i w:val="false"/>
                <w:color w:val="000000"/>
                <w:sz w:val="20"/>
              </w:rPr>
              <w:t>
</w:t>
            </w:r>
            <w:r>
              <w:rPr>
                <w:rFonts w:ascii="Times New Roman"/>
                <w:b w:val="false"/>
                <w:i w:val="false"/>
                <w:color w:val="000000"/>
                <w:sz w:val="20"/>
              </w:rPr>
              <w:t>Да</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969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7.3-тармақ және әрі қарай</w:t>
            </w:r>
            <w:r>
              <w:br/>
            </w:r>
            <w:r>
              <w:rPr>
                <w:rFonts w:ascii="Times New Roman"/>
                <w:b w:val="false"/>
                <w:i w:val="false"/>
                <w:color w:val="000000"/>
                <w:sz w:val="20"/>
              </w:rPr>
              <w:t>
</w:t>
            </w:r>
            <w:r>
              <w:rPr>
                <w:rFonts w:ascii="Times New Roman"/>
                <w:b w:val="false"/>
                <w:i w:val="false"/>
                <w:color w:val="000000"/>
                <w:sz w:val="20"/>
              </w:rPr>
              <w:t>Пункт 7.3 и далее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w:t>
            </w:r>
            <w:r>
              <w:br/>
            </w:r>
            <w:r>
              <w:rPr>
                <w:rFonts w:ascii="Times New Roman"/>
                <w:b w:val="false"/>
                <w:i w:val="false"/>
                <w:color w:val="000000"/>
                <w:sz w:val="20"/>
              </w:rPr>
              <w:t>
</w:t>
            </w:r>
            <w:r>
              <w:rPr>
                <w:rFonts w:ascii="Times New Roman"/>
                <w:b w:val="false"/>
                <w:i w:val="false"/>
                <w:color w:val="000000"/>
                <w:sz w:val="20"/>
              </w:rPr>
              <w:t>Нет</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969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7.2.2-тармақ және әрі қарай</w:t>
            </w:r>
            <w:r>
              <w:br/>
            </w:r>
            <w:r>
              <w:rPr>
                <w:rFonts w:ascii="Times New Roman"/>
                <w:b w:val="false"/>
                <w:i w:val="false"/>
                <w:color w:val="000000"/>
                <w:sz w:val="20"/>
              </w:rPr>
              <w:t>
</w:t>
            </w:r>
            <w:r>
              <w:rPr>
                <w:rFonts w:ascii="Times New Roman"/>
                <w:b w:val="false"/>
                <w:i w:val="false"/>
                <w:color w:val="000000"/>
                <w:sz w:val="20"/>
              </w:rPr>
              <w:t>Пункт 7.2.2 и далее</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7.2.2. Егер келушінің жауабы «жоқ» болса, онда келушіден Қазақстан Республикасының қай облысы (қаласы) келіп кету аумағының соңғы пункі болатынын сұраңыз:</w:t>
            </w:r>
            <w:r>
              <w:br/>
            </w:r>
            <w:r>
              <w:rPr>
                <w:rFonts w:ascii="Times New Roman"/>
                <w:b w:val="false"/>
                <w:i w:val="false"/>
                <w:color w:val="000000"/>
                <w:sz w:val="20"/>
              </w:rPr>
              <w:t>
</w:t>
            </w:r>
            <w:r>
              <w:rPr>
                <w:rFonts w:ascii="Times New Roman"/>
                <w:b w:val="false"/>
                <w:i w:val="false"/>
                <w:color w:val="000000"/>
                <w:sz w:val="20"/>
              </w:rPr>
              <w:t>Если посетитель ответил «нет», то попросите посетителя ответить: какая область (город) Республики Казахстан является конечным пунктом его посещения:</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__________________________________________________________________________________</w:t>
            </w:r>
            <w:r>
              <w:br/>
            </w:r>
            <w:r>
              <w:rPr>
                <w:rFonts w:ascii="Times New Roman"/>
                <w:b w:val="false"/>
                <w:i w:val="false"/>
                <w:color w:val="000000"/>
                <w:sz w:val="20"/>
              </w:rPr>
              <w:t>
</w:t>
            </w:r>
            <w:r>
              <w:rPr>
                <w:rFonts w:ascii="Times New Roman"/>
                <w:b/>
                <w:i w:val="false"/>
                <w:color w:val="000000"/>
                <w:sz w:val="20"/>
              </w:rPr>
              <w:t xml:space="preserve">                        (ӘАОЖ коды) </w:t>
            </w:r>
            <w:r>
              <w:rPr>
                <w:rFonts w:ascii="Times New Roman"/>
                <w:b w:val="false"/>
                <w:i w:val="false"/>
                <w:color w:val="000000"/>
                <w:sz w:val="20"/>
              </w:rPr>
              <w:t>(код КАТО)</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Келушіден сапар мақсатын көрсетуін сұраймыз:</w:t>
            </w:r>
            <w:r>
              <w:br/>
            </w:r>
            <w:r>
              <w:rPr>
                <w:rFonts w:ascii="Times New Roman"/>
                <w:b w:val="false"/>
                <w:i w:val="false"/>
                <w:color w:val="000000"/>
                <w:sz w:val="20"/>
              </w:rPr>
              <w:t>
</w:t>
            </w:r>
            <w:r>
              <w:rPr>
                <w:rFonts w:ascii="Times New Roman"/>
                <w:b w:val="false"/>
                <w:i w:val="false"/>
                <w:color w:val="000000"/>
                <w:sz w:val="20"/>
              </w:rPr>
              <w:t>Просим посетителя указать цели поездки: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w:t>
            </w:r>
            <w:r>
              <w:rPr>
                <w:rFonts w:ascii="Times New Roman"/>
                <w:b w:val="false"/>
                <w:i w:val="false"/>
                <w:color w:val="000000"/>
                <w:sz w:val="20"/>
              </w:rPr>
              <w:t> </w:t>
            </w:r>
            <w:r>
              <w:rPr>
                <w:rFonts w:ascii="Times New Roman"/>
                <w:b/>
                <w:i w:val="false"/>
                <w:color w:val="000000"/>
                <w:sz w:val="20"/>
              </w:rPr>
              <w:t>еңбек демалысы, бос уақыт және демалыс</w:t>
            </w:r>
            <w:r>
              <w:br/>
            </w:r>
            <w:r>
              <w:rPr>
                <w:rFonts w:ascii="Times New Roman"/>
                <w:b w:val="false"/>
                <w:i w:val="false"/>
                <w:color w:val="000000"/>
                <w:sz w:val="20"/>
              </w:rPr>
              <w:t>
</w:t>
            </w:r>
            <w:r>
              <w:rPr>
                <w:rFonts w:ascii="Times New Roman"/>
                <w:b w:val="false"/>
                <w:i w:val="false"/>
                <w:color w:val="000000"/>
                <w:sz w:val="20"/>
              </w:rPr>
              <w:t>отпуск, досуг и отдых</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7.3.2. оның ішінде аңшылық, балық аулау</w:t>
            </w:r>
            <w:r>
              <w:br/>
            </w:r>
            <w:r>
              <w:rPr>
                <w:rFonts w:ascii="Times New Roman"/>
                <w:b w:val="false"/>
                <w:i w:val="false"/>
                <w:color w:val="000000"/>
                <w:sz w:val="20"/>
              </w:rPr>
              <w:t>
</w:t>
            </w:r>
            <w:r>
              <w:rPr>
                <w:rFonts w:ascii="Times New Roman"/>
                <w:b w:val="false"/>
                <w:i w:val="false"/>
                <w:color w:val="000000"/>
                <w:sz w:val="20"/>
              </w:rPr>
              <w:t>из них охота, рыбалка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7.3.3. таныстар мен туысқандарға бару</w:t>
            </w:r>
            <w:r>
              <w:br/>
            </w:r>
            <w:r>
              <w:rPr>
                <w:rFonts w:ascii="Times New Roman"/>
                <w:b w:val="false"/>
                <w:i w:val="false"/>
                <w:color w:val="000000"/>
                <w:sz w:val="20"/>
              </w:rPr>
              <w:t>
</w:t>
            </w:r>
            <w:r>
              <w:rPr>
                <w:rFonts w:ascii="Times New Roman"/>
                <w:b w:val="false"/>
                <w:i w:val="false"/>
                <w:color w:val="000000"/>
                <w:sz w:val="20"/>
              </w:rPr>
              <w:t>посещение знакомых и родственников</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7.3.4. білім алу және кәсіби дайындық</w:t>
            </w:r>
            <w:r>
              <w:br/>
            </w:r>
            <w:r>
              <w:rPr>
                <w:rFonts w:ascii="Times New Roman"/>
                <w:b w:val="false"/>
                <w:i w:val="false"/>
                <w:color w:val="000000"/>
                <w:sz w:val="20"/>
              </w:rPr>
              <w:t>
</w:t>
            </w:r>
            <w:r>
              <w:rPr>
                <w:rFonts w:ascii="Times New Roman"/>
                <w:b w:val="false"/>
                <w:i w:val="false"/>
                <w:color w:val="000000"/>
                <w:sz w:val="20"/>
              </w:rPr>
              <w:t>образование и профессиональная подготовка</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7.3.5. оның ішінде спорттық</w:t>
            </w:r>
            <w:r>
              <w:br/>
            </w:r>
            <w:r>
              <w:rPr>
                <w:rFonts w:ascii="Times New Roman"/>
                <w:b w:val="false"/>
                <w:i w:val="false"/>
                <w:color w:val="000000"/>
                <w:sz w:val="20"/>
              </w:rPr>
              <w:t>
</w:t>
            </w:r>
            <w:r>
              <w:rPr>
                <w:rFonts w:ascii="Times New Roman"/>
                <w:b w:val="false"/>
                <w:i w:val="false"/>
                <w:color w:val="000000"/>
                <w:sz w:val="20"/>
              </w:rPr>
              <w:t>из них спортивные</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7.3.6. емдік және сауықтыру ем-шаралары</w:t>
            </w:r>
            <w:r>
              <w:br/>
            </w:r>
            <w:r>
              <w:rPr>
                <w:rFonts w:ascii="Times New Roman"/>
                <w:b w:val="false"/>
                <w:i w:val="false"/>
                <w:color w:val="000000"/>
                <w:sz w:val="20"/>
              </w:rPr>
              <w:t>
</w:t>
            </w:r>
            <w:r>
              <w:rPr>
                <w:rFonts w:ascii="Times New Roman"/>
                <w:b w:val="false"/>
                <w:i w:val="false"/>
                <w:color w:val="000000"/>
                <w:sz w:val="20"/>
              </w:rPr>
              <w:t>лечебные и оздоровительные процедуры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7.3.7. дін (қажылық)</w:t>
            </w:r>
            <w:r>
              <w:br/>
            </w:r>
            <w:r>
              <w:rPr>
                <w:rFonts w:ascii="Times New Roman"/>
                <w:b w:val="false"/>
                <w:i w:val="false"/>
                <w:color w:val="000000"/>
                <w:sz w:val="20"/>
              </w:rPr>
              <w:t>
</w:t>
            </w:r>
            <w:r>
              <w:rPr>
                <w:rFonts w:ascii="Times New Roman"/>
                <w:b w:val="false"/>
                <w:i w:val="false"/>
                <w:color w:val="000000"/>
                <w:sz w:val="20"/>
              </w:rPr>
              <w:t>религия (паломничество)</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7.3.8. дүкендерді аралау</w:t>
            </w:r>
            <w:r>
              <w:br/>
            </w:r>
            <w:r>
              <w:rPr>
                <w:rFonts w:ascii="Times New Roman"/>
                <w:b w:val="false"/>
                <w:i w:val="false"/>
                <w:color w:val="000000"/>
                <w:sz w:val="20"/>
              </w:rPr>
              <w:t>
</w:t>
            </w:r>
            <w:r>
              <w:rPr>
                <w:rFonts w:ascii="Times New Roman"/>
                <w:b w:val="false"/>
                <w:i w:val="false"/>
                <w:color w:val="000000"/>
                <w:sz w:val="20"/>
              </w:rPr>
              <w:t>посещение магазинов</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 транзит</w:t>
            </w:r>
            <w:r>
              <w:br/>
            </w:r>
            <w:r>
              <w:rPr>
                <w:rFonts w:ascii="Times New Roman"/>
                <w:b w:val="false"/>
                <w:i w:val="false"/>
                <w:color w:val="000000"/>
                <w:sz w:val="20"/>
              </w:rPr>
              <w:t>
</w:t>
            </w:r>
            <w:r>
              <w:rPr>
                <w:rFonts w:ascii="Times New Roman"/>
                <w:b w:val="false"/>
                <w:i w:val="false"/>
                <w:color w:val="000000"/>
                <w:sz w:val="20"/>
              </w:rPr>
              <w:t xml:space="preserve">транзит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7.3.10. басқа мақсаттар (қандай екендігін көрсету)</w:t>
            </w:r>
            <w:r>
              <w:br/>
            </w:r>
            <w:r>
              <w:rPr>
                <w:rFonts w:ascii="Times New Roman"/>
                <w:b w:val="false"/>
                <w:i w:val="false"/>
                <w:color w:val="000000"/>
                <w:sz w:val="20"/>
              </w:rPr>
              <w:t>
</w:t>
            </w:r>
            <w:r>
              <w:rPr>
                <w:rFonts w:ascii="Times New Roman"/>
                <w:b w:val="false"/>
                <w:i w:val="false"/>
                <w:color w:val="000000"/>
                <w:sz w:val="20"/>
              </w:rPr>
              <w:t>прочие цели (указать какие): _______________________________________________</w:t>
            </w:r>
          </w:p>
        </w:tc>
      </w:tr>
    </w:tbl>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i w:val="false"/>
          <w:color w:val="000000"/>
          <w:sz w:val="28"/>
        </w:rPr>
        <w:t xml:space="preserve">«Туристік </w:t>
      </w:r>
      <w:r>
        <w:rPr>
          <w:rFonts w:ascii="Times New Roman"/>
          <w:b/>
          <w:i w:val="false"/>
          <w:color w:val="000000"/>
          <w:sz w:val="28"/>
        </w:rPr>
        <w:t>қ</w:t>
      </w:r>
      <w:r>
        <w:rPr>
          <w:rFonts w:ascii="Times New Roman"/>
          <w:b/>
          <w:i w:val="false"/>
          <w:color w:val="000000"/>
          <w:sz w:val="28"/>
        </w:rPr>
        <w:t>ызмет туралы есеп» (коды 0931102, индексі 1-туризм, то</w:t>
      </w:r>
      <w:r>
        <w:rPr>
          <w:rFonts w:ascii="Times New Roman"/>
          <w:b/>
          <w:i w:val="false"/>
          <w:color w:val="000000"/>
          <w:sz w:val="28"/>
        </w:rPr>
        <w:t>қ</w:t>
      </w:r>
      <w:r>
        <w:rPr>
          <w:rFonts w:ascii="Times New Roman"/>
          <w:b/>
          <w:i w:val="false"/>
          <w:color w:val="000000"/>
          <w:sz w:val="28"/>
        </w:rPr>
        <w:t>санды</w:t>
      </w:r>
      <w:r>
        <w:rPr>
          <w:rFonts w:ascii="Times New Roman"/>
          <w:b/>
          <w:i w:val="false"/>
          <w:color w:val="000000"/>
          <w:sz w:val="28"/>
        </w:rPr>
        <w:t>қ</w:t>
      </w:r>
      <w:r>
        <w:rPr>
          <w:rFonts w:ascii="Times New Roman"/>
          <w:b/>
          <w:i w:val="false"/>
          <w:color w:val="000000"/>
          <w:sz w:val="28"/>
        </w:rPr>
        <w:t xml:space="preserve"> кезе</w:t>
      </w:r>
      <w:r>
        <w:rPr>
          <w:rFonts w:ascii="Times New Roman"/>
          <w:b/>
          <w:i w:val="false"/>
          <w:color w:val="000000"/>
          <w:sz w:val="28"/>
        </w:rPr>
        <w:t>ң</w:t>
      </w:r>
      <w:r>
        <w:rPr>
          <w:rFonts w:ascii="Times New Roman"/>
          <w:b/>
          <w:i w:val="false"/>
          <w:color w:val="000000"/>
          <w:sz w:val="28"/>
        </w:rPr>
        <w:t>ділікпен) статистикалы</w:t>
      </w:r>
      <w:r>
        <w:rPr>
          <w:rFonts w:ascii="Times New Roman"/>
          <w:b/>
          <w:i w:val="false"/>
          <w:color w:val="000000"/>
          <w:sz w:val="28"/>
        </w:rPr>
        <w:t>қ</w:t>
      </w:r>
      <w:r>
        <w:rPr>
          <w:rFonts w:ascii="Times New Roman"/>
          <w:b/>
          <w:i w:val="false"/>
          <w:color w:val="000000"/>
          <w:sz w:val="28"/>
        </w:rPr>
        <w:t xml:space="preserve"> нысаныны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осымшасына с</w:t>
      </w:r>
      <w:r>
        <w:rPr>
          <w:rFonts w:ascii="Times New Roman"/>
          <w:b/>
          <w:i w:val="false"/>
          <w:color w:val="000000"/>
          <w:sz w:val="28"/>
        </w:rPr>
        <w:t>ә</w:t>
      </w:r>
      <w:r>
        <w:rPr>
          <w:rFonts w:ascii="Times New Roman"/>
          <w:b/>
          <w:i w:val="false"/>
          <w:color w:val="000000"/>
          <w:sz w:val="28"/>
        </w:rPr>
        <w:t xml:space="preserve">йкес </w:t>
      </w:r>
      <w:r>
        <w:rPr>
          <w:rFonts w:ascii="Times New Roman"/>
          <w:b/>
          <w:i w:val="false"/>
          <w:color w:val="000000"/>
          <w:sz w:val="28"/>
        </w:rPr>
        <w:t>қ</w:t>
      </w:r>
      <w:r>
        <w:rPr>
          <w:rFonts w:ascii="Times New Roman"/>
          <w:b/>
          <w:i w:val="false"/>
          <w:color w:val="000000"/>
          <w:sz w:val="28"/>
        </w:rPr>
        <w:t>атысу аума</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реттік н</w:t>
      </w:r>
      <w:r>
        <w:rPr>
          <w:rFonts w:ascii="Times New Roman"/>
          <w:b/>
          <w:i w:val="false"/>
          <w:color w:val="000000"/>
          <w:sz w:val="28"/>
        </w:rPr>
        <w:t>ө</w:t>
      </w:r>
      <w:r>
        <w:rPr>
          <w:rFonts w:ascii="Times New Roman"/>
          <w:b/>
          <w:i w:val="false"/>
          <w:color w:val="000000"/>
          <w:sz w:val="28"/>
        </w:rPr>
        <w:t>мірі к</w:t>
      </w:r>
      <w:r>
        <w:rPr>
          <w:rFonts w:ascii="Times New Roman"/>
          <w:b/>
          <w:i w:val="false"/>
          <w:color w:val="000000"/>
          <w:sz w:val="28"/>
        </w:rPr>
        <w:t>ө</w:t>
      </w:r>
      <w:r>
        <w:rPr>
          <w:rFonts w:ascii="Times New Roman"/>
          <w:b/>
          <w:i w:val="false"/>
          <w:color w:val="000000"/>
          <w:sz w:val="28"/>
        </w:rPr>
        <w:t>рсетіледі.</w:t>
      </w:r>
      <w:r>
        <w:br/>
      </w:r>
      <w:r>
        <w:rPr>
          <w:rFonts w:ascii="Times New Roman"/>
          <w:b w:val="false"/>
          <w:i w:val="false"/>
          <w:color w:val="000000"/>
          <w:sz w:val="28"/>
        </w:rPr>
        <w:t>
</w:t>
      </w:r>
      <w:r>
        <w:rPr>
          <w:rFonts w:ascii="Times New Roman"/>
          <w:b w:val="false"/>
          <w:i w:val="false"/>
          <w:color w:val="000000"/>
          <w:sz w:val="28"/>
        </w:rPr>
        <w:t>Согласно приложению к статистической форме «Отчет о туристской деятельности» (код 0931102,</w:t>
      </w:r>
      <w:r>
        <w:rPr>
          <w:rFonts w:ascii="Times New Roman"/>
          <w:b w:val="false"/>
          <w:i w:val="false"/>
          <w:color w:val="000000"/>
          <w:sz w:val="28"/>
        </w:rPr>
        <w:t> </w:t>
      </w:r>
      <w:r>
        <w:rPr>
          <w:rFonts w:ascii="Times New Roman"/>
          <w:b w:val="false"/>
          <w:i w:val="false"/>
          <w:color w:val="000000"/>
          <w:sz w:val="28"/>
        </w:rPr>
        <w:t>индекс 1-туризм, квартальной периодичности) указывается порядковый номер посещаемой территории.</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 xml:space="preserve">«Туристік </w:t>
      </w:r>
      <w:r>
        <w:rPr>
          <w:rFonts w:ascii="Times New Roman"/>
          <w:b/>
          <w:i w:val="false"/>
          <w:color w:val="000000"/>
          <w:sz w:val="28"/>
        </w:rPr>
        <w:t>қ</w:t>
      </w:r>
      <w:r>
        <w:rPr>
          <w:rFonts w:ascii="Times New Roman"/>
          <w:b/>
          <w:i w:val="false"/>
          <w:color w:val="000000"/>
          <w:sz w:val="28"/>
        </w:rPr>
        <w:t>ызмет туралы есеп» (коды 0931102, индексі 1-туризм, то</w:t>
      </w:r>
      <w:r>
        <w:rPr>
          <w:rFonts w:ascii="Times New Roman"/>
          <w:b/>
          <w:i w:val="false"/>
          <w:color w:val="000000"/>
          <w:sz w:val="28"/>
        </w:rPr>
        <w:t>қ</w:t>
      </w:r>
      <w:r>
        <w:rPr>
          <w:rFonts w:ascii="Times New Roman"/>
          <w:b/>
          <w:i w:val="false"/>
          <w:color w:val="000000"/>
          <w:sz w:val="28"/>
        </w:rPr>
        <w:t>санды</w:t>
      </w:r>
      <w:r>
        <w:rPr>
          <w:rFonts w:ascii="Times New Roman"/>
          <w:b/>
          <w:i w:val="false"/>
          <w:color w:val="000000"/>
          <w:sz w:val="28"/>
        </w:rPr>
        <w:t xml:space="preserve">қ </w:t>
      </w:r>
      <w:r>
        <w:rPr>
          <w:rFonts w:ascii="Times New Roman"/>
          <w:b/>
          <w:i w:val="false"/>
          <w:color w:val="000000"/>
          <w:sz w:val="28"/>
        </w:rPr>
        <w:t>кезе</w:t>
      </w:r>
      <w:r>
        <w:rPr>
          <w:rFonts w:ascii="Times New Roman"/>
          <w:b/>
          <w:i w:val="false"/>
          <w:color w:val="000000"/>
          <w:sz w:val="28"/>
        </w:rPr>
        <w:t>ң</w:t>
      </w:r>
      <w:r>
        <w:rPr>
          <w:rFonts w:ascii="Times New Roman"/>
          <w:b/>
          <w:i w:val="false"/>
          <w:color w:val="000000"/>
          <w:sz w:val="28"/>
        </w:rPr>
        <w:t>ділікпен) статистикалы</w:t>
      </w:r>
      <w:r>
        <w:rPr>
          <w:rFonts w:ascii="Times New Roman"/>
          <w:b/>
          <w:i w:val="false"/>
          <w:color w:val="000000"/>
          <w:sz w:val="28"/>
        </w:rPr>
        <w:t>қ</w:t>
      </w:r>
      <w:r>
        <w:rPr>
          <w:rFonts w:ascii="Times New Roman"/>
          <w:b/>
          <w:i w:val="false"/>
          <w:color w:val="000000"/>
          <w:sz w:val="28"/>
        </w:rPr>
        <w:t xml:space="preserve"> нысаныны</w:t>
      </w:r>
      <w:r>
        <w:rPr>
          <w:rFonts w:ascii="Times New Roman"/>
          <w:b/>
          <w:i w:val="false"/>
          <w:color w:val="000000"/>
          <w:sz w:val="28"/>
        </w:rPr>
        <w:t>ң</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осымшасына с</w:t>
      </w:r>
      <w:r>
        <w:rPr>
          <w:rFonts w:ascii="Times New Roman"/>
          <w:b/>
          <w:i w:val="false"/>
          <w:color w:val="000000"/>
          <w:sz w:val="28"/>
        </w:rPr>
        <w:t>ә</w:t>
      </w:r>
      <w:r>
        <w:rPr>
          <w:rFonts w:ascii="Times New Roman"/>
          <w:b/>
          <w:i w:val="false"/>
          <w:color w:val="000000"/>
          <w:sz w:val="28"/>
        </w:rPr>
        <w:t xml:space="preserve">йкес </w:t>
      </w:r>
      <w:r>
        <w:rPr>
          <w:rFonts w:ascii="Times New Roman"/>
          <w:b/>
          <w:i w:val="false"/>
          <w:color w:val="000000"/>
          <w:sz w:val="28"/>
        </w:rPr>
        <w:t>қ</w:t>
      </w:r>
      <w:r>
        <w:rPr>
          <w:rFonts w:ascii="Times New Roman"/>
          <w:b/>
          <w:i w:val="false"/>
          <w:color w:val="000000"/>
          <w:sz w:val="28"/>
        </w:rPr>
        <w:t>атысу аума</w:t>
      </w:r>
      <w:r>
        <w:rPr>
          <w:rFonts w:ascii="Times New Roman"/>
          <w:b/>
          <w:i w:val="false"/>
          <w:color w:val="000000"/>
          <w:sz w:val="28"/>
        </w:rPr>
        <w:t>ғ</w:t>
      </w:r>
      <w:r>
        <w:rPr>
          <w:rFonts w:ascii="Times New Roman"/>
          <w:b/>
          <w:i w:val="false"/>
          <w:color w:val="000000"/>
          <w:sz w:val="28"/>
        </w:rPr>
        <w:t>ыны</w:t>
      </w:r>
      <w:r>
        <w:rPr>
          <w:rFonts w:ascii="Times New Roman"/>
          <w:b/>
          <w:i w:val="false"/>
          <w:color w:val="000000"/>
          <w:sz w:val="28"/>
        </w:rPr>
        <w:t>ң</w:t>
      </w:r>
      <w:r>
        <w:rPr>
          <w:rFonts w:ascii="Times New Roman"/>
          <w:b/>
          <w:i w:val="false"/>
          <w:color w:val="000000"/>
          <w:sz w:val="28"/>
        </w:rPr>
        <w:t xml:space="preserve"> реттік н</w:t>
      </w:r>
      <w:r>
        <w:rPr>
          <w:rFonts w:ascii="Times New Roman"/>
          <w:b/>
          <w:i w:val="false"/>
          <w:color w:val="000000"/>
          <w:sz w:val="28"/>
        </w:rPr>
        <w:t>ө</w:t>
      </w:r>
      <w:r>
        <w:rPr>
          <w:rFonts w:ascii="Times New Roman"/>
          <w:b/>
          <w:i w:val="false"/>
          <w:color w:val="000000"/>
          <w:sz w:val="28"/>
        </w:rPr>
        <w:t>мірі к</w:t>
      </w:r>
      <w:r>
        <w:rPr>
          <w:rFonts w:ascii="Times New Roman"/>
          <w:b/>
          <w:i w:val="false"/>
          <w:color w:val="000000"/>
          <w:sz w:val="28"/>
        </w:rPr>
        <w:t>ө</w:t>
      </w:r>
      <w:r>
        <w:rPr>
          <w:rFonts w:ascii="Times New Roman"/>
          <w:b/>
          <w:i w:val="false"/>
          <w:color w:val="000000"/>
          <w:sz w:val="28"/>
        </w:rPr>
        <w:t>рсетіледі.</w:t>
      </w:r>
      <w:r>
        <w:br/>
      </w:r>
      <w:r>
        <w:rPr>
          <w:rFonts w:ascii="Times New Roman"/>
          <w:b w:val="false"/>
          <w:i w:val="false"/>
          <w:color w:val="000000"/>
          <w:sz w:val="28"/>
        </w:rPr>
        <w:t>
</w:t>
      </w:r>
      <w:r>
        <w:rPr>
          <w:rFonts w:ascii="Times New Roman"/>
          <w:b w:val="false"/>
          <w:i w:val="false"/>
          <w:color w:val="000000"/>
          <w:sz w:val="28"/>
        </w:rPr>
        <w:t>Согласно приложению к статистической форме «Отчет о туристской деятельности» (код 0931102, индекс 1-туризм, квартальной периодичности) указывается порядковый номер посещаемой территории.</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i w:val="false"/>
          <w:color w:val="000000"/>
          <w:sz w:val="28"/>
        </w:rPr>
        <w:t>Ә</w:t>
      </w:r>
      <w:r>
        <w:rPr>
          <w:rFonts w:ascii="Times New Roman"/>
          <w:b/>
          <w:i w:val="false"/>
          <w:color w:val="000000"/>
          <w:sz w:val="28"/>
        </w:rPr>
        <w:t>АОЖ – осы жерде ж</w:t>
      </w:r>
      <w:r>
        <w:rPr>
          <w:rFonts w:ascii="Times New Roman"/>
          <w:b/>
          <w:i w:val="false"/>
          <w:color w:val="000000"/>
          <w:sz w:val="28"/>
        </w:rPr>
        <w:t>ә</w:t>
      </w:r>
      <w:r>
        <w:rPr>
          <w:rFonts w:ascii="Times New Roman"/>
          <w:b/>
          <w:i w:val="false"/>
          <w:color w:val="000000"/>
          <w:sz w:val="28"/>
        </w:rPr>
        <w:t>не б</w:t>
      </w:r>
      <w:r>
        <w:rPr>
          <w:rFonts w:ascii="Times New Roman"/>
          <w:b/>
          <w:i w:val="false"/>
          <w:color w:val="000000"/>
          <w:sz w:val="28"/>
        </w:rPr>
        <w:t>ұ</w:t>
      </w:r>
      <w:r>
        <w:rPr>
          <w:rFonts w:ascii="Times New Roman"/>
          <w:b/>
          <w:i w:val="false"/>
          <w:color w:val="000000"/>
          <w:sz w:val="28"/>
        </w:rPr>
        <w:t xml:space="preserve">дан </w:t>
      </w:r>
      <w:r>
        <w:rPr>
          <w:rFonts w:ascii="Times New Roman"/>
          <w:b/>
          <w:i w:val="false"/>
          <w:color w:val="000000"/>
          <w:sz w:val="28"/>
        </w:rPr>
        <w:t>ә</w:t>
      </w:r>
      <w:r>
        <w:rPr>
          <w:rFonts w:ascii="Times New Roman"/>
          <w:b/>
          <w:i w:val="false"/>
          <w:color w:val="000000"/>
          <w:sz w:val="28"/>
        </w:rPr>
        <w:t xml:space="preserve">рі – </w:t>
      </w:r>
      <w:r>
        <w:rPr>
          <w:rFonts w:ascii="Times New Roman"/>
          <w:b/>
          <w:i w:val="false"/>
          <w:color w:val="000000"/>
          <w:sz w:val="28"/>
        </w:rPr>
        <w:t>Ә</w:t>
      </w:r>
      <w:r>
        <w:rPr>
          <w:rFonts w:ascii="Times New Roman"/>
          <w:b/>
          <w:i w:val="false"/>
          <w:color w:val="000000"/>
          <w:sz w:val="28"/>
        </w:rPr>
        <w:t>кімшілік-аума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объектілер жіктеуіші.</w:t>
      </w:r>
      <w:r>
        <w:br/>
      </w:r>
      <w:r>
        <w:rPr>
          <w:rFonts w:ascii="Times New Roman"/>
          <w:b w:val="false"/>
          <w:i w:val="false"/>
          <w:color w:val="000000"/>
          <w:sz w:val="28"/>
        </w:rPr>
        <w:t>
</w:t>
      </w:r>
      <w:r>
        <w:rPr>
          <w:rFonts w:ascii="Times New Roman"/>
          <w:b w:val="false"/>
          <w:i w:val="false"/>
          <w:color w:val="000000"/>
          <w:sz w:val="28"/>
        </w:rPr>
        <w:t>КАТО – здесь и далее – Классификатор административно-территориальных объектов.</w:t>
      </w:r>
    </w:p>
    <w:p>
      <w:pPr>
        <w:spacing w:after="0"/>
        <w:ind w:left="0"/>
        <w:jc w:val="both"/>
      </w:pPr>
      <w:r>
        <w:rPr>
          <w:rFonts w:ascii="Times New Roman"/>
          <w:b/>
          <w:i w:val="false"/>
          <w:color w:val="000000"/>
          <w:sz w:val="28"/>
        </w:rPr>
        <w:t>             Ынтымақтастығыңыз үшін алғыс айтамыз!</w:t>
      </w:r>
      <w:r>
        <w:br/>
      </w:r>
      <w:r>
        <w:rPr>
          <w:rFonts w:ascii="Times New Roman"/>
          <w:b w:val="false"/>
          <w:i w:val="false"/>
          <w:color w:val="000000"/>
          <w:sz w:val="28"/>
        </w:rPr>
        <w:t>
                    Благодарим за сотрудничество!</w:t>
      </w:r>
    </w:p>
    <w:bookmarkStart w:name="z232" w:id="3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212 бұйрығына        </w:t>
      </w:r>
      <w:r>
        <w:br/>
      </w:r>
      <w:r>
        <w:rPr>
          <w:rFonts w:ascii="Times New Roman"/>
          <w:b w:val="false"/>
          <w:i w:val="false"/>
          <w:color w:val="000000"/>
          <w:sz w:val="28"/>
        </w:rPr>
        <w:t xml:space="preserve">
8-қосымша           </w:t>
      </w:r>
    </w:p>
    <w:bookmarkEnd w:id="31"/>
    <w:bookmarkStart w:name="z233" w:id="32"/>
    <w:p>
      <w:pPr>
        <w:spacing w:after="0"/>
        <w:ind w:left="0"/>
        <w:jc w:val="left"/>
      </w:pPr>
      <w:r>
        <w:rPr>
          <w:rFonts w:ascii="Times New Roman"/>
          <w:b/>
          <w:i w:val="false"/>
          <w:color w:val="000000"/>
        </w:rPr>
        <w:t xml:space="preserve"> 
«Келушілерді іріктеп зерттеу сауалнамасы» (коды 2002103,</w:t>
      </w:r>
      <w:r>
        <w:br/>
      </w:r>
      <w:r>
        <w:rPr>
          <w:rFonts w:ascii="Times New Roman"/>
          <w:b/>
          <w:i w:val="false"/>
          <w:color w:val="000000"/>
        </w:rPr>
        <w:t>
индексі 1-туризм (қосымша), кезеңділігі жартыжылдық)</w:t>
      </w:r>
      <w:r>
        <w:br/>
      </w:r>
      <w:r>
        <w:rPr>
          <w:rFonts w:ascii="Times New Roman"/>
          <w:b/>
          <w:i w:val="false"/>
          <w:color w:val="000000"/>
        </w:rPr>
        <w:t>
жалпымемлекеттік статистикалық байқаудың статистикалық нысанын</w:t>
      </w:r>
      <w:r>
        <w:br/>
      </w:r>
      <w:r>
        <w:rPr>
          <w:rFonts w:ascii="Times New Roman"/>
          <w:b/>
          <w:i w:val="false"/>
          <w:color w:val="000000"/>
        </w:rPr>
        <w:t>
толтыру жөніндегі нұсқаулық</w:t>
      </w:r>
    </w:p>
    <w:bookmarkEnd w:id="32"/>
    <w:bookmarkStart w:name="z234" w:id="33"/>
    <w:p>
      <w:pPr>
        <w:spacing w:after="0"/>
        <w:ind w:left="0"/>
        <w:jc w:val="both"/>
      </w:pPr>
      <w:r>
        <w:rPr>
          <w:rFonts w:ascii="Times New Roman"/>
          <w:b w:val="false"/>
          <w:i w:val="false"/>
          <w:color w:val="000000"/>
          <w:sz w:val="28"/>
        </w:rPr>
        <w:t>
      1. Осы «Келушілерді іріктеп зерттеу сауалнамасы» (коды 2002103, индексі 1-туризм (қосымша), кезеңділігі жартыжылдық)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«Келушілерді іріктеп зерттеу сауалнамасы» (коды 2002103, индексі 1-туризм (қосымша), кезеңділігі жартыжылдық) жалпымемлекеттік статистикалық байқаудың статистикалық нысанының толтырылуын нақтылайды. </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резиденттері - Қазақстан Республикасында тұрақты тұратын немесе Қазақстан Республикасында тұрақты тұрмайтын, бірақ өмірлік мүдделерінің орталығы Қазақстан Республикасында орналасқан жеке тұлғалар;</w:t>
      </w:r>
      <w:r>
        <w:br/>
      </w:r>
      <w:r>
        <w:rPr>
          <w:rFonts w:ascii="Times New Roman"/>
          <w:b w:val="false"/>
          <w:i w:val="false"/>
          <w:color w:val="000000"/>
          <w:sz w:val="28"/>
        </w:rPr>
        <w:t>
</w:t>
      </w:r>
      <w:r>
        <w:rPr>
          <w:rFonts w:ascii="Times New Roman"/>
          <w:b w:val="false"/>
          <w:i w:val="false"/>
          <w:color w:val="000000"/>
          <w:sz w:val="28"/>
        </w:rPr>
        <w:t>
      2) Қазақстан Республикасының резиденттері еместер - Қазақстан Республикасында тұрақты тұратын немесе Қазақстан Республикасында тұрақты тұрмайтын, бірақ өзінің экономикалық мүддесінің орталығы осы елдің экономикалық аумағынан тыс орналасқан жеке тұлғалар;</w:t>
      </w:r>
      <w:r>
        <w:br/>
      </w:r>
      <w:r>
        <w:rPr>
          <w:rFonts w:ascii="Times New Roman"/>
          <w:b w:val="false"/>
          <w:i w:val="false"/>
          <w:color w:val="000000"/>
          <w:sz w:val="28"/>
        </w:rPr>
        <w:t>
</w:t>
      </w:r>
      <w:r>
        <w:rPr>
          <w:rFonts w:ascii="Times New Roman"/>
          <w:b w:val="false"/>
          <w:i w:val="false"/>
          <w:color w:val="000000"/>
          <w:sz w:val="28"/>
        </w:rPr>
        <w:t>
      3) туризм - жеке тұлғалардың уақытша болатын елде (жерде) жиырма төрт сағаттан бiр жылға дейiн немесе жиырма төрт сағаттан аз уақытқа созылатын, бiрақ түнейтiн, ақылы қызметпен байланысты емес мақсаттағы саяхаты;</w:t>
      </w:r>
      <w:r>
        <w:br/>
      </w:r>
      <w:r>
        <w:rPr>
          <w:rFonts w:ascii="Times New Roman"/>
          <w:b w:val="false"/>
          <w:i w:val="false"/>
          <w:color w:val="000000"/>
          <w:sz w:val="28"/>
        </w:rPr>
        <w:t>
</w:t>
      </w:r>
      <w:r>
        <w:rPr>
          <w:rFonts w:ascii="Times New Roman"/>
          <w:b w:val="false"/>
          <w:i w:val="false"/>
          <w:color w:val="000000"/>
          <w:sz w:val="28"/>
        </w:rPr>
        <w:t xml:space="preserve">
      4) келуші – бұл белгілі шарттарда, атап айтқанда еңбек демалысын, бос уақытын және демалысын өткізу, іскерлік мақсатта, емделу және тағы басқа мақсаттарда саяхаттайтын қандай да бір тұлға; </w:t>
      </w:r>
      <w:r>
        <w:br/>
      </w:r>
      <w:r>
        <w:rPr>
          <w:rFonts w:ascii="Times New Roman"/>
          <w:b w:val="false"/>
          <w:i w:val="false"/>
          <w:color w:val="000000"/>
          <w:sz w:val="28"/>
        </w:rPr>
        <w:t>
</w:t>
      </w:r>
      <w:r>
        <w:rPr>
          <w:rFonts w:ascii="Times New Roman"/>
          <w:b w:val="false"/>
          <w:i w:val="false"/>
          <w:color w:val="000000"/>
          <w:sz w:val="28"/>
        </w:rPr>
        <w:t>
      5) келу туризмі 
</w:t>
      </w: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Қазақстан Республикасының аумағында тұрақты тұрмайтын адамдардың оның шегіндегі саяхаты;</w:t>
      </w:r>
      <w:r>
        <w:br/>
      </w:r>
      <w:r>
        <w:rPr>
          <w:rFonts w:ascii="Times New Roman"/>
          <w:b w:val="false"/>
          <w:i w:val="false"/>
          <w:color w:val="000000"/>
          <w:sz w:val="28"/>
        </w:rPr>
        <w:t>
</w:t>
      </w:r>
      <w:r>
        <w:rPr>
          <w:rFonts w:ascii="Times New Roman"/>
          <w:b w:val="false"/>
          <w:i w:val="false"/>
          <w:color w:val="000000"/>
          <w:sz w:val="28"/>
        </w:rPr>
        <w:t>
      6) шығу туризмі 
</w:t>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w:t>
      </w:r>
      <w:r>
        <w:rPr>
          <w:rFonts w:ascii="Times New Roman"/>
          <w:b w:val="false"/>
          <w:i w:val="false"/>
          <w:color w:val="000000"/>
          <w:sz w:val="28"/>
        </w:rPr>
        <w:t>
 Қазақстан Республикасы азаматтарының және Қазақстан Республикасында тұрақты тұратын адамдардың басқа елге саяхаты;</w:t>
      </w:r>
      <w:r>
        <w:br/>
      </w:r>
      <w:r>
        <w:rPr>
          <w:rFonts w:ascii="Times New Roman"/>
          <w:b w:val="false"/>
          <w:i w:val="false"/>
          <w:color w:val="000000"/>
          <w:sz w:val="28"/>
        </w:rPr>
        <w:t>
</w:t>
      </w:r>
      <w:r>
        <w:rPr>
          <w:rFonts w:ascii="Times New Roman"/>
          <w:b w:val="false"/>
          <w:i w:val="false"/>
          <w:color w:val="000000"/>
          <w:sz w:val="28"/>
        </w:rPr>
        <w:t>
      7) ішкi туризм – Қазақстан Республикасы азаматтарының және оның аумағында тұрақты тұратын адамдардың Қазақстан Республикасының шегіндегі саяхаты;</w:t>
      </w:r>
      <w:r>
        <w:br/>
      </w:r>
      <w:r>
        <w:rPr>
          <w:rFonts w:ascii="Times New Roman"/>
          <w:b w:val="false"/>
          <w:i w:val="false"/>
          <w:color w:val="000000"/>
          <w:sz w:val="28"/>
        </w:rPr>
        <w:t>
</w:t>
      </w:r>
      <w:r>
        <w:rPr>
          <w:rFonts w:ascii="Times New Roman"/>
          <w:b w:val="false"/>
          <w:i w:val="false"/>
          <w:color w:val="000000"/>
          <w:sz w:val="28"/>
        </w:rPr>
        <w:t>
      8) еңбек демалысы, бос уақыт және демалыс – көрнекті жерлерді көру, табиғи және жасанды объектілерге бару, спорттық немесе мәдени іс-шараларға бару, спортпен кәсіби емес айналысу (шаңғы, атқа салт міну, гольф, теннис, су асты жүзу, серфинг, жаяу сапарлар, бағдарлау, альпинизм және тағы басқалар); жағажайда демалу, жүзу бассейндерін және кез келген демалыс және ойын-сауық орындарын пайдалану, круиздер, құмар ойындары, жастар жазғы лагерьлеріне шығу, демалыс үйлері, бал айын өткізу, таңдаулы мейрамханаларға бару, үй шаруашылығының меншігіндегі немесе жалға алынған және саяжай үйінде болу және тағы басқалар;</w:t>
      </w:r>
      <w:r>
        <w:br/>
      </w:r>
      <w:r>
        <w:rPr>
          <w:rFonts w:ascii="Times New Roman"/>
          <w:b w:val="false"/>
          <w:i w:val="false"/>
          <w:color w:val="000000"/>
          <w:sz w:val="28"/>
        </w:rPr>
        <w:t>
</w:t>
      </w:r>
      <w:r>
        <w:rPr>
          <w:rFonts w:ascii="Times New Roman"/>
          <w:b w:val="false"/>
          <w:i w:val="false"/>
          <w:color w:val="000000"/>
          <w:sz w:val="28"/>
        </w:rPr>
        <w:t>
      9) таныстар мен туыстарға бару – туыстарға және достарға, үйлену тойларына, жерлеу немесе басқа кез келген отбасылық іс-шараларға бару, науқастарды немесе қарттарды қысқа мерзімді күту;</w:t>
      </w:r>
      <w:r>
        <w:br/>
      </w:r>
      <w:r>
        <w:rPr>
          <w:rFonts w:ascii="Times New Roman"/>
          <w:b w:val="false"/>
          <w:i w:val="false"/>
          <w:color w:val="000000"/>
          <w:sz w:val="28"/>
        </w:rPr>
        <w:t>
</w:t>
      </w:r>
      <w:r>
        <w:rPr>
          <w:rFonts w:ascii="Times New Roman"/>
          <w:b w:val="false"/>
          <w:i w:val="false"/>
          <w:color w:val="000000"/>
          <w:sz w:val="28"/>
        </w:rPr>
        <w:t>
      10) білім беру және кәсіби дайындық – жұмыс беруші немесе басқа да ұйымдар (тұлғалар) төлейтін қысқа мерзімді курстарға (бір жылға дейін) қатысу; ақылы оқу, тілді меңгеру, кәсіби немесе басқа да арнайы курстар, ғылыми демалыстар және тағы басқаларды қосқанда нақты оқу бағдарламасынан өту (ресми немесе бейресми) немесе формальды курстар көмегімен арнайы дағдыларды үйрену;</w:t>
      </w:r>
      <w:r>
        <w:br/>
      </w:r>
      <w:r>
        <w:rPr>
          <w:rFonts w:ascii="Times New Roman"/>
          <w:b w:val="false"/>
          <w:i w:val="false"/>
          <w:color w:val="000000"/>
          <w:sz w:val="28"/>
        </w:rPr>
        <w:t>
</w:t>
      </w:r>
      <w:r>
        <w:rPr>
          <w:rFonts w:ascii="Times New Roman"/>
          <w:b w:val="false"/>
          <w:i w:val="false"/>
          <w:color w:val="000000"/>
          <w:sz w:val="28"/>
        </w:rPr>
        <w:t>
      11) емдік және сауықтыру ем-шаралары – ауруханадан кейінгі емдеуді аяқтау үшін және медициналық және әлеуметтік мекемелердің неғұрлым жалпы спектрі үшін аурухана, клиника, санаторийлер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басқа да мамандандырылған мекемелерге бару. Емдеу мекемесінде бір жыл немесе одан көп болуды талап ететін ұзақ емделу туризм саласына жатпайтындықтан, бұл санат тек қысқа мерзімді емделуді қамтиды;</w:t>
      </w:r>
      <w:r>
        <w:br/>
      </w:r>
      <w:r>
        <w:rPr>
          <w:rFonts w:ascii="Times New Roman"/>
          <w:b w:val="false"/>
          <w:i w:val="false"/>
          <w:color w:val="000000"/>
          <w:sz w:val="28"/>
        </w:rPr>
        <w:t>
</w:t>
      </w:r>
      <w:r>
        <w:rPr>
          <w:rFonts w:ascii="Times New Roman"/>
          <w:b w:val="false"/>
          <w:i w:val="false"/>
          <w:color w:val="000000"/>
          <w:sz w:val="28"/>
        </w:rPr>
        <w:t>
      12) дін (қажылық) – діни жиындар мен іс-шараларға қатысу, қажылық;</w:t>
      </w:r>
      <w:r>
        <w:br/>
      </w:r>
      <w:r>
        <w:rPr>
          <w:rFonts w:ascii="Times New Roman"/>
          <w:b w:val="false"/>
          <w:i w:val="false"/>
          <w:color w:val="000000"/>
          <w:sz w:val="28"/>
        </w:rPr>
        <w:t>
</w:t>
      </w:r>
      <w:r>
        <w:rPr>
          <w:rFonts w:ascii="Times New Roman"/>
          <w:b w:val="false"/>
          <w:i w:val="false"/>
          <w:color w:val="000000"/>
          <w:sz w:val="28"/>
        </w:rPr>
        <w:t>
      13) дүкендерді аралау – қайта сату немесе қандай да бір өндірістік үдерісте пайдалану үшін (бұл жағдайда іскерлік және кәсіби мақсаттар айтылып отыр) тауарларды сатып алуды қоспағанда, сатып алынатын жеке тұтыну немесе сыйлықтар үшін тұтыну тауарларын сатып алу;</w:t>
      </w:r>
      <w:r>
        <w:br/>
      </w:r>
      <w:r>
        <w:rPr>
          <w:rFonts w:ascii="Times New Roman"/>
          <w:b w:val="false"/>
          <w:i w:val="false"/>
          <w:color w:val="000000"/>
          <w:sz w:val="28"/>
        </w:rPr>
        <w:t>
</w:t>
      </w:r>
      <w:r>
        <w:rPr>
          <w:rFonts w:ascii="Times New Roman"/>
          <w:b w:val="false"/>
          <w:i w:val="false"/>
          <w:color w:val="000000"/>
          <w:sz w:val="28"/>
        </w:rPr>
        <w:t>
      14) транзит – басқа жерге сапарды жалғастыруды қоспағанда, қандай да бір белгілі мақсатсыз қандай да бір орында тоқтау;</w:t>
      </w:r>
      <w:r>
        <w:br/>
      </w:r>
      <w:r>
        <w:rPr>
          <w:rFonts w:ascii="Times New Roman"/>
          <w:b w:val="false"/>
          <w:i w:val="false"/>
          <w:color w:val="000000"/>
          <w:sz w:val="28"/>
        </w:rPr>
        <w:t>
</w:t>
      </w:r>
      <w:r>
        <w:rPr>
          <w:rFonts w:ascii="Times New Roman"/>
          <w:b w:val="false"/>
          <w:i w:val="false"/>
          <w:color w:val="000000"/>
          <w:sz w:val="28"/>
        </w:rPr>
        <w:t>
      15) сапарлардың өзге де мақсаттары – еріктілер ретінде (басқа санаттарға қосылмаған) жұмыс істеу, көші-қон және жұмысқа орналасу мүмкіндіктерін зерделеу, басқа санаттарға қосылмаған уақытша ақысы төленбейтін қызметтердің кез-келген басқа да түрлерін жүзеге асыру;</w:t>
      </w:r>
      <w:r>
        <w:br/>
      </w:r>
      <w:r>
        <w:rPr>
          <w:rFonts w:ascii="Times New Roman"/>
          <w:b w:val="false"/>
          <w:i w:val="false"/>
          <w:color w:val="000000"/>
          <w:sz w:val="28"/>
        </w:rPr>
        <w:t>
</w:t>
      </w:r>
      <w:r>
        <w:rPr>
          <w:rFonts w:ascii="Times New Roman"/>
          <w:b w:val="false"/>
          <w:i w:val="false"/>
          <w:color w:val="000000"/>
          <w:sz w:val="28"/>
        </w:rPr>
        <w:t>
      16) іскерлік және кәсіби мақсаттар – егер келген елінде немесе орнында өндіруші-резидентпен анық немесе тұспалданатын еңбек жалгерлік қатынастардың белгілері болмаса, өз бетінше жұмыспен қамтылған тұлғалардың және жалдамалы жұмыскерлердің қызметі, инвесторлардың, бизнесмендердің қызметі.</w:t>
      </w:r>
      <w:r>
        <w:br/>
      </w:r>
      <w:r>
        <w:rPr>
          <w:rFonts w:ascii="Times New Roman"/>
          <w:b w:val="false"/>
          <w:i w:val="false"/>
          <w:color w:val="000000"/>
          <w:sz w:val="28"/>
        </w:rPr>
        <w:t>
</w:t>
      </w:r>
      <w:r>
        <w:rPr>
          <w:rFonts w:ascii="Times New Roman"/>
          <w:b w:val="false"/>
          <w:i w:val="false"/>
          <w:color w:val="000000"/>
          <w:sz w:val="28"/>
        </w:rPr>
        <w:t>
      17) спорттық мақсаттар – спорттық шаралар мен сайыстарға қатысу.</w:t>
      </w:r>
      <w:r>
        <w:br/>
      </w:r>
      <w:r>
        <w:rPr>
          <w:rFonts w:ascii="Times New Roman"/>
          <w:b w:val="false"/>
          <w:i w:val="false"/>
          <w:color w:val="000000"/>
          <w:sz w:val="28"/>
        </w:rPr>
        <w:t>
</w:t>
      </w:r>
      <w:r>
        <w:rPr>
          <w:rFonts w:ascii="Times New Roman"/>
          <w:b w:val="false"/>
          <w:i w:val="false"/>
          <w:color w:val="000000"/>
          <w:sz w:val="28"/>
        </w:rPr>
        <w:t xml:space="preserve">
      3. Бұл статистикалық байқау келесі демалыс орындарында: әуежайда, теміржол вокзалдарында, автотұрақтарда, театрларда, демалыс саябақтарында, кинотеатрларда, кітапханаларда, мұражайларда, цирктарда, концерттік залдарда, хайуанаттар бағында және басқа демалыс орындарында жүргізіледі. </w:t>
      </w:r>
      <w:r>
        <w:br/>
      </w:r>
      <w:r>
        <w:rPr>
          <w:rFonts w:ascii="Times New Roman"/>
          <w:b w:val="false"/>
          <w:i w:val="false"/>
          <w:color w:val="000000"/>
          <w:sz w:val="28"/>
        </w:rPr>
        <w:t>
</w:t>
      </w:r>
      <w:r>
        <w:rPr>
          <w:rFonts w:ascii="Times New Roman"/>
          <w:b w:val="false"/>
          <w:i w:val="false"/>
          <w:color w:val="000000"/>
          <w:sz w:val="28"/>
        </w:rPr>
        <w:t xml:space="preserve">
      Ақпаратты жинауды интервьюер келушілерді жеке сұрастыру негізінде жүргізеді. Сауалнамада таңдалған жауап нұсқасы </w:t>
      </w:r>
      <w:r>
        <w:rPr>
          <w:rFonts w:ascii="Times New Roman"/>
          <w:b w:val="false"/>
          <w:i/>
          <w:color w:val="000000"/>
          <w:sz w:val="28"/>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286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
</w:t>
      </w:r>
      <w:r>
        <w:rPr>
          <w:rFonts w:ascii="Times New Roman"/>
          <w:b w:val="false"/>
          <w:i w:val="false"/>
          <w:color w:val="000000"/>
          <w:sz w:val="28"/>
        </w:rPr>
        <w:t>
белгісімен 
</w:t>
      </w:r>
      <w:r>
        <w:rPr>
          <w:rFonts w:ascii="Times New Roman"/>
          <w:b w:val="false"/>
          <w:i w:val="false"/>
          <w:color w:val="000000"/>
          <w:sz w:val="28"/>
        </w:rPr>
        <w:t>
</w:t>
      </w:r>
      <w:r>
        <w:rPr>
          <w:rFonts w:ascii="Times New Roman"/>
          <w:b w:val="false"/>
          <w:i w:val="false"/>
          <w:color w:val="000000"/>
          <w:sz w:val="28"/>
        </w:rPr>
        <w:t>
 белгіленеді.</w:t>
      </w:r>
      <w:r>
        <w:br/>
      </w:r>
      <w:r>
        <w:rPr>
          <w:rFonts w:ascii="Times New Roman"/>
          <w:b w:val="false"/>
          <w:i w:val="false"/>
          <w:color w:val="000000"/>
          <w:sz w:val="28"/>
        </w:rPr>
        <w:t>
</w:t>
      </w:r>
      <w:r>
        <w:rPr>
          <w:rFonts w:ascii="Times New Roman"/>
          <w:b w:val="false"/>
          <w:i w:val="false"/>
          <w:color w:val="000000"/>
          <w:sz w:val="28"/>
        </w:rPr>
        <w:t xml:space="preserve">
      4. 2-тармақтың 2.12-тармақшасы таңдалған жағдайда </w:t>
      </w:r>
      <w:r>
        <w:rPr>
          <w:rFonts w:ascii="Times New Roman"/>
          <w:b w:val="false"/>
          <w:i/>
          <w:color w:val="000000"/>
          <w:sz w:val="28"/>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77800" cy="2286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
</w:t>
      </w:r>
      <w:r>
        <w:rPr>
          <w:rFonts w:ascii="Times New Roman"/>
          <w:b w:val="false"/>
          <w:i w:val="false"/>
          <w:color w:val="000000"/>
          <w:sz w:val="28"/>
        </w:rPr>
        <w:t>
белгісімен 
</w:t>
      </w:r>
      <w:r>
        <w:rPr>
          <w:rFonts w:ascii="Times New Roman"/>
          <w:b w:val="false"/>
          <w:i w:val="false"/>
          <w:color w:val="000000"/>
          <w:sz w:val="28"/>
        </w:rPr>
        <w:t>
</w:t>
      </w:r>
      <w:r>
        <w:rPr>
          <w:rFonts w:ascii="Times New Roman"/>
          <w:b w:val="false"/>
          <w:i w:val="false"/>
          <w:color w:val="000000"/>
          <w:sz w:val="28"/>
        </w:rPr>
        <w:t xml:space="preserve">
 белгіленеді. </w:t>
      </w:r>
      <w:r>
        <w:br/>
      </w:r>
      <w:r>
        <w:rPr>
          <w:rFonts w:ascii="Times New Roman"/>
          <w:b w:val="false"/>
          <w:i w:val="false"/>
          <w:color w:val="000000"/>
          <w:sz w:val="28"/>
        </w:rPr>
        <w:t>
</w:t>
      </w:r>
      <w:r>
        <w:rPr>
          <w:rFonts w:ascii="Times New Roman"/>
          <w:b w:val="false"/>
          <w:i w:val="false"/>
          <w:color w:val="000000"/>
          <w:sz w:val="28"/>
        </w:rPr>
        <w:t xml:space="preserve">
      Егер 2.12-тармақша белгіленсе, онда 5.1-тармақшасы да белгіленеді. </w:t>
      </w:r>
      <w:r>
        <w:br/>
      </w:r>
      <w:r>
        <w:rPr>
          <w:rFonts w:ascii="Times New Roman"/>
          <w:b w:val="false"/>
          <w:i w:val="false"/>
          <w:color w:val="000000"/>
          <w:sz w:val="28"/>
        </w:rPr>
        <w:t>
</w:t>
      </w:r>
      <w:r>
        <w:rPr>
          <w:rFonts w:ascii="Times New Roman"/>
          <w:b w:val="false"/>
          <w:i w:val="false"/>
          <w:color w:val="000000"/>
          <w:sz w:val="28"/>
        </w:rPr>
        <w:t xml:space="preserve">
      Егер 5.2-тармақшаның 5.5.4-тармақшасы белгіленсе, онда </w:t>
      </w:r>
      <w:r>
        <w:br/>
      </w:r>
      <w:r>
        <w:rPr>
          <w:rFonts w:ascii="Times New Roman"/>
          <w:b w:val="false"/>
          <w:i w:val="false"/>
          <w:color w:val="000000"/>
          <w:sz w:val="28"/>
        </w:rPr>
        <w:t>
</w:t>
      </w:r>
      <w:r>
        <w:rPr>
          <w:rFonts w:ascii="Times New Roman"/>
          <w:b w:val="false"/>
          <w:i w:val="false"/>
          <w:color w:val="000000"/>
          <w:sz w:val="28"/>
        </w:rPr>
        <w:t xml:space="preserve">
5.4-тармақшасы да белгіленеді. </w:t>
      </w:r>
      <w:r>
        <w:br/>
      </w:r>
      <w:r>
        <w:rPr>
          <w:rFonts w:ascii="Times New Roman"/>
          <w:b w:val="false"/>
          <w:i w:val="false"/>
          <w:color w:val="000000"/>
          <w:sz w:val="28"/>
        </w:rPr>
        <w:t>
</w:t>
      </w:r>
      <w:r>
        <w:rPr>
          <w:rFonts w:ascii="Times New Roman"/>
          <w:b w:val="false"/>
          <w:i w:val="false"/>
          <w:color w:val="000000"/>
          <w:sz w:val="28"/>
        </w:rPr>
        <w:t>
      5.5-тармақшаның 5.5.4-тармақшасында «Туристік қызмет туралы есеп» статистикалық нысанына (коды 0931102, индексі 1-туризм, тоқсандық кезеңділікте) қосымшаға сәйкес курорттық аймақтардың реттік нөмірлері көрсетіледі.</w:t>
      </w:r>
    </w:p>
    <w:bookmarkEnd w:id="33"/>
    <w:bookmarkStart w:name="z259"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6379"/>
        <w:gridCol w:w="2930"/>
        <w:gridCol w:w="2031"/>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155700" cy="825500"/>
                          </a:xfrm>
                          <a:prstGeom prst="rect">
                            <a:avLst/>
                          </a:prstGeom>
                        </pic:spPr>
                      </pic:pic>
                    </a:graphicData>
                  </a:graphic>
                </wp:inline>
              </w:drawing>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212 бұйрығына</w:t>
            </w:r>
            <w:r>
              <w:br/>
            </w:r>
            <w:r>
              <w:rPr>
                <w:rFonts w:ascii="Times New Roman"/>
                <w:b w:val="false"/>
                <w:i w:val="false"/>
                <w:color w:val="000000"/>
                <w:sz w:val="20"/>
              </w:rPr>
              <w:t>
</w:t>
            </w:r>
            <w:r>
              <w:rPr>
                <w:rFonts w:ascii="Times New Roman"/>
                <w:b w:val="false"/>
                <w:i w:val="false"/>
                <w:color w:val="000000"/>
                <w:sz w:val="20"/>
              </w:rPr>
              <w:t>9-қосымша</w:t>
            </w:r>
            <w:r>
              <w:br/>
            </w:r>
            <w:r>
              <w:rPr>
                <w:rFonts w:ascii="Times New Roman"/>
                <w:b w:val="false"/>
                <w:i w:val="false"/>
                <w:color w:val="000000"/>
                <w:sz w:val="20"/>
              </w:rPr>
              <w:t>
</w:t>
            </w:r>
            <w:r>
              <w:rPr>
                <w:rFonts w:ascii="Times New Roman"/>
                <w:b w:val="false"/>
                <w:i w:val="false"/>
                <w:color w:val="000000"/>
                <w:sz w:val="20"/>
              </w:rPr>
              <w:t>Приложение 9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w:t>
            </w:r>
            <w:r>
              <w:br/>
            </w:r>
            <w:r>
              <w:rPr>
                <w:rFonts w:ascii="Times New Roman"/>
                <w:b w:val="false"/>
                <w:i w:val="false"/>
                <w:color w:val="000000"/>
                <w:sz w:val="20"/>
              </w:rPr>
              <w:t>
</w:t>
            </w:r>
            <w:r>
              <w:rPr>
                <w:rFonts w:ascii="Times New Roman"/>
                <w:b w:val="false"/>
                <w:i w:val="false"/>
                <w:color w:val="000000"/>
                <w:sz w:val="20"/>
              </w:rPr>
              <w:t>2012 года № 212</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968"/>
              <w:gridCol w:w="986"/>
              <w:gridCol w:w="1004"/>
              <w:gridCol w:w="1019"/>
              <w:gridCol w:w="1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val="false"/>
                <w:i w:val="false"/>
                <w:color w:val="000000"/>
                <w:sz w:val="20"/>
              </w:rPr>
              <w:t>2012104</w:t>
            </w:r>
            <w:r>
              <w:br/>
            </w:r>
            <w:r>
              <w:rPr>
                <w:rFonts w:ascii="Times New Roman"/>
                <w:b w:val="false"/>
                <w:i w:val="false"/>
                <w:color w:val="000000"/>
                <w:sz w:val="20"/>
              </w:rPr>
              <w:t>
</w:t>
            </w:r>
            <w:r>
              <w:rPr>
                <w:rFonts w:ascii="Times New Roman"/>
                <w:b w:val="false"/>
                <w:i w:val="false"/>
                <w:color w:val="000000"/>
                <w:sz w:val="20"/>
              </w:rPr>
              <w:t>Код статистической формы 2012104</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Туристерге жалға берген пәтер иелерін іріктеп зерттеу сауалнамасы</w:t>
            </w:r>
            <w:r>
              <w:br/>
            </w:r>
            <w:r>
              <w:rPr>
                <w:rFonts w:ascii="Times New Roman"/>
                <w:b w:val="false"/>
                <w:i w:val="false"/>
                <w:color w:val="000000"/>
                <w:sz w:val="20"/>
              </w:rPr>
              <w:t>
</w:t>
            </w:r>
            <w:r>
              <w:rPr>
                <w:rFonts w:ascii="Times New Roman"/>
                <w:b w:val="false"/>
                <w:i w:val="false"/>
                <w:color w:val="000000"/>
                <w:sz w:val="20"/>
              </w:rPr>
              <w:t>Анкета выборочного обследования владельцев квартир, сдаваемых в наем туристам</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Н-050 (қосымша)</w:t>
            </w:r>
            <w:r>
              <w:br/>
            </w:r>
            <w:r>
              <w:rPr>
                <w:rFonts w:ascii="Times New Roman"/>
                <w:b w:val="false"/>
                <w:i w:val="false"/>
                <w:color w:val="000000"/>
                <w:sz w:val="20"/>
              </w:rPr>
              <w:t>
</w:t>
            </w:r>
            <w:r>
              <w:rPr>
                <w:rFonts w:ascii="Times New Roman"/>
                <w:b w:val="false"/>
                <w:i w:val="false"/>
                <w:color w:val="000000"/>
                <w:sz w:val="20"/>
              </w:rPr>
              <w:t>Н-050 (приложение)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6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59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Интервьюерлер келушілерді с</w:t>
            </w:r>
            <w:r>
              <w:rPr>
                <w:rFonts w:ascii="Times New Roman"/>
                <w:b/>
                <w:i w:val="false"/>
                <w:color w:val="000000"/>
                <w:sz w:val="20"/>
              </w:rPr>
              <w:t>ұ</w:t>
            </w:r>
            <w:r>
              <w:rPr>
                <w:rFonts w:ascii="Times New Roman"/>
                <w:b/>
                <w:i w:val="false"/>
                <w:color w:val="000000"/>
                <w:sz w:val="20"/>
              </w:rPr>
              <w:t>растыру кезінде толтырады</w:t>
            </w:r>
            <w:r>
              <w:br/>
            </w:r>
            <w:r>
              <w:rPr>
                <w:rFonts w:ascii="Times New Roman"/>
                <w:b w:val="false"/>
                <w:i w:val="false"/>
                <w:color w:val="000000"/>
                <w:sz w:val="20"/>
              </w:rPr>
              <w:t>
</w:t>
            </w:r>
            <w:r>
              <w:rPr>
                <w:rFonts w:ascii="Times New Roman"/>
                <w:b w:val="false"/>
                <w:i w:val="false"/>
                <w:color w:val="000000"/>
                <w:sz w:val="20"/>
              </w:rPr>
              <w:t>Заполняется интервьюером при опросе посетителей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30 наурыз</w:t>
            </w:r>
            <w:r>
              <w:br/>
            </w:r>
            <w:r>
              <w:rPr>
                <w:rFonts w:ascii="Times New Roman"/>
                <w:b w:val="false"/>
                <w:i w:val="false"/>
                <w:color w:val="000000"/>
                <w:sz w:val="20"/>
              </w:rPr>
              <w:t>
</w:t>
            </w:r>
            <w:r>
              <w:rPr>
                <w:rFonts w:ascii="Times New Roman"/>
                <w:b w:val="false"/>
                <w:i w:val="false"/>
                <w:color w:val="000000"/>
                <w:sz w:val="20"/>
              </w:rPr>
              <w:t>Срок предоставления – 30 марта.</w:t>
            </w:r>
          </w:p>
        </w:tc>
      </w:tr>
    </w:tbl>
    <w:bookmarkEnd w:id="34"/>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i w:val="false"/>
          <w:color w:val="000000"/>
          <w:sz w:val="28"/>
        </w:rPr>
        <w:t>Қазақстан Республикасы Статистика агенттігі сауалнамаға қатысқаныңыз үшін Сізге алдын-ала алғысын айтады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Агентство Республики Казахстан по статистике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3"/>
        <w:gridCol w:w="1273"/>
        <w:gridCol w:w="1755"/>
        <w:gridCol w:w="1473"/>
        <w:gridCol w:w="1153"/>
        <w:gridCol w:w="31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28600"/>
                          </a:xfrm>
                          <a:prstGeom prst="rect">
                            <a:avLst/>
                          </a:prstGeom>
                        </pic:spPr>
                      </pic:pic>
                    </a:graphicData>
                  </a:graphic>
                </wp:inline>
              </w:drawing>
            </w:r>
            <w:r>
              <w:rPr>
                <w:rFonts w:ascii="Times New Roman"/>
                <w:b/>
                <w:i w:val="false"/>
                <w:color w:val="000000"/>
                <w:sz w:val="20"/>
              </w:rPr>
              <w:t>» белгісімен жауаптың тиісті нұсқасы белгіленеді</w:t>
            </w:r>
            <w:r>
              <w:br/>
            </w:r>
            <w:r>
              <w:rPr>
                <w:rFonts w:ascii="Times New Roman"/>
                <w:b w:val="false"/>
                <w:i w:val="false"/>
                <w:color w:val="000000"/>
                <w:sz w:val="20"/>
              </w:rPr>
              <w:t xml:space="preserve">
Отмечается знаком </w:t>
            </w:r>
            <w:r>
              <w:rPr>
                <w:rFonts w:ascii="Times New Roman"/>
                <w:b/>
                <w:i w:val="false"/>
                <w:color w:val="000000"/>
                <w:sz w:val="20"/>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77800" cy="228600"/>
                          </a:xfrm>
                          <a:prstGeom prst="rect">
                            <a:avLst/>
                          </a:prstGeom>
                        </pic:spPr>
                      </pic:pic>
                    </a:graphicData>
                  </a:graphic>
                </wp:inline>
              </w:drawing>
            </w:r>
            <w:r>
              <w:rPr>
                <w:rFonts w:ascii="Times New Roman"/>
                <w:b/>
                <w:i w:val="false"/>
                <w:color w:val="000000"/>
                <w:sz w:val="20"/>
              </w:rPr>
              <w:t xml:space="preserve">» </w:t>
            </w:r>
            <w:r>
              <w:rPr>
                <w:rFonts w:ascii="Times New Roman"/>
                <w:b w:val="false"/>
                <w:i w:val="false"/>
                <w:color w:val="000000"/>
                <w:sz w:val="20"/>
              </w:rPr>
              <w:t>соответствующий вариант ответа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ӘАОЖ (Әкімшілік-аумақтық объектілер жіктеуіші) коды бойынша облыс (қала) кодын көрсетіңіз</w:t>
            </w:r>
            <w:r>
              <w:br/>
            </w:r>
            <w:r>
              <w:rPr>
                <w:rFonts w:ascii="Times New Roman"/>
                <w:b w:val="false"/>
                <w:i w:val="false"/>
                <w:color w:val="000000"/>
                <w:sz w:val="20"/>
              </w:rPr>
              <w:t>
Укажите код области (города) по коду КАТО (Классификатору административно-территориальных объектов)</w:t>
            </w:r>
            <w:r>
              <w:br/>
            </w:r>
            <w:r>
              <w:rPr>
                <w:rFonts w:ascii="Times New Roman"/>
                <w:b w:val="false"/>
                <w:i w:val="false"/>
                <w:color w:val="000000"/>
                <w:sz w:val="20"/>
              </w:rPr>
              <w:t>
____________________________________________________________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Сіздің пәтеріңіз (үйіңіз) жалға (жалдауға) беріледі ме:</w:t>
            </w:r>
            <w:r>
              <w:br/>
            </w:r>
            <w:r>
              <w:rPr>
                <w:rFonts w:ascii="Times New Roman"/>
                <w:b w:val="false"/>
                <w:i w:val="false"/>
                <w:color w:val="000000"/>
                <w:sz w:val="20"/>
              </w:rPr>
              <w:t>
Укажите, пожалуйста, сдается ли Ваша квартира (Ваш дом) в аренду (наем):</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Иә</w:t>
            </w:r>
            <w:r>
              <w:br/>
            </w:r>
            <w:r>
              <w:rPr>
                <w:rFonts w:ascii="Times New Roman"/>
                <w:b w:val="false"/>
                <w:i w:val="false"/>
                <w:color w:val="000000"/>
                <w:sz w:val="20"/>
              </w:rPr>
              <w:t>
Да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969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3-тармақ және әрі қарай</w:t>
            </w:r>
            <w:r>
              <w:br/>
            </w:r>
            <w:r>
              <w:rPr>
                <w:rFonts w:ascii="Times New Roman"/>
                <w:b w:val="false"/>
                <w:i w:val="false"/>
                <w:color w:val="000000"/>
                <w:sz w:val="20"/>
              </w:rPr>
              <w:t>
Пункт 3 и далее</w:t>
            </w:r>
          </w:p>
        </w:tc>
      </w:tr>
      <w:tr>
        <w:trPr>
          <w:trHeight w:val="30" w:hRule="atLeast"/>
        </w:trPr>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Жоқ</w:t>
            </w:r>
            <w:r>
              <w:br/>
            </w:r>
            <w:r>
              <w:rPr>
                <w:rFonts w:ascii="Times New Roman"/>
                <w:b w:val="false"/>
                <w:i w:val="false"/>
                <w:color w:val="000000"/>
                <w:sz w:val="20"/>
              </w:rPr>
              <w:t>
Нет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596900" cy="215900"/>
                          </a:xfrm>
                          <a:prstGeom prst="rect">
                            <a:avLst/>
                          </a:prstGeom>
                        </pic:spPr>
                      </pic:pic>
                    </a:graphicData>
                  </a:graphic>
                </wp:inline>
              </w:drawing>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сұрау аяқталды</w:t>
            </w:r>
            <w:r>
              <w:br/>
            </w:r>
            <w:r>
              <w:rPr>
                <w:rFonts w:ascii="Times New Roman"/>
                <w:b w:val="false"/>
                <w:i w:val="false"/>
                <w:color w:val="000000"/>
                <w:sz w:val="20"/>
              </w:rPr>
              <w:t>
опрос окончен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Сіздің пәтеріңіз (Сіздің үйіңіз) жалға (жалдауға) беріледі:</w:t>
            </w:r>
            <w:r>
              <w:br/>
            </w:r>
            <w:r>
              <w:rPr>
                <w:rFonts w:ascii="Times New Roman"/>
                <w:b w:val="false"/>
                <w:i w:val="false"/>
                <w:color w:val="000000"/>
                <w:sz w:val="20"/>
              </w:rPr>
              <w:t>
Ваша квартира (Ваш дом) сдается в аренду (наем):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тұру үшін</w:t>
            </w:r>
            <w:r>
              <w:br/>
            </w:r>
            <w:r>
              <w:rPr>
                <w:rFonts w:ascii="Times New Roman"/>
                <w:b w:val="false"/>
                <w:i w:val="false"/>
                <w:color w:val="000000"/>
                <w:sz w:val="20"/>
              </w:rPr>
              <w:t>
для проживания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969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сұрау аяқталды</w:t>
            </w:r>
            <w:r>
              <w:br/>
            </w:r>
            <w:r>
              <w:rPr>
                <w:rFonts w:ascii="Times New Roman"/>
                <w:b w:val="false"/>
                <w:i w:val="false"/>
                <w:color w:val="000000"/>
                <w:sz w:val="20"/>
              </w:rPr>
              <w:t>
опрос окончен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туризм мақсаттары үшін (7-тармаққа қара)</w:t>
            </w:r>
            <w:r>
              <w:br/>
            </w:r>
            <w:r>
              <w:rPr>
                <w:rFonts w:ascii="Times New Roman"/>
                <w:b w:val="false"/>
                <w:i w:val="false"/>
                <w:color w:val="000000"/>
                <w:sz w:val="20"/>
              </w:rPr>
              <w:t>
для целей туризма (смотри пункт 7)</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96900" cy="215900"/>
                          </a:xfrm>
                          <a:prstGeom prst="rect">
                            <a:avLst/>
                          </a:prstGeom>
                        </pic:spPr>
                      </pic:pic>
                    </a:graphicData>
                  </a:graphic>
                </wp:inline>
              </w:drawing>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4-тармақ және әрі қарай</w:t>
            </w:r>
            <w:r>
              <w:br/>
            </w:r>
            <w:r>
              <w:rPr>
                <w:rFonts w:ascii="Times New Roman"/>
                <w:b w:val="false"/>
                <w:i w:val="false"/>
                <w:color w:val="000000"/>
                <w:sz w:val="20"/>
              </w:rPr>
              <w:t>
Пункт 4 и далее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Сіздің пәтеріңіз (Сіздің үйіңіз) туризм мақсатында қашан жалға (жалдауға) беріледі:</w:t>
            </w:r>
            <w:r>
              <w:br/>
            </w:r>
            <w:r>
              <w:rPr>
                <w:rFonts w:ascii="Times New Roman"/>
                <w:b w:val="false"/>
                <w:i w:val="false"/>
                <w:color w:val="000000"/>
                <w:sz w:val="20"/>
              </w:rPr>
              <w:t>
Когда сдается Ваша квартира (Ваш дом) в аренду (наем) в целях туризма: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Айларды көрсетіңіз:</w:t>
            </w:r>
            <w:r>
              <w:br/>
            </w:r>
            <w:r>
              <w:rPr>
                <w:rFonts w:ascii="Times New Roman"/>
                <w:b w:val="false"/>
                <w:i w:val="false"/>
                <w:color w:val="000000"/>
                <w:sz w:val="20"/>
              </w:rPr>
              <w:t>
Укажите, пожалуйста, месяцы:</w:t>
            </w:r>
            <w:r>
              <w:br/>
            </w:r>
            <w:r>
              <w:rPr>
                <w:rFonts w:ascii="Times New Roman"/>
                <w:b w:val="false"/>
                <w:i w:val="false"/>
                <w:color w:val="000000"/>
                <w:sz w:val="20"/>
              </w:rPr>
              <w:t>
</w:t>
            </w:r>
            <w:r>
              <w:rPr>
                <w:rFonts w:ascii="Times New Roman"/>
                <w:b/>
                <w:i w:val="false"/>
                <w:color w:val="000000"/>
                <w:sz w:val="20"/>
              </w:rPr>
              <w:t>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Сіз көрсеткендей 4.1-тармағындағы жеке айлар бойынша пәтер (үй) жалға берілген күндер санын көрсетіңіз:</w:t>
            </w:r>
            <w:r>
              <w:br/>
            </w:r>
            <w:r>
              <w:rPr>
                <w:rFonts w:ascii="Times New Roman"/>
                <w:b w:val="false"/>
                <w:i w:val="false"/>
                <w:color w:val="000000"/>
                <w:sz w:val="20"/>
              </w:rPr>
              <w:t xml:space="preserve">
Укажите, пожалуйста, количество дней, на которые сдается квартира (дом) отдельно по месяцам, указанным Вами в пункте 4.1: </w:t>
            </w:r>
            <w:r>
              <w:rPr>
                <w:rFonts w:ascii="Times New Roman"/>
                <w:b/>
                <w:i w:val="false"/>
                <w:color w:val="000000"/>
                <w:sz w:val="20"/>
              </w:rPr>
              <w:t>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Туризм мақсатында Сіздің пәтеріңізді (Сіздің үйіңізді) неше адамға жалға алғанын көрсетіңіз (Сіз көрсеткендей 4.1-тармағындағы жеке айлар бойынша):</w:t>
            </w:r>
            <w:r>
              <w:br/>
            </w:r>
            <w:r>
              <w:rPr>
                <w:rFonts w:ascii="Times New Roman"/>
                <w:b w:val="false"/>
                <w:i w:val="false"/>
                <w:color w:val="000000"/>
                <w:sz w:val="20"/>
              </w:rPr>
              <w:t>
Укажите, пожалуйста, сколько человек арендовали Вашу квартиру (Ваш дом) в целях туризма (отдельно по месяцам, указанным Вами в пункте 4.1):</w:t>
            </w:r>
            <w:r>
              <w:br/>
            </w:r>
            <w:r>
              <w:rPr>
                <w:rFonts w:ascii="Times New Roman"/>
                <w:b w:val="false"/>
                <w:i w:val="false"/>
                <w:color w:val="000000"/>
                <w:sz w:val="20"/>
              </w:rPr>
              <w:t>
</w:t>
            </w:r>
            <w:r>
              <w:rPr>
                <w:rFonts w:ascii="Times New Roman"/>
                <w:b/>
                <w:i w:val="false"/>
                <w:color w:val="000000"/>
                <w:sz w:val="20"/>
              </w:rPr>
              <w:t>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r>
              <w:rPr>
                <w:rFonts w:ascii="Times New Roman"/>
                <w:b w:val="false"/>
                <w:i w:val="false"/>
                <w:color w:val="000000"/>
                <w:sz w:val="20"/>
              </w:rPr>
              <w:t> </w:t>
            </w:r>
            <w:r>
              <w:rPr>
                <w:rFonts w:ascii="Times New Roman"/>
                <w:b/>
                <w:i w:val="false"/>
                <w:color w:val="000000"/>
                <w:sz w:val="20"/>
              </w:rPr>
              <w:t>Сіздің пәтеріңізде (Сіздің үйіңізде) неше бөлме барын көрсетіңіз:</w:t>
            </w:r>
            <w:r>
              <w:br/>
            </w:r>
            <w:r>
              <w:rPr>
                <w:rFonts w:ascii="Times New Roman"/>
                <w:b w:val="false"/>
                <w:i w:val="false"/>
                <w:color w:val="000000"/>
                <w:sz w:val="20"/>
              </w:rPr>
              <w:t>
Укажите, пожалуйста, сколько комнат в Вашей квартире (Вашем доме):</w:t>
            </w:r>
            <w:r>
              <w:rPr>
                <w:rFonts w:ascii="Times New Roman"/>
                <w:b/>
                <w:i w:val="false"/>
                <w:color w:val="000000"/>
                <w:sz w:val="20"/>
              </w:rPr>
              <w:t xml:space="preserve"> _________________________________________________</w:t>
            </w:r>
            <w:r>
              <w:br/>
            </w:r>
            <w:r>
              <w:rPr>
                <w:rFonts w:ascii="Times New Roman"/>
                <w:b w:val="false"/>
                <w:i w:val="false"/>
                <w:color w:val="000000"/>
                <w:sz w:val="20"/>
              </w:rPr>
              <w:t>
</w:t>
            </w:r>
            <w:r>
              <w:rPr>
                <w:rFonts w:ascii="Times New Roman"/>
                <w:b/>
                <w:i w:val="false"/>
                <w:color w:val="000000"/>
                <w:sz w:val="20"/>
              </w:rPr>
              <w:t>_______________________________________________________</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Туристер сапарының мақсаты:</w:t>
            </w:r>
            <w:r>
              <w:br/>
            </w:r>
            <w:r>
              <w:rPr>
                <w:rFonts w:ascii="Times New Roman"/>
                <w:b w:val="false"/>
                <w:i w:val="false"/>
                <w:color w:val="000000"/>
                <w:sz w:val="20"/>
              </w:rPr>
              <w:t>
Цели поездок туристов: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еңбек демалысы, бос уақыт және демалыс</w:t>
            </w:r>
            <w:r>
              <w:br/>
            </w:r>
            <w:r>
              <w:rPr>
                <w:rFonts w:ascii="Times New Roman"/>
                <w:b w:val="false"/>
                <w:i w:val="false"/>
                <w:color w:val="000000"/>
                <w:sz w:val="20"/>
              </w:rPr>
              <w:t>
отпуск, досуг и отдых</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оның ішінде аңшылық, балық аулау</w:t>
            </w:r>
            <w:r>
              <w:br/>
            </w:r>
            <w:r>
              <w:rPr>
                <w:rFonts w:ascii="Times New Roman"/>
                <w:b w:val="false"/>
                <w:i w:val="false"/>
                <w:color w:val="000000"/>
                <w:sz w:val="20"/>
              </w:rPr>
              <w:t>
из них охота, рыбалка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таныстар мен туысқандарға бару</w:t>
            </w:r>
            <w:r>
              <w:br/>
            </w:r>
            <w:r>
              <w:rPr>
                <w:rFonts w:ascii="Times New Roman"/>
                <w:b w:val="false"/>
                <w:i w:val="false"/>
                <w:color w:val="000000"/>
                <w:sz w:val="20"/>
              </w:rPr>
              <w:t>
посещение знакомых и родственников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білім алу және кәсіби дайындық</w:t>
            </w:r>
            <w:r>
              <w:br/>
            </w:r>
            <w:r>
              <w:rPr>
                <w:rFonts w:ascii="Times New Roman"/>
                <w:b w:val="false"/>
                <w:i w:val="false"/>
                <w:color w:val="000000"/>
                <w:sz w:val="20"/>
              </w:rPr>
              <w:t>
образование и профессиональная подготовка</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оның ішінде спорттық</w:t>
            </w:r>
            <w:r>
              <w:br/>
            </w:r>
            <w:r>
              <w:rPr>
                <w:rFonts w:ascii="Times New Roman"/>
                <w:b w:val="false"/>
                <w:i w:val="false"/>
                <w:color w:val="000000"/>
                <w:sz w:val="20"/>
              </w:rPr>
              <w:t>
из них спортивные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емдік және сауықтыру ем-шаралары</w:t>
            </w:r>
            <w:r>
              <w:br/>
            </w:r>
            <w:r>
              <w:rPr>
                <w:rFonts w:ascii="Times New Roman"/>
                <w:b w:val="false"/>
                <w:i w:val="false"/>
                <w:color w:val="000000"/>
                <w:sz w:val="20"/>
              </w:rPr>
              <w:t>
лечебные и оздоровительные процедуры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7.7. дін (қажылық)</w:t>
            </w:r>
            <w:r>
              <w:br/>
            </w:r>
            <w:r>
              <w:rPr>
                <w:rFonts w:ascii="Times New Roman"/>
                <w:b w:val="false"/>
                <w:i w:val="false"/>
                <w:color w:val="000000"/>
                <w:sz w:val="20"/>
              </w:rPr>
              <w:t>
религия (паломничество)</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 дүкендерді аралау</w:t>
            </w:r>
            <w:r>
              <w:br/>
            </w:r>
            <w:r>
              <w:rPr>
                <w:rFonts w:ascii="Times New Roman"/>
                <w:b w:val="false"/>
                <w:i w:val="false"/>
                <w:color w:val="000000"/>
                <w:sz w:val="20"/>
              </w:rPr>
              <w:t>
посещение магазинов</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 транзит</w:t>
            </w:r>
            <w:r>
              <w:br/>
            </w:r>
            <w:r>
              <w:rPr>
                <w:rFonts w:ascii="Times New Roman"/>
                <w:b w:val="false"/>
                <w:i w:val="false"/>
                <w:color w:val="000000"/>
                <w:sz w:val="20"/>
              </w:rPr>
              <w:t>
транзит</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7.10. басқа мақсаттар</w:t>
            </w:r>
            <w:r>
              <w:br/>
            </w:r>
            <w:r>
              <w:rPr>
                <w:rFonts w:ascii="Times New Roman"/>
                <w:b w:val="false"/>
                <w:i w:val="false"/>
                <w:color w:val="000000"/>
                <w:sz w:val="20"/>
              </w:rPr>
              <w:t>
прочие цели</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Ынтымақтастығыңыз үшін алғыс айтамыз!</w:t>
      </w:r>
      <w:r>
        <w:br/>
      </w:r>
      <w:r>
        <w:rPr>
          <w:rFonts w:ascii="Times New Roman"/>
          <w:b w:val="false"/>
          <w:i w:val="false"/>
          <w:color w:val="000000"/>
          <w:sz w:val="28"/>
        </w:rPr>
        <w:t>
              Благодарим за сотрудничество!</w:t>
      </w:r>
    </w:p>
    <w:bookmarkStart w:name="z264"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төрағасының</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212 бұйрығына         </w:t>
      </w:r>
      <w:r>
        <w:br/>
      </w:r>
      <w:r>
        <w:rPr>
          <w:rFonts w:ascii="Times New Roman"/>
          <w:b w:val="false"/>
          <w:i w:val="false"/>
          <w:color w:val="000000"/>
          <w:sz w:val="28"/>
        </w:rPr>
        <w:t xml:space="preserve">
10-қосымша            </w:t>
      </w:r>
    </w:p>
    <w:bookmarkEnd w:id="35"/>
    <w:bookmarkStart w:name="z272" w:id="36"/>
    <w:p>
      <w:pPr>
        <w:spacing w:after="0"/>
        <w:ind w:left="0"/>
        <w:jc w:val="left"/>
      </w:pPr>
      <w:r>
        <w:rPr>
          <w:rFonts w:ascii="Times New Roman"/>
          <w:b/>
          <w:i w:val="false"/>
          <w:color w:val="000000"/>
        </w:rPr>
        <w:t xml:space="preserve"> 
«Туристерге жалға берген пәтер иелерін іріктеп зерттеу</w:t>
      </w:r>
      <w:r>
        <w:br/>
      </w:r>
      <w:r>
        <w:rPr>
          <w:rFonts w:ascii="Times New Roman"/>
          <w:b/>
          <w:i w:val="false"/>
          <w:color w:val="000000"/>
        </w:rPr>
        <w:t>
сауалнамасы» (коды 2012104, индексі Н-050 (қосымша),</w:t>
      </w:r>
      <w:r>
        <w:br/>
      </w:r>
      <w:r>
        <w:rPr>
          <w:rFonts w:ascii="Times New Roman"/>
          <w:b/>
          <w:i w:val="false"/>
          <w:color w:val="000000"/>
        </w:rPr>
        <w:t>
кезеңділігі жылдық) жалпымемлекеттік статистикалық байқаудың</w:t>
      </w:r>
      <w:r>
        <w:br/>
      </w:r>
      <w:r>
        <w:rPr>
          <w:rFonts w:ascii="Times New Roman"/>
          <w:b/>
          <w:i w:val="false"/>
          <w:color w:val="000000"/>
        </w:rPr>
        <w:t>
статистикалық нысанын толтыру жөніндегі нұсқаулық</w:t>
      </w:r>
    </w:p>
    <w:bookmarkEnd w:id="36"/>
    <w:bookmarkStart w:name="z273" w:id="37"/>
    <w:p>
      <w:pPr>
        <w:spacing w:after="0"/>
        <w:ind w:left="0"/>
        <w:jc w:val="both"/>
      </w:pPr>
      <w:r>
        <w:rPr>
          <w:rFonts w:ascii="Times New Roman"/>
          <w:b w:val="false"/>
          <w:i w:val="false"/>
          <w:color w:val="000000"/>
          <w:sz w:val="28"/>
        </w:rPr>
        <w:t>
      1. Осы «Туристерге жалға берген пәтер иелерін іріктеп зерттеу сауалнамасы» (коды 2012104, индексі Н-050 (қосымша), кезеңділігі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«Туристерге жалға берген пәтер иелерін іріктеп зерттеу сауалнамасы» (коды 2012104, индексі Н-050 (қосымша),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w:t>
      </w:r>
      <w:r>
        <w:rPr>
          <w:rFonts w:ascii="Times New Roman"/>
          <w:b w:val="false"/>
          <w:i w:val="false"/>
          <w:color w:val="000000"/>
          <w:sz w:val="28"/>
        </w:rPr>
        <w:t xml:space="preserve">
      2. Келесі анықтамалар осы статистикалық нысанды толтыру мақсатында қолданылады: </w:t>
      </w:r>
      <w:r>
        <w:br/>
      </w:r>
      <w:r>
        <w:rPr>
          <w:rFonts w:ascii="Times New Roman"/>
          <w:b w:val="false"/>
          <w:i w:val="false"/>
          <w:color w:val="000000"/>
          <w:sz w:val="28"/>
        </w:rPr>
        <w:t>
</w:t>
      </w:r>
      <w:r>
        <w:rPr>
          <w:rFonts w:ascii="Times New Roman"/>
          <w:b w:val="false"/>
          <w:i w:val="false"/>
          <w:color w:val="000000"/>
          <w:sz w:val="28"/>
        </w:rPr>
        <w:t xml:space="preserve">
      1) үй – техникалық, санитарлық және басқа да міндетті талаптарға сай келетін, тұрақты тұруға арналған және қолданылатын жеке тұрғылық бірлігі; </w:t>
      </w:r>
      <w:r>
        <w:br/>
      </w:r>
      <w:r>
        <w:rPr>
          <w:rFonts w:ascii="Times New Roman"/>
          <w:b w:val="false"/>
          <w:i w:val="false"/>
          <w:color w:val="000000"/>
          <w:sz w:val="28"/>
        </w:rPr>
        <w:t>
</w:t>
      </w:r>
      <w:r>
        <w:rPr>
          <w:rFonts w:ascii="Times New Roman"/>
          <w:b w:val="false"/>
          <w:i w:val="false"/>
          <w:color w:val="000000"/>
          <w:sz w:val="28"/>
        </w:rPr>
        <w:t xml:space="preserve">
      2) пәтер – тұрғын үй ауқымы кіретін, сондай-ақ тұрғын емес ауқымы да кіретін, тұрақты тұруға арналған және қолданылатын жеке орын-жай; </w:t>
      </w:r>
      <w:r>
        <w:br/>
      </w:r>
      <w:r>
        <w:rPr>
          <w:rFonts w:ascii="Times New Roman"/>
          <w:b w:val="false"/>
          <w:i w:val="false"/>
          <w:color w:val="000000"/>
          <w:sz w:val="28"/>
        </w:rPr>
        <w:t>
</w:t>
      </w:r>
      <w:r>
        <w:rPr>
          <w:rFonts w:ascii="Times New Roman"/>
          <w:b w:val="false"/>
          <w:i w:val="false"/>
          <w:color w:val="000000"/>
          <w:sz w:val="28"/>
        </w:rPr>
        <w:t xml:space="preserve">
      3) үйді, пәтерді және бөлмені жалдау (жалға алу) – тұрақты немесе қысқа мерзімге жиһазды немесе жиһазсыз үйлерді, пәтерлерді және бөлмелерді ұсыну; </w:t>
      </w:r>
      <w:r>
        <w:br/>
      </w:r>
      <w:r>
        <w:rPr>
          <w:rFonts w:ascii="Times New Roman"/>
          <w:b w:val="false"/>
          <w:i w:val="false"/>
          <w:color w:val="000000"/>
          <w:sz w:val="28"/>
        </w:rPr>
        <w:t>
</w:t>
      </w:r>
      <w:r>
        <w:rPr>
          <w:rFonts w:ascii="Times New Roman"/>
          <w:b w:val="false"/>
          <w:i w:val="false"/>
          <w:color w:val="000000"/>
          <w:sz w:val="28"/>
        </w:rPr>
        <w:t xml:space="preserve">
      3. Бұл статистикалық бақылау демалыс орындарында туристерге жалға берілетін (жалдау) үйлер, пәтерлер санын анықтау үшін, сондай-ақ осы үйлерді, пәтерлерді жалдайтын туристер санын анықтау үшін арналған. </w:t>
      </w:r>
      <w:r>
        <w:br/>
      </w:r>
      <w:r>
        <w:rPr>
          <w:rFonts w:ascii="Times New Roman"/>
          <w:b w:val="false"/>
          <w:i w:val="false"/>
          <w:color w:val="000000"/>
          <w:sz w:val="28"/>
        </w:rPr>
        <w:t>
</w:t>
      </w:r>
      <w:r>
        <w:rPr>
          <w:rFonts w:ascii="Times New Roman"/>
          <w:b w:val="false"/>
          <w:i w:val="false"/>
          <w:color w:val="000000"/>
          <w:sz w:val="28"/>
        </w:rPr>
        <w:t xml:space="preserve">
      4. Тек туристер тұрған жағдайда 3-тармақтың 3.2-тармақшасы белгіленеді; </w:t>
      </w:r>
      <w:r>
        <w:br/>
      </w:r>
      <w:r>
        <w:rPr>
          <w:rFonts w:ascii="Times New Roman"/>
          <w:b w:val="false"/>
          <w:i w:val="false"/>
          <w:color w:val="000000"/>
          <w:sz w:val="28"/>
        </w:rPr>
        <w:t>
</w:t>
      </w:r>
      <w:r>
        <w:rPr>
          <w:rFonts w:ascii="Times New Roman"/>
          <w:b w:val="false"/>
          <w:i w:val="false"/>
          <w:color w:val="000000"/>
          <w:sz w:val="28"/>
        </w:rPr>
        <w:t xml:space="preserve">
      4.1-тармақшада сіздің пәтеріңізді (үйді, бөлмені) жалға алған әрбір айдың аты жеке көрсетіледі. Ақпаратты әрбір ай бойынша жеке көрсету тиіс; </w:t>
      </w:r>
      <w:r>
        <w:br/>
      </w:r>
      <w:r>
        <w:rPr>
          <w:rFonts w:ascii="Times New Roman"/>
          <w:b w:val="false"/>
          <w:i w:val="false"/>
          <w:color w:val="000000"/>
          <w:sz w:val="28"/>
        </w:rPr>
        <w:t>
</w:t>
      </w:r>
      <w:r>
        <w:rPr>
          <w:rFonts w:ascii="Times New Roman"/>
          <w:b w:val="false"/>
          <w:i w:val="false"/>
          <w:color w:val="000000"/>
          <w:sz w:val="28"/>
        </w:rPr>
        <w:t xml:space="preserve">
      4.2-тармақшада сіздің пәтеріңізді (үйді, бөлмені) жалға алған күндер саны жеке көрсетіледі; </w:t>
      </w:r>
      <w:r>
        <w:br/>
      </w:r>
      <w:r>
        <w:rPr>
          <w:rFonts w:ascii="Times New Roman"/>
          <w:b w:val="false"/>
          <w:i w:val="false"/>
          <w:color w:val="000000"/>
          <w:sz w:val="28"/>
        </w:rPr>
        <w:t>
</w:t>
      </w:r>
      <w:r>
        <w:rPr>
          <w:rFonts w:ascii="Times New Roman"/>
          <w:b w:val="false"/>
          <w:i w:val="false"/>
          <w:color w:val="000000"/>
          <w:sz w:val="28"/>
        </w:rPr>
        <w:t>
      5-тармақта туризм мақсатында сіздің пәтеріңізді (үйді, бөлмені) жалға алған айлардың аты және адамдар саны әрбір ай бойынша жеке көрсетіледі;</w:t>
      </w:r>
      <w:r>
        <w:br/>
      </w:r>
      <w:r>
        <w:rPr>
          <w:rFonts w:ascii="Times New Roman"/>
          <w:b w:val="false"/>
          <w:i w:val="false"/>
          <w:color w:val="000000"/>
          <w:sz w:val="28"/>
        </w:rPr>
        <w:t>
</w:t>
      </w:r>
      <w:r>
        <w:rPr>
          <w:rFonts w:ascii="Times New Roman"/>
          <w:b w:val="false"/>
          <w:i w:val="false"/>
          <w:color w:val="000000"/>
          <w:sz w:val="28"/>
        </w:rPr>
        <w:t>
      7-тармақ туристердің сапарының мақсатын анықтау үшін қолданылады.</w:t>
      </w:r>
    </w:p>
    <w:bookmarkEnd w:id="37"/>
    <w:bookmarkStart w:name="z284"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2"/>
        <w:gridCol w:w="3267"/>
        <w:gridCol w:w="780"/>
        <w:gridCol w:w="2202"/>
        <w:gridCol w:w="2988"/>
        <w:gridCol w:w="2071"/>
      </w:tblGrid>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1557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155700" cy="8255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Статистика агенттігі</w:t>
            </w:r>
            <w:r>
              <w:br/>
            </w:r>
            <w:r>
              <w:rPr>
                <w:rFonts w:ascii="Times New Roman"/>
                <w:b w:val="false"/>
                <w:i w:val="false"/>
                <w:color w:val="000000"/>
                <w:sz w:val="20"/>
              </w:rPr>
              <w:t>
</w:t>
            </w:r>
            <w:r>
              <w:rPr>
                <w:rFonts w:ascii="Times New Roman"/>
                <w:b w:val="false"/>
                <w:i w:val="false"/>
                <w:color w:val="000000"/>
                <w:sz w:val="20"/>
              </w:rPr>
              <w:t>төрағасының</w:t>
            </w:r>
            <w:r>
              <w:br/>
            </w:r>
            <w:r>
              <w:rPr>
                <w:rFonts w:ascii="Times New Roman"/>
                <w:b w:val="false"/>
                <w:i w:val="false"/>
                <w:color w:val="000000"/>
                <w:sz w:val="20"/>
              </w:rPr>
              <w:t>
</w:t>
            </w:r>
            <w:r>
              <w:rPr>
                <w:rFonts w:ascii="Times New Roman"/>
                <w:b w:val="false"/>
                <w:i w:val="false"/>
                <w:color w:val="000000"/>
                <w:sz w:val="20"/>
              </w:rPr>
              <w:t>2012 жылғы 10 тамыздағы</w:t>
            </w:r>
            <w:r>
              <w:br/>
            </w:r>
            <w:r>
              <w:rPr>
                <w:rFonts w:ascii="Times New Roman"/>
                <w:b w:val="false"/>
                <w:i w:val="false"/>
                <w:color w:val="000000"/>
                <w:sz w:val="20"/>
              </w:rPr>
              <w:t>
</w:t>
            </w:r>
            <w:r>
              <w:rPr>
                <w:rFonts w:ascii="Times New Roman"/>
                <w:b w:val="false"/>
                <w:i w:val="false"/>
                <w:color w:val="000000"/>
                <w:sz w:val="20"/>
              </w:rPr>
              <w:t>№ 212 бұйрығына</w:t>
            </w:r>
            <w:r>
              <w:br/>
            </w:r>
            <w:r>
              <w:rPr>
                <w:rFonts w:ascii="Times New Roman"/>
                <w:b w:val="false"/>
                <w:i w:val="false"/>
                <w:color w:val="000000"/>
                <w:sz w:val="20"/>
              </w:rPr>
              <w:t>
</w:t>
            </w:r>
            <w:r>
              <w:rPr>
                <w:rFonts w:ascii="Times New Roman"/>
                <w:b w:val="false"/>
                <w:i w:val="false"/>
                <w:color w:val="000000"/>
                <w:sz w:val="20"/>
              </w:rPr>
              <w:t>11-қосымша</w:t>
            </w:r>
            <w:r>
              <w:br/>
            </w:r>
            <w:r>
              <w:rPr>
                <w:rFonts w:ascii="Times New Roman"/>
                <w:b w:val="false"/>
                <w:i w:val="false"/>
                <w:color w:val="000000"/>
                <w:sz w:val="20"/>
              </w:rPr>
              <w:t>
</w:t>
            </w:r>
            <w:r>
              <w:rPr>
                <w:rFonts w:ascii="Times New Roman"/>
                <w:b w:val="false"/>
                <w:i w:val="false"/>
                <w:color w:val="000000"/>
                <w:sz w:val="20"/>
              </w:rPr>
              <w:t>Приложение 11 к приказу</w:t>
            </w:r>
            <w:r>
              <w:br/>
            </w:r>
            <w:r>
              <w:rPr>
                <w:rFonts w:ascii="Times New Roman"/>
                <w:b w:val="false"/>
                <w:i w:val="false"/>
                <w:color w:val="000000"/>
                <w:sz w:val="20"/>
              </w:rPr>
              <w:t>
</w:t>
            </w:r>
            <w:r>
              <w:rPr>
                <w:rFonts w:ascii="Times New Roman"/>
                <w:b w:val="false"/>
                <w:i w:val="false"/>
                <w:color w:val="000000"/>
                <w:sz w:val="20"/>
              </w:rPr>
              <w:t>Председателя Агентства</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по статистике</w:t>
            </w:r>
            <w:r>
              <w:br/>
            </w:r>
            <w:r>
              <w:rPr>
                <w:rFonts w:ascii="Times New Roman"/>
                <w:b w:val="false"/>
                <w:i w:val="false"/>
                <w:color w:val="000000"/>
                <w:sz w:val="20"/>
              </w:rPr>
              <w:t>
</w:t>
            </w:r>
            <w:r>
              <w:rPr>
                <w:rFonts w:ascii="Times New Roman"/>
                <w:b w:val="false"/>
                <w:i w:val="false"/>
                <w:color w:val="000000"/>
                <w:sz w:val="20"/>
              </w:rPr>
              <w:t>от 10 августа</w:t>
            </w:r>
            <w:r>
              <w:br/>
            </w:r>
            <w:r>
              <w:rPr>
                <w:rFonts w:ascii="Times New Roman"/>
                <w:b w:val="false"/>
                <w:i w:val="false"/>
                <w:color w:val="000000"/>
                <w:sz w:val="20"/>
              </w:rPr>
              <w:t>
</w:t>
            </w:r>
            <w:r>
              <w:rPr>
                <w:rFonts w:ascii="Times New Roman"/>
                <w:b w:val="false"/>
                <w:i w:val="false"/>
                <w:color w:val="000000"/>
                <w:sz w:val="20"/>
              </w:rPr>
              <w:t>2012 года № 212</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Жалпымемлекеттік статистикалық байқау бойынша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по общегосударственному статистическому наблюдению</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rPr>
                <w:rFonts w:ascii="Times New Roman"/>
                <w:b w:val="false"/>
                <w:i w:val="false"/>
                <w:color w:val="000000"/>
                <w:sz w:val="20"/>
              </w:rPr>
              <w:t>Представляется территориальному органу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968"/>
              <w:gridCol w:w="986"/>
              <w:gridCol w:w="1004"/>
              <w:gridCol w:w="1019"/>
              <w:gridCol w:w="198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 (қажеттiсiн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час (нужное обвести)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дейiн</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более 40 часов</w:t>
                  </w:r>
                </w:p>
              </w:tc>
            </w:tr>
          </w:tbl>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www.stat.gov.kz сайтынан алуға болады</w:t>
            </w:r>
            <w:r>
              <w:br/>
            </w:r>
            <w:r>
              <w:rPr>
                <w:rFonts w:ascii="Times New Roman"/>
                <w:b w:val="false"/>
                <w:i w:val="false"/>
                <w:color w:val="000000"/>
                <w:sz w:val="20"/>
              </w:rPr>
              <w:t>
</w:t>
            </w:r>
            <w:r>
              <w:rPr>
                <w:rFonts w:ascii="Times New Roman"/>
                <w:b w:val="false"/>
                <w:i w:val="false"/>
                <w:color w:val="000000"/>
                <w:sz w:val="20"/>
              </w:rPr>
              <w:t>Статистическую форму можно получить на сайте www.stat.gov.kz</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w:t>
            </w:r>
            <w:r>
              <w:rPr>
                <w:rFonts w:ascii="Times New Roman"/>
                <w:b/>
                <w:i w:val="false"/>
                <w:color w:val="000000"/>
                <w:sz w:val="20"/>
              </w:rPr>
              <w:t>0972103</w:t>
            </w:r>
            <w:r>
              <w:br/>
            </w:r>
            <w:r>
              <w:rPr>
                <w:rFonts w:ascii="Times New Roman"/>
                <w:b w:val="false"/>
                <w:i w:val="false"/>
                <w:color w:val="000000"/>
                <w:sz w:val="20"/>
              </w:rPr>
              <w:t>
</w:t>
            </w:r>
            <w:r>
              <w:rPr>
                <w:rFonts w:ascii="Times New Roman"/>
                <w:b w:val="false"/>
                <w:i w:val="false"/>
                <w:color w:val="000000"/>
                <w:sz w:val="20"/>
              </w:rPr>
              <w:t>Код статистической формы 0972103</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i w:val="false"/>
                <w:color w:val="000000"/>
                <w:sz w:val="20"/>
              </w:rPr>
              <w:t>Келушілерді зерттеу сауалнамасы</w:t>
            </w:r>
            <w:r>
              <w:br/>
            </w:r>
            <w:r>
              <w:rPr>
                <w:rFonts w:ascii="Times New Roman"/>
                <w:b w:val="false"/>
                <w:i w:val="false"/>
                <w:color w:val="000000"/>
                <w:sz w:val="20"/>
              </w:rPr>
              <w:t>
</w:t>
            </w:r>
            <w:r>
              <w:rPr>
                <w:rFonts w:ascii="Times New Roman"/>
                <w:b w:val="false"/>
                <w:i w:val="false"/>
                <w:color w:val="000000"/>
                <w:sz w:val="20"/>
              </w:rPr>
              <w:t>Анкета обследования посетителей</w:t>
            </w: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Н-060</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 жылдық</w:t>
            </w:r>
            <w:r>
              <w:br/>
            </w:r>
            <w:r>
              <w:rPr>
                <w:rFonts w:ascii="Times New Roman"/>
                <w:b w:val="false"/>
                <w:i w:val="false"/>
                <w:color w:val="000000"/>
                <w:sz w:val="20"/>
              </w:rPr>
              <w:t>
</w:t>
            </w:r>
            <w:r>
              <w:rPr>
                <w:rFonts w:ascii="Times New Roman"/>
                <w:b w:val="false"/>
                <w:i w:val="false"/>
                <w:color w:val="000000"/>
                <w:sz w:val="20"/>
              </w:rPr>
              <w:t>Полугодовая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val="false"/>
                <w:i w:val="false"/>
                <w:color w:val="000000"/>
                <w:sz w:val="20"/>
              </w:rPr>
              <w:t>Отчетный период</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жарты жылдық</w:t>
            </w:r>
            <w:r>
              <w:br/>
            </w:r>
            <w:r>
              <w:rPr>
                <w:rFonts w:ascii="Times New Roman"/>
                <w:b w:val="false"/>
                <w:i w:val="false"/>
                <w:color w:val="000000"/>
                <w:sz w:val="20"/>
              </w:rPr>
              <w:t>
</w:t>
            </w:r>
            <w:r>
              <w:rPr>
                <w:rFonts w:ascii="Times New Roman"/>
                <w:b w:val="false"/>
                <w:i w:val="false"/>
                <w:color w:val="000000"/>
                <w:sz w:val="20"/>
              </w:rPr>
              <w:t>полугодие</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593"/>
              <w:gridCol w:w="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w:t>
            </w:r>
            <w:r>
              <w:br/>
            </w:r>
            <w:r>
              <w:rPr>
                <w:rFonts w:ascii="Times New Roman"/>
                <w:b w:val="false"/>
                <w:i w:val="false"/>
                <w:color w:val="000000"/>
                <w:sz w:val="20"/>
              </w:rPr>
              <w:t>
</w:t>
            </w:r>
            <w:r>
              <w:rPr>
                <w:rFonts w:ascii="Times New Roman"/>
                <w:b w:val="false"/>
                <w:i w:val="false"/>
                <w:color w:val="000000"/>
                <w:sz w:val="20"/>
              </w:rPr>
              <w:t>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w:t>
            </w:r>
            <w:r>
              <w:rPr>
                <w:rFonts w:ascii="Times New Roman"/>
                <w:b/>
                <w:i w:val="false"/>
                <w:color w:val="000000"/>
                <w:sz w:val="20"/>
              </w:rPr>
              <w:t>уежайларда, темір жол вокзалдарында, автостанцияларда, театрларда, демалыс парктерінде, мейрамханаларда (д</w:t>
            </w:r>
            <w:r>
              <w:rPr>
                <w:rFonts w:ascii="Times New Roman"/>
                <w:b/>
                <w:i w:val="false"/>
                <w:color w:val="000000"/>
                <w:sz w:val="20"/>
              </w:rPr>
              <w:t>ә</w:t>
            </w:r>
            <w:r>
              <w:rPr>
                <w:rFonts w:ascii="Times New Roman"/>
                <w:b/>
                <w:i w:val="false"/>
                <w:color w:val="000000"/>
                <w:sz w:val="20"/>
              </w:rPr>
              <w:t>мханалар, барларда) келушілерден с</w:t>
            </w:r>
            <w:r>
              <w:rPr>
                <w:rFonts w:ascii="Times New Roman"/>
                <w:b/>
                <w:i w:val="false"/>
                <w:color w:val="000000"/>
                <w:sz w:val="20"/>
              </w:rPr>
              <w:t>ұ</w:t>
            </w:r>
            <w:r>
              <w:rPr>
                <w:rFonts w:ascii="Times New Roman"/>
                <w:b/>
                <w:i w:val="false"/>
                <w:color w:val="000000"/>
                <w:sz w:val="20"/>
              </w:rPr>
              <w:t>ралады.</w:t>
            </w:r>
            <w:r>
              <w:br/>
            </w:r>
            <w:r>
              <w:rPr>
                <w:rFonts w:ascii="Times New Roman"/>
                <w:b w:val="false"/>
                <w:i w:val="false"/>
                <w:color w:val="000000"/>
                <w:sz w:val="20"/>
              </w:rPr>
              <w:t>
</w:t>
            </w:r>
            <w:r>
              <w:rPr>
                <w:rFonts w:ascii="Times New Roman"/>
                <w:b w:val="false"/>
                <w:i w:val="false"/>
                <w:color w:val="000000"/>
                <w:sz w:val="20"/>
              </w:rPr>
              <w:t>Опрашиваются посетители в аэропортах, на железнодорожных вокзалах, на автостанциях, в театрах, в парках отдыха, ресторанах (кафе, бары).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Тапсыру мерзімі – 14 қаңтар және 5 шілде.</w:t>
            </w:r>
            <w:r>
              <w:br/>
            </w:r>
            <w:r>
              <w:rPr>
                <w:rFonts w:ascii="Times New Roman"/>
                <w:b w:val="false"/>
                <w:i w:val="false"/>
                <w:color w:val="000000"/>
                <w:sz w:val="20"/>
              </w:rPr>
              <w:t>
</w:t>
            </w:r>
            <w:r>
              <w:rPr>
                <w:rFonts w:ascii="Times New Roman"/>
                <w:b w:val="false"/>
                <w:i w:val="false"/>
                <w:color w:val="000000"/>
                <w:sz w:val="20"/>
              </w:rPr>
              <w:t>Срок предоставления – 14 января и 5 июля.</w:t>
            </w:r>
          </w:p>
        </w:tc>
      </w:tr>
    </w:tbl>
    <w:bookmarkEnd w:id="38"/>
    <w:p>
      <w:pPr>
        <w:spacing w:after="0"/>
        <w:ind w:left="0"/>
        <w:jc w:val="left"/>
      </w:pPr>
      <w:r>
        <w:rPr>
          <w:rFonts w:ascii="Times New Roman"/>
          <w:b/>
          <w:i w:val="false"/>
          <w:color w:val="000000"/>
        </w:rPr>
        <w:t xml:space="preserve"> Құрметті респондент! Қазақстан Республикасы Статистика агенттігі сауалнамаға қатысқаныңыз үшін Сізге алдын-ала алғысын айтады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Уважаемый респондент!</w:t>
      </w:r>
    </w:p>
    <w:p>
      <w:pPr>
        <w:spacing w:after="0"/>
        <w:ind w:left="0"/>
        <w:jc w:val="both"/>
      </w:pPr>
      <w:r>
        <w:rPr>
          <w:rFonts w:ascii="Times New Roman"/>
          <w:b w:val="false"/>
          <w:i w:val="false"/>
          <w:color w:val="000000"/>
          <w:sz w:val="28"/>
        </w:rPr>
        <w:t>Агентство Республики Казахстан по статистике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both"/>
      </w:pPr>
      <w:r>
        <w:rPr>
          <w:rFonts w:ascii="Times New Roman"/>
          <w:b/>
          <w:i w:val="false"/>
          <w:color w:val="000000"/>
          <w:sz w:val="28"/>
        </w:rPr>
        <w:t>“</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28600"/>
                    </a:xfrm>
                    <a:prstGeom prst="rect">
                      <a:avLst/>
                    </a:prstGeom>
                  </pic:spPr>
                </pic:pic>
              </a:graphicData>
            </a:graphic>
          </wp:inline>
        </w:drawing>
      </w:r>
      <w:r>
        <w:rPr>
          <w:rFonts w:ascii="Times New Roman"/>
          <w:b/>
          <w:i w:val="false"/>
          <w:color w:val="000000"/>
          <w:sz w:val="28"/>
        </w:rPr>
        <w:t>“ белгісімен сауалнаманың сәйкес келетін нұсқасы белгіленеді</w:t>
      </w:r>
      <w:r>
        <w:br/>
      </w:r>
      <w:r>
        <w:rPr>
          <w:rFonts w:ascii="Times New Roman"/>
          <w:b w:val="false"/>
          <w:i w:val="false"/>
          <w:color w:val="000000"/>
          <w:sz w:val="28"/>
        </w:rPr>
        <w:t>
Отмечается знаком “</w:t>
      </w: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77800" cy="228600"/>
                    </a:xfrm>
                    <a:prstGeom prst="rect">
                      <a:avLst/>
                    </a:prstGeom>
                  </pic:spPr>
                </pic:pic>
              </a:graphicData>
            </a:graphic>
          </wp:inline>
        </w:drawing>
      </w:r>
      <w:r>
        <w:rPr>
          <w:rFonts w:ascii="Times New Roman"/>
          <w:b w:val="false"/>
          <w:i w:val="false"/>
          <w:color w:val="000000"/>
          <w:sz w:val="28"/>
        </w:rPr>
        <w:t>“ соответствующий вариант ответа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833"/>
        <w:gridCol w:w="1744"/>
        <w:gridCol w:w="1193"/>
        <w:gridCol w:w="998"/>
        <w:gridCol w:w="853"/>
        <w:gridCol w:w="3853"/>
        <w:gridCol w:w="83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Жынысы:</w:t>
            </w:r>
            <w:r>
              <w:br/>
            </w:r>
            <w:r>
              <w:rPr>
                <w:rFonts w:ascii="Times New Roman"/>
                <w:b w:val="false"/>
                <w:i w:val="false"/>
                <w:color w:val="000000"/>
                <w:sz w:val="20"/>
              </w:rPr>
              <w:t>
Пол:</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Ер</w:t>
            </w:r>
            <w:r>
              <w:br/>
            </w:r>
            <w:r>
              <w:rPr>
                <w:rFonts w:ascii="Times New Roman"/>
                <w:b w:val="false"/>
                <w:i w:val="false"/>
                <w:color w:val="000000"/>
                <w:sz w:val="20"/>
              </w:rPr>
              <w:t>
Мужской</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Әйел</w:t>
            </w:r>
            <w:r>
              <w:br/>
            </w:r>
            <w:r>
              <w:rPr>
                <w:rFonts w:ascii="Times New Roman"/>
                <w:b w:val="false"/>
                <w:i w:val="false"/>
                <w:color w:val="000000"/>
                <w:sz w:val="20"/>
              </w:rPr>
              <w:t>
Женский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Байқау орнын көрсетіңіз:</w:t>
            </w:r>
            <w:r>
              <w:br/>
            </w:r>
            <w:r>
              <w:rPr>
                <w:rFonts w:ascii="Times New Roman"/>
                <w:b w:val="false"/>
                <w:i w:val="false"/>
                <w:color w:val="000000"/>
                <w:sz w:val="20"/>
              </w:rPr>
              <w:t>
Укажите место наблюдения:</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Әуежай</w:t>
            </w:r>
            <w:r>
              <w:br/>
            </w:r>
            <w:r>
              <w:rPr>
                <w:rFonts w:ascii="Times New Roman"/>
                <w:b w:val="false"/>
                <w:i w:val="false"/>
                <w:color w:val="000000"/>
                <w:sz w:val="20"/>
              </w:rPr>
              <w:t>
Аэропорт</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Темір жол вокзалы</w:t>
            </w:r>
            <w:r>
              <w:br/>
            </w:r>
            <w:r>
              <w:rPr>
                <w:rFonts w:ascii="Times New Roman"/>
                <w:b w:val="false"/>
                <w:i w:val="false"/>
                <w:color w:val="000000"/>
                <w:sz w:val="20"/>
              </w:rPr>
              <w:t>
Железнодорожный вокзал</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 Автостанция</w:t>
            </w:r>
            <w:r>
              <w:br/>
            </w:r>
            <w:r>
              <w:rPr>
                <w:rFonts w:ascii="Times New Roman"/>
                <w:b w:val="false"/>
                <w:i w:val="false"/>
                <w:color w:val="000000"/>
                <w:sz w:val="20"/>
              </w:rPr>
              <w:t>
Автостанция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 Театр</w:t>
            </w:r>
            <w:r>
              <w:br/>
            </w:r>
            <w:r>
              <w:rPr>
                <w:rFonts w:ascii="Times New Roman"/>
                <w:b w:val="false"/>
                <w:i w:val="false"/>
                <w:color w:val="000000"/>
                <w:sz w:val="20"/>
              </w:rPr>
              <w:t>
Театр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Демалыс паркі</w:t>
            </w:r>
            <w:r>
              <w:br/>
            </w:r>
            <w:r>
              <w:rPr>
                <w:rFonts w:ascii="Times New Roman"/>
                <w:b w:val="false"/>
                <w:i w:val="false"/>
                <w:color w:val="000000"/>
                <w:sz w:val="20"/>
              </w:rPr>
              <w:t>
Парк отдыха</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Мейрамхана (дәмхана, бар)</w:t>
            </w:r>
            <w:r>
              <w:br/>
            </w:r>
            <w:r>
              <w:rPr>
                <w:rFonts w:ascii="Times New Roman"/>
                <w:b w:val="false"/>
                <w:i w:val="false"/>
                <w:color w:val="000000"/>
                <w:sz w:val="20"/>
              </w:rPr>
              <w:t>
Ресторан (кафе, бар)</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Туризм түрлерiн көрсетіңіз:</w:t>
            </w:r>
            <w:r>
              <w:br/>
            </w:r>
            <w:r>
              <w:rPr>
                <w:rFonts w:ascii="Times New Roman"/>
                <w:b w:val="false"/>
                <w:i w:val="false"/>
                <w:color w:val="000000"/>
                <w:sz w:val="20"/>
              </w:rPr>
              <w:t>
Укажите тип туризма:</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Келу туризмі</w:t>
            </w:r>
            <w:r>
              <w:br/>
            </w:r>
            <w:r>
              <w:rPr>
                <w:rFonts w:ascii="Times New Roman"/>
                <w:b w:val="false"/>
                <w:i w:val="false"/>
                <w:color w:val="000000"/>
                <w:sz w:val="20"/>
              </w:rPr>
              <w:t>
Въездной туризм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Шығу туризмі</w:t>
            </w:r>
            <w:r>
              <w:br/>
            </w:r>
            <w:r>
              <w:rPr>
                <w:rFonts w:ascii="Times New Roman"/>
                <w:b w:val="false"/>
                <w:i w:val="false"/>
                <w:color w:val="000000"/>
                <w:sz w:val="20"/>
              </w:rPr>
              <w:t>
Выездной туризм</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Ішкі туризм</w:t>
            </w:r>
            <w:r>
              <w:br/>
            </w:r>
            <w:r>
              <w:rPr>
                <w:rFonts w:ascii="Times New Roman"/>
                <w:b w:val="false"/>
                <w:i w:val="false"/>
                <w:color w:val="000000"/>
                <w:sz w:val="20"/>
              </w:rPr>
              <w:t>
Внутренний туризм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Сiз төмендегілердің қайсысына жатасыз</w:t>
            </w:r>
            <w:r>
              <w:br/>
            </w:r>
            <w:r>
              <w:rPr>
                <w:rFonts w:ascii="Times New Roman"/>
                <w:b w:val="false"/>
                <w:i w:val="false"/>
                <w:color w:val="000000"/>
                <w:sz w:val="20"/>
              </w:rPr>
              <w:t>
Вы являетесь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Резидент</w:t>
            </w:r>
            <w:r>
              <w:br/>
            </w:r>
            <w:r>
              <w:rPr>
                <w:rFonts w:ascii="Times New Roman"/>
                <w:b w:val="false"/>
                <w:i w:val="false"/>
                <w:color w:val="000000"/>
                <w:sz w:val="20"/>
              </w:rPr>
              <w:t>
Резидентом</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 Резидент емес</w:t>
            </w:r>
            <w:r>
              <w:br/>
            </w:r>
            <w:r>
              <w:rPr>
                <w:rFonts w:ascii="Times New Roman"/>
                <w:b w:val="false"/>
                <w:i w:val="false"/>
                <w:color w:val="000000"/>
                <w:sz w:val="20"/>
              </w:rPr>
              <w:t>
Нерезидентом</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Сіздің сапар шеккен жерлеріңіз</w:t>
            </w:r>
            <w:r>
              <w:br/>
            </w:r>
            <w:r>
              <w:rPr>
                <w:rFonts w:ascii="Times New Roman"/>
                <w:b w:val="false"/>
                <w:i w:val="false"/>
                <w:color w:val="000000"/>
                <w:sz w:val="20"/>
              </w:rPr>
              <w:t>
Вы совершали поездку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ҚР аумағынан тыс жерде</w:t>
            </w:r>
            <w:r>
              <w:br/>
            </w:r>
            <w:r>
              <w:rPr>
                <w:rFonts w:ascii="Times New Roman"/>
                <w:b w:val="false"/>
                <w:i w:val="false"/>
                <w:color w:val="000000"/>
                <w:sz w:val="20"/>
              </w:rPr>
              <w:t>
Вне территории РК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 ҚР аумағы бойынша</w:t>
            </w:r>
            <w:r>
              <w:br/>
            </w:r>
            <w:r>
              <w:rPr>
                <w:rFonts w:ascii="Times New Roman"/>
                <w:b w:val="false"/>
                <w:i w:val="false"/>
                <w:color w:val="000000"/>
                <w:sz w:val="20"/>
              </w:rPr>
              <w:t>
По территории РК</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Сiздiң сапарыңыздың ұзақтығы қандай?</w:t>
            </w:r>
            <w:r>
              <w:br/>
            </w:r>
            <w:r>
              <w:rPr>
                <w:rFonts w:ascii="Times New Roman"/>
                <w:b w:val="false"/>
                <w:i w:val="false"/>
                <w:color w:val="000000"/>
                <w:sz w:val="20"/>
              </w:rPr>
              <w:t>
Какова продолжительность Вашей поездки?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Өткiзiлген түндердiң саны</w:t>
            </w:r>
            <w:r>
              <w:br/>
            </w:r>
            <w:r>
              <w:rPr>
                <w:rFonts w:ascii="Times New Roman"/>
                <w:b w:val="false"/>
                <w:i w:val="false"/>
                <w:color w:val="000000"/>
                <w:sz w:val="20"/>
              </w:rPr>
              <w:t>
Количество проведенных ночей</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33"/>
              <w:gridCol w:w="33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Бiр күндiк</w:t>
            </w:r>
            <w:r>
              <w:br/>
            </w:r>
            <w:r>
              <w:rPr>
                <w:rFonts w:ascii="Times New Roman"/>
                <w:b w:val="false"/>
                <w:i w:val="false"/>
                <w:color w:val="000000"/>
                <w:sz w:val="20"/>
              </w:rPr>
              <w:t>
Однодневная</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Сiздiң сапарыңыздың басты мақсаты қандай болды?</w:t>
            </w:r>
            <w:r>
              <w:br/>
            </w:r>
            <w:r>
              <w:rPr>
                <w:rFonts w:ascii="Times New Roman"/>
                <w:b w:val="false"/>
                <w:i w:val="false"/>
                <w:color w:val="000000"/>
                <w:sz w:val="20"/>
              </w:rPr>
              <w:t>
Какова главная цель Вашей поездки?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 Бос уақыт, рекреация және демалыс</w:t>
            </w:r>
            <w:r>
              <w:br/>
            </w:r>
            <w:r>
              <w:rPr>
                <w:rFonts w:ascii="Times New Roman"/>
                <w:b w:val="false"/>
                <w:i w:val="false"/>
                <w:color w:val="000000"/>
                <w:sz w:val="20"/>
              </w:rPr>
              <w:t>
Досуг, рекреация и отдых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7.4. Дін, қажылық</w:t>
            </w:r>
            <w:r>
              <w:br/>
            </w:r>
            <w:r>
              <w:rPr>
                <w:rFonts w:ascii="Times New Roman"/>
                <w:b w:val="false"/>
                <w:i w:val="false"/>
                <w:color w:val="000000"/>
                <w:sz w:val="20"/>
              </w:rPr>
              <w:t>
Религия, паломничество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7.2. Емделу</w:t>
            </w:r>
            <w:r>
              <w:br/>
            </w:r>
            <w:r>
              <w:rPr>
                <w:rFonts w:ascii="Times New Roman"/>
                <w:b w:val="false"/>
                <w:i w:val="false"/>
                <w:color w:val="000000"/>
                <w:sz w:val="20"/>
              </w:rPr>
              <w:t>
Лечение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 Іскерлік және кәсіби мақсаттар</w:t>
            </w:r>
            <w:r>
              <w:br/>
            </w:r>
            <w:r>
              <w:rPr>
                <w:rFonts w:ascii="Times New Roman"/>
                <w:b w:val="false"/>
                <w:i w:val="false"/>
                <w:color w:val="000000"/>
                <w:sz w:val="20"/>
              </w:rPr>
              <w:t>
Деловые и профессиональные цели</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 Таныстар және туысқандарға бару</w:t>
            </w:r>
            <w:r>
              <w:br/>
            </w:r>
            <w:r>
              <w:rPr>
                <w:rFonts w:ascii="Times New Roman"/>
                <w:b w:val="false"/>
                <w:i w:val="false"/>
                <w:color w:val="000000"/>
                <w:sz w:val="20"/>
              </w:rPr>
              <w:t>
Посещение знакомых и родственников</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 Өзгелері</w:t>
            </w:r>
            <w:r>
              <w:br/>
            </w:r>
            <w:r>
              <w:rPr>
                <w:rFonts w:ascii="Times New Roman"/>
                <w:b w:val="false"/>
                <w:i w:val="false"/>
                <w:color w:val="000000"/>
                <w:sz w:val="20"/>
              </w:rPr>
              <w:t>
Прочие</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Сіз көліктің қандай түрін пайдаландыңыз?</w:t>
            </w:r>
            <w:r>
              <w:br/>
            </w:r>
            <w:r>
              <w:rPr>
                <w:rFonts w:ascii="Times New Roman"/>
                <w:b w:val="false"/>
                <w:i w:val="false"/>
                <w:color w:val="000000"/>
                <w:sz w:val="20"/>
              </w:rPr>
              <w:t>
Какой вид транспорта Вы использовали?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Әуе көлігі</w:t>
            </w:r>
            <w:r>
              <w:br/>
            </w:r>
            <w:r>
              <w:rPr>
                <w:rFonts w:ascii="Times New Roman"/>
                <w:b w:val="false"/>
                <w:i w:val="false"/>
                <w:color w:val="000000"/>
                <w:sz w:val="20"/>
              </w:rPr>
              <w:t>
Воздушный транспорт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 Жеке автомашиналар</w:t>
            </w:r>
            <w:r>
              <w:br/>
            </w:r>
            <w:r>
              <w:rPr>
                <w:rFonts w:ascii="Times New Roman"/>
                <w:b w:val="false"/>
                <w:i w:val="false"/>
                <w:color w:val="000000"/>
                <w:sz w:val="20"/>
              </w:rPr>
              <w:t>
Частные автомашины</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Темір жол көлігі</w:t>
            </w:r>
            <w:r>
              <w:br/>
            </w:r>
            <w:r>
              <w:rPr>
                <w:rFonts w:ascii="Times New Roman"/>
                <w:b w:val="false"/>
                <w:i w:val="false"/>
                <w:color w:val="000000"/>
                <w:sz w:val="20"/>
              </w:rPr>
              <w:t>
Железнодорожный транспорт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 Жеңіл автокөлік</w:t>
            </w:r>
            <w:r>
              <w:br/>
            </w:r>
            <w:r>
              <w:rPr>
                <w:rFonts w:ascii="Times New Roman"/>
                <w:b w:val="false"/>
                <w:i w:val="false"/>
                <w:color w:val="000000"/>
                <w:sz w:val="20"/>
              </w:rPr>
              <w:t>
Легковой автомобиль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 Су көлігі</w:t>
            </w:r>
            <w:r>
              <w:br/>
            </w:r>
            <w:r>
              <w:rPr>
                <w:rFonts w:ascii="Times New Roman"/>
                <w:b w:val="false"/>
                <w:i w:val="false"/>
                <w:color w:val="000000"/>
                <w:sz w:val="20"/>
              </w:rPr>
              <w:t>
Водный транспорт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8.6.1. Жеке меншік автокөлік</w:t>
            </w:r>
            <w:r>
              <w:br/>
            </w:r>
            <w:r>
              <w:rPr>
                <w:rFonts w:ascii="Times New Roman"/>
                <w:b w:val="false"/>
                <w:i w:val="false"/>
                <w:color w:val="000000"/>
                <w:sz w:val="20"/>
              </w:rPr>
              <w:t>
Собственный автомобиль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8.4. Қалааралық автобустар</w:t>
            </w:r>
            <w:r>
              <w:br/>
            </w:r>
            <w:r>
              <w:rPr>
                <w:rFonts w:ascii="Times New Roman"/>
                <w:b w:val="false"/>
                <w:i w:val="false"/>
                <w:color w:val="000000"/>
                <w:sz w:val="20"/>
              </w:rPr>
              <w:t>
Междугородние автобусы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8.6.2. Жалға алынған автокөлік</w:t>
            </w:r>
            <w:r>
              <w:br/>
            </w:r>
            <w:r>
              <w:rPr>
                <w:rFonts w:ascii="Times New Roman"/>
                <w:b w:val="false"/>
                <w:i w:val="false"/>
                <w:color w:val="000000"/>
                <w:sz w:val="20"/>
              </w:rPr>
              <w:t>
Арендованный автомобиль</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tblGrid>
            <w:tr>
              <w:trPr>
                <w:trHeight w:val="3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Сапар кезіндегі қызмет көрсетулерге кеткен шығындарды көрсетіңіз, теңге</w:t>
            </w:r>
            <w:r>
              <w:br/>
            </w:r>
            <w:r>
              <w:rPr>
                <w:rFonts w:ascii="Times New Roman"/>
                <w:b w:val="false"/>
                <w:i w:val="false"/>
                <w:color w:val="000000"/>
                <w:sz w:val="20"/>
              </w:rPr>
              <w:t>
Укажите расходы на услуги во время поездки, тенге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7691"/>
        <w:gridCol w:w="2298"/>
        <w:gridCol w:w="2299"/>
      </w:tblGrid>
      <w:tr>
        <w:trPr>
          <w:trHeight w:val="210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Атауы</w:t>
            </w:r>
            <w:r>
              <w:br/>
            </w:r>
            <w:r>
              <w:rPr>
                <w:rFonts w:ascii="Times New Roman"/>
                <w:b w:val="false"/>
                <w:i w:val="false"/>
                <w:color w:val="000000"/>
                <w:sz w:val="20"/>
              </w:rPr>
              <w:t>
</w:t>
            </w:r>
            <w:r>
              <w:rPr>
                <w:rFonts w:ascii="Times New Roman"/>
                <w:b w:val="false"/>
                <w:i w:val="false"/>
                <w:color w:val="000000"/>
                <w:sz w:val="20"/>
              </w:rPr>
              <w:t>Наименование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Шығындар</w:t>
            </w:r>
            <w:r>
              <w:br/>
            </w:r>
            <w:r>
              <w:rPr>
                <w:rFonts w:ascii="Times New Roman"/>
                <w:b w:val="false"/>
                <w:i w:val="false"/>
                <w:color w:val="000000"/>
                <w:sz w:val="20"/>
              </w:rPr>
              <w:t>
</w:t>
            </w:r>
            <w:r>
              <w:rPr>
                <w:rFonts w:ascii="Times New Roman"/>
                <w:b w:val="false"/>
                <w:i w:val="false"/>
                <w:color w:val="000000"/>
                <w:sz w:val="20"/>
              </w:rPr>
              <w:t>Расходы</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Олардан шетелге сапар кезіндегі Қазақстан аумағындағы шығыстар</w:t>
            </w:r>
            <w:r>
              <w:br/>
            </w:r>
            <w:r>
              <w:rPr>
                <w:rFonts w:ascii="Times New Roman"/>
                <w:b w:val="false"/>
                <w:i w:val="false"/>
                <w:color w:val="000000"/>
                <w:sz w:val="20"/>
              </w:rPr>
              <w:t>
</w:t>
            </w:r>
            <w:r>
              <w:rPr>
                <w:rFonts w:ascii="Times New Roman"/>
                <w:b w:val="false"/>
                <w:i w:val="false"/>
                <w:color w:val="000000"/>
                <w:sz w:val="20"/>
              </w:rPr>
              <w:t>Из них при поездке за границу расходы на территории Казахстана</w:t>
            </w:r>
          </w:p>
        </w:tc>
      </w:tr>
      <w:tr>
        <w:trPr>
          <w:trHeight w:val="9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r>
              <w:br/>
            </w:r>
            <w:r>
              <w:rPr>
                <w:rFonts w:ascii="Times New Roman"/>
                <w:b w:val="false"/>
                <w:i w:val="false"/>
                <w:color w:val="000000"/>
                <w:sz w:val="20"/>
              </w:rPr>
              <w:t>
</w:t>
            </w:r>
            <w:r>
              <w:rPr>
                <w:rFonts w:ascii="Times New Roman"/>
                <w:b w:val="false"/>
                <w:i w:val="false"/>
                <w:color w:val="000000"/>
                <w:sz w:val="20"/>
              </w:rPr>
              <w:t>Всего</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Автобус станциялары кассаларында билетті брондау, жүк сақтау камераларын пайдалану</w:t>
            </w:r>
            <w:r>
              <w:br/>
            </w:r>
            <w:r>
              <w:rPr>
                <w:rFonts w:ascii="Times New Roman"/>
                <w:b w:val="false"/>
                <w:i w:val="false"/>
                <w:color w:val="000000"/>
                <w:sz w:val="20"/>
              </w:rPr>
              <w:t>
</w:t>
            </w:r>
            <w:r>
              <w:rPr>
                <w:rFonts w:ascii="Times New Roman"/>
                <w:b w:val="false"/>
                <w:i w:val="false"/>
                <w:color w:val="000000"/>
                <w:sz w:val="20"/>
              </w:rPr>
              <w:t>Бронирование билетов в кассах, использование камер хранения багажа на автобусных станциях</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Темір жол</w:t>
            </w:r>
            <w:r>
              <w:rPr>
                <w:rFonts w:ascii="Times New Roman"/>
                <w:b w:val="false"/>
                <w:i w:val="false"/>
                <w:color w:val="000000"/>
                <w:sz w:val="20"/>
              </w:rPr>
              <w:t> </w:t>
            </w:r>
            <w:r>
              <w:rPr>
                <w:rFonts w:ascii="Times New Roman"/>
                <w:b/>
                <w:i w:val="false"/>
                <w:color w:val="000000"/>
                <w:sz w:val="20"/>
              </w:rPr>
              <w:t>станциялары кассаларында билетті брондау,</w:t>
            </w:r>
            <w:r>
              <w:rPr>
                <w:rFonts w:ascii="Times New Roman"/>
                <w:b w:val="false"/>
                <w:i w:val="false"/>
                <w:color w:val="000000"/>
                <w:sz w:val="20"/>
              </w:rPr>
              <w:t> </w:t>
            </w:r>
            <w:r>
              <w:rPr>
                <w:rFonts w:ascii="Times New Roman"/>
                <w:b/>
                <w:i w:val="false"/>
                <w:color w:val="000000"/>
                <w:sz w:val="20"/>
              </w:rPr>
              <w:t>жүк сақтау камераларын пайдалану</w:t>
            </w:r>
            <w:r>
              <w:br/>
            </w:r>
            <w:r>
              <w:rPr>
                <w:rFonts w:ascii="Times New Roman"/>
                <w:b w:val="false"/>
                <w:i w:val="false"/>
                <w:color w:val="000000"/>
                <w:sz w:val="20"/>
              </w:rPr>
              <w:t>
</w:t>
            </w:r>
            <w:r>
              <w:rPr>
                <w:rFonts w:ascii="Times New Roman"/>
                <w:b w:val="false"/>
                <w:i w:val="false"/>
                <w:color w:val="000000"/>
                <w:sz w:val="20"/>
              </w:rPr>
              <w:t>Бронирование билетов в кассах, использование камер хранения багажа на железнодорожных станциях</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Әуежай кассаларында билетті брондау, жүк сақтау камераларын пайдалану</w:t>
            </w:r>
            <w:r>
              <w:br/>
            </w:r>
            <w:r>
              <w:rPr>
                <w:rFonts w:ascii="Times New Roman"/>
                <w:b w:val="false"/>
                <w:i w:val="false"/>
                <w:color w:val="000000"/>
                <w:sz w:val="20"/>
              </w:rPr>
              <w:t>
</w:t>
            </w:r>
            <w:r>
              <w:rPr>
                <w:rFonts w:ascii="Times New Roman"/>
                <w:b w:val="false"/>
                <w:i w:val="false"/>
                <w:color w:val="000000"/>
                <w:sz w:val="20"/>
              </w:rPr>
              <w:t>Бронирование билетов в кассах, использование камер хранения багажа в аэропортах</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Автокөліктерге арналған гараждарды жалға алу қызметтері</w:t>
            </w:r>
            <w:r>
              <w:br/>
            </w:r>
            <w:r>
              <w:rPr>
                <w:rFonts w:ascii="Times New Roman"/>
                <w:b w:val="false"/>
                <w:i w:val="false"/>
                <w:color w:val="000000"/>
                <w:sz w:val="20"/>
              </w:rPr>
              <w:t>
</w:t>
            </w:r>
            <w:r>
              <w:rPr>
                <w:rFonts w:ascii="Times New Roman"/>
                <w:b w:val="false"/>
                <w:i w:val="false"/>
                <w:color w:val="000000"/>
                <w:sz w:val="20"/>
              </w:rPr>
              <w:t>Услуги по аренде гаражей для автотранспортных средств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Теңіз көлігімен тасымалдауға байланысты жолаушыларға қызмет көрсетулер</w:t>
            </w:r>
            <w:r>
              <w:br/>
            </w:r>
            <w:r>
              <w:rPr>
                <w:rFonts w:ascii="Times New Roman"/>
                <w:b w:val="false"/>
                <w:i w:val="false"/>
                <w:color w:val="000000"/>
                <w:sz w:val="20"/>
              </w:rPr>
              <w:t>
</w:t>
            </w:r>
            <w:r>
              <w:rPr>
                <w:rFonts w:ascii="Times New Roman"/>
                <w:b w:val="false"/>
                <w:i w:val="false"/>
                <w:color w:val="000000"/>
                <w:sz w:val="20"/>
              </w:rPr>
              <w:t>Пассажирские услуги по перевозке морским транспортом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құралдарына жанармай құю</w:t>
            </w:r>
            <w:r>
              <w:br/>
            </w:r>
            <w:r>
              <w:rPr>
                <w:rFonts w:ascii="Times New Roman"/>
                <w:b w:val="false"/>
                <w:i w:val="false"/>
                <w:color w:val="000000"/>
                <w:sz w:val="20"/>
              </w:rPr>
              <w:t>
</w:t>
            </w:r>
            <w:r>
              <w:rPr>
                <w:rFonts w:ascii="Times New Roman"/>
                <w:b w:val="false"/>
                <w:i w:val="false"/>
                <w:color w:val="000000"/>
                <w:sz w:val="20"/>
              </w:rPr>
              <w:t>Заправка транспортных средств горючим</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Жүргiзушiсiз жеңiл автокөлiктер мен жеңiл автофургондарды жалға алу</w:t>
            </w:r>
            <w:r>
              <w:br/>
            </w:r>
            <w:r>
              <w:rPr>
                <w:rFonts w:ascii="Times New Roman"/>
                <w:b w:val="false"/>
                <w:i w:val="false"/>
                <w:color w:val="000000"/>
                <w:sz w:val="20"/>
              </w:rPr>
              <w:t>
</w:t>
            </w:r>
            <w:r>
              <w:rPr>
                <w:rFonts w:ascii="Times New Roman"/>
                <w:b w:val="false"/>
                <w:i w:val="false"/>
                <w:color w:val="000000"/>
                <w:sz w:val="20"/>
              </w:rPr>
              <w:t>Аренда легковых автомобилей и легких автофургонов без водителя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Жүргізушісіз мотоциклдерді, «дөңгелекті саяжайларды» және үйлер - автотіркемелерді жалға алу</w:t>
            </w:r>
            <w:r>
              <w:br/>
            </w:r>
            <w:r>
              <w:rPr>
                <w:rFonts w:ascii="Times New Roman"/>
                <w:b w:val="false"/>
                <w:i w:val="false"/>
                <w:color w:val="000000"/>
                <w:sz w:val="20"/>
              </w:rPr>
              <w:t>
</w:t>
            </w:r>
            <w:r>
              <w:rPr>
                <w:rFonts w:ascii="Times New Roman"/>
                <w:b w:val="false"/>
                <w:i w:val="false"/>
                <w:color w:val="000000"/>
                <w:sz w:val="20"/>
              </w:rPr>
              <w:t xml:space="preserve">Аренда мотоциклов, «дач на колесах» и домов-автоприцепов без водителей </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Жолаушылар кемелерінің экипажсыз жалға алу (соның ішінде катерлерді)</w:t>
            </w:r>
            <w:r>
              <w:br/>
            </w:r>
            <w:r>
              <w:rPr>
                <w:rFonts w:ascii="Times New Roman"/>
                <w:b w:val="false"/>
                <w:i w:val="false"/>
                <w:color w:val="000000"/>
                <w:sz w:val="20"/>
              </w:rPr>
              <w:t>
</w:t>
            </w:r>
            <w:r>
              <w:rPr>
                <w:rFonts w:ascii="Times New Roman"/>
                <w:b w:val="false"/>
                <w:i w:val="false"/>
                <w:color w:val="000000"/>
                <w:sz w:val="20"/>
              </w:rPr>
              <w:t>Аренда пассажирских судов без экипажа (в том числе катеров)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Операторсыз жолаушылар әуе кемелерін (мысалы, тік ұшақтар, ұшақтар) жалға алу</w:t>
            </w:r>
            <w:r>
              <w:br/>
            </w:r>
            <w:r>
              <w:rPr>
                <w:rFonts w:ascii="Times New Roman"/>
                <w:b w:val="false"/>
                <w:i w:val="false"/>
                <w:color w:val="000000"/>
                <w:sz w:val="20"/>
              </w:rPr>
              <w:t>
</w:t>
            </w:r>
            <w:r>
              <w:rPr>
                <w:rFonts w:ascii="Times New Roman"/>
                <w:b w:val="false"/>
                <w:i w:val="false"/>
                <w:color w:val="000000"/>
                <w:sz w:val="20"/>
              </w:rPr>
              <w:t>Аренда пассажирских воздушных судов (например, вертолетов, самолетов) без оператора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қызмет көрсету және ағымдағы жөндеу</w:t>
            </w:r>
            <w:r>
              <w:br/>
            </w:r>
            <w:r>
              <w:rPr>
                <w:rFonts w:ascii="Times New Roman"/>
                <w:b w:val="false"/>
                <w:i w:val="false"/>
                <w:color w:val="000000"/>
                <w:sz w:val="20"/>
              </w:rPr>
              <w:t>
</w:t>
            </w:r>
            <w:r>
              <w:rPr>
                <w:rFonts w:ascii="Times New Roman"/>
                <w:b w:val="false"/>
                <w:i w:val="false"/>
                <w:color w:val="000000"/>
                <w:sz w:val="20"/>
              </w:rPr>
              <w:t>Техническое обслуживание и текущий ремонт</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үйлер және өзге де орналастыру орындарының қызметтері</w:t>
            </w:r>
            <w:r>
              <w:br/>
            </w:r>
            <w:r>
              <w:rPr>
                <w:rFonts w:ascii="Times New Roman"/>
                <w:b w:val="false"/>
                <w:i w:val="false"/>
                <w:color w:val="000000"/>
                <w:sz w:val="20"/>
              </w:rPr>
              <w:t>
</w:t>
            </w:r>
            <w:r>
              <w:rPr>
                <w:rFonts w:ascii="Times New Roman"/>
                <w:b w:val="false"/>
                <w:i w:val="false"/>
                <w:color w:val="000000"/>
                <w:sz w:val="20"/>
              </w:rPr>
              <w:t>Услуги гостиниц и прочих средств размещения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тамақтану кәсіпорындарының қызметтері</w:t>
            </w:r>
            <w:r>
              <w:br/>
            </w:r>
            <w:r>
              <w:rPr>
                <w:rFonts w:ascii="Times New Roman"/>
                <w:b w:val="false"/>
                <w:i w:val="false"/>
                <w:color w:val="000000"/>
                <w:sz w:val="20"/>
              </w:rPr>
              <w:t>
</w:t>
            </w:r>
            <w:r>
              <w:rPr>
                <w:rFonts w:ascii="Times New Roman"/>
                <w:b w:val="false"/>
                <w:i w:val="false"/>
                <w:color w:val="000000"/>
                <w:sz w:val="20"/>
              </w:rPr>
              <w:t>Услуги предприятий общественного питания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Мұражайларға бару</w:t>
            </w:r>
            <w:r>
              <w:br/>
            </w:r>
            <w:r>
              <w:rPr>
                <w:rFonts w:ascii="Times New Roman"/>
                <w:b w:val="false"/>
                <w:i w:val="false"/>
                <w:color w:val="000000"/>
                <w:sz w:val="20"/>
              </w:rPr>
              <w:t>
</w:t>
            </w:r>
            <w:r>
              <w:rPr>
                <w:rFonts w:ascii="Times New Roman"/>
                <w:b w:val="false"/>
                <w:i w:val="false"/>
                <w:color w:val="000000"/>
                <w:sz w:val="20"/>
              </w:rPr>
              <w:t>Посещение музеев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Кинотеатрларға, театрларға, концерттерге бару</w:t>
            </w:r>
            <w:r>
              <w:br/>
            </w:r>
            <w:r>
              <w:rPr>
                <w:rFonts w:ascii="Times New Roman"/>
                <w:b w:val="false"/>
                <w:i w:val="false"/>
                <w:color w:val="000000"/>
                <w:sz w:val="20"/>
              </w:rPr>
              <w:t>
</w:t>
            </w:r>
            <w:r>
              <w:rPr>
                <w:rFonts w:ascii="Times New Roman"/>
                <w:b w:val="false"/>
                <w:i w:val="false"/>
                <w:color w:val="000000"/>
                <w:sz w:val="20"/>
              </w:rPr>
              <w:t>Посещение кинотеатров, театров, концертов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Ботаникалық және зоологиялық бақтарға, табиғи қорықтарға бару</w:t>
            </w:r>
            <w:r>
              <w:br/>
            </w:r>
            <w:r>
              <w:rPr>
                <w:rFonts w:ascii="Times New Roman"/>
                <w:b w:val="false"/>
                <w:i w:val="false"/>
                <w:color w:val="000000"/>
                <w:sz w:val="20"/>
              </w:rPr>
              <w:t>
</w:t>
            </w:r>
            <w:r>
              <w:rPr>
                <w:rFonts w:ascii="Times New Roman"/>
                <w:b w:val="false"/>
                <w:i w:val="false"/>
                <w:color w:val="000000"/>
                <w:sz w:val="20"/>
              </w:rPr>
              <w:t>Посещение ботанических и зоологических садов, природных заповедников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Боулинг-клубтарға бару</w:t>
            </w:r>
            <w:r>
              <w:br/>
            </w:r>
            <w:r>
              <w:rPr>
                <w:rFonts w:ascii="Times New Roman"/>
                <w:b w:val="false"/>
                <w:i w:val="false"/>
                <w:color w:val="000000"/>
                <w:sz w:val="20"/>
              </w:rPr>
              <w:t>
</w:t>
            </w:r>
            <w:r>
              <w:rPr>
                <w:rFonts w:ascii="Times New Roman"/>
                <w:b w:val="false"/>
                <w:i w:val="false"/>
                <w:color w:val="000000"/>
                <w:sz w:val="20"/>
              </w:rPr>
              <w:t>Посещение боулинг-клубов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Фитнес-клубтарға бару</w:t>
            </w:r>
            <w:r>
              <w:br/>
            </w:r>
            <w:r>
              <w:rPr>
                <w:rFonts w:ascii="Times New Roman"/>
                <w:b w:val="false"/>
                <w:i w:val="false"/>
                <w:color w:val="000000"/>
                <w:sz w:val="20"/>
              </w:rPr>
              <w:t>
</w:t>
            </w:r>
            <w:r>
              <w:rPr>
                <w:rFonts w:ascii="Times New Roman"/>
                <w:b w:val="false"/>
                <w:i w:val="false"/>
                <w:color w:val="000000"/>
                <w:sz w:val="20"/>
              </w:rPr>
              <w:t>Посещение фитнес-клубов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 кешендеріне бару</w:t>
            </w:r>
            <w:r>
              <w:br/>
            </w:r>
            <w:r>
              <w:rPr>
                <w:rFonts w:ascii="Times New Roman"/>
                <w:b w:val="false"/>
                <w:i w:val="false"/>
                <w:color w:val="000000"/>
                <w:sz w:val="20"/>
              </w:rPr>
              <w:t>
</w:t>
            </w:r>
            <w:r>
              <w:rPr>
                <w:rFonts w:ascii="Times New Roman"/>
                <w:b w:val="false"/>
                <w:i w:val="false"/>
                <w:color w:val="000000"/>
                <w:sz w:val="20"/>
              </w:rPr>
              <w:t>Посещение спортивных комплексов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Сауықтыру орталықтарына бару</w:t>
            </w:r>
            <w:r>
              <w:br/>
            </w:r>
            <w:r>
              <w:rPr>
                <w:rFonts w:ascii="Times New Roman"/>
                <w:b w:val="false"/>
                <w:i w:val="false"/>
                <w:color w:val="000000"/>
                <w:sz w:val="20"/>
              </w:rPr>
              <w:t>
</w:t>
            </w:r>
            <w:r>
              <w:rPr>
                <w:rFonts w:ascii="Times New Roman"/>
                <w:b w:val="false"/>
                <w:i w:val="false"/>
                <w:color w:val="000000"/>
                <w:sz w:val="20"/>
              </w:rPr>
              <w:t>Посещение оздоровительных центров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Массаж қызметтері</w:t>
            </w:r>
            <w:r>
              <w:br/>
            </w:r>
            <w:r>
              <w:rPr>
                <w:rFonts w:ascii="Times New Roman"/>
                <w:b w:val="false"/>
                <w:i w:val="false"/>
                <w:color w:val="000000"/>
                <w:sz w:val="20"/>
              </w:rPr>
              <w:t>
</w:t>
            </w:r>
            <w:r>
              <w:rPr>
                <w:rFonts w:ascii="Times New Roman"/>
                <w:b w:val="false"/>
                <w:i w:val="false"/>
                <w:color w:val="000000"/>
                <w:sz w:val="20"/>
              </w:rPr>
              <w:t>Массажные услуги</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Дүкендерге бару</w:t>
            </w:r>
            <w:r>
              <w:br/>
            </w:r>
            <w:r>
              <w:rPr>
                <w:rFonts w:ascii="Times New Roman"/>
                <w:b w:val="false"/>
                <w:i w:val="false"/>
                <w:color w:val="000000"/>
                <w:sz w:val="20"/>
              </w:rPr>
              <w:t>
</w:t>
            </w:r>
            <w:r>
              <w:rPr>
                <w:rFonts w:ascii="Times New Roman"/>
                <w:b w:val="false"/>
                <w:i w:val="false"/>
                <w:color w:val="000000"/>
                <w:sz w:val="20"/>
              </w:rPr>
              <w:t>Посещение магазинов</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Экскурсиялық</w:t>
            </w:r>
            <w:r>
              <w:rPr>
                <w:rFonts w:ascii="Times New Roman"/>
                <w:b w:val="false"/>
                <w:i w:val="false"/>
                <w:color w:val="000000"/>
                <w:sz w:val="20"/>
              </w:rPr>
              <w:t> </w:t>
            </w:r>
            <w:r>
              <w:rPr>
                <w:rFonts w:ascii="Times New Roman"/>
                <w:b/>
                <w:i w:val="false"/>
                <w:color w:val="000000"/>
                <w:sz w:val="20"/>
              </w:rPr>
              <w:t>қызмет көрсету</w:t>
            </w:r>
            <w:r>
              <w:br/>
            </w:r>
            <w:r>
              <w:rPr>
                <w:rFonts w:ascii="Times New Roman"/>
                <w:b w:val="false"/>
                <w:i w:val="false"/>
                <w:color w:val="000000"/>
                <w:sz w:val="20"/>
              </w:rPr>
              <w:t>
</w:t>
            </w:r>
            <w:r>
              <w:rPr>
                <w:rFonts w:ascii="Times New Roman"/>
                <w:b w:val="false"/>
                <w:i w:val="false"/>
                <w:color w:val="000000"/>
                <w:sz w:val="20"/>
              </w:rPr>
              <w:t>Экскурсионное обслуживание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Көңiл көтеру және демалыс саласындағы қызмет көрсетулер (казино, ойын автоматтары, демалыс саябақтары)</w:t>
            </w:r>
            <w:r>
              <w:br/>
            </w:r>
            <w:r>
              <w:rPr>
                <w:rFonts w:ascii="Times New Roman"/>
                <w:b w:val="false"/>
                <w:i w:val="false"/>
                <w:color w:val="000000"/>
                <w:sz w:val="20"/>
              </w:rPr>
              <w:t>
</w:t>
            </w:r>
            <w:r>
              <w:rPr>
                <w:rFonts w:ascii="Times New Roman"/>
                <w:b w:val="false"/>
                <w:i w:val="false"/>
                <w:color w:val="000000"/>
                <w:sz w:val="20"/>
              </w:rPr>
              <w:t>Услуги в области развлечения и отдыха (казино, игровые автоматы, парки отдыха)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және сақтандыру қызметтері</w:t>
            </w:r>
            <w:r>
              <w:br/>
            </w:r>
            <w:r>
              <w:rPr>
                <w:rFonts w:ascii="Times New Roman"/>
                <w:b w:val="false"/>
                <w:i w:val="false"/>
                <w:color w:val="000000"/>
                <w:sz w:val="20"/>
              </w:rPr>
              <w:t>
</w:t>
            </w:r>
            <w:r>
              <w:rPr>
                <w:rFonts w:ascii="Times New Roman"/>
                <w:b w:val="false"/>
                <w:i w:val="false"/>
                <w:color w:val="000000"/>
                <w:sz w:val="20"/>
              </w:rPr>
              <w:t>Финансовые услуги и страхование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үсті және әуе көлiгі жабдықтарын (велосипедтер, планерлер, әуе шарлары) жалға алу</w:t>
            </w:r>
            <w:r>
              <w:br/>
            </w:r>
            <w:r>
              <w:rPr>
                <w:rFonts w:ascii="Times New Roman"/>
                <w:b w:val="false"/>
                <w:i w:val="false"/>
                <w:color w:val="000000"/>
                <w:sz w:val="20"/>
              </w:rPr>
              <w:t>
</w:t>
            </w:r>
            <w:r>
              <w:rPr>
                <w:rFonts w:ascii="Times New Roman"/>
                <w:b w:val="false"/>
                <w:i w:val="false"/>
                <w:color w:val="000000"/>
                <w:sz w:val="20"/>
              </w:rPr>
              <w:t>Аренда наземного и воздушного транспортного оборудования (велосипеды, планеры, воздушные шары)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Қысқы, су спорты түрлеріне арналған жабдықтарды жалға алу</w:t>
            </w:r>
            <w:r>
              <w:br/>
            </w:r>
            <w:r>
              <w:rPr>
                <w:rFonts w:ascii="Times New Roman"/>
                <w:b w:val="false"/>
                <w:i w:val="false"/>
                <w:color w:val="000000"/>
                <w:sz w:val="20"/>
              </w:rPr>
              <w:t>
</w:t>
            </w:r>
            <w:r>
              <w:rPr>
                <w:rFonts w:ascii="Times New Roman"/>
                <w:b w:val="false"/>
                <w:i w:val="false"/>
                <w:color w:val="000000"/>
                <w:sz w:val="20"/>
              </w:rPr>
              <w:t>Аренда оборудования для зимних, водных видов спорта</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Туристiк құрал-саймандарды және жағажай жабдықтарын жалға алу</w:t>
            </w:r>
            <w:r>
              <w:br/>
            </w:r>
            <w:r>
              <w:rPr>
                <w:rFonts w:ascii="Times New Roman"/>
                <w:b w:val="false"/>
                <w:i w:val="false"/>
                <w:color w:val="000000"/>
                <w:sz w:val="20"/>
              </w:rPr>
              <w:t>
</w:t>
            </w:r>
            <w:r>
              <w:rPr>
                <w:rFonts w:ascii="Times New Roman"/>
                <w:b w:val="false"/>
                <w:i w:val="false"/>
                <w:color w:val="000000"/>
                <w:sz w:val="20"/>
              </w:rPr>
              <w:t>Аренда туристского снаряжения и пляжного оборудования</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тауарларды (салт мiнетiн аттарды, фотокамераларды) жалға алу</w:t>
            </w:r>
            <w:r>
              <w:br/>
            </w:r>
            <w:r>
              <w:rPr>
                <w:rFonts w:ascii="Times New Roman"/>
                <w:b w:val="false"/>
                <w:i w:val="false"/>
                <w:color w:val="000000"/>
                <w:sz w:val="20"/>
              </w:rPr>
              <w:t>
</w:t>
            </w:r>
            <w:r>
              <w:rPr>
                <w:rFonts w:ascii="Times New Roman"/>
                <w:b w:val="false"/>
                <w:i w:val="false"/>
                <w:color w:val="000000"/>
                <w:sz w:val="20"/>
              </w:rPr>
              <w:t>Аренда</w:t>
            </w:r>
            <w:r>
              <w:rPr>
                <w:rFonts w:ascii="Times New Roman"/>
                <w:b w:val="false"/>
                <w:i w:val="false"/>
                <w:color w:val="000000"/>
                <w:sz w:val="20"/>
              </w:rPr>
              <w:t> </w:t>
            </w:r>
            <w:r>
              <w:rPr>
                <w:rFonts w:ascii="Times New Roman"/>
                <w:b w:val="false"/>
                <w:i w:val="false"/>
                <w:color w:val="000000"/>
                <w:sz w:val="20"/>
              </w:rPr>
              <w:t>прочих товаров (лошадей для верховой езды, фотокамер)</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Балық, аң аулауға лицензияларды ресiмдеу</w:t>
            </w:r>
            <w:r>
              <w:br/>
            </w:r>
            <w:r>
              <w:rPr>
                <w:rFonts w:ascii="Times New Roman"/>
                <w:b w:val="false"/>
                <w:i w:val="false"/>
                <w:color w:val="000000"/>
                <w:sz w:val="20"/>
              </w:rPr>
              <w:t>
</w:t>
            </w:r>
            <w:r>
              <w:rPr>
                <w:rFonts w:ascii="Times New Roman"/>
                <w:b w:val="false"/>
                <w:i w:val="false"/>
                <w:color w:val="000000"/>
                <w:sz w:val="20"/>
              </w:rPr>
              <w:t>Оформление лицензий на лов рыбы, охоту</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Виза ресiмдеу</w:t>
            </w:r>
            <w:r>
              <w:br/>
            </w:r>
            <w:r>
              <w:rPr>
                <w:rFonts w:ascii="Times New Roman"/>
                <w:b w:val="false"/>
                <w:i w:val="false"/>
                <w:color w:val="000000"/>
                <w:sz w:val="20"/>
              </w:rPr>
              <w:t>
</w:t>
            </w:r>
            <w:r>
              <w:rPr>
                <w:rFonts w:ascii="Times New Roman"/>
                <w:b w:val="false"/>
                <w:i w:val="false"/>
                <w:color w:val="000000"/>
                <w:sz w:val="20"/>
              </w:rPr>
              <w:t>Оформление виз</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Жолсеріктердің қызмет көрсетулері (тауға шығуда, аң және балық аулауда)</w:t>
            </w:r>
            <w:r>
              <w:br/>
            </w:r>
            <w:r>
              <w:rPr>
                <w:rFonts w:ascii="Times New Roman"/>
                <w:b w:val="false"/>
                <w:i w:val="false"/>
                <w:color w:val="000000"/>
                <w:sz w:val="20"/>
              </w:rPr>
              <w:t>
</w:t>
            </w:r>
            <w:r>
              <w:rPr>
                <w:rFonts w:ascii="Times New Roman"/>
                <w:b w:val="false"/>
                <w:i w:val="false"/>
                <w:color w:val="000000"/>
                <w:sz w:val="20"/>
              </w:rPr>
              <w:t>Услуги проводников (в горах, на охоте и рыбной ловле)</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топтамаларға енгізілмеген қызметтерге жұмсалған өзге де шығындар</w:t>
            </w:r>
            <w:r>
              <w:br/>
            </w:r>
            <w:r>
              <w:rPr>
                <w:rFonts w:ascii="Times New Roman"/>
                <w:b w:val="false"/>
                <w:i w:val="false"/>
                <w:color w:val="000000"/>
                <w:sz w:val="20"/>
              </w:rPr>
              <w:t>
</w:t>
            </w:r>
            <w:r>
              <w:rPr>
                <w:rFonts w:ascii="Times New Roman"/>
                <w:b w:val="false"/>
                <w:i w:val="false"/>
                <w:color w:val="000000"/>
                <w:sz w:val="20"/>
              </w:rPr>
              <w:t>Прочие расходы на услуги, не включенные в другие группы</w:t>
            </w:r>
          </w:p>
        </w:tc>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ЫНТЫМАҚТАСТЫҒЫҢЫЗ ҮШІН АЛҒЫС АЙТАМЫЗ!</w:t>
      </w:r>
      <w:r>
        <w:br/>
      </w:r>
      <w:r>
        <w:rPr>
          <w:rFonts w:ascii="Times New Roman"/>
          <w:b w:val="false"/>
          <w:i w:val="false"/>
          <w:color w:val="000000"/>
          <w:sz w:val="28"/>
        </w:rPr>
        <w:t>
                 БЛАГОДАРИМ ЗА СОТРУДНИЧЕСТВО!</w:t>
      </w:r>
    </w:p>
    <w:bookmarkStart w:name="z285"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2012 жылғы 10 тамыздағы   </w:t>
      </w:r>
      <w:r>
        <w:br/>
      </w:r>
      <w:r>
        <w:rPr>
          <w:rFonts w:ascii="Times New Roman"/>
          <w:b w:val="false"/>
          <w:i w:val="false"/>
          <w:color w:val="000000"/>
          <w:sz w:val="28"/>
        </w:rPr>
        <w:t xml:space="preserve">
№ 212 бұйрығына      </w:t>
      </w:r>
      <w:r>
        <w:br/>
      </w:r>
      <w:r>
        <w:rPr>
          <w:rFonts w:ascii="Times New Roman"/>
          <w:b w:val="false"/>
          <w:i w:val="false"/>
          <w:color w:val="000000"/>
          <w:sz w:val="28"/>
        </w:rPr>
        <w:t xml:space="preserve">
12-қосымша        </w:t>
      </w:r>
    </w:p>
    <w:bookmarkEnd w:id="39"/>
    <w:bookmarkStart w:name="z286" w:id="40"/>
    <w:p>
      <w:pPr>
        <w:spacing w:after="0"/>
        <w:ind w:left="0"/>
        <w:jc w:val="left"/>
      </w:pPr>
      <w:r>
        <w:rPr>
          <w:rFonts w:ascii="Times New Roman"/>
          <w:b/>
          <w:i w:val="false"/>
          <w:color w:val="000000"/>
        </w:rPr>
        <w:t xml:space="preserve"> 
«Келушiлерді зерттеу сауалнамасын» (коды 0972103, индексі Н-060</w:t>
      </w:r>
      <w:r>
        <w:br/>
      </w:r>
      <w:r>
        <w:rPr>
          <w:rFonts w:ascii="Times New Roman"/>
          <w:b/>
          <w:i w:val="false"/>
          <w:color w:val="000000"/>
        </w:rPr>
        <w:t>
кезеңділігі жарты жылдық) жалпымемлекеттік статистикалық</w:t>
      </w:r>
      <w:r>
        <w:br/>
      </w:r>
      <w:r>
        <w:rPr>
          <w:rFonts w:ascii="Times New Roman"/>
          <w:b/>
          <w:i w:val="false"/>
          <w:color w:val="000000"/>
        </w:rPr>
        <w:t>
байқаудың статистикалық нысанын толтыру жөніндегі нұсқаулық</w:t>
      </w:r>
    </w:p>
    <w:bookmarkEnd w:id="40"/>
    <w:bookmarkStart w:name="z287" w:id="41"/>
    <w:p>
      <w:pPr>
        <w:spacing w:after="0"/>
        <w:ind w:left="0"/>
        <w:jc w:val="both"/>
      </w:pPr>
      <w:r>
        <w:rPr>
          <w:rFonts w:ascii="Times New Roman"/>
          <w:b w:val="false"/>
          <w:i w:val="false"/>
          <w:color w:val="000000"/>
          <w:sz w:val="28"/>
        </w:rPr>
        <w:t>
      1. Осы «Келушiлерді зерттеу сауалнамасын» (коды 0972103, индексі Н-060 кезеңділігі жарты жылдық)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«Келушiлерді зерттеу сауалнамасын» (коды 0972103, индексі Н-060 кезеңділігі жарты жылдық) (бұдан әрi нұсқауық) ведомстволық статистикалық байқаудың статистикалық нысанын толтыру тәртібін нақтылайды. </w:t>
      </w:r>
      <w:r>
        <w:br/>
      </w:r>
      <w:r>
        <w:rPr>
          <w:rFonts w:ascii="Times New Roman"/>
          <w:b w:val="false"/>
          <w:i w:val="false"/>
          <w:color w:val="000000"/>
          <w:sz w:val="28"/>
        </w:rPr>
        <w:t>
</w:t>
      </w:r>
      <w:r>
        <w:rPr>
          <w:rFonts w:ascii="Times New Roman"/>
          <w:b w:val="false"/>
          <w:i w:val="false"/>
          <w:color w:val="000000"/>
          <w:sz w:val="28"/>
        </w:rPr>
        <w:t>
      2. Келесі анықтамалар осы статистикалық нысанын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келушi – өзінің әдеттегі тұратын жерінің шегінен тыс қандай да бір жерге 12 айдан аспайтын мерзімге саяхат жасайтын және сапарының басты мақсаты болған жеріндегі көзден төленетін қызметпен айналысу болып табылмайтын жеке тұлға;</w:t>
      </w:r>
      <w:r>
        <w:br/>
      </w:r>
      <w:r>
        <w:rPr>
          <w:rFonts w:ascii="Times New Roman"/>
          <w:b w:val="false"/>
          <w:i w:val="false"/>
          <w:color w:val="000000"/>
          <w:sz w:val="28"/>
        </w:rPr>
        <w:t>
</w:t>
      </w:r>
      <w:r>
        <w:rPr>
          <w:rFonts w:ascii="Times New Roman"/>
          <w:b w:val="false"/>
          <w:i w:val="false"/>
          <w:color w:val="000000"/>
          <w:sz w:val="28"/>
        </w:rPr>
        <w:t>
      2) кешендік сапарлар – жол жүру, орналастыру, тамақтану және тұратын қызметтер пакетін қамтитын қызмет көрсету пакеті;</w:t>
      </w:r>
      <w:r>
        <w:br/>
      </w:r>
      <w:r>
        <w:rPr>
          <w:rFonts w:ascii="Times New Roman"/>
          <w:b w:val="false"/>
          <w:i w:val="false"/>
          <w:color w:val="000000"/>
          <w:sz w:val="28"/>
        </w:rPr>
        <w:t>
</w:t>
      </w:r>
      <w:r>
        <w:rPr>
          <w:rFonts w:ascii="Times New Roman"/>
          <w:b w:val="false"/>
          <w:i w:val="false"/>
          <w:color w:val="000000"/>
          <w:sz w:val="28"/>
        </w:rPr>
        <w:t>
      3) келу туризмі</w:t>
      </w:r>
      <w:r>
        <w:rPr>
          <w:rFonts w:ascii="Times New Roman"/>
          <w:b/>
          <w:i w:val="false"/>
          <w:color w:val="000000"/>
          <w:sz w:val="28"/>
        </w:rPr>
        <w:t xml:space="preserve"> – </w:t>
      </w:r>
      <w:r>
        <w:rPr>
          <w:rFonts w:ascii="Times New Roman"/>
          <w:b w:val="false"/>
          <w:i w:val="false"/>
          <w:color w:val="000000"/>
          <w:sz w:val="28"/>
        </w:rPr>
        <w:t>Қазақстан Республикасының аумағында тұрақты тұрмайтын адамдардың оның аумағының шегіндегі саяхаты;</w:t>
      </w:r>
      <w:r>
        <w:br/>
      </w:r>
      <w:r>
        <w:rPr>
          <w:rFonts w:ascii="Times New Roman"/>
          <w:b w:val="false"/>
          <w:i w:val="false"/>
          <w:color w:val="000000"/>
          <w:sz w:val="28"/>
        </w:rPr>
        <w:t>
</w:t>
      </w:r>
      <w:r>
        <w:rPr>
          <w:rFonts w:ascii="Times New Roman"/>
          <w:b w:val="false"/>
          <w:i w:val="false"/>
          <w:color w:val="000000"/>
          <w:sz w:val="28"/>
        </w:rPr>
        <w:t>
      4) шығу туризмі</w:t>
      </w:r>
      <w:r>
        <w:rPr>
          <w:rFonts w:ascii="Times New Roman"/>
          <w:b/>
          <w:i w:val="false"/>
          <w:color w:val="000000"/>
          <w:sz w:val="28"/>
        </w:rPr>
        <w:t xml:space="preserve"> –</w:t>
      </w:r>
      <w:r>
        <w:rPr>
          <w:rFonts w:ascii="Times New Roman"/>
          <w:b w:val="false"/>
          <w:i w:val="false"/>
          <w:color w:val="000000"/>
          <w:sz w:val="28"/>
        </w:rPr>
        <w:t xml:space="preserve"> Қазақстан Республикасының азаматтары мен Қазақстан Республикасында тұрақты тұратын адамдардың басқа елге саяхаты;</w:t>
      </w:r>
      <w:r>
        <w:br/>
      </w:r>
      <w:r>
        <w:rPr>
          <w:rFonts w:ascii="Times New Roman"/>
          <w:b w:val="false"/>
          <w:i w:val="false"/>
          <w:color w:val="000000"/>
          <w:sz w:val="28"/>
        </w:rPr>
        <w:t>
</w:t>
      </w:r>
      <w:r>
        <w:rPr>
          <w:rFonts w:ascii="Times New Roman"/>
          <w:b w:val="false"/>
          <w:i w:val="false"/>
          <w:color w:val="000000"/>
          <w:sz w:val="28"/>
        </w:rPr>
        <w:t>
      5) ішкi туризм – Қазақстан Республикасы азаматтары мен оның аумағында тұрақты тұратын адамдардың Қазақстан Республикасының шегіндегі саяхаты;</w:t>
      </w:r>
      <w:r>
        <w:br/>
      </w:r>
      <w:r>
        <w:rPr>
          <w:rFonts w:ascii="Times New Roman"/>
          <w:b w:val="false"/>
          <w:i w:val="false"/>
          <w:color w:val="000000"/>
          <w:sz w:val="28"/>
        </w:rPr>
        <w:t>
</w:t>
      </w:r>
      <w:r>
        <w:rPr>
          <w:rFonts w:ascii="Times New Roman"/>
          <w:b w:val="false"/>
          <w:i w:val="false"/>
          <w:color w:val="000000"/>
          <w:sz w:val="28"/>
        </w:rPr>
        <w:t>
      6) резиденттер</w:t>
      </w:r>
      <w:r>
        <w:rPr>
          <w:rFonts w:ascii="Times New Roman"/>
          <w:b/>
          <w:i w:val="false"/>
          <w:color w:val="000000"/>
          <w:sz w:val="28"/>
        </w:rPr>
        <w:t xml:space="preserve"> - </w:t>
      </w:r>
      <w:r>
        <w:rPr>
          <w:rFonts w:ascii="Times New Roman"/>
          <w:b w:val="false"/>
          <w:i w:val="false"/>
          <w:color w:val="000000"/>
          <w:sz w:val="28"/>
        </w:rPr>
        <w:t>Қазақстан Республикасының азаматтығы бар заңды немесе жеке тұлға, сондай-ақ Қазақстан Республикасы азаматтығына қабылдау туралы немесе Қазақстан Республикасының азаматтығын қабылдаусыз тұрақты өмір сүруге рұқсат беру туралы өтініш бергендер;</w:t>
      </w:r>
      <w:r>
        <w:br/>
      </w:r>
      <w:r>
        <w:rPr>
          <w:rFonts w:ascii="Times New Roman"/>
          <w:b w:val="false"/>
          <w:i w:val="false"/>
          <w:color w:val="000000"/>
          <w:sz w:val="28"/>
        </w:rPr>
        <w:t>
</w:t>
      </w:r>
      <w:r>
        <w:rPr>
          <w:rFonts w:ascii="Times New Roman"/>
          <w:b w:val="false"/>
          <w:i w:val="false"/>
          <w:color w:val="000000"/>
          <w:sz w:val="28"/>
        </w:rPr>
        <w:t>
      7) резидент еместер - бір мемлекетте әрекет ететін, бірақ басқа мемлекетте тіркелген және өмір сүретін заңды немесе жеке тұлғалар. Қазақстан Республикасының заңнамасы бойынша резидент еместерге: тұрған жыл өткеннен кейінгі Қазақстан Республикасында болуы аяқталатын келесі жылда резидент болмайтын жеке және заңды тұлғалар;</w:t>
      </w:r>
      <w:r>
        <w:br/>
      </w:r>
      <w:r>
        <w:rPr>
          <w:rFonts w:ascii="Times New Roman"/>
          <w:b w:val="false"/>
          <w:i w:val="false"/>
          <w:color w:val="000000"/>
          <w:sz w:val="28"/>
        </w:rPr>
        <w:t>
</w:t>
      </w:r>
      <w:r>
        <w:rPr>
          <w:rFonts w:ascii="Times New Roman"/>
          <w:b w:val="false"/>
          <w:i w:val="false"/>
          <w:color w:val="000000"/>
          <w:sz w:val="28"/>
        </w:rPr>
        <w:t>
      8) бос уақыт, рекреация мен демалыс - көрнекі жерлерге, дүкендерге, спорттық және мәдени іс-шараларға баруды, кәсіби емес спортпен шұғылдануды, жаяу жорықтар мен альпинизмді, жағажайларды, круиздерді пайдалануды, құмар ойындарды, әскери қызметкерлерге арналған демалыс пен рекреацияны, жазғы лагерлерді;</w:t>
      </w:r>
      <w:r>
        <w:br/>
      </w:r>
      <w:r>
        <w:rPr>
          <w:rFonts w:ascii="Times New Roman"/>
          <w:b w:val="false"/>
          <w:i w:val="false"/>
          <w:color w:val="000000"/>
          <w:sz w:val="28"/>
        </w:rPr>
        <w:t>
</w:t>
      </w:r>
      <w:r>
        <w:rPr>
          <w:rFonts w:ascii="Times New Roman"/>
          <w:b w:val="false"/>
          <w:i w:val="false"/>
          <w:color w:val="000000"/>
          <w:sz w:val="28"/>
        </w:rPr>
        <w:t>
      9) емделу - сауықтыру сипатындағы сапарлар, санаторийлерге бару, емдік суларға және курорттарда болу, емделу мен сауығудың өзге де түрлері;</w:t>
      </w:r>
      <w:r>
        <w:br/>
      </w:r>
      <w:r>
        <w:rPr>
          <w:rFonts w:ascii="Times New Roman"/>
          <w:b w:val="false"/>
          <w:i w:val="false"/>
          <w:color w:val="000000"/>
          <w:sz w:val="28"/>
        </w:rPr>
        <w:t>
</w:t>
      </w:r>
      <w:r>
        <w:rPr>
          <w:rFonts w:ascii="Times New Roman"/>
          <w:b w:val="false"/>
          <w:i w:val="false"/>
          <w:color w:val="000000"/>
          <w:sz w:val="28"/>
        </w:rPr>
        <w:t>
      10) дін, қажылық</w:t>
      </w:r>
      <w:r>
        <w:rPr>
          <w:rFonts w:ascii="Times New Roman"/>
          <w:b/>
          <w:i w:val="false"/>
          <w:color w:val="000000"/>
          <w:sz w:val="28"/>
        </w:rPr>
        <w:t xml:space="preserve"> -</w:t>
      </w:r>
      <w:r>
        <w:rPr>
          <w:rFonts w:ascii="Times New Roman"/>
          <w:b w:val="false"/>
          <w:i w:val="false"/>
          <w:color w:val="000000"/>
          <w:sz w:val="28"/>
        </w:rPr>
        <w:t xml:space="preserve"> діни іс-шараларға қатысу, қажылық;</w:t>
      </w:r>
      <w:r>
        <w:br/>
      </w:r>
      <w:r>
        <w:rPr>
          <w:rFonts w:ascii="Times New Roman"/>
          <w:b w:val="false"/>
          <w:i w:val="false"/>
          <w:color w:val="000000"/>
          <w:sz w:val="28"/>
        </w:rPr>
        <w:t>
</w:t>
      </w:r>
      <w:r>
        <w:rPr>
          <w:rFonts w:ascii="Times New Roman"/>
          <w:b w:val="false"/>
          <w:i w:val="false"/>
          <w:color w:val="000000"/>
          <w:sz w:val="28"/>
        </w:rPr>
        <w:t>
      11) іскерлік және кәсіби мақсаттар - жабдықтарды орнату, инспекциялық бақылау жасау, сатып алулар, шетел кәсіпорындарына өткізу, мәжілістер жұмысына, конференциялар мен конгресстерге, сауда жәрмеңкелеріне және көрмелерге қатысу, дәрістермен және концерттермен шығу, туристік сапарлардың бағдарламаларын дайындау, орналастыруға және көліктерге шарттар жасау, кәсіби спорттық іс-шараларға қатысу, үкіметтік іссапарлар, дипломаттарды, әскери қызметкерлерді немесе халықаралық ұйымдардың қызметкерлерін қоса алғанда, баратын елдегі тұрақты жұмыс жағдайларын қоспағанда;</w:t>
      </w:r>
      <w:r>
        <w:br/>
      </w:r>
      <w:r>
        <w:rPr>
          <w:rFonts w:ascii="Times New Roman"/>
          <w:b w:val="false"/>
          <w:i w:val="false"/>
          <w:color w:val="000000"/>
          <w:sz w:val="28"/>
        </w:rPr>
        <w:t>
</w:t>
      </w:r>
      <w:r>
        <w:rPr>
          <w:rFonts w:ascii="Times New Roman"/>
          <w:b w:val="false"/>
          <w:i w:val="false"/>
          <w:color w:val="000000"/>
          <w:sz w:val="28"/>
        </w:rPr>
        <w:t>
      12) өзге де мақсаттар</w:t>
      </w:r>
      <w:r>
        <w:rPr>
          <w:rFonts w:ascii="Times New Roman"/>
          <w:b/>
          <w:i w:val="false"/>
          <w:color w:val="000000"/>
          <w:sz w:val="28"/>
        </w:rPr>
        <w:t xml:space="preserve"> -</w:t>
      </w:r>
      <w:r>
        <w:rPr>
          <w:rFonts w:ascii="Times New Roman"/>
          <w:b w:val="false"/>
          <w:i w:val="false"/>
          <w:color w:val="000000"/>
          <w:sz w:val="28"/>
        </w:rPr>
        <w:t xml:space="preserve"> транзиттік сапарлар, қызметтің өзге немесе белгісіз түрлері (жаңа елмен танысу, бала асырап алу, некеге отыру);</w:t>
      </w:r>
      <w:r>
        <w:br/>
      </w:r>
      <w:r>
        <w:rPr>
          <w:rFonts w:ascii="Times New Roman"/>
          <w:b w:val="false"/>
          <w:i w:val="false"/>
          <w:color w:val="000000"/>
          <w:sz w:val="28"/>
        </w:rPr>
        <w:t>
</w:t>
      </w:r>
      <w:r>
        <w:rPr>
          <w:rFonts w:ascii="Times New Roman"/>
          <w:b w:val="false"/>
          <w:i w:val="false"/>
          <w:color w:val="000000"/>
          <w:sz w:val="28"/>
        </w:rPr>
        <w:t>
      13) «жеке автомашиналар» көлік түріне сыйымдылығы 8 адамға дейінгі көлік құралдары (машиналар) жатады, айрықша немесе негізгі қызметі келушілер немесе топтар үшін әрбір жеке орынға ақы төлеу негізінде автобустарда немесе осыған ұқсас көлік құралдарында экскурсия ұйымдастыру болып табылады.</w:t>
      </w:r>
      <w:r>
        <w:br/>
      </w:r>
      <w:r>
        <w:rPr>
          <w:rFonts w:ascii="Times New Roman"/>
          <w:b w:val="false"/>
          <w:i w:val="false"/>
          <w:color w:val="000000"/>
          <w:sz w:val="28"/>
        </w:rPr>
        <w:t>
</w:t>
      </w:r>
      <w:r>
        <w:rPr>
          <w:rFonts w:ascii="Times New Roman"/>
          <w:b w:val="false"/>
          <w:i w:val="false"/>
          <w:color w:val="000000"/>
          <w:sz w:val="28"/>
        </w:rPr>
        <w:t>
      3. Осы статистикалық нысан аясындағы ақпарат 14 қаңтар және 5 шілде жағдайы бойынша тапсырылуы тиіс.</w:t>
      </w:r>
      <w:r>
        <w:br/>
      </w:r>
      <w:r>
        <w:rPr>
          <w:rFonts w:ascii="Times New Roman"/>
          <w:b w:val="false"/>
          <w:i w:val="false"/>
          <w:color w:val="000000"/>
          <w:sz w:val="28"/>
        </w:rPr>
        <w:t>
</w:t>
      </w:r>
      <w:r>
        <w:rPr>
          <w:rFonts w:ascii="Times New Roman"/>
          <w:b w:val="false"/>
          <w:i w:val="false"/>
          <w:color w:val="000000"/>
          <w:sz w:val="28"/>
        </w:rPr>
        <w:t>
      4. Н-060 сауалнамасы әуежайларда, темір жол вокзалдарында, автостансаларда, театрларда, демалыс парктерінде, мейрамханаларда (дәмханалар, барларда) келушілерден сұрау кезінде толтырылады. Осы байқау туризм статистикасының көрсеткіштерін қалыптастыруға және туризмнің сателлитті есептері үшін жүргiзiледi.</w:t>
      </w:r>
      <w:r>
        <w:br/>
      </w:r>
      <w:r>
        <w:rPr>
          <w:rFonts w:ascii="Times New Roman"/>
          <w:b w:val="false"/>
          <w:i w:val="false"/>
          <w:color w:val="000000"/>
          <w:sz w:val="28"/>
        </w:rPr>
        <w:t>
</w:t>
      </w:r>
      <w:r>
        <w:rPr>
          <w:rFonts w:ascii="Times New Roman"/>
          <w:b w:val="false"/>
          <w:i w:val="false"/>
          <w:color w:val="000000"/>
          <w:sz w:val="28"/>
        </w:rPr>
        <w:t>
      5. Ақпаратты жинау осы зерттеуді жүргізуге уәкілетті тұлғалармен кездейсоқ іріктеу әдісімен келушілердің жеке пікіртерімі негізінде жүзеге асырылады. Сауалнамада «Ц» белгісімен тиісті нұсқасы белгіленеді.</w:t>
      </w:r>
      <w:r>
        <w:br/>
      </w:r>
      <w:r>
        <w:rPr>
          <w:rFonts w:ascii="Times New Roman"/>
          <w:b w:val="false"/>
          <w:i w:val="false"/>
          <w:color w:val="000000"/>
          <w:sz w:val="28"/>
        </w:rPr>
        <w:t>
</w:t>
      </w:r>
      <w:r>
        <w:rPr>
          <w:rFonts w:ascii="Times New Roman"/>
          <w:b w:val="false"/>
          <w:i w:val="false"/>
          <w:color w:val="000000"/>
          <w:sz w:val="28"/>
        </w:rPr>
        <w:t>
      6. Шығыс баптарын толтырған кезде жуық соманы көрсетуге жол беріледі.</w:t>
      </w:r>
      <w:r>
        <w:br/>
      </w:r>
      <w:r>
        <w:rPr>
          <w:rFonts w:ascii="Times New Roman"/>
          <w:b w:val="false"/>
          <w:i w:val="false"/>
          <w:color w:val="000000"/>
          <w:sz w:val="28"/>
        </w:rPr>
        <w:t>
</w:t>
      </w:r>
      <w:r>
        <w:rPr>
          <w:rFonts w:ascii="Times New Roman"/>
          <w:b w:val="false"/>
          <w:i w:val="false"/>
          <w:color w:val="000000"/>
          <w:sz w:val="28"/>
        </w:rPr>
        <w:t>
      7. Туристiк шығыстар өзінің сапарына дайындық кезінде және келген жерінде болу барысында келуші жүргізетін немесе оның атынан жүргізілетін тұтыну шығыстарының жалпы сомасы ретінде анықталады.</w:t>
      </w:r>
      <w:r>
        <w:br/>
      </w:r>
      <w:r>
        <w:rPr>
          <w:rFonts w:ascii="Times New Roman"/>
          <w:b w:val="false"/>
          <w:i w:val="false"/>
          <w:color w:val="000000"/>
          <w:sz w:val="28"/>
        </w:rPr>
        <w:t>
</w:t>
      </w:r>
      <w:r>
        <w:rPr>
          <w:rFonts w:ascii="Times New Roman"/>
          <w:b w:val="false"/>
          <w:i w:val="false"/>
          <w:color w:val="000000"/>
          <w:sz w:val="28"/>
        </w:rPr>
        <w:t>
      8. Қаржылық қызметтер және сақтандыруға мыналар жатады:</w:t>
      </w:r>
      <w:r>
        <w:br/>
      </w:r>
      <w:r>
        <w:rPr>
          <w:rFonts w:ascii="Times New Roman"/>
          <w:b w:val="false"/>
          <w:i w:val="false"/>
          <w:color w:val="000000"/>
          <w:sz w:val="28"/>
        </w:rPr>
        <w:t>
</w:t>
      </w:r>
      <w:r>
        <w:rPr>
          <w:rFonts w:ascii="Times New Roman"/>
          <w:b w:val="false"/>
          <w:i w:val="false"/>
          <w:color w:val="000000"/>
          <w:sz w:val="28"/>
        </w:rPr>
        <w:t xml:space="preserve">
      сапар кезінде пластикалық картамен қамтамасыз ету бойынша қызметтер; </w:t>
      </w:r>
      <w:r>
        <w:br/>
      </w:r>
      <w:r>
        <w:rPr>
          <w:rFonts w:ascii="Times New Roman"/>
          <w:b w:val="false"/>
          <w:i w:val="false"/>
          <w:color w:val="000000"/>
          <w:sz w:val="28"/>
        </w:rPr>
        <w:t>
</w:t>
      </w:r>
      <w:r>
        <w:rPr>
          <w:rFonts w:ascii="Times New Roman"/>
          <w:b w:val="false"/>
          <w:i w:val="false"/>
          <w:color w:val="000000"/>
          <w:sz w:val="28"/>
        </w:rPr>
        <w:t>
      сапарға шығуға несие алу бойынша қызметтер;</w:t>
      </w:r>
      <w:r>
        <w:br/>
      </w:r>
      <w:r>
        <w:rPr>
          <w:rFonts w:ascii="Times New Roman"/>
          <w:b w:val="false"/>
          <w:i w:val="false"/>
          <w:color w:val="000000"/>
          <w:sz w:val="28"/>
        </w:rPr>
        <w:t>
</w:t>
      </w:r>
      <w:r>
        <w:rPr>
          <w:rFonts w:ascii="Times New Roman"/>
          <w:b w:val="false"/>
          <w:i w:val="false"/>
          <w:color w:val="000000"/>
          <w:sz w:val="28"/>
        </w:rPr>
        <w:t>
      көлік құралдарына несие алу бойынша қызметтер;</w:t>
      </w:r>
      <w:r>
        <w:br/>
      </w:r>
      <w:r>
        <w:rPr>
          <w:rFonts w:ascii="Times New Roman"/>
          <w:b w:val="false"/>
          <w:i w:val="false"/>
          <w:color w:val="000000"/>
          <w:sz w:val="28"/>
        </w:rPr>
        <w:t>
</w:t>
      </w:r>
      <w:r>
        <w:rPr>
          <w:rFonts w:ascii="Times New Roman"/>
          <w:b w:val="false"/>
          <w:i w:val="false"/>
          <w:color w:val="000000"/>
          <w:sz w:val="28"/>
        </w:rPr>
        <w:t>
      саяхат кезінде өмірді сақтандыру қызметтері;</w:t>
      </w:r>
      <w:r>
        <w:br/>
      </w:r>
      <w:r>
        <w:rPr>
          <w:rFonts w:ascii="Times New Roman"/>
          <w:b w:val="false"/>
          <w:i w:val="false"/>
          <w:color w:val="000000"/>
          <w:sz w:val="28"/>
        </w:rPr>
        <w:t>
</w:t>
      </w:r>
      <w:r>
        <w:rPr>
          <w:rFonts w:ascii="Times New Roman"/>
          <w:b w:val="false"/>
          <w:i w:val="false"/>
          <w:color w:val="000000"/>
          <w:sz w:val="28"/>
        </w:rPr>
        <w:t>
      саяхат кезінде жазатайым жағдайлардан сақтандыру қызметтері;</w:t>
      </w:r>
      <w:r>
        <w:br/>
      </w:r>
      <w:r>
        <w:rPr>
          <w:rFonts w:ascii="Times New Roman"/>
          <w:b w:val="false"/>
          <w:i w:val="false"/>
          <w:color w:val="000000"/>
          <w:sz w:val="28"/>
        </w:rPr>
        <w:t>
</w:t>
      </w:r>
      <w:r>
        <w:rPr>
          <w:rFonts w:ascii="Times New Roman"/>
          <w:b w:val="false"/>
          <w:i w:val="false"/>
          <w:color w:val="000000"/>
          <w:sz w:val="28"/>
        </w:rPr>
        <w:t>
      саяхат кезінде медициналық сақтандыру қызметтері;</w:t>
      </w:r>
      <w:r>
        <w:br/>
      </w:r>
      <w:r>
        <w:rPr>
          <w:rFonts w:ascii="Times New Roman"/>
          <w:b w:val="false"/>
          <w:i w:val="false"/>
          <w:color w:val="000000"/>
          <w:sz w:val="28"/>
        </w:rPr>
        <w:t>
</w:t>
      </w:r>
      <w:r>
        <w:rPr>
          <w:rFonts w:ascii="Times New Roman"/>
          <w:b w:val="false"/>
          <w:i w:val="false"/>
          <w:color w:val="000000"/>
          <w:sz w:val="28"/>
        </w:rPr>
        <w:t>
      жеке меншік автокөліктерді сақтандыру қызметтері;</w:t>
      </w:r>
      <w:r>
        <w:br/>
      </w:r>
      <w:r>
        <w:rPr>
          <w:rFonts w:ascii="Times New Roman"/>
          <w:b w:val="false"/>
          <w:i w:val="false"/>
          <w:color w:val="000000"/>
          <w:sz w:val="28"/>
        </w:rPr>
        <w:t>
</w:t>
      </w:r>
      <w:r>
        <w:rPr>
          <w:rFonts w:ascii="Times New Roman"/>
          <w:b w:val="false"/>
          <w:i w:val="false"/>
          <w:color w:val="000000"/>
          <w:sz w:val="28"/>
        </w:rPr>
        <w:t>
      шетел валютасын ауыстыруға байланысты қызметтер.</w:t>
      </w:r>
      <w:r>
        <w:br/>
      </w:r>
      <w:r>
        <w:rPr>
          <w:rFonts w:ascii="Times New Roman"/>
          <w:b w:val="false"/>
          <w:i w:val="false"/>
          <w:color w:val="000000"/>
          <w:sz w:val="28"/>
        </w:rPr>
        <w:t>
</w:t>
      </w:r>
      <w:r>
        <w:rPr>
          <w:rFonts w:ascii="Times New Roman"/>
          <w:b w:val="false"/>
          <w:i w:val="false"/>
          <w:color w:val="000000"/>
          <w:sz w:val="28"/>
        </w:rPr>
        <w:t>
      9. Арифметика - логикалық бақылау:</w:t>
      </w:r>
      <w:r>
        <w:br/>
      </w:r>
      <w:r>
        <w:rPr>
          <w:rFonts w:ascii="Times New Roman"/>
          <w:b w:val="false"/>
          <w:i w:val="false"/>
          <w:color w:val="000000"/>
          <w:sz w:val="28"/>
        </w:rPr>
        <w:t>
</w:t>
      </w:r>
      <w:r>
        <w:rPr>
          <w:rFonts w:ascii="Times New Roman"/>
          <w:b w:val="false"/>
          <w:i w:val="false"/>
          <w:color w:val="000000"/>
          <w:sz w:val="28"/>
        </w:rPr>
        <w:t>
      Егер 4-бөлімнің 4.1. - жолы белгіленген болса, 9-бөлімнің 1 және 2 бағандары толтырылуы тиіс.</w:t>
      </w:r>
      <w:r>
        <w:br/>
      </w:r>
      <w:r>
        <w:rPr>
          <w:rFonts w:ascii="Times New Roman"/>
          <w:b w:val="false"/>
          <w:i w:val="false"/>
          <w:color w:val="000000"/>
          <w:sz w:val="28"/>
        </w:rPr>
        <w:t>
</w:t>
      </w:r>
      <w:r>
        <w:rPr>
          <w:rFonts w:ascii="Times New Roman"/>
          <w:b w:val="false"/>
          <w:i w:val="false"/>
          <w:color w:val="000000"/>
          <w:sz w:val="28"/>
        </w:rPr>
        <w:t>
      Егер 4-бөлімнің 4.2. - жолы белгіленген болса, 9-бөлімнің тек 1 бағаны толтырылуы тиіс.</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3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header.xml" Type="http://schemas.openxmlformats.org/officeDocument/2006/relationships/header" Id="rId3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