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ef83" w14:textId="4a3e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нарығында брокерлік және (немесе) дилерлік қызметті жүзеге асыруға лицензиялары бар ұйымдардың есептерді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27 шілдедегі № 224 Қаулысы. Қазақстан Республикасы Әділет министрлігінде 2012 жылы 7 қыркүйекте № 7908 тіркелді.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бағалы қағаздар нарығында брокерлік және (немесе) дилерлік қызметті жүзеге асыруға лицензиялары бар ұйымдардың есептерді ұсыну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қаулының қосымшасына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w:t>
      </w:r>
      <w:r>
        <w:br/>
      </w:r>
      <w:r>
        <w:rPr>
          <w:rFonts w:ascii="Times New Roman"/>
          <w:b w:val="false"/>
          <w:i w:val="false"/>
          <w:color w:val="000000"/>
          <w:sz w:val="28"/>
        </w:rPr>
        <w:t>
Төраға __________ Ә.А. Смайылов</w:t>
      </w:r>
      <w:r>
        <w:br/>
      </w:r>
      <w:r>
        <w:rPr>
          <w:rFonts w:ascii="Times New Roman"/>
          <w:b w:val="false"/>
          <w:i w:val="false"/>
          <w:color w:val="000000"/>
          <w:sz w:val="28"/>
        </w:rPr>
        <w:t>
2012 жылғы 16 тамыз</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27 шілдедегі  </w:t>
      </w:r>
      <w:r>
        <w:br/>
      </w:r>
      <w:r>
        <w:rPr>
          <w:rFonts w:ascii="Times New Roman"/>
          <w:b w:val="false"/>
          <w:i w:val="false"/>
          <w:color w:val="000000"/>
          <w:sz w:val="28"/>
        </w:rPr>
        <w:t xml:space="preserve">
№ 224 қаулысының    </w:t>
      </w:r>
      <w:r>
        <w:br/>
      </w:r>
      <w:r>
        <w:rPr>
          <w:rFonts w:ascii="Times New Roman"/>
          <w:b w:val="false"/>
          <w:i w:val="false"/>
          <w:color w:val="000000"/>
          <w:sz w:val="28"/>
        </w:rPr>
        <w:t xml:space="preserve">
қосымшасы       </w:t>
      </w:r>
    </w:p>
    <w:bookmarkEnd w:id="1"/>
    <w:bookmarkStart w:name="z6" w:id="2"/>
    <w:p>
      <w:pPr>
        <w:spacing w:after="0"/>
        <w:ind w:left="0"/>
        <w:jc w:val="left"/>
      </w:pPr>
      <w:r>
        <w:rPr>
          <w:rFonts w:ascii="Times New Roman"/>
          <w:b/>
          <w:i w:val="false"/>
          <w:color w:val="000000"/>
        </w:rPr>
        <w:t xml:space="preserve"> 
Күші жойылды деп танылатын Қазақстан Республикасының</w:t>
      </w:r>
      <w:r>
        <w:br/>
      </w:r>
      <w:r>
        <w:rPr>
          <w:rFonts w:ascii="Times New Roman"/>
          <w:b/>
          <w:i w:val="false"/>
          <w:color w:val="000000"/>
        </w:rPr>
        <w:t>
нормативтік құқықтық актілердің тізбесі</w:t>
      </w:r>
    </w:p>
    <w:bookmarkEnd w:id="2"/>
    <w:bookmarkStart w:name="z7" w:id="3"/>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 486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2124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 486 қаулысына толықтырулар енгізу туралы» 2003 жылғы 29 мамырдағы № 162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2384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және Қазақстан Республикасының Ұлттық Банкі Басқармасының «Бағалы қағаздар рыногында брокерлік-дилерлік қызметті жүзеге асыратын ұйымдардың қаржылық есеп беру тізбесі, нысандары және ұсыну мерзімдері туралы нұсқаулықты бекіту туралы және Қазақстан Республикасының Бағалы қағаздар жөніндегі ұлттық комиссиясының «Бағалы қағаздар рыногының кәсіби қатысушыларының есеп беру тәртібі туралы» нұсқаулықты бекіту жөнінде» 1996 жылғы 22 қазандағы № 118 қаулысына және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 486 қаулысына өзгерістер енгізу туралы» 2004 жылғы 12 сәуірдегі № 116 және 2004 жылғы 12 сәуірдегі № 55 біріккен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2854 тіркелген, «Егемен Қазақстан» газетінде 2009 жылғы мамырда № 117-118 (24427-24428)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28 мамырдағы № 164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 мемлекеттік тіркеу тізілімінде № 3706 тіркелген).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«Бағалы қағаздар рыногы кәсіби қатысушыларының есеп беруін реттейтін кейбір нормативтік құқықтық актілерге өзгерістер мен толықтырулар енгізу туралы» 2005 жылғы 26 қарашадағы № 415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3988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 76 қаулысының Қазақстан Республикасы Қаржы нарығын және қаржы ұйымдарын реттеу мен қадағалау агенттігінде құжаттарды ұсыну мәселелері бойынша Қазақстан Республикасының кейбір нормативтік құқықтық кесімдеріне енгізілетін толықтырулар мен өзгерістер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4670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 173 қаулысының Қазақстан Республикасы Қаржы нарығын және қаржы ұйымдарын реттеу мен қадағалау агенттігінде құжаттарды ұсыну мәселелері бойынша Қазақстан Республикасының кейбір нормативтік құқықтық кесімдеріне енгізілетін толықтырулар мен өзгерістер тізбесінің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4848 тіркелген, «Заң газеті» газетінде 2007 жылғы қыркүйекте № 135 (1338) жарияланған).</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 486 қаулысына толықтырулар енгізу туралы» 2008 жылғы 29 қазандағы № 166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5402 тіркелген).</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 486 қаулысына өзгерістер мен толықтырулар енгізу туралы» 2009 жылғы 26 қаңтардағы № 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5569 тіркелген).</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 486 қаулысына өзгерістер мен толықтырулар енгізу туралы» 2009 жылғы 26 мамырдағы № 101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5705 тіркелген).</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ұйымын реттеу мен қадағалау мәселелері бойынша өзгерістер мен толықтырулар енгізу туралы» 2009 жылғы 2 қарашадағы № 230 қаулысының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5879 тіркелген).</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бағалы қағаздар нарығының мәселелері бойынша өзгерістер мен толықтырулар енгізу туралы» 2010 жылғы 1 ақпандағы № 9 қаулысының Қазақстан Республикасының кейбір нормативтік құқықтық актілеріне бағалы қағаздар нарығының мәселелері бойынша енгізілетін өзгерістер мен толықтырулардың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6099 тіркелген).</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нарығын және қаржы ұйымдарын реттеу мен қадағалау агенттігі Басқармасының «Қазақстан Республикасының кейбiр нормативтiк құқықтық актiлерiне сәйкестендiру нөмiрлерi бойынша өзгерiстер мен толықтырулар енгiзу туралы» 2010 жылғы 29 наурыздағы № 50 қаулысының Қазақстан Республикасының кейбiр нормативтiк құқықтық актiлерiне сәйкестендiру нөмiрлерi бойынша енгiзiлетiн өзгерiстер мен толықтырулар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6219 тіркелген, Қазақстан Республикасының орталық атқару және өзге орталық мемлекеттік органдарының актілер жинағында № 14, «Егемен Қазақстан» газетінде 2010 жылғы қыркүйекте № 253-254 (26314-26315) жарияланған).</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 486 қаулысына өзгерістер мен толықтырулар енгізу туралы» 2010 жылғы 30 сәуірдегі № 60 </w:t>
      </w:r>
      <w:r>
        <w:rPr>
          <w:rFonts w:ascii="Times New Roman"/>
          <w:b w:val="false"/>
          <w:i w:val="false"/>
          <w:color w:val="000000"/>
          <w:sz w:val="28"/>
        </w:rPr>
        <w:t>қаулысы</w:t>
      </w:r>
      <w:r>
        <w:rPr>
          <w:rFonts w:ascii="Times New Roman"/>
          <w:b w:val="false"/>
          <w:i w:val="false"/>
          <w:color w:val="000000"/>
          <w:sz w:val="28"/>
        </w:rPr>
        <w:t>(Нормативтік құқықтық актілерді мемлекеттік тіркеу тізілімінде № 6286 тіркелген).</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нарығын және қаржы ұйымдарын реттеу мен қадағалау агенттігі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Қазақстан Республикасының Ұлттық Банкі Басқармасының 2002 жылғы 18 желтоқсандағы № 486 қаулысына өзгерістер мен толықтырулар енгізу туралы» 2010 жылғы 3 қыркүйекте № 122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6539 тіркелген).</w:t>
      </w:r>
    </w:p>
    <w:bookmarkEnd w:id="3"/>
    <w:bookmarkStart w:name="z22" w:id="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27 шілдедегі </w:t>
      </w:r>
      <w:r>
        <w:br/>
      </w:r>
      <w:r>
        <w:rPr>
          <w:rFonts w:ascii="Times New Roman"/>
          <w:b w:val="false"/>
          <w:i w:val="false"/>
          <w:color w:val="000000"/>
          <w:sz w:val="28"/>
        </w:rPr>
        <w:t xml:space="preserve">
№ 224 қаулысымен    </w:t>
      </w:r>
      <w:r>
        <w:br/>
      </w:r>
      <w:r>
        <w:rPr>
          <w:rFonts w:ascii="Times New Roman"/>
          <w:b w:val="false"/>
          <w:i w:val="false"/>
          <w:color w:val="000000"/>
          <w:sz w:val="28"/>
        </w:rPr>
        <w:t xml:space="preserve">
бекітілген       </w:t>
      </w:r>
    </w:p>
    <w:bookmarkEnd w:id="4"/>
    <w:bookmarkStart w:name="z23" w:id="5"/>
    <w:p>
      <w:pPr>
        <w:spacing w:after="0"/>
        <w:ind w:left="0"/>
        <w:jc w:val="left"/>
      </w:pPr>
      <w:r>
        <w:rPr>
          <w:rFonts w:ascii="Times New Roman"/>
          <w:b/>
          <w:i w:val="false"/>
          <w:color w:val="000000"/>
        </w:rPr>
        <w:t xml:space="preserve"> 
Қазақстан Республикасының бағалы қағаздар нарығында брокерлік</w:t>
      </w:r>
      <w:r>
        <w:br/>
      </w:r>
      <w:r>
        <w:rPr>
          <w:rFonts w:ascii="Times New Roman"/>
          <w:b/>
          <w:i w:val="false"/>
          <w:color w:val="000000"/>
        </w:rPr>
        <w:t>
және (немесе) дилерлік қызметті жүзеге асыруға лицензиялары бар</w:t>
      </w:r>
      <w:r>
        <w:br/>
      </w:r>
      <w:r>
        <w:rPr>
          <w:rFonts w:ascii="Times New Roman"/>
          <w:b/>
          <w:i w:val="false"/>
          <w:color w:val="000000"/>
        </w:rPr>
        <w:t>
ұйымдардың есептерді ұсыну қағидалары</w:t>
      </w:r>
    </w:p>
    <w:bookmarkEnd w:id="5"/>
    <w:bookmarkStart w:name="z24" w:id="6"/>
    <w:p>
      <w:pPr>
        <w:spacing w:after="0"/>
        <w:ind w:left="0"/>
        <w:jc w:val="both"/>
      </w:pPr>
      <w:r>
        <w:rPr>
          <w:rFonts w:ascii="Times New Roman"/>
          <w:b w:val="false"/>
          <w:i w:val="false"/>
          <w:color w:val="000000"/>
          <w:sz w:val="28"/>
        </w:rPr>
        <w:t>
      Осы Қазақстан Республикасының бағалы қағаздар нарығында брокерлік және (немесе) дилерлік қызметті жүзеге асыруға лицензиялары бар ұйымдардың есептерді ұсыну қағидалары (бұдан әрі – Қағидалар)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Қазақстан Республикасы Ұлттық Банкінің Қаржы нарығын және қаржы ұйымдарын бақылау мен қадағалау комитетіне (бұдан әрі - уәкілетті орган) бағалы қағаздар нарығында брокерлік және (немесе) дилерлік қызметті жүзеге асыруға лицензиялары бар ұйымдардың есептерді ұсыну тәртiбiн, нысанын және мерзiмдерiн айқындайды.</w:t>
      </w:r>
      <w:r>
        <w:br/>
      </w:r>
      <w:r>
        <w:rPr>
          <w:rFonts w:ascii="Times New Roman"/>
          <w:b w:val="false"/>
          <w:i w:val="false"/>
          <w:color w:val="000000"/>
          <w:sz w:val="28"/>
        </w:rPr>
        <w:t>
</w:t>
      </w:r>
      <w:r>
        <w:rPr>
          <w:rFonts w:ascii="Times New Roman"/>
          <w:b w:val="false"/>
          <w:i w:val="false"/>
          <w:color w:val="000000"/>
          <w:sz w:val="28"/>
        </w:rPr>
        <w:t>
      1. Осы Қағидалардың мақсатында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басшы - Ұйымның атқарушы органының бірінші басшысы болып табылатын тұлға немесе Қағидаларда көзделген есептерге қол қоюға құқығы бар Ұйымның атқарушы органының мүшесі болып табылатын тұлға;</w:t>
      </w:r>
      <w:r>
        <w:br/>
      </w:r>
      <w:r>
        <w:rPr>
          <w:rFonts w:ascii="Times New Roman"/>
          <w:b w:val="false"/>
          <w:i w:val="false"/>
          <w:color w:val="000000"/>
          <w:sz w:val="28"/>
        </w:rPr>
        <w:t>
</w:t>
      </w:r>
      <w:r>
        <w:rPr>
          <w:rFonts w:ascii="Times New Roman"/>
          <w:b w:val="false"/>
          <w:i w:val="false"/>
          <w:color w:val="000000"/>
          <w:sz w:val="28"/>
        </w:rPr>
        <w:t>
      2) Ұйым – Қазақстан Республикасының бағалы қағаздар нарығында брокерлік және (немесе) дилерлік қызметті жүзеге асыруға лицензиялары бар ұйым.</w:t>
      </w:r>
      <w:r>
        <w:br/>
      </w:r>
      <w:r>
        <w:rPr>
          <w:rFonts w:ascii="Times New Roman"/>
          <w:b w:val="false"/>
          <w:i w:val="false"/>
          <w:color w:val="000000"/>
          <w:sz w:val="28"/>
        </w:rPr>
        <w:t>
</w:t>
      </w:r>
      <w:r>
        <w:rPr>
          <w:rFonts w:ascii="Times New Roman"/>
          <w:b w:val="false"/>
          <w:i w:val="false"/>
          <w:color w:val="000000"/>
          <w:sz w:val="28"/>
        </w:rPr>
        <w:t>
      2. Қағидалар барлық Ұйымдарға, сондай-ақ бағалы қағаздар нарығында брокерлік және (немесе) дилерлік қызметі қаржы нарығындағы қызметтің басқа түрімен қоса атқаратын Ұйымға қолданылады.</w:t>
      </w:r>
      <w:r>
        <w:br/>
      </w:r>
      <w:r>
        <w:rPr>
          <w:rFonts w:ascii="Times New Roman"/>
          <w:b w:val="false"/>
          <w:i w:val="false"/>
          <w:color w:val="000000"/>
          <w:sz w:val="28"/>
        </w:rPr>
        <w:t>
</w:t>
      </w:r>
      <w:r>
        <w:rPr>
          <w:rFonts w:ascii="Times New Roman"/>
          <w:b w:val="false"/>
          <w:i w:val="false"/>
          <w:color w:val="000000"/>
          <w:sz w:val="28"/>
        </w:rPr>
        <w:t>
      3. Ұйымдар уәкілетті органға есепті айдан кейінгі айдың бесінші жұмыс күнінен кешіктірмей ай сайын Астана қаласының уақыты бойынша сағат 18.00-ден кешіктірмей - Қағидалардың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жасалған есептердің нысандарын қамтитын есептілігін электрондық нысанда ұсынады.</w:t>
      </w:r>
      <w:r>
        <w:br/>
      </w:r>
      <w:r>
        <w:rPr>
          <w:rFonts w:ascii="Times New Roman"/>
          <w:b w:val="false"/>
          <w:i w:val="false"/>
          <w:color w:val="000000"/>
          <w:sz w:val="28"/>
        </w:rPr>
        <w:t>
</w:t>
      </w:r>
      <w:r>
        <w:rPr>
          <w:rFonts w:ascii="Times New Roman"/>
          <w:b w:val="false"/>
          <w:i w:val="false"/>
          <w:color w:val="000000"/>
          <w:sz w:val="28"/>
        </w:rPr>
        <w:t>
      4. Ұйымдар уәкілетті органға есепті тоқсаннан кейінгі айдың соңғы күнінен кешіктірмей тоқсан сайын Астана қаласының уақыты бойынша сағат 18.00-ден - Қағидалардың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11-қосымшаларына</w:t>
      </w:r>
      <w:r>
        <w:rPr>
          <w:rFonts w:ascii="Times New Roman"/>
          <w:b w:val="false"/>
          <w:i w:val="false"/>
          <w:color w:val="000000"/>
          <w:sz w:val="28"/>
        </w:rPr>
        <w:t xml:space="preserve"> сәйкес жасалған есептердің нысандарын қамтитын есептілігін электрондық нысанда ұсынады.</w:t>
      </w:r>
      <w:r>
        <w:br/>
      </w:r>
      <w:r>
        <w:rPr>
          <w:rFonts w:ascii="Times New Roman"/>
          <w:b w:val="false"/>
          <w:i w:val="false"/>
          <w:color w:val="000000"/>
          <w:sz w:val="28"/>
        </w:rPr>
        <w:t>
</w:t>
      </w:r>
      <w:r>
        <w:rPr>
          <w:rFonts w:ascii="Times New Roman"/>
          <w:b w:val="false"/>
          <w:i w:val="false"/>
          <w:color w:val="000000"/>
          <w:sz w:val="28"/>
        </w:rPr>
        <w:t>
      5. Зейнетақы активтерін инвестициялық басқаруды дербес жүзеге асыратын жинақтаушы зейнетақы қорлары және бағалы қағаздар нарығында брокерлік және (немесе) дилерлік қызметті жүзеге асыруға лицензиялары бар зейнетақы активтерін инвестициялық басқаруды жүзеге асыратын ұйымдар уәкілетті органға Қағидалардың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11-қосымшаларына</w:t>
      </w:r>
      <w:r>
        <w:rPr>
          <w:rFonts w:ascii="Times New Roman"/>
          <w:b w:val="false"/>
          <w:i w:val="false"/>
          <w:color w:val="000000"/>
          <w:sz w:val="28"/>
        </w:rPr>
        <w:t xml:space="preserve"> сәйкес жасалған есептердің нысандарын қамтитын есептілігін ұсынбайды.</w:t>
      </w:r>
      <w:r>
        <w:br/>
      </w:r>
      <w:r>
        <w:rPr>
          <w:rFonts w:ascii="Times New Roman"/>
          <w:b w:val="false"/>
          <w:i w:val="false"/>
          <w:color w:val="000000"/>
          <w:sz w:val="28"/>
        </w:rPr>
        <w:t>
</w:t>
      </w:r>
      <w:r>
        <w:rPr>
          <w:rFonts w:ascii="Times New Roman"/>
          <w:b w:val="false"/>
          <w:i w:val="false"/>
          <w:color w:val="000000"/>
          <w:sz w:val="28"/>
        </w:rPr>
        <w:t>
      6. Бағалы қағаздар нарығында брокерлік және (немесе) дилерлік қызметті жүзеге асыруға лицензиялары бар екінші деңгейдегі банктер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жасалған есепті уәкілетті органға ұсынбайды</w:t>
      </w:r>
      <w:r>
        <w:br/>
      </w:r>
      <w:r>
        <w:rPr>
          <w:rFonts w:ascii="Times New Roman"/>
          <w:b w:val="false"/>
          <w:i w:val="false"/>
          <w:color w:val="000000"/>
          <w:sz w:val="28"/>
        </w:rPr>
        <w:t>
</w:t>
      </w:r>
      <w:r>
        <w:rPr>
          <w:rFonts w:ascii="Times New Roman"/>
          <w:b w:val="false"/>
          <w:i w:val="false"/>
          <w:color w:val="000000"/>
          <w:sz w:val="28"/>
        </w:rPr>
        <w:t>
      7. Номиналды ұстаушы ретінде шоттарды жүргiзу құқығымен бағалы қағаздар нарығында брокерлiк және (немесе) дилерлiк қызметтi жүзеге асыруға лицензиялары бар ұйымдар уәкiлеттi органға есепті тоқсаннан кейінгі айдың соңғы күнінен кешіктірмей тоқсан сайын Астана қаласының уақыты бойынша сағат 18.00-ден -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жасалған есепті электрондық нысанда қосымша ұсынады.</w:t>
      </w:r>
      <w:r>
        <w:br/>
      </w:r>
      <w:r>
        <w:rPr>
          <w:rFonts w:ascii="Times New Roman"/>
          <w:b w:val="false"/>
          <w:i w:val="false"/>
          <w:color w:val="000000"/>
          <w:sz w:val="28"/>
        </w:rPr>
        <w:t>
</w:t>
      </w:r>
      <w:r>
        <w:rPr>
          <w:rFonts w:ascii="Times New Roman"/>
          <w:b w:val="false"/>
          <w:i w:val="false"/>
          <w:color w:val="000000"/>
          <w:sz w:val="28"/>
        </w:rPr>
        <w:t>
      8. Жауапкершілігі шектеулі серіктестігінің ұйымдық-құқықтық нысанда құрылған ұйымдар уәкiлеттi органға есепті тоқсаннан кейінгі айдың соңғы күнінен кешіктірмей тоқсан сайын Астана қаласының уақыты бойынша сағат 18.00-ден -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жасалған есепті электрондық нысанда қосымша ұсынады.</w:t>
      </w:r>
      <w:r>
        <w:br/>
      </w:r>
      <w:r>
        <w:rPr>
          <w:rFonts w:ascii="Times New Roman"/>
          <w:b w:val="false"/>
          <w:i w:val="false"/>
          <w:color w:val="000000"/>
          <w:sz w:val="28"/>
        </w:rPr>
        <w:t>
</w:t>
      </w:r>
      <w:r>
        <w:rPr>
          <w:rFonts w:ascii="Times New Roman"/>
          <w:b w:val="false"/>
          <w:i w:val="false"/>
          <w:color w:val="000000"/>
          <w:sz w:val="28"/>
        </w:rPr>
        <w:t>
      9. Ұйым электрондық нысанда жасалған есептілікті ұсынылатын электрондық тасымалдауышта деректердiң конфиденциалдылығын және түзетiлмейтiндiгiн қамтамасыз ететiн криптографиялық қорғау құралдары бар ақпаратты кепiлдiк бере отырып жеткiзудiң тасымалдау жүйесін пайдалана отырып жібереді.</w:t>
      </w:r>
      <w:r>
        <w:br/>
      </w:r>
      <w:r>
        <w:rPr>
          <w:rFonts w:ascii="Times New Roman"/>
          <w:b w:val="false"/>
          <w:i w:val="false"/>
          <w:color w:val="000000"/>
          <w:sz w:val="28"/>
        </w:rPr>
        <w:t>
</w:t>
      </w:r>
      <w:r>
        <w:rPr>
          <w:rFonts w:ascii="Times New Roman"/>
          <w:b w:val="false"/>
          <w:i w:val="false"/>
          <w:color w:val="000000"/>
          <w:sz w:val="28"/>
        </w:rPr>
        <w:t>
      10. Қағаз тасымалдауыштағы есептілікке басшысы (ол болмаған кезде – оның орнындағы адам), бас бухгалтер (ол болмаған кезде – оның орнындағы адам) және орындаушысы қол қояды, мөрімен куәландырады және Ұйымда сақталады. Уәкілетті органның талабы бойынша Ұйым уәкілетті органға сұратуды алған күннен бастап екі жұмыс күннен кешіктірмей есептілікті қағаз тасымалдауышта ұсынады.</w:t>
      </w:r>
      <w:r>
        <w:br/>
      </w:r>
      <w:r>
        <w:rPr>
          <w:rFonts w:ascii="Times New Roman"/>
          <w:b w:val="false"/>
          <w:i w:val="false"/>
          <w:color w:val="000000"/>
          <w:sz w:val="28"/>
        </w:rPr>
        <w:t>
</w:t>
      </w:r>
      <w:r>
        <w:rPr>
          <w:rFonts w:ascii="Times New Roman"/>
          <w:b w:val="false"/>
          <w:i w:val="false"/>
          <w:color w:val="000000"/>
          <w:sz w:val="28"/>
        </w:rPr>
        <w:t>
      11. Электрондық тасымалдауышта ұсынылатын деректердің уәкілетті органның талабы бойынша қағаз тасымалдауышта ұсынылған деректерге сәйкестігін Ұйымның басшысы (ол болмаған кезде – оның орнындағы адам) және бас бухгалтер (ол болмаған кезде – оның орнындағы адам) қамтамасыз етеді.</w:t>
      </w:r>
      <w:r>
        <w:br/>
      </w:r>
      <w:r>
        <w:rPr>
          <w:rFonts w:ascii="Times New Roman"/>
          <w:b w:val="false"/>
          <w:i w:val="false"/>
          <w:color w:val="000000"/>
          <w:sz w:val="28"/>
        </w:rPr>
        <w:t>
</w:t>
      </w:r>
      <w:r>
        <w:rPr>
          <w:rFonts w:ascii="Times New Roman"/>
          <w:b w:val="false"/>
          <w:i w:val="false"/>
          <w:color w:val="000000"/>
          <w:sz w:val="28"/>
        </w:rPr>
        <w:t>
      12. Ұсынылатын есептілікке өзгерістер және (немесе) толықтырулар енгізген кезде Ұйым есептілікті ұсынған күннен бастап үш жұмыс күн ішінде уәкілетті органға өзгерістер және (немесе) толықтырулар енгізу себептерін түсіндіре отырып жазбаша өтініш береді.</w:t>
      </w:r>
      <w:r>
        <w:br/>
      </w:r>
      <w:r>
        <w:rPr>
          <w:rFonts w:ascii="Times New Roman"/>
          <w:b w:val="false"/>
          <w:i w:val="false"/>
          <w:color w:val="000000"/>
          <w:sz w:val="28"/>
        </w:rPr>
        <w:t>
</w:t>
      </w:r>
      <w:r>
        <w:rPr>
          <w:rFonts w:ascii="Times New Roman"/>
          <w:b w:val="false"/>
          <w:i w:val="false"/>
          <w:color w:val="000000"/>
          <w:sz w:val="28"/>
        </w:rPr>
        <w:t>
      13. Ұйым ұсынған есептіліктен толық емес және (немесе) шынайы емес ақпарат анықталған кезде, уәкілетті орган толық емес және (немесе) дәйексіз емес ақпаратты анықтаған күннен бастап бес күнтізбелік күннен кешіктірмейтін мерзімде бұл туралы Ұйымға жазбаша хабарлайды. Уәкілетті органның ескертулерін ескере отырып пысықталған есептілікті уәкілетті органның хабарламасын алған күннен бастап он күнтізбелік күннен кешіктірмей ұсынады.</w:t>
      </w:r>
      <w:r>
        <w:br/>
      </w:r>
      <w:r>
        <w:rPr>
          <w:rFonts w:ascii="Times New Roman"/>
          <w:b w:val="false"/>
          <w:i w:val="false"/>
          <w:color w:val="000000"/>
          <w:sz w:val="28"/>
        </w:rPr>
        <w:t>
</w:t>
      </w:r>
      <w:r>
        <w:rPr>
          <w:rFonts w:ascii="Times New Roman"/>
          <w:b w:val="false"/>
          <w:i w:val="false"/>
          <w:color w:val="000000"/>
          <w:sz w:val="28"/>
        </w:rPr>
        <w:t>
      14. Ұйымның есептерін қараған кезде уәкілетті орган Ұйымнан есептерде көрсетілген ақпаратты тексеру үшін қажетті мәліметтер мен құжаттарды жазбаша сұратады.</w:t>
      </w:r>
    </w:p>
    <w:bookmarkEnd w:id="6"/>
    <w:bookmarkStart w:name="z41" w:id="7"/>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қағаздар нарығында брокерлік және</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7"/>
    <w:bookmarkStart w:name="z42" w:id="8"/>
    <w:p>
      <w:pPr>
        <w:spacing w:after="0"/>
        <w:ind w:left="0"/>
        <w:jc w:val="both"/>
      </w:pPr>
      <w:r>
        <w:rPr>
          <w:rFonts w:ascii="Times New Roman"/>
          <w:b w:val="false"/>
          <w:i w:val="false"/>
          <w:color w:val="000000"/>
          <w:sz w:val="28"/>
        </w:rPr>
        <w:t>
Нысан</w:t>
      </w:r>
    </w:p>
    <w:bookmarkEnd w:id="8"/>
    <w:bookmarkStart w:name="z43" w:id="9"/>
    <w:p>
      <w:pPr>
        <w:spacing w:after="0"/>
        <w:ind w:left="0"/>
        <w:jc w:val="left"/>
      </w:pPr>
      <w:r>
        <w:rPr>
          <w:rFonts w:ascii="Times New Roman"/>
          <w:b/>
          <w:i w:val="false"/>
          <w:color w:val="000000"/>
        </w:rPr>
        <w:t xml:space="preserve"> 
_________ бастап _________ дейiнгi кезеңде</w:t>
      </w:r>
      <w:r>
        <w:br/>
      </w:r>
      <w:r>
        <w:rPr>
          <w:rFonts w:ascii="Times New Roman"/>
          <w:b/>
          <w:i w:val="false"/>
          <w:color w:val="000000"/>
        </w:rPr>
        <w:t>
(Қазақстан Республикасының бағалы қағаздар нарығында брокерлік</w:t>
      </w:r>
      <w:r>
        <w:br/>
      </w:r>
      <w:r>
        <w:rPr>
          <w:rFonts w:ascii="Times New Roman"/>
          <w:b/>
          <w:i w:val="false"/>
          <w:color w:val="000000"/>
        </w:rPr>
        <w:t>
және (немесе) дилерлiк қызметтi жүзеге асыруға лицензиясы бар</w:t>
      </w:r>
      <w:r>
        <w:br/>
      </w:r>
      <w:r>
        <w:rPr>
          <w:rFonts w:ascii="Times New Roman"/>
          <w:b/>
          <w:i w:val="false"/>
          <w:color w:val="000000"/>
        </w:rPr>
        <w:t>
ұйымның атауы) Қазақстан Республикасының ұйымдастырылмаған</w:t>
      </w:r>
      <w:r>
        <w:br/>
      </w:r>
      <w:r>
        <w:rPr>
          <w:rFonts w:ascii="Times New Roman"/>
          <w:b/>
          <w:i w:val="false"/>
          <w:color w:val="000000"/>
        </w:rPr>
        <w:t>
бағалы қағаздар нарығында қаржы құралдарымен жасалған</w:t>
      </w:r>
      <w:r>
        <w:br/>
      </w:r>
      <w:r>
        <w:rPr>
          <w:rFonts w:ascii="Times New Roman"/>
          <w:b/>
          <w:i w:val="false"/>
          <w:color w:val="000000"/>
        </w:rPr>
        <w:t>
(тіркелген) мәмілелер (операциялар) туралы есеп</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493"/>
        <w:gridCol w:w="1553"/>
        <w:gridCol w:w="1553"/>
        <w:gridCol w:w="1153"/>
        <w:gridCol w:w="1653"/>
        <w:gridCol w:w="1493"/>
        <w:gridCol w:w="913"/>
        <w:gridCol w:w="813"/>
        <w:gridCol w:w="7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жасаған (операцияны жүргізген)</w:t>
            </w:r>
            <w:r>
              <w:rPr>
                <w:rFonts w:ascii="Times New Roman"/>
                <w:b w:val="false"/>
                <w:i w:val="false"/>
                <w:color w:val="000000"/>
                <w:vertAlign w:val="superscript"/>
              </w:rPr>
              <w:t>1</w:t>
            </w:r>
            <w:r>
              <w:rPr>
                <w:rFonts w:ascii="Times New Roman"/>
                <w:b w:val="false"/>
                <w:i w:val="false"/>
                <w:color w:val="000000"/>
                <w:sz w:val="20"/>
              </w:rPr>
              <w:t xml:space="preserve"> күні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сәйкестендіру нөмірі</w:t>
            </w:r>
            <w:r>
              <w:rPr>
                <w:rFonts w:ascii="Times New Roman"/>
                <w:b w:val="false"/>
                <w:i w:val="false"/>
                <w:color w:val="000000"/>
                <w:vertAlign w:val="superscript"/>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r>
              <w:rPr>
                <w:rFonts w:ascii="Times New Roman"/>
                <w:b w:val="false"/>
                <w:i w:val="false"/>
                <w:color w:val="000000"/>
                <w:vertAlign w:val="superscript"/>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саны</w:t>
            </w:r>
            <w:r>
              <w:rPr>
                <w:rFonts w:ascii="Times New Roman"/>
                <w:b w:val="false"/>
                <w:i w:val="false"/>
                <w:color w:val="000000"/>
                <w:vertAlign w:val="superscript"/>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қаржы құралының бағасы</w:t>
            </w:r>
            <w:r>
              <w:rPr>
                <w:rFonts w:ascii="Times New Roman"/>
                <w:b w:val="false"/>
                <w:i w:val="false"/>
                <w:color w:val="000000"/>
                <w:vertAlign w:val="superscript"/>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көлемі теңгеде</w:t>
            </w:r>
            <w:r>
              <w:rPr>
                <w:rFonts w:ascii="Times New Roman"/>
                <w:b w:val="false"/>
                <w:i w:val="false"/>
                <w:color w:val="000000"/>
                <w:vertAlign w:val="superscript"/>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w:t>
            </w:r>
            <w:r>
              <w:rPr>
                <w:rFonts w:ascii="Times New Roman"/>
                <w:b w:val="false"/>
                <w:i w:val="false"/>
                <w:color w:val="000000"/>
                <w:vertAlign w:val="superscript"/>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r>
              <w:rPr>
                <w:rFonts w:ascii="Times New Roman"/>
                <w:b w:val="false"/>
                <w:i w:val="false"/>
                <w:color w:val="000000"/>
                <w:vertAlign w:val="superscript"/>
              </w:rPr>
              <w:t>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0"/>
    <w:p>
      <w:pPr>
        <w:spacing w:after="0"/>
        <w:ind w:left="0"/>
        <w:jc w:val="both"/>
      </w:pPr>
      <w:r>
        <w:rPr>
          <w:rFonts w:ascii="Times New Roman"/>
          <w:b w:val="false"/>
          <w:i w:val="false"/>
          <w:color w:val="000000"/>
          <w:sz w:val="28"/>
        </w:rPr>
        <w:t>
Кестенің жалғасы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532"/>
        <w:gridCol w:w="1470"/>
        <w:gridCol w:w="2107"/>
        <w:gridCol w:w="1387"/>
        <w:gridCol w:w="2372"/>
        <w:gridCol w:w="1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Мәмiлеге (операцияға) кiм ретiнде қатысты</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w:t>
            </w:r>
            <w:r>
              <w:rPr>
                <w:rFonts w:ascii="Times New Roman"/>
                <w:b w:val="false"/>
                <w:i w:val="false"/>
                <w:color w:val="000000"/>
                <w:vertAlign w:val="superscript"/>
              </w:rPr>
              <w:t>11</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Клиенттік тапсырысы тiркелген нөмiрi, күнi және уақыты</w:t>
            </w:r>
            <w:r>
              <w:rPr>
                <w:rFonts w:ascii="Times New Roman"/>
                <w:b w:val="false"/>
                <w:i w:val="false"/>
                <w:color w:val="000000"/>
                <w:vertAlign w:val="superscript"/>
              </w:rPr>
              <w:t>12</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Андеррайтер</w:t>
            </w:r>
            <w:r>
              <w:rPr>
                <w:rFonts w:ascii="Times New Roman"/>
                <w:b w:val="false"/>
                <w:i w:val="false"/>
                <w:color w:val="000000"/>
                <w:vertAlign w:val="superscript"/>
              </w:rPr>
              <w:t>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w:t>
            </w:r>
            <w:r>
              <w:rPr>
                <w:rFonts w:ascii="Times New Roman"/>
                <w:b w:val="false"/>
                <w:i w:val="false"/>
                <w:color w:val="000000"/>
                <w:vertAlign w:val="superscript"/>
              </w:rPr>
              <w:t>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Дилер</w:t>
            </w:r>
            <w:r>
              <w:rPr>
                <w:rFonts w:ascii="Times New Roman"/>
                <w:b w:val="false"/>
                <w:i w:val="false"/>
                <w:color w:val="000000"/>
                <w:vertAlign w:val="superscript"/>
              </w:rPr>
              <w:t>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ұстаушы</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 «___» __________</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Ескерту:</w:t>
      </w:r>
    </w:p>
    <w:bookmarkStart w:name="z45" w:id="1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Мәмiленiң (егер мәміле брокердің қатысуынсыз жасалған жағдайда номиналды ұстауды есепке алу жүйесінде операция жүргізу) жасалған күнi күнi/айы/жылы форматында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Қаржы құралына берiлген сәйкестендiру нөмiрi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Қаржы құралдарымен мәмiлелер жасалған эмитенттiң атауы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Сол арқылы мәмiле жасалған қаржы құралдардың саны (тіркелген операция) көрсетiледi. Ұйым екі тараптан (бiр мезгiлде сатушы және сатып алушы ретiнде) мәмiлеге қатысқан жағдайда, көрсетілген мәміле осы есепте бір мәміле (операция) түрінде көрiнедi.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Мәмiленiң бағасы үтiрден кейiн төрт белгiге дейiн (теңгемен) көрсетiледi.</w:t>
      </w:r>
      <w:r>
        <w:br/>
      </w:r>
      <w:r>
        <w:rPr>
          <w:rFonts w:ascii="Times New Roman"/>
          <w:b w:val="false"/>
          <w:i w:val="false"/>
          <w:color w:val="000000"/>
          <w:sz w:val="28"/>
        </w:rPr>
        <w:t>
</w:t>
      </w:r>
      <w:r>
        <w:rPr>
          <w:rFonts w:ascii="Times New Roman"/>
          <w:b w:val="false"/>
          <w:i w:val="false"/>
          <w:color w:val="000000"/>
          <w:sz w:val="28"/>
        </w:rPr>
        <w:t>
      Шетел валютасында мәміле жасалған жағдайда, Қазақстан Республикасы Ұлттық Банкiнiң мәмiленi жасаған күні белгілеген ресми бағамы бойынша теңгемен бағасы көрсетiледi. Мәміле бойынша есептесу мәміле жасалған күнде жүзеге асырылмаған жағдайда, Қазақстан Республикасы Ұлттық Банкiнiң есептесудi жүзеге асырған күнi белгiлеген ресми бағамы бойынша теңгемен мәмiленiң бағасын көрсету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Мәмiленiң көлемi үтiрден кейiн екi белгiге дейiн (теңгемен)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Солардың есебiнен және мүддесiмен мәмiле жасалған Ұйымның клиенттерiнiң кодтары, сондай-ақ номиналды ұстауды есепке алу жүйесінде операцияны тіркеген жағдайда клиенттердің кодтары көрсетiледi. Ұйым өз есебiнен және өз мүддесiмен мәмiлелер жасаған жағдайда, осы бағандарда аталған Ұйымның коды көрсетiледi.</w:t>
      </w:r>
      <w:r>
        <w:br/>
      </w:r>
      <w:r>
        <w:rPr>
          <w:rFonts w:ascii="Times New Roman"/>
          <w:b w:val="false"/>
          <w:i w:val="false"/>
          <w:color w:val="000000"/>
          <w:sz w:val="28"/>
        </w:rPr>
        <w:t>
</w:t>
      </w:r>
      <w:r>
        <w:rPr>
          <w:rFonts w:ascii="Times New Roman"/>
          <w:b w:val="false"/>
          <w:i w:val="false"/>
          <w:color w:val="000000"/>
          <w:sz w:val="28"/>
        </w:rPr>
        <w:t>
      Бағалы қағаздарды сатушылар мен сатып алушылардың кодтары: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173"/>
        <w:gridCol w:w="40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таңбалы код</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(Қазақстан Республикасының резидентi)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(Қазақстан Республикасының резидентi)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(резидент емес)</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(резидент емес)</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активтерiн инвестициялық басқаруды жүзеге асыратын ұйым/жинақтаушы зейнетақы қоры (зейнетақы активтерi)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(меншiктi активтер)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екiншi деңгейдегi банкi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ұйымы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нарығында брокерлiк және дилерлiк қызметтi жүзеге асыруға лицензиясы бар ұйым – меншiктi активтер (зейнетақы активтерiн инвестициялық басқаруды жүзеге асыратын ұйымды, жинақтаушы зейнетақы қорын, Қазақстан Республикасының екiншi деңгейдегi банкiн қоспағанда)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 берген бес мәндiк код</w:t>
            </w:r>
          </w:p>
        </w:tc>
      </w:tr>
    </w:tbl>
    <w:bookmarkStart w:name="z54" w:id="12"/>
    <w:p>
      <w:pPr>
        <w:spacing w:after="0"/>
        <w:ind w:left="0"/>
        <w:jc w:val="both"/>
      </w:pPr>
      <w:r>
        <w:rPr>
          <w:rFonts w:ascii="Times New Roman"/>
          <w:b w:val="false"/>
          <w:i w:val="false"/>
          <w:color w:val="000000"/>
          <w:sz w:val="28"/>
        </w:rPr>
        <w:t>
      Зейнетақы активтерін инвестициялық басқаруды дербес жүзеге асыратын жинақтаушы зейнетақы қорлары және бағалы қағаздар нарығында брокерлік және (немесе) дилерлік қызметті жүзеге асыруға лицензиялары бар зейнетақы активтерін инвестициялық басқаруды жүзеге асыратын ұйымдар, зейнетақы активтер есебінен мәмілелерді жасаған кезде осы баанды толтырмайды.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Егер Ұйым осы эмитенттің бағалы қағаздары бойынша андеррайтері болған жағдайда «А» белгісі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Егер Ұйым брокер ретінде болған жағдайда «B» белгісі пайдаланылады.</w:t>
      </w:r>
      <w:r>
        <w:br/>
      </w:r>
      <w:r>
        <w:rPr>
          <w:rFonts w:ascii="Times New Roman"/>
          <w:b w:val="false"/>
          <w:i w:val="false"/>
          <w:color w:val="000000"/>
          <w:sz w:val="28"/>
        </w:rPr>
        <w:t>
</w:t>
      </w:r>
      <w:r>
        <w:rPr>
          <w:rFonts w:ascii="Times New Roman"/>
          <w:b w:val="false"/>
          <w:i w:val="false"/>
          <w:color w:val="000000"/>
          <w:sz w:val="28"/>
        </w:rPr>
        <w:t>
      Егер Ұйым дилер ретінде болған жағдайда «D» белгісі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Егер Ұйым номиналды ұстаушы ретінде болып табылған жағдайда «ND» белгісі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Мынадай символдар пайдаланылады:</w:t>
      </w:r>
      <w:r>
        <w:br/>
      </w:r>
      <w:r>
        <w:rPr>
          <w:rFonts w:ascii="Times New Roman"/>
          <w:b w:val="false"/>
          <w:i w:val="false"/>
          <w:color w:val="000000"/>
          <w:sz w:val="28"/>
        </w:rPr>
        <w:t>
</w:t>
      </w:r>
      <w:r>
        <w:rPr>
          <w:rFonts w:ascii="Times New Roman"/>
          <w:b w:val="false"/>
          <w:i w:val="false"/>
          <w:color w:val="000000"/>
          <w:sz w:val="28"/>
        </w:rPr>
        <w:t>
      «1» - бағалы қағаздардың бастапқы орналастыру;</w:t>
      </w:r>
      <w:r>
        <w:br/>
      </w:r>
      <w:r>
        <w:rPr>
          <w:rFonts w:ascii="Times New Roman"/>
          <w:b w:val="false"/>
          <w:i w:val="false"/>
          <w:color w:val="000000"/>
          <w:sz w:val="28"/>
        </w:rPr>
        <w:t>
</w:t>
      </w:r>
      <w:r>
        <w:rPr>
          <w:rFonts w:ascii="Times New Roman"/>
          <w:b w:val="false"/>
          <w:i w:val="false"/>
          <w:color w:val="000000"/>
          <w:sz w:val="28"/>
        </w:rPr>
        <w:t>
      «2» - бағалы қағаздардың қайталама айналысқа жіберу.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Ұйым дилерлік қызметінің шеңберінде мәміле жасаған кезде, сондай-ақ зейнетақы активтерін (меншікті және зейнетақы активтері есебінен) инвестициялық басқаруды дербес жүзеге асыратын жинақтаушы зейнетақы қоры, зейнетақы активтерін (меншікті және зейнетақы активтері есебінен) инвестициялық басқаруды жүзеге асыратын ұйым немесе бағалы қағаздар нарығында брокерлік және (немесе) дилерлік қызметті жүзеге асыруға лицензиялары бар инвестициялық қордың басқарушы компаниясы мәміле жасаған жағдайда инвестициялық комитеттің мәмле жасалғаны жөнiндегi қабылдаған инвестициялық шешiмiнiң нөмірі және күні көрсетіледі.</w:t>
      </w:r>
      <w:r>
        <w:br/>
      </w:r>
      <w:r>
        <w:rPr>
          <w:rFonts w:ascii="Times New Roman"/>
          <w:b w:val="false"/>
          <w:i w:val="false"/>
          <w:color w:val="000000"/>
          <w:sz w:val="28"/>
        </w:rPr>
        <w:t>
</w:t>
      </w:r>
      <w:r>
        <w:rPr>
          <w:rFonts w:ascii="Times New Roman"/>
          <w:b w:val="false"/>
          <w:i w:val="false"/>
          <w:color w:val="000000"/>
          <w:sz w:val="28"/>
        </w:rPr>
        <w:t>
      Номиналды ұстауды есепке алу жүйесінде операцияны тіркеген жағдайда бұйрықты тіркеген нөмірі, күні және уақыты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ұйымдастырылмаған бағалы қағаздар нарығында жасалған (тіркелген) қаржы құралдарымен мәмілелер (операциялар) туралы есепте көрсетілген қаржы құралдарымен мәмілелер (операциялар) Қағидалардың 7-қосымшасына сәйкес халықаралық (шетелдік) бағалы қағаздар нарығында қаржы құралдармен жасалған мәмілелер туралы есепте көрсетілмейді.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ұйымдастырылмаған бағалы қағаздар нарығында жасалған (тіркелген) қаржы құралдарын мәмілелер (операциялар) туралы есепте Ұйым брокер және (немесе) дилер ретінде болып табылған ұйымдастырылмаған нарығында Ұйым қаржы құралдарымен жасаған мәмілелер (операциялар), сондай-ақ Ұйым номиналды ұстаушы ретінде болған операциялар көрсетіледі. Ұйымның номиналды ұстауды есепке алу жүйесінде операцияларды тіркеген кезде Қазақстан Республикасының ұйымдастырылмаған бағалы қағаздар нарығында жасалған (тіркелген) қаржы құралдарымен мәмілелер (операциялар) туралы есепте меншік құқығын бағалы қағаздарға ауыстыруына (бағалы қағаздарды өтеу және айырбастауды қоспағанда) әкеп соққан операциялар көрсетіледі.</w:t>
      </w:r>
    </w:p>
    <w:bookmarkEnd w:id="12"/>
    <w:bookmarkStart w:name="z66" w:id="13"/>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3"/>
    <w:bookmarkStart w:name="z67" w:id="14"/>
    <w:p>
      <w:pPr>
        <w:spacing w:after="0"/>
        <w:ind w:left="0"/>
        <w:jc w:val="both"/>
      </w:pPr>
      <w:r>
        <w:rPr>
          <w:rFonts w:ascii="Times New Roman"/>
          <w:b w:val="false"/>
          <w:i w:val="false"/>
          <w:color w:val="000000"/>
          <w:sz w:val="28"/>
        </w:rPr>
        <w:t>
Нысан</w:t>
      </w:r>
    </w:p>
    <w:bookmarkEnd w:id="14"/>
    <w:bookmarkStart w:name="z68" w:id="15"/>
    <w:p>
      <w:pPr>
        <w:spacing w:after="0"/>
        <w:ind w:left="0"/>
        <w:jc w:val="left"/>
      </w:pPr>
      <w:r>
        <w:rPr>
          <w:rFonts w:ascii="Times New Roman"/>
          <w:b/>
          <w:i w:val="false"/>
          <w:color w:val="000000"/>
        </w:rPr>
        <w:t xml:space="preserve"> 
_________ бастап _________ дейiнгi кезеңде</w:t>
      </w:r>
      <w:r>
        <w:br/>
      </w:r>
      <w:r>
        <w:rPr>
          <w:rFonts w:ascii="Times New Roman"/>
          <w:b/>
          <w:i w:val="false"/>
          <w:color w:val="000000"/>
        </w:rPr>
        <w:t xml:space="preserve">
(Қазақстан Республикасының бағалы қағаздар нарығында брокерлік </w:t>
      </w:r>
      <w:r>
        <w:br/>
      </w:r>
      <w:r>
        <w:rPr>
          <w:rFonts w:ascii="Times New Roman"/>
          <w:b/>
          <w:i w:val="false"/>
          <w:color w:val="000000"/>
        </w:rPr>
        <w:t>
және (немесе) дилерлік қызметті жүзеге асыруға лицензиясы  бар</w:t>
      </w:r>
      <w:r>
        <w:br/>
      </w:r>
      <w:r>
        <w:rPr>
          <w:rFonts w:ascii="Times New Roman"/>
          <w:b/>
          <w:i w:val="false"/>
          <w:color w:val="000000"/>
        </w:rPr>
        <w:t>
ұйымның атауы) ұйымдастырылмаған бағалы қағаздар нарығында</w:t>
      </w:r>
      <w:r>
        <w:br/>
      </w:r>
      <w:r>
        <w:rPr>
          <w:rFonts w:ascii="Times New Roman"/>
          <w:b/>
          <w:i w:val="false"/>
          <w:color w:val="000000"/>
        </w:rPr>
        <w:t>
жасалған қаржы құралдарымен орындалмаған мәмілелер</w:t>
      </w:r>
      <w:r>
        <w:br/>
      </w:r>
      <w:r>
        <w:rPr>
          <w:rFonts w:ascii="Times New Roman"/>
          <w:b/>
          <w:i w:val="false"/>
          <w:color w:val="000000"/>
        </w:rPr>
        <w:t>
(операциялар) туралы есеп</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173"/>
        <w:gridCol w:w="1953"/>
        <w:gridCol w:w="1953"/>
        <w:gridCol w:w="1733"/>
        <w:gridCol w:w="2093"/>
        <w:gridCol w:w="18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Клиенттік тапсырысы (бұйрығы) тiркелген нөмiрi, күнi және уақыты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сәйкестендіру нөмірі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(операция) типі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саны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қаржы құралының бағасы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16"/>
    <w:p>
      <w:pPr>
        <w:spacing w:after="0"/>
        <w:ind w:left="0"/>
        <w:jc w:val="both"/>
      </w:pPr>
      <w:r>
        <w:rPr>
          <w:rFonts w:ascii="Times New Roman"/>
          <w:b w:val="false"/>
          <w:i w:val="false"/>
          <w:color w:val="000000"/>
          <w:sz w:val="28"/>
        </w:rPr>
        <w:t>
Кестенің жалғасы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73"/>
        <w:gridCol w:w="2073"/>
        <w:gridCol w:w="2073"/>
        <w:gridCol w:w="2073"/>
        <w:gridCol w:w="209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ретінде қатысқан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агент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Орындамаған себептері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 «___» ________</w:t>
      </w:r>
    </w:p>
    <w:p>
      <w:pPr>
        <w:spacing w:after="0"/>
        <w:ind w:left="0"/>
        <w:jc w:val="both"/>
      </w:pPr>
      <w:r>
        <w:rPr>
          <w:rFonts w:ascii="Times New Roman"/>
          <w:b w:val="false"/>
          <w:i w:val="false"/>
          <w:color w:val="000000"/>
          <w:sz w:val="28"/>
        </w:rPr>
        <w:t>Мөр орны</w:t>
      </w:r>
    </w:p>
    <w:bookmarkStart w:name="z70" w:id="17"/>
    <w:p>
      <w:pPr>
        <w:spacing w:after="0"/>
        <w:ind w:left="0"/>
        <w:jc w:val="both"/>
      </w:pPr>
      <w:r>
        <w:rPr>
          <w:rFonts w:ascii="Times New Roman"/>
          <w:b w:val="false"/>
          <w:i w:val="false"/>
          <w:color w:val="000000"/>
          <w:sz w:val="28"/>
        </w:rPr>
        <w:t xml:space="preserve">
Кестені толтыру бойынша түсіндірмелер </w:t>
      </w:r>
    </w:p>
    <w:bookmarkEnd w:id="17"/>
    <w:bookmarkStart w:name="z71" w:id="18"/>
    <w:p>
      <w:pPr>
        <w:spacing w:after="0"/>
        <w:ind w:left="0"/>
        <w:jc w:val="both"/>
      </w:pPr>
      <w:r>
        <w:rPr>
          <w:rFonts w:ascii="Times New Roman"/>
          <w:b w:val="false"/>
          <w:i w:val="false"/>
          <w:color w:val="000000"/>
          <w:sz w:val="28"/>
        </w:rPr>
        <w:t>
      1. Символдық белгiлер латын әлiпбиiнiң жазбаша (бас) әрiптерiмен көрсетiледi.</w:t>
      </w:r>
      <w:r>
        <w:br/>
      </w:r>
      <w:r>
        <w:rPr>
          <w:rFonts w:ascii="Times New Roman"/>
          <w:b w:val="false"/>
          <w:i w:val="false"/>
          <w:color w:val="000000"/>
          <w:sz w:val="28"/>
        </w:rPr>
        <w:t>
</w:t>
      </w:r>
      <w:r>
        <w:rPr>
          <w:rFonts w:ascii="Times New Roman"/>
          <w:b w:val="false"/>
          <w:i w:val="false"/>
          <w:color w:val="000000"/>
          <w:sz w:val="28"/>
        </w:rPr>
        <w:t>
      2. «Клиенттік тапсырысы тiркелген нөмiрi, күнi және уақыты» деген бағанын толтырғанда, зейнетақы активтерін (меншікті және зейнетақы активтері есебінен) инвестициялық басқаруды дербес жүзеге асыратын жинақтаушы зейнетақы қоры, зейнетақы активтерiн (меншікті және зейнетақы активтері есебінен) инвестициялық басқаруды жүзеге асыратын ұйым немесе бағалы қағаздар нарығында брокерлiк және (немесе) дилерлiк қызметтi жүзеге асыруға лицензиясы бар инвестициялық қордың басқарушы компаниясы (меншікті және зейнетақы активтері есебінен) брокерлік қызмет аясында мәміле жасасқан жағдайда, инвестициялық комитеттің мәміле жасалғаны жөнiндегi қабылдаған инвестициялық шешiмiнiң нөмiрi мен күнi көрсетiледi.</w:t>
      </w:r>
      <w:r>
        <w:br/>
      </w:r>
      <w:r>
        <w:rPr>
          <w:rFonts w:ascii="Times New Roman"/>
          <w:b w:val="false"/>
          <w:i w:val="false"/>
          <w:color w:val="000000"/>
          <w:sz w:val="28"/>
        </w:rPr>
        <w:t>
</w:t>
      </w:r>
      <w:r>
        <w:rPr>
          <w:rFonts w:ascii="Times New Roman"/>
          <w:b w:val="false"/>
          <w:i w:val="false"/>
          <w:color w:val="000000"/>
          <w:sz w:val="28"/>
        </w:rPr>
        <w:t>
      Номиналды ұстауды есепке алу жүйесінде операцияны тіркеген жағдайда бұйрықты тіркеген нөмірі, күні және уақыты көрсетіледі.</w:t>
      </w:r>
      <w:r>
        <w:br/>
      </w:r>
      <w:r>
        <w:rPr>
          <w:rFonts w:ascii="Times New Roman"/>
          <w:b w:val="false"/>
          <w:i w:val="false"/>
          <w:color w:val="000000"/>
          <w:sz w:val="28"/>
        </w:rPr>
        <w:t>
</w:t>
      </w:r>
      <w:r>
        <w:rPr>
          <w:rFonts w:ascii="Times New Roman"/>
          <w:b w:val="false"/>
          <w:i w:val="false"/>
          <w:color w:val="000000"/>
          <w:sz w:val="28"/>
        </w:rPr>
        <w:t>
      3. «Мәміле (операция) типі» деген бағанын толтырғанда мынадай символдар пайдаланылады:</w:t>
      </w:r>
      <w:r>
        <w:br/>
      </w:r>
      <w:r>
        <w:rPr>
          <w:rFonts w:ascii="Times New Roman"/>
          <w:b w:val="false"/>
          <w:i w:val="false"/>
          <w:color w:val="000000"/>
          <w:sz w:val="28"/>
        </w:rPr>
        <w:t>
</w:t>
      </w:r>
      <w:r>
        <w:rPr>
          <w:rFonts w:ascii="Times New Roman"/>
          <w:b w:val="false"/>
          <w:i w:val="false"/>
          <w:color w:val="000000"/>
          <w:sz w:val="28"/>
        </w:rPr>
        <w:t>
      «В» – сатып алу (есепке жазу);</w:t>
      </w:r>
      <w:r>
        <w:br/>
      </w:r>
      <w:r>
        <w:rPr>
          <w:rFonts w:ascii="Times New Roman"/>
          <w:b w:val="false"/>
          <w:i w:val="false"/>
          <w:color w:val="000000"/>
          <w:sz w:val="28"/>
        </w:rPr>
        <w:t>
</w:t>
      </w:r>
      <w:r>
        <w:rPr>
          <w:rFonts w:ascii="Times New Roman"/>
          <w:b w:val="false"/>
          <w:i w:val="false"/>
          <w:color w:val="000000"/>
          <w:sz w:val="28"/>
        </w:rPr>
        <w:t>
      «S» – сату (есептен шығару).</w:t>
      </w:r>
      <w:r>
        <w:br/>
      </w:r>
      <w:r>
        <w:rPr>
          <w:rFonts w:ascii="Times New Roman"/>
          <w:b w:val="false"/>
          <w:i w:val="false"/>
          <w:color w:val="000000"/>
          <w:sz w:val="28"/>
        </w:rPr>
        <w:t>
</w:t>
      </w:r>
      <w:r>
        <w:rPr>
          <w:rFonts w:ascii="Times New Roman"/>
          <w:b w:val="false"/>
          <w:i w:val="false"/>
          <w:color w:val="000000"/>
          <w:sz w:val="28"/>
        </w:rPr>
        <w:t>
      4. «Кім ретінде қатысты» деген бағанын толтырғанда мынадай символдар пайдаланылады:</w:t>
      </w:r>
      <w:r>
        <w:br/>
      </w:r>
      <w:r>
        <w:rPr>
          <w:rFonts w:ascii="Times New Roman"/>
          <w:b w:val="false"/>
          <w:i w:val="false"/>
          <w:color w:val="000000"/>
          <w:sz w:val="28"/>
        </w:rPr>
        <w:t>
</w:t>
      </w:r>
      <w:r>
        <w:rPr>
          <w:rFonts w:ascii="Times New Roman"/>
          <w:b w:val="false"/>
          <w:i w:val="false"/>
          <w:color w:val="000000"/>
          <w:sz w:val="28"/>
        </w:rPr>
        <w:t>
      «В» - брокер;</w:t>
      </w:r>
      <w:r>
        <w:br/>
      </w:r>
      <w:r>
        <w:rPr>
          <w:rFonts w:ascii="Times New Roman"/>
          <w:b w:val="false"/>
          <w:i w:val="false"/>
          <w:color w:val="000000"/>
          <w:sz w:val="28"/>
        </w:rPr>
        <w:t>
</w:t>
      </w:r>
      <w:r>
        <w:rPr>
          <w:rFonts w:ascii="Times New Roman"/>
          <w:b w:val="false"/>
          <w:i w:val="false"/>
          <w:color w:val="000000"/>
          <w:sz w:val="28"/>
        </w:rPr>
        <w:t>
      «D» – дилер;</w:t>
      </w:r>
      <w:r>
        <w:br/>
      </w:r>
      <w:r>
        <w:rPr>
          <w:rFonts w:ascii="Times New Roman"/>
          <w:b w:val="false"/>
          <w:i w:val="false"/>
          <w:color w:val="000000"/>
          <w:sz w:val="28"/>
        </w:rPr>
        <w:t>
</w:t>
      </w:r>
      <w:r>
        <w:rPr>
          <w:rFonts w:ascii="Times New Roman"/>
          <w:b w:val="false"/>
          <w:i w:val="false"/>
          <w:color w:val="000000"/>
          <w:sz w:val="28"/>
        </w:rPr>
        <w:t>
      «ND» – номиналды ұстаушы.</w:t>
      </w:r>
      <w:r>
        <w:br/>
      </w:r>
      <w:r>
        <w:rPr>
          <w:rFonts w:ascii="Times New Roman"/>
          <w:b w:val="false"/>
          <w:i w:val="false"/>
          <w:color w:val="000000"/>
          <w:sz w:val="28"/>
        </w:rPr>
        <w:t>
</w:t>
      </w:r>
      <w:r>
        <w:rPr>
          <w:rFonts w:ascii="Times New Roman"/>
          <w:b w:val="false"/>
          <w:i w:val="false"/>
          <w:color w:val="000000"/>
          <w:sz w:val="28"/>
        </w:rPr>
        <w:t>
      5. «Клиент» деген бағанын толтырғанда клиенттік тапсырысы орындалмаған клиенттің атауы/тегі, аты, (бар болса - әкесінің аты) көрсетіледі.</w:t>
      </w:r>
      <w:r>
        <w:br/>
      </w:r>
      <w:r>
        <w:rPr>
          <w:rFonts w:ascii="Times New Roman"/>
          <w:b w:val="false"/>
          <w:i w:val="false"/>
          <w:color w:val="000000"/>
          <w:sz w:val="28"/>
        </w:rPr>
        <w:t>
</w:t>
      </w:r>
      <w:r>
        <w:rPr>
          <w:rFonts w:ascii="Times New Roman"/>
          <w:b w:val="false"/>
          <w:i w:val="false"/>
          <w:color w:val="000000"/>
          <w:sz w:val="28"/>
        </w:rPr>
        <w:t>
      6. «Қарсы агент» деген бағанын толтырғанда осы есепті толтыратын Ұйым екі тараптың атынан бір мезгілде қатысатын орындалмаған мәмілелерде (операцияларда) орындалмаған мәміле бойынша қарама қарсы тарап болып табылған осы Ұйымның клиентінің атауы, сондай-ақ «Клиенттің атауы немесе тегі, аты (бар болса - әкесінің аты)» деген форматында «клиент» деген сөзі көрсетіледі.</w:t>
      </w:r>
      <w:r>
        <w:br/>
      </w:r>
      <w:r>
        <w:rPr>
          <w:rFonts w:ascii="Times New Roman"/>
          <w:b w:val="false"/>
          <w:i w:val="false"/>
          <w:color w:val="000000"/>
          <w:sz w:val="28"/>
        </w:rPr>
        <w:t>
</w:t>
      </w:r>
      <w:r>
        <w:rPr>
          <w:rFonts w:ascii="Times New Roman"/>
          <w:b w:val="false"/>
          <w:i w:val="false"/>
          <w:color w:val="000000"/>
          <w:sz w:val="28"/>
        </w:rPr>
        <w:t>
      Бір жағынан Ұйым (брокердің, номиналды ұстаушы ретінде), ал қарама қарсы жағынан бағалы қағаздар нарығының басқа кәсіби қатысушысы қатысқан орындалмаған мәмілелерде (операцияларда) «Қарсы агент» деген бағанын толтырғанда бағалы қағаздар нарығының осы кәсіби қатысушысының атауы көрсетіледі.</w:t>
      </w:r>
      <w:r>
        <w:br/>
      </w:r>
      <w:r>
        <w:rPr>
          <w:rFonts w:ascii="Times New Roman"/>
          <w:b w:val="false"/>
          <w:i w:val="false"/>
          <w:color w:val="000000"/>
          <w:sz w:val="28"/>
        </w:rPr>
        <w:t>
</w:t>
      </w:r>
      <w:r>
        <w:rPr>
          <w:rFonts w:ascii="Times New Roman"/>
          <w:b w:val="false"/>
          <w:i w:val="false"/>
          <w:color w:val="000000"/>
          <w:sz w:val="28"/>
        </w:rPr>
        <w:t>
      7. «Орналастыру» деген бағанын толтыру кезiнде мынадай символдар пайдаланылады:</w:t>
      </w:r>
      <w:r>
        <w:br/>
      </w:r>
      <w:r>
        <w:rPr>
          <w:rFonts w:ascii="Times New Roman"/>
          <w:b w:val="false"/>
          <w:i w:val="false"/>
          <w:color w:val="000000"/>
          <w:sz w:val="28"/>
        </w:rPr>
        <w:t>
</w:t>
      </w:r>
      <w:r>
        <w:rPr>
          <w:rFonts w:ascii="Times New Roman"/>
          <w:b w:val="false"/>
          <w:i w:val="false"/>
          <w:color w:val="000000"/>
          <w:sz w:val="28"/>
        </w:rPr>
        <w:t>
      «1» - бағалы қағаздарды бастапқы орналастыру;</w:t>
      </w:r>
      <w:r>
        <w:br/>
      </w:r>
      <w:r>
        <w:rPr>
          <w:rFonts w:ascii="Times New Roman"/>
          <w:b w:val="false"/>
          <w:i w:val="false"/>
          <w:color w:val="000000"/>
          <w:sz w:val="28"/>
        </w:rPr>
        <w:t>
</w:t>
      </w:r>
      <w:r>
        <w:rPr>
          <w:rFonts w:ascii="Times New Roman"/>
          <w:b w:val="false"/>
          <w:i w:val="false"/>
          <w:color w:val="000000"/>
          <w:sz w:val="28"/>
        </w:rPr>
        <w:t>
      «2» - бағалы қағаздардың қайталама айналысқа жіберу.</w:t>
      </w:r>
    </w:p>
    <w:bookmarkEnd w:id="18"/>
    <w:bookmarkStart w:name="z87" w:id="19"/>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9"/>
    <w:bookmarkStart w:name="z88" w:id="20"/>
    <w:p>
      <w:pPr>
        <w:spacing w:after="0"/>
        <w:ind w:left="0"/>
        <w:jc w:val="both"/>
      </w:pPr>
      <w:r>
        <w:rPr>
          <w:rFonts w:ascii="Times New Roman"/>
          <w:b w:val="false"/>
          <w:i w:val="false"/>
          <w:color w:val="000000"/>
          <w:sz w:val="28"/>
        </w:rPr>
        <w:t>
Нысан</w:t>
      </w:r>
    </w:p>
    <w:bookmarkEnd w:id="20"/>
    <w:bookmarkStart w:name="z89" w:id="21"/>
    <w:p>
      <w:pPr>
        <w:spacing w:after="0"/>
        <w:ind w:left="0"/>
        <w:jc w:val="left"/>
      </w:pPr>
      <w:r>
        <w:rPr>
          <w:rFonts w:ascii="Times New Roman"/>
          <w:b/>
          <w:i w:val="false"/>
          <w:color w:val="000000"/>
        </w:rPr>
        <w:t xml:space="preserve"> 
«___» _________________ жағдай бойынша</w:t>
      </w:r>
      <w:r>
        <w:br/>
      </w:r>
      <w:r>
        <w:rPr>
          <w:rFonts w:ascii="Times New Roman"/>
          <w:b/>
          <w:i w:val="false"/>
          <w:color w:val="000000"/>
        </w:rPr>
        <w:t>
(Қазақстан Республикасының бағалы қағаздар нарығында брокерлік</w:t>
      </w:r>
      <w:r>
        <w:br/>
      </w:r>
      <w:r>
        <w:rPr>
          <w:rFonts w:ascii="Times New Roman"/>
          <w:b/>
          <w:i w:val="false"/>
          <w:color w:val="000000"/>
        </w:rPr>
        <w:t>
және (немесе) дилерлік қызметті жүзеге асыруға лицензиясы бар</w:t>
      </w:r>
      <w:r>
        <w:br/>
      </w:r>
      <w:r>
        <w:rPr>
          <w:rFonts w:ascii="Times New Roman"/>
          <w:b/>
          <w:i w:val="false"/>
          <w:color w:val="000000"/>
        </w:rPr>
        <w:t>
ұйымның атауы) тапсырмасы бойынша қор биржасының сауда</w:t>
      </w:r>
      <w:r>
        <w:br/>
      </w:r>
      <w:r>
        <w:rPr>
          <w:rFonts w:ascii="Times New Roman"/>
          <w:b/>
          <w:i w:val="false"/>
          <w:color w:val="000000"/>
        </w:rPr>
        <w:t>
жүйесінде «репоны» «тікелей әдіспен» ашу операциясы жүргiзiлген</w:t>
      </w:r>
      <w:r>
        <w:br/>
      </w:r>
      <w:r>
        <w:rPr>
          <w:rFonts w:ascii="Times New Roman"/>
          <w:b/>
          <w:i w:val="false"/>
          <w:color w:val="000000"/>
        </w:rPr>
        <w:t>
брокердiң шоттарындағы клиенттердiң активтер қалдықтарының құны туралы есеп</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606"/>
        <w:gridCol w:w="1797"/>
        <w:gridCol w:w="2710"/>
        <w:gridCol w:w="2392"/>
        <w:gridCol w:w="1648"/>
        <w:gridCol w:w="2372"/>
      </w:tblGrid>
      <w:tr>
        <w:trPr>
          <w:trHeight w:val="291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Клиенттiң атауы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Клиенттiң жеке шотының нөмiрi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әдiспен жасалған РЕПО-ны ашу операцияларының сомасы, теңгемен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Брокердiң шоттарындағы клиенттердiң активтер қалдықтарының құны, теңгемен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Маржаның деңгейi,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 және (немесе) дилер маржиналды мәмiлелердi жасау нәтижесiнде пайда болған брокердің алдындағы клиенттiң берешегi, теңгемен</w:t>
            </w:r>
            <w:r>
              <w:rPr>
                <w:rFonts w:ascii="Times New Roman"/>
                <w:b w:val="false"/>
                <w:i w:val="false"/>
                <w:color w:val="000000"/>
                <w:vertAlign w:val="superscript"/>
              </w:rPr>
              <w:t>2</w:t>
            </w:r>
          </w:p>
        </w:tc>
      </w:tr>
      <w:tr>
        <w:trPr>
          <w:trHeight w:val="27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 «___» _________</w:t>
      </w:r>
    </w:p>
    <w:p>
      <w:pPr>
        <w:spacing w:after="0"/>
        <w:ind w:left="0"/>
        <w:jc w:val="both"/>
      </w:pPr>
      <w:r>
        <w:rPr>
          <w:rFonts w:ascii="Times New Roman"/>
          <w:b w:val="false"/>
          <w:i w:val="false"/>
          <w:color w:val="000000"/>
          <w:sz w:val="28"/>
        </w:rPr>
        <w:t>Мөр орны</w:t>
      </w:r>
    </w:p>
    <w:bookmarkStart w:name="z90" w:id="22"/>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 Қаржы нарығын және қаржы ұйымдарын реттеу мен қадағалау агенттiгi Басқармасының 2005 жылғы 27 тамыздағы № 317 қаулысымен (Нормативтiк құқықтық актiлердi мемлекеттiк тiркеу тiзiлiмiнде № 3870 тiркелген) бекiтiлген Қазақстан Республикасының бағалы қағаздар нарығында брокерлiк және дилерлiк қызметтi жүзеге асыру ережесiнiң </w:t>
      </w:r>
      <w:r>
        <w:rPr>
          <w:rFonts w:ascii="Times New Roman"/>
          <w:b w:val="false"/>
          <w:i w:val="false"/>
          <w:color w:val="000000"/>
          <w:sz w:val="28"/>
        </w:rPr>
        <w:t>38-4-тармағына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Қазақстан Республикасы Қаржы нарығын және қаржы ұйымдарын реттеу мен қадағалау агенттiгi Басқармасының 2005 жылғы 27 тамыздағы № 317 қаулысымен (Нормативтiк құқықтық актiлердi мемлекеттiк тiркеу тiзiлiмiнде № 3870 тiркелген) бекiтiлген Қазақстан Республикасының бағалы қағаздар нарығында брокерлiк және дилерлiк қызметтi жүзеге асыру ережесiнiң </w:t>
      </w:r>
      <w:r>
        <w:rPr>
          <w:rFonts w:ascii="Times New Roman"/>
          <w:b w:val="false"/>
          <w:i w:val="false"/>
          <w:color w:val="000000"/>
          <w:sz w:val="28"/>
        </w:rPr>
        <w:t>53-тармағына</w:t>
      </w:r>
      <w:r>
        <w:rPr>
          <w:rFonts w:ascii="Times New Roman"/>
          <w:b w:val="false"/>
          <w:i w:val="false"/>
          <w:color w:val="000000"/>
          <w:sz w:val="28"/>
        </w:rPr>
        <w:t xml:space="preserve"> сәйкес.</w:t>
      </w:r>
    </w:p>
    <w:bookmarkEnd w:id="22"/>
    <w:bookmarkStart w:name="z92" w:id="23"/>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23"/>
    <w:bookmarkStart w:name="z93" w:id="24"/>
    <w:p>
      <w:pPr>
        <w:spacing w:after="0"/>
        <w:ind w:left="0"/>
        <w:jc w:val="both"/>
      </w:pPr>
      <w:r>
        <w:rPr>
          <w:rFonts w:ascii="Times New Roman"/>
          <w:b w:val="false"/>
          <w:i w:val="false"/>
          <w:color w:val="000000"/>
          <w:sz w:val="28"/>
        </w:rPr>
        <w:t>
Нысан</w:t>
      </w:r>
    </w:p>
    <w:bookmarkEnd w:id="24"/>
    <w:bookmarkStart w:name="z94" w:id="25"/>
    <w:p>
      <w:pPr>
        <w:spacing w:after="0"/>
        <w:ind w:left="0"/>
        <w:jc w:val="left"/>
      </w:pPr>
      <w:r>
        <w:rPr>
          <w:rFonts w:ascii="Times New Roman"/>
          <w:b/>
          <w:i w:val="false"/>
          <w:color w:val="000000"/>
        </w:rPr>
        <w:t xml:space="preserve"> 
«___» _________________ жағдай бойынша</w:t>
      </w:r>
      <w:r>
        <w:br/>
      </w:r>
      <w:r>
        <w:rPr>
          <w:rFonts w:ascii="Times New Roman"/>
          <w:b/>
          <w:i w:val="false"/>
          <w:color w:val="000000"/>
        </w:rPr>
        <w:t>
(ұйымның атауы)</w:t>
      </w:r>
      <w:r>
        <w:br/>
      </w:r>
      <w:r>
        <w:rPr>
          <w:rFonts w:ascii="Times New Roman"/>
          <w:b/>
          <w:i w:val="false"/>
          <w:color w:val="000000"/>
        </w:rPr>
        <w:t>
Қазақстан Республикасының бағалы қағаздар нарығында брокерлік</w:t>
      </w:r>
      <w:r>
        <w:br/>
      </w:r>
      <w:r>
        <w:rPr>
          <w:rFonts w:ascii="Times New Roman"/>
          <w:b/>
          <w:i w:val="false"/>
          <w:color w:val="000000"/>
        </w:rPr>
        <w:t>
және (немесе) дилерлік қызметті жүзеге асыруға лицензиясы бар ұйым туралы мәліметтер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8977"/>
        <w:gridCol w:w="3629"/>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 (тiркелген):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(нақты):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 туралы мәлiметтер (телефон, факс, электронды почта, Интернет торабындағы сайттың адресi):</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дауыс беретін акцияларының (жарғылық капиталындағы қатысу үлесімен он және одан астам пайыздарын) он және одан астам пайыздарын иеленетін тұлғалар туралы мәліметтер:</w:t>
            </w:r>
            <w:r>
              <w:br/>
            </w:r>
            <w:r>
              <w:rPr>
                <w:rFonts w:ascii="Times New Roman"/>
                <w:b w:val="false"/>
                <w:i w:val="false"/>
                <w:color w:val="000000"/>
                <w:sz w:val="20"/>
              </w:rPr>
              <w:t>
1) резиденттер:</w:t>
            </w:r>
            <w:r>
              <w:br/>
            </w:r>
            <w:r>
              <w:rPr>
                <w:rFonts w:ascii="Times New Roman"/>
                <w:b w:val="false"/>
                <w:i w:val="false"/>
                <w:color w:val="000000"/>
                <w:sz w:val="20"/>
              </w:rPr>
              <w:t>
– заңды тұлға үшін:</w:t>
            </w:r>
            <w:r>
              <w:br/>
            </w:r>
            <w:r>
              <w:rPr>
                <w:rFonts w:ascii="Times New Roman"/>
                <w:b w:val="false"/>
                <w:i w:val="false"/>
                <w:color w:val="000000"/>
                <w:sz w:val="20"/>
              </w:rPr>
              <w:t>
заңды тұлғаның атауы;</w:t>
            </w:r>
            <w:r>
              <w:br/>
            </w:r>
            <w:r>
              <w:rPr>
                <w:rFonts w:ascii="Times New Roman"/>
                <w:b w:val="false"/>
                <w:i w:val="false"/>
                <w:color w:val="000000"/>
                <w:sz w:val="20"/>
              </w:rPr>
              <w:t>
заңды тұлғаның мемлекеттік (қайта) тіркеу туралы мәліметтер;</w:t>
            </w:r>
            <w:r>
              <w:br/>
            </w:r>
            <w:r>
              <w:rPr>
                <w:rFonts w:ascii="Times New Roman"/>
                <w:b w:val="false"/>
                <w:i w:val="false"/>
                <w:color w:val="000000"/>
                <w:sz w:val="20"/>
              </w:rPr>
              <w:t>
бизнес – сәйкестендіру нөмiрi;</w:t>
            </w:r>
            <w:r>
              <w:br/>
            </w:r>
            <w:r>
              <w:rPr>
                <w:rFonts w:ascii="Times New Roman"/>
                <w:b w:val="false"/>
                <w:i w:val="false"/>
                <w:color w:val="000000"/>
                <w:sz w:val="20"/>
              </w:rPr>
              <w:t>
заңды тұлғаға тиесiлi акциялардың саны ұйымның орналастырылған акцияларының жалпы санына немесе ұйымның жарғылық капиталындағы қатысу үлесiне (пайызбен) арақатынасы;</w:t>
            </w:r>
            <w:r>
              <w:br/>
            </w:r>
            <w:r>
              <w:rPr>
                <w:rFonts w:ascii="Times New Roman"/>
                <w:b w:val="false"/>
                <w:i w:val="false"/>
                <w:color w:val="000000"/>
                <w:sz w:val="20"/>
              </w:rPr>
              <w:t>
– жеке тұлға үшін:</w:t>
            </w:r>
            <w:r>
              <w:br/>
            </w:r>
            <w:r>
              <w:rPr>
                <w:rFonts w:ascii="Times New Roman"/>
                <w:b w:val="false"/>
                <w:i w:val="false"/>
                <w:color w:val="000000"/>
                <w:sz w:val="20"/>
              </w:rPr>
              <w:t>
тегі, аты, бар болса әкесінің аты;</w:t>
            </w:r>
            <w:r>
              <w:br/>
            </w:r>
            <w:r>
              <w:rPr>
                <w:rFonts w:ascii="Times New Roman"/>
                <w:b w:val="false"/>
                <w:i w:val="false"/>
                <w:color w:val="000000"/>
                <w:sz w:val="20"/>
              </w:rPr>
              <w:t>
туған күні;</w:t>
            </w:r>
            <w:r>
              <w:br/>
            </w:r>
            <w:r>
              <w:rPr>
                <w:rFonts w:ascii="Times New Roman"/>
                <w:b w:val="false"/>
                <w:i w:val="false"/>
                <w:color w:val="000000"/>
                <w:sz w:val="20"/>
              </w:rPr>
              <w:t>
жеке тұлғаға тиесiлi акциялардың саны ұйымның орналастырылған акцияларының жалпы санына немесе ұйымның жарғылық капиталындағы қатысу үлесiне (пайызбен) арақатынасы;</w:t>
            </w:r>
            <w:r>
              <w:br/>
            </w:r>
            <w:r>
              <w:rPr>
                <w:rFonts w:ascii="Times New Roman"/>
                <w:b w:val="false"/>
                <w:i w:val="false"/>
                <w:color w:val="000000"/>
                <w:sz w:val="20"/>
              </w:rPr>
              <w:t>
резидент еместер:</w:t>
            </w:r>
            <w:r>
              <w:br/>
            </w:r>
            <w:r>
              <w:rPr>
                <w:rFonts w:ascii="Times New Roman"/>
                <w:b w:val="false"/>
                <w:i w:val="false"/>
                <w:color w:val="000000"/>
                <w:sz w:val="20"/>
              </w:rPr>
              <w:t>
– заңды тұлға үшін:</w:t>
            </w:r>
            <w:r>
              <w:br/>
            </w:r>
            <w:r>
              <w:rPr>
                <w:rFonts w:ascii="Times New Roman"/>
                <w:b w:val="false"/>
                <w:i w:val="false"/>
                <w:color w:val="000000"/>
                <w:sz w:val="20"/>
              </w:rPr>
              <w:t>
заңды тұлғаның тiркелген және орналасқан орны (егер заңды тұлға оффшорлық аймақтың аумағында тiркелген жағдайда, онда Қазақстан Республикасы Қаржы нарығын және қаржы ұйымдарын реттеу мен қадағалау агенттiгi Басқармасының «Банктiк және сақтандыру қызметiнiң, бағалы қағаздар рыногының кәсiби қатысушылары қызметiнiң және бағалы қағаздар рыногында лицензияланатын басқа да қызмет түрлерiнiң, жинақтаушы зейнетақы қорлары мен акционерлiк инвестициялық қорлар қызметiнiң мақсаттары үшiн оффшорлық аймақтардың тiзбесiн бекiту туралы» 2008 жылғы 2 қазандағы № 145 </w:t>
            </w:r>
            <w:r>
              <w:rPr>
                <w:rFonts w:ascii="Times New Roman"/>
                <w:b w:val="false"/>
                <w:i w:val="false"/>
                <w:color w:val="000000"/>
                <w:sz w:val="20"/>
              </w:rPr>
              <w:t>қаулысымен</w:t>
            </w:r>
            <w:r>
              <w:rPr>
                <w:rFonts w:ascii="Times New Roman"/>
                <w:b w:val="false"/>
                <w:i w:val="false"/>
                <w:color w:val="000000"/>
                <w:sz w:val="20"/>
              </w:rPr>
              <w:t xml:space="preserve"> (Нормативтiк құқықтық актiлердi мемлекеттiк тiркеу тiзiлiмiнде № 5371 тiркелген) бекiтiлген оффшорлық аймақтардың тiзбесiне сәйкес осы оффшорлық аймақты көрсету қажет);</w:t>
            </w:r>
            <w:r>
              <w:br/>
            </w:r>
            <w:r>
              <w:rPr>
                <w:rFonts w:ascii="Times New Roman"/>
                <w:b w:val="false"/>
                <w:i w:val="false"/>
                <w:color w:val="000000"/>
                <w:sz w:val="20"/>
              </w:rPr>
              <w:t>
заңды тұлғаға тиесiлi акциялардың саны ұйымның орналастырылған акцияларының жалпы санына немесе ұйымның жарғылық капиталындағы қатысу үлесiне (пайызбен) арақатынасы;</w:t>
            </w:r>
            <w:r>
              <w:br/>
            </w:r>
            <w:r>
              <w:rPr>
                <w:rFonts w:ascii="Times New Roman"/>
                <w:b w:val="false"/>
                <w:i w:val="false"/>
                <w:color w:val="000000"/>
                <w:sz w:val="20"/>
              </w:rPr>
              <w:t>
– жеке тұлға үшін:</w:t>
            </w:r>
            <w:r>
              <w:br/>
            </w:r>
            <w:r>
              <w:rPr>
                <w:rFonts w:ascii="Times New Roman"/>
                <w:b w:val="false"/>
                <w:i w:val="false"/>
                <w:color w:val="000000"/>
                <w:sz w:val="20"/>
              </w:rPr>
              <w:t>
тегі, аты, бар болса әкесінің аты;</w:t>
            </w:r>
            <w:r>
              <w:br/>
            </w:r>
            <w:r>
              <w:rPr>
                <w:rFonts w:ascii="Times New Roman"/>
                <w:b w:val="false"/>
                <w:i w:val="false"/>
                <w:color w:val="000000"/>
                <w:sz w:val="20"/>
              </w:rPr>
              <w:t>
азаматтығы;</w:t>
            </w:r>
            <w:r>
              <w:br/>
            </w:r>
            <w:r>
              <w:rPr>
                <w:rFonts w:ascii="Times New Roman"/>
                <w:b w:val="false"/>
                <w:i w:val="false"/>
                <w:color w:val="000000"/>
                <w:sz w:val="20"/>
              </w:rPr>
              <w:t>
заңды мекен-жайы және тұрғылықты жерi;</w:t>
            </w:r>
            <w:r>
              <w:br/>
            </w:r>
            <w:r>
              <w:rPr>
                <w:rFonts w:ascii="Times New Roman"/>
                <w:b w:val="false"/>
                <w:i w:val="false"/>
                <w:color w:val="000000"/>
                <w:sz w:val="20"/>
              </w:rPr>
              <w:t>
жеке тұлғаға тиесiлi акциялардың саны ұйымның орналастырылған акцияларының жалпы санына немесе ұйымның жарғылық капиталындағы қатысу үлесiне (пайызбен) арақатынасы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қосымшасының 4-тармағында көрсетілген заңды тұлғаның дауыс беретін акцияларының (жарғылық капиталындағы қатысу үлесімен он және одан астам пайыздарын) он және одан астам пайыздарын иеленетін тұлғалар туралы мәліметтер:</w:t>
            </w:r>
            <w:r>
              <w:br/>
            </w:r>
            <w:r>
              <w:rPr>
                <w:rFonts w:ascii="Times New Roman"/>
                <w:b w:val="false"/>
                <w:i w:val="false"/>
                <w:color w:val="000000"/>
                <w:sz w:val="20"/>
              </w:rPr>
              <w:t>
2) резиденттер:</w:t>
            </w:r>
            <w:r>
              <w:br/>
            </w:r>
            <w:r>
              <w:rPr>
                <w:rFonts w:ascii="Times New Roman"/>
                <w:b w:val="false"/>
                <w:i w:val="false"/>
                <w:color w:val="000000"/>
                <w:sz w:val="20"/>
              </w:rPr>
              <w:t>
– заңды тұлға үшін:</w:t>
            </w:r>
            <w:r>
              <w:br/>
            </w:r>
            <w:r>
              <w:rPr>
                <w:rFonts w:ascii="Times New Roman"/>
                <w:b w:val="false"/>
                <w:i w:val="false"/>
                <w:color w:val="000000"/>
                <w:sz w:val="20"/>
              </w:rPr>
              <w:t>
заңды тұлғаның атауы;</w:t>
            </w:r>
            <w:r>
              <w:br/>
            </w:r>
            <w:r>
              <w:rPr>
                <w:rFonts w:ascii="Times New Roman"/>
                <w:b w:val="false"/>
                <w:i w:val="false"/>
                <w:color w:val="000000"/>
                <w:sz w:val="20"/>
              </w:rPr>
              <w:t>
заңды тұлғаның мемлекеттік (қайта) тіркеу туралы мәліметтер;</w:t>
            </w:r>
            <w:r>
              <w:br/>
            </w:r>
            <w:r>
              <w:rPr>
                <w:rFonts w:ascii="Times New Roman"/>
                <w:b w:val="false"/>
                <w:i w:val="false"/>
                <w:color w:val="000000"/>
                <w:sz w:val="20"/>
              </w:rPr>
              <w:t>
бизнес – сәйкестендіру нөмiрi;</w:t>
            </w:r>
            <w:r>
              <w:br/>
            </w:r>
            <w:r>
              <w:rPr>
                <w:rFonts w:ascii="Times New Roman"/>
                <w:b w:val="false"/>
                <w:i w:val="false"/>
                <w:color w:val="000000"/>
                <w:sz w:val="20"/>
              </w:rPr>
              <w:t>
заңды тұлғаға тиесiлi акциялардың саны ұйымның акцияларын (жарғылық капиталындағы қатысу үлесімен) иеленетін заңды тұлғаның дауыс беретін акцияларының жалпы санына арақатынасы немесе ұйымның акцияларын (жарғылық капиталындағы қатысу үлесіне) иеленетін заңды тұлғаның жарғылық капиталындағы қатысу үлесі (пайызбен) арақатынасы;</w:t>
            </w:r>
            <w:r>
              <w:br/>
            </w:r>
            <w:r>
              <w:rPr>
                <w:rFonts w:ascii="Times New Roman"/>
                <w:b w:val="false"/>
                <w:i w:val="false"/>
                <w:color w:val="000000"/>
                <w:sz w:val="20"/>
              </w:rPr>
              <w:t>
– жеке тұлға үшін:</w:t>
            </w:r>
            <w:r>
              <w:br/>
            </w:r>
            <w:r>
              <w:rPr>
                <w:rFonts w:ascii="Times New Roman"/>
                <w:b w:val="false"/>
                <w:i w:val="false"/>
                <w:color w:val="000000"/>
                <w:sz w:val="20"/>
              </w:rPr>
              <w:t>
тегі, аты, бар болса әкесінің аты;</w:t>
            </w:r>
            <w:r>
              <w:br/>
            </w:r>
            <w:r>
              <w:rPr>
                <w:rFonts w:ascii="Times New Roman"/>
                <w:b w:val="false"/>
                <w:i w:val="false"/>
                <w:color w:val="000000"/>
                <w:sz w:val="20"/>
              </w:rPr>
              <w:t>
туған күні;</w:t>
            </w:r>
            <w:r>
              <w:br/>
            </w:r>
            <w:r>
              <w:rPr>
                <w:rFonts w:ascii="Times New Roman"/>
                <w:b w:val="false"/>
                <w:i w:val="false"/>
                <w:color w:val="000000"/>
                <w:sz w:val="20"/>
              </w:rPr>
              <w:t>
жеке тұлғаға тиесiлi акциялардың саны ұйымның акцияларын (жарғылық капиталындағы қатысу үлесімен) иеленетін заңды тұлғаның дауыс беретін акцияларының жалпы санына арақатынасы немесе ұйымның акцияларын (жарғылық капиталындағы қатысу үлесіне) иеленетін заңды тұлғаның жарғылық капиталындағы қатысу үлесі (пайызбен) арақатынасы;</w:t>
            </w:r>
            <w:r>
              <w:br/>
            </w:r>
            <w:r>
              <w:rPr>
                <w:rFonts w:ascii="Times New Roman"/>
                <w:b w:val="false"/>
                <w:i w:val="false"/>
                <w:color w:val="000000"/>
                <w:sz w:val="20"/>
              </w:rPr>
              <w:t>
резидент еместер:</w:t>
            </w:r>
            <w:r>
              <w:br/>
            </w:r>
            <w:r>
              <w:rPr>
                <w:rFonts w:ascii="Times New Roman"/>
                <w:b w:val="false"/>
                <w:i w:val="false"/>
                <w:color w:val="000000"/>
                <w:sz w:val="20"/>
              </w:rPr>
              <w:t>
– заңды тұлға үшін:</w:t>
            </w:r>
            <w:r>
              <w:br/>
            </w:r>
            <w:r>
              <w:rPr>
                <w:rFonts w:ascii="Times New Roman"/>
                <w:b w:val="false"/>
                <w:i w:val="false"/>
                <w:color w:val="000000"/>
                <w:sz w:val="20"/>
              </w:rPr>
              <w:t>
заңды тұлғаның атауы;</w:t>
            </w:r>
            <w:r>
              <w:br/>
            </w:r>
            <w:r>
              <w:rPr>
                <w:rFonts w:ascii="Times New Roman"/>
                <w:b w:val="false"/>
                <w:i w:val="false"/>
                <w:color w:val="000000"/>
                <w:sz w:val="20"/>
              </w:rPr>
              <w:t>
заңды тұлғаның почта мекен-жайы және (немесе) заңды тұлғаның тіркелген және орналасқан жері;</w:t>
            </w:r>
            <w:r>
              <w:br/>
            </w:r>
            <w:r>
              <w:rPr>
                <w:rFonts w:ascii="Times New Roman"/>
                <w:b w:val="false"/>
                <w:i w:val="false"/>
                <w:color w:val="000000"/>
                <w:sz w:val="20"/>
              </w:rPr>
              <w:t>
заңды тұлғаға тиесiлi акциялардың саны ұйымның акцияларын (жарғылық капиталындағы қатысу үлесімен) иеленетін заңды тұлғаның дауыс беретін акцияларының жалпы санына арақатынасы немесе ұйымның акцияларын (жарғылық капиталындағы қатысу үлесіне) иеленетін заңды тұлғаның жарғылық капиталындағы қатысу үлесі (пайызбен) арақатынасы;</w:t>
            </w:r>
            <w:r>
              <w:br/>
            </w:r>
            <w:r>
              <w:rPr>
                <w:rFonts w:ascii="Times New Roman"/>
                <w:b w:val="false"/>
                <w:i w:val="false"/>
                <w:color w:val="000000"/>
                <w:sz w:val="20"/>
              </w:rPr>
              <w:t>
– жеке тұлға үшін:</w:t>
            </w:r>
            <w:r>
              <w:br/>
            </w:r>
            <w:r>
              <w:rPr>
                <w:rFonts w:ascii="Times New Roman"/>
                <w:b w:val="false"/>
                <w:i w:val="false"/>
                <w:color w:val="000000"/>
                <w:sz w:val="20"/>
              </w:rPr>
              <w:t>
тегі, аты, бар болса әкесінің аты;</w:t>
            </w:r>
            <w:r>
              <w:br/>
            </w:r>
            <w:r>
              <w:rPr>
                <w:rFonts w:ascii="Times New Roman"/>
                <w:b w:val="false"/>
                <w:i w:val="false"/>
                <w:color w:val="000000"/>
                <w:sz w:val="20"/>
              </w:rPr>
              <w:t>
азаматтығы;</w:t>
            </w:r>
            <w:r>
              <w:br/>
            </w:r>
            <w:r>
              <w:rPr>
                <w:rFonts w:ascii="Times New Roman"/>
                <w:b w:val="false"/>
                <w:i w:val="false"/>
                <w:color w:val="000000"/>
                <w:sz w:val="20"/>
              </w:rPr>
              <w:t>
жеке тұлғаға тиесiлi акциялардың саны ұйымның акцияларын (жарғылық капиталындағы қатысу үлесімен) иеленетін заңды тұлғаның дауыс беретін акцияларының жалпы санына арақатынасы немесе ұйымның акцияларын (жарғылық капиталындағы қатысу үлесіне) иеленетін заңды тұлғаның жарғылық капиталындағы қатысу үлесі (пайызбен) арақатынасы;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акцияның жиырма бес және одан астам пайызына иелiк ететiн (жарғылық капиталында қатысу үлесiне) акционер (қатысушы) болып табылатын заңды тұлғалар туралы мәлiметтер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 қызметкерлерi туралы мәлiметтер (тегi, аты, бар болса әкесiнiң аты, атқаратын лауазымы, жұмысқа қабылданған (лауазымға тағайындаған (сайлаған) күнi, уәкiлеттi органмен басшы қызметкердi келiсiлу күнi)</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 кәсіби қызметті жүзеге асыратын және клиенттермен жасалатын кез келген шарттарға қол қоюға құқығы бар ұйымның бір немесе бірнеше құрылымдық бөлімшелерінің қызметін үйлестіруді және (немесе) бақылауды жүзеге асыратын оның оқшауланған бөлімшелерінің бірінші басшыларын және олардың бас бухгалтерлерін, клиенттерге және (немесе) уәкілетті органға берілетін ақпараттарды, клиенттермен жасалған шарттарда және Қазақстан Республикасының қаржы нарығын және қаржы ұйымдарын реттеу, бақылау және қадағалау жөніндегі уәкілетті органның нормативтік құқықтық актілерінде көзделген есептіліктің әр түрлі нысандарын қоса алғанда, сондай-ақ ұйымның клиенттерінің шоттарындағы активтердің қозғалысы мен қалдығын салыстырып тексеруді растайтын құжаттарды қоспағанда ұйымның өзге басшылары туралы мәліметтер (тегi, аты, бар болса әкесiнiң аты, атқаратын лауазымы, жұмысқа қабылданған (лауазымға тағайындаған (сайлаған) күнi, уәкiлеттi органмен өзге басшы қызметкердi келiсiлу күнi)</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 брокерлiк және (немесе) дилерлiк қызметтi жүзеге асыруға қатысатын қызметкерлер туралы мәлiметтер (тегi, аты, бар болса әкесiнiң аты, атқаратын лауазымы, жұмысқа қабылданған күнi)</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меншікті активтеріне қатысты инвестициялық шешім қабылдауды жүзеге асыратын инвестициялық комитеттің құрамы туралы мәліметтер (тегi, аты, бар болса әкесiнiң аты, атқаратын лауазымы, қызметкер инвестициялық комитетінің құрамына енгізілген күннен бастап инвестициялық комитетінің құрамына сайлау туралы шешімнің күні және нөмірі)</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Брокерлiк қызметтi көрсету шеңберінде клиенттермен жасалған шарттардың саны туралы мәлiметтер:</w:t>
            </w:r>
            <w:r>
              <w:br/>
            </w:r>
            <w:r>
              <w:rPr>
                <w:rFonts w:ascii="Times New Roman"/>
                <w:b w:val="false"/>
                <w:i w:val="false"/>
                <w:color w:val="000000"/>
                <w:sz w:val="20"/>
              </w:rPr>
              <w:t>
номиналды ұстау қызметін көздемейтін брокерлiк қызмет көрсету туралы шарттардың саны;</w:t>
            </w:r>
            <w:r>
              <w:br/>
            </w:r>
            <w:r>
              <w:rPr>
                <w:rFonts w:ascii="Times New Roman"/>
                <w:b w:val="false"/>
                <w:i w:val="false"/>
                <w:color w:val="000000"/>
                <w:sz w:val="20"/>
              </w:rPr>
              <w:t>
номиналды ұстау қызметін көздейтін брокерлiк қызмет көрсету туралы шарттардың саны;</w:t>
            </w:r>
            <w:r>
              <w:br/>
            </w:r>
            <w:r>
              <w:rPr>
                <w:rFonts w:ascii="Times New Roman"/>
                <w:b w:val="false"/>
                <w:i w:val="false"/>
                <w:color w:val="000000"/>
                <w:sz w:val="20"/>
              </w:rPr>
              <w:t>
андеррайтер ретінде немесе эмиссиялық консорциумның құрамында эмиссиялық бағалы қағаздарды шығару және орналастыру бойынша қызмет көрсету жөніндегі эмитентпен жасалған шарттардың саны;</w:t>
            </w:r>
            <w:r>
              <w:br/>
            </w:r>
            <w:r>
              <w:rPr>
                <w:rFonts w:ascii="Times New Roman"/>
                <w:b w:val="false"/>
                <w:i w:val="false"/>
                <w:color w:val="000000"/>
                <w:sz w:val="20"/>
              </w:rPr>
              <w:t>
қор биржасының ішкі құжаттарына сәйкес қаржы құралы бойынша баға белгілеуді жариялау және қолдау жөніндегі эмитентпен жасалған шарттардың саны;</w:t>
            </w:r>
            <w:r>
              <w:br/>
            </w:r>
            <w:r>
              <w:rPr>
                <w:rFonts w:ascii="Times New Roman"/>
                <w:b w:val="false"/>
                <w:i w:val="false"/>
                <w:color w:val="000000"/>
                <w:sz w:val="20"/>
              </w:rPr>
              <w:t>
бағалы қағаздарды қор биржасының ресми тізіміне енгізу және бар болу мәселелері бойынша консультациялық қызмет көрсету бойынша эмитентпен жасалған шарттардың саны;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26"/>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4, 5 және 10-жолдарды бағалы қағаздар нарығында брокерлік және (немесе) дилерлік қызметті жүзеге асыруға лицензиялары бар екінші деңгейдегі банк толтырмайды;</w:t>
      </w:r>
      <w:r>
        <w:br/>
      </w:r>
      <w:r>
        <w:rPr>
          <w:rFonts w:ascii="Times New Roman"/>
          <w:b w:val="false"/>
          <w:i w:val="false"/>
          <w:color w:val="000000"/>
          <w:sz w:val="28"/>
        </w:rPr>
        <w:t>
</w:t>
      </w:r>
      <w:r>
        <w:rPr>
          <w:rFonts w:ascii="Times New Roman"/>
          <w:b w:val="false"/>
          <w:i w:val="false"/>
          <w:color w:val="000000"/>
          <w:sz w:val="28"/>
        </w:rPr>
        <w:t>
      10-жолды Ұлттық почта операторы толтырмайды;</w:t>
      </w:r>
      <w:r>
        <w:br/>
      </w:r>
      <w:r>
        <w:rPr>
          <w:rFonts w:ascii="Times New Roman"/>
          <w:b w:val="false"/>
          <w:i w:val="false"/>
          <w:color w:val="000000"/>
          <w:sz w:val="28"/>
        </w:rPr>
        <w:t>
</w:t>
      </w:r>
      <w:r>
        <w:rPr>
          <w:rFonts w:ascii="Times New Roman"/>
          <w:b w:val="false"/>
          <w:i w:val="false"/>
          <w:color w:val="000000"/>
          <w:sz w:val="28"/>
        </w:rPr>
        <w:t>
      11-жолды зейнетақы активтерін инвестициялық басқаруды дербес жүзеге асыратын жинақтаушы зейнетақы қоры және бағалы қағаздар нарығында брокерлік және (немесе) дилерлік қызметті жүзеге асыруға лицензиялары бар зейнетақы активтерін инвестициялық басқаруды жүзеге асыратын ұйым толтырмайды.</w:t>
      </w:r>
    </w:p>
    <w:bookmarkEnd w:id="26"/>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20_____ «______» ________________</w:t>
      </w:r>
    </w:p>
    <w:p>
      <w:pPr>
        <w:spacing w:after="0"/>
        <w:ind w:left="0"/>
        <w:jc w:val="both"/>
      </w:pPr>
      <w:r>
        <w:rPr>
          <w:rFonts w:ascii="Times New Roman"/>
          <w:b w:val="false"/>
          <w:i w:val="false"/>
          <w:color w:val="000000"/>
          <w:sz w:val="28"/>
        </w:rPr>
        <w:t>Мөр орны</w:t>
      </w:r>
    </w:p>
    <w:bookmarkStart w:name="z99" w:id="27"/>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27"/>
    <w:bookmarkStart w:name="z100" w:id="28"/>
    <w:p>
      <w:pPr>
        <w:spacing w:after="0"/>
        <w:ind w:left="0"/>
        <w:jc w:val="both"/>
      </w:pPr>
      <w:r>
        <w:rPr>
          <w:rFonts w:ascii="Times New Roman"/>
          <w:b w:val="false"/>
          <w:i w:val="false"/>
          <w:color w:val="000000"/>
          <w:sz w:val="28"/>
        </w:rPr>
        <w:t>
Нысан</w:t>
      </w:r>
    </w:p>
    <w:bookmarkEnd w:id="28"/>
    <w:bookmarkStart w:name="z101" w:id="29"/>
    <w:p>
      <w:pPr>
        <w:spacing w:after="0"/>
        <w:ind w:left="0"/>
        <w:jc w:val="left"/>
      </w:pPr>
      <w:r>
        <w:rPr>
          <w:rFonts w:ascii="Times New Roman"/>
          <w:b/>
          <w:i w:val="false"/>
          <w:color w:val="000000"/>
        </w:rPr>
        <w:t xml:space="preserve"> 
«___» _________________ жағдай бойынша</w:t>
      </w:r>
      <w:r>
        <w:br/>
      </w:r>
      <w:r>
        <w:rPr>
          <w:rFonts w:ascii="Times New Roman"/>
          <w:b/>
          <w:i w:val="false"/>
          <w:color w:val="000000"/>
        </w:rPr>
        <w:t>
(Қазақстан Республикасының бағалы қағаздар нарығында брокерлік</w:t>
      </w:r>
      <w:r>
        <w:br/>
      </w:r>
      <w:r>
        <w:rPr>
          <w:rFonts w:ascii="Times New Roman"/>
          <w:b/>
          <w:i w:val="false"/>
          <w:color w:val="000000"/>
        </w:rPr>
        <w:t>
және (немесе) дилерлiк қызметтi жүзеге асыруға лицензиясы бар</w:t>
      </w:r>
      <w:r>
        <w:br/>
      </w:r>
      <w:r>
        <w:rPr>
          <w:rFonts w:ascii="Times New Roman"/>
          <w:b/>
          <w:i w:val="false"/>
          <w:color w:val="000000"/>
        </w:rPr>
        <w:t>
ұйымның атауы) бас офистің орналасқан орнынан тыс жерлердегі</w:t>
      </w:r>
      <w:r>
        <w:br/>
      </w:r>
      <w:r>
        <w:rPr>
          <w:rFonts w:ascii="Times New Roman"/>
          <w:b/>
          <w:i w:val="false"/>
          <w:color w:val="000000"/>
        </w:rPr>
        <w:t>
филиалдар, өкілдіктер, сондай-ақ  құрылымдық бөлімшелер туралы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824"/>
        <w:gridCol w:w="6574"/>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Филиалдың,</w:t>
            </w:r>
            <w:r>
              <w:br/>
            </w:r>
            <w:r>
              <w:rPr>
                <w:rFonts w:ascii="Times New Roman"/>
                <w:b w:val="false"/>
                <w:i w:val="false"/>
                <w:color w:val="000000"/>
                <w:sz w:val="20"/>
              </w:rPr>
              <w:t>
өкілдіктің,</w:t>
            </w:r>
            <w:r>
              <w:br/>
            </w:r>
            <w:r>
              <w:rPr>
                <w:rFonts w:ascii="Times New Roman"/>
                <w:b w:val="false"/>
                <w:i w:val="false"/>
                <w:color w:val="000000"/>
                <w:sz w:val="20"/>
              </w:rPr>
              <w:t>
құрылымдық бөлімшенің атауы</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w:t>
            </w:r>
            <w:r>
              <w:br/>
            </w:r>
            <w:r>
              <w:rPr>
                <w:rFonts w:ascii="Times New Roman"/>
                <w:b w:val="false"/>
                <w:i w:val="false"/>
                <w:color w:val="000000"/>
                <w:sz w:val="20"/>
              </w:rPr>
              <w:t>
өкілдіктер,</w:t>
            </w:r>
            <w:r>
              <w:br/>
            </w:r>
            <w:r>
              <w:rPr>
                <w:rFonts w:ascii="Times New Roman"/>
                <w:b w:val="false"/>
                <w:i w:val="false"/>
                <w:color w:val="000000"/>
                <w:sz w:val="20"/>
              </w:rPr>
              <w:t>
құрылымдық бөлімшенің орналасқан жері</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20_____ «______» ________________</w:t>
      </w:r>
    </w:p>
    <w:p>
      <w:pPr>
        <w:spacing w:after="0"/>
        <w:ind w:left="0"/>
        <w:jc w:val="both"/>
      </w:pPr>
      <w:r>
        <w:rPr>
          <w:rFonts w:ascii="Times New Roman"/>
          <w:b w:val="false"/>
          <w:i w:val="false"/>
          <w:color w:val="000000"/>
          <w:sz w:val="28"/>
        </w:rPr>
        <w:t>Мөр орны</w:t>
      </w:r>
    </w:p>
    <w:bookmarkStart w:name="z102" w:id="30"/>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6-қосымша           </w:t>
      </w:r>
    </w:p>
    <w:bookmarkEnd w:id="30"/>
    <w:bookmarkStart w:name="z103" w:id="31"/>
    <w:p>
      <w:pPr>
        <w:spacing w:after="0"/>
        <w:ind w:left="0"/>
        <w:jc w:val="both"/>
      </w:pPr>
      <w:r>
        <w:rPr>
          <w:rFonts w:ascii="Times New Roman"/>
          <w:b w:val="false"/>
          <w:i w:val="false"/>
          <w:color w:val="000000"/>
          <w:sz w:val="28"/>
        </w:rPr>
        <w:t>
Нысан</w:t>
      </w:r>
    </w:p>
    <w:bookmarkEnd w:id="31"/>
    <w:bookmarkStart w:name="z104" w:id="32"/>
    <w:p>
      <w:pPr>
        <w:spacing w:after="0"/>
        <w:ind w:left="0"/>
        <w:jc w:val="left"/>
      </w:pPr>
      <w:r>
        <w:rPr>
          <w:rFonts w:ascii="Times New Roman"/>
          <w:b/>
          <w:i w:val="false"/>
          <w:color w:val="000000"/>
        </w:rPr>
        <w:t xml:space="preserve"> 
_________бастап_________ дейiнгi кезеңде</w:t>
      </w:r>
      <w:r>
        <w:br/>
      </w:r>
      <w:r>
        <w:rPr>
          <w:rFonts w:ascii="Times New Roman"/>
          <w:b/>
          <w:i w:val="false"/>
          <w:color w:val="000000"/>
        </w:rPr>
        <w:t>
(Қазақстан Республикасының бағалы қағаздар нарығында брокерлiк</w:t>
      </w:r>
      <w:r>
        <w:br/>
      </w:r>
      <w:r>
        <w:rPr>
          <w:rFonts w:ascii="Times New Roman"/>
          <w:b/>
          <w:i w:val="false"/>
          <w:color w:val="000000"/>
        </w:rPr>
        <w:t>
және (немесе) дилерлiк қызметтi жүзеге асыруға лицензиясы бар</w:t>
      </w:r>
      <w:r>
        <w:br/>
      </w:r>
      <w:r>
        <w:rPr>
          <w:rFonts w:ascii="Times New Roman"/>
          <w:b/>
          <w:i w:val="false"/>
          <w:color w:val="000000"/>
        </w:rPr>
        <w:t>
ұйымның атауы) кепiлге берiлген не өзгеше ауыртпалық салынған меншiктi активтерi бойынша есеп</w:t>
      </w:r>
    </w:p>
    <w:bookmarkEnd w:id="32"/>
    <w:bookmarkStart w:name="z105" w:id="33"/>
    <w:p>
      <w:pPr>
        <w:spacing w:after="0"/>
        <w:ind w:left="0"/>
        <w:jc w:val="both"/>
      </w:pPr>
      <w:r>
        <w:rPr>
          <w:rFonts w:ascii="Times New Roman"/>
          <w:b w:val="false"/>
          <w:i w:val="false"/>
          <w:color w:val="000000"/>
          <w:sz w:val="28"/>
        </w:rPr>
        <w:t>
      1-нысан. Меншiктi активтер есебiнен сатып алынған және кепiлге берiлген не өзгеше ауыртпалық салынған бағалы қағаздар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953"/>
        <w:gridCol w:w="1908"/>
        <w:gridCol w:w="1908"/>
        <w:gridCol w:w="953"/>
        <w:gridCol w:w="681"/>
        <w:gridCol w:w="953"/>
        <w:gridCol w:w="1090"/>
        <w:gridCol w:w="681"/>
        <w:gridCol w:w="1499"/>
        <w:gridCol w:w="1637"/>
      </w:tblGrid>
      <w:tr>
        <w:trPr>
          <w:trHeight w:val="495"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жасалған күнi</w:t>
            </w:r>
            <w:r>
              <w:rPr>
                <w:rFonts w:ascii="Times New Roman"/>
                <w:b w:val="false"/>
                <w:i w:val="false"/>
                <w:color w:val="000000"/>
                <w:vertAlign w:val="superscript"/>
              </w:rPr>
              <w:t>1</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сәйкестендiру нөмiрi</w:t>
            </w:r>
            <w:r>
              <w:rPr>
                <w:rFonts w:ascii="Times New Roman"/>
                <w:b w:val="false"/>
                <w:i w:val="false"/>
                <w:color w:val="000000"/>
                <w:vertAlign w:val="superscript"/>
              </w:rPr>
              <w:t>2</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Эмитенттiң атауы</w:t>
            </w:r>
            <w:r>
              <w:rPr>
                <w:rFonts w:ascii="Times New Roman"/>
                <w:b w:val="false"/>
                <w:i w:val="false"/>
                <w:color w:val="000000"/>
                <w:vertAlign w:val="superscript"/>
              </w:rPr>
              <w:t>3</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саны (дана)</w:t>
            </w:r>
            <w:r>
              <w:rPr>
                <w:rFonts w:ascii="Times New Roman"/>
                <w:b w:val="false"/>
                <w:i w:val="false"/>
                <w:color w:val="000000"/>
                <w:vertAlign w:val="superscript"/>
              </w:rPr>
              <w:t>4</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қаржы құралының бағасы</w:t>
            </w:r>
            <w:r>
              <w:rPr>
                <w:rFonts w:ascii="Times New Roman"/>
                <w:b w:val="false"/>
                <w:i w:val="false"/>
                <w:color w:val="000000"/>
                <w:vertAlign w:val="superscript"/>
              </w:rPr>
              <w:t>5</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көлемі (теңге)</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ұстаушы туралы мәлiметтер</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түрi</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34"/>
    <w:p>
      <w:pPr>
        <w:spacing w:after="0"/>
        <w:ind w:left="0"/>
        <w:jc w:val="both"/>
      </w:pPr>
      <w:r>
        <w:rPr>
          <w:rFonts w:ascii="Times New Roman"/>
          <w:b w:val="false"/>
          <w:i w:val="false"/>
          <w:color w:val="000000"/>
          <w:sz w:val="28"/>
        </w:rPr>
        <w:t>
      2-нысан. Кепiлге берiлген не өзгеше ауыртпалық салынған Қазақстан Республикасының Ұлттық Банкiндегi, екiншi деңгейдегi банктердегi және шетелдік банктердегі салымдар, сондай-ақ Қазақстан Республикасының екінші деңгейдегі банктердегі және шетелдік банктердегі банк шоттарындағы ақша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648"/>
        <w:gridCol w:w="1134"/>
        <w:gridCol w:w="1140"/>
        <w:gridCol w:w="1313"/>
        <w:gridCol w:w="1144"/>
        <w:gridCol w:w="1499"/>
        <w:gridCol w:w="950"/>
        <w:gridCol w:w="1141"/>
        <w:gridCol w:w="946"/>
        <w:gridCol w:w="950"/>
        <w:gridCol w:w="776"/>
        <w:gridCol w:w="950"/>
      </w:tblGrid>
      <w:tr>
        <w:trPr>
          <w:trHeight w:val="615"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аударым жасау күнi</w:t>
            </w:r>
            <w:r>
              <w:rPr>
                <w:rFonts w:ascii="Times New Roman"/>
                <w:b w:val="false"/>
                <w:i w:val="false"/>
                <w:color w:val="000000"/>
                <w:vertAlign w:val="superscript"/>
              </w:rPr>
              <w:t>1</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(банк шоты) бойынша операциялар</w:t>
            </w:r>
            <w:r>
              <w:rPr>
                <w:rFonts w:ascii="Times New Roman"/>
                <w:b w:val="false"/>
                <w:i w:val="false"/>
                <w:color w:val="000000"/>
                <w:vertAlign w:val="superscript"/>
              </w:rPr>
              <w:t>2</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Банктiк салым шартын жасасу күнi мен шарттың нөмiрi</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мерзiмi (күндермен)</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(жылдық пайызбен)</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(банк шоты)валютасы</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(банк шотындағы ақша) сомасы</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ұстаушы туралы мәлiметтер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түрi</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c>
          <w:tcPr>
            <w:tcW w:w="0" w:type="auto"/>
            <w:vMerge/>
            <w:tcBorders>
              <w:top w:val="nil"/>
              <w:left w:val="single" w:color="cfcfcf" w:sz="5"/>
              <w:bottom w:val="single" w:color="cfcfcf" w:sz="5"/>
              <w:right w:val="single" w:color="cfcfcf" w:sz="5"/>
            </w:tcBorders>
          </w:tcPr>
          <w:p/>
        </w:tc>
      </w:tr>
      <w:tr>
        <w:trPr>
          <w:trHeight w:val="19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35"/>
    <w:p>
      <w:pPr>
        <w:spacing w:after="0"/>
        <w:ind w:left="0"/>
        <w:jc w:val="both"/>
      </w:pPr>
      <w:r>
        <w:rPr>
          <w:rFonts w:ascii="Times New Roman"/>
          <w:b w:val="false"/>
          <w:i w:val="false"/>
          <w:color w:val="000000"/>
          <w:sz w:val="28"/>
        </w:rPr>
        <w:t>
      3-нысан. Меншiктi активтер есебiнен сатып алынған және кепiлге берiлген не өзгеше ауыртпалық салынған өзге мүлiк</w:t>
      </w:r>
      <w:r>
        <w:rPr>
          <w:rFonts w:ascii="Times New Roman"/>
          <w:b w:val="false"/>
          <w:i w:val="false"/>
          <w:color w:val="000000"/>
          <w:vertAlign w:val="superscript"/>
        </w:rPr>
        <w:t>1</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1227"/>
        <w:gridCol w:w="800"/>
        <w:gridCol w:w="980"/>
        <w:gridCol w:w="800"/>
        <w:gridCol w:w="1025"/>
        <w:gridCol w:w="1272"/>
        <w:gridCol w:w="1452"/>
        <w:gridCol w:w="1520"/>
        <w:gridCol w:w="740"/>
        <w:gridCol w:w="967"/>
        <w:gridCol w:w="945"/>
        <w:gridCol w:w="915"/>
      </w:tblGrid>
      <w:tr>
        <w:trPr>
          <w:trHeight w:val="885" w:hRule="atLeast"/>
        </w:trPr>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Мүлiктiң түрi және қысқаша сипаттамасы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күнi</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Мүлiктiң орналасқан орны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қайта бағалауды өткiзу күнi</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Жүргiзiлген қайта бағалауға сәйкес құны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күнiндегi ағымдағы (баланстық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ұстаушы туралы мәлiметтер</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түрi</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20_____ «______» ________________</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Кепiлге берiлген не өзгеше ауыртпалық салынған меншiктi активтерi бойынша есепке ескерту:</w:t>
      </w:r>
    </w:p>
    <w:bookmarkStart w:name="z108" w:id="36"/>
    <w:p>
      <w:pPr>
        <w:spacing w:after="0"/>
        <w:ind w:left="0"/>
        <w:jc w:val="both"/>
      </w:pPr>
      <w:r>
        <w:rPr>
          <w:rFonts w:ascii="Times New Roman"/>
          <w:b w:val="false"/>
          <w:i w:val="false"/>
          <w:color w:val="000000"/>
          <w:sz w:val="28"/>
        </w:rPr>
        <w:t>
      1-нысан.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Күнi/айы/жылы форматында мәмiленiң күнi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Қаржы құралына берiлген сәйкестендiру нөмiрi көрсетiледi.</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Қаржы құралымен мәмiлелер жасалған эмитенттiң атауы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Сол арқылы мәмiле жасалған қаржы құралдардың саны (данада) көрсетiледi. Бағалы қағаздар нарығында брокерлiк және дилерлiк қызметтi жүзеге асыруға лицензиясы бар ұйымдар бiр мезгiлде сатушы және сатып алушы ретiнде мәмiлеге қатысқан жағдайда, аталған мәмiле осы есепте бiр мәмiле түрiнде көрiнедi.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Мәмiленiң бағасы үтiрден кейiн төрт белгiге дейiн (теңгемен) көрсетiледi.</w:t>
      </w:r>
      <w:r>
        <w:br/>
      </w:r>
      <w:r>
        <w:rPr>
          <w:rFonts w:ascii="Times New Roman"/>
          <w:b w:val="false"/>
          <w:i w:val="false"/>
          <w:color w:val="000000"/>
          <w:sz w:val="28"/>
        </w:rPr>
        <w:t>
</w:t>
      </w:r>
      <w:r>
        <w:rPr>
          <w:rFonts w:ascii="Times New Roman"/>
          <w:b w:val="false"/>
          <w:i w:val="false"/>
          <w:color w:val="000000"/>
          <w:sz w:val="28"/>
        </w:rPr>
        <w:t>
      Шетел валютасында мәмiле жасалған жағдайда, Қазақстан Республикасы Ұлттық Банкiнiң мәмiленi жасаған күнi белгiлеген ресми бағамы бойынша теңгемен бағасы көрсетiледi. Мәмiле бойынша есептесу мәмiле жасалған күнiнде жүзеге асырылмаған жағдайда, Қазақстан Республикасы Ұлттық Банкiнiң есептесудi жүзеге асырған күнi белгiлеген ресми бағамы бойынша теңгемен мәмiленiң бағасын көрсету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Мәмiленiң көлемi үтiрден кейiн екi белгiге дейiн (теңгемен) көрсетiледi.</w:t>
      </w:r>
    </w:p>
    <w:bookmarkEnd w:id="36"/>
    <w:bookmarkStart w:name="z116" w:id="37"/>
    <w:p>
      <w:pPr>
        <w:spacing w:after="0"/>
        <w:ind w:left="0"/>
        <w:jc w:val="both"/>
      </w:pPr>
      <w:r>
        <w:rPr>
          <w:rFonts w:ascii="Times New Roman"/>
          <w:b w:val="false"/>
          <w:i w:val="false"/>
          <w:color w:val="000000"/>
          <w:sz w:val="28"/>
        </w:rPr>
        <w:t>
      2-нысан.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Салым салынған жағдайда, инвестициялық шоттан ақшаны Қазақстан Республикасының Ұлттық Банкiнiң немесе екiншi деңгейдегi банктiң банктiк шотына аударым жасау күнi, не мерзiмiнен бұрын қайтару күнi немесе шартты бұзған жағдайда – инвестициялық шотқа ақшаны қайтарып алу күнi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Салым бойынша операциялар көрсетiледi (ақшаны салымға салу, салым бойынша сыйақыны төлеу, салымды мерзiмiнен бұрын қайтару немесе банктiк салым шартының мерзiмi аяқталу бойынша салымды қайтару). Ұйымның міндеттемелерін қамтамасыз ету ретінде тапсырылған ақшаны сақтау шоттары кепiлге берiлген не өзгеше ауыртпалық салынған меншiктi активтерi бойынша есептің осы нысанына енгізілу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Жинақталған сыйақы ескерiлiп, үтiрден кейiн дәл үш белгiге дейiн сома көрсетiледi.</w:t>
      </w:r>
    </w:p>
    <w:bookmarkEnd w:id="37"/>
    <w:bookmarkStart w:name="z120" w:id="38"/>
    <w:p>
      <w:pPr>
        <w:spacing w:after="0"/>
        <w:ind w:left="0"/>
        <w:jc w:val="both"/>
      </w:pPr>
      <w:r>
        <w:rPr>
          <w:rFonts w:ascii="Times New Roman"/>
          <w:b w:val="false"/>
          <w:i w:val="false"/>
          <w:color w:val="000000"/>
          <w:sz w:val="28"/>
        </w:rPr>
        <w:t>
      3-нысан.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Меншiгiндегi немесе тұрақты жердi пайдалану құқығындағы жер;</w:t>
      </w:r>
      <w:r>
        <w:br/>
      </w:r>
      <w:r>
        <w:rPr>
          <w:rFonts w:ascii="Times New Roman"/>
          <w:b w:val="false"/>
          <w:i w:val="false"/>
          <w:color w:val="000000"/>
          <w:sz w:val="28"/>
        </w:rPr>
        <w:t>
</w:t>
      </w:r>
      <w:r>
        <w:rPr>
          <w:rFonts w:ascii="Times New Roman"/>
          <w:b w:val="false"/>
          <w:i w:val="false"/>
          <w:color w:val="000000"/>
          <w:sz w:val="28"/>
        </w:rPr>
        <w:t>
      меншiгiндегi ғимараттар мен құрылыстар;</w:t>
      </w:r>
      <w:r>
        <w:br/>
      </w:r>
      <w:r>
        <w:rPr>
          <w:rFonts w:ascii="Times New Roman"/>
          <w:b w:val="false"/>
          <w:i w:val="false"/>
          <w:color w:val="000000"/>
          <w:sz w:val="28"/>
        </w:rPr>
        <w:t>
</w:t>
      </w:r>
      <w:r>
        <w:rPr>
          <w:rFonts w:ascii="Times New Roman"/>
          <w:b w:val="false"/>
          <w:i w:val="false"/>
          <w:color w:val="000000"/>
          <w:sz w:val="28"/>
        </w:rPr>
        <w:t>
      көлiк құралдарын қоспағанда, машиналар мен жабдықтар.</w:t>
      </w:r>
    </w:p>
    <w:bookmarkEnd w:id="38"/>
    <w:bookmarkStart w:name="z124" w:id="39"/>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7-қосымша                </w:t>
      </w:r>
    </w:p>
    <w:bookmarkEnd w:id="39"/>
    <w:bookmarkStart w:name="z125" w:id="40"/>
    <w:p>
      <w:pPr>
        <w:spacing w:after="0"/>
        <w:ind w:left="0"/>
        <w:jc w:val="both"/>
      </w:pPr>
      <w:r>
        <w:rPr>
          <w:rFonts w:ascii="Times New Roman"/>
          <w:b w:val="false"/>
          <w:i w:val="false"/>
          <w:color w:val="000000"/>
          <w:sz w:val="28"/>
        </w:rPr>
        <w:t>
Нысан</w:t>
      </w:r>
    </w:p>
    <w:bookmarkEnd w:id="40"/>
    <w:bookmarkStart w:name="z126" w:id="41"/>
    <w:p>
      <w:pPr>
        <w:spacing w:after="0"/>
        <w:ind w:left="0"/>
        <w:jc w:val="left"/>
      </w:pPr>
      <w:r>
        <w:rPr>
          <w:rFonts w:ascii="Times New Roman"/>
          <w:b/>
          <w:i w:val="false"/>
          <w:color w:val="000000"/>
        </w:rPr>
        <w:t xml:space="preserve"> 
_________бастап_________ дейiнгi кезеңде</w:t>
      </w:r>
      <w:r>
        <w:br/>
      </w:r>
      <w:r>
        <w:rPr>
          <w:rFonts w:ascii="Times New Roman"/>
          <w:b/>
          <w:i w:val="false"/>
          <w:color w:val="000000"/>
        </w:rPr>
        <w:t>
(Қазақстан Республикасының бағалы қағаздар нарығында брокерлiк</w:t>
      </w:r>
      <w:r>
        <w:br/>
      </w:r>
      <w:r>
        <w:rPr>
          <w:rFonts w:ascii="Times New Roman"/>
          <w:b/>
          <w:i w:val="false"/>
          <w:color w:val="000000"/>
        </w:rPr>
        <w:t>
және (немесе) дилерлiк қызметті жүзеге асыруға лицензиясы бар</w:t>
      </w:r>
      <w:r>
        <w:br/>
      </w:r>
      <w:r>
        <w:rPr>
          <w:rFonts w:ascii="Times New Roman"/>
          <w:b/>
          <w:i w:val="false"/>
          <w:color w:val="000000"/>
        </w:rPr>
        <w:t>
ұйымның атауы) халықаралық (шетелдік) бағалы қағаздар нарығында</w:t>
      </w:r>
      <w:r>
        <w:br/>
      </w:r>
      <w:r>
        <w:rPr>
          <w:rFonts w:ascii="Times New Roman"/>
          <w:b/>
          <w:i w:val="false"/>
          <w:color w:val="000000"/>
        </w:rPr>
        <w:t>
қаржы құралдармен жасалған мәмілелер туралы есеп</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753"/>
        <w:gridCol w:w="1873"/>
        <w:gridCol w:w="1853"/>
        <w:gridCol w:w="1533"/>
        <w:gridCol w:w="1473"/>
        <w:gridCol w:w="1973"/>
        <w:gridCol w:w="153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Мәмiленiң жасалған күнi мен уақыты</w:t>
            </w:r>
            <w:r>
              <w:rPr>
                <w:rFonts w:ascii="Times New Roman"/>
                <w:b w:val="false"/>
                <w:i w:val="false"/>
                <w:color w:val="000000"/>
                <w:vertAlign w:val="superscript"/>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бойынша есеп айырысуды жүзеге асыру күнi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Клиенттік тапсырысы тiркелген нөмiрi, күнi және уақыты</w:t>
            </w:r>
            <w:r>
              <w:rPr>
                <w:rFonts w:ascii="Times New Roman"/>
                <w:b w:val="false"/>
                <w:i w:val="false"/>
                <w:color w:val="000000"/>
                <w:vertAlign w:val="superscript"/>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Мәмiленiң түрi</w:t>
            </w:r>
            <w:r>
              <w:rPr>
                <w:rFonts w:ascii="Times New Roman"/>
                <w:b w:val="false"/>
                <w:i w:val="false"/>
                <w:color w:val="000000"/>
                <w:vertAlign w:val="superscript"/>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Брокердiң атауы және оның резиденттiк елi</w:t>
            </w:r>
            <w:r>
              <w:rPr>
                <w:rFonts w:ascii="Times New Roman"/>
                <w:b w:val="false"/>
                <w:i w:val="false"/>
                <w:color w:val="000000"/>
                <w:vertAlign w:val="superscript"/>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Кастодиан-банктiң атауы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42"/>
    <w:p>
      <w:pPr>
        <w:spacing w:after="0"/>
        <w:ind w:left="0"/>
        <w:jc w:val="both"/>
      </w:pPr>
      <w:r>
        <w:rPr>
          <w:rFonts w:ascii="Times New Roman"/>
          <w:b w:val="false"/>
          <w:i w:val="false"/>
          <w:color w:val="000000"/>
          <w:sz w:val="28"/>
        </w:rPr>
        <w:t>
кестенің жалғасы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785"/>
        <w:gridCol w:w="1785"/>
        <w:gridCol w:w="1208"/>
        <w:gridCol w:w="1991"/>
        <w:gridCol w:w="1620"/>
        <w:gridCol w:w="1662"/>
        <w:gridCol w:w="1353"/>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номиналды ұстаушының атауы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(шетелдік) есеп айырысу депозитарлық жүйесі</w:t>
            </w:r>
            <w:r>
              <w:rPr>
                <w:rFonts w:ascii="Times New Roman"/>
                <w:b w:val="false"/>
                <w:i w:val="false"/>
                <w:color w:val="000000"/>
                <w:vertAlign w:val="superscript"/>
              </w:rPr>
              <w:t>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сәйкестендіру нөмірі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w:t>
            </w:r>
            <w:r>
              <w:rPr>
                <w:rFonts w:ascii="Times New Roman"/>
                <w:b w:val="false"/>
                <w:i w:val="false"/>
                <w:color w:val="000000"/>
                <w:vertAlign w:val="superscript"/>
              </w:rPr>
              <w:t>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Эмитенттiң атауы және оның резиденттiк елi</w:t>
            </w:r>
            <w:r>
              <w:rPr>
                <w:rFonts w:ascii="Times New Roman"/>
                <w:b w:val="false"/>
                <w:i w:val="false"/>
                <w:color w:val="000000"/>
                <w:vertAlign w:val="superscript"/>
              </w:rPr>
              <w:t>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Заңнамасына сәйкес қаржы құралдардың шығарылымы тiркелген ел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саны (данасы)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құнының валютасы/Төлем валютасы</w:t>
            </w:r>
            <w:r>
              <w:rPr>
                <w:rFonts w:ascii="Times New Roman"/>
                <w:b w:val="false"/>
                <w:i w:val="false"/>
                <w:color w:val="000000"/>
                <w:vertAlign w:val="superscript"/>
              </w:rPr>
              <w:t>9</w:t>
            </w:r>
          </w:p>
        </w:tc>
      </w:tr>
      <w:tr>
        <w:trPr>
          <w:trHeight w:val="195"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43"/>
    <w:p>
      <w:pPr>
        <w:spacing w:after="0"/>
        <w:ind w:left="0"/>
        <w:jc w:val="both"/>
      </w:pPr>
      <w:r>
        <w:rPr>
          <w:rFonts w:ascii="Times New Roman"/>
          <w:b w:val="false"/>
          <w:i w:val="false"/>
          <w:color w:val="000000"/>
          <w:sz w:val="28"/>
        </w:rPr>
        <w:t>
кестенің жалғасы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3027"/>
        <w:gridCol w:w="1634"/>
        <w:gridCol w:w="1558"/>
        <w:gridCol w:w="1672"/>
        <w:gridCol w:w="1558"/>
        <w:gridCol w:w="2030"/>
      </w:tblGrid>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Мәмiлеге кiм ретiнде қатысты</w:t>
            </w:r>
            <w:r>
              <w:rPr>
                <w:rFonts w:ascii="Times New Roman"/>
                <w:b w:val="false"/>
                <w:i w:val="false"/>
                <w:color w:val="000000"/>
                <w:vertAlign w:val="superscript"/>
              </w:rPr>
              <w:t>10</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 және оның резиденттiк елi</w:t>
            </w:r>
            <w:r>
              <w:rPr>
                <w:rFonts w:ascii="Times New Roman"/>
                <w:b w:val="false"/>
                <w:i w:val="false"/>
                <w:color w:val="000000"/>
                <w:vertAlign w:val="superscript"/>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қаржы құралының бағасы</w:t>
            </w:r>
            <w:r>
              <w:rPr>
                <w:rFonts w:ascii="Times New Roman"/>
                <w:b w:val="false"/>
                <w:i w:val="false"/>
                <w:color w:val="000000"/>
                <w:vertAlign w:val="superscript"/>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Мәмiленiң көлемi</w:t>
            </w:r>
            <w:r>
              <w:rPr>
                <w:rFonts w:ascii="Times New Roman"/>
                <w:b w:val="false"/>
                <w:i w:val="false"/>
                <w:color w:val="000000"/>
                <w:vertAlign w:val="superscript"/>
              </w:rPr>
              <w:t>12</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 «___» _______</w:t>
      </w:r>
    </w:p>
    <w:p>
      <w:pPr>
        <w:spacing w:after="0"/>
        <w:ind w:left="0"/>
        <w:jc w:val="both"/>
      </w:pPr>
      <w:r>
        <w:rPr>
          <w:rFonts w:ascii="Times New Roman"/>
          <w:b w:val="false"/>
          <w:i w:val="false"/>
          <w:color w:val="000000"/>
          <w:sz w:val="28"/>
        </w:rPr>
        <w:t>Мөр орны</w:t>
      </w:r>
    </w:p>
    <w:bookmarkStart w:name="z129" w:id="44"/>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«Уақыты, күнi, айы, жылы» форматында мәмiленi жасасу күнi мен уақыты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Зейнетақы активтерiн инвестициялық басқаруды дербес жүзеге асыратын жинақтаушы зейнетақы қоры, зейнетақы активтерiн инвестициялық басқаруды жүзеге асыратын ұйым немесе бағалы қағаздар нарығында брокерлiк және дилерлiк қызметтi жүзеге асыруға лицензиясы бар инвестициялық қордың басқарушы компаниясы (инвестициялық қордың активтерi есебiнен) брокерлiк қызмет аясында мәмiле жасасқан жағдайда, инвестициялық комитеттiң мәмiле жасалғаны жөнiндегi қабылдаған инвестициялық шешiмiнiң нөмiрi мен күнi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Мәмiле түрi көрсетiледi (сатып алу, сату, репо).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Сауда жүйесiнде мәмiле жасалған қор биржасының атауы және «қор биржасының атауы/елi» форматында оның резиденттiк елi не мәмiле «ұйымдастырылмаған нарық» форматында қор биржасында жасалмағаны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Клиенттік тапсырысты орындаған брокердiң атауы көрсетiледi. Егер мәмiленi бағалы қағаздар нарығында брокерлiк және дилерлiк қызметтi жүзеге асыруға лицензиясы бар ұйымның тапсырмасы бойынша жасасқан басқа брокер (оның iшiнде шетел брокерi) мәмiленi орындаған жағдайда, онда осы брокер және «брокердiң атауы/елi» форматында оның резиденттiк елi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Қаржы құралдармен мәмілелер бойынша есеп айрысуды жүзеге асырған халықаралық (шетелдік) есептік-депозитарлық жүйесінің атауы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Борыштық бағалы қағазға берiлген/үлестiк бағалы қағаздың рейтингi немесе үлестiк бағалы қағаз эмитентiнiң рейтингi көрсетiледi (үлестiк бағалы қағазда рейтинг болмаған жағдайда, үлестiк бағалы қағаз эмитентiнiң рейтингi көрсетiледi). Егер борыштық бағалы қағазға/үлестiк бағалы қағазға (үлестiк бағалы қағаздың эмитентiне) бiрнеше рейтингтiк агенттiктер рейтинг берген жағдайда, онда барлық берiлген рейтингтер көрсетiледi. Рейтингтер «рейтинг (рейтингтiк агенттiк)/рейтинг (рейтингтiк агенттiк)» форматында көрсетiледi. Егер борыштық бағалы қағазда/үлестiк бағалы қағазда (үлестiк бағалы қағаздың эмитентiнде) рейтинг болмаса, онда «жоқ» деген сөз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«Эмитенттiң атауы/елi» форматында эмитенттiң және оның резиденттiк елiнiң атауы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«Валюталар мен қорларды белгiлеу үшiн кодтар» 07 ИСО 4217-2001 Қазақстан Республикасының Мемлекеттiк жiктелiмiне сәйкес валюталардың кодтары көрсетiледi. Бағалы қағаздардың номиналды құнының валютасы және осы бағалы қағаздар бойынша төлем валютасы «Номиналды құнының валютасы/Төлем валютасы» форматында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Егер бағалы қағаздар нарығында брокерлiк және дилерлiк қызметтi жүзеге асыруға лицензиясы бар ұйым брокер ретiнде болса, «В» белгiсi көрсетiледi.</w:t>
      </w:r>
      <w:r>
        <w:br/>
      </w:r>
      <w:r>
        <w:rPr>
          <w:rFonts w:ascii="Times New Roman"/>
          <w:b w:val="false"/>
          <w:i w:val="false"/>
          <w:color w:val="000000"/>
          <w:sz w:val="28"/>
        </w:rPr>
        <w:t>
</w:t>
      </w:r>
      <w:r>
        <w:rPr>
          <w:rFonts w:ascii="Times New Roman"/>
          <w:b w:val="false"/>
          <w:i w:val="false"/>
          <w:color w:val="000000"/>
          <w:sz w:val="28"/>
        </w:rPr>
        <w:t>
      Егер бағалы қағаздар нарығында брокерлiк және дилерлiк қызметтi жүзеге асыруға лицензиясы бар ұйым дилер ретiнде болса, «D» белгiсi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Егер ұйым брокер ретiнде болса, «Клиенттiң коды/елi» форматында «Клиент және оның резиденттiк елi» деген бағана толтырылады. Бұл ретте мәмiле олардың есебiнен және мүддесi бойынша жасалған брокер клиенттерiнiң кодтары көрсетiледi:</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173"/>
        <w:gridCol w:w="40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клиенттiң 5 мәндi коды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(Қазақстан Республикасының резидентi)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(Қазақстан Республикасының резидентi)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(резидент емес)</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(резидент емес)</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активтерiн инвестициялық басқаруды жүзеге асыратын ұйым/жинақтаушы зейнетақы қоры (зейнетақы активтерi)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(меншiктi активтер)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екiншi деңгейдегi банкi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ұйымы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нарығында брокерлiк және (немесе) дилерлiк қызметтi жүзеге асыруға лицензиясы бар ұйым – меншiктi активтер (зейнетақы активтерiн инвестициялық басқаруды жүзеге асыратын ұйымды, жинақтаушы зейнетақы қорын, Қазақстан Республикасының екiншi деңгейдегi банкiн қоспағанда)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 берген бес мәндiк код</w:t>
            </w:r>
          </w:p>
        </w:tc>
      </w:tr>
    </w:tbl>
    <w:bookmarkStart w:name="z141" w:id="45"/>
    <w:p>
      <w:pPr>
        <w:spacing w:after="0"/>
        <w:ind w:left="0"/>
        <w:jc w:val="both"/>
      </w:pPr>
      <w:r>
        <w:rPr>
          <w:rFonts w:ascii="Times New Roman"/>
          <w:b w:val="false"/>
          <w:i w:val="false"/>
          <w:color w:val="000000"/>
          <w:sz w:val="28"/>
        </w:rPr>
        <w:t>
      Зейнетақы активтерiн инвестициялық басқаруды дербес жүзеге асыратын жинақтаушы зейнетақы қорлар және зейнетақы активтерiн инвестициялық басқаруды жүзеге асыратын, бағалы қағаздар нарығында брокерлiк және дилерлiк қызметтi жүзеге асыруға лицензиясы бар ұйымдар зейнетақы активтерi есебiнен мәмiлелердi жасасқанда, осы бағанды толтырмайды.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Сатушыға төленген сыйақыны ескерiп, мәмiле жасалғанын растайтын (брокердiң есебi, S.W.I.F.T. жүйесi бойынша алынған растау, қор биржасының құжаты) бастапқы құжатта берiлген баға үтiрден кейiнгi төрт мәнге дейiнгi дәлдiкпен, мәмiлелердiң көлемi үтiрден кейiнгi екi мәнге дейiнгi дәлдiкпен көрсетiледi.</w:t>
      </w:r>
      <w:r>
        <w:br/>
      </w:r>
      <w:r>
        <w:rPr>
          <w:rFonts w:ascii="Times New Roman"/>
          <w:b w:val="false"/>
          <w:i w:val="false"/>
          <w:color w:val="000000"/>
          <w:sz w:val="28"/>
        </w:rPr>
        <w:t>
</w:t>
      </w:r>
      <w:r>
        <w:rPr>
          <w:rFonts w:ascii="Times New Roman"/>
          <w:b w:val="false"/>
          <w:i w:val="false"/>
          <w:color w:val="000000"/>
          <w:sz w:val="28"/>
        </w:rPr>
        <w:t>
      Мәмiле бойынша есептi мәмiле жасасу күнiнде емес жүргiзгенде, мәмiленiң бағасы мен мәмiленiң көлемiн Қазақстан Республикасының Ұлттық Банкi есептi жүргiзу күнiнде белгiлеген ресми бағамы бойынша теңгемен көрсету қажет. Бағалы қағазды шетел валютасымен төлегенде, мәмiле валютасындағы сома көрсетiлетiн «шетел валютасында» деген бағана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Халықаралық (шетелдік) бағалы қағаздар нарығында қаржы құралдармен жасалған мәмілелер туралы есепте көрсетілген қаржы құралдарымен мәмілелер Қағидалардың 1-қосымшасына сәйкес Қазақстан Республикасының ұйымдастырылмаған бағалы қағаздар нарығында қаржы құралдармен жасалған (тіркелген) мәмілелер туралы есепте көрсетілмейді.</w:t>
      </w:r>
    </w:p>
    <w:bookmarkEnd w:id="45"/>
    <w:bookmarkStart w:name="z145" w:id="46"/>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8-қосымша             </w:t>
      </w:r>
    </w:p>
    <w:bookmarkEnd w:id="46"/>
    <w:bookmarkStart w:name="z146" w:id="47"/>
    <w:p>
      <w:pPr>
        <w:spacing w:after="0"/>
        <w:ind w:left="0"/>
        <w:jc w:val="both"/>
      </w:pPr>
      <w:r>
        <w:rPr>
          <w:rFonts w:ascii="Times New Roman"/>
          <w:b w:val="false"/>
          <w:i w:val="false"/>
          <w:color w:val="000000"/>
          <w:sz w:val="28"/>
        </w:rPr>
        <w:t>
Нысан</w:t>
      </w:r>
    </w:p>
    <w:bookmarkEnd w:id="47"/>
    <w:bookmarkStart w:name="z147" w:id="48"/>
    <w:p>
      <w:pPr>
        <w:spacing w:after="0"/>
        <w:ind w:left="0"/>
        <w:jc w:val="left"/>
      </w:pPr>
      <w:r>
        <w:rPr>
          <w:rFonts w:ascii="Times New Roman"/>
          <w:b/>
          <w:i w:val="false"/>
          <w:color w:val="000000"/>
        </w:rPr>
        <w:t xml:space="preserve"> 
_________бастап_________ дейiнгi кезеңде</w:t>
      </w:r>
      <w:r>
        <w:br/>
      </w:r>
      <w:r>
        <w:rPr>
          <w:rFonts w:ascii="Times New Roman"/>
          <w:b/>
          <w:i w:val="false"/>
          <w:color w:val="000000"/>
        </w:rPr>
        <w:t>
(Қазақстан Республикасының бағалы қағаздар нарығында брокерлiк</w:t>
      </w:r>
      <w:r>
        <w:br/>
      </w:r>
      <w:r>
        <w:rPr>
          <w:rFonts w:ascii="Times New Roman"/>
          <w:b/>
          <w:i w:val="false"/>
          <w:color w:val="000000"/>
        </w:rPr>
        <w:t>
және (немесе) дилерлiк қызметтi жүзеге асыруға лицензиясы бар</w:t>
      </w:r>
      <w:r>
        <w:br/>
      </w:r>
      <w:r>
        <w:rPr>
          <w:rFonts w:ascii="Times New Roman"/>
          <w:b/>
          <w:i w:val="false"/>
          <w:color w:val="000000"/>
        </w:rPr>
        <w:t>
ұйымның атауы) туынды қаржы құралдарымен жасалған мәмiлелер туралы есеп</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971"/>
        <w:gridCol w:w="1665"/>
        <w:gridCol w:w="832"/>
        <w:gridCol w:w="1110"/>
        <w:gridCol w:w="1388"/>
        <w:gridCol w:w="694"/>
        <w:gridCol w:w="832"/>
        <w:gridCol w:w="832"/>
        <w:gridCol w:w="971"/>
        <w:gridCol w:w="694"/>
        <w:gridCol w:w="694"/>
        <w:gridCol w:w="694"/>
        <w:gridCol w:w="694"/>
        <w:gridCol w:w="694"/>
      </w:tblGrid>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күні мен уақыты</w:t>
            </w:r>
            <w:r>
              <w:rPr>
                <w:rFonts w:ascii="Times New Roman"/>
                <w:b w:val="false"/>
                <w:i w:val="false"/>
                <w:color w:val="000000"/>
                <w:vertAlign w:val="superscript"/>
              </w:rPr>
              <w:t>1</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брокерге/дилерге есепке қою күнi</w:t>
            </w:r>
            <w:r>
              <w:rPr>
                <w:rFonts w:ascii="Times New Roman"/>
                <w:b w:val="false"/>
                <w:i w:val="false"/>
                <w:color w:val="000000"/>
                <w:vertAlign w:val="superscript"/>
              </w:rPr>
              <w:t>1</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бойынша есептеу күні</w:t>
            </w:r>
            <w:r>
              <w:rPr>
                <w:rFonts w:ascii="Times New Roman"/>
                <w:b w:val="false"/>
                <w:i w:val="false"/>
                <w:color w:val="000000"/>
                <w:vertAlign w:val="superscript"/>
              </w:rPr>
              <w:t>1</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құралының түрi</w:t>
            </w:r>
            <w:r>
              <w:rPr>
                <w:rFonts w:ascii="Times New Roman"/>
                <w:b w:val="false"/>
                <w:i w:val="false"/>
                <w:color w:val="000000"/>
                <w:vertAlign w:val="superscript"/>
              </w:rPr>
              <w:t>2</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сәйкестендiру нөмiрi</w:t>
            </w:r>
            <w:r>
              <w:rPr>
                <w:rFonts w:ascii="Times New Roman"/>
                <w:b w:val="false"/>
                <w:i w:val="false"/>
                <w:color w:val="000000"/>
                <w:vertAlign w:val="superscript"/>
              </w:rPr>
              <w:t>3</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4</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актив және оның рейтингi </w:t>
            </w:r>
            <w:r>
              <w:rPr>
                <w:rFonts w:ascii="Times New Roman"/>
                <w:b w:val="false"/>
                <w:i w:val="false"/>
                <w:color w:val="000000"/>
                <w:vertAlign w:val="superscript"/>
              </w:rPr>
              <w:t>5</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қарсы агент</w:t>
            </w:r>
            <w:r>
              <w:rPr>
                <w:rFonts w:ascii="Times New Roman"/>
                <w:b w:val="false"/>
                <w:i w:val="false"/>
                <w:color w:val="000000"/>
                <w:vertAlign w:val="superscript"/>
              </w:rPr>
              <w:t>6</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агент және оның рейтингі</w:t>
            </w:r>
            <w:r>
              <w:rPr>
                <w:rFonts w:ascii="Times New Roman"/>
                <w:b w:val="false"/>
                <w:i w:val="false"/>
                <w:color w:val="000000"/>
                <w:vertAlign w:val="superscript"/>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Мәмiленiң талаптарын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бағасы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көлемi</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валютасы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49"/>
    <w:p>
      <w:pPr>
        <w:spacing w:after="0"/>
        <w:ind w:left="0"/>
        <w:jc w:val="both"/>
      </w:pPr>
      <w:r>
        <w:rPr>
          <w:rFonts w:ascii="Times New Roman"/>
          <w:b w:val="false"/>
          <w:i w:val="false"/>
          <w:color w:val="000000"/>
          <w:sz w:val="28"/>
        </w:rPr>
        <w:t>
кестенің жалғасы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1348"/>
        <w:gridCol w:w="1753"/>
        <w:gridCol w:w="1888"/>
        <w:gridCol w:w="1888"/>
        <w:gridCol w:w="1483"/>
        <w:gridCol w:w="1078"/>
        <w:gridCol w:w="1754"/>
      </w:tblGrid>
      <w:tr>
        <w:trPr>
          <w:trHeight w:val="375"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Хеджирлеу объектiсi</w:t>
            </w:r>
            <w:r>
              <w:rPr>
                <w:rFonts w:ascii="Times New Roman"/>
                <w:b w:val="false"/>
                <w:i w:val="false"/>
                <w:color w:val="000000"/>
                <w:vertAlign w:val="superscript"/>
              </w:rPr>
              <w:t>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Мәмiлеге кiм ретiнде қатысты</w:t>
            </w:r>
            <w:r>
              <w:rPr>
                <w:rFonts w:ascii="Times New Roman"/>
                <w:b w:val="false"/>
                <w:i w:val="false"/>
                <w:color w:val="000000"/>
                <w:vertAlign w:val="superscript"/>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 тапсырысын тiркеудiң нөмiрi, күнi және уақыты</w:t>
            </w:r>
            <w:r>
              <w:rPr>
                <w:rFonts w:ascii="Times New Roman"/>
                <w:b w:val="false"/>
                <w:i w:val="false"/>
                <w:color w:val="000000"/>
                <w:vertAlign w:val="superscript"/>
              </w:rPr>
              <w:t>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 және оның резиденттiк елi</w:t>
            </w:r>
            <w:r>
              <w:rPr>
                <w:rFonts w:ascii="Times New Roman"/>
                <w:b w:val="false"/>
                <w:i w:val="false"/>
                <w:color w:val="000000"/>
                <w:vertAlign w:val="superscript"/>
              </w:rPr>
              <w:t>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жасасқан күнгi вариациялық маржа, теңге</w:t>
            </w:r>
            <w:r>
              <w:rPr>
                <w:rFonts w:ascii="Times New Roman"/>
                <w:b w:val="false"/>
                <w:i w:val="false"/>
                <w:color w:val="000000"/>
                <w:vertAlign w:val="superscript"/>
              </w:rPr>
              <w:t>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жасасқан күнгi бастапқы маржа, %</w:t>
            </w:r>
            <w:r>
              <w:rPr>
                <w:rFonts w:ascii="Times New Roman"/>
                <w:b w:val="false"/>
                <w:i w:val="false"/>
                <w:color w:val="000000"/>
                <w:vertAlign w:val="superscript"/>
              </w:rPr>
              <w:t>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режимi</w:t>
            </w:r>
            <w:r>
              <w:rPr>
                <w:rFonts w:ascii="Times New Roman"/>
                <w:b w:val="false"/>
                <w:i w:val="false"/>
                <w:color w:val="000000"/>
                <w:vertAlign w:val="superscript"/>
              </w:rPr>
              <w:t>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rPr>
                <w:rFonts w:ascii="Times New Roman"/>
                <w:b w:val="false"/>
                <w:i w:val="false"/>
                <w:color w:val="000000"/>
                <w:vertAlign w:val="superscript"/>
              </w:rPr>
              <w:t>15</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20___ «___» ____________</w:t>
      </w:r>
    </w:p>
    <w:p>
      <w:pPr>
        <w:spacing w:after="0"/>
        <w:ind w:left="0"/>
        <w:jc w:val="both"/>
      </w:pPr>
      <w:r>
        <w:rPr>
          <w:rFonts w:ascii="Times New Roman"/>
          <w:b w:val="false"/>
          <w:i w:val="false"/>
          <w:color w:val="000000"/>
          <w:sz w:val="28"/>
        </w:rPr>
        <w:t>Мөр орны</w:t>
      </w:r>
    </w:p>
    <w:bookmarkStart w:name="z149" w:id="50"/>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Мәмiленi жасасу күнi, қаржы құралдарын iшкi есепке алу жүйесiндегi брокерге/дилерге есепке қою күнi, сондай-ақ мәмiле бойынша есептеу күнi «күнi/айы/жылы» форматында көрсетiледi. Мәмiленi жасасу уақыты «сағат/минут/секунд» форматында көрсетiледi (ұйымдастырылған нарықта жасасқан мәмiле үшiн).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Туынды қаржы құралының түрi көрсетiледi (опцион, фьючерс, </w:t>
      </w:r>
      <w:r>
        <w:rPr>
          <w:rFonts w:ascii="Times New Roman"/>
          <w:b w:val="false"/>
          <w:i w:val="false"/>
          <w:color w:val="000000"/>
          <w:vertAlign w:val="superscript"/>
        </w:rPr>
        <w:t>форвард, своп және басқа туынды қаржы құралдары).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w:t>
      </w:r>
      <w:r>
        <w:rPr>
          <w:rFonts w:ascii="Times New Roman"/>
          <w:b w:val="false"/>
          <w:i w:val="false"/>
          <w:color w:val="000000"/>
          <w:sz w:val="28"/>
        </w:rPr>
        <w:t xml:space="preserve"> Бағалы қағаз туынды қаржы құралының базалық активi болып табылған жағдайда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Сауда жүйесiнде мәмiле жасалған биржасының атауы және «биржасының атауы/елi» форматында оның резиденттiк елi не мәмiле «ұйымдастырылмаған нарық» форматында биржасында жасалмағаны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Туынды қаржы құралының базалық активi (бағалы қағаздың және эмитентiнiң атауы, валютасы, пайыздық ставкасы, тауар және басқа базалық активтер) және «базалық актив/рейтинг (рейтингтiк агенттiк)» форматында рейтингтiк агенттiк берген (бар болса) базалық активiнiң рейтингi көрсетiледi. Егер базалық активте рейтингтер болмаған жағдайда, онда базалық актив және «базалық актив/рейтингi жоқ» форматында рейтингi жоқтығы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Орталық қарсы агентінің қатысуымен биржада мәміле жасалған жағдайда «иә» деген сөз көрсетіледі.</w:t>
      </w:r>
      <w:r>
        <w:br/>
      </w:r>
      <w:r>
        <w:rPr>
          <w:rFonts w:ascii="Times New Roman"/>
          <w:b w:val="false"/>
          <w:i w:val="false"/>
          <w:color w:val="000000"/>
          <w:sz w:val="28"/>
        </w:rPr>
        <w:t>
</w:t>
      </w:r>
      <w:r>
        <w:rPr>
          <w:rFonts w:ascii="Times New Roman"/>
          <w:b w:val="false"/>
          <w:i w:val="false"/>
          <w:color w:val="000000"/>
          <w:sz w:val="28"/>
        </w:rPr>
        <w:t>
      Орталық қарсы агентінің қатысуынсыз биржада мәміле жасалған жағдайда «жоқ» деген сөз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Егер мәмiле қор биржасында жасалмаса, онда қарсы агенті, оның резиденттiк елi, сондай-ақ «қарсы агент/елi/рейтинг (рейтингтiк агенттiк)» форматында осы қарсы агентке берiлген рейтинг көрсетiледi. Егер қарсы агентте рейтинг болмаса, онда «қарсы агент/елi/рейтингi жоқ» форматында ақпарат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Егер мәмiле хеджирлеу мақсатымен жасалса, «иә» деген сөз және «иә/хеджирлеу объектiсiнiң деректемелерi» форматында хеджирлеу объектiсiнiң деректемелерi (бағалы қағаздың сәйкестендiру нөмiрi, саны, құны, көлемi, валютасы) көрсетiледi. Егер мәмiле хеджирлеу мақсатымен жасалмаса, «жоқ» деген сөз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Егер бағалы қағаздар нарығында брокерлiк және дилерлiк қызметтi жүзеге асыруға лицензиясы бар ұйым брокер ретiнде болса, «В» белгiсi көрсетiледi.</w:t>
      </w:r>
      <w:r>
        <w:br/>
      </w:r>
      <w:r>
        <w:rPr>
          <w:rFonts w:ascii="Times New Roman"/>
          <w:b w:val="false"/>
          <w:i w:val="false"/>
          <w:color w:val="000000"/>
          <w:sz w:val="28"/>
        </w:rPr>
        <w:t>
</w:t>
      </w:r>
      <w:r>
        <w:rPr>
          <w:rFonts w:ascii="Times New Roman"/>
          <w:b w:val="false"/>
          <w:i w:val="false"/>
          <w:color w:val="000000"/>
          <w:sz w:val="28"/>
        </w:rPr>
        <w:t>
      Егер бағалы қағаздар нарығында брокерлiк және дилерлiк қызметтi жүзеге асыруға лицензиясы бар ұйым дилер ретiнде болса, «D» белгiсi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Зейнетақы активтерiн инвестициялық басқаруды дербес жүзеге асыратын жинақтаушы зейнетақы қоры, зейнетақы активтерiн инвестициялық басқаруды жүзеге асыратын ұйым немесе бағалы қағаздар нарығында брокерлiк және дилерлiк қызметтi жүзеге асыруға лицензиясы бар инвестициялық қордың басқарушы компаниясы (инвестициялық қордың активтерi есебiнен) брокерлiк қызмет аясында мәмiле жасасқан жағдайда, инвестициялық комитеттiң мәмiле жасалғаны жөнiндегi қабылдаған инвестициялық шешiмiнiң нөмiрi мен күнi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Егер Ұйым брокер ретінде болған жағдайда, «Клиенттiң коды/елi» форматындағы көрсетіледі. Бұл ретте мәмiле олардың есебiнен және мүддесi бойынша жасалған брокер клиенттерiнiң кодтары көрсетiледi:</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347"/>
        <w:gridCol w:w="3215"/>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клиенттiң 5 мәндi коды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(Қазақстан Республикасының резидентi)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(Қазақстан Республикасының резидентi)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(резидент емес)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(резидент емес)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активтерiн инвестициялық басқаруды жүзеге асыратын ұйым/жинақтаушы зейнетақы қоры (зейнетақы активтерi)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(меншiктi активтер)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екiншi деңгейдегi банкi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ұйымы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 брокерлiк және (немесе) дилерлiк қызметтi жүзеге асыруға лицензиясы бар ұйым – меншiктi активтер (зейнетақы активтерiн инвестициялық басқаруды жүзеге асыратын ұйымды, жинақтаушы зейнетақы қорын, Қазақстан Республикасының екiншi деңгейдегi банкiн қоспағанда)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 берген бес мәндiк код</w:t>
            </w:r>
          </w:p>
        </w:tc>
      </w:tr>
    </w:tbl>
    <w:bookmarkStart w:name="z162" w:id="51"/>
    <w:p>
      <w:pPr>
        <w:spacing w:after="0"/>
        <w:ind w:left="0"/>
        <w:jc w:val="both"/>
      </w:pPr>
      <w:r>
        <w:rPr>
          <w:rFonts w:ascii="Times New Roman"/>
          <w:b w:val="false"/>
          <w:i w:val="false"/>
          <w:color w:val="000000"/>
          <w:sz w:val="28"/>
        </w:rPr>
        <w:t>       
Зейнетақы активтерiн инвестициялық басқаруды дербес жүзеге асыратын жинақтаушы зейнетақы қорлар және зейнетақы активтерiн инвестициялық басқаруды жүзеге асыратын, бағалы қағаздар нарығында брокерлiк және дилерлiк қызметтi жүзеге асыруға лицензиясы бар ұйымдар зейнетақы активтерi есебiнен мәмiлелердi жасасқанда, осы бағанды толтырмайды.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Вариациялық маржа – биржа есептейтiн және мерзiмдi келiсiм-шарт бағамының өзгеруiн ескеретiн сауда-саттыққа қатысушының мiндеттемелерi өзгеруiнiң ақшалай көрсетiлiмi.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Бастапқы маржа – клиент әрбiр ашық позиция үшiн енгiзуi қажеттi базистi активтiң жиынтық нарық құнынан биржа анықтайтын үлесi.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Т+0 немесе Т+n форматында көрсетiледi не биржа ережелерiнде қарастырылған басқа сауда-саттық режимi сипатталады.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Мәмілені жасау орны көрсетіледі.</w:t>
      </w:r>
      <w:r>
        <w:br/>
      </w:r>
      <w:r>
        <w:rPr>
          <w:rFonts w:ascii="Times New Roman"/>
          <w:b w:val="false"/>
          <w:i w:val="false"/>
          <w:color w:val="000000"/>
          <w:sz w:val="28"/>
        </w:rPr>
        <w:t>
</w:t>
      </w:r>
      <w:r>
        <w:rPr>
          <w:rFonts w:ascii="Times New Roman"/>
          <w:b w:val="false"/>
          <w:i w:val="false"/>
          <w:color w:val="000000"/>
          <w:sz w:val="28"/>
        </w:rPr>
        <w:t>
      Туынды қаржы құралдарымен мәмiле жасасу туралы есепке депозитарлық қолхаттармен мәмiлелер кiрмейдi.</w:t>
      </w:r>
    </w:p>
    <w:bookmarkEnd w:id="51"/>
    <w:bookmarkStart w:name="z168" w:id="52"/>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9-қосымша           </w:t>
      </w:r>
    </w:p>
    <w:bookmarkEnd w:id="52"/>
    <w:bookmarkStart w:name="z169" w:id="53"/>
    <w:p>
      <w:pPr>
        <w:spacing w:after="0"/>
        <w:ind w:left="0"/>
        <w:jc w:val="both"/>
      </w:pPr>
      <w:r>
        <w:rPr>
          <w:rFonts w:ascii="Times New Roman"/>
          <w:b w:val="false"/>
          <w:i w:val="false"/>
          <w:color w:val="000000"/>
          <w:sz w:val="28"/>
        </w:rPr>
        <w:t>
Нысан</w:t>
      </w:r>
    </w:p>
    <w:bookmarkEnd w:id="53"/>
    <w:bookmarkStart w:name="z170" w:id="54"/>
    <w:p>
      <w:pPr>
        <w:spacing w:after="0"/>
        <w:ind w:left="0"/>
        <w:jc w:val="left"/>
      </w:pPr>
      <w:r>
        <w:rPr>
          <w:rFonts w:ascii="Times New Roman"/>
          <w:b/>
          <w:i w:val="false"/>
          <w:color w:val="000000"/>
        </w:rPr>
        <w:t xml:space="preserve"> 
___________ бастап __________________ кезеңге дейін</w:t>
      </w:r>
      <w:r>
        <w:br/>
      </w:r>
      <w:r>
        <w:rPr>
          <w:rFonts w:ascii="Times New Roman"/>
          <w:b/>
          <w:i w:val="false"/>
          <w:color w:val="000000"/>
        </w:rPr>
        <w:t>
(Қазақстан Республикасының бағалы қағаздар нарығында брокерлiк</w:t>
      </w:r>
      <w:r>
        <w:br/>
      </w:r>
      <w:r>
        <w:rPr>
          <w:rFonts w:ascii="Times New Roman"/>
          <w:b/>
          <w:i w:val="false"/>
          <w:color w:val="000000"/>
        </w:rPr>
        <w:t>
және (немесе) дилерлік қызметтi жүзеге асыруға лицензиясы бар</w:t>
      </w:r>
      <w:r>
        <w:br/>
      </w:r>
      <w:r>
        <w:rPr>
          <w:rFonts w:ascii="Times New Roman"/>
          <w:b/>
          <w:i w:val="false"/>
          <w:color w:val="000000"/>
        </w:rPr>
        <w:t>
ұйымның атауы) үлестес тұлғаларымен жасалған мәмiлелер туралы есебі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702"/>
        <w:gridCol w:w="1683"/>
        <w:gridCol w:w="1781"/>
        <w:gridCol w:w="1624"/>
        <w:gridCol w:w="1226"/>
        <w:gridCol w:w="1604"/>
        <w:gridCol w:w="1465"/>
        <w:gridCol w:w="1525"/>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мәмілеге кім ретінде қатысты</w:t>
            </w:r>
            <w:r>
              <w:rPr>
                <w:rFonts w:ascii="Times New Roman"/>
                <w:b w:val="false"/>
                <w:i w:val="false"/>
                <w:color w:val="000000"/>
                <w:vertAlign w:val="superscript"/>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Клиенттiң атауы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үлестестік белгісі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күні</w:t>
            </w:r>
            <w:r>
              <w:rPr>
                <w:rFonts w:ascii="Times New Roman"/>
                <w:b w:val="false"/>
                <w:i w:val="false"/>
                <w:color w:val="000000"/>
                <w:vertAlign w:val="superscript"/>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r>
              <w:rPr>
                <w:rFonts w:ascii="Times New Roman"/>
                <w:b w:val="false"/>
                <w:i w:val="false"/>
                <w:color w:val="000000"/>
                <w:vertAlign w:val="superscript"/>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түрі</w:t>
            </w:r>
            <w:r>
              <w:rPr>
                <w:rFonts w:ascii="Times New Roman"/>
                <w:b w:val="false"/>
                <w:i w:val="false"/>
                <w:color w:val="000000"/>
                <w:vertAlign w:val="superscript"/>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бойынша қарсы әріптестің атауы</w:t>
            </w:r>
            <w:r>
              <w:rPr>
                <w:rFonts w:ascii="Times New Roman"/>
                <w:b w:val="false"/>
                <w:i w:val="false"/>
                <w:color w:val="000000"/>
                <w:vertAlign w:val="superscript"/>
              </w:rPr>
              <w:t>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әріптестің үлестестік белгісі</w:t>
            </w:r>
            <w:r>
              <w:rPr>
                <w:rFonts w:ascii="Times New Roman"/>
                <w:b w:val="false"/>
                <w:i w:val="false"/>
                <w:color w:val="000000"/>
                <w:vertAlign w:val="superscript"/>
              </w:rPr>
              <w:t>7</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55"/>
    <w:p>
      <w:pPr>
        <w:spacing w:after="0"/>
        <w:ind w:left="0"/>
        <w:jc w:val="both"/>
      </w:pPr>
      <w:r>
        <w:rPr>
          <w:rFonts w:ascii="Times New Roman"/>
          <w:b w:val="false"/>
          <w:i w:val="false"/>
          <w:color w:val="000000"/>
          <w:sz w:val="28"/>
        </w:rPr>
        <w:t>
кестенің жалғасы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33"/>
        <w:gridCol w:w="1973"/>
        <w:gridCol w:w="1553"/>
        <w:gridCol w:w="1513"/>
        <w:gridCol w:w="1453"/>
        <w:gridCol w:w="1613"/>
        <w:gridCol w:w="16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параметрлерi</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 шығарған (ұсынған) эмитенттiң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сәйкестендiру нөмiрi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бiрлiгiнiң бағасы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Мәмiленiң көлемi, дана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Мәмiле сомасы</w:t>
            </w:r>
            <w:r>
              <w:rPr>
                <w:rFonts w:ascii="Times New Roman"/>
                <w:b w:val="false"/>
                <w:i w:val="false"/>
                <w:color w:val="000000"/>
                <w:vertAlign w:val="superscript"/>
              </w:rPr>
              <w:t>8</w:t>
            </w:r>
            <w:r>
              <w:rPr>
                <w:rFonts w:ascii="Times New Roman"/>
                <w:b w:val="false"/>
                <w:i w:val="false"/>
                <w:color w:val="000000"/>
                <w:sz w:val="20"/>
              </w:rPr>
              <w:t xml:space="preserve"> теңге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Банктiк салым шартының аяқталу күнi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20_____ «______» ________________</w:t>
      </w:r>
    </w:p>
    <w:p>
      <w:pPr>
        <w:spacing w:after="0"/>
        <w:ind w:left="0"/>
        <w:jc w:val="both"/>
      </w:pPr>
      <w:r>
        <w:rPr>
          <w:rFonts w:ascii="Times New Roman"/>
          <w:b w:val="false"/>
          <w:i w:val="false"/>
          <w:color w:val="000000"/>
          <w:sz w:val="28"/>
        </w:rPr>
        <w:t>Мөр орны</w:t>
      </w:r>
    </w:p>
    <w:bookmarkStart w:name="z172" w:id="56"/>
    <w:p>
      <w:pPr>
        <w:spacing w:after="0"/>
        <w:ind w:left="0"/>
        <w:jc w:val="both"/>
      </w:pPr>
      <w:r>
        <w:rPr>
          <w:rFonts w:ascii="Times New Roman"/>
          <w:b w:val="false"/>
          <w:i w:val="false"/>
          <w:color w:val="000000"/>
          <w:sz w:val="28"/>
        </w:rPr>
        <w:t>
      Кепiлге берiлген не өзгеше ауыртпалық салынған меншiктi активтерi бойынша есепке ескерту:</w:t>
      </w:r>
    </w:p>
    <w:bookmarkEnd w:id="56"/>
    <w:bookmarkStart w:name="z173" w:id="57"/>
    <w:p>
      <w:pPr>
        <w:spacing w:after="0"/>
        <w:ind w:left="0"/>
        <w:jc w:val="both"/>
      </w:pPr>
      <w:r>
        <w:rPr>
          <w:rFonts w:ascii="Times New Roman"/>
          <w:b w:val="false"/>
          <w:i w:val="false"/>
          <w:color w:val="000000"/>
          <w:sz w:val="28"/>
        </w:rPr>
        <w:t>
      Үлестес тұлғалармен жасалған мәмілелер туралы есепті толтыруға ескертулер:</w:t>
      </w:r>
      <w:r>
        <w:br/>
      </w:r>
      <w:r>
        <w:rPr>
          <w:rFonts w:ascii="Times New Roman"/>
          <w:b w:val="false"/>
          <w:i w:val="false"/>
          <w:color w:val="000000"/>
          <w:sz w:val="28"/>
        </w:rPr>
        <w:t>
</w:t>
      </w:r>
      <w:r>
        <w:rPr>
          <w:rFonts w:ascii="Times New Roman"/>
          <w:b w:val="false"/>
          <w:i w:val="false"/>
          <w:color w:val="000000"/>
          <w:sz w:val="28"/>
        </w:rPr>
        <w:t>
      Осы есепті толтыратын Ұйымның осы есепті толтырған кезде оның қарсы әріптестері болып табылатын оның үлестес тұлғаларымен меншікті және клиенттік активтері есебінен жасалған мәмілелерді көрсету тиіс. Осы есепті толтыратын Ұйым клиенттердің активтері есебінен мәмілелерді жасаған кезде осы есепте осы есепті толтыратын Ұйымның клиенттері оның үлестес тұлғалары болып табылатына немесе болып табылмайтынына қарамастан оның қарсы әріптестері болып табылатын осы ұйымның үлестес тұлғаларымен жасалған мәмілелер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Егер Ұйым брокер ретінде болған жағдайда «В» символы пайдаланылады (брокер кімнің мүддесінде болған жағдайда тұлғаны көрсете отырып), егер Ұйым дилер ретінде болған жағдайда «D» символы пайдаланылады.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«Акционерлік қоғамдар туралы» Қазақстан Республикасы Заңының </w:t>
      </w:r>
      <w:r>
        <w:rPr>
          <w:rFonts w:ascii="Times New Roman"/>
          <w:b w:val="false"/>
          <w:i w:val="false"/>
          <w:color w:val="000000"/>
          <w:sz w:val="28"/>
        </w:rPr>
        <w:t>64-бабына</w:t>
      </w:r>
      <w:r>
        <w:rPr>
          <w:rFonts w:ascii="Times New Roman"/>
          <w:b w:val="false"/>
          <w:i w:val="false"/>
          <w:color w:val="000000"/>
          <w:sz w:val="28"/>
        </w:rPr>
        <w:t xml:space="preserve"> сәйкес клиент Ұйымға қатысты үлестес тұлға деп танылатын белгісі көрсетіледі. Егер клиент Ұйымға қатысты үлестес тұлға деп танылмаған жағдайда онды «жоқ» деген сөз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«Күн/ай/жыл» форматында мәміле жасаған күні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Сауда жүйесінде мәміле жасалған қор биржасының атауы және «қор биржасының атауы /елі» деген форматында оның резиденттiк елi көрсетіледі не мәміле «ұйымдастырылмаған нарық» деген форматында қор биржасында жасалмағаны не «халықаралық нарығында» жасалғаны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Мәміле түрі көрсетіледі (сатып алу, сату, «репо» ашу және жабу операциялары, банктің салым шартын жасау және өзге мәмілелер). «Репо» операциялары бойынша сондай-ақ «репо» операцияларының түрі: тікелей немесе кері «репо» көрсетіледі. Қор биржасының сауда жүйесінде жасалған мәмілелер бойынша «Ескерту» деген бағанда мәмілені жасау әдісі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Осы жағдайда:</w:t>
      </w:r>
      <w:r>
        <w:br/>
      </w:r>
      <w:r>
        <w:rPr>
          <w:rFonts w:ascii="Times New Roman"/>
          <w:b w:val="false"/>
          <w:i w:val="false"/>
          <w:color w:val="000000"/>
          <w:sz w:val="28"/>
        </w:rPr>
        <w:t>
</w:t>
      </w:r>
      <w:r>
        <w:rPr>
          <w:rFonts w:ascii="Times New Roman"/>
          <w:b w:val="false"/>
          <w:i w:val="false"/>
          <w:color w:val="000000"/>
          <w:sz w:val="28"/>
        </w:rPr>
        <w:t>
      осы есепті толтыратын Ұйым мәміле жасаған кезде бір мезгілде екі тараптың атынан қатысады - осы Ұйымға қатысты үлестес тұлға болып табылатын Ұйымның клиенті. егер Ұйым «В/клиенттің атауы немесе тегі, аты (бар болса - әкесінің аты)» форматында брокер ретінде болған жағдайда, осы жағдайда «В» символы көрсетіледі;</w:t>
      </w:r>
      <w:r>
        <w:br/>
      </w:r>
      <w:r>
        <w:rPr>
          <w:rFonts w:ascii="Times New Roman"/>
          <w:b w:val="false"/>
          <w:i w:val="false"/>
          <w:color w:val="000000"/>
          <w:sz w:val="28"/>
        </w:rPr>
        <w:t>
</w:t>
      </w:r>
      <w:r>
        <w:rPr>
          <w:rFonts w:ascii="Times New Roman"/>
          <w:b w:val="false"/>
          <w:i w:val="false"/>
          <w:color w:val="000000"/>
          <w:sz w:val="28"/>
        </w:rPr>
        <w:t>
      осы есепті толтыратын Ұйымға қатысты үлестес тұлға болып табылатын басқа брокер және (немесе) дилер, бұл жағдайда осы брокердің атауы көрсетіледі;</w:t>
      </w:r>
      <w:r>
        <w:br/>
      </w:r>
      <w:r>
        <w:rPr>
          <w:rFonts w:ascii="Times New Roman"/>
          <w:b w:val="false"/>
          <w:i w:val="false"/>
          <w:color w:val="000000"/>
          <w:sz w:val="28"/>
        </w:rPr>
        <w:t>
</w:t>
      </w:r>
      <w:r>
        <w:rPr>
          <w:rFonts w:ascii="Times New Roman"/>
          <w:b w:val="false"/>
          <w:i w:val="false"/>
          <w:color w:val="000000"/>
          <w:sz w:val="28"/>
        </w:rPr>
        <w:t>
      осы есепті толтыратын Ұйымға қатысты үлестес тұлға болып табылатын басқа брокердің және (немесе) дилердің клиенті қарсы әріптес деп танылады. Егер басқа брокердің және (немесе) дилердің атауы немесе тегі, аты (бар болса - әкесінің аты) белгілі болған жағдайда, онда «үлестес тұлғаның атауы немесе тегі, аты (бар болса - әкесінің аты)/ басқа брокердің және (немесе) дилердің атауы» форматында басқа брокердің және (немесе) дилердің клиенті болып табылатын үлестес тұлғаның атауы немесе тегі, аты (бар болса - әкесінің аты) көрсетіледі. Бұл ретте үлестес тұлғаның атауы курсивпен беріледі;</w:t>
      </w:r>
      <w:r>
        <w:br/>
      </w:r>
      <w:r>
        <w:rPr>
          <w:rFonts w:ascii="Times New Roman"/>
          <w:b w:val="false"/>
          <w:i w:val="false"/>
          <w:color w:val="000000"/>
          <w:sz w:val="28"/>
        </w:rPr>
        <w:t>
</w:t>
      </w:r>
      <w:r>
        <w:rPr>
          <w:rFonts w:ascii="Times New Roman"/>
          <w:b w:val="false"/>
          <w:i w:val="false"/>
          <w:color w:val="000000"/>
          <w:sz w:val="28"/>
        </w:rPr>
        <w:t>
      банктік салымды ашқан кезде банктің атауы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«Акционерлік қоғамдар туралы» 2003 жылғы 13 мамырдағы Қазақстан Республикасының Заңының </w:t>
      </w:r>
      <w:r>
        <w:rPr>
          <w:rFonts w:ascii="Times New Roman"/>
          <w:b w:val="false"/>
          <w:i w:val="false"/>
          <w:color w:val="000000"/>
          <w:sz w:val="28"/>
        </w:rPr>
        <w:t>64-бабына</w:t>
      </w:r>
      <w:r>
        <w:rPr>
          <w:rFonts w:ascii="Times New Roman"/>
          <w:b w:val="false"/>
          <w:i w:val="false"/>
          <w:color w:val="000000"/>
          <w:sz w:val="28"/>
        </w:rPr>
        <w:t xml:space="preserve"> сәйкес қарсы әріптес Ұйымға қатысты үлестес тұлға деп танылған белгісі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үтірден кейін екі белгіге дейін дәлдігімен жинақталған сыйақыны (банктік салымын ашу) ескере отырып мәмілені орындауына (сатып алу, сату, кері «репо» операциясы - ашу/жабу және басқалар) байланысты шығыстарды есептемегенде сома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«Күн/ай/жыл» форматында банктік салым шартының аяқталу күні көрсетіледі.</w:t>
      </w:r>
    </w:p>
    <w:bookmarkEnd w:id="57"/>
    <w:bookmarkStart w:name="z188" w:id="58"/>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10-қосымша            </w:t>
      </w:r>
    </w:p>
    <w:bookmarkEnd w:id="58"/>
    <w:bookmarkStart w:name="z189" w:id="59"/>
    <w:p>
      <w:pPr>
        <w:spacing w:after="0"/>
        <w:ind w:left="0"/>
        <w:jc w:val="both"/>
      </w:pPr>
      <w:r>
        <w:rPr>
          <w:rFonts w:ascii="Times New Roman"/>
          <w:b w:val="false"/>
          <w:i w:val="false"/>
          <w:color w:val="000000"/>
          <w:sz w:val="28"/>
        </w:rPr>
        <w:t>
Нысан</w:t>
      </w:r>
    </w:p>
    <w:bookmarkEnd w:id="59"/>
    <w:bookmarkStart w:name="z190" w:id="60"/>
    <w:p>
      <w:pPr>
        <w:spacing w:after="0"/>
        <w:ind w:left="0"/>
        <w:jc w:val="left"/>
      </w:pPr>
      <w:r>
        <w:rPr>
          <w:rFonts w:ascii="Times New Roman"/>
          <w:b/>
          <w:i w:val="false"/>
          <w:color w:val="000000"/>
        </w:rPr>
        <w:t xml:space="preserve"> 
«___» ________________ жағдай бойынша</w:t>
      </w:r>
      <w:r>
        <w:br/>
      </w:r>
      <w:r>
        <w:rPr>
          <w:rFonts w:ascii="Times New Roman"/>
          <w:b/>
          <w:i w:val="false"/>
          <w:color w:val="000000"/>
        </w:rPr>
        <w:t>
(Қазақстан Республикасының бағалы қағаздар нарығында брокерлік</w:t>
      </w:r>
      <w:r>
        <w:br/>
      </w:r>
      <w:r>
        <w:rPr>
          <w:rFonts w:ascii="Times New Roman"/>
          <w:b/>
          <w:i w:val="false"/>
          <w:color w:val="000000"/>
        </w:rPr>
        <w:t>
және (немесе) дилерлік қызметті жүзеге асыруға лицензиясы бар</w:t>
      </w:r>
      <w:r>
        <w:br/>
      </w:r>
      <w:r>
        <w:rPr>
          <w:rFonts w:ascii="Times New Roman"/>
          <w:b/>
          <w:i w:val="false"/>
          <w:color w:val="000000"/>
        </w:rPr>
        <w:t>
ұйымның атауы) брокердің шоттарындағы брокердің және</w:t>
      </w:r>
      <w:r>
        <w:br/>
      </w:r>
      <w:r>
        <w:rPr>
          <w:rFonts w:ascii="Times New Roman"/>
          <w:b/>
          <w:i w:val="false"/>
          <w:color w:val="000000"/>
        </w:rPr>
        <w:t>
клиенттердің меншікті шоттарындағы ақша қалдықтары туралы есеп</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934"/>
        <w:gridCol w:w="4720"/>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ақша қалдығы</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шоттарындағы ақша қалдығы</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61"/>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Брокердің шоттарындағы брокердің және клиенттердің меншікті шоттарындағы ақша қалдықтары туралы мәліметтер Қазақстан Республикасының Ұлттық Банкі белгілеген ресми бағамы бойынша теңгеде есепті күнге ұсынылады.</w:t>
      </w:r>
      <w:r>
        <w:br/>
      </w:r>
      <w:r>
        <w:rPr>
          <w:rFonts w:ascii="Times New Roman"/>
          <w:b w:val="false"/>
          <w:i w:val="false"/>
          <w:color w:val="000000"/>
          <w:sz w:val="28"/>
        </w:rPr>
        <w:t>
</w:t>
      </w:r>
      <w:r>
        <w:rPr>
          <w:rFonts w:ascii="Times New Roman"/>
          <w:b w:val="false"/>
          <w:i w:val="false"/>
          <w:color w:val="000000"/>
          <w:sz w:val="28"/>
        </w:rPr>
        <w:t>
      2. Бағалы қағаздар нарығында брокерлік және (немесе) дилерлік қызметті жүзеге асыруға лицензиясы бар екінші деңгейдегі банктер «Меншікті ақша қалдығы» деген бағанды толтырмайды.</w:t>
      </w:r>
      <w:r>
        <w:br/>
      </w:r>
      <w:r>
        <w:rPr>
          <w:rFonts w:ascii="Times New Roman"/>
          <w:b w:val="false"/>
          <w:i w:val="false"/>
          <w:color w:val="000000"/>
          <w:sz w:val="28"/>
        </w:rPr>
        <w:t>
</w:t>
      </w:r>
      <w:r>
        <w:rPr>
          <w:rFonts w:ascii="Times New Roman"/>
          <w:b w:val="false"/>
          <w:i w:val="false"/>
          <w:color w:val="000000"/>
          <w:sz w:val="28"/>
        </w:rPr>
        <w:t>
      3. «Клиенттердің шоттарындағы ақша қалдығы» деген бағанды толтырған кезде клиенттердің атынан және олардың есебінен бағалы қағаздар нарығында операцияларды жүзеге асыру үшін ашылған клиенттердің шоттарындағы ақша қалдығы көрсетіледі.</w:t>
      </w:r>
    </w:p>
    <w:bookmarkEnd w:id="61"/>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20___ «___» ____________</w:t>
      </w:r>
    </w:p>
    <w:p>
      <w:pPr>
        <w:spacing w:after="0"/>
        <w:ind w:left="0"/>
        <w:jc w:val="both"/>
      </w:pPr>
      <w:r>
        <w:rPr>
          <w:rFonts w:ascii="Times New Roman"/>
          <w:b w:val="false"/>
          <w:i w:val="false"/>
          <w:color w:val="000000"/>
          <w:sz w:val="28"/>
        </w:rPr>
        <w:t>Мөр орны</w:t>
      </w:r>
    </w:p>
    <w:bookmarkStart w:name="z195" w:id="62"/>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11-қосымша             </w:t>
      </w:r>
    </w:p>
    <w:bookmarkEnd w:id="62"/>
    <w:bookmarkStart w:name="z196" w:id="63"/>
    <w:p>
      <w:pPr>
        <w:spacing w:after="0"/>
        <w:ind w:left="0"/>
        <w:jc w:val="both"/>
      </w:pPr>
      <w:r>
        <w:rPr>
          <w:rFonts w:ascii="Times New Roman"/>
          <w:b w:val="false"/>
          <w:i w:val="false"/>
          <w:color w:val="000000"/>
          <w:sz w:val="28"/>
        </w:rPr>
        <w:t>
Нысан</w:t>
      </w:r>
    </w:p>
    <w:bookmarkEnd w:id="63"/>
    <w:bookmarkStart w:name="z197" w:id="64"/>
    <w:p>
      <w:pPr>
        <w:spacing w:after="0"/>
        <w:ind w:left="0"/>
        <w:jc w:val="left"/>
      </w:pPr>
      <w:r>
        <w:rPr>
          <w:rFonts w:ascii="Times New Roman"/>
          <w:b/>
          <w:i w:val="false"/>
          <w:color w:val="000000"/>
        </w:rPr>
        <w:t xml:space="preserve"> 
«___» ________________ жағдай бойынша</w:t>
      </w:r>
      <w:r>
        <w:br/>
      </w:r>
      <w:r>
        <w:rPr>
          <w:rFonts w:ascii="Times New Roman"/>
          <w:b/>
          <w:i w:val="false"/>
          <w:color w:val="000000"/>
        </w:rPr>
        <w:t>
(Қазақстан Республикасының бағалы қағаздар нарығында брокерлік</w:t>
      </w:r>
      <w:r>
        <w:br/>
      </w:r>
      <w:r>
        <w:rPr>
          <w:rFonts w:ascii="Times New Roman"/>
          <w:b/>
          <w:i w:val="false"/>
          <w:color w:val="000000"/>
        </w:rPr>
        <w:t>
және (немесе) дилерлік қызметті жүзеге асыруға лицензиясы бар</w:t>
      </w:r>
      <w:r>
        <w:br/>
      </w:r>
      <w:r>
        <w:rPr>
          <w:rFonts w:ascii="Times New Roman"/>
          <w:b/>
          <w:i w:val="false"/>
          <w:color w:val="000000"/>
        </w:rPr>
        <w:t>
ұйымның атауы) андеррайтер ретінде немесе эмиссиялық</w:t>
      </w:r>
      <w:r>
        <w:br/>
      </w:r>
      <w:r>
        <w:rPr>
          <w:rFonts w:ascii="Times New Roman"/>
          <w:b/>
          <w:i w:val="false"/>
          <w:color w:val="000000"/>
        </w:rPr>
        <w:t>
консорциумның құрамында эмиссиялық бағалы қағаздарды шығару</w:t>
      </w:r>
      <w:r>
        <w:br/>
      </w:r>
      <w:r>
        <w:rPr>
          <w:rFonts w:ascii="Times New Roman"/>
          <w:b/>
          <w:i w:val="false"/>
          <w:color w:val="000000"/>
        </w:rPr>
        <w:t>
және орналастыру, қор биржасының ішкі құжаттарына сәйкес қаржы</w:t>
      </w:r>
      <w:r>
        <w:br/>
      </w:r>
      <w:r>
        <w:rPr>
          <w:rFonts w:ascii="Times New Roman"/>
          <w:b/>
          <w:i w:val="false"/>
          <w:color w:val="000000"/>
        </w:rPr>
        <w:t>
құралы бойынша баға белгілеуді жариялау және қолдау, бағалы</w:t>
      </w:r>
      <w:r>
        <w:br/>
      </w:r>
      <w:r>
        <w:rPr>
          <w:rFonts w:ascii="Times New Roman"/>
          <w:b/>
          <w:i w:val="false"/>
          <w:color w:val="000000"/>
        </w:rPr>
        <w:t>
қағаздарды қор биржасының ресми тізіміне енгізілуі және болуы</w:t>
      </w:r>
      <w:r>
        <w:br/>
      </w:r>
      <w:r>
        <w:rPr>
          <w:rFonts w:ascii="Times New Roman"/>
          <w:b/>
          <w:i w:val="false"/>
          <w:color w:val="000000"/>
        </w:rPr>
        <w:t>
жөніндегі мәселелері бойынша консультациялық қызмет көрсету</w:t>
      </w:r>
      <w:r>
        <w:br/>
      </w:r>
      <w:r>
        <w:rPr>
          <w:rFonts w:ascii="Times New Roman"/>
          <w:b/>
          <w:i w:val="false"/>
          <w:color w:val="000000"/>
        </w:rPr>
        <w:t>
бойынша эмитентке қызмет көрсету туралы есеп</w:t>
      </w:r>
    </w:p>
    <w:bookmarkEnd w:id="64"/>
    <w:bookmarkStart w:name="z198" w:id="65"/>
    <w:p>
      <w:pPr>
        <w:spacing w:after="0"/>
        <w:ind w:left="0"/>
        <w:jc w:val="both"/>
      </w:pPr>
      <w:r>
        <w:rPr>
          <w:rFonts w:ascii="Times New Roman"/>
          <w:b w:val="false"/>
          <w:i w:val="false"/>
          <w:color w:val="000000"/>
          <w:sz w:val="28"/>
        </w:rPr>
        <w:t>
1-нысан. Қор биржасының ішкі құжаттарына сәйкес қаржы құралы бойынша баға белгілеуді жариялау және қолдау бойынша эмитентке қызмет көрсету (маркет-мейкер ретінде)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944"/>
        <w:gridCol w:w="1304"/>
        <w:gridCol w:w="1452"/>
        <w:gridCol w:w="2383"/>
        <w:gridCol w:w="2002"/>
        <w:gridCol w:w="1113"/>
        <w:gridCol w:w="1728"/>
        <w:gridCol w:w="1453"/>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сәйкестендіру нөмірі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қаржы құралы бойынша маркет-мейкер болып табылуының басталған күні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баға белгілеудің барынша төмен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Спрэд</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белгілеу жарияланатын сауда-саттық нөмірі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66"/>
    <w:p>
      <w:pPr>
        <w:spacing w:after="0"/>
        <w:ind w:left="0"/>
        <w:jc w:val="both"/>
      </w:pPr>
      <w:r>
        <w:rPr>
          <w:rFonts w:ascii="Times New Roman"/>
          <w:b w:val="false"/>
          <w:i w:val="false"/>
          <w:color w:val="000000"/>
          <w:sz w:val="28"/>
        </w:rPr>
        <w:t>
2-нысан. Андеррайтер ретінде немесе эмиссиялық консорциумның құрамында эмиссиялық бағалы қағаздарды шығару және орналастыру бойынша эмитентке қызмет көрсету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517"/>
        <w:gridCol w:w="1692"/>
        <w:gridCol w:w="1823"/>
        <w:gridCol w:w="1779"/>
        <w:gridCol w:w="1910"/>
        <w:gridCol w:w="1954"/>
        <w:gridCol w:w="1563"/>
      </w:tblGrid>
      <w:tr>
        <w:trPr>
          <w:trHeight w:val="21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сәйкестендіру нөмірі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Эмитентпен жасалған андеррайтингтік шартының күні және нөмірі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андеррайтер болып табылуының басталған күні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бағалы қағаздарды орналастыру тәсілі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67"/>
    <w:p>
      <w:pPr>
        <w:spacing w:after="0"/>
        <w:ind w:left="0"/>
        <w:jc w:val="both"/>
      </w:pPr>
      <w:r>
        <w:rPr>
          <w:rFonts w:ascii="Times New Roman"/>
          <w:b w:val="false"/>
          <w:i w:val="false"/>
          <w:color w:val="000000"/>
          <w:sz w:val="28"/>
        </w:rPr>
        <w:t>
3-нысан. Бағалы қағаздарды қор биржасының ресми тізіміне енгізу және бар болу мәселелері бойынша консультант ретінде эмитентке қызмет көрсету</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928"/>
        <w:gridCol w:w="1520"/>
        <w:gridCol w:w="2702"/>
        <w:gridCol w:w="3924"/>
        <w:gridCol w:w="2316"/>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атауы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сәйкестендіру нөмірі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эмитенттің консультант болып табылуының басталған күні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 «__» _____________</w:t>
      </w:r>
    </w:p>
    <w:p>
      <w:pPr>
        <w:spacing w:after="0"/>
        <w:ind w:left="0"/>
        <w:jc w:val="both"/>
      </w:pPr>
      <w:r>
        <w:rPr>
          <w:rFonts w:ascii="Times New Roman"/>
          <w:b w:val="false"/>
          <w:i w:val="false"/>
          <w:color w:val="000000"/>
          <w:sz w:val="28"/>
        </w:rPr>
        <w:t>Мөр орны</w:t>
      </w:r>
    </w:p>
    <w:bookmarkStart w:name="z201" w:id="68"/>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12-қосымша              </w:t>
      </w:r>
    </w:p>
    <w:bookmarkEnd w:id="68"/>
    <w:bookmarkStart w:name="z202" w:id="69"/>
    <w:p>
      <w:pPr>
        <w:spacing w:after="0"/>
        <w:ind w:left="0"/>
        <w:jc w:val="both"/>
      </w:pPr>
      <w:r>
        <w:rPr>
          <w:rFonts w:ascii="Times New Roman"/>
          <w:b w:val="false"/>
          <w:i w:val="false"/>
          <w:color w:val="000000"/>
          <w:sz w:val="28"/>
        </w:rPr>
        <w:t>
Нысан</w:t>
      </w:r>
    </w:p>
    <w:bookmarkEnd w:id="69"/>
    <w:bookmarkStart w:name="z203" w:id="70"/>
    <w:p>
      <w:pPr>
        <w:spacing w:after="0"/>
        <w:ind w:left="0"/>
        <w:jc w:val="left"/>
      </w:pPr>
      <w:r>
        <w:rPr>
          <w:rFonts w:ascii="Times New Roman"/>
          <w:b/>
          <w:i w:val="false"/>
          <w:color w:val="000000"/>
        </w:rPr>
        <w:t xml:space="preserve"> 
«___» ________________ жағдай бойынша</w:t>
      </w:r>
      <w:r>
        <w:br/>
      </w:r>
      <w:r>
        <w:rPr>
          <w:rFonts w:ascii="Times New Roman"/>
          <w:b/>
          <w:i w:val="false"/>
          <w:color w:val="000000"/>
        </w:rPr>
        <w:t>
(Қазақстан Республикасының бағалы қағаздар нарығында брокерлік</w:t>
      </w:r>
      <w:r>
        <w:br/>
      </w:r>
      <w:r>
        <w:rPr>
          <w:rFonts w:ascii="Times New Roman"/>
          <w:b/>
          <w:i w:val="false"/>
          <w:color w:val="000000"/>
        </w:rPr>
        <w:t>
және (немесе) дилерлік қызметті жүзеге асыруға лицензиясы бар</w:t>
      </w:r>
      <w:r>
        <w:br/>
      </w:r>
      <w:r>
        <w:rPr>
          <w:rFonts w:ascii="Times New Roman"/>
          <w:b/>
          <w:i w:val="false"/>
          <w:color w:val="000000"/>
        </w:rPr>
        <w:t>
ұйымның атауы) номиналды ұстауда болып табылатын бағалы қағаздар туралы есеп</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6473"/>
        <w:gridCol w:w="513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сәйкестендіру нөмірі</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71"/>
    <w:p>
      <w:pPr>
        <w:spacing w:after="0"/>
        <w:ind w:left="0"/>
        <w:jc w:val="both"/>
      </w:pPr>
      <w:r>
        <w:rPr>
          <w:rFonts w:ascii="Times New Roman"/>
          <w:b w:val="false"/>
          <w:i w:val="false"/>
          <w:color w:val="000000"/>
          <w:sz w:val="28"/>
        </w:rPr>
        <w:t>
кестенің жалғасы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168"/>
        <w:gridCol w:w="2169"/>
        <w:gridCol w:w="2169"/>
        <w:gridCol w:w="2169"/>
        <w:gridCol w:w="21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соңындағы жағдай бойынша брокер клиенттерiнiң шоттарындағы бағалы қағаздардың саны (дана)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жинақтаушы зейнетақы қорларының (меншiктi активтерi)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екiншi деңгейдегi банктердiң (меншiк иелерiнiң)</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72"/>
    <w:p>
      <w:pPr>
        <w:spacing w:after="0"/>
        <w:ind w:left="0"/>
        <w:jc w:val="both"/>
      </w:pPr>
      <w:r>
        <w:rPr>
          <w:rFonts w:ascii="Times New Roman"/>
          <w:b w:val="false"/>
          <w:i w:val="false"/>
          <w:color w:val="000000"/>
          <w:sz w:val="28"/>
        </w:rPr>
        <w:t>
кестенің жалғасы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168"/>
        <w:gridCol w:w="2169"/>
        <w:gridCol w:w="2169"/>
        <w:gridCol w:w="2169"/>
        <w:gridCol w:w="21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соңындағы жағдай бойынша брокер клиенттерiнiң шоттарындағы бағалы қағаздардың саны (дана) және бағалы қағаздарды ұстаушылардың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сақтандыру (қайта сақтандыру) ұйымдарының (меншiк иелерiнiң)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брокер-дилерлерiнiң (банк емес меншiк иелерiнiң)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нарығының басқа лицензиаттарының (меншiк иелерiнiң)</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73"/>
    <w:p>
      <w:pPr>
        <w:spacing w:after="0"/>
        <w:ind w:left="0"/>
        <w:jc w:val="both"/>
      </w:pPr>
      <w:r>
        <w:rPr>
          <w:rFonts w:ascii="Times New Roman"/>
          <w:b w:val="false"/>
          <w:i w:val="false"/>
          <w:color w:val="000000"/>
          <w:sz w:val="28"/>
        </w:rPr>
        <w:t>
кестенің жалғасы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374"/>
        <w:gridCol w:w="1884"/>
        <w:gridCol w:w="1374"/>
        <w:gridCol w:w="1884"/>
        <w:gridCol w:w="1374"/>
        <w:gridCol w:w="1884"/>
        <w:gridCol w:w="137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кезеңнiң соңындағы жағдай бойынша брокер клиенттерiнiң шоттарындағы бағалы қағаздардың саны (дана) және бағалы қағаздарды ұстаушылардың саны</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басқа заңды тұлғаларының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 басқа заңды тұлғаларының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жеке тұлғаларының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емес жеке тұлғаларының</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дың (дана)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(дана)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ұстаушылардың</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 «___» __________</w:t>
      </w:r>
    </w:p>
    <w:p>
      <w:pPr>
        <w:spacing w:after="0"/>
        <w:ind w:left="0"/>
        <w:jc w:val="both"/>
      </w:pPr>
      <w:r>
        <w:rPr>
          <w:rFonts w:ascii="Times New Roman"/>
          <w:b w:val="false"/>
          <w:i w:val="false"/>
          <w:color w:val="000000"/>
          <w:sz w:val="28"/>
        </w:rPr>
        <w:t>Мөр орны</w:t>
      </w:r>
    </w:p>
    <w:bookmarkStart w:name="z207" w:id="74"/>
    <w:p>
      <w:pPr>
        <w:spacing w:after="0"/>
        <w:ind w:left="0"/>
        <w:jc w:val="both"/>
      </w:pPr>
      <w:r>
        <w:rPr>
          <w:rFonts w:ascii="Times New Roman"/>
          <w:b w:val="false"/>
          <w:i w:val="false"/>
          <w:color w:val="000000"/>
          <w:sz w:val="28"/>
        </w:rPr>
        <w:t xml:space="preserve">
Қазақстан Республикасының бағалы   </w:t>
      </w:r>
      <w:r>
        <w:br/>
      </w:r>
      <w:r>
        <w:rPr>
          <w:rFonts w:ascii="Times New Roman"/>
          <w:b w:val="false"/>
          <w:i w:val="false"/>
          <w:color w:val="000000"/>
          <w:sz w:val="28"/>
        </w:rPr>
        <w:t xml:space="preserve">
қағаздар нарығында брокерлік және  </w:t>
      </w:r>
      <w:r>
        <w:br/>
      </w:r>
      <w:r>
        <w:rPr>
          <w:rFonts w:ascii="Times New Roman"/>
          <w:b w:val="false"/>
          <w:i w:val="false"/>
          <w:color w:val="000000"/>
          <w:sz w:val="28"/>
        </w:rPr>
        <w:t xml:space="preserve">
(немесе)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есептерді ұсыну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13-қосымша             </w:t>
      </w:r>
    </w:p>
    <w:bookmarkEnd w:id="74"/>
    <w:bookmarkStart w:name="z208" w:id="75"/>
    <w:p>
      <w:pPr>
        <w:spacing w:after="0"/>
        <w:ind w:left="0"/>
        <w:jc w:val="both"/>
      </w:pPr>
      <w:r>
        <w:rPr>
          <w:rFonts w:ascii="Times New Roman"/>
          <w:b w:val="false"/>
          <w:i w:val="false"/>
          <w:color w:val="000000"/>
          <w:sz w:val="28"/>
        </w:rPr>
        <w:t>
Нысан</w:t>
      </w:r>
    </w:p>
    <w:bookmarkEnd w:id="75"/>
    <w:bookmarkStart w:name="z209" w:id="76"/>
    <w:p>
      <w:pPr>
        <w:spacing w:after="0"/>
        <w:ind w:left="0"/>
        <w:jc w:val="left"/>
      </w:pPr>
      <w:r>
        <w:rPr>
          <w:rFonts w:ascii="Times New Roman"/>
          <w:b/>
          <w:i w:val="false"/>
          <w:color w:val="000000"/>
        </w:rPr>
        <w:t xml:space="preserve"> 
«___» ________________ жағдай бойынша</w:t>
      </w:r>
      <w:r>
        <w:br/>
      </w:r>
      <w:r>
        <w:rPr>
          <w:rFonts w:ascii="Times New Roman"/>
          <w:b/>
          <w:i w:val="false"/>
          <w:color w:val="000000"/>
        </w:rPr>
        <w:t>
(Қазақстан Республикасының бағалы қағаздар нарығында брокерлiк</w:t>
      </w:r>
      <w:r>
        <w:br/>
      </w:r>
      <w:r>
        <w:rPr>
          <w:rFonts w:ascii="Times New Roman"/>
          <w:b/>
          <w:i w:val="false"/>
          <w:color w:val="000000"/>
        </w:rPr>
        <w:t>
және (немесе) дилерлiк қызметтi жүзеге асыруға лицензиясы бар</w:t>
      </w:r>
      <w:r>
        <w:br/>
      </w:r>
      <w:r>
        <w:rPr>
          <w:rFonts w:ascii="Times New Roman"/>
          <w:b/>
          <w:i w:val="false"/>
          <w:color w:val="000000"/>
        </w:rPr>
        <w:t>
ұйымның атауы) үлестес тұлғалардың тізімі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713"/>
        <w:gridCol w:w="3093"/>
        <w:gridCol w:w="2053"/>
        <w:gridCol w:w="2093"/>
        <w:gridCol w:w="22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Әкесiнiң аты (бар болса)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күнi</w:t>
            </w:r>
            <w:r>
              <w:br/>
            </w:r>
            <w:r>
              <w:rPr>
                <w:rFonts w:ascii="Times New Roman"/>
                <w:b w:val="false"/>
                <w:i w:val="false"/>
                <w:color w:val="000000"/>
                <w:sz w:val="20"/>
              </w:rPr>
              <w:t>
</w:t>
            </w:r>
            <w:r>
              <w:rPr>
                <w:rFonts w:ascii="Times New Roman"/>
                <w:b w:val="false"/>
                <w:i w:val="false"/>
                <w:color w:val="000000"/>
                <w:sz w:val="20"/>
              </w:rPr>
              <w:t xml:space="preserve">(күнi/айы/жылы)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Тiзiмге қосу үшiн негiздеме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Тiзiмге қосу үшiн негiздеменiң пайда болған күнi (күнi /айы/жылы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713"/>
        <w:gridCol w:w="3093"/>
        <w:gridCol w:w="2053"/>
        <w:gridCol w:w="2093"/>
        <w:gridCol w:w="22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толық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мемлекеттiк тiркеу күнi мен нөмiрi, заңды тұлғаның почталық адресi және нақты орналасқан орны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Тiзiмге қосу үшiн негiздеме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Тiзiмге қосу үшiн негiздеменiң пайда болған күнi(күнi /айы/жылы)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77"/>
    <w:p>
      <w:pPr>
        <w:spacing w:after="0"/>
        <w:ind w:left="0"/>
        <w:jc w:val="both"/>
      </w:pPr>
      <w:r>
        <w:rPr>
          <w:rFonts w:ascii="Times New Roman"/>
          <w:b w:val="false"/>
          <w:i w:val="false"/>
          <w:color w:val="000000"/>
          <w:sz w:val="28"/>
        </w:rPr>
        <w:t>
«Тiзiмге қосу үшiн негiздеме» деген бағанда «Жауапкершілігі шектеулі және қосымша жауапкершілігі бар серіктестіктер туралы» 1998 жылғы 22 сәуірдегі Қазақстан Республикасының Заңының 12-1-бабының </w:t>
      </w:r>
      <w:r>
        <w:rPr>
          <w:rFonts w:ascii="Times New Roman"/>
          <w:b w:val="false"/>
          <w:i w:val="false"/>
          <w:color w:val="000000"/>
          <w:sz w:val="28"/>
        </w:rPr>
        <w:t>2-тармағының</w:t>
      </w:r>
      <w:r>
        <w:rPr>
          <w:rFonts w:ascii="Times New Roman"/>
          <w:b w:val="false"/>
          <w:i w:val="false"/>
          <w:color w:val="000000"/>
          <w:sz w:val="28"/>
        </w:rPr>
        <w:t xml:space="preserve"> тиісті тармақшасына сiлтеме көрсетiледi.</w:t>
      </w:r>
    </w:p>
    <w:bookmarkEnd w:id="77"/>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(ол болмаған кезде – оның орнындағы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Бас бухгалтер _______________________________________________________</w:t>
      </w:r>
      <w:r>
        <w:br/>
      </w:r>
      <w:r>
        <w:rPr>
          <w:rFonts w:ascii="Times New Roman"/>
          <w:b w:val="false"/>
          <w:i w:val="false"/>
          <w:color w:val="000000"/>
          <w:sz w:val="28"/>
        </w:rPr>
        <w:t>
                  (тегi, аты, бар болса - әкесiнiң аты) (қолы)</w:t>
      </w:r>
    </w:p>
    <w:p>
      <w:pPr>
        <w:spacing w:after="0"/>
        <w:ind w:left="0"/>
        <w:jc w:val="both"/>
      </w:pPr>
      <w:r>
        <w:rPr>
          <w:rFonts w:ascii="Times New Roman"/>
          <w:b w:val="false"/>
          <w:i w:val="false"/>
          <w:color w:val="000000"/>
          <w:sz w:val="28"/>
        </w:rPr>
        <w:t>Орындаушы ___________________________________________________________</w:t>
      </w:r>
      <w:r>
        <w:br/>
      </w:r>
      <w:r>
        <w:rPr>
          <w:rFonts w:ascii="Times New Roman"/>
          <w:b w:val="false"/>
          <w:i w:val="false"/>
          <w:color w:val="000000"/>
          <w:sz w:val="28"/>
        </w:rPr>
        <w:t>
               (лауазымы, тегi және аты) (қолы) (телефон нөмiрi)</w:t>
      </w:r>
      <w:r>
        <w:br/>
      </w:r>
      <w:r>
        <w:rPr>
          <w:rFonts w:ascii="Times New Roman"/>
          <w:b w:val="false"/>
          <w:i w:val="false"/>
          <w:color w:val="000000"/>
          <w:sz w:val="28"/>
        </w:rPr>
        <w:t>
Есепке қол қойылған (жасалған) күнi 20___ «___» __________</w:t>
      </w:r>
    </w:p>
    <w:p>
      <w:pPr>
        <w:spacing w:after="0"/>
        <w:ind w:left="0"/>
        <w:jc w:val="both"/>
      </w:pPr>
      <w:r>
        <w:rPr>
          <w:rFonts w:ascii="Times New Roman"/>
          <w:b w:val="false"/>
          <w:i w:val="false"/>
          <w:color w:val="000000"/>
          <w:sz w:val="28"/>
        </w:rPr>
        <w:t>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