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7277" w14:textId="9f57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4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м.а. 2012 жылғы 24 қыркүйектегі № 370-ө-м Бұйрығы. Қазақстан Республикасы Әділет министрлігінде 2012 жылы 28 қыркүйекте № 7938 тіркелді. Күші жойылды - Қазақстан Республикасы Еңбек және халықты әлеуметтік қорғау министрінің 2012 жылғы 21 желтоқсандағы № 488-ө-м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Еңбек және халықты әлеуметтік қорғау министрінің 2012.12.21 </w:t>
      </w:r>
      <w:r>
        <w:rPr>
          <w:rFonts w:ascii="Times New Roman"/>
          <w:b w:val="false"/>
          <w:i w:val="false"/>
          <w:color w:val="ff0000"/>
          <w:sz w:val="28"/>
        </w:rPr>
        <w:t>№ 488-ө-м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 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> қараңыз)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8 сәуірдегі № 537 қаулысымен бекітілген Кедейлік шегін анықтау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үшін Қазақстан Республикасының күнкөрісі төмен азаматтарына әлеуметтік көмек көрсету өлшемдерін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2012 жылғы 4 тоқсанға арналған кедейлік шегі Қазақстан Республикасының Статистика агенттігі өткен тоқсанға есептеген ең төменгі күнкөріс деңгейінің 40 пайызы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«2012 жылдың 3 тоқсанына арналған кедейлік шегін анықтау туралы» 2012 жылғы 28 маусымдағы № 269-Ө-М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7786 тіркелген және 2012 жылғы 18 тамыздағы «Казахстанская правда» № 276-278, «Егемен Қазақстан» 2012 жылғы 18 тамыздағы № 527-532 газеттерінде жарияланған)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 (Н.А. Крюкова) осы бұйрықтың: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Қазақстан Республикасы Әділет министрлігінде мемлекеттік тіркелуін және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Еңбек және халықты әлеуметтік қорғау вице-министрі С.Ә.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күшiне енедi және 2012 жылғы 1 қазаннан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міндетін атқарушы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