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a86a" w14:textId="9f9a8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2012/2013 оқу жылына арналған республикалық бюджеттен қаржыландырылатын денсаулық сақтау саласында жоғары оқу орнынан кейінгі білімі бар мамандарды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2012 жылғы 10 қыркүйектегі № 621 Бұйрығы. Қазақстан Республикасы Әділет министрлігінде 2012 жылы 8 қазанда № 7979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денсаулық сақтау саласындағы ғылыми ұйымдарда және білім беру ұйымдарында 2012/2013 оқу жылына арналған республикалық бюджеттен қаржыландырылатын денсаулық сақтау саласында жоғары оқу орнынан кейінгі білімі бар мамандарды даярлауға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(М.Қ. Телеуов):</w:t>
      </w:r>
      <w:r>
        <w:br/>
      </w:r>
      <w:r>
        <w:rPr>
          <w:rFonts w:ascii="Times New Roman"/>
          <w:b w:val="false"/>
          <w:i w:val="false"/>
          <w:color w:val="000000"/>
          <w:sz w:val="28"/>
        </w:rPr>
        <w:t>
</w:t>
      </w:r>
      <w:r>
        <w:rPr>
          <w:rFonts w:ascii="Times New Roman"/>
          <w:b w:val="false"/>
          <w:i w:val="false"/>
          <w:color w:val="000000"/>
          <w:sz w:val="28"/>
        </w:rPr>
        <w:t>
      1) осы бұйрықты осы бұйрыққа қосымшада көзделген денсаулық сақтау саласындағы ғылыми ұйымдарға және білім беру ұйымдарына жеткізсін және олармен шарт жасасуды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заңнамада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Қазақстан Республикасы Әділет министрлігінде мемлекеттік тіркелгеннен кейін Қазақстан Республикасы Денсаулық сақтау министрлігінің Интернет-ресурсында орналастыру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Экономика және қаржы департаменті (Г.Р. Сүйінтаева) осы бұйрыққа қосымшада көзделген денсаулық сақтау саласындағы ғылыми ұйымдарды және білім беру ұйымдарын 2010/2011 оқу жылына арналған жоғары оқу орнынан кейінгі білімі бар мамандарды даярлауға жасалған шарттар негізінде республикалық бюджет қаражаты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қызметі және мемлекеттік сатып алу департаменті (Е.Р. Әмірғалиев)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7. Осы бұйрық алғашқы ресми жарияланған күнінен кейін күнтізбелік он күн өткен соң қолданысқа енгізіледі және 2012 жылғы 1 қыркүйектен бастап туындаған қатынастарға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С. Мусинов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2012 жылғы 10 қыркүйектегі № 621</w:t>
      </w:r>
      <w:r>
        <w:br/>
      </w:r>
      <w:r>
        <w:rPr>
          <w:rFonts w:ascii="Times New Roman"/>
          <w:b w:val="false"/>
          <w:i w:val="false"/>
          <w:color w:val="000000"/>
          <w:sz w:val="28"/>
        </w:rPr>
        <w:t xml:space="preserve">
бұйрығына қосымша        </w:t>
      </w:r>
    </w:p>
    <w:bookmarkEnd w:id="1"/>
    <w:bookmarkStart w:name="z12" w:id="2"/>
    <w:p>
      <w:pPr>
        <w:spacing w:after="0"/>
        <w:ind w:left="0"/>
        <w:jc w:val="left"/>
      </w:pPr>
      <w:r>
        <w:rPr>
          <w:rFonts w:ascii="Times New Roman"/>
          <w:b/>
          <w:i w:val="false"/>
          <w:color w:val="000000"/>
        </w:rPr>
        <w:t xml:space="preserve"> 
2012-2013 оқу жылына арналған республикалық бюджеттен</w:t>
      </w:r>
      <w:r>
        <w:br/>
      </w:r>
      <w:r>
        <w:rPr>
          <w:rFonts w:ascii="Times New Roman"/>
          <w:b/>
          <w:i w:val="false"/>
          <w:color w:val="000000"/>
        </w:rPr>
        <w:t>
қаржыландырылатын денсаулық сақтау саласындағы жоғары оқу</w:t>
      </w:r>
      <w:r>
        <w:br/>
      </w:r>
      <w:r>
        <w:rPr>
          <w:rFonts w:ascii="Times New Roman"/>
          <w:b/>
          <w:i w:val="false"/>
          <w:color w:val="000000"/>
        </w:rPr>
        <w:t>
орнынан кейінгі білімі бар мамандарды даярлауға арналған</w:t>
      </w:r>
      <w:r>
        <w:br/>
      </w:r>
      <w:r>
        <w:rPr>
          <w:rFonts w:ascii="Times New Roman"/>
          <w:b/>
          <w:i w:val="false"/>
          <w:color w:val="000000"/>
        </w:rPr>
        <w:t>
денсаулық сақтау саласындағы ғылыми ұйымдарға және білім беру</w:t>
      </w:r>
      <w:r>
        <w:br/>
      </w:r>
      <w:r>
        <w:rPr>
          <w:rFonts w:ascii="Times New Roman"/>
          <w:b/>
          <w:i w:val="false"/>
          <w:color w:val="000000"/>
        </w:rPr>
        <w:t>
ұйымдарына мемлекеттік білім беру тапсырысын орналастыру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3291"/>
        <w:gridCol w:w="1892"/>
        <w:gridCol w:w="4649"/>
        <w:gridCol w:w="2144"/>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ғылыми ұйымдар және білім беру ұйымдары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орындардың саны</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Резидентура</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 (бұдан әрі – ҚММУ)</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балалардың неврологиясы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балалардың травматология-ортопедиясы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балалардың офтальмологиясы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соның ішінде балалардың оториноларингологиясы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соның ішінде балалардың аллергологиясы және иммунологиясы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соның ішінде балалардың фтизиатриясы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Невропатология, соның ішінде балалардың неврологиясы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соның ішінде балалардың нефрологиясы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медицинасы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балалардың кардиохирургиясы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Жақсүйек – бет хирургиясы, соның ішінде балалардың жақсүйек – бет 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соның ішінде балалардың эндокринологиясы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балалардың травматология-ортопедиясы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балалардың офтальмологиясы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соның ішінде балалардың оториноларингологиясы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психиатриясы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балалардың кардиологиясы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соның ішінде балалардың фтизиатриясы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балалардың неврологиясы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балалардың анестезиологиясы және реаниматологиясы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балалардың офтальмологиясы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соның ішінде балалардың оториноларингологиясы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соның ішінде балалардың урологиясы және андрологиясы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балалардың кардиологиясы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соның ішінде балалардың аллергологиясы және иммунологиясы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балалардың травматология-ортопедиясы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мемлекеттік дәрігерлер білімін жетілдіру институты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балалардың кардиологиясы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соның ішінде балалардың аллергологиясы және иммунологиясы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соның ішінде балалардың эндокринологиясы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балалардың неврологиясы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балалардың анестезиологиясы және реаниматологиясы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балалардың кардиохирургиясы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Ангиохирургия, соның ішінде балалардың ангиохирургиясы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соның ішінде балалардың нейрохирургиясы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соның ішінде балалардың урологиясы және андрологиясы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оңалту, соның ішінде балалардың медициналық оңалту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балалардың травматология-ортопедиясы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балалардың офтальмологиясы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соның ішінде балалардың оториноларингологиясы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ғылыми орталығы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 Сызғанов атындағы Хирургия ұлттық ғылыми орталығы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балалардың анестезиологиясы және реаниматологиясы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балалардың кардиохирургиясы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 Жарбосынов атындағы Урология ғылыми орталығы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соның ішінде балалардың урологиясы және андрологиясы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балалардың травматология-ортопедиясы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балалардың кардиологиясы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соның ішінде балалардың аллергологиясы және иммунологиясы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соның ішінде балалардың гастроэнтерологиясы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онкология және радиология ғылыми-зерттеу институты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терапия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орталық</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балалардың кардиологиясы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балалардың анестезиологиясы және реаниматологиясы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балалардың кардиохирургиясы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А.Ясауи атындағы Халықаралық қазақ-түрік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балалардың неврологиясы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балалардың офтальмологиясы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жедел медициналық жәрдем ғылыми орталығы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соның ішінде балалардың гематологиясы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балалардың травматология-ортопедиясы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нейрохирургия ғылыми орталығы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соның ішінде балалардың нейрохирургиясы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Қазақстан-Ресей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балалардың кардиологиясы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балалардың анестезиологиясы және реаниматологиясы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балалардың онкологиясы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балалардың офтальмологиясы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балалардың акушериясы және гинекологиясы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кардиохирургиял ық орталық</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балалардың кардиологиясы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диагностика</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балалардың кардиохирургиясы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Магистратура</w:t>
            </w:r>
          </w:p>
        </w:tc>
      </w:tr>
      <w:tr>
        <w:trPr>
          <w:trHeight w:val="27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жоғары мектебi (бұдан әрі – ҚДСЖМ)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(профильдық)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(профильдық)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мемлекеттік дәрігерлер білімін жетілдіру институты</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(профилдық)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(профилдық)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PhD докторантура</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2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ҚҰМУ</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8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ҚММУ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1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БҚММУ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ҚДСЖМ</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(профилдық)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 (ғылыми-педагогикалық)</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