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6c3eb" w14:textId="a96c3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жоғары оқу орнынан кейінгі білім берудің кәсіптік оқу бағдарламаларын іске асыратын білім беру ұйымдарына оқуға қабылдау саласында ұсынатын мемлекеттік қызмет регламенттерін бекіту туралы </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2012 жылғы 3 қазандағы № 456 Бұйрығы. Қазақстан Республикасы Әділет министрлігінде 2012 жылы 12 қазанда № 8000 тіркелді. Күші жойылды - Қазақстан Республикасы Білім және ғылым министрінің 2014 жылғы 17 маусымдағы № 227 бұйрығымен</w:t>
      </w:r>
    </w:p>
    <w:p>
      <w:pPr>
        <w:spacing w:after="0"/>
        <w:ind w:left="0"/>
        <w:jc w:val="both"/>
      </w:pPr>
      <w:r>
        <w:rPr>
          <w:rFonts w:ascii="Times New Roman"/>
          <w:b w:val="false"/>
          <w:i w:val="false"/>
          <w:color w:val="ff0000"/>
          <w:sz w:val="28"/>
        </w:rPr>
        <w:t>      Ескерту. Күші жойылды - ҚР Білім және ғылым министрінің 17.06.2014 </w:t>
      </w:r>
      <w:r>
        <w:rPr>
          <w:rFonts w:ascii="Times New Roman"/>
          <w:b w:val="false"/>
          <w:i w:val="false"/>
          <w:color w:val="ff0000"/>
          <w:sz w:val="28"/>
        </w:rPr>
        <w:t>№ 227</w:t>
      </w:r>
      <w:r>
        <w:rPr>
          <w:rFonts w:ascii="Times New Roman"/>
          <w:b w:val="false"/>
          <w:i w:val="false"/>
          <w:color w:val="ff0000"/>
          <w:sz w:val="28"/>
        </w:rPr>
        <w:t>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2000 жылғы 27 қарашадағы «Әкімшілік рәсімдер туралы» Қазақстан Республикасы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1-қосымшаға</w:t>
      </w:r>
      <w:r>
        <w:rPr>
          <w:rFonts w:ascii="Times New Roman"/>
          <w:b w:val="false"/>
          <w:i w:val="false"/>
          <w:color w:val="000000"/>
          <w:sz w:val="28"/>
        </w:rPr>
        <w:t xml:space="preserve"> сәйкес «Жоғары білім алу үшін білім беру гранттарын беруге арналған конкурсқа қатысу үшін құжаттарды қабылдау»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2-қосымшаға</w:t>
      </w:r>
      <w:r>
        <w:rPr>
          <w:rFonts w:ascii="Times New Roman"/>
          <w:b w:val="false"/>
          <w:i w:val="false"/>
          <w:color w:val="000000"/>
          <w:sz w:val="28"/>
        </w:rPr>
        <w:t xml:space="preserve"> сәйкес «Кәсіптік жоғары білім бағдарламалары бойынша оқу үшін жоғары оқу орындарына құжаттарды қабылдау және тіркеу»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3-қосымшаға</w:t>
      </w:r>
      <w:r>
        <w:rPr>
          <w:rFonts w:ascii="Times New Roman"/>
          <w:b w:val="false"/>
          <w:i w:val="false"/>
          <w:color w:val="000000"/>
          <w:sz w:val="28"/>
        </w:rPr>
        <w:t xml:space="preserve"> сәйкес «Жоғары оқу орнынан кейінгі білім беру бағдарламалары бойынша білім алу үшін жоғары оқу орындарына қабылдау және тіркеу» мемлекеттік қызмет регламенті бекітілсін.</w:t>
      </w:r>
      <w:r>
        <w:br/>
      </w:r>
      <w:r>
        <w:rPr>
          <w:rFonts w:ascii="Times New Roman"/>
          <w:b w:val="false"/>
          <w:i w:val="false"/>
          <w:color w:val="000000"/>
          <w:sz w:val="28"/>
        </w:rPr>
        <w:t>
</w:t>
      </w:r>
      <w:r>
        <w:rPr>
          <w:rFonts w:ascii="Times New Roman"/>
          <w:b w:val="false"/>
          <w:i w:val="false"/>
          <w:color w:val="000000"/>
          <w:sz w:val="28"/>
        </w:rPr>
        <w:t>
      2. Жоғары және жоғары оқу орнынан кейінгі білім департаменті (Ф.Н. Жақыпова):</w:t>
      </w:r>
      <w:r>
        <w:br/>
      </w:r>
      <w:r>
        <w:rPr>
          <w:rFonts w:ascii="Times New Roman"/>
          <w:b w:val="false"/>
          <w:i w:val="false"/>
          <w:color w:val="000000"/>
          <w:sz w:val="28"/>
        </w:rPr>
        <w:t>
</w:t>
      </w: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күнтізбелік он күн өткеннен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Б. Жұмағұлов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2012 жылғы 3 қазандағы   </w:t>
      </w:r>
      <w:r>
        <w:br/>
      </w:r>
      <w:r>
        <w:rPr>
          <w:rFonts w:ascii="Times New Roman"/>
          <w:b w:val="false"/>
          <w:i w:val="false"/>
          <w:color w:val="000000"/>
          <w:sz w:val="28"/>
        </w:rPr>
        <w:t xml:space="preserve">
№ 456 бұйрығына      </w:t>
      </w:r>
      <w:r>
        <w:br/>
      </w:r>
      <w:r>
        <w:rPr>
          <w:rFonts w:ascii="Times New Roman"/>
          <w:b w:val="false"/>
          <w:i w:val="false"/>
          <w:color w:val="000000"/>
          <w:sz w:val="28"/>
        </w:rPr>
        <w:t>
1-қосымша           </w:t>
      </w:r>
    </w:p>
    <w:bookmarkEnd w:id="1"/>
    <w:bookmarkStart w:name="z12" w:id="2"/>
    <w:p>
      <w:pPr>
        <w:spacing w:after="0"/>
        <w:ind w:left="0"/>
        <w:jc w:val="left"/>
      </w:pPr>
      <w:r>
        <w:rPr>
          <w:rFonts w:ascii="Times New Roman"/>
          <w:b/>
          <w:i w:val="false"/>
          <w:color w:val="000000"/>
        </w:rPr>
        <w:t xml:space="preserve"> 
«Жоғары білім алу үшін білім беру гранттарын беруге арналған</w:t>
      </w:r>
      <w:r>
        <w:br/>
      </w:r>
      <w:r>
        <w:rPr>
          <w:rFonts w:ascii="Times New Roman"/>
          <w:b/>
          <w:i w:val="false"/>
          <w:color w:val="000000"/>
        </w:rPr>
        <w:t>
конкурсқа қатысу үшін құжаттарды қабылдау»</w:t>
      </w:r>
      <w:r>
        <w:br/>
      </w:r>
      <w:r>
        <w:rPr>
          <w:rFonts w:ascii="Times New Roman"/>
          <w:b/>
          <w:i w:val="false"/>
          <w:color w:val="000000"/>
        </w:rPr>
        <w:t>
мемлекеттік қызмет регламенті </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«Жоғары білім алу үшін білім беру гранттарын беруге арналған конкурсқа қатысу үшін құжаттарды қабылдау» мемлекеттік қызметін көрсетудің осы регламенті (бұдан әрі – регламент) жоғары оқу орындарымен (бұдан әрі – ЖОО) көрсетіледі және «Әкімшілік рәсімдер туралы» Қазақстан Республикасы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«Жоғары білім берудің кәсіптік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111 </w:t>
      </w:r>
      <w:r>
        <w:rPr>
          <w:rFonts w:ascii="Times New Roman"/>
          <w:b w:val="false"/>
          <w:i w:val="false"/>
          <w:color w:val="000000"/>
          <w:sz w:val="28"/>
        </w:rPr>
        <w:t>қаулысына</w:t>
      </w:r>
      <w:r>
        <w:rPr>
          <w:rFonts w:ascii="Times New Roman"/>
          <w:b w:val="false"/>
          <w:i w:val="false"/>
          <w:color w:val="000000"/>
          <w:sz w:val="28"/>
        </w:rPr>
        <w:t>, «Жоғары білім алуға ақы төлеу үшін білім беру грантын беру ережесін бекіту туралы» Қазақстан Республикасы Үкіметінің 2008 жылғы 23 қаңтардағы № 58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 1119 қаулысымен бекітілген «Жоғары білім алу үшін білім беру гранттарын беруге арналған конкурсқа қатысу үшін құжаттарды қабылдау» </w:t>
      </w:r>
      <w:r>
        <w:rPr>
          <w:rFonts w:ascii="Times New Roman"/>
          <w:b w:val="false"/>
          <w:i w:val="false"/>
          <w:color w:val="000000"/>
          <w:sz w:val="28"/>
        </w:rPr>
        <w:t>мемлекеттік қызметінің стандартына</w:t>
      </w:r>
      <w:r>
        <w:rPr>
          <w:rFonts w:ascii="Times New Roman"/>
          <w:b w:val="false"/>
          <w:i w:val="false"/>
          <w:color w:val="000000"/>
          <w:sz w:val="28"/>
        </w:rPr>
        <w:t xml:space="preserve"> (бұдан әрі – Стандарт) сәйкес жүзеге асырылады.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ЖОО-ларға түсетін тұлғаларды қабылдау мемлекеттік білім беру тапсырысын (білім беру гранттарын) орналастыру арқылы жүзеге асады.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көрсетудің нәтижесі жіберілгені туралы ақпарат көрсетілген құжаттардың қабылданғаны туралы қолхат немесе қызмет көрсетуден бас тарту туралы жазбаша түрдегі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Осы регламентте мынадай негізгі ұғымдар қолданылады:</w:t>
      </w:r>
      <w:r>
        <w:br/>
      </w:r>
      <w:r>
        <w:rPr>
          <w:rFonts w:ascii="Times New Roman"/>
          <w:b w:val="false"/>
          <w:i w:val="false"/>
          <w:color w:val="000000"/>
          <w:sz w:val="28"/>
        </w:rPr>
        <w:t>
</w:t>
      </w:r>
      <w:r>
        <w:rPr>
          <w:rFonts w:ascii="Times New Roman"/>
          <w:b w:val="false"/>
          <w:i w:val="false"/>
          <w:color w:val="000000"/>
          <w:sz w:val="28"/>
        </w:rPr>
        <w:t>
      1) мемлекеттік қызмет – Қазақстан Республикасының азаматтарына, Қазақстан Республикасында тұрақты тұрып жатқан азаматтығы жоқ тұлғаларға және Қазақстан Республикасының азаматы болып табылмайтын қазақ ұлт өкілдеріне және Қазақстан Республикасындағы қолданыстағы заң талаптарына сәйкес шет елдік азаматтарға көрсетілетін құжаттандырылған рәсім (бұдан былай - қызмет);</w:t>
      </w:r>
      <w:r>
        <w:br/>
      </w:r>
      <w:r>
        <w:rPr>
          <w:rFonts w:ascii="Times New Roman"/>
          <w:b w:val="false"/>
          <w:i w:val="false"/>
          <w:color w:val="000000"/>
          <w:sz w:val="28"/>
        </w:rPr>
        <w:t>
</w:t>
      </w:r>
      <w:r>
        <w:rPr>
          <w:rFonts w:ascii="Times New Roman"/>
          <w:b w:val="false"/>
          <w:i w:val="false"/>
          <w:color w:val="000000"/>
          <w:sz w:val="28"/>
        </w:rPr>
        <w:t>
      2) Қазақстан Республикасы жоғары оқу орындарына түсетін тұлғаларды қабылдау – талапкерлерді ұлттық бірыңғай тестілеу (бұдан әрі – ҰБТ) немесе кешенді тестілеу нәтижелері бойынша берілген сертификат балдарына сәйкес конкурстық негіздегі өтініштер бойынша тиісті комиссиямен қабылдауды жүзеге асыру рәсімі;</w:t>
      </w:r>
      <w:r>
        <w:br/>
      </w:r>
      <w:r>
        <w:rPr>
          <w:rFonts w:ascii="Times New Roman"/>
          <w:b w:val="false"/>
          <w:i w:val="false"/>
          <w:color w:val="000000"/>
          <w:sz w:val="28"/>
        </w:rPr>
        <w:t>
</w:t>
      </w:r>
      <w:r>
        <w:rPr>
          <w:rFonts w:ascii="Times New Roman"/>
          <w:b w:val="false"/>
          <w:i w:val="false"/>
          <w:color w:val="000000"/>
          <w:sz w:val="28"/>
        </w:rPr>
        <w:t>
      3) мемлекеттік білім беру тапсырысы - мектепке дейінгі тәрбие мен оқыту жөнінде, экономиканың қажеттілігін қамтамасыз ету, білікті жұмыс күші мен қоғамның зияткерлік әлеуетін молықтыру үшін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r>
        <w:br/>
      </w:r>
      <w:r>
        <w:rPr>
          <w:rFonts w:ascii="Times New Roman"/>
          <w:b w:val="false"/>
          <w:i w:val="false"/>
          <w:color w:val="000000"/>
          <w:sz w:val="28"/>
        </w:rPr>
        <w:t>
</w:t>
      </w:r>
      <w:r>
        <w:rPr>
          <w:rFonts w:ascii="Times New Roman"/>
          <w:b w:val="false"/>
          <w:i w:val="false"/>
          <w:color w:val="000000"/>
          <w:sz w:val="28"/>
        </w:rPr>
        <w:t>
      4) білім беру гранты - жоғары білім алуға төлеу үшін Қазақстан Республикасының заңнамасымен белгіленген шарттармен білім алушыға берілетін ақшаның нысаналы сомасы;</w:t>
      </w:r>
      <w:r>
        <w:br/>
      </w:r>
      <w:r>
        <w:rPr>
          <w:rFonts w:ascii="Times New Roman"/>
          <w:b w:val="false"/>
          <w:i w:val="false"/>
          <w:color w:val="000000"/>
          <w:sz w:val="28"/>
        </w:rPr>
        <w:t>
</w:t>
      </w:r>
      <w:r>
        <w:rPr>
          <w:rFonts w:ascii="Times New Roman"/>
          <w:b w:val="false"/>
          <w:i w:val="false"/>
          <w:color w:val="000000"/>
          <w:sz w:val="28"/>
        </w:rPr>
        <w:t>
      5) мынадай құрылымдық-функционалдық бірліктер – мемлекеттік қызмет көрсету үдерісіне қатысатын уәкілетті органдардың жауапты тұлғалары, мемлекеттік органдардың құрылымдық бөлімшелері, ақпараттық жүйелер немесе кіші жүйелер. </w:t>
      </w:r>
    </w:p>
    <w:bookmarkEnd w:id="4"/>
    <w:bookmarkStart w:name="z24"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25" w:id="6"/>
    <w:p>
      <w:pPr>
        <w:spacing w:after="0"/>
        <w:ind w:left="0"/>
        <w:jc w:val="both"/>
      </w:pPr>
      <w:r>
        <w:rPr>
          <w:rFonts w:ascii="Times New Roman"/>
          <w:b w:val="false"/>
          <w:i w:val="false"/>
          <w:color w:val="000000"/>
          <w:sz w:val="28"/>
        </w:rPr>
        <w:t>
      6. Мемлекеттік қызмет мынадай тәртіппен көрсетіледі: демалыс және мерекелік күндерді қоспағанда, аптасына бес күн сағат 9.00-ден 18.30-ға дейін, түскі үзіліс уақыты: сағат 13.00-ден 14.30-ға дейін.</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 Стандарттың </w:t>
      </w:r>
      <w:r>
        <w:rPr>
          <w:rFonts w:ascii="Times New Roman"/>
          <w:b w:val="false"/>
          <w:i w:val="false"/>
          <w:color w:val="000000"/>
          <w:sz w:val="28"/>
        </w:rPr>
        <w:t>7-тармағымен</w:t>
      </w:r>
      <w:r>
        <w:rPr>
          <w:rFonts w:ascii="Times New Roman"/>
          <w:b w:val="false"/>
          <w:i w:val="false"/>
          <w:color w:val="000000"/>
          <w:sz w:val="28"/>
        </w:rPr>
        <w:t xml:space="preserve"> анықталған.</w:t>
      </w:r>
      <w:r>
        <w:br/>
      </w:r>
      <w:r>
        <w:rPr>
          <w:rFonts w:ascii="Times New Roman"/>
          <w:b w:val="false"/>
          <w:i w:val="false"/>
          <w:color w:val="000000"/>
          <w:sz w:val="28"/>
        </w:rPr>
        <w:t>
</w:t>
      </w:r>
      <w:r>
        <w:rPr>
          <w:rFonts w:ascii="Times New Roman"/>
          <w:b w:val="false"/>
          <w:i w:val="false"/>
          <w:color w:val="000000"/>
          <w:sz w:val="28"/>
        </w:rPr>
        <w:t xml:space="preserve">
      8.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xml:space="preserve">
      9. Мемлекеттік қызметті алу туралы сауалнамалардың нысандары жоо-лардың интернет-ресурстарында және Қазақстан Республикасы Білім және ғылым министрлігінің ресми сайтында www.edu.gov.kz мекенжайы бойынша орналастырылады. </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11. Білім беру грантын алуға басым құқығы бар тұтынушылар жоғары оқу орнының қабылдау комиссиясына аталған құқықты растайтын құжатты тапсырады.</w:t>
      </w:r>
      <w:r>
        <w:br/>
      </w:r>
      <w:r>
        <w:rPr>
          <w:rFonts w:ascii="Times New Roman"/>
          <w:b w:val="false"/>
          <w:i w:val="false"/>
          <w:color w:val="000000"/>
          <w:sz w:val="28"/>
        </w:rPr>
        <w:t>
</w:t>
      </w:r>
      <w:r>
        <w:rPr>
          <w:rFonts w:ascii="Times New Roman"/>
          <w:b w:val="false"/>
          <w:i w:val="false"/>
          <w:color w:val="000000"/>
          <w:sz w:val="28"/>
        </w:rPr>
        <w:t>
      12. Шет тілінде берілген құжаттардың қазақ немесе орыс тілдеріндегі нотариалды куәландырылған аудармасы болуы тиіс.</w:t>
      </w:r>
      <w:r>
        <w:br/>
      </w:r>
      <w:r>
        <w:rPr>
          <w:rFonts w:ascii="Times New Roman"/>
          <w:b w:val="false"/>
          <w:i w:val="false"/>
          <w:color w:val="000000"/>
          <w:sz w:val="28"/>
        </w:rPr>
        <w:t>
</w:t>
      </w:r>
      <w:r>
        <w:rPr>
          <w:rFonts w:ascii="Times New Roman"/>
          <w:b w:val="false"/>
          <w:i w:val="false"/>
          <w:color w:val="000000"/>
          <w:sz w:val="28"/>
        </w:rPr>
        <w:t>
      Шетелдік білім беру ұйымдары берген білімі туралы құжаттар заңнамада белгіленген тәртіппен нострификатталуы тиіс.</w:t>
      </w:r>
      <w:r>
        <w:br/>
      </w:r>
      <w:r>
        <w:rPr>
          <w:rFonts w:ascii="Times New Roman"/>
          <w:b w:val="false"/>
          <w:i w:val="false"/>
          <w:color w:val="000000"/>
          <w:sz w:val="28"/>
        </w:rPr>
        <w:t>
</w:t>
      </w:r>
      <w:r>
        <w:rPr>
          <w:rFonts w:ascii="Times New Roman"/>
          <w:b w:val="false"/>
          <w:i w:val="false"/>
          <w:color w:val="000000"/>
          <w:sz w:val="28"/>
        </w:rPr>
        <w:t>
      13. Бірінші және екінші топтағы мүгедек тұтынушылар, мүгедек балалар, сондай-ақ бала кезден мүгедектер жоғары оқу орнының қабылдау комиссиясына таңдаған мамандығы бойынша оқу үшін теріс көрсеткіштің жоқтығы туралы медициналық-әлеуметтік сараптама қорытындысын ұсынады.</w:t>
      </w:r>
      <w:r>
        <w:br/>
      </w:r>
      <w:r>
        <w:rPr>
          <w:rFonts w:ascii="Times New Roman"/>
          <w:b w:val="false"/>
          <w:i w:val="false"/>
          <w:color w:val="000000"/>
          <w:sz w:val="28"/>
        </w:rPr>
        <w:t>
</w:t>
      </w:r>
      <w:r>
        <w:rPr>
          <w:rFonts w:ascii="Times New Roman"/>
          <w:b w:val="false"/>
          <w:i w:val="false"/>
          <w:color w:val="000000"/>
          <w:sz w:val="28"/>
        </w:rPr>
        <w:t>
      14. Тұтынушыға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деректемелерді көрсете отырып, Стандарттың 11-тармағында көрсетілген құжаттардың қабылданғандығы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көрсетудің нәтижесін жеткізу мемлекеттік қызметті тұтынушының (заңды өкілінің) жеке қатысуымен жүзеге асырылады.</w:t>
      </w:r>
      <w:r>
        <w:br/>
      </w:r>
      <w:r>
        <w:rPr>
          <w:rFonts w:ascii="Times New Roman"/>
          <w:b w:val="false"/>
          <w:i w:val="false"/>
          <w:color w:val="000000"/>
          <w:sz w:val="28"/>
        </w:rPr>
        <w:t>
</w:t>
      </w:r>
      <w:r>
        <w:rPr>
          <w:rFonts w:ascii="Times New Roman"/>
          <w:b w:val="false"/>
          <w:i w:val="false"/>
          <w:color w:val="000000"/>
          <w:sz w:val="28"/>
        </w:rPr>
        <w:t>
      16. Қарастыруға келіп түсетін құжаттарды қабылдамауға жол берілмейді.</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көрсетудің тоқтатылуына немесе мемлекеттік қызметтен бас тартуға осы регламенттің </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15-тармақтарында</w:t>
      </w:r>
      <w:r>
        <w:rPr>
          <w:rFonts w:ascii="Times New Roman"/>
          <w:b w:val="false"/>
          <w:i w:val="false"/>
          <w:color w:val="000000"/>
          <w:sz w:val="28"/>
        </w:rPr>
        <w:t xml:space="preserve"> көрсетілген құжаттардың ұсынылмауы немесе толық ұсынылмауы негіз болып табылады. </w:t>
      </w:r>
    </w:p>
    <w:bookmarkEnd w:id="6"/>
    <w:bookmarkStart w:name="z38" w:id="7"/>
    <w:p>
      <w:pPr>
        <w:spacing w:after="0"/>
        <w:ind w:left="0"/>
        <w:jc w:val="left"/>
      </w:pPr>
      <w:r>
        <w:rPr>
          <w:rFonts w:ascii="Times New Roman"/>
          <w:b/>
          <w:i w:val="false"/>
          <w:color w:val="000000"/>
        </w:rPr>
        <w:t xml:space="preserve"> 
3. Мемлекеттік қызмет көрсету үдерісінде іс-әрекет</w:t>
      </w:r>
      <w:r>
        <w:br/>
      </w:r>
      <w:r>
        <w:rPr>
          <w:rFonts w:ascii="Times New Roman"/>
          <w:b/>
          <w:i w:val="false"/>
          <w:color w:val="000000"/>
        </w:rPr>
        <w:t>
(өзара әрекет) тәртібін сипаттау  </w:t>
      </w:r>
    </w:p>
    <w:bookmarkEnd w:id="7"/>
    <w:bookmarkStart w:name="z39" w:id="8"/>
    <w:p>
      <w:pPr>
        <w:spacing w:after="0"/>
        <w:ind w:left="0"/>
        <w:jc w:val="both"/>
      </w:pPr>
      <w:r>
        <w:rPr>
          <w:rFonts w:ascii="Times New Roman"/>
          <w:b w:val="false"/>
          <w:i w:val="false"/>
          <w:color w:val="000000"/>
          <w:sz w:val="28"/>
        </w:rPr>
        <w:t>
      18. Мемлекеттік қызмет көрсету процесінде мынадай құрылымдық-функционалдық бірліктер (бұдан әрі - ҚФБ) қатысады:</w:t>
      </w:r>
      <w:r>
        <w:br/>
      </w:r>
      <w:r>
        <w:rPr>
          <w:rFonts w:ascii="Times New Roman"/>
          <w:b w:val="false"/>
          <w:i w:val="false"/>
          <w:color w:val="000000"/>
          <w:sz w:val="28"/>
        </w:rPr>
        <w:t>
</w:t>
      </w:r>
      <w:r>
        <w:rPr>
          <w:rFonts w:ascii="Times New Roman"/>
          <w:b w:val="false"/>
          <w:i w:val="false"/>
          <w:color w:val="000000"/>
          <w:sz w:val="28"/>
        </w:rPr>
        <w:t>
      1) қабылдау комиссиясының техникалық хатшысы - құжаттарды қабылдау, олардың толықтығын тексеру, журналға тіркеу және қолхат беру;</w:t>
      </w:r>
      <w:r>
        <w:br/>
      </w:r>
      <w:r>
        <w:rPr>
          <w:rFonts w:ascii="Times New Roman"/>
          <w:b w:val="false"/>
          <w:i w:val="false"/>
          <w:color w:val="000000"/>
          <w:sz w:val="28"/>
        </w:rPr>
        <w:t>
</w:t>
      </w:r>
      <w:r>
        <w:rPr>
          <w:rFonts w:ascii="Times New Roman"/>
          <w:b w:val="false"/>
          <w:i w:val="false"/>
          <w:color w:val="000000"/>
          <w:sz w:val="28"/>
        </w:rPr>
        <w:t>
      2) ЖОО-ның ректоры – тұтынушыға дұрыс қызмет көрсетпеген жағдайда шағымдарды қарау;</w:t>
      </w:r>
      <w:r>
        <w:br/>
      </w:r>
      <w:r>
        <w:rPr>
          <w:rFonts w:ascii="Times New Roman"/>
          <w:b w:val="false"/>
          <w:i w:val="false"/>
          <w:color w:val="000000"/>
          <w:sz w:val="28"/>
        </w:rPr>
        <w:t>
</w:t>
      </w:r>
      <w:r>
        <w:rPr>
          <w:rFonts w:ascii="Times New Roman"/>
          <w:b w:val="false"/>
          <w:i w:val="false"/>
          <w:color w:val="000000"/>
          <w:sz w:val="28"/>
        </w:rPr>
        <w:t>
      3) Қазақстан Республикасының Білім және ғылым министрлігі – тұтынушы мемлекеттік қызмет нәтижелерімен келіспеген жағдайда шағымдарды қарау.</w:t>
      </w:r>
      <w:r>
        <w:br/>
      </w:r>
      <w:r>
        <w:rPr>
          <w:rFonts w:ascii="Times New Roman"/>
          <w:b w:val="false"/>
          <w:i w:val="false"/>
          <w:color w:val="000000"/>
          <w:sz w:val="28"/>
        </w:rPr>
        <w:t>
</w:t>
      </w:r>
      <w:r>
        <w:rPr>
          <w:rFonts w:ascii="Times New Roman"/>
          <w:b w:val="false"/>
          <w:i w:val="false"/>
          <w:color w:val="000000"/>
          <w:sz w:val="28"/>
        </w:rPr>
        <w:t>
      19.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орындау мерзімі көрсетілген әрбір ҚФБ-да қарапайым іс-әрекеттер (рәсімдер, функциялар, операциялар) реттілігінің мәтіндік кестелік сипаттамасы келтірілген.</w:t>
      </w:r>
    </w:p>
    <w:bookmarkEnd w:id="8"/>
    <w:bookmarkStart w:name="z44" w:id="9"/>
    <w:p>
      <w:pPr>
        <w:spacing w:after="0"/>
        <w:ind w:left="0"/>
        <w:jc w:val="both"/>
      </w:pPr>
      <w:r>
        <w:rPr>
          <w:rFonts w:ascii="Times New Roman"/>
          <w:b w:val="false"/>
          <w:i w:val="false"/>
          <w:color w:val="000000"/>
          <w:sz w:val="28"/>
        </w:rPr>
        <w:t xml:space="preserve">
«Жоғары білім алу үшін білім беру  </w:t>
      </w:r>
      <w:r>
        <w:br/>
      </w:r>
      <w:r>
        <w:rPr>
          <w:rFonts w:ascii="Times New Roman"/>
          <w:b w:val="false"/>
          <w:i w:val="false"/>
          <w:color w:val="000000"/>
          <w:sz w:val="28"/>
        </w:rPr>
        <w:t>
гранттарын беруге арналған конкурсқа</w:t>
      </w:r>
      <w:r>
        <w:br/>
      </w:r>
      <w:r>
        <w:rPr>
          <w:rFonts w:ascii="Times New Roman"/>
          <w:b w:val="false"/>
          <w:i w:val="false"/>
          <w:color w:val="000000"/>
          <w:sz w:val="28"/>
        </w:rPr>
        <w:t xml:space="preserve">
қатысу үшін құжаттарды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9"/>
    <w:bookmarkStart w:name="z47" w:id="10"/>
    <w:p>
      <w:pPr>
        <w:spacing w:after="0"/>
        <w:ind w:left="0"/>
        <w:jc w:val="left"/>
      </w:pPr>
      <w:r>
        <w:rPr>
          <w:rFonts w:ascii="Times New Roman"/>
          <w:b/>
          <w:i w:val="false"/>
          <w:color w:val="000000"/>
        </w:rPr>
        <w:t xml:space="preserve"> 
 ҚФБ іс-әрекеттерінің сипаттамасы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3558"/>
        <w:gridCol w:w="2656"/>
        <w:gridCol w:w="2468"/>
        <w:gridCol w:w="36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(барысы, жұмыс ағыны)</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комиссиясының техникалық хатшысы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ЖОО ректоры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Құжаттардың толық болуын тексеру, қабылдау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алушылар қатарына қабылдау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қызметтің нәтижесіне келіспеген жағдайда мемлекеттік қызметті алушылардың шағымдарын қарастыру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және қолхатты беру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туралы бұйрық</w:t>
            </w:r>
            <w:r>
              <w:br/>
            </w:r>
            <w:r>
              <w:rPr>
                <w:rFonts w:ascii="Times New Roman"/>
                <w:b w:val="false"/>
                <w:i w:val="false"/>
                <w:color w:val="000000"/>
                <w:sz w:val="20"/>
              </w:rPr>
              <w:t>
 </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жауап</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маусымнан</w:t>
            </w:r>
            <w:r>
              <w:br/>
            </w:r>
            <w:r>
              <w:rPr>
                <w:rFonts w:ascii="Times New Roman"/>
                <w:b w:val="false"/>
                <w:i w:val="false"/>
                <w:color w:val="000000"/>
                <w:sz w:val="20"/>
              </w:rPr>
              <w:t>
</w:t>
            </w:r>
            <w:r>
              <w:rPr>
                <w:rFonts w:ascii="Times New Roman"/>
                <w:b w:val="false"/>
                <w:i w:val="false"/>
                <w:color w:val="000000"/>
                <w:sz w:val="20"/>
              </w:rPr>
              <w:t xml:space="preserve">20 шілдеге дейін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тамызға дейін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0"/>
              </w:rPr>
              <w:t>Заңына</w:t>
            </w:r>
            <w:r>
              <w:rPr>
                <w:rFonts w:ascii="Times New Roman"/>
                <w:b w:val="false"/>
                <w:i w:val="false"/>
                <w:color w:val="000000"/>
                <w:sz w:val="20"/>
              </w:rPr>
              <w:t xml:space="preserve"> сәйкес</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2012 жылғы 3 қазандағы   </w:t>
      </w:r>
      <w:r>
        <w:br/>
      </w:r>
      <w:r>
        <w:rPr>
          <w:rFonts w:ascii="Times New Roman"/>
          <w:b w:val="false"/>
          <w:i w:val="false"/>
          <w:color w:val="000000"/>
          <w:sz w:val="28"/>
        </w:rPr>
        <w:t xml:space="preserve">
№ 456 бұйрығына      </w:t>
      </w:r>
      <w:r>
        <w:br/>
      </w:r>
      <w:r>
        <w:rPr>
          <w:rFonts w:ascii="Times New Roman"/>
          <w:b w:val="false"/>
          <w:i w:val="false"/>
          <w:color w:val="000000"/>
          <w:sz w:val="28"/>
        </w:rPr>
        <w:t>
2-қосымша          </w:t>
      </w:r>
    </w:p>
    <w:bookmarkEnd w:id="11"/>
    <w:bookmarkStart w:name="z46" w:id="12"/>
    <w:p>
      <w:pPr>
        <w:spacing w:after="0"/>
        <w:ind w:left="0"/>
        <w:jc w:val="left"/>
      </w:pPr>
      <w:r>
        <w:rPr>
          <w:rFonts w:ascii="Times New Roman"/>
          <w:b/>
          <w:i w:val="false"/>
          <w:color w:val="000000"/>
        </w:rPr>
        <w:t xml:space="preserve"> 
«Кәсіптік жоғары білім бағдарламалары бойынша оқу үшін жоғары</w:t>
      </w:r>
      <w:r>
        <w:br/>
      </w:r>
      <w:r>
        <w:rPr>
          <w:rFonts w:ascii="Times New Roman"/>
          <w:b/>
          <w:i w:val="false"/>
          <w:color w:val="000000"/>
        </w:rPr>
        <w:t>
оқу орындарына құжаттарды қабылдау және тіркеу»</w:t>
      </w:r>
      <w:r>
        <w:br/>
      </w:r>
      <w:r>
        <w:rPr>
          <w:rFonts w:ascii="Times New Roman"/>
          <w:b/>
          <w:i w:val="false"/>
          <w:color w:val="000000"/>
        </w:rPr>
        <w:t>
мемлекеттік қызмет регламенті</w:t>
      </w:r>
    </w:p>
    <w:bookmarkEnd w:id="12"/>
    <w:bookmarkStart w:name="z48" w:id="13"/>
    <w:p>
      <w:pPr>
        <w:spacing w:after="0"/>
        <w:ind w:left="0"/>
        <w:jc w:val="left"/>
      </w:pPr>
      <w:r>
        <w:rPr>
          <w:rFonts w:ascii="Times New Roman"/>
          <w:b/>
          <w:i w:val="false"/>
          <w:color w:val="000000"/>
        </w:rPr>
        <w:t xml:space="preserve"> 
1. Жалпы ережелер </w:t>
      </w:r>
    </w:p>
    <w:bookmarkEnd w:id="13"/>
    <w:bookmarkStart w:name="z49" w:id="14"/>
    <w:p>
      <w:pPr>
        <w:spacing w:after="0"/>
        <w:ind w:left="0"/>
        <w:jc w:val="both"/>
      </w:pPr>
      <w:r>
        <w:rPr>
          <w:rFonts w:ascii="Times New Roman"/>
          <w:b w:val="false"/>
          <w:i w:val="false"/>
          <w:color w:val="000000"/>
          <w:sz w:val="28"/>
        </w:rPr>
        <w:t>
      1. «Кәсіптік жоғары білімнің білім беру бағдарламалары бойынша оқыту үшін жоғары оқу орындарына құжаттарды қабылдау мен оқуға қабылдау» мемлекеттік қызметін көрсетудің осы регламенті (бұдан әрі – регламент) жоғары оқу орындарымен (бұдан әрі – ЖОО) көрсетіледі және 2000 жылғы 27 қарашадағы «Әкімшілік рәсімдер туралы» Қазақстан Республикасы Заңының 9-1-бабы </w:t>
      </w:r>
      <w:r>
        <w:rPr>
          <w:rFonts w:ascii="Times New Roman"/>
          <w:b w:val="false"/>
          <w:i w:val="false"/>
          <w:color w:val="000000"/>
          <w:sz w:val="28"/>
        </w:rPr>
        <w:t>4-тармағына</w:t>
      </w:r>
      <w:r>
        <w:rPr>
          <w:rFonts w:ascii="Times New Roman"/>
          <w:b w:val="false"/>
          <w:i w:val="false"/>
          <w:color w:val="000000"/>
          <w:sz w:val="28"/>
        </w:rPr>
        <w:t>, 2007 жылғы 27 шілдедегі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«Жоғары білім берудің кәсіптік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111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 1119 қаулысымен бекітілген «Кәсіптік жоғары білімнің білім беру бағдарламалары бойынша оқыту үшін жоғары оқу орындарына құжаттарды қабылдау мен оқуға қабылдау» </w:t>
      </w:r>
      <w:r>
        <w:rPr>
          <w:rFonts w:ascii="Times New Roman"/>
          <w:b w:val="false"/>
          <w:i w:val="false"/>
          <w:color w:val="000000"/>
          <w:sz w:val="28"/>
        </w:rPr>
        <w:t>мемлекеттік қызмет стандартына</w:t>
      </w:r>
      <w:r>
        <w:rPr>
          <w:rFonts w:ascii="Times New Roman"/>
          <w:b w:val="false"/>
          <w:i w:val="false"/>
          <w:color w:val="000000"/>
          <w:sz w:val="28"/>
        </w:rPr>
        <w:t xml:space="preserve"> (бұдан әрі – Стандарт) сәйкес жүзеге асырылады.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ЖОО-ларға түсетін тұлғаларды қабылдау мемлекеттік білім беру тапсырысын (білім беру гранттарын) орналастыру арқылы жүзеге асады.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көрсетудің нәтижесі жіберілгені туралы ақпарат көрсетілген құжаттардың қабылданғаны туралы қолхат немесе қызмет көрсетуден бас тарту туралы жазбаша түрдегі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Осы регламентте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 – Қазақстан Республикасының қолданыстағы заңнамаларының ережелеріне сәйкес Қазақстан Республикасының азаматтарына, Қазақстан Республикасында тұрақты тұратын азаматтығы жоқ тұлғаларға, Қазақстан Республикасының азаматы болып табылмайтын қазақ ұлтының өкілдеріне және шетелдік азаматтарға көрсетілетін құжаттандырылған рәсім;</w:t>
      </w:r>
      <w:r>
        <w:br/>
      </w:r>
      <w:r>
        <w:rPr>
          <w:rFonts w:ascii="Times New Roman"/>
          <w:b w:val="false"/>
          <w:i w:val="false"/>
          <w:color w:val="000000"/>
          <w:sz w:val="28"/>
        </w:rPr>
        <w:t>
</w:t>
      </w:r>
      <w:r>
        <w:rPr>
          <w:rFonts w:ascii="Times New Roman"/>
          <w:b w:val="false"/>
          <w:i w:val="false"/>
          <w:color w:val="000000"/>
          <w:sz w:val="28"/>
        </w:rPr>
        <w:t>
      2) Қазақстан Республикасының жоғары оқу орындарына түсуші тұлғаларды қабылдау – ұлттық бірыңғай тестілеу (ҰБТ) немесе кешенді тестілеу нәтижелері бойынша берілген сертификат балдарына сәйкес конкурстық негізде өтініштері бойынша тиісті комиссияның (бұдан әрі – қабылдау комиссиясы) талапкерлерді қабылдауды жүзеге асыру рәсімі;</w:t>
      </w:r>
      <w:r>
        <w:br/>
      </w:r>
      <w:r>
        <w:rPr>
          <w:rFonts w:ascii="Times New Roman"/>
          <w:b w:val="false"/>
          <w:i w:val="false"/>
          <w:color w:val="000000"/>
          <w:sz w:val="28"/>
        </w:rPr>
        <w:t>
</w:t>
      </w:r>
      <w:r>
        <w:rPr>
          <w:rFonts w:ascii="Times New Roman"/>
          <w:b w:val="false"/>
          <w:i w:val="false"/>
          <w:color w:val="000000"/>
          <w:sz w:val="28"/>
        </w:rPr>
        <w:t>
      3) мемлекеттік білім беру тапсырысы – мектепке дейінгі тәрбие мен оқыту, экономиканың сұраныстарын қамтамасыз ету, білікті жұмыс күші мен қоғамның зияткерлік әлеуетін жаңғырту үшін білікті қызметкерлер мен мамандарды дайындау, біліктіліктерін арттыру және қайта даярлау, сондай-ақ білім беру жүйесін оқу-әдістемелік қамтамасыз ету бойынша мемлекет қаржыландыратын қызмет көрсету көлемі;</w:t>
      </w:r>
      <w:r>
        <w:br/>
      </w:r>
      <w:r>
        <w:rPr>
          <w:rFonts w:ascii="Times New Roman"/>
          <w:b w:val="false"/>
          <w:i w:val="false"/>
          <w:color w:val="000000"/>
          <w:sz w:val="28"/>
        </w:rPr>
        <w:t>
</w:t>
      </w:r>
      <w:r>
        <w:rPr>
          <w:rFonts w:ascii="Times New Roman"/>
          <w:b w:val="false"/>
          <w:i w:val="false"/>
          <w:color w:val="000000"/>
          <w:sz w:val="28"/>
        </w:rPr>
        <w:t>
      4) білім беру гранты – Қазақстан Республикасының заңнамасымен белгіленген шарттарда жоғары білімге ақы төлеу үшін білім алушыға берілетін мақсатты қаражат сомасы;</w:t>
      </w:r>
      <w:r>
        <w:br/>
      </w:r>
      <w:r>
        <w:rPr>
          <w:rFonts w:ascii="Times New Roman"/>
          <w:b w:val="false"/>
          <w:i w:val="false"/>
          <w:color w:val="000000"/>
          <w:sz w:val="28"/>
        </w:rPr>
        <w:t>
</w:t>
      </w:r>
      <w:r>
        <w:rPr>
          <w:rFonts w:ascii="Times New Roman"/>
          <w:b w:val="false"/>
          <w:i w:val="false"/>
          <w:color w:val="000000"/>
          <w:sz w:val="28"/>
        </w:rPr>
        <w:t>
      5) мынадай құрылымдық-функционалдық бірліктер – мемлекеттік қызмет көрсету үдерісіне қатысатын уәкілетті органдардың жауапты тұлғалары, мемлекеттік органдардың құрылымдық бөлімшелері, ақпараттық жүйелер немесе кіші жүйелер. </w:t>
      </w:r>
    </w:p>
    <w:bookmarkEnd w:id="14"/>
    <w:bookmarkStart w:name="z59" w:id="1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5"/>
    <w:bookmarkStart w:name="z60" w:id="16"/>
    <w:p>
      <w:pPr>
        <w:spacing w:after="0"/>
        <w:ind w:left="0"/>
        <w:jc w:val="both"/>
      </w:pPr>
      <w:r>
        <w:rPr>
          <w:rFonts w:ascii="Times New Roman"/>
          <w:b w:val="false"/>
          <w:i w:val="false"/>
          <w:color w:val="000000"/>
          <w:sz w:val="28"/>
        </w:rPr>
        <w:t>
      6. Мемлекеттік қызмет мынадай тәртіппен көрсетіледі: демалыс және мерекелік күндерді қоспағанда, аптасына бес күн сағат 9.00-ден 18.30-ға дейін, түскі үзіліс уақыты: сағат 13.00-ден 14.30-ға дейін.</w:t>
      </w:r>
      <w:r>
        <w:br/>
      </w:r>
      <w:r>
        <w:rPr>
          <w:rFonts w:ascii="Times New Roman"/>
          <w:b w:val="false"/>
          <w:i w:val="false"/>
          <w:color w:val="000000"/>
          <w:sz w:val="28"/>
        </w:rPr>
        <w:t>
</w:t>
      </w:r>
      <w:r>
        <w:rPr>
          <w:rFonts w:ascii="Times New Roman"/>
          <w:b w:val="false"/>
          <w:i w:val="false"/>
          <w:color w:val="000000"/>
          <w:sz w:val="28"/>
        </w:rPr>
        <w:t xml:space="preserve">
      Қабылдау кезек бойынша жүзеге асырылады. Алдын ала жазылу мен жедел қабылдау мәселелері қарастырылмаған. </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 Стандарттың </w:t>
      </w:r>
      <w:r>
        <w:rPr>
          <w:rFonts w:ascii="Times New Roman"/>
          <w:b w:val="false"/>
          <w:i w:val="false"/>
          <w:color w:val="000000"/>
          <w:sz w:val="28"/>
        </w:rPr>
        <w:t>7-тармағымен</w:t>
      </w:r>
      <w:r>
        <w:rPr>
          <w:rFonts w:ascii="Times New Roman"/>
          <w:b w:val="false"/>
          <w:i w:val="false"/>
          <w:color w:val="000000"/>
          <w:sz w:val="28"/>
        </w:rPr>
        <w:t xml:space="preserve"> анықталған.</w:t>
      </w:r>
      <w:r>
        <w:br/>
      </w:r>
      <w:r>
        <w:rPr>
          <w:rFonts w:ascii="Times New Roman"/>
          <w:b w:val="false"/>
          <w:i w:val="false"/>
          <w:color w:val="000000"/>
          <w:sz w:val="28"/>
        </w:rPr>
        <w:t>
</w:t>
      </w:r>
      <w:r>
        <w:rPr>
          <w:rFonts w:ascii="Times New Roman"/>
          <w:b w:val="false"/>
          <w:i w:val="false"/>
          <w:color w:val="000000"/>
          <w:sz w:val="28"/>
        </w:rPr>
        <w:t xml:space="preserve">
      8.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9. Мемлекеттік қызметті алу туралы сауалнамалардың нысандары жоо-лардың интернет-ресурстарында және Қазақстан Республикасы Білім және ғылым министрлігінің ресми сайтында www.edu.gov.kz мекенжайы бойынша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11. Тұтынушыға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деректемелерді көрсете отырып, Стандарттың 11-тармағында көрсетілген құжаттардың қабылданғандығы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көрсетудің нәтижесін жеткізу мемлекеттік қызметті тұтынушының (заңды өкілінің) жеке қатысуымен жүзеге асырылады.</w:t>
      </w:r>
      <w:r>
        <w:br/>
      </w:r>
      <w:r>
        <w:rPr>
          <w:rFonts w:ascii="Times New Roman"/>
          <w:b w:val="false"/>
          <w:i w:val="false"/>
          <w:color w:val="000000"/>
          <w:sz w:val="28"/>
        </w:rPr>
        <w:t>
</w:t>
      </w:r>
      <w:r>
        <w:rPr>
          <w:rFonts w:ascii="Times New Roman"/>
          <w:b w:val="false"/>
          <w:i w:val="false"/>
          <w:color w:val="000000"/>
          <w:sz w:val="28"/>
        </w:rPr>
        <w:t>
      13. Қарастыруға келіп түсетін құжаттарды қабылдамауға жол берілмейді.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 тоқтатуға немесе одан бас тартуға негіз болатындар:</w:t>
      </w:r>
      <w:r>
        <w:br/>
      </w:r>
      <w:r>
        <w:rPr>
          <w:rFonts w:ascii="Times New Roman"/>
          <w:b w:val="false"/>
          <w:i w:val="false"/>
          <w:color w:val="000000"/>
          <w:sz w:val="28"/>
        </w:rPr>
        <w:t>
</w:t>
      </w:r>
      <w:r>
        <w:rPr>
          <w:rFonts w:ascii="Times New Roman"/>
          <w:b w:val="false"/>
          <w:i w:val="false"/>
          <w:color w:val="000000"/>
          <w:sz w:val="28"/>
        </w:rPr>
        <w:t>
      1) Стандарттың 11-тармағында көрсетілген құжаттарды ұсынбау немесе толық ұсынбау;</w:t>
      </w:r>
      <w:r>
        <w:br/>
      </w:r>
      <w:r>
        <w:rPr>
          <w:rFonts w:ascii="Times New Roman"/>
          <w:b w:val="false"/>
          <w:i w:val="false"/>
          <w:color w:val="000000"/>
          <w:sz w:val="28"/>
        </w:rPr>
        <w:t>
</w:t>
      </w:r>
      <w:r>
        <w:rPr>
          <w:rFonts w:ascii="Times New Roman"/>
          <w:b w:val="false"/>
          <w:i w:val="false"/>
          <w:color w:val="000000"/>
          <w:sz w:val="28"/>
        </w:rPr>
        <w:t xml:space="preserve">
      2) Ұлттық бірыңғай тестілеуден өткен ағымдағы жылы жалпы орта білім беру ұйымдарын бітірушілер, кешенді тестілеуге қатысушылар ұлттық жоғары оқу орындарына ақылы негізде оқуға түсу үшін тестілеу нәтижесі бойынша 70 балдан, басқа жоғары оқу орындарына түсу үшін 50 балдан, ал «Жалпы медицина» мамандығы бойынша түсушілер 55 балдан, келесі пәндер: мемлекеттік немесе орыс тілі (оқу тілі), Қазақстан тарихы, математика және таңдау пәні, оның ішінде бейінді пәннен 7 балдан (әрбір шығармашылық емтихан бойынша 10 балдан), ал қалған пәндерден 4 балдан кем жинауы; </w:t>
      </w:r>
      <w:r>
        <w:br/>
      </w:r>
      <w:r>
        <w:rPr>
          <w:rFonts w:ascii="Times New Roman"/>
          <w:b w:val="false"/>
          <w:i w:val="false"/>
          <w:color w:val="000000"/>
          <w:sz w:val="28"/>
        </w:rPr>
        <w:t>
</w:t>
      </w:r>
      <w:r>
        <w:rPr>
          <w:rFonts w:ascii="Times New Roman"/>
          <w:b w:val="false"/>
          <w:i w:val="false"/>
          <w:color w:val="000000"/>
          <w:sz w:val="28"/>
        </w:rPr>
        <w:t>
      3) Ұлттық бірыңғай тестілеу немесе кешенді тестілеу шеңберінде тапсырған пәндердің біреуінен 4 балдан кем алуы (ақылы оқуға түсуге немесе білім беру грантын беру конкурсына қатысуға жіберілмейді). </w:t>
      </w:r>
    </w:p>
    <w:bookmarkEnd w:id="16"/>
    <w:bookmarkStart w:name="z73" w:id="17"/>
    <w:p>
      <w:pPr>
        <w:spacing w:after="0"/>
        <w:ind w:left="0"/>
        <w:jc w:val="left"/>
      </w:pPr>
      <w:r>
        <w:rPr>
          <w:rFonts w:ascii="Times New Roman"/>
          <w:b/>
          <w:i w:val="false"/>
          <w:color w:val="000000"/>
        </w:rPr>
        <w:t xml:space="preserve"> 
3. Мемлекеттік қызмет көрсету процесіндегі іс-қимыл </w:t>
      </w:r>
      <w:r>
        <w:br/>
      </w:r>
      <w:r>
        <w:rPr>
          <w:rFonts w:ascii="Times New Roman"/>
          <w:b/>
          <w:i w:val="false"/>
          <w:color w:val="000000"/>
        </w:rPr>
        <w:t>
(өзара іс-әрекет) тәртібін сипаттау  </w:t>
      </w:r>
    </w:p>
    <w:bookmarkEnd w:id="17"/>
    <w:bookmarkStart w:name="z74" w:id="18"/>
    <w:p>
      <w:pPr>
        <w:spacing w:after="0"/>
        <w:ind w:left="0"/>
        <w:jc w:val="both"/>
      </w:pPr>
      <w:r>
        <w:rPr>
          <w:rFonts w:ascii="Times New Roman"/>
          <w:b w:val="false"/>
          <w:i w:val="false"/>
          <w:color w:val="000000"/>
          <w:sz w:val="28"/>
        </w:rPr>
        <w:t>
      15. Мемлекеттік қызмет көрсету процесіне келесі құрылымдық-функционалдық бірліктер (бұдан әрі - ҚФБ) қатысады:</w:t>
      </w:r>
      <w:r>
        <w:br/>
      </w:r>
      <w:r>
        <w:rPr>
          <w:rFonts w:ascii="Times New Roman"/>
          <w:b w:val="false"/>
          <w:i w:val="false"/>
          <w:color w:val="000000"/>
          <w:sz w:val="28"/>
        </w:rPr>
        <w:t>
</w:t>
      </w:r>
      <w:r>
        <w:rPr>
          <w:rFonts w:ascii="Times New Roman"/>
          <w:b w:val="false"/>
          <w:i w:val="false"/>
          <w:color w:val="000000"/>
          <w:sz w:val="28"/>
        </w:rPr>
        <w:t>
      1) қабылдау комиссиясының техникалық хатшысы – құжаттарды қабылдау, толықтығын тексеру, журналға тіркеу, қолхат беру;</w:t>
      </w:r>
      <w:r>
        <w:br/>
      </w:r>
      <w:r>
        <w:rPr>
          <w:rFonts w:ascii="Times New Roman"/>
          <w:b w:val="false"/>
          <w:i w:val="false"/>
          <w:color w:val="000000"/>
          <w:sz w:val="28"/>
        </w:rPr>
        <w:t>
</w:t>
      </w:r>
      <w:r>
        <w:rPr>
          <w:rFonts w:ascii="Times New Roman"/>
          <w:b w:val="false"/>
          <w:i w:val="false"/>
          <w:color w:val="000000"/>
          <w:sz w:val="28"/>
        </w:rPr>
        <w:t>
      2) жоо ректоры – оқуға қабылдау туралы бұйрық шығару;</w:t>
      </w:r>
      <w:r>
        <w:br/>
      </w:r>
      <w:r>
        <w:rPr>
          <w:rFonts w:ascii="Times New Roman"/>
          <w:b w:val="false"/>
          <w:i w:val="false"/>
          <w:color w:val="000000"/>
          <w:sz w:val="28"/>
        </w:rPr>
        <w:t>
</w:t>
      </w:r>
      <w:r>
        <w:rPr>
          <w:rFonts w:ascii="Times New Roman"/>
          <w:b w:val="false"/>
          <w:i w:val="false"/>
          <w:color w:val="000000"/>
          <w:sz w:val="28"/>
        </w:rPr>
        <w:t>
      3) Қазақстан Республикасы Білім және ғылым министрлігі – тұтынушы көрсетілген қызметтің нәтижесімен келіспеген жағдайда шағымдарды қарау.</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орындау мерзімі көрсетілген әрбір ҚФБ-да қарапайым іс-әрекеттер (рәсімдер, функциялар, операциялар) реттілігінің мәтіндік кестелік сипаттамасы келтірілген.</w:t>
      </w:r>
    </w:p>
    <w:bookmarkEnd w:id="18"/>
    <w:bookmarkStart w:name="z79" w:id="19"/>
    <w:p>
      <w:pPr>
        <w:spacing w:after="0"/>
        <w:ind w:left="0"/>
        <w:jc w:val="both"/>
      </w:pPr>
      <w:r>
        <w:rPr>
          <w:rFonts w:ascii="Times New Roman"/>
          <w:b w:val="false"/>
          <w:i w:val="false"/>
          <w:color w:val="000000"/>
          <w:sz w:val="28"/>
        </w:rPr>
        <w:t xml:space="preserve">
«Кәсіптік жоғары білім бағдарламалары  </w:t>
      </w:r>
      <w:r>
        <w:br/>
      </w:r>
      <w:r>
        <w:rPr>
          <w:rFonts w:ascii="Times New Roman"/>
          <w:b w:val="false"/>
          <w:i w:val="false"/>
          <w:color w:val="000000"/>
          <w:sz w:val="28"/>
        </w:rPr>
        <w:t xml:space="preserve">
бойынша оқу үшін жоғары оқу орындарына </w:t>
      </w:r>
      <w:r>
        <w:br/>
      </w:r>
      <w:r>
        <w:rPr>
          <w:rFonts w:ascii="Times New Roman"/>
          <w:b w:val="false"/>
          <w:i w:val="false"/>
          <w:color w:val="000000"/>
          <w:sz w:val="28"/>
        </w:rPr>
        <w:t xml:space="preserve">
құжаттарды қабылдау және тіркеу»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19"/>
    <w:bookmarkStart w:name="z80" w:id="20"/>
    <w:p>
      <w:pPr>
        <w:spacing w:after="0"/>
        <w:ind w:left="0"/>
        <w:jc w:val="left"/>
      </w:pPr>
      <w:r>
        <w:rPr>
          <w:rFonts w:ascii="Times New Roman"/>
          <w:b/>
          <w:i w:val="false"/>
          <w:color w:val="000000"/>
        </w:rPr>
        <w:t xml:space="preserve"> 
ҚФБ іс-әрекеттерінің сипаттамасы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871"/>
        <w:gridCol w:w="2936"/>
        <w:gridCol w:w="2402"/>
        <w:gridCol w:w="33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rPr>
                <w:rFonts w:ascii="Times New Roman"/>
                <w:b w:val="false"/>
                <w:i w:val="false"/>
                <w:color w:val="000000"/>
                <w:sz w:val="20"/>
              </w:rPr>
              <w:t>ү</w:t>
            </w:r>
            <w:r>
              <w:rPr>
                <w:rFonts w:ascii="Times New Roman"/>
                <w:b w:val="false"/>
                <w:i w:val="false"/>
                <w:color w:val="000000"/>
                <w:sz w:val="20"/>
              </w:rPr>
              <w:t>дерісті</w:t>
            </w:r>
            <w:r>
              <w:rPr>
                <w:rFonts w:ascii="Times New Roman"/>
                <w:b w:val="false"/>
                <w:i w:val="false"/>
                <w:color w:val="000000"/>
                <w:sz w:val="20"/>
              </w:rPr>
              <w:t>ң</w:t>
            </w:r>
            <w:r>
              <w:rPr>
                <w:rFonts w:ascii="Times New Roman"/>
                <w:b w:val="false"/>
                <w:i w:val="false"/>
                <w:color w:val="000000"/>
                <w:sz w:val="20"/>
              </w:rPr>
              <w:t xml:space="preserve"> іс-</w:t>
            </w:r>
            <w:r>
              <w:rPr>
                <w:rFonts w:ascii="Times New Roman"/>
                <w:b w:val="false"/>
                <w:i w:val="false"/>
                <w:color w:val="000000"/>
                <w:sz w:val="20"/>
              </w:rPr>
              <w:t>ә</w:t>
            </w:r>
            <w:r>
              <w:rPr>
                <w:rFonts w:ascii="Times New Roman"/>
                <w:b w:val="false"/>
                <w:i w:val="false"/>
                <w:color w:val="000000"/>
                <w:sz w:val="20"/>
              </w:rPr>
              <w:t>рекеті (барысы, ж</w:t>
            </w:r>
            <w:r>
              <w:rPr>
                <w:rFonts w:ascii="Times New Roman"/>
                <w:b w:val="false"/>
                <w:i w:val="false"/>
                <w:color w:val="000000"/>
                <w:sz w:val="20"/>
              </w:rPr>
              <w:t>ұ</w:t>
            </w:r>
            <w:r>
              <w:rPr>
                <w:rFonts w:ascii="Times New Roman"/>
                <w:b w:val="false"/>
                <w:i w:val="false"/>
                <w:color w:val="000000"/>
                <w:sz w:val="20"/>
              </w:rPr>
              <w:t>мыс а</w:t>
            </w:r>
            <w:r>
              <w:rPr>
                <w:rFonts w:ascii="Times New Roman"/>
                <w:b w:val="false"/>
                <w:i w:val="false"/>
                <w:color w:val="000000"/>
                <w:sz w:val="20"/>
              </w:rPr>
              <w:t>ғ</w:t>
            </w:r>
            <w:r>
              <w:rPr>
                <w:rFonts w:ascii="Times New Roman"/>
                <w:b w:val="false"/>
                <w:i w:val="false"/>
                <w:color w:val="000000"/>
                <w:sz w:val="20"/>
              </w:rPr>
              <w:t>ыны)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rPr>
                <w:rFonts w:ascii="Times New Roman"/>
                <w:b w:val="false"/>
                <w:i w:val="false"/>
                <w:color w:val="000000"/>
                <w:sz w:val="20"/>
              </w:rPr>
              <w:t>ә</w:t>
            </w:r>
            <w:r>
              <w:rPr>
                <w:rFonts w:ascii="Times New Roman"/>
                <w:b w:val="false"/>
                <w:i w:val="false"/>
                <w:color w:val="000000"/>
                <w:sz w:val="20"/>
              </w:rPr>
              <w:t>рекетті</w:t>
            </w:r>
            <w:r>
              <w:rPr>
                <w:rFonts w:ascii="Times New Roman"/>
                <w:b w:val="false"/>
                <w:i w:val="false"/>
                <w:color w:val="000000"/>
                <w:sz w:val="20"/>
              </w:rPr>
              <w:t>ң</w:t>
            </w:r>
            <w:r>
              <w:rPr>
                <w:rFonts w:ascii="Times New Roman"/>
                <w:b w:val="false"/>
                <w:i w:val="false"/>
                <w:color w:val="000000"/>
                <w:sz w:val="20"/>
              </w:rPr>
              <w:t xml:space="preserve"> (барысыны</w:t>
            </w:r>
            <w:r>
              <w:rPr>
                <w:rFonts w:ascii="Times New Roman"/>
                <w:b w:val="false"/>
                <w:i w:val="false"/>
                <w:color w:val="000000"/>
                <w:sz w:val="20"/>
              </w:rPr>
              <w:t>ң</w:t>
            </w:r>
            <w:r>
              <w:rPr>
                <w:rFonts w:ascii="Times New Roman"/>
                <w:b w:val="false"/>
                <w:i w:val="false"/>
                <w:color w:val="000000"/>
                <w:sz w:val="20"/>
              </w:rPr>
              <w:t>, ж</w:t>
            </w:r>
            <w:r>
              <w:rPr>
                <w:rFonts w:ascii="Times New Roman"/>
                <w:b w:val="false"/>
                <w:i w:val="false"/>
                <w:color w:val="000000"/>
                <w:sz w:val="20"/>
              </w:rPr>
              <w:t>ұ</w:t>
            </w:r>
            <w:r>
              <w:rPr>
                <w:rFonts w:ascii="Times New Roman"/>
                <w:b w:val="false"/>
                <w:i w:val="false"/>
                <w:color w:val="000000"/>
                <w:sz w:val="20"/>
              </w:rPr>
              <w:t>мыс а</w:t>
            </w:r>
            <w:r>
              <w:rPr>
                <w:rFonts w:ascii="Times New Roman"/>
                <w:b w:val="false"/>
                <w:i w:val="false"/>
                <w:color w:val="000000"/>
                <w:sz w:val="20"/>
              </w:rPr>
              <w:t>ғ</w:t>
            </w:r>
            <w:r>
              <w:rPr>
                <w:rFonts w:ascii="Times New Roman"/>
                <w:b w:val="false"/>
                <w:i w:val="false"/>
                <w:color w:val="000000"/>
                <w:sz w:val="20"/>
              </w:rPr>
              <w:t>ыныны</w:t>
            </w:r>
            <w:r>
              <w:rPr>
                <w:rFonts w:ascii="Times New Roman"/>
                <w:b w:val="false"/>
                <w:i w:val="false"/>
                <w:color w:val="000000"/>
                <w:sz w:val="20"/>
              </w:rPr>
              <w:t>ң</w:t>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ФБ атауы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абылдау комиссиясыны</w:t>
            </w:r>
            <w:r>
              <w:rPr>
                <w:rFonts w:ascii="Times New Roman"/>
                <w:b w:val="false"/>
                <w:i w:val="false"/>
                <w:color w:val="000000"/>
                <w:sz w:val="20"/>
              </w:rPr>
              <w:t>ң</w:t>
            </w:r>
            <w:r>
              <w:rPr>
                <w:rFonts w:ascii="Times New Roman"/>
                <w:b w:val="false"/>
                <w:i w:val="false"/>
                <w:color w:val="000000"/>
                <w:sz w:val="20"/>
              </w:rPr>
              <w:t xml:space="preserve"> техникалы</w:t>
            </w:r>
            <w:r>
              <w:rPr>
                <w:rFonts w:ascii="Times New Roman"/>
                <w:b w:val="false"/>
                <w:i w:val="false"/>
                <w:color w:val="000000"/>
                <w:sz w:val="20"/>
              </w:rPr>
              <w:t>қ</w:t>
            </w:r>
            <w:r>
              <w:rPr>
                <w:rFonts w:ascii="Times New Roman"/>
                <w:b w:val="false"/>
                <w:i w:val="false"/>
                <w:color w:val="000000"/>
                <w:sz w:val="20"/>
              </w:rPr>
              <w:t xml:space="preserve"> хатшысы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ректоры</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Білім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ғ</w:t>
            </w:r>
            <w:r>
              <w:rPr>
                <w:rFonts w:ascii="Times New Roman"/>
                <w:b w:val="false"/>
                <w:i w:val="false"/>
                <w:color w:val="000000"/>
                <w:sz w:val="20"/>
              </w:rPr>
              <w:t>ылым министрлігі</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rPr>
                <w:rFonts w:ascii="Times New Roman"/>
                <w:b w:val="false"/>
                <w:i w:val="false"/>
                <w:color w:val="000000"/>
                <w:sz w:val="20"/>
              </w:rPr>
              <w:t>ә</w:t>
            </w:r>
            <w:r>
              <w:rPr>
                <w:rFonts w:ascii="Times New Roman"/>
                <w:b w:val="false"/>
                <w:i w:val="false"/>
                <w:color w:val="000000"/>
                <w:sz w:val="20"/>
              </w:rPr>
              <w:t>рекетті</w:t>
            </w:r>
            <w:r>
              <w:rPr>
                <w:rFonts w:ascii="Times New Roman"/>
                <w:b w:val="false"/>
                <w:i w:val="false"/>
                <w:color w:val="000000"/>
                <w:sz w:val="20"/>
              </w:rPr>
              <w:t>ң</w:t>
            </w:r>
            <w:r>
              <w:rPr>
                <w:rFonts w:ascii="Times New Roman"/>
                <w:b w:val="false"/>
                <w:i w:val="false"/>
                <w:color w:val="000000"/>
                <w:sz w:val="20"/>
              </w:rPr>
              <w:t xml:space="preserve"> (</w:t>
            </w:r>
            <w:r>
              <w:rPr>
                <w:rFonts w:ascii="Times New Roman"/>
                <w:b w:val="false"/>
                <w:i w:val="false"/>
                <w:color w:val="000000"/>
                <w:sz w:val="20"/>
              </w:rPr>
              <w:t>ү</w:t>
            </w:r>
            <w:r>
              <w:rPr>
                <w:rFonts w:ascii="Times New Roman"/>
                <w:b w:val="false"/>
                <w:i w:val="false"/>
                <w:color w:val="000000"/>
                <w:sz w:val="20"/>
              </w:rPr>
              <w:t>дерісті</w:t>
            </w:r>
            <w:r>
              <w:rPr>
                <w:rFonts w:ascii="Times New Roman"/>
                <w:b w:val="false"/>
                <w:i w:val="false"/>
                <w:color w:val="000000"/>
                <w:sz w:val="20"/>
              </w:rPr>
              <w:t>ң</w:t>
            </w:r>
            <w:r>
              <w:rPr>
                <w:rFonts w:ascii="Times New Roman"/>
                <w:b w:val="false"/>
                <w:i w:val="false"/>
                <w:color w:val="000000"/>
                <w:sz w:val="20"/>
              </w:rPr>
              <w:t>, р</w:t>
            </w:r>
            <w:r>
              <w:rPr>
                <w:rFonts w:ascii="Times New Roman"/>
                <w:b w:val="false"/>
                <w:i w:val="false"/>
                <w:color w:val="000000"/>
                <w:sz w:val="20"/>
              </w:rPr>
              <w:t>ә</w:t>
            </w:r>
            <w:r>
              <w:rPr>
                <w:rFonts w:ascii="Times New Roman"/>
                <w:b w:val="false"/>
                <w:i w:val="false"/>
                <w:color w:val="000000"/>
                <w:sz w:val="20"/>
              </w:rPr>
              <w:t>сімні</w:t>
            </w:r>
            <w:r>
              <w:rPr>
                <w:rFonts w:ascii="Times New Roman"/>
                <w:b w:val="false"/>
                <w:i w:val="false"/>
                <w:color w:val="000000"/>
                <w:sz w:val="20"/>
              </w:rPr>
              <w:t>ң</w:t>
            </w:r>
            <w:r>
              <w:rPr>
                <w:rFonts w:ascii="Times New Roman"/>
                <w:b w:val="false"/>
                <w:i w:val="false"/>
                <w:color w:val="000000"/>
                <w:sz w:val="20"/>
              </w:rPr>
              <w:t>, операцияны</w:t>
            </w:r>
            <w:r>
              <w:rPr>
                <w:rFonts w:ascii="Times New Roman"/>
                <w:b w:val="false"/>
                <w:i w:val="false"/>
                <w:color w:val="000000"/>
                <w:sz w:val="20"/>
              </w:rPr>
              <w:t>ң</w:t>
            </w:r>
            <w:r>
              <w:rPr>
                <w:rFonts w:ascii="Times New Roman"/>
                <w:b w:val="false"/>
                <w:i w:val="false"/>
                <w:color w:val="000000"/>
                <w:sz w:val="20"/>
              </w:rPr>
              <w:t>) атауы ж</w:t>
            </w:r>
            <w:r>
              <w:rPr>
                <w:rFonts w:ascii="Times New Roman"/>
                <w:b w:val="false"/>
                <w:i w:val="false"/>
                <w:color w:val="000000"/>
                <w:sz w:val="20"/>
              </w:rPr>
              <w:t>ә</w:t>
            </w:r>
            <w:r>
              <w:rPr>
                <w:rFonts w:ascii="Times New Roman"/>
                <w:b w:val="false"/>
                <w:i w:val="false"/>
                <w:color w:val="000000"/>
                <w:sz w:val="20"/>
              </w:rPr>
              <w:t>не оны</w:t>
            </w:r>
            <w:r>
              <w:rPr>
                <w:rFonts w:ascii="Times New Roman"/>
                <w:b w:val="false"/>
                <w:i w:val="false"/>
                <w:color w:val="000000"/>
                <w:sz w:val="20"/>
              </w:rPr>
              <w:t xml:space="preserve">ң </w:t>
            </w:r>
            <w:r>
              <w:rPr>
                <w:rFonts w:ascii="Times New Roman"/>
                <w:b w:val="false"/>
                <w:i w:val="false"/>
                <w:color w:val="000000"/>
                <w:sz w:val="20"/>
              </w:rPr>
              <w:t>сипаттамасы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қабылдау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 қатарына қабылдау</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қызмет нәтижесімен тұтынушы келіспеген жағдайда, шағымдарды қарау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w:t>
            </w:r>
            <w:r>
              <w:rPr>
                <w:rFonts w:ascii="Times New Roman"/>
                <w:b w:val="false"/>
                <w:i w:val="false"/>
                <w:color w:val="000000"/>
                <w:sz w:val="20"/>
              </w:rPr>
              <w:t>қ</w:t>
            </w:r>
            <w:r>
              <w:rPr>
                <w:rFonts w:ascii="Times New Roman"/>
                <w:b w:val="false"/>
                <w:i w:val="false"/>
                <w:color w:val="000000"/>
                <w:sz w:val="20"/>
              </w:rPr>
              <w:t>тау нысаны (деректер, құ</w:t>
            </w:r>
            <w:r>
              <w:rPr>
                <w:rFonts w:ascii="Times New Roman"/>
                <w:b w:val="false"/>
                <w:i w:val="false"/>
                <w:color w:val="000000"/>
                <w:sz w:val="20"/>
              </w:rPr>
              <w:t xml:space="preserve">жат, </w:t>
            </w:r>
            <w:r>
              <w:rPr>
                <w:rFonts w:ascii="Times New Roman"/>
                <w:b w:val="false"/>
                <w:i w:val="false"/>
                <w:color w:val="000000"/>
                <w:sz w:val="20"/>
              </w:rPr>
              <w:t>ұ</w:t>
            </w:r>
            <w:r>
              <w:rPr>
                <w:rFonts w:ascii="Times New Roman"/>
                <w:b w:val="false"/>
                <w:i w:val="false"/>
                <w:color w:val="000000"/>
                <w:sz w:val="20"/>
              </w:rPr>
              <w:t>йымды</w:t>
            </w:r>
            <w:r>
              <w:rPr>
                <w:rFonts w:ascii="Times New Roman"/>
                <w:b w:val="false"/>
                <w:i w:val="false"/>
                <w:color w:val="000000"/>
                <w:sz w:val="20"/>
              </w:rPr>
              <w:t>қ</w:t>
            </w:r>
            <w:r>
              <w:rPr>
                <w:rFonts w:ascii="Times New Roman"/>
                <w:b w:val="false"/>
                <w:i w:val="false"/>
                <w:color w:val="000000"/>
                <w:sz w:val="20"/>
              </w:rPr>
              <w:t>-</w:t>
            </w:r>
            <w:r>
              <w:rPr>
                <w:rFonts w:ascii="Times New Roman"/>
                <w:b w:val="false"/>
                <w:i w:val="false"/>
                <w:color w:val="000000"/>
                <w:sz w:val="20"/>
              </w:rPr>
              <w:t>ө</w:t>
            </w:r>
            <w:r>
              <w:rPr>
                <w:rFonts w:ascii="Times New Roman"/>
                <w:b w:val="false"/>
                <w:i w:val="false"/>
                <w:color w:val="000000"/>
                <w:sz w:val="20"/>
              </w:rPr>
              <w:t>кімгерлік шешім)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абылдау туралы б</w:t>
            </w:r>
            <w:r>
              <w:rPr>
                <w:rFonts w:ascii="Times New Roman"/>
                <w:b w:val="false"/>
                <w:i w:val="false"/>
                <w:color w:val="000000"/>
                <w:sz w:val="20"/>
              </w:rPr>
              <w:t>ұ</w:t>
            </w:r>
            <w:r>
              <w:rPr>
                <w:rFonts w:ascii="Times New Roman"/>
                <w:b w:val="false"/>
                <w:i w:val="false"/>
                <w:color w:val="000000"/>
                <w:sz w:val="20"/>
              </w:rPr>
              <w:t>йры</w:t>
            </w:r>
            <w:r>
              <w:rPr>
                <w:rFonts w:ascii="Times New Roman"/>
                <w:b w:val="false"/>
                <w:i w:val="false"/>
                <w:color w:val="000000"/>
                <w:sz w:val="20"/>
              </w:rPr>
              <w:t>қ</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жауап</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 маусым мен 9 шілде аралығында кешенді тестілеуге қатысу үшін өтініштер қабылдау;</w:t>
            </w:r>
          </w:p>
          <w:p>
            <w:pPr>
              <w:spacing w:after="20"/>
              <w:ind w:left="20"/>
              <w:jc w:val="both"/>
            </w:pPr>
            <w:r>
              <w:rPr>
                <w:rFonts w:ascii="Times New Roman"/>
                <w:b w:val="false"/>
                <w:i w:val="false"/>
                <w:color w:val="000000"/>
                <w:sz w:val="20"/>
              </w:rPr>
              <w:t>2) 20 маусым мен 1 шілде аралығында шығармашылық мамандықтарға өтініштер қабылдау;</w:t>
            </w:r>
          </w:p>
          <w:p>
            <w:pPr>
              <w:spacing w:after="20"/>
              <w:ind w:left="20"/>
              <w:jc w:val="both"/>
            </w:pPr>
            <w:r>
              <w:rPr>
                <w:rFonts w:ascii="Times New Roman"/>
                <w:b w:val="false"/>
                <w:i w:val="false"/>
                <w:color w:val="000000"/>
                <w:sz w:val="20"/>
              </w:rPr>
              <w:t xml:space="preserve">3) Ұлттық бірыңғай тестілеуден өткендігі туралы серификаты бар бітірушілерден 20 маусым мен 10 тамыз аралығында құжаттар қабылдау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10-25 тамыз аралы</w:t>
            </w:r>
            <w:r>
              <w:rPr>
                <w:rFonts w:ascii="Times New Roman"/>
                <w:b w:val="false"/>
                <w:i w:val="false"/>
                <w:color w:val="000000"/>
                <w:sz w:val="20"/>
              </w:rPr>
              <w:t>ғ</w:t>
            </w:r>
            <w:r>
              <w:rPr>
                <w:rFonts w:ascii="Times New Roman"/>
                <w:b w:val="false"/>
                <w:i w:val="false"/>
                <w:color w:val="000000"/>
                <w:sz w:val="20"/>
              </w:rPr>
              <w:t>ы</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және заңды тұлғалардың өтініштерін қарау тәртібі туралы» Қазақстан Республикасының 2007 жыл 12 қаңтардағы </w:t>
            </w:r>
            <w:r>
              <w:rPr>
                <w:rFonts w:ascii="Times New Roman"/>
                <w:b w:val="false"/>
                <w:i w:val="false"/>
                <w:color w:val="000000"/>
                <w:sz w:val="20"/>
              </w:rPr>
              <w:t>Заңына</w:t>
            </w:r>
            <w:r>
              <w:rPr>
                <w:rFonts w:ascii="Times New Roman"/>
                <w:b w:val="false"/>
                <w:i w:val="false"/>
                <w:color w:val="000000"/>
                <w:sz w:val="20"/>
              </w:rPr>
              <w:t xml:space="preserve"> сәйкес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2012 жылғы 3 қазандағы   </w:t>
      </w:r>
      <w:r>
        <w:br/>
      </w:r>
      <w:r>
        <w:rPr>
          <w:rFonts w:ascii="Times New Roman"/>
          <w:b w:val="false"/>
          <w:i w:val="false"/>
          <w:color w:val="000000"/>
          <w:sz w:val="28"/>
        </w:rPr>
        <w:t xml:space="preserve">
№ 456 бұйрығына      </w:t>
      </w:r>
      <w:r>
        <w:br/>
      </w:r>
      <w:r>
        <w:rPr>
          <w:rFonts w:ascii="Times New Roman"/>
          <w:b w:val="false"/>
          <w:i w:val="false"/>
          <w:color w:val="000000"/>
          <w:sz w:val="28"/>
        </w:rPr>
        <w:t>
3-қосымша           </w:t>
      </w:r>
    </w:p>
    <w:bookmarkEnd w:id="21"/>
    <w:bookmarkStart w:name="z82" w:id="22"/>
    <w:p>
      <w:pPr>
        <w:spacing w:after="0"/>
        <w:ind w:left="0"/>
        <w:jc w:val="left"/>
      </w:pPr>
      <w:r>
        <w:rPr>
          <w:rFonts w:ascii="Times New Roman"/>
          <w:b/>
          <w:i w:val="false"/>
          <w:color w:val="000000"/>
        </w:rPr>
        <w:t xml:space="preserve"> 
«Жоғары оқу орнынан кейінгі білім беру бағдарламалары бойынша</w:t>
      </w:r>
      <w:r>
        <w:br/>
      </w:r>
      <w:r>
        <w:rPr>
          <w:rFonts w:ascii="Times New Roman"/>
          <w:b/>
          <w:i w:val="false"/>
          <w:color w:val="000000"/>
        </w:rPr>
        <w:t>
білім алу үшін жоғары оқу орындарына қабылдау және тіркеу»</w:t>
      </w:r>
      <w:r>
        <w:br/>
      </w:r>
      <w:r>
        <w:rPr>
          <w:rFonts w:ascii="Times New Roman"/>
          <w:b/>
          <w:i w:val="false"/>
          <w:color w:val="000000"/>
        </w:rPr>
        <w:t>
мемлекеттік қызмет регламенті</w:t>
      </w:r>
    </w:p>
    <w:bookmarkEnd w:id="22"/>
    <w:bookmarkStart w:name="z83" w:id="23"/>
    <w:p>
      <w:pPr>
        <w:spacing w:after="0"/>
        <w:ind w:left="0"/>
        <w:jc w:val="left"/>
      </w:pPr>
      <w:r>
        <w:rPr>
          <w:rFonts w:ascii="Times New Roman"/>
          <w:b/>
          <w:i w:val="false"/>
          <w:color w:val="000000"/>
        </w:rPr>
        <w:t xml:space="preserve"> 
1. Жалпы ережелер</w:t>
      </w:r>
    </w:p>
    <w:bookmarkEnd w:id="23"/>
    <w:bookmarkStart w:name="z84" w:id="24"/>
    <w:p>
      <w:pPr>
        <w:spacing w:after="0"/>
        <w:ind w:left="0"/>
        <w:jc w:val="both"/>
      </w:pPr>
      <w:r>
        <w:rPr>
          <w:rFonts w:ascii="Times New Roman"/>
          <w:b w:val="false"/>
          <w:i w:val="false"/>
          <w:color w:val="000000"/>
          <w:sz w:val="28"/>
        </w:rPr>
        <w:t>
      1. «Жоғары оқу орнынан кейінгі білім беру бағдарламалары бойынша оқыту үшін жоғары оқу орындарына құжаттарды қабылдау және оқуға қабылдау» мемлекеттік қызметін көрсетудің осы регламенті (бұдан әрі – регламент) жоғары оқу орындарымен (бұдан әрі – ЖОО) көрсетіледі және 2000 жылғы 27 қарашадағы «Әкімшілік рәсімдер туралы» Қазақстан Республикасы Заңының 9-1-бабы </w:t>
      </w:r>
      <w:r>
        <w:rPr>
          <w:rFonts w:ascii="Times New Roman"/>
          <w:b w:val="false"/>
          <w:i w:val="false"/>
          <w:color w:val="000000"/>
          <w:sz w:val="28"/>
        </w:rPr>
        <w:t>4-тармағына</w:t>
      </w:r>
      <w:r>
        <w:rPr>
          <w:rFonts w:ascii="Times New Roman"/>
          <w:b w:val="false"/>
          <w:i w:val="false"/>
          <w:color w:val="000000"/>
          <w:sz w:val="28"/>
        </w:rPr>
        <w:t>, 2007 жылғы 27 шілдедегі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«Жоғары оқу орнынан кейінгі кәсіптік білім беру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109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 1119 қаулысымен бекітілген «Жоғары оқу орнынан кейінгі білім беру бағдарламалары бойынша оқыту үшін жоғары оқу орындарына құжаттарды қабылдау және оқуға қабылдау» </w:t>
      </w:r>
      <w:r>
        <w:rPr>
          <w:rFonts w:ascii="Times New Roman"/>
          <w:b w:val="false"/>
          <w:i w:val="false"/>
          <w:color w:val="000000"/>
          <w:sz w:val="28"/>
        </w:rPr>
        <w:t>мемлекеттік қызметінің стандартына</w:t>
      </w:r>
      <w:r>
        <w:rPr>
          <w:rFonts w:ascii="Times New Roman"/>
          <w:b w:val="false"/>
          <w:i w:val="false"/>
          <w:color w:val="000000"/>
          <w:sz w:val="28"/>
        </w:rPr>
        <w:t xml:space="preserve"> (бұдан әрі – Стандарт)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2. Мемлекеттік қызмет Қазақстан Республикасының азаматтарына, Қазақстан Республикасында тұрақты тұрып жатқан азаматтығы жоқ тұлғаларға және шетел азаматтарына көрсетіледі. </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көрсетудің нәтижесі қабылдау туралы ректордың бұйрығы немесе қызмет көрсетуден бас тарту туралы негізделген жауап болып табылады. </w:t>
      </w:r>
    </w:p>
    <w:bookmarkEnd w:id="24"/>
    <w:bookmarkStart w:name="z88" w:id="25"/>
    <w:p>
      <w:pPr>
        <w:spacing w:after="0"/>
        <w:ind w:left="0"/>
        <w:jc w:val="left"/>
      </w:pPr>
      <w:r>
        <w:rPr>
          <w:rFonts w:ascii="Times New Roman"/>
          <w:b/>
          <w:i w:val="false"/>
          <w:color w:val="000000"/>
        </w:rPr>
        <w:t xml:space="preserve"> 
2. Мемлекеттік қызмет көрсету тәртібіне қойылатын талаптар </w:t>
      </w:r>
    </w:p>
    <w:bookmarkEnd w:id="25"/>
    <w:bookmarkStart w:name="z89" w:id="26"/>
    <w:p>
      <w:pPr>
        <w:spacing w:after="0"/>
        <w:ind w:left="0"/>
        <w:jc w:val="both"/>
      </w:pPr>
      <w:r>
        <w:rPr>
          <w:rFonts w:ascii="Times New Roman"/>
          <w:b w:val="false"/>
          <w:i w:val="false"/>
          <w:color w:val="000000"/>
          <w:sz w:val="28"/>
        </w:rPr>
        <w:t>
      5. Мемлекеттік қызмет мынадай тәртіппен көрсетіледі: демалыс және мерекелік күндерді қоспағанда, аптасына бес күн сағат 9.00-ден 18.30-ға дейін, түскі үзіліс уақыты: сағат 13.00-ден 14.30-ға дейін.</w:t>
      </w:r>
      <w:r>
        <w:br/>
      </w:r>
      <w:r>
        <w:rPr>
          <w:rFonts w:ascii="Times New Roman"/>
          <w:b w:val="false"/>
          <w:i w:val="false"/>
          <w:color w:val="000000"/>
          <w:sz w:val="28"/>
        </w:rPr>
        <w:t>
</w:t>
      </w:r>
      <w:r>
        <w:rPr>
          <w:rFonts w:ascii="Times New Roman"/>
          <w:b w:val="false"/>
          <w:i w:val="false"/>
          <w:color w:val="000000"/>
          <w:sz w:val="28"/>
        </w:rPr>
        <w:t>
      Қабылдау кезек бойынша жүзеге асырылады. Алдын ала жазылу мен жедел қабылдау мәселелері қарастырылмаған.</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мерзімдері Стандарттың </w:t>
      </w:r>
      <w:r>
        <w:rPr>
          <w:rFonts w:ascii="Times New Roman"/>
          <w:b w:val="false"/>
          <w:i w:val="false"/>
          <w:color w:val="000000"/>
          <w:sz w:val="28"/>
        </w:rPr>
        <w:t>7-тармағымен</w:t>
      </w:r>
      <w:r>
        <w:rPr>
          <w:rFonts w:ascii="Times New Roman"/>
          <w:b w:val="false"/>
          <w:i w:val="false"/>
          <w:color w:val="000000"/>
          <w:sz w:val="28"/>
        </w:rPr>
        <w:t xml:space="preserve"> анықталған.</w:t>
      </w:r>
      <w:r>
        <w:br/>
      </w:r>
      <w:r>
        <w:rPr>
          <w:rFonts w:ascii="Times New Roman"/>
          <w:b w:val="false"/>
          <w:i w:val="false"/>
          <w:color w:val="000000"/>
          <w:sz w:val="28"/>
        </w:rPr>
        <w:t>
</w:t>
      </w:r>
      <w:r>
        <w:rPr>
          <w:rFonts w:ascii="Times New Roman"/>
          <w:b w:val="false"/>
          <w:i w:val="false"/>
          <w:color w:val="000000"/>
          <w:sz w:val="28"/>
        </w:rPr>
        <w:t xml:space="preserve">
      7. Мемлекеттік қызметті алу туралы сауалнамалардың нысандары жоо-лардың интернет-ресурстарында және Қазақстан Республикасы Білім және ғылым министрлігінің ресми сайтында www.edu.gov.kz мекенжайы бойынша орналастырылады. </w:t>
      </w:r>
      <w:r>
        <w:br/>
      </w:r>
      <w:r>
        <w:rPr>
          <w:rFonts w:ascii="Times New Roman"/>
          <w:b w:val="false"/>
          <w:i w:val="false"/>
          <w:color w:val="000000"/>
          <w:sz w:val="28"/>
        </w:rPr>
        <w:t>
</w:t>
      </w:r>
      <w:r>
        <w:rPr>
          <w:rFonts w:ascii="Times New Roman"/>
          <w:b w:val="false"/>
          <w:i w:val="false"/>
          <w:color w:val="000000"/>
          <w:sz w:val="28"/>
        </w:rPr>
        <w:t xml:space="preserve">
      8.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9. Тұтынушыға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деректемелерді көрсете отырып,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қабылданғандығы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көрсетудің нәтижесін жеткізу мемлекеттік қызметті тұтынушының (заңды өкілінің) жеке қатысуымен жүзеге асырылады.</w:t>
      </w:r>
      <w:r>
        <w:br/>
      </w:r>
      <w:r>
        <w:rPr>
          <w:rFonts w:ascii="Times New Roman"/>
          <w:b w:val="false"/>
          <w:i w:val="false"/>
          <w:color w:val="000000"/>
          <w:sz w:val="28"/>
        </w:rPr>
        <w:t>
</w:t>
      </w:r>
      <w:r>
        <w:rPr>
          <w:rFonts w:ascii="Times New Roman"/>
          <w:b w:val="false"/>
          <w:i w:val="false"/>
          <w:color w:val="000000"/>
          <w:sz w:val="28"/>
        </w:rPr>
        <w:t xml:space="preserve">
      11. Мемлекеттік қызмет көрсетудің тоқтатылуына немесе мемлекеттік қызмет көрсетуден бас тартуға төмендегі жағдайлар негіз болады: </w:t>
      </w:r>
      <w:r>
        <w:br/>
      </w:r>
      <w:r>
        <w:rPr>
          <w:rFonts w:ascii="Times New Roman"/>
          <w:b w:val="false"/>
          <w:i w:val="false"/>
          <w:color w:val="000000"/>
          <w:sz w:val="28"/>
        </w:rPr>
        <w:t>
</w:t>
      </w:r>
      <w:r>
        <w:rPr>
          <w:rFonts w:ascii="Times New Roman"/>
          <w:b w:val="false"/>
          <w:i w:val="false"/>
          <w:color w:val="000000"/>
          <w:sz w:val="28"/>
        </w:rPr>
        <w:t>
      1) Стандарттың 11-тармағында көрсетілген құжаттардың ұсынылмауы немесе толық ұсынылмауы;</w:t>
      </w:r>
      <w:r>
        <w:br/>
      </w:r>
      <w:r>
        <w:rPr>
          <w:rFonts w:ascii="Times New Roman"/>
          <w:b w:val="false"/>
          <w:i w:val="false"/>
          <w:color w:val="000000"/>
          <w:sz w:val="28"/>
        </w:rPr>
        <w:t>
</w:t>
      </w:r>
      <w:r>
        <w:rPr>
          <w:rFonts w:ascii="Times New Roman"/>
          <w:b w:val="false"/>
          <w:i w:val="false"/>
          <w:color w:val="000000"/>
          <w:sz w:val="28"/>
        </w:rPr>
        <w:t>
      2) мемлекеттік білім беру тапсырысы бойынша оқуға түсушілердің әрбір емтиханды 100 балға бағалайтын жүйе бойынша екі түсу емтиханының нәтижесінде 150 балдан кем балл жинауы. </w:t>
      </w:r>
    </w:p>
    <w:bookmarkEnd w:id="26"/>
    <w:bookmarkStart w:name="z99" w:id="27"/>
    <w:p>
      <w:pPr>
        <w:spacing w:after="0"/>
        <w:ind w:left="0"/>
        <w:jc w:val="left"/>
      </w:pPr>
      <w:r>
        <w:rPr>
          <w:rFonts w:ascii="Times New Roman"/>
          <w:b/>
          <w:i w:val="false"/>
          <w:color w:val="000000"/>
        </w:rPr>
        <w:t xml:space="preserve"> 
3. Мемлекеттік қызмет көрсету үдерісіндегі (өзара іс-әрекеттер)</w:t>
      </w:r>
      <w:r>
        <w:br/>
      </w:r>
      <w:r>
        <w:rPr>
          <w:rFonts w:ascii="Times New Roman"/>
          <w:b/>
          <w:i w:val="false"/>
          <w:color w:val="000000"/>
        </w:rPr>
        <w:t>
іс-әрекеттер тәртібінің сипаттамасы  </w:t>
      </w:r>
    </w:p>
    <w:bookmarkEnd w:id="27"/>
    <w:bookmarkStart w:name="z100" w:id="28"/>
    <w:p>
      <w:pPr>
        <w:spacing w:after="0"/>
        <w:ind w:left="0"/>
        <w:jc w:val="both"/>
      </w:pPr>
      <w:r>
        <w:rPr>
          <w:rFonts w:ascii="Times New Roman"/>
          <w:b w:val="false"/>
          <w:i w:val="false"/>
          <w:color w:val="000000"/>
          <w:sz w:val="28"/>
        </w:rPr>
        <w:t>
      12. Мемлекеттік қызмет көрсету процесінде мынaдай құрылымдық-функционалды бірлігі (бұдан әрі - ҚФБ) қатысады:</w:t>
      </w:r>
      <w:r>
        <w:br/>
      </w:r>
      <w:r>
        <w:rPr>
          <w:rFonts w:ascii="Times New Roman"/>
          <w:b w:val="false"/>
          <w:i w:val="false"/>
          <w:color w:val="000000"/>
          <w:sz w:val="28"/>
        </w:rPr>
        <w:t>
</w:t>
      </w:r>
      <w:r>
        <w:rPr>
          <w:rFonts w:ascii="Times New Roman"/>
          <w:b w:val="false"/>
          <w:i w:val="false"/>
          <w:color w:val="000000"/>
          <w:sz w:val="28"/>
        </w:rPr>
        <w:t>
      1) қабылдау комиссиясының техникалық хатшысы – қабылдау, құжаттардың толық екенін тексеру, журналда тіркеу және сенімхат беру;</w:t>
      </w:r>
      <w:r>
        <w:br/>
      </w:r>
      <w:r>
        <w:rPr>
          <w:rFonts w:ascii="Times New Roman"/>
          <w:b w:val="false"/>
          <w:i w:val="false"/>
          <w:color w:val="000000"/>
          <w:sz w:val="28"/>
        </w:rPr>
        <w:t>
</w:t>
      </w:r>
      <w:r>
        <w:rPr>
          <w:rFonts w:ascii="Times New Roman"/>
          <w:b w:val="false"/>
          <w:i w:val="false"/>
          <w:color w:val="000000"/>
          <w:sz w:val="28"/>
        </w:rPr>
        <w:t>
      2) жоо ректоры - қабылдау туралы бұйрықтың шығуы;</w:t>
      </w:r>
      <w:r>
        <w:br/>
      </w:r>
      <w:r>
        <w:rPr>
          <w:rFonts w:ascii="Times New Roman"/>
          <w:b w:val="false"/>
          <w:i w:val="false"/>
          <w:color w:val="000000"/>
          <w:sz w:val="28"/>
        </w:rPr>
        <w:t>
</w:t>
      </w:r>
      <w:r>
        <w:rPr>
          <w:rFonts w:ascii="Times New Roman"/>
          <w:b w:val="false"/>
          <w:i w:val="false"/>
          <w:color w:val="000000"/>
          <w:sz w:val="28"/>
        </w:rPr>
        <w:t>
      3) Қазақстан Республикасы Білім және ғылым министрлігі – көрсеткен қызмет нәтижесі бойынша тұтынушылар келіспеген жағдайда шағымдарын қарастыру.</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орындау мерзімі көрсетілген әрбір ҚФБ-да қарапайым іс-әрекеттер (рәсімдер, функциялар, операциялар) реттілігінің мәтіндік кестелік сипаттамасы келтірілген.</w:t>
      </w:r>
    </w:p>
    <w:bookmarkEnd w:id="28"/>
    <w:bookmarkStart w:name="z105" w:id="29"/>
    <w:p>
      <w:pPr>
        <w:spacing w:after="0"/>
        <w:ind w:left="0"/>
        <w:jc w:val="both"/>
      </w:pPr>
      <w:r>
        <w:rPr>
          <w:rFonts w:ascii="Times New Roman"/>
          <w:b w:val="false"/>
          <w:i w:val="false"/>
          <w:color w:val="000000"/>
          <w:sz w:val="28"/>
        </w:rPr>
        <w:t>
«Жоғары оқу орнынан кейінгі білім</w:t>
      </w:r>
      <w:r>
        <w:br/>
      </w:r>
      <w:r>
        <w:rPr>
          <w:rFonts w:ascii="Times New Roman"/>
          <w:b w:val="false"/>
          <w:i w:val="false"/>
          <w:color w:val="000000"/>
          <w:sz w:val="28"/>
        </w:rPr>
        <w:t>
беру бағдарламалары бойынша білім</w:t>
      </w:r>
      <w:r>
        <w:br/>
      </w:r>
      <w:r>
        <w:rPr>
          <w:rFonts w:ascii="Times New Roman"/>
          <w:b w:val="false"/>
          <w:i w:val="false"/>
          <w:color w:val="000000"/>
          <w:sz w:val="28"/>
        </w:rPr>
        <w:t xml:space="preserve">
алу үшін жоғары оқу орындарына  </w:t>
      </w:r>
      <w:r>
        <w:br/>
      </w:r>
      <w:r>
        <w:rPr>
          <w:rFonts w:ascii="Times New Roman"/>
          <w:b w:val="false"/>
          <w:i w:val="false"/>
          <w:color w:val="000000"/>
          <w:sz w:val="28"/>
        </w:rPr>
        <w:t>
қабылдау және тіркеу»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29"/>
    <w:bookmarkStart w:name="z106" w:id="30"/>
    <w:p>
      <w:pPr>
        <w:spacing w:after="0"/>
        <w:ind w:left="0"/>
        <w:jc w:val="left"/>
      </w:pPr>
      <w:r>
        <w:rPr>
          <w:rFonts w:ascii="Times New Roman"/>
          <w:b/>
          <w:i w:val="false"/>
          <w:color w:val="000000"/>
        </w:rPr>
        <w:t xml:space="preserve"> 
ҚФБ іс-әрекеттерінің сипаттамасы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3591"/>
        <w:gridCol w:w="3327"/>
        <w:gridCol w:w="2324"/>
        <w:gridCol w:w="25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(барысы, жұмыс ағыны)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қабылдау комиссиясының техникалық хатшысы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ЖОО-ның ректоры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қабылдау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дұрыс қызмет көрсетпеген жағдайда шағымдарды қарау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мемлекеттік қызмет нәтижелерімен келіспеген жағдайда шағымдарды қарау</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жауап</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жауап</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тапсырған сәттен бастап 30 минуттан аспайды;</w:t>
            </w:r>
          </w:p>
          <w:p>
            <w:pPr>
              <w:spacing w:after="20"/>
              <w:ind w:left="20"/>
              <w:jc w:val="both"/>
            </w:pPr>
            <w:r>
              <w:rPr>
                <w:rFonts w:ascii="Times New Roman"/>
                <w:b w:val="false"/>
                <w:i w:val="false"/>
                <w:color w:val="000000"/>
                <w:sz w:val="20"/>
              </w:rPr>
              <w:t>мемлекеттік қызметті алу үшін өтініш берген сәттен бастап 3 жұмыс күнінен аспайды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күннен аспайды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0"/>
              </w:rPr>
              <w:t>Заңына</w:t>
            </w:r>
            <w:r>
              <w:rPr>
                <w:rFonts w:ascii="Times New Roman"/>
                <w:b w:val="false"/>
                <w:i w:val="false"/>
                <w:color w:val="000000"/>
                <w:sz w:val="20"/>
              </w:rPr>
              <w:t xml:space="preserve"> сәйкес </w:t>
            </w:r>
          </w:p>
        </w:tc>
      </w:tr>
      <w:tr>
        <w:trPr>
          <w:trHeight w:val="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