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029c7" w14:textId="4c029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азаматтық әуе кемелерiн, оларға арналған құқықтарды және олармен жасалатын мәмiлелердi, сондай-ақ оларға құқықты куәландыратын құжаттар нысандарын мемлекеттiк тiркеу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18 қыркүйектегі № 613 Бұйрығы. Қазақстан Республикасының Әділет министрлігінде 2012 жылы 15 қазанда № 8020 тіркелді. Күші жойылды - Қазақстан Республикасы Инвестициялар және даму министрінің 2017 жылғы 30 маусымдағы № 409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30.06.2017 </w:t>
      </w:r>
      <w:r>
        <w:rPr>
          <w:rFonts w:ascii="Times New Roman"/>
          <w:b w:val="false"/>
          <w:i w:val="false"/>
          <w:color w:val="ff0000"/>
          <w:sz w:val="28"/>
        </w:rPr>
        <w:t>№ 409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әуе кеңістігін пайдалану және авиация қызметі туралы" Қазақстан Республикасының 2010 жылғы 15 шілдедегі Заңының 45-бабының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азаматтық әуе кемелерін, оларға арналған құқықтарды және олармен жасалатын мәмілелерді, сондай-ақ оларға арналған құқықтарды куәландыратын құжаттар нысандарын мемлекеттік тіркеу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азаматтық әуе кемелерін, оларға арналған құқықтарды және олармен жасалатын мәмілелерді, сондай-ақ оларға құқықты куәландыратын құжаттар нысандарын мемлекеттік тіркеу қағидаларын бекіту туралы" Қазақстан Республикасы Көлік және коммуникация министрінің міндетін атқарушысының 2010 жылғы 9 желтоқсандағы № 559 </w:t>
      </w:r>
      <w:r>
        <w:rPr>
          <w:rFonts w:ascii="Times New Roman"/>
          <w:b w:val="false"/>
          <w:i w:val="false"/>
          <w:color w:val="000000"/>
          <w:sz w:val="28"/>
        </w:rPr>
        <w:t>бұйрығының</w:t>
      </w:r>
      <w:r>
        <w:rPr>
          <w:rFonts w:ascii="Times New Roman"/>
          <w:b w:val="false"/>
          <w:i w:val="false"/>
          <w:color w:val="000000"/>
          <w:sz w:val="28"/>
        </w:rPr>
        <w:t xml:space="preserve"> күші жойылсын (Мемлекеттік құқықтық актілерді тіркеу тізілімінде № 6746 болып тіркелген, "Егемен Қазақстан" газетінде 2011 жылғы 12 сәуірдегі № 141-144 (26546) жарияланған).</w:t>
      </w:r>
    </w:p>
    <w:bookmarkEnd w:id="2"/>
    <w:bookmarkStart w:name="z4" w:id="3"/>
    <w:p>
      <w:pPr>
        <w:spacing w:after="0"/>
        <w:ind w:left="0"/>
        <w:jc w:val="both"/>
      </w:pPr>
      <w:r>
        <w:rPr>
          <w:rFonts w:ascii="Times New Roman"/>
          <w:b w:val="false"/>
          <w:i w:val="false"/>
          <w:color w:val="000000"/>
          <w:sz w:val="28"/>
        </w:rPr>
        <w:t>
      3. Қазақстан Республикасы Көлік және коммуникация министрлігінің Азаматтық авиация комитеті (Б.К. Сейдахметов) Қазақстан Республикасының заңнамасымен белгіленген тәртіппен осы бұйрықтың Қазақстан Республикасы Әділет министрлігіне мемлекеттік тіркеу үшін ұсынуды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Көлік және коммуникация вице-министрі А.Ғ. Бектұровқа жүктелсін.</w:t>
      </w:r>
    </w:p>
    <w:bookmarkEnd w:id="4"/>
    <w:bookmarkStart w:name="z6" w:id="5"/>
    <w:p>
      <w:pPr>
        <w:spacing w:after="0"/>
        <w:ind w:left="0"/>
        <w:jc w:val="both"/>
      </w:pPr>
      <w:r>
        <w:rPr>
          <w:rFonts w:ascii="Times New Roman"/>
          <w:b w:val="false"/>
          <w:i w:val="false"/>
          <w:color w:val="000000"/>
          <w:sz w:val="28"/>
        </w:rPr>
        <w:t>
      5. Осы бұйрық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Жұмағалиев</w:t>
            </w:r>
          </w:p>
        </w:tc>
      </w:tr>
    </w:tbl>
    <w:p>
      <w:pPr>
        <w:spacing w:after="0"/>
        <w:ind w:left="0"/>
        <w:jc w:val="left"/>
      </w:pP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Қазақстан Республикасы   </w:t>
      </w:r>
    </w:p>
    <w:bookmarkEnd w:id="6"/>
    <w:p>
      <w:pPr>
        <w:spacing w:after="0"/>
        <w:ind w:left="0"/>
        <w:jc w:val="both"/>
      </w:pPr>
      <w:r>
        <w:rPr>
          <w:rFonts w:ascii="Times New Roman"/>
          <w:b w:val="false"/>
          <w:i w:val="false"/>
          <w:color w:val="000000"/>
          <w:sz w:val="28"/>
        </w:rPr>
        <w:t xml:space="preserve">
      Көлiк және коммуникация  </w:t>
      </w:r>
    </w:p>
    <w:p>
      <w:pPr>
        <w:spacing w:after="0"/>
        <w:ind w:left="0"/>
        <w:jc w:val="both"/>
      </w:pPr>
      <w:r>
        <w:rPr>
          <w:rFonts w:ascii="Times New Roman"/>
          <w:b w:val="false"/>
          <w:i w:val="false"/>
          <w:color w:val="000000"/>
          <w:sz w:val="28"/>
        </w:rPr>
        <w:t xml:space="preserve">
      министрiнiң       </w:t>
      </w:r>
    </w:p>
    <w:p>
      <w:pPr>
        <w:spacing w:after="0"/>
        <w:ind w:left="0"/>
        <w:jc w:val="both"/>
      </w:pPr>
      <w:r>
        <w:rPr>
          <w:rFonts w:ascii="Times New Roman"/>
          <w:b w:val="false"/>
          <w:i w:val="false"/>
          <w:color w:val="000000"/>
          <w:sz w:val="28"/>
        </w:rPr>
        <w:t>
      2012 жылғы 18 қыркүйектегі</w:t>
      </w:r>
    </w:p>
    <w:p>
      <w:pPr>
        <w:spacing w:after="0"/>
        <w:ind w:left="0"/>
        <w:jc w:val="both"/>
      </w:pPr>
      <w:r>
        <w:rPr>
          <w:rFonts w:ascii="Times New Roman"/>
          <w:b w:val="false"/>
          <w:i w:val="false"/>
          <w:color w:val="000000"/>
          <w:sz w:val="28"/>
        </w:rPr>
        <w:t>
      № 613 бұйрығымен бекiтiлдi</w:t>
      </w:r>
    </w:p>
    <w:bookmarkStart w:name="z8" w:id="7"/>
    <w:p>
      <w:pPr>
        <w:spacing w:after="0"/>
        <w:ind w:left="0"/>
        <w:jc w:val="left"/>
      </w:pPr>
      <w:r>
        <w:rPr>
          <w:rFonts w:ascii="Times New Roman"/>
          <w:b/>
          <w:i w:val="false"/>
          <w:color w:val="000000"/>
        </w:rPr>
        <w:t xml:space="preserve"> Қазақстан Республикасы азаматтық әуе кемелерiн, оларға арналған</w:t>
      </w:r>
      <w:r>
        <w:br/>
      </w:r>
      <w:r>
        <w:rPr>
          <w:rFonts w:ascii="Times New Roman"/>
          <w:b/>
          <w:i w:val="false"/>
          <w:color w:val="000000"/>
        </w:rPr>
        <w:t>құқықтарды және олармен жасалатын мәмiлелердi, сондай-ақ оларға</w:t>
      </w:r>
      <w:r>
        <w:br/>
      </w:r>
      <w:r>
        <w:rPr>
          <w:rFonts w:ascii="Times New Roman"/>
          <w:b/>
          <w:i w:val="false"/>
          <w:color w:val="000000"/>
        </w:rPr>
        <w:t>арналған құқықтарды куәландыратын құжаттар нысандарын</w:t>
      </w:r>
      <w:r>
        <w:br/>
      </w:r>
      <w:r>
        <w:rPr>
          <w:rFonts w:ascii="Times New Roman"/>
          <w:b/>
          <w:i w:val="false"/>
          <w:color w:val="000000"/>
        </w:rPr>
        <w:t>мемлекеттiк тiркеу қағидалары</w:t>
      </w:r>
      <w:r>
        <w:br/>
      </w:r>
      <w:r>
        <w:rPr>
          <w:rFonts w:ascii="Times New Roman"/>
          <w:b/>
          <w:i w:val="false"/>
          <w:color w:val="000000"/>
        </w:rPr>
        <w:t>1. Жалпы ережелер</w:t>
      </w:r>
    </w:p>
    <w:bookmarkEnd w:id="7"/>
    <w:bookmarkStart w:name="z10" w:id="8"/>
    <w:p>
      <w:pPr>
        <w:spacing w:after="0"/>
        <w:ind w:left="0"/>
        <w:jc w:val="both"/>
      </w:pPr>
      <w:r>
        <w:rPr>
          <w:rFonts w:ascii="Times New Roman"/>
          <w:b w:val="false"/>
          <w:i w:val="false"/>
          <w:color w:val="000000"/>
          <w:sz w:val="28"/>
        </w:rPr>
        <w:t xml:space="preserve">
      1. Қазақстан Республикасы азаматтық әуе кемелерiн, оларға арналған құқықтарды және олармен жасалатын мәмiлелердi, сондай-ақ оларға арналған құқықтарды куәландыратын құжаттар нысандарын мемлекеттiк тiркеу қағидалары (бұдан әрi - Қағидалар) "Қазақстан Республикасы әуе кеңiстiгiн пайдалану және авиация қызметi туралы" Қазақстан Республикасының 2010 жылғы 15 шiлдедегi </w:t>
      </w:r>
      <w:r>
        <w:rPr>
          <w:rFonts w:ascii="Times New Roman"/>
          <w:b w:val="false"/>
          <w:i w:val="false"/>
          <w:color w:val="000000"/>
          <w:sz w:val="28"/>
        </w:rPr>
        <w:t>Заңының</w:t>
      </w:r>
      <w:r>
        <w:rPr>
          <w:rFonts w:ascii="Times New Roman"/>
          <w:b w:val="false"/>
          <w:i w:val="false"/>
          <w:color w:val="000000"/>
          <w:sz w:val="28"/>
        </w:rPr>
        <w:t xml:space="preserve"> талаптарына және Қазақстан Республикасы қатысушысы болып табылатын тиiстi халықаралық шарттарды ескере отырып, Қазақстан Республикасының азаматтық авиация саласындағы нормативтiк құқықтық актiлерiне сәйкес әзiрленген.</w:t>
      </w:r>
    </w:p>
    <w:bookmarkEnd w:id="8"/>
    <w:bookmarkStart w:name="z11" w:id="9"/>
    <w:p>
      <w:pPr>
        <w:spacing w:after="0"/>
        <w:ind w:left="0"/>
        <w:jc w:val="both"/>
      </w:pPr>
      <w:r>
        <w:rPr>
          <w:rFonts w:ascii="Times New Roman"/>
          <w:b w:val="false"/>
          <w:i w:val="false"/>
          <w:color w:val="000000"/>
          <w:sz w:val="28"/>
        </w:rPr>
        <w:t>
      Егер Қазақстан Республикасы ратификациялаған халықаралық шартта осы Қағидаларда қамтылғаннан өзге қағидалар белгіленген болса, онда халықаралық шарттың қағидалары қолданылады.</w:t>
      </w:r>
    </w:p>
    <w:bookmarkEnd w:id="9"/>
    <w:bookmarkStart w:name="z12" w:id="10"/>
    <w:p>
      <w:pPr>
        <w:spacing w:after="0"/>
        <w:ind w:left="0"/>
        <w:jc w:val="both"/>
      </w:pPr>
      <w:r>
        <w:rPr>
          <w:rFonts w:ascii="Times New Roman"/>
          <w:b w:val="false"/>
          <w:i w:val="false"/>
          <w:color w:val="000000"/>
          <w:sz w:val="28"/>
        </w:rPr>
        <w:t>
      2. Қағидалар азаматтық әуе кемелерiн, оларға арналған құқықтарды және олармен жасалатын мәмiлелердi, мемлекеттiк тiркеу тәртiбiн, азаматтық әуе кемелерiн мемлекеттiк тiркеу туралы куәлiктi, оларға арналған құқықтарды және олармен жасалатын мәмiлелердi, (бұдан әрi – Мемлекеттiк тiркеу туралы куәлiк) беру және Қазақстан Республикасы азаматтық әуе кемелерiнiң мемлекеттiк тiзiлiмiн жүргiзу және оған өзгерiстер енгiзу (бұдан әрi – Мемлекеттiк тiзiлiм) және Қазақстан Республикасының азаматтық әуе кемелерiн мемлекеттiк тiзiлiмнен шығуы туралы куәлiк беру (бұдан әрi – Шығуы туралы куәлiк), сондай-ақ де Уәкілетті тараптың әуе кемелерін тіркеуден алып тастауды жүзеге асыру тәртiбiн айқындайды.</w:t>
      </w:r>
    </w:p>
    <w:bookmarkEnd w:id="10"/>
    <w:bookmarkStart w:name="z235" w:id="11"/>
    <w:p>
      <w:pPr>
        <w:spacing w:after="0"/>
        <w:ind w:left="0"/>
        <w:jc w:val="both"/>
      </w:pPr>
      <w:r>
        <w:rPr>
          <w:rFonts w:ascii="Times New Roman"/>
          <w:b w:val="false"/>
          <w:i w:val="false"/>
          <w:color w:val="000000"/>
          <w:sz w:val="28"/>
        </w:rPr>
        <w:t>
      Осы қағидалар Қазақстан Республикасы Көлік және коммуникация министрлігі Азаматтық авиация комитетiнiң есебiне жататын планерлер, дельтапландар, парапландар, мотопарапландар, метеорологиялық шар-зондтар, ұшқышсыз ұшу аппараттары мен ұшқышсыз басқарылмайтын аэростаттарды қоспағанда, жеңiл және аса жеңiл авиация әуе кемелерiне қатысты қолданылады.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Көлік және коммуникация министрінің 17.07.2013 </w:t>
      </w:r>
      <w:r>
        <w:rPr>
          <w:rFonts w:ascii="Times New Roman"/>
          <w:b w:val="false"/>
          <w:i w:val="false"/>
          <w:color w:val="ff0000"/>
          <w:sz w:val="28"/>
        </w:rPr>
        <w:t>№ 546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3. Ұшуды орындауға арналған азаматтық әуе кемелерi, сондай-ақ мәмiлелер мен өзге заңды фактiлердiң нәтижесiнде азаматтық әуе кемелерiне арналған құқықтардың (ауыртпалықтарды қоса алғанда) өзгеруi және тоқтатылуы Мемлекеттiк тiзiлiмдегi Мемлекеттiк тiркеуге жатады.</w:t>
      </w:r>
    </w:p>
    <w:bookmarkEnd w:id="12"/>
    <w:bookmarkStart w:name="z15" w:id="13"/>
    <w:p>
      <w:pPr>
        <w:spacing w:after="0"/>
        <w:ind w:left="0"/>
        <w:jc w:val="both"/>
      </w:pPr>
      <w:r>
        <w:rPr>
          <w:rFonts w:ascii="Times New Roman"/>
          <w:b w:val="false"/>
          <w:i w:val="false"/>
          <w:color w:val="000000"/>
          <w:sz w:val="28"/>
        </w:rPr>
        <w:t>
      4. Мемлекеттiк тiзiлiмге мыналар енгiзiледi:</w:t>
      </w:r>
    </w:p>
    <w:bookmarkEnd w:id="13"/>
    <w:bookmarkStart w:name="z16" w:id="14"/>
    <w:p>
      <w:pPr>
        <w:spacing w:after="0"/>
        <w:ind w:left="0"/>
        <w:jc w:val="both"/>
      </w:pPr>
      <w:r>
        <w:rPr>
          <w:rFonts w:ascii="Times New Roman"/>
          <w:b w:val="false"/>
          <w:i w:val="false"/>
          <w:color w:val="000000"/>
          <w:sz w:val="28"/>
        </w:rPr>
        <w:t>
      1) Қазақстан Республикасының жеке және (немесе) заңды тұлғаларының меншiгiндегi әуе кемелерi;</w:t>
      </w:r>
    </w:p>
    <w:bookmarkEnd w:id="14"/>
    <w:bookmarkStart w:name="z17" w:id="15"/>
    <w:p>
      <w:pPr>
        <w:spacing w:after="0"/>
        <w:ind w:left="0"/>
        <w:jc w:val="both"/>
      </w:pPr>
      <w:r>
        <w:rPr>
          <w:rFonts w:ascii="Times New Roman"/>
          <w:b w:val="false"/>
          <w:i w:val="false"/>
          <w:color w:val="000000"/>
          <w:sz w:val="28"/>
        </w:rPr>
        <w:t>
      2) Қазақстан Республикасының жеке немесе заңды тұлғаларының уақытша иелiгiндегi және пайдалануындағы ұшу салмағы қырық бес жарым тоннадан аспайтын әуе кемелерi.</w:t>
      </w:r>
    </w:p>
    <w:bookmarkEnd w:id="15"/>
    <w:bookmarkStart w:name="z18" w:id="16"/>
    <w:p>
      <w:pPr>
        <w:spacing w:after="0"/>
        <w:ind w:left="0"/>
        <w:jc w:val="both"/>
      </w:pPr>
      <w:r>
        <w:rPr>
          <w:rFonts w:ascii="Times New Roman"/>
          <w:b w:val="false"/>
          <w:i w:val="false"/>
          <w:color w:val="000000"/>
          <w:sz w:val="28"/>
        </w:rPr>
        <w:t>
      5. Мемлекеттiк тiзiлiмге енгiзiлген азаматтық әуе кемесi Қазақстан Республикасының әуе кеңiстiгiнде де, сол сияқты одан тысқары жерде де ұшуға жiберiледi.</w:t>
      </w:r>
    </w:p>
    <w:bookmarkEnd w:id="16"/>
    <w:bookmarkStart w:name="z19" w:id="17"/>
    <w:p>
      <w:pPr>
        <w:spacing w:after="0"/>
        <w:ind w:left="0"/>
        <w:jc w:val="both"/>
      </w:pPr>
      <w:r>
        <w:rPr>
          <w:rFonts w:ascii="Times New Roman"/>
          <w:b w:val="false"/>
          <w:i w:val="false"/>
          <w:color w:val="000000"/>
          <w:sz w:val="28"/>
        </w:rPr>
        <w:t>
      6. Осы қағидаларда келесi терминдер мен анықтамалар қолданылады:</w:t>
      </w:r>
    </w:p>
    <w:bookmarkEnd w:id="17"/>
    <w:bookmarkStart w:name="z20" w:id="18"/>
    <w:p>
      <w:pPr>
        <w:spacing w:after="0"/>
        <w:ind w:left="0"/>
        <w:jc w:val="both"/>
      </w:pPr>
      <w:r>
        <w:rPr>
          <w:rFonts w:ascii="Times New Roman"/>
          <w:b w:val="false"/>
          <w:i w:val="false"/>
          <w:color w:val="000000"/>
          <w:sz w:val="28"/>
        </w:rPr>
        <w:t>
      1) уәкiлеттi орган – Қазақстан Республикасы Көлiк және коммуникация министрлiгi Азаматтық авиация комитетi (бұдан әрi – Азаматтық авиация комитетi);</w:t>
      </w:r>
    </w:p>
    <w:bookmarkEnd w:id="18"/>
    <w:bookmarkStart w:name="z21" w:id="19"/>
    <w:p>
      <w:pPr>
        <w:spacing w:after="0"/>
        <w:ind w:left="0"/>
        <w:jc w:val="both"/>
      </w:pPr>
      <w:r>
        <w:rPr>
          <w:rFonts w:ascii="Times New Roman"/>
          <w:b w:val="false"/>
          <w:i w:val="false"/>
          <w:color w:val="000000"/>
          <w:sz w:val="28"/>
        </w:rPr>
        <w:t>
      2) өтiнiш берушi – Азаматтық авиация комитетiне азаматтық әуе кемелерiн, оларға арналған құқықтарды және олармен жасалатын мәмiлелердi мемлекеттiк тiркеу үшін өтiнiш берушi Қазақстан Республикасының азаматтық әуе кемелерiнiң иесi немесе пайдаланушысы болып табылатын жеке немесе заңды тұлғалары;</w:t>
      </w:r>
    </w:p>
    <w:bookmarkEnd w:id="19"/>
    <w:bookmarkStart w:name="z22" w:id="20"/>
    <w:p>
      <w:pPr>
        <w:spacing w:after="0"/>
        <w:ind w:left="0"/>
        <w:jc w:val="both"/>
      </w:pPr>
      <w:r>
        <w:rPr>
          <w:rFonts w:ascii="Times New Roman"/>
          <w:b w:val="false"/>
          <w:i w:val="false"/>
          <w:color w:val="000000"/>
          <w:sz w:val="28"/>
        </w:rPr>
        <w:t>
      3) пайдаланушы – азаматтық әуе кемелерiн пайдаланумен немесе осы салада қызмет көрсетумен айналысатын жеке немесе заңды тұлғалар;</w:t>
      </w:r>
    </w:p>
    <w:bookmarkEnd w:id="20"/>
    <w:bookmarkStart w:name="z23" w:id="21"/>
    <w:p>
      <w:pPr>
        <w:spacing w:after="0"/>
        <w:ind w:left="0"/>
        <w:jc w:val="both"/>
      </w:pPr>
      <w:r>
        <w:rPr>
          <w:rFonts w:ascii="Times New Roman"/>
          <w:b w:val="false"/>
          <w:i w:val="false"/>
          <w:color w:val="000000"/>
          <w:sz w:val="28"/>
        </w:rPr>
        <w:t>
      4) меншiк иесi (иесi) – меншiк құқығында немесе өзге де заң негiздемелерiнде әуе кемелерiнiң иесi болып табылатын Қазақстан Республикасының жеке немесе заңды тұлғалары;</w:t>
      </w:r>
    </w:p>
    <w:bookmarkEnd w:id="21"/>
    <w:bookmarkStart w:name="z24" w:id="22"/>
    <w:p>
      <w:pPr>
        <w:spacing w:after="0"/>
        <w:ind w:left="0"/>
        <w:jc w:val="both"/>
      </w:pPr>
      <w:r>
        <w:rPr>
          <w:rFonts w:ascii="Times New Roman"/>
          <w:b w:val="false"/>
          <w:i w:val="false"/>
          <w:color w:val="000000"/>
          <w:sz w:val="28"/>
        </w:rPr>
        <w:t xml:space="preserve">
      5) азаматтық әуе кемесін мемлекеттік тіркеу туралы куәлік (бұдан әрi – Мемлекеттiк тiркеу туралы куәлiк) – Азаматтық авиация комитетi </w:t>
      </w:r>
      <w:r>
        <w:rPr>
          <w:rFonts w:ascii="Times New Roman"/>
          <w:b w:val="false"/>
          <w:i w:val="false"/>
          <w:color w:val="000000"/>
          <w:sz w:val="28"/>
        </w:rPr>
        <w:t>берген</w:t>
      </w:r>
      <w:r>
        <w:rPr>
          <w:rFonts w:ascii="Times New Roman"/>
          <w:b w:val="false"/>
          <w:i w:val="false"/>
          <w:color w:val="000000"/>
          <w:sz w:val="28"/>
        </w:rPr>
        <w:t xml:space="preserve"> азаматтық әуе кемесiнiң Мемлекеттiк тiзiлiмге енгiзiлгенiн растайтын құжат;</w:t>
      </w:r>
    </w:p>
    <w:bookmarkEnd w:id="22"/>
    <w:bookmarkStart w:name="z25" w:id="23"/>
    <w:p>
      <w:pPr>
        <w:spacing w:after="0"/>
        <w:ind w:left="0"/>
        <w:jc w:val="both"/>
      </w:pPr>
      <w:r>
        <w:rPr>
          <w:rFonts w:ascii="Times New Roman"/>
          <w:b w:val="false"/>
          <w:i w:val="false"/>
          <w:color w:val="000000"/>
          <w:sz w:val="28"/>
        </w:rPr>
        <w:t>
      6) Мемлекеттiк тiзiлiм – Қазақстан Республикасының азаматтық әуе кемелерiн, оларға арналған құқықтарды және олармен жасалатын мәмiлелерге мемлекеттiк тiркеу жүргiзiлетiн құжат;</w:t>
      </w:r>
    </w:p>
    <w:bookmarkEnd w:id="23"/>
    <w:bookmarkStart w:name="z26" w:id="2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Кейптаун конвенциясы</w:t>
      </w:r>
      <w:r>
        <w:rPr>
          <w:rFonts w:ascii="Times New Roman"/>
          <w:b w:val="false"/>
          <w:i w:val="false"/>
          <w:color w:val="000000"/>
          <w:sz w:val="28"/>
        </w:rPr>
        <w:t xml:space="preserve"> – Жылжымалы жабдыққа қатысты халықаралық кепілдіктер туралы конвенция (Кейптаун, 2001 жылғы 16 қараша);</w:t>
      </w:r>
    </w:p>
    <w:bookmarkEnd w:id="24"/>
    <w:bookmarkStart w:name="z27" w:id="25"/>
    <w:p>
      <w:pPr>
        <w:spacing w:after="0"/>
        <w:ind w:left="0"/>
        <w:jc w:val="both"/>
      </w:pPr>
      <w:r>
        <w:rPr>
          <w:rFonts w:ascii="Times New Roman"/>
          <w:b w:val="false"/>
          <w:i w:val="false"/>
          <w:color w:val="000000"/>
          <w:sz w:val="28"/>
        </w:rPr>
        <w:t>
      8) Авиациялық хаттама – Кейптаун конвенциясына Авиациялық жабдық жөніндегі хаттама;</w:t>
      </w:r>
    </w:p>
    <w:bookmarkEnd w:id="25"/>
    <w:bookmarkStart w:name="z28" w:id="26"/>
    <w:p>
      <w:pPr>
        <w:spacing w:after="0"/>
        <w:ind w:left="0"/>
        <w:jc w:val="both"/>
      </w:pPr>
      <w:r>
        <w:rPr>
          <w:rFonts w:ascii="Times New Roman"/>
          <w:b w:val="false"/>
          <w:i w:val="false"/>
          <w:color w:val="000000"/>
          <w:sz w:val="28"/>
        </w:rPr>
        <w:t xml:space="preserve">
      9) Қайтарып алынбайтын өкілеттік - Жылжымалы жабдыққа қатысты халықаралық кепілдіктер туралы </w:t>
      </w:r>
      <w:r>
        <w:rPr>
          <w:rFonts w:ascii="Times New Roman"/>
          <w:b w:val="false"/>
          <w:i w:val="false"/>
          <w:color w:val="000000"/>
          <w:sz w:val="28"/>
        </w:rPr>
        <w:t>конвенцияға</w:t>
      </w:r>
      <w:r>
        <w:rPr>
          <w:rFonts w:ascii="Times New Roman"/>
          <w:b w:val="false"/>
          <w:i w:val="false"/>
          <w:color w:val="000000"/>
          <w:sz w:val="28"/>
        </w:rPr>
        <w:t xml:space="preserve"> авиациялық жабдық жөніндегі хаттамаға сәйкес Қазақстан Республикасының азаматтық әуе кемелерін Мемлекеттік тізілімнен шығаруға (тіркеуден алып тастауға) және әуе кемесін әкетуге талап қою құқығы оның пайдасына берілген, заңды және жеке тұлғалардың өкілеттігі;</w:t>
      </w:r>
    </w:p>
    <w:bookmarkEnd w:id="26"/>
    <w:bookmarkStart w:name="z29" w:id="27"/>
    <w:p>
      <w:pPr>
        <w:spacing w:after="0"/>
        <w:ind w:left="0"/>
        <w:jc w:val="both"/>
      </w:pPr>
      <w:r>
        <w:rPr>
          <w:rFonts w:ascii="Times New Roman"/>
          <w:b w:val="false"/>
          <w:i w:val="false"/>
          <w:color w:val="000000"/>
          <w:sz w:val="28"/>
        </w:rPr>
        <w:t>
      10) Уәкілетті тарап – оның пайдасына Қайтарып алынбайтын өкілеттік берілген адам;</w:t>
      </w:r>
    </w:p>
    <w:bookmarkEnd w:id="27"/>
    <w:bookmarkStart w:name="z30" w:id="28"/>
    <w:p>
      <w:pPr>
        <w:spacing w:after="0"/>
        <w:ind w:left="0"/>
        <w:jc w:val="both"/>
      </w:pPr>
      <w:r>
        <w:rPr>
          <w:rFonts w:ascii="Times New Roman"/>
          <w:b w:val="false"/>
          <w:i w:val="false"/>
          <w:color w:val="000000"/>
          <w:sz w:val="28"/>
        </w:rPr>
        <w:t>
      11) борышкер – Қайтарып алынбайтын өкілеттікті берген әуе кемесінің пайдаланушысы немесе меншік иесі;</w:t>
      </w:r>
    </w:p>
    <w:bookmarkEnd w:id="28"/>
    <w:bookmarkStart w:name="z31" w:id="29"/>
    <w:p>
      <w:pPr>
        <w:spacing w:after="0"/>
        <w:ind w:left="0"/>
        <w:jc w:val="both"/>
      </w:pPr>
      <w:r>
        <w:rPr>
          <w:rFonts w:ascii="Times New Roman"/>
          <w:b w:val="false"/>
          <w:i w:val="false"/>
          <w:color w:val="000000"/>
          <w:sz w:val="28"/>
        </w:rPr>
        <w:t>
      12) әуе кемесін тіркеуден шығару – Уәкілетті тараптың өтініші бойынша әуе кемесін Мемлекеттік тізілімнен шығару;</w:t>
      </w:r>
    </w:p>
    <w:bookmarkEnd w:id="29"/>
    <w:bookmarkStart w:name="z32" w:id="30"/>
    <w:p>
      <w:pPr>
        <w:spacing w:after="0"/>
        <w:ind w:left="0"/>
        <w:jc w:val="both"/>
      </w:pPr>
      <w:r>
        <w:rPr>
          <w:rFonts w:ascii="Times New Roman"/>
          <w:b w:val="false"/>
          <w:i w:val="false"/>
          <w:color w:val="000000"/>
          <w:sz w:val="28"/>
        </w:rPr>
        <w:t xml:space="preserve">
      13) Халықаралық тіркелім – </w:t>
      </w:r>
      <w:r>
        <w:rPr>
          <w:rFonts w:ascii="Times New Roman"/>
          <w:b w:val="false"/>
          <w:i w:val="false"/>
          <w:color w:val="000000"/>
          <w:sz w:val="28"/>
        </w:rPr>
        <w:t>Кейптаун конвенциясына</w:t>
      </w:r>
      <w:r>
        <w:rPr>
          <w:rFonts w:ascii="Times New Roman"/>
          <w:b w:val="false"/>
          <w:i w:val="false"/>
          <w:color w:val="000000"/>
          <w:sz w:val="28"/>
        </w:rPr>
        <w:t xml:space="preserve"> және Авиациялық хаттамаға сәйкес, кредиторлардың әуе кемелеріне құқықтарын тіркеу үшін құрылған халықаралық тіркеу қызметі;</w:t>
      </w:r>
    </w:p>
    <w:bookmarkEnd w:id="30"/>
    <w:bookmarkStart w:name="z33" w:id="31"/>
    <w:p>
      <w:pPr>
        <w:spacing w:after="0"/>
        <w:ind w:left="0"/>
        <w:jc w:val="both"/>
      </w:pPr>
      <w:r>
        <w:rPr>
          <w:rFonts w:ascii="Times New Roman"/>
          <w:b w:val="false"/>
          <w:i w:val="false"/>
          <w:color w:val="000000"/>
          <w:sz w:val="28"/>
        </w:rPr>
        <w:t>
      14) тіркелген халықаралық кепілдік – Халықаралық тіркелімге ол туралы жазба енгізілген әуе кемесіне қатысты кредитордың тиісті құқығы.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ҚР Көлік және коммуникация министрінің 15.05.2013 </w:t>
      </w:r>
      <w:r>
        <w:rPr>
          <w:rFonts w:ascii="Times New Roman"/>
          <w:b w:val="false"/>
          <w:i w:val="false"/>
          <w:color w:val="ff0000"/>
          <w:sz w:val="28"/>
        </w:rPr>
        <w:t>№ 356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17.07.2013 </w:t>
      </w:r>
      <w:r>
        <w:rPr>
          <w:rFonts w:ascii="Times New Roman"/>
          <w:b w:val="false"/>
          <w:i w:val="false"/>
          <w:color w:val="ff0000"/>
          <w:sz w:val="28"/>
        </w:rPr>
        <w:t>№ 546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4" w:id="32"/>
    <w:p>
      <w:pPr>
        <w:spacing w:after="0"/>
        <w:ind w:left="0"/>
        <w:jc w:val="left"/>
      </w:pPr>
      <w:r>
        <w:rPr>
          <w:rFonts w:ascii="Times New Roman"/>
          <w:b/>
          <w:i w:val="false"/>
          <w:color w:val="000000"/>
        </w:rPr>
        <w:t xml:space="preserve">  2. Азаматтық әуе кемелерiн мемлекеттiк тiркеу және азаматтық</w:t>
      </w:r>
      <w:r>
        <w:br/>
      </w:r>
      <w:r>
        <w:rPr>
          <w:rFonts w:ascii="Times New Roman"/>
          <w:b/>
          <w:i w:val="false"/>
          <w:color w:val="000000"/>
        </w:rPr>
        <w:t>әуе кемелерiн мемлекеттiк тiркеу туралы куәлiктi беру тәртiбi</w:t>
      </w:r>
    </w:p>
    <w:bookmarkEnd w:id="32"/>
    <w:bookmarkStart w:name="z35" w:id="33"/>
    <w:p>
      <w:pPr>
        <w:spacing w:after="0"/>
        <w:ind w:left="0"/>
        <w:jc w:val="both"/>
      </w:pPr>
      <w:r>
        <w:rPr>
          <w:rFonts w:ascii="Times New Roman"/>
          <w:b w:val="false"/>
          <w:i w:val="false"/>
          <w:color w:val="000000"/>
          <w:sz w:val="28"/>
        </w:rPr>
        <w:t>
      7. Әуе кемелерiн тiркеудiң келесi тәртiбi белгiленедi:</w:t>
      </w:r>
    </w:p>
    <w:bookmarkEnd w:id="33"/>
    <w:bookmarkStart w:name="z36" w:id="34"/>
    <w:p>
      <w:pPr>
        <w:spacing w:after="0"/>
        <w:ind w:left="0"/>
        <w:jc w:val="both"/>
      </w:pPr>
      <w:r>
        <w:rPr>
          <w:rFonts w:ascii="Times New Roman"/>
          <w:b w:val="false"/>
          <w:i w:val="false"/>
          <w:color w:val="000000"/>
          <w:sz w:val="28"/>
        </w:rPr>
        <w:t>
      1) өтiнiш берушiден азаматтық әуе кемесiн мемлекеттiк тiркеуге құжаттарды қабылдау;</w:t>
      </w:r>
    </w:p>
    <w:bookmarkEnd w:id="34"/>
    <w:bookmarkStart w:name="z37" w:id="35"/>
    <w:p>
      <w:pPr>
        <w:spacing w:after="0"/>
        <w:ind w:left="0"/>
        <w:jc w:val="both"/>
      </w:pPr>
      <w:r>
        <w:rPr>
          <w:rFonts w:ascii="Times New Roman"/>
          <w:b w:val="false"/>
          <w:i w:val="false"/>
          <w:color w:val="000000"/>
          <w:sz w:val="28"/>
        </w:rPr>
        <w:t>
      2) ұсынылған құжаттардың толықтығын бағалау;</w:t>
      </w:r>
    </w:p>
    <w:bookmarkEnd w:id="35"/>
    <w:bookmarkStart w:name="z38" w:id="36"/>
    <w:p>
      <w:pPr>
        <w:spacing w:after="0"/>
        <w:ind w:left="0"/>
        <w:jc w:val="both"/>
      </w:pPr>
      <w:r>
        <w:rPr>
          <w:rFonts w:ascii="Times New Roman"/>
          <w:b w:val="false"/>
          <w:i w:val="false"/>
          <w:color w:val="000000"/>
          <w:sz w:val="28"/>
        </w:rPr>
        <w:t>
      3) азаматтық әуе кемесi туралы мәлiметтердi Мемлекеттiк тiзiлiмге енгiзу және айырым белгiлердi тағайындау;</w:t>
      </w:r>
    </w:p>
    <w:bookmarkEnd w:id="36"/>
    <w:bookmarkStart w:name="z39" w:id="37"/>
    <w:p>
      <w:pPr>
        <w:spacing w:after="0"/>
        <w:ind w:left="0"/>
        <w:jc w:val="both"/>
      </w:pPr>
      <w:r>
        <w:rPr>
          <w:rFonts w:ascii="Times New Roman"/>
          <w:b w:val="false"/>
          <w:i w:val="false"/>
          <w:color w:val="000000"/>
          <w:sz w:val="28"/>
        </w:rPr>
        <w:t>
      4) Мемлекеттiк тiркеу туралы куәлiктi, не дәлелді жазбаша бас тартуды ресiмдеу және өтiнiш берушiге беру.</w:t>
      </w:r>
    </w:p>
    <w:bookmarkEnd w:id="37"/>
    <w:bookmarkStart w:name="z40" w:id="38"/>
    <w:p>
      <w:pPr>
        <w:spacing w:after="0"/>
        <w:ind w:left="0"/>
        <w:jc w:val="both"/>
      </w:pPr>
      <w:r>
        <w:rPr>
          <w:rFonts w:ascii="Times New Roman"/>
          <w:b w:val="false"/>
          <w:i w:val="false"/>
          <w:color w:val="000000"/>
          <w:sz w:val="28"/>
        </w:rPr>
        <w:t>
      8. Азаматтық әуе кемесiн мемлекеттiк тiркеу кезiнде өтiнiш берушi Азаматтық авиация комитетiне келесi құжаттарды ұсынады:</w:t>
      </w:r>
    </w:p>
    <w:bookmarkEnd w:id="38"/>
    <w:bookmarkStart w:name="z41" w:id="39"/>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өтiнiш;</w:t>
      </w:r>
    </w:p>
    <w:bookmarkEnd w:id="39"/>
    <w:bookmarkStart w:name="z42" w:id="40"/>
    <w:p>
      <w:pPr>
        <w:spacing w:after="0"/>
        <w:ind w:left="0"/>
        <w:jc w:val="both"/>
      </w:pPr>
      <w:r>
        <w:rPr>
          <w:rFonts w:ascii="Times New Roman"/>
          <w:b w:val="false"/>
          <w:i w:val="false"/>
          <w:color w:val="000000"/>
          <w:sz w:val="28"/>
        </w:rPr>
        <w:t xml:space="preserve">
      2) азаматтық әуе кемесiн мемлекеттiк тiркеуге </w:t>
      </w:r>
      <w:r>
        <w:rPr>
          <w:rFonts w:ascii="Times New Roman"/>
          <w:b w:val="false"/>
          <w:i w:val="false"/>
          <w:color w:val="000000"/>
          <w:sz w:val="28"/>
        </w:rPr>
        <w:t>алым төленгенiн</w:t>
      </w:r>
      <w:r>
        <w:rPr>
          <w:rFonts w:ascii="Times New Roman"/>
          <w:b w:val="false"/>
          <w:i w:val="false"/>
          <w:color w:val="000000"/>
          <w:sz w:val="28"/>
        </w:rPr>
        <w:t xml:space="preserve"> растайтын құжаттың көшiрмесi;</w:t>
      </w:r>
    </w:p>
    <w:bookmarkEnd w:id="40"/>
    <w:bookmarkStart w:name="z43" w:id="41"/>
    <w:p>
      <w:pPr>
        <w:spacing w:after="0"/>
        <w:ind w:left="0"/>
        <w:jc w:val="both"/>
      </w:pPr>
      <w:r>
        <w:rPr>
          <w:rFonts w:ascii="Times New Roman"/>
          <w:b w:val="false"/>
          <w:i w:val="false"/>
          <w:color w:val="000000"/>
          <w:sz w:val="28"/>
        </w:rPr>
        <w:t>
      3) сату-сатып алу шартының көшірмесі, сот шешiмi немесе меншiк құқығын растайтын өзге де құжат;</w:t>
      </w:r>
    </w:p>
    <w:bookmarkEnd w:id="41"/>
    <w:bookmarkStart w:name="z44" w:id="42"/>
    <w:p>
      <w:pPr>
        <w:spacing w:after="0"/>
        <w:ind w:left="0"/>
        <w:jc w:val="both"/>
      </w:pPr>
      <w:r>
        <w:rPr>
          <w:rFonts w:ascii="Times New Roman"/>
          <w:b w:val="false"/>
          <w:i w:val="false"/>
          <w:color w:val="000000"/>
          <w:sz w:val="28"/>
        </w:rPr>
        <w:t>
      4) жалдау, лизинг, мүлiктiк жалдау шартының көшірмесі, әуе кемесiн пайдалану құқығын растайтын өзге де құжат;</w:t>
      </w:r>
    </w:p>
    <w:bookmarkEnd w:id="42"/>
    <w:bookmarkStart w:name="z45" w:id="43"/>
    <w:p>
      <w:pPr>
        <w:spacing w:after="0"/>
        <w:ind w:left="0"/>
        <w:jc w:val="both"/>
      </w:pPr>
      <w:r>
        <w:rPr>
          <w:rFonts w:ascii="Times New Roman"/>
          <w:b w:val="false"/>
          <w:i w:val="false"/>
          <w:color w:val="000000"/>
          <w:sz w:val="28"/>
        </w:rPr>
        <w:t>
      5) азаматтық әуе кемесiн қабылдау-тапсыру актiсінің көшiрмесi;</w:t>
      </w:r>
    </w:p>
    <w:bookmarkEnd w:id="43"/>
    <w:bookmarkStart w:name="z46" w:id="44"/>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азаматтық әуе кемелерiнiң техникалық жай-күйiн тексеру актiсi;</w:t>
      </w:r>
    </w:p>
    <w:bookmarkEnd w:id="44"/>
    <w:bookmarkStart w:name="z47" w:id="45"/>
    <w:p>
      <w:pPr>
        <w:spacing w:after="0"/>
        <w:ind w:left="0"/>
        <w:jc w:val="both"/>
      </w:pPr>
      <w:r>
        <w:rPr>
          <w:rFonts w:ascii="Times New Roman"/>
          <w:b w:val="false"/>
          <w:i w:val="false"/>
          <w:color w:val="000000"/>
          <w:sz w:val="28"/>
        </w:rPr>
        <w:t xml:space="preserve">
      7) Уәкiлеттi органмен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жасалынған азаматтық әуе кемелерiнiң пайдалануға жарамдылығы туралы бағалау актiсiнiң көшiрмесi;</w:t>
      </w:r>
    </w:p>
    <w:bookmarkEnd w:id="45"/>
    <w:bookmarkStart w:name="z48" w:id="46"/>
    <w:p>
      <w:pPr>
        <w:spacing w:after="0"/>
        <w:ind w:left="0"/>
        <w:jc w:val="both"/>
      </w:pPr>
      <w:r>
        <w:rPr>
          <w:rFonts w:ascii="Times New Roman"/>
          <w:b w:val="false"/>
          <w:i w:val="false"/>
          <w:color w:val="000000"/>
          <w:sz w:val="28"/>
        </w:rPr>
        <w:t>
      8) азаматтық әуе кемесiнiң мемлекеттiк авиация тiзiлiмiнен немесе шет мемлекеттiң азаматтың әуе кемелерiнiң тiзiлiмiнен шыққанын растайтын құжаттың көшiрмесi (болған жағдайда);</w:t>
      </w:r>
    </w:p>
    <w:bookmarkEnd w:id="46"/>
    <w:bookmarkStart w:name="z49" w:id="47"/>
    <w:p>
      <w:pPr>
        <w:spacing w:after="0"/>
        <w:ind w:left="0"/>
        <w:jc w:val="both"/>
      </w:pPr>
      <w:r>
        <w:rPr>
          <w:rFonts w:ascii="Times New Roman"/>
          <w:b w:val="false"/>
          <w:i w:val="false"/>
          <w:color w:val="000000"/>
          <w:sz w:val="28"/>
        </w:rPr>
        <w:t xml:space="preserve">
      9) ұшу жарамдылығының экспорттық </w:t>
      </w:r>
      <w:r>
        <w:rPr>
          <w:rFonts w:ascii="Times New Roman"/>
          <w:b w:val="false"/>
          <w:i w:val="false"/>
          <w:color w:val="000000"/>
          <w:sz w:val="28"/>
        </w:rPr>
        <w:t>сертификатының</w:t>
      </w:r>
      <w:r>
        <w:rPr>
          <w:rFonts w:ascii="Times New Roman"/>
          <w:b w:val="false"/>
          <w:i w:val="false"/>
          <w:color w:val="000000"/>
          <w:sz w:val="28"/>
        </w:rPr>
        <w:t xml:space="preserve"> көшiрмесi (әуе кемесiмен ұшып келген жағдайда);</w:t>
      </w:r>
    </w:p>
    <w:bookmarkEnd w:id="47"/>
    <w:bookmarkStart w:name="z50" w:id="48"/>
    <w:p>
      <w:pPr>
        <w:spacing w:after="0"/>
        <w:ind w:left="0"/>
        <w:jc w:val="both"/>
      </w:pPr>
      <w:r>
        <w:rPr>
          <w:rFonts w:ascii="Times New Roman"/>
          <w:b w:val="false"/>
          <w:i w:val="false"/>
          <w:color w:val="000000"/>
          <w:sz w:val="28"/>
        </w:rPr>
        <w:t>
      10) әуе кемесiн қайта жабдықтау туралы құжат (әуе кемесiнің тағайындалуы өзгерген жағдайда);</w:t>
      </w:r>
    </w:p>
    <w:bookmarkEnd w:id="48"/>
    <w:bookmarkStart w:name="z51" w:id="49"/>
    <w:p>
      <w:pPr>
        <w:spacing w:after="0"/>
        <w:ind w:left="0"/>
        <w:jc w:val="both"/>
      </w:pPr>
      <w:r>
        <w:rPr>
          <w:rFonts w:ascii="Times New Roman"/>
          <w:b w:val="false"/>
          <w:i w:val="false"/>
          <w:color w:val="000000"/>
          <w:sz w:val="28"/>
        </w:rPr>
        <w:t>
      11) өндiрушi-зауытпен берiлген әуе кемесiнiң ұшуға жарамдылығы туралы уақытша куәлiгi (әуе кемесi өндiрушi-зауыттан сатып алған жағдайда);</w:t>
      </w:r>
    </w:p>
    <w:bookmarkEnd w:id="49"/>
    <w:bookmarkStart w:name="z52" w:id="50"/>
    <w:p>
      <w:pPr>
        <w:spacing w:after="0"/>
        <w:ind w:left="0"/>
        <w:jc w:val="both"/>
      </w:pPr>
      <w:r>
        <w:rPr>
          <w:rFonts w:ascii="Times New Roman"/>
          <w:b w:val="false"/>
          <w:i w:val="false"/>
          <w:color w:val="000000"/>
          <w:sz w:val="28"/>
        </w:rPr>
        <w:t xml:space="preserve">
      12) әуе кемелерiн сертификаттауды жүзеге асыратын Азаматтық авиация комитетi немесе шетел мемлекетi, халықаралық азаматтың авиация ұйымы берген және Азаматтық авиация комитетi құптаған оның ұшу жарамдылығы нормаларына сәйкестiгiн куәландыратын </w:t>
      </w:r>
      <w:r>
        <w:rPr>
          <w:rFonts w:ascii="Times New Roman"/>
          <w:b w:val="false"/>
          <w:i w:val="false"/>
          <w:color w:val="000000"/>
          <w:sz w:val="28"/>
        </w:rPr>
        <w:t>типтiк сертификаты</w:t>
      </w:r>
      <w:r>
        <w:rPr>
          <w:rFonts w:ascii="Times New Roman"/>
          <w:b w:val="false"/>
          <w:i w:val="false"/>
          <w:color w:val="000000"/>
          <w:sz w:val="28"/>
        </w:rPr>
        <w:t xml:space="preserve"> немесе оның балама құжатының көшiрмесi;</w:t>
      </w:r>
    </w:p>
    <w:bookmarkEnd w:id="50"/>
    <w:bookmarkStart w:name="z53" w:id="51"/>
    <w:p>
      <w:pPr>
        <w:spacing w:after="0"/>
        <w:ind w:left="0"/>
        <w:jc w:val="both"/>
      </w:pPr>
      <w:r>
        <w:rPr>
          <w:rFonts w:ascii="Times New Roman"/>
          <w:b w:val="false"/>
          <w:i w:val="false"/>
          <w:color w:val="000000"/>
          <w:sz w:val="28"/>
        </w:rPr>
        <w:t xml:space="preserve">
      13) пайдаланушы </w:t>
      </w:r>
      <w:r>
        <w:rPr>
          <w:rFonts w:ascii="Times New Roman"/>
          <w:b w:val="false"/>
          <w:i w:val="false"/>
          <w:color w:val="000000"/>
          <w:sz w:val="28"/>
        </w:rPr>
        <w:t>сертификатының</w:t>
      </w:r>
      <w:r>
        <w:rPr>
          <w:rFonts w:ascii="Times New Roman"/>
          <w:b w:val="false"/>
          <w:i w:val="false"/>
          <w:color w:val="000000"/>
          <w:sz w:val="28"/>
        </w:rPr>
        <w:t xml:space="preserve">, авиациялық жұмыстарды орындауға құқық беретiн </w:t>
      </w:r>
      <w:r>
        <w:rPr>
          <w:rFonts w:ascii="Times New Roman"/>
          <w:b w:val="false"/>
          <w:i w:val="false"/>
          <w:color w:val="000000"/>
          <w:sz w:val="28"/>
        </w:rPr>
        <w:t>куәлiктiң</w:t>
      </w:r>
      <w:r>
        <w:rPr>
          <w:rFonts w:ascii="Times New Roman"/>
          <w:b w:val="false"/>
          <w:i w:val="false"/>
          <w:color w:val="000000"/>
          <w:sz w:val="28"/>
        </w:rPr>
        <w:t xml:space="preserve"> немесе ұшуға құқық беретiн </w:t>
      </w:r>
      <w:r>
        <w:rPr>
          <w:rFonts w:ascii="Times New Roman"/>
          <w:b w:val="false"/>
          <w:i w:val="false"/>
          <w:color w:val="000000"/>
          <w:sz w:val="28"/>
        </w:rPr>
        <w:t>куәлiктiң</w:t>
      </w:r>
      <w:r>
        <w:rPr>
          <w:rFonts w:ascii="Times New Roman"/>
          <w:b w:val="false"/>
          <w:i w:val="false"/>
          <w:color w:val="000000"/>
          <w:sz w:val="28"/>
        </w:rPr>
        <w:t xml:space="preserve"> көшiрмесi (бар болған жағдайда);</w:t>
      </w:r>
    </w:p>
    <w:bookmarkEnd w:id="51"/>
    <w:bookmarkStart w:name="z54" w:id="52"/>
    <w:p>
      <w:pPr>
        <w:spacing w:after="0"/>
        <w:ind w:left="0"/>
        <w:jc w:val="both"/>
      </w:pPr>
      <w:r>
        <w:rPr>
          <w:rFonts w:ascii="Times New Roman"/>
          <w:b w:val="false"/>
          <w:i w:val="false"/>
          <w:color w:val="000000"/>
          <w:sz w:val="28"/>
        </w:rPr>
        <w:t>
      14) өтініш иесі - жеке тұлғаның жеке куәлiгiнiң көшірмесі немесе заңды тұлғаны мемлекеттiк тiркеу (қайта тіркеу) туралы Анықтаманың көшiрмесi.</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ҚР Көлік және коммуникация министрінің 15.05.2013 </w:t>
      </w:r>
      <w:r>
        <w:rPr>
          <w:rFonts w:ascii="Times New Roman"/>
          <w:b w:val="false"/>
          <w:i w:val="false"/>
          <w:color w:val="ff0000"/>
          <w:sz w:val="28"/>
        </w:rPr>
        <w:t>№ 356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17.07.2013 </w:t>
      </w:r>
      <w:r>
        <w:rPr>
          <w:rFonts w:ascii="Times New Roman"/>
          <w:b w:val="false"/>
          <w:i w:val="false"/>
          <w:color w:val="ff0000"/>
          <w:sz w:val="28"/>
        </w:rPr>
        <w:t>№ 546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9. Ұсынылған құжаттар негiзiнде Азаматтық авиация комитетi азаматтық әуе кемесiн мемлекеттiк тiзiлiмге енгiзедi және тағайындауына байланысты әуе кемесiне келесi атаулардың бiрi берiледi:</w:t>
      </w:r>
    </w:p>
    <w:bookmarkEnd w:id="53"/>
    <w:bookmarkStart w:name="z57" w:id="54"/>
    <w:p>
      <w:pPr>
        <w:spacing w:after="0"/>
        <w:ind w:left="0"/>
        <w:jc w:val="both"/>
      </w:pPr>
      <w:r>
        <w:rPr>
          <w:rFonts w:ascii="Times New Roman"/>
          <w:b w:val="false"/>
          <w:i w:val="false"/>
          <w:color w:val="000000"/>
          <w:sz w:val="28"/>
        </w:rPr>
        <w:t>
      1) жолаушылар;</w:t>
      </w:r>
    </w:p>
    <w:bookmarkEnd w:id="54"/>
    <w:bookmarkStart w:name="z58" w:id="55"/>
    <w:p>
      <w:pPr>
        <w:spacing w:after="0"/>
        <w:ind w:left="0"/>
        <w:jc w:val="both"/>
      </w:pPr>
      <w:r>
        <w:rPr>
          <w:rFonts w:ascii="Times New Roman"/>
          <w:b w:val="false"/>
          <w:i w:val="false"/>
          <w:color w:val="000000"/>
          <w:sz w:val="28"/>
        </w:rPr>
        <w:t>
      2) көлiктiк;</w:t>
      </w:r>
    </w:p>
    <w:bookmarkEnd w:id="55"/>
    <w:bookmarkStart w:name="z59" w:id="56"/>
    <w:p>
      <w:pPr>
        <w:spacing w:after="0"/>
        <w:ind w:left="0"/>
        <w:jc w:val="both"/>
      </w:pPr>
      <w:r>
        <w:rPr>
          <w:rFonts w:ascii="Times New Roman"/>
          <w:b w:val="false"/>
          <w:i w:val="false"/>
          <w:color w:val="000000"/>
          <w:sz w:val="28"/>
        </w:rPr>
        <w:t>
      3) айырбасталымды;</w:t>
      </w:r>
    </w:p>
    <w:bookmarkEnd w:id="56"/>
    <w:bookmarkStart w:name="z60" w:id="57"/>
    <w:p>
      <w:pPr>
        <w:spacing w:after="0"/>
        <w:ind w:left="0"/>
        <w:jc w:val="both"/>
      </w:pPr>
      <w:r>
        <w:rPr>
          <w:rFonts w:ascii="Times New Roman"/>
          <w:b w:val="false"/>
          <w:i w:val="false"/>
          <w:color w:val="000000"/>
          <w:sz w:val="28"/>
        </w:rPr>
        <w:t>
      4) жүк-жолаушылар;</w:t>
      </w:r>
    </w:p>
    <w:bookmarkEnd w:id="57"/>
    <w:bookmarkStart w:name="z61" w:id="58"/>
    <w:p>
      <w:pPr>
        <w:spacing w:after="0"/>
        <w:ind w:left="0"/>
        <w:jc w:val="both"/>
      </w:pPr>
      <w:r>
        <w:rPr>
          <w:rFonts w:ascii="Times New Roman"/>
          <w:b w:val="false"/>
          <w:i w:val="false"/>
          <w:color w:val="000000"/>
          <w:sz w:val="28"/>
        </w:rPr>
        <w:t>
      5) арнайы қолдану;</w:t>
      </w:r>
    </w:p>
    <w:bookmarkEnd w:id="58"/>
    <w:bookmarkStart w:name="z62" w:id="59"/>
    <w:p>
      <w:pPr>
        <w:spacing w:after="0"/>
        <w:ind w:left="0"/>
        <w:jc w:val="both"/>
      </w:pPr>
      <w:r>
        <w:rPr>
          <w:rFonts w:ascii="Times New Roman"/>
          <w:b w:val="false"/>
          <w:i w:val="false"/>
          <w:color w:val="000000"/>
          <w:sz w:val="28"/>
        </w:rPr>
        <w:t>
      6) санитарлық;</w:t>
      </w:r>
    </w:p>
    <w:bookmarkEnd w:id="59"/>
    <w:bookmarkStart w:name="z63" w:id="60"/>
    <w:p>
      <w:pPr>
        <w:spacing w:after="0"/>
        <w:ind w:left="0"/>
        <w:jc w:val="both"/>
      </w:pPr>
      <w:r>
        <w:rPr>
          <w:rFonts w:ascii="Times New Roman"/>
          <w:b w:val="false"/>
          <w:i w:val="false"/>
          <w:color w:val="000000"/>
          <w:sz w:val="28"/>
        </w:rPr>
        <w:t>
      7) жаттығу.</w:t>
      </w:r>
    </w:p>
    <w:bookmarkEnd w:id="60"/>
    <w:bookmarkStart w:name="z13" w:id="61"/>
    <w:p>
      <w:pPr>
        <w:spacing w:after="0"/>
        <w:ind w:left="0"/>
        <w:jc w:val="both"/>
      </w:pPr>
      <w:r>
        <w:rPr>
          <w:rFonts w:ascii="Times New Roman"/>
          <w:b w:val="false"/>
          <w:i w:val="false"/>
          <w:color w:val="000000"/>
          <w:sz w:val="28"/>
        </w:rPr>
        <w:t xml:space="preserve">
      9-1. Ұсынылған өтініш және құжаттар негiзiнде Азаматтық авиация комитетi Пайдаланушы бағанасында пайдаланушының (жеке немесе заңды тұлға) атауын енгізеді. Жалпы мақсаттағы авиация (ЖМА) мақсатында пайдаланушының өтінішінде көрсетілген жағдайда, Пайдаланушы бағанасында пайдаланушы атауының алдында ЖМА аббревиатурасы енгізіледі.      </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ҚР Көлік және коммуникация министрінің 15.05.2013 </w:t>
      </w:r>
      <w:r>
        <w:rPr>
          <w:rFonts w:ascii="Times New Roman"/>
          <w:b w:val="false"/>
          <w:i w:val="false"/>
          <w:color w:val="ff0000"/>
          <w:sz w:val="28"/>
        </w:rPr>
        <w:t>№ 356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4" w:id="62"/>
    <w:p>
      <w:pPr>
        <w:spacing w:after="0"/>
        <w:ind w:left="0"/>
        <w:jc w:val="both"/>
      </w:pPr>
      <w:r>
        <w:rPr>
          <w:rFonts w:ascii="Times New Roman"/>
          <w:b w:val="false"/>
          <w:i w:val="false"/>
          <w:color w:val="000000"/>
          <w:sz w:val="28"/>
        </w:rPr>
        <w:t xml:space="preserve">
       10. Азаматтық әуе кемелерiн мемлекеттiк тiзiлiмге мемлекеттiк тiркеу үшiн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кодексiмен</w:t>
      </w:r>
      <w:r>
        <w:rPr>
          <w:rFonts w:ascii="Times New Roman"/>
          <w:b w:val="false"/>
          <w:i w:val="false"/>
          <w:color w:val="000000"/>
          <w:sz w:val="28"/>
        </w:rPr>
        <w:t xml:space="preserve"> анықталатын мөлшерде және тәртiппен алым төленедi. Азаматтық әуе кемелерiн мемлекеттік тiркеу аталған алым мемлекет бюджетiне төленгеннен кейiн жүргiзiледi.</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Көлік және коммуникация министрінің 17.07.2013 </w:t>
      </w:r>
      <w:r>
        <w:rPr>
          <w:rFonts w:ascii="Times New Roman"/>
          <w:b w:val="false"/>
          <w:i w:val="false"/>
          <w:color w:val="ff0000"/>
          <w:sz w:val="28"/>
        </w:rPr>
        <w:t>№ 546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5" w:id="63"/>
    <w:p>
      <w:pPr>
        <w:spacing w:after="0"/>
        <w:ind w:left="0"/>
        <w:jc w:val="both"/>
      </w:pPr>
      <w:r>
        <w:rPr>
          <w:rFonts w:ascii="Times New Roman"/>
          <w:b w:val="false"/>
          <w:i w:val="false"/>
          <w:color w:val="000000"/>
          <w:sz w:val="28"/>
        </w:rPr>
        <w:t>
       11. Өтініш иесі дұрыс емес мәліметтерді немесе құжаттардың толық емес топтамасын берген жағдайда, Азаматтық авиация комитеті Мемлекеттік тіркеу туралы куәлікті өтініш берілген күннен бастап 10 жұмыс күннің ішінде бас тарту себебін көрсете отырып жазбаша түрде беруден бас тартады немесе бұрын берілгенінің күшін жояды.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Көлік және коммуникация министрінің 17.07.2013 </w:t>
      </w:r>
      <w:r>
        <w:rPr>
          <w:rFonts w:ascii="Times New Roman"/>
          <w:b w:val="false"/>
          <w:i w:val="false"/>
          <w:color w:val="ff0000"/>
          <w:sz w:val="28"/>
        </w:rPr>
        <w:t>№ 546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 w:id="64"/>
    <w:p>
      <w:pPr>
        <w:spacing w:after="0"/>
        <w:ind w:left="0"/>
        <w:jc w:val="both"/>
      </w:pPr>
      <w:r>
        <w:rPr>
          <w:rFonts w:ascii="Times New Roman"/>
          <w:b w:val="false"/>
          <w:i w:val="false"/>
          <w:color w:val="000000"/>
          <w:sz w:val="28"/>
        </w:rPr>
        <w:t>
       12. Өтініш иесі дұрыс емес мәліметтерді немесе құжаттардың толық емес топтамасын берген жағдайда, Азаматтық авиация комитеті Мемлекеттік тіркеу туралы куәлікті өтініш берілген күннен бастап 15 күнтізбелік күннің ішінде бас тарту себебін көрсете отырып жазбаша түрде беруден бас тартады немесе бұрын берілгенінің күшін жояды.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Көлік және коммуникация министрінің 17.07.2013 </w:t>
      </w:r>
      <w:r>
        <w:rPr>
          <w:rFonts w:ascii="Times New Roman"/>
          <w:b w:val="false"/>
          <w:i w:val="false"/>
          <w:color w:val="ff0000"/>
          <w:sz w:val="28"/>
        </w:rPr>
        <w:t>№ 546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 w:id="65"/>
    <w:p>
      <w:pPr>
        <w:spacing w:after="0"/>
        <w:ind w:left="0"/>
        <w:jc w:val="both"/>
      </w:pPr>
      <w:r>
        <w:rPr>
          <w:rFonts w:ascii="Times New Roman"/>
          <w:b w:val="false"/>
          <w:i w:val="false"/>
          <w:color w:val="000000"/>
          <w:sz w:val="28"/>
        </w:rPr>
        <w:t>
       13. Анықталған жеткiлiксiздiктер түзетiлгеннен кейiн өтiнiш берушi Азаматтық авиация комитетiне азаматтық әуе кемесiн мемлекеттiк тiркеу үшiн қайта ұсынады. Мемлекеттiк тiркеуге қайтадан алым алынбайды.</w:t>
      </w:r>
    </w:p>
    <w:bookmarkEnd w:id="65"/>
    <w:bookmarkStart w:name="z68" w:id="66"/>
    <w:p>
      <w:pPr>
        <w:spacing w:after="0"/>
        <w:ind w:left="0"/>
        <w:jc w:val="both"/>
      </w:pPr>
      <w:r>
        <w:rPr>
          <w:rFonts w:ascii="Times New Roman"/>
          <w:b w:val="false"/>
          <w:i w:val="false"/>
          <w:color w:val="000000"/>
          <w:sz w:val="28"/>
        </w:rPr>
        <w:t xml:space="preserve">
      14. Ұсынылған құжаттар белгiленген талаптарға сәйкес болған жағдайда азаматтық әуе кемелерi туралы мәлiметтер мемлекеттiк тiзiлiмге енгiзiледi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өтiнiш берушiге белгiленген нысандағы мемлекеттiк тiркеу туралы куәлiк берiледi.</w:t>
      </w:r>
    </w:p>
    <w:bookmarkEnd w:id="66"/>
    <w:bookmarkStart w:name="z69" w:id="67"/>
    <w:p>
      <w:pPr>
        <w:spacing w:after="0"/>
        <w:ind w:left="0"/>
        <w:jc w:val="both"/>
      </w:pPr>
      <w:r>
        <w:rPr>
          <w:rFonts w:ascii="Times New Roman"/>
          <w:b w:val="false"/>
          <w:i w:val="false"/>
          <w:color w:val="000000"/>
          <w:sz w:val="28"/>
        </w:rPr>
        <w:t xml:space="preserve">
      15. Халықаралық ұшуды орындау кезінде өтiнiш берушiге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ағылшын тiлiндегі мемлекеттiк тiркеу туралы куәлiк берiледi.</w:t>
      </w:r>
    </w:p>
    <w:bookmarkEnd w:id="67"/>
    <w:bookmarkStart w:name="z70" w:id="68"/>
    <w:p>
      <w:pPr>
        <w:spacing w:after="0"/>
        <w:ind w:left="0"/>
        <w:jc w:val="both"/>
      </w:pPr>
      <w:r>
        <w:rPr>
          <w:rFonts w:ascii="Times New Roman"/>
          <w:b w:val="false"/>
          <w:i w:val="false"/>
          <w:color w:val="000000"/>
          <w:sz w:val="28"/>
        </w:rPr>
        <w:t>
      16. Мемлекеттiк тiркеу туралы куәлiк кеме құжаты болып табылады және ұшу барысында азаматтық әуе кемесi бортында болуы тиiс.</w:t>
      </w:r>
    </w:p>
    <w:bookmarkEnd w:id="68"/>
    <w:bookmarkStart w:name="z71" w:id="69"/>
    <w:p>
      <w:pPr>
        <w:spacing w:after="0"/>
        <w:ind w:left="0"/>
        <w:jc w:val="both"/>
      </w:pPr>
      <w:r>
        <w:rPr>
          <w:rFonts w:ascii="Times New Roman"/>
          <w:b w:val="false"/>
          <w:i w:val="false"/>
          <w:color w:val="000000"/>
          <w:sz w:val="28"/>
        </w:rPr>
        <w:t>
      17. Мемлекеттiк тiркеу туралы куәлiктiң телнұсқасы абайсызда бүлiнген жағдайда, жоғалған немесе ұрланған жағдайда оны беруді Азаматтық авиация комитетi жүргiзедi.</w:t>
      </w:r>
    </w:p>
    <w:bookmarkEnd w:id="69"/>
    <w:bookmarkStart w:name="z72" w:id="70"/>
    <w:p>
      <w:pPr>
        <w:spacing w:after="0"/>
        <w:ind w:left="0"/>
        <w:jc w:val="both"/>
      </w:pPr>
      <w:r>
        <w:rPr>
          <w:rFonts w:ascii="Times New Roman"/>
          <w:b w:val="false"/>
          <w:i w:val="false"/>
          <w:color w:val="000000"/>
          <w:sz w:val="28"/>
        </w:rPr>
        <w:t>
      18. Мемлекеттiк тiркеу туралы куәлiктiң телнұсқасын алу үшiн өтiнiш берушi келесi құжаттарды ұсынады:</w:t>
      </w:r>
    </w:p>
    <w:bookmarkEnd w:id="70"/>
    <w:bookmarkStart w:name="z73" w:id="7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өтiнiш;</w:t>
      </w:r>
    </w:p>
    <w:bookmarkEnd w:id="71"/>
    <w:bookmarkStart w:name="z74" w:id="72"/>
    <w:p>
      <w:pPr>
        <w:spacing w:after="0"/>
        <w:ind w:left="0"/>
        <w:jc w:val="both"/>
      </w:pPr>
      <w:r>
        <w:rPr>
          <w:rFonts w:ascii="Times New Roman"/>
          <w:b w:val="false"/>
          <w:i w:val="false"/>
          <w:color w:val="000000"/>
          <w:sz w:val="28"/>
        </w:rPr>
        <w:t>
      2) мемлекеттiк тiркеу туралы куәлiктiң телнұсқасын беру үшiн алым төленгендiгiн растайтын құжаттың көшiрмесi;</w:t>
      </w:r>
    </w:p>
    <w:bookmarkEnd w:id="72"/>
    <w:bookmarkStart w:name="z75" w:id="73"/>
    <w:p>
      <w:pPr>
        <w:spacing w:after="0"/>
        <w:ind w:left="0"/>
        <w:jc w:val="both"/>
      </w:pPr>
      <w:r>
        <w:rPr>
          <w:rFonts w:ascii="Times New Roman"/>
          <w:b w:val="false"/>
          <w:i w:val="false"/>
          <w:color w:val="000000"/>
          <w:sz w:val="28"/>
        </w:rPr>
        <w:t>
      3) мемлекеттiк тiркеу туралы куәлiктiң жоғалу немесе ұрлану фактiсiн растайтын құжат;</w:t>
      </w:r>
    </w:p>
    <w:bookmarkEnd w:id="73"/>
    <w:bookmarkStart w:name="z76" w:id="74"/>
    <w:p>
      <w:pPr>
        <w:spacing w:after="0"/>
        <w:ind w:left="0"/>
        <w:jc w:val="both"/>
      </w:pPr>
      <w:r>
        <w:rPr>
          <w:rFonts w:ascii="Times New Roman"/>
          <w:b w:val="false"/>
          <w:i w:val="false"/>
          <w:color w:val="000000"/>
          <w:sz w:val="28"/>
        </w:rPr>
        <w:t>
      4) жарамсыз болған мемлекеттiк тiркеу туралы куәлiк (мемлекеттiк тiркеу туралы куәлiк бүлiнген жағдайда);</w:t>
      </w:r>
    </w:p>
    <w:bookmarkEnd w:id="74"/>
    <w:bookmarkStart w:name="z77" w:id="75"/>
    <w:p>
      <w:pPr>
        <w:spacing w:after="0"/>
        <w:ind w:left="0"/>
        <w:jc w:val="both"/>
      </w:pPr>
      <w:r>
        <w:rPr>
          <w:rFonts w:ascii="Times New Roman"/>
          <w:b w:val="false"/>
          <w:i w:val="false"/>
          <w:color w:val="000000"/>
          <w:sz w:val="28"/>
        </w:rPr>
        <w:t>
      5) өтініш иесі - жеке тұлғаның жеке куәлiгiнiң көшірмесі немесе заңды тұлғаны мемлекеттiк тiркеу (қайта тіркеу) туралы Анықтаманың көшiрмесi.</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Көлік және коммуникация министрінің 15.05.2013 </w:t>
      </w:r>
      <w:r>
        <w:rPr>
          <w:rFonts w:ascii="Times New Roman"/>
          <w:b w:val="false"/>
          <w:i w:val="false"/>
          <w:color w:val="ff0000"/>
          <w:sz w:val="28"/>
        </w:rPr>
        <w:t>№ 356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8" w:id="76"/>
    <w:p>
      <w:pPr>
        <w:spacing w:after="0"/>
        <w:ind w:left="0"/>
        <w:jc w:val="both"/>
      </w:pPr>
      <w:r>
        <w:rPr>
          <w:rFonts w:ascii="Times New Roman"/>
          <w:b w:val="false"/>
          <w:i w:val="false"/>
          <w:color w:val="000000"/>
          <w:sz w:val="28"/>
        </w:rPr>
        <w:t>
       19. Тiркеу туралы куәлiк жоғалғанда немесе ұрланғанда азаматтық әуе кемесiн пайдалану телнұсқасын алғанға дейiн дереу тоқтатылады.</w:t>
      </w:r>
    </w:p>
    <w:bookmarkEnd w:id="76"/>
    <w:bookmarkStart w:name="z79" w:id="77"/>
    <w:p>
      <w:pPr>
        <w:spacing w:after="0"/>
        <w:ind w:left="0"/>
        <w:jc w:val="both"/>
      </w:pPr>
      <w:r>
        <w:rPr>
          <w:rFonts w:ascii="Times New Roman"/>
          <w:b w:val="false"/>
          <w:i w:val="false"/>
          <w:color w:val="000000"/>
          <w:sz w:val="28"/>
        </w:rPr>
        <w:t>
      20. Азаматтық авиация комитетi өтiнiш берушi барлық қажеттi құжаттарды тапсырған күннен бастап 5 жұмыс күн iшiнде оң жақ бұрышында "Телнұсқа" белгiсiнiң мөрi қойылған бланкте тiркеу туралы куәлiктiң телнұсқасын бередi.</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Көлік және коммуникация министрінің 17.07.2013 </w:t>
      </w:r>
      <w:r>
        <w:rPr>
          <w:rFonts w:ascii="Times New Roman"/>
          <w:b w:val="false"/>
          <w:i w:val="false"/>
          <w:color w:val="ff0000"/>
          <w:sz w:val="28"/>
        </w:rPr>
        <w:t>№ 546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0" w:id="78"/>
    <w:p>
      <w:pPr>
        <w:spacing w:after="0"/>
        <w:ind w:left="0"/>
        <w:jc w:val="both"/>
      </w:pPr>
      <w:r>
        <w:rPr>
          <w:rFonts w:ascii="Times New Roman"/>
          <w:b w:val="false"/>
          <w:i w:val="false"/>
          <w:color w:val="000000"/>
          <w:sz w:val="28"/>
        </w:rPr>
        <w:t xml:space="preserve">
       21. Мемлекеттiк тiркеу туралы куәлiктiң телнұсқасын бергенi үшiн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кодексiмен</w:t>
      </w:r>
      <w:r>
        <w:rPr>
          <w:rFonts w:ascii="Times New Roman"/>
          <w:b w:val="false"/>
          <w:i w:val="false"/>
          <w:color w:val="000000"/>
          <w:sz w:val="28"/>
        </w:rPr>
        <w:t xml:space="preserve"> анықталған тәртiппен және мөлшерде алым төлейдi.</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Көлік және коммуникация министрінің 17.07.2013 </w:t>
      </w:r>
      <w:r>
        <w:rPr>
          <w:rFonts w:ascii="Times New Roman"/>
          <w:b w:val="false"/>
          <w:i w:val="false"/>
          <w:color w:val="ff0000"/>
          <w:sz w:val="28"/>
        </w:rPr>
        <w:t>№ 546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1" w:id="79"/>
    <w:p>
      <w:pPr>
        <w:spacing w:after="0"/>
        <w:ind w:left="0"/>
        <w:jc w:val="left"/>
      </w:pPr>
      <w:r>
        <w:rPr>
          <w:rFonts w:ascii="Times New Roman"/>
          <w:b/>
          <w:i w:val="false"/>
          <w:color w:val="000000"/>
        </w:rPr>
        <w:t xml:space="preserve">  3. Қазақстан Республикасы азаматтық әуе кемелерiнiң мемлекеттiк</w:t>
      </w:r>
      <w:r>
        <w:br/>
      </w:r>
      <w:r>
        <w:rPr>
          <w:rFonts w:ascii="Times New Roman"/>
          <w:b/>
          <w:i w:val="false"/>
          <w:color w:val="000000"/>
        </w:rPr>
        <w:t>тізiлiмiн жүргiзу және оған өзгерiстер енгiзу</w:t>
      </w:r>
    </w:p>
    <w:bookmarkEnd w:id="79"/>
    <w:bookmarkStart w:name="z82" w:id="80"/>
    <w:p>
      <w:pPr>
        <w:spacing w:after="0"/>
        <w:ind w:left="0"/>
        <w:jc w:val="both"/>
      </w:pPr>
      <w:r>
        <w:rPr>
          <w:rFonts w:ascii="Times New Roman"/>
          <w:b w:val="false"/>
          <w:i w:val="false"/>
          <w:color w:val="000000"/>
          <w:sz w:val="28"/>
        </w:rPr>
        <w:t xml:space="preserve">
      22. Мемлекеттiк тiзiлiмдi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Азаматтық авиация комитетi жүргiзедi.</w:t>
      </w:r>
    </w:p>
    <w:bookmarkEnd w:id="80"/>
    <w:bookmarkStart w:name="z83" w:id="81"/>
    <w:p>
      <w:pPr>
        <w:spacing w:after="0"/>
        <w:ind w:left="0"/>
        <w:jc w:val="both"/>
      </w:pPr>
      <w:r>
        <w:rPr>
          <w:rFonts w:ascii="Times New Roman"/>
          <w:b w:val="false"/>
          <w:i w:val="false"/>
          <w:color w:val="000000"/>
          <w:sz w:val="28"/>
        </w:rPr>
        <w:t xml:space="preserve">
      23. Мемлекеттiк тiзiлiмге алғаш рет енгiзiлiп отырған әуе кемесi Қазақстан Республикасы Үкіметінің 2011 жылғы 26 шілдедегі № 859 қаулысымен бекітілген Қазақстан Республикасы азаматтық әуе кемелерiнiң ұшу жарамдылығы </w:t>
      </w:r>
      <w:r>
        <w:rPr>
          <w:rFonts w:ascii="Times New Roman"/>
          <w:b w:val="false"/>
          <w:i w:val="false"/>
          <w:color w:val="000000"/>
          <w:sz w:val="28"/>
        </w:rPr>
        <w:t>нормаларына</w:t>
      </w:r>
      <w:r>
        <w:rPr>
          <w:rFonts w:ascii="Times New Roman"/>
          <w:b w:val="false"/>
          <w:i w:val="false"/>
          <w:color w:val="000000"/>
          <w:sz w:val="28"/>
        </w:rPr>
        <w:t xml:space="preserve"> сәйкестiгi және пайдалану-техникалық құжаттамаларының талаптарын тексеруге жатады.</w:t>
      </w:r>
    </w:p>
    <w:bookmarkEnd w:id="81"/>
    <w:bookmarkStart w:name="z84" w:id="82"/>
    <w:p>
      <w:pPr>
        <w:spacing w:after="0"/>
        <w:ind w:left="0"/>
        <w:jc w:val="both"/>
      </w:pPr>
      <w:r>
        <w:rPr>
          <w:rFonts w:ascii="Times New Roman"/>
          <w:b w:val="false"/>
          <w:i w:val="false"/>
          <w:color w:val="000000"/>
          <w:sz w:val="28"/>
        </w:rPr>
        <w:t>
      24. Азаматтық әуе кемесiн Мемлекеттiк тiзiлiмге мемлекеттiк тiркеу кезiнде оған Қазақстан Республикасының заңдарына сәйкес азаматтық әуе кемесiне тағылатын айырым белгiлерi тағайындалады.</w:t>
      </w:r>
    </w:p>
    <w:bookmarkEnd w:id="82"/>
    <w:bookmarkStart w:name="z85" w:id="83"/>
    <w:p>
      <w:pPr>
        <w:spacing w:after="0"/>
        <w:ind w:left="0"/>
        <w:jc w:val="both"/>
      </w:pPr>
      <w:r>
        <w:rPr>
          <w:rFonts w:ascii="Times New Roman"/>
          <w:b w:val="false"/>
          <w:i w:val="false"/>
          <w:color w:val="000000"/>
          <w:sz w:val="28"/>
        </w:rPr>
        <w:t>
      25. Азаматтық авиация комитетi әрбiр әуе кемесiне әуе кемесiн мемлекеттiк тiркеуге негiз болған құжаттардан, сол сияқты берiлген Мемлекеттiк тiркеу туралы куәлiк көшiрмесiнен тұратын iс қалыптастырады және бұл Мемлекеттiк тiзiлiмнiң ажырамас бөлiгi болып табылады.</w:t>
      </w:r>
    </w:p>
    <w:bookmarkEnd w:id="83"/>
    <w:bookmarkStart w:name="z86" w:id="84"/>
    <w:p>
      <w:pPr>
        <w:spacing w:after="0"/>
        <w:ind w:left="0"/>
        <w:jc w:val="both"/>
      </w:pPr>
      <w:r>
        <w:rPr>
          <w:rFonts w:ascii="Times New Roman"/>
          <w:b w:val="false"/>
          <w:i w:val="false"/>
          <w:color w:val="000000"/>
          <w:sz w:val="28"/>
        </w:rPr>
        <w:t>
      26. Азаматтық әуе кемесiнiң iсi оны пайдаланудың бүкiл мерзiмiнде сақталады және оны мемлекеттiк тiзiлiмнен шығарғаннан кейiн үш жылдан соң белгiленген тәртiпте мұрағатқа өткiзiледi.</w:t>
      </w:r>
    </w:p>
    <w:bookmarkEnd w:id="84"/>
    <w:bookmarkStart w:name="z87" w:id="85"/>
    <w:p>
      <w:pPr>
        <w:spacing w:after="0"/>
        <w:ind w:left="0"/>
        <w:jc w:val="both"/>
      </w:pPr>
      <w:r>
        <w:rPr>
          <w:rFonts w:ascii="Times New Roman"/>
          <w:b w:val="false"/>
          <w:i w:val="false"/>
          <w:color w:val="000000"/>
          <w:sz w:val="28"/>
        </w:rPr>
        <w:t>
      27. Мемлекеттiк тiзiлiмге енгiзiлген азаматтық әуе кемелерiнiң иесi немесе пайдаланушысы азаматтық әуе кемесiне меншiк құқығының және басқа құқықтарының барлық өзгерiстерi туралы, сондай-ақ осы құқықтарға ауыртпалықтар, Қайтарып алынбайтын өкілеттіктер, жалдау шарттарының өзгеруі, төтенше жағдайлар, азаматтық әуе кемесi жоғалғаны, сынғаны туралы осы өзгерістер анықталған кезден бастап бiр айдың iшiнде Азаматтық авиация комитетiне хабарлауы тиiс.</w:t>
      </w:r>
    </w:p>
    <w:bookmarkEnd w:id="85"/>
    <w:bookmarkStart w:name="z88" w:id="86"/>
    <w:p>
      <w:pPr>
        <w:spacing w:after="0"/>
        <w:ind w:left="0"/>
        <w:jc w:val="both"/>
      </w:pPr>
      <w:r>
        <w:rPr>
          <w:rFonts w:ascii="Times New Roman"/>
          <w:b w:val="false"/>
          <w:i w:val="false"/>
          <w:color w:val="000000"/>
          <w:sz w:val="28"/>
        </w:rPr>
        <w:t>
      28. Екiншi шолу радиолокаторының "S" режимiмен жұмыс iстейтiн жабдықпен жарақталған және тану құрылғысы бар азаматтық әуе кемесiне мемлекеттiк тiркеу кезiнде әуе кемесiнiң 24-биттiк адресi берiледi.</w:t>
      </w:r>
    </w:p>
    <w:bookmarkEnd w:id="86"/>
    <w:bookmarkStart w:name="z89" w:id="87"/>
    <w:p>
      <w:pPr>
        <w:spacing w:after="0"/>
        <w:ind w:left="0"/>
        <w:jc w:val="both"/>
      </w:pPr>
      <w:r>
        <w:rPr>
          <w:rFonts w:ascii="Times New Roman"/>
          <w:b w:val="false"/>
          <w:i w:val="false"/>
          <w:color w:val="000000"/>
          <w:sz w:val="28"/>
        </w:rPr>
        <w:t>
      29. Қазақстан Республикасы азаматтық әуе кемелерiнiң мемлекеттiк тiзiлiмiне өзгерiс енгiзу және азаматтық әуе кемелерiн мемлекеттiк тiркеу туралы куәлiктi ауыстыру келесi жағдайларда Азаматтық авиация комитетi жүзеге асырады:</w:t>
      </w:r>
    </w:p>
    <w:bookmarkEnd w:id="87"/>
    <w:bookmarkStart w:name="z90" w:id="88"/>
    <w:p>
      <w:pPr>
        <w:spacing w:after="0"/>
        <w:ind w:left="0"/>
        <w:jc w:val="both"/>
      </w:pPr>
      <w:r>
        <w:rPr>
          <w:rFonts w:ascii="Times New Roman"/>
          <w:b w:val="false"/>
          <w:i w:val="false"/>
          <w:color w:val="000000"/>
          <w:sz w:val="28"/>
        </w:rPr>
        <w:t>
      1) азаматтық әуе кемесiнiң меншiк иесi өзгерген жағдайда;</w:t>
      </w:r>
    </w:p>
    <w:bookmarkEnd w:id="88"/>
    <w:bookmarkStart w:name="z91" w:id="89"/>
    <w:p>
      <w:pPr>
        <w:spacing w:after="0"/>
        <w:ind w:left="0"/>
        <w:jc w:val="both"/>
      </w:pPr>
      <w:r>
        <w:rPr>
          <w:rFonts w:ascii="Times New Roman"/>
          <w:b w:val="false"/>
          <w:i w:val="false"/>
          <w:color w:val="000000"/>
          <w:sz w:val="28"/>
        </w:rPr>
        <w:t>
      2) азаматтық әуе кемесiнiң қайта жабдықталуына байланысты оның қызметi өзгерген жағдайда;</w:t>
      </w:r>
    </w:p>
    <w:bookmarkEnd w:id="89"/>
    <w:bookmarkStart w:name="z92" w:id="90"/>
    <w:p>
      <w:pPr>
        <w:spacing w:after="0"/>
        <w:ind w:left="0"/>
        <w:jc w:val="both"/>
      </w:pPr>
      <w:r>
        <w:rPr>
          <w:rFonts w:ascii="Times New Roman"/>
          <w:b w:val="false"/>
          <w:i w:val="false"/>
          <w:color w:val="000000"/>
          <w:sz w:val="28"/>
        </w:rPr>
        <w:t>
      3) азаматтық әуе кемесi пайдаланушысы өзгерген жағдайда.</w:t>
      </w:r>
    </w:p>
    <w:bookmarkEnd w:id="90"/>
    <w:bookmarkStart w:name="z93" w:id="91"/>
    <w:p>
      <w:pPr>
        <w:spacing w:after="0"/>
        <w:ind w:left="0"/>
        <w:jc w:val="both"/>
      </w:pPr>
      <w:r>
        <w:rPr>
          <w:rFonts w:ascii="Times New Roman"/>
          <w:b w:val="false"/>
          <w:i w:val="false"/>
          <w:color w:val="000000"/>
          <w:sz w:val="28"/>
        </w:rPr>
        <w:t>
      30. Азаматтық әуе кемесiнiң меншiк иесi өзгеруiне байланысты өтiнiш берушi Азаматтық авиация комитетiне келесi құжаттарды ұсынады:</w:t>
      </w:r>
    </w:p>
    <w:bookmarkEnd w:id="91"/>
    <w:bookmarkStart w:name="z94" w:id="92"/>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өтiнiш;</w:t>
      </w:r>
    </w:p>
    <w:bookmarkEnd w:id="92"/>
    <w:bookmarkStart w:name="z95" w:id="93"/>
    <w:p>
      <w:pPr>
        <w:spacing w:after="0"/>
        <w:ind w:left="0"/>
        <w:jc w:val="both"/>
      </w:pPr>
      <w:r>
        <w:rPr>
          <w:rFonts w:ascii="Times New Roman"/>
          <w:b w:val="false"/>
          <w:i w:val="false"/>
          <w:color w:val="000000"/>
          <w:sz w:val="28"/>
        </w:rPr>
        <w:t>
      2) азаматтық әуе кемесiн мемлекеттiк тiркеуге алым төленгенiн растайтын құжаттың көшiрмесi;</w:t>
      </w:r>
    </w:p>
    <w:bookmarkEnd w:id="93"/>
    <w:bookmarkStart w:name="z96" w:id="94"/>
    <w:p>
      <w:pPr>
        <w:spacing w:after="0"/>
        <w:ind w:left="0"/>
        <w:jc w:val="both"/>
      </w:pPr>
      <w:r>
        <w:rPr>
          <w:rFonts w:ascii="Times New Roman"/>
          <w:b w:val="false"/>
          <w:i w:val="false"/>
          <w:color w:val="000000"/>
          <w:sz w:val="28"/>
        </w:rPr>
        <w:t>
      3) сату-сатып алу шартының көшірмесі, сот шешiмi, меншiк құқығын растайтын өзге де құжат;</w:t>
      </w:r>
    </w:p>
    <w:bookmarkEnd w:id="94"/>
    <w:bookmarkStart w:name="z97" w:id="95"/>
    <w:p>
      <w:pPr>
        <w:spacing w:after="0"/>
        <w:ind w:left="0"/>
        <w:jc w:val="both"/>
      </w:pPr>
      <w:r>
        <w:rPr>
          <w:rFonts w:ascii="Times New Roman"/>
          <w:b w:val="false"/>
          <w:i w:val="false"/>
          <w:color w:val="000000"/>
          <w:sz w:val="28"/>
        </w:rPr>
        <w:t>
      4) жалдау, лизинг, мүлiктiк жалдау шартының көшірмесі, әуе кемесiн пайдалану құқығын растайтын өзге де құжат;</w:t>
      </w:r>
    </w:p>
    <w:bookmarkEnd w:id="95"/>
    <w:bookmarkStart w:name="z98" w:id="96"/>
    <w:p>
      <w:pPr>
        <w:spacing w:after="0"/>
        <w:ind w:left="0"/>
        <w:jc w:val="both"/>
      </w:pPr>
      <w:r>
        <w:rPr>
          <w:rFonts w:ascii="Times New Roman"/>
          <w:b w:val="false"/>
          <w:i w:val="false"/>
          <w:color w:val="000000"/>
          <w:sz w:val="28"/>
        </w:rPr>
        <w:t>
      5) азаматтық әуе кемесiн қабылдау-тапсыру актiсінің көшiрмесi;</w:t>
      </w:r>
    </w:p>
    <w:bookmarkEnd w:id="96"/>
    <w:bookmarkStart w:name="z99" w:id="97"/>
    <w:p>
      <w:pPr>
        <w:spacing w:after="0"/>
        <w:ind w:left="0"/>
        <w:jc w:val="both"/>
      </w:pPr>
      <w:r>
        <w:rPr>
          <w:rFonts w:ascii="Times New Roman"/>
          <w:b w:val="false"/>
          <w:i w:val="false"/>
          <w:color w:val="000000"/>
          <w:sz w:val="28"/>
        </w:rPr>
        <w:t>
      6) пайдаланушы сертификатының, авиациялық жұмыстарды орындауға құқық беретiн куәлiктiң немесе ұшуға құқық беретiн куәлiктiң көшiрмесi (бар болған жағдайда);</w:t>
      </w:r>
    </w:p>
    <w:bookmarkEnd w:id="97"/>
    <w:bookmarkStart w:name="z100" w:id="98"/>
    <w:p>
      <w:pPr>
        <w:spacing w:after="0"/>
        <w:ind w:left="0"/>
        <w:jc w:val="both"/>
      </w:pPr>
      <w:r>
        <w:rPr>
          <w:rFonts w:ascii="Times New Roman"/>
          <w:b w:val="false"/>
          <w:i w:val="false"/>
          <w:color w:val="000000"/>
          <w:sz w:val="28"/>
        </w:rPr>
        <w:t>
      7) меншік иесі және/немесе пайдаланушы жеке тұлғаның жеке куәлiгiнiң көшірмесі немесе заңды тұлғаны мемлекеттiк тiркеу (қайта тіркеу) туралы Анықтаманың көшiрмесi;</w:t>
      </w:r>
    </w:p>
    <w:bookmarkEnd w:id="98"/>
    <w:bookmarkStart w:name="z101" w:id="99"/>
    <w:p>
      <w:pPr>
        <w:spacing w:after="0"/>
        <w:ind w:left="0"/>
        <w:jc w:val="both"/>
      </w:pPr>
      <w:r>
        <w:rPr>
          <w:rFonts w:ascii="Times New Roman"/>
          <w:b w:val="false"/>
          <w:i w:val="false"/>
          <w:color w:val="000000"/>
          <w:sz w:val="28"/>
        </w:rPr>
        <w:t>
      8) мемлекеттiк тiркеу туралы куәлiк.</w:t>
      </w:r>
    </w:p>
    <w:bookmarkEnd w:id="99"/>
    <w:bookmarkStart w:name="z102" w:id="100"/>
    <w:p>
      <w:pPr>
        <w:spacing w:after="0"/>
        <w:ind w:left="0"/>
        <w:jc w:val="both"/>
      </w:pPr>
      <w:r>
        <w:rPr>
          <w:rFonts w:ascii="Times New Roman"/>
          <w:b w:val="false"/>
          <w:i w:val="false"/>
          <w:color w:val="000000"/>
          <w:sz w:val="28"/>
        </w:rPr>
        <w:t>
      Жоғарыда көрсетiлген барлық құжаттардың көшiрмелерi өтiнiш берушiнiң қолымен және мөрімен (болған жағдайда) куәландырылады.</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өзгеріс енгізілді - ҚР Көлік және коммуникация министрінің 15.05.2013 </w:t>
      </w:r>
      <w:r>
        <w:rPr>
          <w:rFonts w:ascii="Times New Roman"/>
          <w:b w:val="false"/>
          <w:i w:val="false"/>
          <w:color w:val="ff0000"/>
          <w:sz w:val="28"/>
        </w:rPr>
        <w:t>№ 356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 w:id="101"/>
    <w:p>
      <w:pPr>
        <w:spacing w:after="0"/>
        <w:ind w:left="0"/>
        <w:jc w:val="both"/>
      </w:pPr>
      <w:r>
        <w:rPr>
          <w:rFonts w:ascii="Times New Roman"/>
          <w:b w:val="false"/>
          <w:i w:val="false"/>
          <w:color w:val="000000"/>
          <w:sz w:val="28"/>
        </w:rPr>
        <w:t>
       31. Азаматтық әуе кемесiн қайта жабдықтағаннан кейiн қызметi өзгеруiне байланысты өтiнiш берушi Азаматтық авиация комитетiне келесi құжаттарды ұсынады:</w:t>
      </w:r>
    </w:p>
    <w:bookmarkEnd w:id="101"/>
    <w:bookmarkStart w:name="z104" w:id="102"/>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өтiнiш;</w:t>
      </w:r>
    </w:p>
    <w:bookmarkEnd w:id="102"/>
    <w:bookmarkStart w:name="z105" w:id="103"/>
    <w:p>
      <w:pPr>
        <w:spacing w:after="0"/>
        <w:ind w:left="0"/>
        <w:jc w:val="both"/>
      </w:pPr>
      <w:r>
        <w:rPr>
          <w:rFonts w:ascii="Times New Roman"/>
          <w:b w:val="false"/>
          <w:i w:val="false"/>
          <w:color w:val="000000"/>
          <w:sz w:val="28"/>
        </w:rPr>
        <w:t>
      2) азаматтық әуе кемесiн мемлекеттiк тiркеуге алым төленгенiн растайтын құжаттың көшiрмесi;</w:t>
      </w:r>
    </w:p>
    <w:bookmarkEnd w:id="103"/>
    <w:bookmarkStart w:name="z106" w:id="104"/>
    <w:p>
      <w:pPr>
        <w:spacing w:after="0"/>
        <w:ind w:left="0"/>
        <w:jc w:val="both"/>
      </w:pPr>
      <w:r>
        <w:rPr>
          <w:rFonts w:ascii="Times New Roman"/>
          <w:b w:val="false"/>
          <w:i w:val="false"/>
          <w:color w:val="000000"/>
          <w:sz w:val="28"/>
        </w:rPr>
        <w:t>
      3) азаматтық әуе кемесiн қайта жабдықталғандығы туралы құжат;</w:t>
      </w:r>
    </w:p>
    <w:bookmarkEnd w:id="104"/>
    <w:bookmarkStart w:name="z107" w:id="105"/>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азаматтық әуе кемелерiнiң техникалық жай-күйiн тексеру актiсi;</w:t>
      </w:r>
    </w:p>
    <w:bookmarkEnd w:id="105"/>
    <w:bookmarkStart w:name="z108" w:id="106"/>
    <w:p>
      <w:pPr>
        <w:spacing w:after="0"/>
        <w:ind w:left="0"/>
        <w:jc w:val="both"/>
      </w:pPr>
      <w:r>
        <w:rPr>
          <w:rFonts w:ascii="Times New Roman"/>
          <w:b w:val="false"/>
          <w:i w:val="false"/>
          <w:color w:val="000000"/>
          <w:sz w:val="28"/>
        </w:rPr>
        <w:t>
      5) меншік иесі және/немесе пайдаланушы жеке тұлғаның жеке куәлiгiнiң көшірмесі немесе заңды тұлғаны мемлекеттiк тiркеу (қайта тіркеу) туралы Анықтаманың көшiрмесi;</w:t>
      </w:r>
    </w:p>
    <w:bookmarkEnd w:id="106"/>
    <w:bookmarkStart w:name="z109" w:id="107"/>
    <w:p>
      <w:pPr>
        <w:spacing w:after="0"/>
        <w:ind w:left="0"/>
        <w:jc w:val="both"/>
      </w:pPr>
      <w:r>
        <w:rPr>
          <w:rFonts w:ascii="Times New Roman"/>
          <w:b w:val="false"/>
          <w:i w:val="false"/>
          <w:color w:val="000000"/>
          <w:sz w:val="28"/>
        </w:rPr>
        <w:t>
      6) мемлекеттiк тiркеу туралы куәлiк.</w:t>
      </w:r>
    </w:p>
    <w:bookmarkEnd w:id="107"/>
    <w:bookmarkStart w:name="z110" w:id="108"/>
    <w:p>
      <w:pPr>
        <w:spacing w:after="0"/>
        <w:ind w:left="0"/>
        <w:jc w:val="both"/>
      </w:pPr>
      <w:r>
        <w:rPr>
          <w:rFonts w:ascii="Times New Roman"/>
          <w:b w:val="false"/>
          <w:i w:val="false"/>
          <w:color w:val="000000"/>
          <w:sz w:val="28"/>
        </w:rPr>
        <w:t>
      Жоғарыда көрсетiлген барлық құжаттардың көшiрмелерi өтiнiш берушiнiң қолымен және мөрімен (болған жағдайда) куәландырылады.</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Көлік және коммуникация министрінің 15.05.2013 </w:t>
      </w:r>
      <w:r>
        <w:rPr>
          <w:rFonts w:ascii="Times New Roman"/>
          <w:b w:val="false"/>
          <w:i w:val="false"/>
          <w:color w:val="ff0000"/>
          <w:sz w:val="28"/>
        </w:rPr>
        <w:t>№ 356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1" w:id="109"/>
    <w:p>
      <w:pPr>
        <w:spacing w:after="0"/>
        <w:ind w:left="0"/>
        <w:jc w:val="both"/>
      </w:pPr>
      <w:r>
        <w:rPr>
          <w:rFonts w:ascii="Times New Roman"/>
          <w:b w:val="false"/>
          <w:i w:val="false"/>
          <w:color w:val="000000"/>
          <w:sz w:val="28"/>
        </w:rPr>
        <w:t>
       32. Азаматтық әуе кемесi пайдаланушысының өзгеруiне байланысты өтiнiш берушi Азаматтық авиация комитетiне келесi құжаттарды ұсынады:</w:t>
      </w:r>
    </w:p>
    <w:bookmarkEnd w:id="109"/>
    <w:bookmarkStart w:name="z112" w:id="110"/>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өтiнiш;</w:t>
      </w:r>
    </w:p>
    <w:bookmarkEnd w:id="110"/>
    <w:bookmarkStart w:name="z113" w:id="111"/>
    <w:p>
      <w:pPr>
        <w:spacing w:after="0"/>
        <w:ind w:left="0"/>
        <w:jc w:val="both"/>
      </w:pPr>
      <w:r>
        <w:rPr>
          <w:rFonts w:ascii="Times New Roman"/>
          <w:b w:val="false"/>
          <w:i w:val="false"/>
          <w:color w:val="000000"/>
          <w:sz w:val="28"/>
        </w:rPr>
        <w:t>
      2) жалдау, лизинг, мүлiктiк жалдау шартының көшірмесі, әуе кемесiн пайдалану құқығын растайтын өзге де құжат;</w:t>
      </w:r>
    </w:p>
    <w:bookmarkEnd w:id="111"/>
    <w:bookmarkStart w:name="z114" w:id="112"/>
    <w:p>
      <w:pPr>
        <w:spacing w:after="0"/>
        <w:ind w:left="0"/>
        <w:jc w:val="both"/>
      </w:pPr>
      <w:r>
        <w:rPr>
          <w:rFonts w:ascii="Times New Roman"/>
          <w:b w:val="false"/>
          <w:i w:val="false"/>
          <w:color w:val="000000"/>
          <w:sz w:val="28"/>
        </w:rPr>
        <w:t>
      3) азаматтық әуе кемесiн қабылдау-тапсыру актiсiнің көшiрмесi;</w:t>
      </w:r>
    </w:p>
    <w:bookmarkEnd w:id="112"/>
    <w:bookmarkStart w:name="z115" w:id="113"/>
    <w:p>
      <w:pPr>
        <w:spacing w:after="0"/>
        <w:ind w:left="0"/>
        <w:jc w:val="both"/>
      </w:pPr>
      <w:r>
        <w:rPr>
          <w:rFonts w:ascii="Times New Roman"/>
          <w:b w:val="false"/>
          <w:i w:val="false"/>
          <w:color w:val="000000"/>
          <w:sz w:val="28"/>
        </w:rPr>
        <w:t>
      4) пайдаланушы сертификатының, авиациялық жұмыстарды орындауға құқық беретiн куәлiктiң немесе ұшуға құқық беретiн куәлiктiң көшiрмесi;</w:t>
      </w:r>
    </w:p>
    <w:bookmarkEnd w:id="113"/>
    <w:bookmarkStart w:name="z116" w:id="114"/>
    <w:p>
      <w:pPr>
        <w:spacing w:after="0"/>
        <w:ind w:left="0"/>
        <w:jc w:val="both"/>
      </w:pPr>
      <w:r>
        <w:rPr>
          <w:rFonts w:ascii="Times New Roman"/>
          <w:b w:val="false"/>
          <w:i w:val="false"/>
          <w:color w:val="000000"/>
          <w:sz w:val="28"/>
        </w:rPr>
        <w:t>
      5) меншік иесі және/немесе пайдаланушы жеке тұлғаның жеке куәлiгiнiң көшірмесі немесе заңды тұлғаны мемлекеттiк тiркеу (қайта тіркеу) туралы Анықтаманың көшiрмесi;</w:t>
      </w:r>
    </w:p>
    <w:bookmarkEnd w:id="114"/>
    <w:bookmarkStart w:name="z117" w:id="115"/>
    <w:p>
      <w:pPr>
        <w:spacing w:after="0"/>
        <w:ind w:left="0"/>
        <w:jc w:val="both"/>
      </w:pPr>
      <w:r>
        <w:rPr>
          <w:rFonts w:ascii="Times New Roman"/>
          <w:b w:val="false"/>
          <w:i w:val="false"/>
          <w:color w:val="000000"/>
          <w:sz w:val="28"/>
        </w:rPr>
        <w:t>
      6) мемлекеттiк тiркеу туралы куәлiк.</w:t>
      </w:r>
    </w:p>
    <w:bookmarkEnd w:id="115"/>
    <w:bookmarkStart w:name="z118" w:id="116"/>
    <w:p>
      <w:pPr>
        <w:spacing w:after="0"/>
        <w:ind w:left="0"/>
        <w:jc w:val="both"/>
      </w:pPr>
      <w:r>
        <w:rPr>
          <w:rFonts w:ascii="Times New Roman"/>
          <w:b w:val="false"/>
          <w:i w:val="false"/>
          <w:color w:val="000000"/>
          <w:sz w:val="28"/>
        </w:rPr>
        <w:t>
      Жоғарыда көрсетiлген барлық құжаттардың көшiрмелерi өтiнiш берушiнiң қолымен және мөрімен (болған жағдайда) куәландырылады.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Көлік және коммуникация министрінің 15.05.2013 </w:t>
      </w:r>
      <w:r>
        <w:rPr>
          <w:rFonts w:ascii="Times New Roman"/>
          <w:b w:val="false"/>
          <w:i w:val="false"/>
          <w:color w:val="ff0000"/>
          <w:sz w:val="28"/>
        </w:rPr>
        <w:t>№ 356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9" w:id="117"/>
    <w:p>
      <w:pPr>
        <w:spacing w:after="0"/>
        <w:ind w:left="0"/>
        <w:jc w:val="both"/>
      </w:pPr>
      <w:r>
        <w:rPr>
          <w:rFonts w:ascii="Times New Roman"/>
          <w:b w:val="false"/>
          <w:i w:val="false"/>
          <w:color w:val="000000"/>
          <w:sz w:val="28"/>
        </w:rPr>
        <w:t xml:space="preserve">
       33. Ұсынылған құжаттарды қарау оң нәтижелерi кезiнде, өтiнiш берушiнiң барлық қажеттi құжаттарды тапсырған күнiнен бастап 10 жұмыс күнi iшiнде Азаматтық авиация комитетi мемлекеттiк тiзiлiмге өзгерiс енгiзедi және өтiнiш берушiге азаматтық әуе кемесiнiң қайта тiркелген күнi туралы толтырылған белгiлер белгiленген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нысандағы жаңа мемлекеттiк тiркеу туралы куәлiк бередi.</w:t>
      </w:r>
    </w:p>
    <w:bookmarkEnd w:id="117"/>
    <w:bookmarkStart w:name="z120" w:id="118"/>
    <w:p>
      <w:pPr>
        <w:spacing w:after="0"/>
        <w:ind w:left="0"/>
        <w:jc w:val="both"/>
      </w:pPr>
      <w:r>
        <w:rPr>
          <w:rFonts w:ascii="Times New Roman"/>
          <w:b w:val="false"/>
          <w:i w:val="false"/>
          <w:color w:val="000000"/>
          <w:sz w:val="28"/>
        </w:rPr>
        <w:t xml:space="preserve">
      34. Азаматтық әуе кемесін қайта тіркеуден бас тарту осы Қағиданың </w:t>
      </w:r>
      <w:r>
        <w:rPr>
          <w:rFonts w:ascii="Times New Roman"/>
          <w:b w:val="false"/>
          <w:i w:val="false"/>
          <w:color w:val="000000"/>
          <w:sz w:val="28"/>
        </w:rPr>
        <w:t>12-тармағына</w:t>
      </w:r>
      <w:r>
        <w:rPr>
          <w:rFonts w:ascii="Times New Roman"/>
          <w:b w:val="false"/>
          <w:i w:val="false"/>
          <w:color w:val="000000"/>
          <w:sz w:val="28"/>
        </w:rPr>
        <w:t xml:space="preserve"> сәйкес жүзеге асырылады.</w:t>
      </w:r>
    </w:p>
    <w:bookmarkEnd w:id="118"/>
    <w:bookmarkStart w:name="z121" w:id="119"/>
    <w:p>
      <w:pPr>
        <w:spacing w:after="0"/>
        <w:ind w:left="0"/>
        <w:jc w:val="both"/>
      </w:pPr>
      <w:r>
        <w:rPr>
          <w:rFonts w:ascii="Times New Roman"/>
          <w:b w:val="false"/>
          <w:i w:val="false"/>
          <w:color w:val="000000"/>
          <w:sz w:val="28"/>
        </w:rPr>
        <w:t>
      35. Азаматтық әуе кемелерi келесi жағдайларда мемлекеттiк тiзiлiмнен шығарылады:</w:t>
      </w:r>
    </w:p>
    <w:bookmarkEnd w:id="119"/>
    <w:bookmarkStart w:name="z122" w:id="120"/>
    <w:p>
      <w:pPr>
        <w:spacing w:after="0"/>
        <w:ind w:left="0"/>
        <w:jc w:val="both"/>
      </w:pPr>
      <w:r>
        <w:rPr>
          <w:rFonts w:ascii="Times New Roman"/>
          <w:b w:val="false"/>
          <w:i w:val="false"/>
          <w:color w:val="000000"/>
          <w:sz w:val="28"/>
        </w:rPr>
        <w:t>
      1) әуе кемесiн пайдаланудан алып тастау немесе шығару;</w:t>
      </w:r>
    </w:p>
    <w:bookmarkEnd w:id="120"/>
    <w:bookmarkStart w:name="z123" w:id="121"/>
    <w:p>
      <w:pPr>
        <w:spacing w:after="0"/>
        <w:ind w:left="0"/>
        <w:jc w:val="both"/>
      </w:pPr>
      <w:r>
        <w:rPr>
          <w:rFonts w:ascii="Times New Roman"/>
          <w:b w:val="false"/>
          <w:i w:val="false"/>
          <w:color w:val="000000"/>
          <w:sz w:val="28"/>
        </w:rPr>
        <w:t>
      2) әуе кемесiн шет мемлекетке, шетелдiк жеке немесе заңды тұлғаға сату немесе беру;</w:t>
      </w:r>
    </w:p>
    <w:bookmarkEnd w:id="121"/>
    <w:bookmarkStart w:name="z124" w:id="122"/>
    <w:p>
      <w:pPr>
        <w:spacing w:after="0"/>
        <w:ind w:left="0"/>
        <w:jc w:val="both"/>
      </w:pPr>
      <w:r>
        <w:rPr>
          <w:rFonts w:ascii="Times New Roman"/>
          <w:b w:val="false"/>
          <w:i w:val="false"/>
          <w:color w:val="000000"/>
          <w:sz w:val="28"/>
        </w:rPr>
        <w:t>
      3) азаматтық әуе кемесiн Қазақстан Республикасының азаматтық әуе кемелерi тiзiлiмiне немесе шет мемлекеттiң тiзiлiмiне тiркеу;</w:t>
      </w:r>
    </w:p>
    <w:bookmarkEnd w:id="122"/>
    <w:bookmarkStart w:name="z125" w:id="123"/>
    <w:p>
      <w:pPr>
        <w:spacing w:after="0"/>
        <w:ind w:left="0"/>
        <w:jc w:val="both"/>
      </w:pPr>
      <w:r>
        <w:rPr>
          <w:rFonts w:ascii="Times New Roman"/>
          <w:b w:val="false"/>
          <w:i w:val="false"/>
          <w:color w:val="000000"/>
          <w:sz w:val="28"/>
        </w:rPr>
        <w:t>
      4) соңғы үш жыл бойы әрекеттегi ұшу жарамдылығы сертификатының болмауы;</w:t>
      </w:r>
    </w:p>
    <w:bookmarkEnd w:id="123"/>
    <w:bookmarkStart w:name="z126" w:id="124"/>
    <w:p>
      <w:pPr>
        <w:spacing w:after="0"/>
        <w:ind w:left="0"/>
        <w:jc w:val="both"/>
      </w:pPr>
      <w:r>
        <w:rPr>
          <w:rFonts w:ascii="Times New Roman"/>
          <w:b w:val="false"/>
          <w:i w:val="false"/>
          <w:color w:val="000000"/>
          <w:sz w:val="28"/>
        </w:rPr>
        <w:t>
      5) Қайтарып алынбайтын өкілеттікті орындау;</w:t>
      </w:r>
    </w:p>
    <w:bookmarkEnd w:id="124"/>
    <w:bookmarkStart w:name="z127" w:id="125"/>
    <w:p>
      <w:pPr>
        <w:spacing w:after="0"/>
        <w:ind w:left="0"/>
        <w:jc w:val="both"/>
      </w:pPr>
      <w:r>
        <w:rPr>
          <w:rFonts w:ascii="Times New Roman"/>
          <w:b w:val="false"/>
          <w:i w:val="false"/>
          <w:color w:val="000000"/>
          <w:sz w:val="28"/>
        </w:rPr>
        <w:t>
      6) әуе кемесінің меншік иесінің немесе оның өкілінің өтініші бойынша.</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Көлік және коммуникация министрінің 17.07.2013 </w:t>
      </w:r>
      <w:r>
        <w:rPr>
          <w:rFonts w:ascii="Times New Roman"/>
          <w:b w:val="false"/>
          <w:i w:val="false"/>
          <w:color w:val="ff0000"/>
          <w:sz w:val="28"/>
        </w:rPr>
        <w:t>№ 546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8" w:id="126"/>
    <w:p>
      <w:pPr>
        <w:spacing w:after="0"/>
        <w:ind w:left="0"/>
        <w:jc w:val="both"/>
      </w:pPr>
      <w:r>
        <w:rPr>
          <w:rFonts w:ascii="Times New Roman"/>
          <w:b w:val="false"/>
          <w:i w:val="false"/>
          <w:color w:val="000000"/>
          <w:sz w:val="28"/>
        </w:rPr>
        <w:t>
       36. Азаматтық әуе кемелерiн Мемлекеттiк тiзiлiмнен шығарған кезде (әуе кемесін тіркеуден шығару жағдайларын қоспағанда) өтiнiш берушi Азаматтық авиация комитетiне мынадай құжаттарды ұсынады:</w:t>
      </w:r>
    </w:p>
    <w:bookmarkEnd w:id="126"/>
    <w:bookmarkStart w:name="z129" w:id="127"/>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өтiнiш;</w:t>
      </w:r>
    </w:p>
    <w:bookmarkEnd w:id="127"/>
    <w:bookmarkStart w:name="z130" w:id="128"/>
    <w:p>
      <w:pPr>
        <w:spacing w:after="0"/>
        <w:ind w:left="0"/>
        <w:jc w:val="both"/>
      </w:pPr>
      <w:r>
        <w:rPr>
          <w:rFonts w:ascii="Times New Roman"/>
          <w:b w:val="false"/>
          <w:i w:val="false"/>
          <w:color w:val="000000"/>
          <w:sz w:val="28"/>
        </w:rPr>
        <w:t>
      2) мемлекеттiк тiркеу туралы куәлiк;</w:t>
      </w:r>
    </w:p>
    <w:bookmarkEnd w:id="128"/>
    <w:bookmarkStart w:name="z131" w:id="129"/>
    <w:p>
      <w:pPr>
        <w:spacing w:after="0"/>
        <w:ind w:left="0"/>
        <w:jc w:val="both"/>
      </w:pPr>
      <w:r>
        <w:rPr>
          <w:rFonts w:ascii="Times New Roman"/>
          <w:b w:val="false"/>
          <w:i w:val="false"/>
          <w:color w:val="000000"/>
          <w:sz w:val="28"/>
        </w:rPr>
        <w:t xml:space="preserve">
      3) азаматтық әуе кемесiнiң ұшу жарамдылығы </w:t>
      </w:r>
      <w:r>
        <w:rPr>
          <w:rFonts w:ascii="Times New Roman"/>
          <w:b w:val="false"/>
          <w:i w:val="false"/>
          <w:color w:val="000000"/>
          <w:sz w:val="28"/>
        </w:rPr>
        <w:t>сертификаты</w:t>
      </w:r>
      <w:r>
        <w:rPr>
          <w:rFonts w:ascii="Times New Roman"/>
          <w:b w:val="false"/>
          <w:i w:val="false"/>
          <w:color w:val="000000"/>
          <w:sz w:val="28"/>
        </w:rPr>
        <w:t xml:space="preserve"> (болған жағдайда);</w:t>
      </w:r>
    </w:p>
    <w:bookmarkEnd w:id="129"/>
    <w:bookmarkStart w:name="z132" w:id="130"/>
    <w:p>
      <w:pPr>
        <w:spacing w:after="0"/>
        <w:ind w:left="0"/>
        <w:jc w:val="both"/>
      </w:pPr>
      <w:r>
        <w:rPr>
          <w:rFonts w:ascii="Times New Roman"/>
          <w:b w:val="false"/>
          <w:i w:val="false"/>
          <w:color w:val="000000"/>
          <w:sz w:val="28"/>
        </w:rPr>
        <w:t xml:space="preserve">
      4) орындағы шу бойынша </w:t>
      </w:r>
      <w:r>
        <w:rPr>
          <w:rFonts w:ascii="Times New Roman"/>
          <w:b w:val="false"/>
          <w:i w:val="false"/>
          <w:color w:val="000000"/>
          <w:sz w:val="28"/>
        </w:rPr>
        <w:t>сертификат</w:t>
      </w:r>
      <w:r>
        <w:rPr>
          <w:rFonts w:ascii="Times New Roman"/>
          <w:b w:val="false"/>
          <w:i w:val="false"/>
          <w:color w:val="000000"/>
          <w:sz w:val="28"/>
        </w:rPr>
        <w:t xml:space="preserve"> (болған жағдайда);</w:t>
      </w:r>
    </w:p>
    <w:bookmarkEnd w:id="130"/>
    <w:bookmarkStart w:name="z133" w:id="131"/>
    <w:p>
      <w:pPr>
        <w:spacing w:after="0"/>
        <w:ind w:left="0"/>
        <w:jc w:val="both"/>
      </w:pPr>
      <w:r>
        <w:rPr>
          <w:rFonts w:ascii="Times New Roman"/>
          <w:b w:val="false"/>
          <w:i w:val="false"/>
          <w:color w:val="000000"/>
          <w:sz w:val="28"/>
        </w:rPr>
        <w:t>
      5) радиостанция сертификаты (болған жағдайда);</w:t>
      </w:r>
    </w:p>
    <w:bookmarkEnd w:id="131"/>
    <w:bookmarkStart w:name="z134" w:id="132"/>
    <w:p>
      <w:pPr>
        <w:spacing w:after="0"/>
        <w:ind w:left="0"/>
        <w:jc w:val="both"/>
      </w:pPr>
      <w:r>
        <w:rPr>
          <w:rFonts w:ascii="Times New Roman"/>
          <w:b w:val="false"/>
          <w:i w:val="false"/>
          <w:color w:val="000000"/>
          <w:sz w:val="28"/>
        </w:rPr>
        <w:t>
      6) әуе кемесiнiң меншiк құқығы шет мемлекетке (жеке, заңды тұлғаға) өткендiгiн растайтын құжат немесе әуе кемесiн мемлекеттiк тiзiлiмнен шығаруға мүмкiн жағдайлар қарастырған өзге де құжат немесе олардың көшiрмелерi;</w:t>
      </w:r>
    </w:p>
    <w:bookmarkEnd w:id="132"/>
    <w:bookmarkStart w:name="z135" w:id="133"/>
    <w:p>
      <w:pPr>
        <w:spacing w:after="0"/>
        <w:ind w:left="0"/>
        <w:jc w:val="both"/>
      </w:pPr>
      <w:r>
        <w:rPr>
          <w:rFonts w:ascii="Times New Roman"/>
          <w:b w:val="false"/>
          <w:i w:val="false"/>
          <w:color w:val="000000"/>
          <w:sz w:val="28"/>
        </w:rPr>
        <w:t>
      7) меншік иесі және/немесе пайдаланушы жеке тұлғаның жеке куәлiгiнiң көшірмесі немесе Заңды тұлғаны мемлекеттік тiркеу туралы куәлiктің көшiрмесi;</w:t>
      </w:r>
    </w:p>
    <w:bookmarkEnd w:id="133"/>
    <w:bookmarkStart w:name="z136" w:id="134"/>
    <w:p>
      <w:pPr>
        <w:spacing w:after="0"/>
        <w:ind w:left="0"/>
        <w:jc w:val="both"/>
      </w:pPr>
      <w:r>
        <w:rPr>
          <w:rFonts w:ascii="Times New Roman"/>
          <w:b w:val="false"/>
          <w:i w:val="false"/>
          <w:color w:val="000000"/>
          <w:sz w:val="28"/>
        </w:rPr>
        <w:t>
      8) әуе кемесi кепiлде тұрған жағдайда кепiл ұстаушының оның тiзiлiмнен шығарылуына жазбаша келiсiмi;</w:t>
      </w:r>
    </w:p>
    <w:bookmarkEnd w:id="134"/>
    <w:bookmarkStart w:name="z137" w:id="135"/>
    <w:p>
      <w:pPr>
        <w:spacing w:after="0"/>
        <w:ind w:left="0"/>
        <w:jc w:val="both"/>
      </w:pPr>
      <w:r>
        <w:rPr>
          <w:rFonts w:ascii="Times New Roman"/>
          <w:b w:val="false"/>
          <w:i w:val="false"/>
          <w:color w:val="000000"/>
          <w:sz w:val="28"/>
        </w:rPr>
        <w:t xml:space="preserve">
      9) Нормативтік құқықтық актілерді мемлекеттік тіркеу тізілімінде № 6868 болып тіркелген Қазақстан Республикасы Көлік және коммуникация министрінің 2011 жылғы 9 наурыздағы № 123 бұйрығының </w:t>
      </w:r>
      <w:r>
        <w:rPr>
          <w:rFonts w:ascii="Times New Roman"/>
          <w:b w:val="false"/>
          <w:i w:val="false"/>
          <w:color w:val="000000"/>
          <w:sz w:val="28"/>
        </w:rPr>
        <w:t>1-қосымшасына</w:t>
      </w:r>
      <w:r>
        <w:rPr>
          <w:rFonts w:ascii="Times New Roman"/>
          <w:b w:val="false"/>
          <w:i w:val="false"/>
          <w:color w:val="000000"/>
          <w:sz w:val="28"/>
        </w:rPr>
        <w:t xml:space="preserve"> сәйкес есептен шығарып тастау актiсi (әуе кемесi есептен шығарылған кезде);</w:t>
      </w:r>
    </w:p>
    <w:bookmarkEnd w:id="135"/>
    <w:bookmarkStart w:name="z138" w:id="136"/>
    <w:p>
      <w:pPr>
        <w:spacing w:after="0"/>
        <w:ind w:left="0"/>
        <w:jc w:val="both"/>
      </w:pPr>
      <w:r>
        <w:rPr>
          <w:rFonts w:ascii="Times New Roman"/>
          <w:b w:val="false"/>
          <w:i w:val="false"/>
          <w:color w:val="000000"/>
          <w:sz w:val="28"/>
        </w:rPr>
        <w:t>
      10) әуе кемесiн жою туралы құжаттар немесе олардың көшiрмелерi (әуе кемесi есептен шығарылған кезде);</w:t>
      </w:r>
    </w:p>
    <w:bookmarkEnd w:id="136"/>
    <w:bookmarkStart w:name="z139" w:id="137"/>
    <w:p>
      <w:pPr>
        <w:spacing w:after="0"/>
        <w:ind w:left="0"/>
        <w:jc w:val="both"/>
      </w:pPr>
      <w:r>
        <w:rPr>
          <w:rFonts w:ascii="Times New Roman"/>
          <w:b w:val="false"/>
          <w:i w:val="false"/>
          <w:color w:val="000000"/>
          <w:sz w:val="28"/>
        </w:rPr>
        <w:t>
      11) әуе кемесiнен айырым белгiлердi алып тастау туралы актiлер және оны растайтын фотосуреттер (әуе кемесiн есептен шығару жағдайларын қоспаған кезде).</w:t>
      </w:r>
    </w:p>
    <w:bookmarkEnd w:id="137"/>
    <w:bookmarkStart w:name="z140" w:id="138"/>
    <w:p>
      <w:pPr>
        <w:spacing w:after="0"/>
        <w:ind w:left="0"/>
        <w:jc w:val="both"/>
      </w:pPr>
      <w:r>
        <w:rPr>
          <w:rFonts w:ascii="Times New Roman"/>
          <w:b w:val="false"/>
          <w:i w:val="false"/>
          <w:color w:val="000000"/>
          <w:sz w:val="28"/>
        </w:rPr>
        <w:t>
      Жоғарыда көрсетiлген барлық құжаттардың көшiрмелерi өтiнiш берушiнiң қолымен және мөрімен (болған жағдайда) куәландырылады.</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Көлік және коммуникация министрінің 15.05.2013 </w:t>
      </w:r>
      <w:r>
        <w:rPr>
          <w:rFonts w:ascii="Times New Roman"/>
          <w:b w:val="false"/>
          <w:i w:val="false"/>
          <w:color w:val="ff0000"/>
          <w:sz w:val="28"/>
        </w:rPr>
        <w:t>№ 356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4" w:id="139"/>
    <w:p>
      <w:pPr>
        <w:spacing w:after="0"/>
        <w:ind w:left="0"/>
        <w:jc w:val="both"/>
      </w:pPr>
      <w:r>
        <w:rPr>
          <w:rFonts w:ascii="Times New Roman"/>
          <w:b w:val="false"/>
          <w:i w:val="false"/>
          <w:color w:val="000000"/>
          <w:sz w:val="28"/>
        </w:rPr>
        <w:t>
       36-1. Соңғы үш жыл ішінде әрекеттегi ұшу жарамдылығы сертификатының болмауы жағдайларына байланысты Мемлекеттiк тiзiлiмнен әуе кемесін шығару үшін, Азаматтық авиация комитетi осы Қағидалардың 36-тармағына сәйкес Мемлекеттiк тiзiлiмнен шығарған кезде құжаттарды ұсыну үшін әуе кемесінің меншік иесіне (әуе кемесi кепiлде тұрған жағдайда - кепiл ұстаушыға) соңғы үш жыл ішінде әрекеттегi ұшу жарамдылығы сертификатының болмауына байланысты ескерту жібереді.</w:t>
      </w:r>
    </w:p>
    <w:bookmarkEnd w:id="139"/>
    <w:bookmarkStart w:name="z55" w:id="140"/>
    <w:p>
      <w:pPr>
        <w:spacing w:after="0"/>
        <w:ind w:left="0"/>
        <w:jc w:val="both"/>
      </w:pPr>
      <w:r>
        <w:rPr>
          <w:rFonts w:ascii="Times New Roman"/>
          <w:b w:val="false"/>
          <w:i w:val="false"/>
          <w:color w:val="000000"/>
          <w:sz w:val="28"/>
        </w:rPr>
        <w:t xml:space="preserve">
      Бір ай мерзім ішінде хабарландыру берген уақыттан бастап, (егер әуе кемесі кепілде тұрса кепіл ұстаушының келісімін алған кезде) егер меншік иесі осы Қағидалардың </w:t>
      </w:r>
      <w:r>
        <w:rPr>
          <w:rFonts w:ascii="Times New Roman"/>
          <w:b w:val="false"/>
          <w:i w:val="false"/>
          <w:color w:val="000000"/>
          <w:sz w:val="28"/>
        </w:rPr>
        <w:t>36-тармағына</w:t>
      </w:r>
      <w:r>
        <w:rPr>
          <w:rFonts w:ascii="Times New Roman"/>
          <w:b w:val="false"/>
          <w:i w:val="false"/>
          <w:color w:val="000000"/>
          <w:sz w:val="28"/>
        </w:rPr>
        <w:t xml:space="preserve"> сәйкес әуе кемесін тізілімнен шығару туралы құжаттарын бермесе, Азаматтық авиация комитетi әуе кемесін Мемлекеттiк тiзiлiмнен күнтізбелік бес күнінен кейін шығарады.      </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36-1-тармақпен толықтырылды - ҚР Көлік және коммуникация министрінің 15.05.2013 </w:t>
      </w:r>
      <w:r>
        <w:rPr>
          <w:rFonts w:ascii="Times New Roman"/>
          <w:b w:val="false"/>
          <w:i w:val="false"/>
          <w:color w:val="ff0000"/>
          <w:sz w:val="28"/>
        </w:rPr>
        <w:t>№ 356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1" w:id="141"/>
    <w:p>
      <w:pPr>
        <w:spacing w:after="0"/>
        <w:ind w:left="0"/>
        <w:jc w:val="both"/>
      </w:pPr>
      <w:r>
        <w:rPr>
          <w:rFonts w:ascii="Times New Roman"/>
          <w:b w:val="false"/>
          <w:i w:val="false"/>
          <w:color w:val="000000"/>
          <w:sz w:val="28"/>
        </w:rPr>
        <w:t>
       37. Әуе кемесiнен айырым белгiлердi алып тастау туралы актiлер әуе кемесiнiң меншiк иесi немесе пайдаланушысы және әуе кемесiнiң тұрақтау аэроалаңының немесе бөгде ұйымның өкiлi кiретiн комиссия мүшелерiнiң қол қоюы арқылы еркiн нысанда жазылады.</w:t>
      </w:r>
    </w:p>
    <w:bookmarkEnd w:id="141"/>
    <w:bookmarkStart w:name="z142" w:id="142"/>
    <w:p>
      <w:pPr>
        <w:spacing w:after="0"/>
        <w:ind w:left="0"/>
        <w:jc w:val="both"/>
      </w:pPr>
      <w:r>
        <w:rPr>
          <w:rFonts w:ascii="Times New Roman"/>
          <w:b w:val="false"/>
          <w:i w:val="false"/>
          <w:color w:val="000000"/>
          <w:sz w:val="28"/>
        </w:rPr>
        <w:t xml:space="preserve">
      38. Ұсынылған құжаттар белгiленген талаптарға сәйкес болған жағдайда Азаматтық авиация комитетi 10 жұмыс күнi iшiнде өтiнiш берушiге (тіркеуден шығару жағдайында – Уәкілетті тарапқа)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белгiленген нысан бойынша Мемлекеттiк тiзiлiмнен шығуы туралы куәлiктi бередi.</w:t>
      </w:r>
    </w:p>
    <w:bookmarkEnd w:id="142"/>
    <w:bookmarkStart w:name="z143" w:id="143"/>
    <w:p>
      <w:pPr>
        <w:spacing w:after="0"/>
        <w:ind w:left="0"/>
        <w:jc w:val="both"/>
      </w:pPr>
      <w:r>
        <w:rPr>
          <w:rFonts w:ascii="Times New Roman"/>
          <w:b w:val="false"/>
          <w:i w:val="false"/>
          <w:color w:val="000000"/>
          <w:sz w:val="28"/>
        </w:rPr>
        <w:t>
      39. Әуе кемесi Мемлекеттiк тiзiлiмнен шыққаннан кейiн Азаматтық әуе кемесiн мемлекеттiк тiркеу туралы куәлiк және оған қатысты Мемлекеттiк тiзiлiмде жасалынған барлық жазбалар күшiн жояды.</w:t>
      </w:r>
    </w:p>
    <w:bookmarkEnd w:id="143"/>
    <w:bookmarkStart w:name="z144" w:id="144"/>
    <w:p>
      <w:pPr>
        <w:spacing w:after="0"/>
        <w:ind w:left="0"/>
        <w:jc w:val="both"/>
      </w:pPr>
      <w:r>
        <w:rPr>
          <w:rFonts w:ascii="Times New Roman"/>
          <w:b w:val="false"/>
          <w:i w:val="false"/>
          <w:color w:val="000000"/>
          <w:sz w:val="28"/>
        </w:rPr>
        <w:t>
      40. Кепiлде тұрған әуе кемесiн Мемлекеттiк тiзiлiмнен шығару үшiн кепiл ұстаушының оның тiзiлiмнен алып тасталуына жазбаша келiсiмi болуы мiндеттi.</w:t>
      </w:r>
    </w:p>
    <w:bookmarkEnd w:id="144"/>
    <w:bookmarkStart w:name="z145" w:id="145"/>
    <w:p>
      <w:pPr>
        <w:spacing w:after="0"/>
        <w:ind w:left="0"/>
        <w:jc w:val="both"/>
      </w:pPr>
      <w:r>
        <w:rPr>
          <w:rFonts w:ascii="Times New Roman"/>
          <w:b w:val="false"/>
          <w:i w:val="false"/>
          <w:color w:val="000000"/>
          <w:sz w:val="28"/>
        </w:rPr>
        <w:t>
      Егер кепіл халықаралық кепілдіктермен тіркелмеген болса, бұл тармақ әуе кемесін тіркеуден шығару кезінде қолданылмайды.</w:t>
      </w:r>
    </w:p>
    <w:bookmarkEnd w:id="145"/>
    <w:bookmarkStart w:name="z146" w:id="146"/>
    <w:p>
      <w:pPr>
        <w:spacing w:after="0"/>
        <w:ind w:left="0"/>
        <w:jc w:val="both"/>
      </w:pPr>
      <w:r>
        <w:rPr>
          <w:rFonts w:ascii="Times New Roman"/>
          <w:b w:val="false"/>
          <w:i w:val="false"/>
          <w:color w:val="000000"/>
          <w:sz w:val="28"/>
        </w:rPr>
        <w:t>
      41. Азаматтық авиация комитетi әуе кемесiне кепiл туралы шартты мемлекеттiк тiркеудi жүргiзедi. Әуе кемесiне кепiл туралы шартты мемлекеттiк тiркеу үшiн әуе кемесiнiң кепiлге берушi және кепiл ұстаушы Азаматтық авиация комитетiне өтiнiштен өзге келесi құжаттарды ұсынады:</w:t>
      </w:r>
    </w:p>
    <w:bookmarkEnd w:id="146"/>
    <w:bookmarkStart w:name="z147" w:id="147"/>
    <w:p>
      <w:pPr>
        <w:spacing w:after="0"/>
        <w:ind w:left="0"/>
        <w:jc w:val="both"/>
      </w:pPr>
      <w:r>
        <w:rPr>
          <w:rFonts w:ascii="Times New Roman"/>
          <w:b w:val="false"/>
          <w:i w:val="false"/>
          <w:color w:val="000000"/>
          <w:sz w:val="28"/>
        </w:rPr>
        <w:t>
      1) кепiлдi тiркегенi үшiн алым төленгендiгiн растайтын құжат көшiрмесi;</w:t>
      </w:r>
    </w:p>
    <w:bookmarkEnd w:id="147"/>
    <w:bookmarkStart w:name="z148" w:id="148"/>
    <w:p>
      <w:pPr>
        <w:spacing w:after="0"/>
        <w:ind w:left="0"/>
        <w:jc w:val="both"/>
      </w:pPr>
      <w:r>
        <w:rPr>
          <w:rFonts w:ascii="Times New Roman"/>
          <w:b w:val="false"/>
          <w:i w:val="false"/>
          <w:color w:val="000000"/>
          <w:sz w:val="28"/>
        </w:rPr>
        <w:t>
      2) азаматтық әуе кемесiне кепiл туралы шарттың 3 данада көшiрмесi;</w:t>
      </w:r>
    </w:p>
    <w:bookmarkEnd w:id="148"/>
    <w:bookmarkStart w:name="z149" w:id="149"/>
    <w:p>
      <w:pPr>
        <w:spacing w:after="0"/>
        <w:ind w:left="0"/>
        <w:jc w:val="both"/>
      </w:pPr>
      <w:r>
        <w:rPr>
          <w:rFonts w:ascii="Times New Roman"/>
          <w:b w:val="false"/>
          <w:i w:val="false"/>
          <w:color w:val="000000"/>
          <w:sz w:val="28"/>
        </w:rPr>
        <w:t>
      3) әуе кемесiн кепiлге берушi және кепiл ұстаушы жеке тұлғаның жеке куәлiгiнiң немесе заңды тұлғаны мемлекеттiк тiркеу (қайта тіркеу) туралы Анықтаманың көшiрмесi.</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41-тармаққа өзгеріс енгізілді - ҚР Көлік және коммуникация министрінің 15.05.2013 </w:t>
      </w:r>
      <w:r>
        <w:rPr>
          <w:rFonts w:ascii="Times New Roman"/>
          <w:b w:val="false"/>
          <w:i w:val="false"/>
          <w:color w:val="ff0000"/>
          <w:sz w:val="28"/>
        </w:rPr>
        <w:t>№ 356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0" w:id="150"/>
    <w:p>
      <w:pPr>
        <w:spacing w:after="0"/>
        <w:ind w:left="0"/>
        <w:jc w:val="both"/>
      </w:pPr>
      <w:r>
        <w:rPr>
          <w:rFonts w:ascii="Times New Roman"/>
          <w:b w:val="false"/>
          <w:i w:val="false"/>
          <w:color w:val="000000"/>
          <w:sz w:val="28"/>
        </w:rPr>
        <w:t xml:space="preserve">
       42. Кепiлдi мемлекеттiк тiркеу үшiн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кодексiмен</w:t>
      </w:r>
      <w:r>
        <w:rPr>
          <w:rFonts w:ascii="Times New Roman"/>
          <w:b w:val="false"/>
          <w:i w:val="false"/>
          <w:color w:val="000000"/>
          <w:sz w:val="28"/>
        </w:rPr>
        <w:t xml:space="preserve"> анықталған тәртіппен және мөлшерде алым төленедi.</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Көлік және коммуникация министрінің 17.07.2013 </w:t>
      </w:r>
      <w:r>
        <w:rPr>
          <w:rFonts w:ascii="Times New Roman"/>
          <w:b w:val="false"/>
          <w:i w:val="false"/>
          <w:color w:val="ff0000"/>
          <w:sz w:val="28"/>
        </w:rPr>
        <w:t>№ 546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1" w:id="151"/>
    <w:p>
      <w:pPr>
        <w:spacing w:after="0"/>
        <w:ind w:left="0"/>
        <w:jc w:val="both"/>
      </w:pPr>
      <w:r>
        <w:rPr>
          <w:rFonts w:ascii="Times New Roman"/>
          <w:b w:val="false"/>
          <w:i w:val="false"/>
          <w:color w:val="000000"/>
          <w:sz w:val="28"/>
        </w:rPr>
        <w:t>
       43. Ұсынылған құжаттар белгiленген талаптарға сәйкес болған жағдайда Азаматтық авиация комитетi кепiл туралы шартты мемлекеттiк тiркеуiн 2 жұмыс күні ішінде жүзеге асырады.</w:t>
      </w:r>
    </w:p>
    <w:bookmarkEnd w:id="151"/>
    <w:bookmarkStart w:name="z152" w:id="152"/>
    <w:p>
      <w:pPr>
        <w:spacing w:after="0"/>
        <w:ind w:left="0"/>
        <w:jc w:val="both"/>
      </w:pPr>
      <w:r>
        <w:rPr>
          <w:rFonts w:ascii="Times New Roman"/>
          <w:b w:val="false"/>
          <w:i w:val="false"/>
          <w:color w:val="000000"/>
          <w:sz w:val="28"/>
        </w:rPr>
        <w:t>
      44. Азаматтық авиация комитеті Қайтарып алынбайтын өкілеттіктерді мемлекеттік тіркеуді жүзеге асырады. Қайтарып алынбайтын өкілеттікті тіркеу үшін пайдаланушы немесе меншік иесі өтініштен басқа мынадай құжаттарды тапсырады:</w:t>
      </w:r>
    </w:p>
    <w:bookmarkEnd w:id="152"/>
    <w:bookmarkStart w:name="z153" w:id="153"/>
    <w:p>
      <w:pPr>
        <w:spacing w:after="0"/>
        <w:ind w:left="0"/>
        <w:jc w:val="both"/>
      </w:pPr>
      <w:r>
        <w:rPr>
          <w:rFonts w:ascii="Times New Roman"/>
          <w:b w:val="false"/>
          <w:i w:val="false"/>
          <w:color w:val="000000"/>
          <w:sz w:val="28"/>
        </w:rPr>
        <w:t>
      1) Қайтарып алынбайтын өкілеттікті тiркеуге алым төленгенiн растайтын құжаттың көшiрмесi;</w:t>
      </w:r>
    </w:p>
    <w:bookmarkEnd w:id="153"/>
    <w:bookmarkStart w:name="z154" w:id="154"/>
    <w:p>
      <w:pPr>
        <w:spacing w:after="0"/>
        <w:ind w:left="0"/>
        <w:jc w:val="both"/>
      </w:pPr>
      <w:r>
        <w:rPr>
          <w:rFonts w:ascii="Times New Roman"/>
          <w:b w:val="false"/>
          <w:i w:val="false"/>
          <w:color w:val="000000"/>
          <w:sz w:val="28"/>
        </w:rPr>
        <w:t>
      2) Қайтарып алынбайтын өкілеттіктің нотариалды расталған көшірмесі;</w:t>
      </w:r>
    </w:p>
    <w:bookmarkEnd w:id="154"/>
    <w:bookmarkStart w:name="z155" w:id="155"/>
    <w:p>
      <w:pPr>
        <w:spacing w:after="0"/>
        <w:ind w:left="0"/>
        <w:jc w:val="both"/>
      </w:pPr>
      <w:r>
        <w:rPr>
          <w:rFonts w:ascii="Times New Roman"/>
          <w:b w:val="false"/>
          <w:i w:val="false"/>
          <w:color w:val="000000"/>
          <w:sz w:val="28"/>
        </w:rPr>
        <w:t>
      3) борышкердің және Уәкілетті тараптың жеке тұлғасының жеке куәлігінің көшірмесі немесе заңды тұлғаны мемлекеттiк тiркеу (қайта тіркеу) туралы Анықтаманың көшiрмесi (немесе тіркеу елінің заңнамасына сәйкес тиісті баламасы).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44-тармаққа өзгеріс енгізілді - ҚР Көлік және коммуникация министрінің 15.05.2013 </w:t>
      </w:r>
      <w:r>
        <w:rPr>
          <w:rFonts w:ascii="Times New Roman"/>
          <w:b w:val="false"/>
          <w:i w:val="false"/>
          <w:color w:val="ff0000"/>
          <w:sz w:val="28"/>
        </w:rPr>
        <w:t>№ 356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6" w:id="156"/>
    <w:p>
      <w:pPr>
        <w:spacing w:after="0"/>
        <w:ind w:left="0"/>
        <w:jc w:val="both"/>
      </w:pPr>
      <w:r>
        <w:rPr>
          <w:rFonts w:ascii="Times New Roman"/>
          <w:b w:val="false"/>
          <w:i w:val="false"/>
          <w:color w:val="000000"/>
          <w:sz w:val="28"/>
        </w:rPr>
        <w:t xml:space="preserve">
       45. Әуе кемесін тіркеуден алып тастау және әуе кемесін әкетуге Қайтарып алынбайтын өкілеттікті мемлекеттік тіркеу үшін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анықталған тәртіппен және мөлшерде алым төлейді.</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Көлік және коммуникация министрінің 17.07.2013 </w:t>
      </w:r>
      <w:r>
        <w:rPr>
          <w:rFonts w:ascii="Times New Roman"/>
          <w:b w:val="false"/>
          <w:i w:val="false"/>
          <w:color w:val="ff0000"/>
          <w:sz w:val="28"/>
        </w:rPr>
        <w:t>№ 546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7" w:id="157"/>
    <w:p>
      <w:pPr>
        <w:spacing w:after="0"/>
        <w:ind w:left="0"/>
        <w:jc w:val="both"/>
      </w:pPr>
      <w:r>
        <w:rPr>
          <w:rFonts w:ascii="Times New Roman"/>
          <w:b w:val="false"/>
          <w:i w:val="false"/>
          <w:color w:val="000000"/>
          <w:sz w:val="28"/>
        </w:rPr>
        <w:t xml:space="preserve">
       46. Ұсынылған құжаттар сәйкес келген жағдайда Азаматтық авиация комитеті 2 жұмыс күні ішінде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әуе кемесін тіркеуден шығаруға және әкетуге Қайтарып алынбайтын өкілеттікті тіркейді.</w:t>
      </w:r>
    </w:p>
    <w:bookmarkEnd w:id="157"/>
    <w:bookmarkStart w:name="z158" w:id="158"/>
    <w:p>
      <w:pPr>
        <w:spacing w:after="0"/>
        <w:ind w:left="0"/>
        <w:jc w:val="both"/>
      </w:pPr>
      <w:r>
        <w:rPr>
          <w:rFonts w:ascii="Times New Roman"/>
          <w:b w:val="false"/>
          <w:i w:val="false"/>
          <w:color w:val="000000"/>
          <w:sz w:val="28"/>
        </w:rPr>
        <w:t>
      47. Тіркелген Қайтарып алынбайтын өкілеттік бар болған жағдайда, Уәкілетті тарап немесе сенімхаттың негізінде әрекет ететін оның өкілі (бұдан әрі – уәкілетті өкіл) әуе кемесін Мемлекеттік тізілімнен шығаруды және әуе кемесін әкетуді талап етуге құқылы жалғыз адам болып табылады. Уәкілетті тарап немесе оның өкілі осындай әрекеттерді тек Қайтарып алынбайтын өкілеттікке және ұшу қауіпсіздігі туралы нормативтік ережелерге сәйкес жасайды.</w:t>
      </w:r>
    </w:p>
    <w:bookmarkEnd w:id="158"/>
    <w:bookmarkStart w:name="z159" w:id="159"/>
    <w:p>
      <w:pPr>
        <w:spacing w:after="0"/>
        <w:ind w:left="0"/>
        <w:jc w:val="both"/>
      </w:pPr>
      <w:r>
        <w:rPr>
          <w:rFonts w:ascii="Times New Roman"/>
          <w:b w:val="false"/>
          <w:i w:val="false"/>
          <w:color w:val="000000"/>
          <w:sz w:val="28"/>
        </w:rPr>
        <w:t>
      48. Қайтарып алынбайтын өкілеттікті борышкер Уәкілетті тараптың жазбаша келісімінсіз қайтарылуы мүмкін емес. Азаматтық авиация комитеті Қайтарып алынбайтын өкілеттікті Мемлекеттік тізілімнен Уәкілетті тараптың жазбаша келісімінің болуы жағдайында ғана шығарады.</w:t>
      </w:r>
    </w:p>
    <w:bookmarkEnd w:id="159"/>
    <w:bookmarkStart w:name="z160" w:id="160"/>
    <w:p>
      <w:pPr>
        <w:spacing w:after="0"/>
        <w:ind w:left="0"/>
        <w:jc w:val="both"/>
      </w:pPr>
      <w:r>
        <w:rPr>
          <w:rFonts w:ascii="Times New Roman"/>
          <w:b w:val="false"/>
          <w:i w:val="false"/>
          <w:color w:val="000000"/>
          <w:sz w:val="28"/>
        </w:rPr>
        <w:t>
      49. Азаматтық авиация комитеті әуе кемесін тіркеуден шығару және әкету туралы өтінішті Уәкілетті тарап мынадай құжаттарды тапсырған кезде қанағаттандырады:</w:t>
      </w:r>
    </w:p>
    <w:bookmarkEnd w:id="160"/>
    <w:bookmarkStart w:name="z161" w:id="16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қайта тіркеу туралы өтiнiш;</w:t>
      </w:r>
    </w:p>
    <w:bookmarkEnd w:id="161"/>
    <w:bookmarkStart w:name="z162" w:id="162"/>
    <w:p>
      <w:pPr>
        <w:spacing w:after="0"/>
        <w:ind w:left="0"/>
        <w:jc w:val="both"/>
      </w:pPr>
      <w:r>
        <w:rPr>
          <w:rFonts w:ascii="Times New Roman"/>
          <w:b w:val="false"/>
          <w:i w:val="false"/>
          <w:color w:val="000000"/>
          <w:sz w:val="28"/>
        </w:rPr>
        <w:t>
      2) Қайтарып алынбайтын өкілеттік немесе оның нотариалды расталған көшірмесі;</w:t>
      </w:r>
    </w:p>
    <w:bookmarkEnd w:id="162"/>
    <w:bookmarkStart w:name="z163" w:id="163"/>
    <w:p>
      <w:pPr>
        <w:spacing w:after="0"/>
        <w:ind w:left="0"/>
        <w:jc w:val="both"/>
      </w:pPr>
      <w:r>
        <w:rPr>
          <w:rFonts w:ascii="Times New Roman"/>
          <w:b w:val="false"/>
          <w:i w:val="false"/>
          <w:color w:val="000000"/>
          <w:sz w:val="28"/>
        </w:rPr>
        <w:t>
      3) сенімхат (уәкілетті өкіл өтініш берген кезде);</w:t>
      </w:r>
    </w:p>
    <w:bookmarkEnd w:id="163"/>
    <w:bookmarkStart w:name="z164" w:id="164"/>
    <w:p>
      <w:pPr>
        <w:spacing w:after="0"/>
        <w:ind w:left="0"/>
        <w:jc w:val="both"/>
      </w:pPr>
      <w:r>
        <w:rPr>
          <w:rFonts w:ascii="Times New Roman"/>
          <w:b w:val="false"/>
          <w:i w:val="false"/>
          <w:color w:val="000000"/>
          <w:sz w:val="28"/>
        </w:rPr>
        <w:t>
      4) өтініш беруші – Уәкілетті тараптың және оның өкілі жеке тұлғасының жеке куәлігінің көшірмесі немесе заңды тұлғаны мемлекеттiк тiркеу (қайта тіркеу) туралы Анықтаманың көшiрмесi (немесе тіркеу елінің заңнамасына сәйкес тиісті баламасы);</w:t>
      </w:r>
    </w:p>
    <w:bookmarkEnd w:id="164"/>
    <w:bookmarkStart w:name="z165" w:id="165"/>
    <w:p>
      <w:pPr>
        <w:spacing w:after="0"/>
        <w:ind w:left="0"/>
        <w:jc w:val="both"/>
      </w:pPr>
      <w:r>
        <w:rPr>
          <w:rFonts w:ascii="Times New Roman"/>
          <w:b w:val="false"/>
          <w:i w:val="false"/>
          <w:color w:val="000000"/>
          <w:sz w:val="28"/>
        </w:rPr>
        <w:t>
      5) Уәкілетті тараптың тіркелген кепілдігінің алдында кезектілік тәртібімен есепте тұрған барлық тіркелген халықаралық кепілдіктердің қанағаттандырылуының растамасы (Халықаралық тіркелім берген сертификат немесе осындай халықаралық кепілдіктердің барлық иелерінің жазбаша растамасы нысанында) немесе халықаралық кепілдіктердің барлық иелерінің тіркеуден шығаруға және әкетуге жазбаша келісімі;</w:t>
      </w:r>
    </w:p>
    <w:bookmarkEnd w:id="165"/>
    <w:bookmarkStart w:name="z166" w:id="166"/>
    <w:p>
      <w:pPr>
        <w:spacing w:after="0"/>
        <w:ind w:left="0"/>
        <w:jc w:val="both"/>
      </w:pPr>
      <w:r>
        <w:rPr>
          <w:rFonts w:ascii="Times New Roman"/>
          <w:b w:val="false"/>
          <w:i w:val="false"/>
          <w:color w:val="000000"/>
          <w:sz w:val="28"/>
        </w:rPr>
        <w:t>
      6) мүдделі адамдардың он немесе одан көп жұмыс күні бұрын жазбаша түрде алдын ала хабарландырылуының растамасы (егер Уәкілетті адам сот актісінің негізіндегіден басқаша тіркеуден шығаруға және әкетуге әрекет етсе);</w:t>
      </w:r>
    </w:p>
    <w:bookmarkEnd w:id="166"/>
    <w:bookmarkStart w:name="z167" w:id="167"/>
    <w:p>
      <w:pPr>
        <w:spacing w:after="0"/>
        <w:ind w:left="0"/>
        <w:jc w:val="both"/>
      </w:pPr>
      <w:r>
        <w:rPr>
          <w:rFonts w:ascii="Times New Roman"/>
          <w:b w:val="false"/>
          <w:i w:val="false"/>
          <w:color w:val="000000"/>
          <w:sz w:val="28"/>
        </w:rPr>
        <w:t>
      7) әуе кемесiнен таным белгiлерін алып тастау туралы актi және оны растайтын фотосуреттер.</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49-тармаққа өзгеріс енгізілді - ҚР Көлік және коммуникация министрінің 15.05.2013 </w:t>
      </w:r>
      <w:r>
        <w:rPr>
          <w:rFonts w:ascii="Times New Roman"/>
          <w:b w:val="false"/>
          <w:i w:val="false"/>
          <w:color w:val="ff0000"/>
          <w:sz w:val="28"/>
        </w:rPr>
        <w:t>№ 356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8" w:id="168"/>
    <w:p>
      <w:pPr>
        <w:spacing w:after="0"/>
        <w:ind w:left="0"/>
        <w:jc w:val="both"/>
      </w:pPr>
      <w:r>
        <w:rPr>
          <w:rFonts w:ascii="Times New Roman"/>
          <w:b w:val="false"/>
          <w:i w:val="false"/>
          <w:color w:val="000000"/>
          <w:sz w:val="28"/>
        </w:rPr>
        <w:t>
       50. Органдар мен ұйымдардың құжаттары, шет мемлекеттердің нотариалдық растаулары, егер қолданылатын болса, қолданыстағы халықаралық шарттардың нормаларына сәйкес заңдастырылуы немесе апостильмен расталуы тиіс.</w:t>
      </w:r>
    </w:p>
    <w:bookmarkEnd w:id="168"/>
    <w:bookmarkStart w:name="z169" w:id="169"/>
    <w:p>
      <w:pPr>
        <w:spacing w:after="0"/>
        <w:ind w:left="0"/>
        <w:jc w:val="both"/>
      </w:pPr>
      <w:r>
        <w:rPr>
          <w:rFonts w:ascii="Times New Roman"/>
          <w:b w:val="false"/>
          <w:i w:val="false"/>
          <w:color w:val="000000"/>
          <w:sz w:val="28"/>
        </w:rPr>
        <w:t xml:space="preserve">
      51. Осы Қағидалардың </w:t>
      </w:r>
      <w:r>
        <w:rPr>
          <w:rFonts w:ascii="Times New Roman"/>
          <w:b w:val="false"/>
          <w:i w:val="false"/>
          <w:color w:val="000000"/>
          <w:sz w:val="28"/>
        </w:rPr>
        <w:t>38</w:t>
      </w:r>
      <w:r>
        <w:rPr>
          <w:rFonts w:ascii="Times New Roman"/>
          <w:b w:val="false"/>
          <w:i w:val="false"/>
          <w:color w:val="000000"/>
          <w:sz w:val="28"/>
        </w:rPr>
        <w:t>-</w:t>
      </w:r>
      <w:r>
        <w:rPr>
          <w:rFonts w:ascii="Times New Roman"/>
          <w:b w:val="false"/>
          <w:i w:val="false"/>
          <w:color w:val="000000"/>
          <w:sz w:val="28"/>
        </w:rPr>
        <w:t>39-тармақтары</w:t>
      </w:r>
      <w:r>
        <w:rPr>
          <w:rFonts w:ascii="Times New Roman"/>
          <w:b w:val="false"/>
          <w:i w:val="false"/>
          <w:color w:val="000000"/>
          <w:sz w:val="28"/>
        </w:rPr>
        <w:t xml:space="preserve"> әуе кемесін тіркеуден шығару және әкету жағдайында қолданылады.</w:t>
      </w:r>
    </w:p>
    <w:bookmarkEnd w:id="169"/>
    <w:bookmarkStart w:name="z170" w:id="170"/>
    <w:p>
      <w:pPr>
        <w:spacing w:after="0"/>
        <w:ind w:left="0"/>
        <w:jc w:val="both"/>
      </w:pPr>
      <w:r>
        <w:rPr>
          <w:rFonts w:ascii="Times New Roman"/>
          <w:b w:val="false"/>
          <w:i w:val="false"/>
          <w:color w:val="000000"/>
          <w:sz w:val="28"/>
        </w:rPr>
        <w:t>
      52. Тану белгілерін алып қою туралы акті ерікті нысанда жасалады, құрамына Уәкілетті тарап немесе оның өкілетті өкілі, әуе кемесінің меншік иесі немесе пайдаланушысы және әуе кемесі орналасатын аэродромның немесе өзге бөтен ұйымның өкілі кіретін комиссияның мүшелері қолдарын қояды. Қайтарып алынбайтын өкілеттікті берген әуе кемесінің меншік иесі немесе пайдаланушысы комиссияға қатысудан немесе актіге қол қоюдан бас тартқан жағдайда, акт оның қатысуынсыз жасалады және қол қойылады.</w:t>
      </w:r>
    </w:p>
    <w:bookmarkEnd w:id="170"/>
    <w:bookmarkStart w:name="z171" w:id="171"/>
    <w:p>
      <w:pPr>
        <w:spacing w:after="0"/>
        <w:ind w:left="0"/>
        <w:jc w:val="both"/>
      </w:pPr>
      <w:r>
        <w:rPr>
          <w:rFonts w:ascii="Times New Roman"/>
          <w:b w:val="false"/>
          <w:i w:val="false"/>
          <w:color w:val="000000"/>
          <w:sz w:val="28"/>
        </w:rPr>
        <w:t>
      53. Азаматтық авиация комитет әуе кемесінің қайта тіркелуі туралы хабарламаны Қайтарымсыз өкілеттікті берген әуе кемесінің меншік иесіне немесе пайдаланушысына жібереді. Қайтарымсыз өкілеттікті берген меншік иесі немесе пайдаланушы хабарламаны алған кезден бастап 10 жұмыс күнінің ішінде Азаматтық авиация комитетіне келесі құжаттарды береді:</w:t>
      </w:r>
    </w:p>
    <w:bookmarkEnd w:id="171"/>
    <w:bookmarkStart w:name="z172" w:id="172"/>
    <w:p>
      <w:pPr>
        <w:spacing w:after="0"/>
        <w:ind w:left="0"/>
        <w:jc w:val="both"/>
      </w:pPr>
      <w:r>
        <w:rPr>
          <w:rFonts w:ascii="Times New Roman"/>
          <w:b w:val="false"/>
          <w:i w:val="false"/>
          <w:color w:val="000000"/>
          <w:sz w:val="28"/>
        </w:rPr>
        <w:t>
      1) мемлекеттік тіркеу туралы куәлік;</w:t>
      </w:r>
    </w:p>
    <w:bookmarkEnd w:id="172"/>
    <w:bookmarkStart w:name="z173" w:id="173"/>
    <w:p>
      <w:pPr>
        <w:spacing w:after="0"/>
        <w:ind w:left="0"/>
        <w:jc w:val="both"/>
      </w:pPr>
      <w:r>
        <w:rPr>
          <w:rFonts w:ascii="Times New Roman"/>
          <w:b w:val="false"/>
          <w:i w:val="false"/>
          <w:color w:val="000000"/>
          <w:sz w:val="28"/>
        </w:rPr>
        <w:t xml:space="preserve">
      2) азаматтық әуе кемесінің ұшуға жарамдылық </w:t>
      </w:r>
      <w:r>
        <w:rPr>
          <w:rFonts w:ascii="Times New Roman"/>
          <w:b w:val="false"/>
          <w:i w:val="false"/>
          <w:color w:val="000000"/>
          <w:sz w:val="28"/>
        </w:rPr>
        <w:t>сертификаты</w:t>
      </w:r>
      <w:r>
        <w:rPr>
          <w:rFonts w:ascii="Times New Roman"/>
          <w:b w:val="false"/>
          <w:i w:val="false"/>
          <w:color w:val="000000"/>
          <w:sz w:val="28"/>
        </w:rPr>
        <w:t>;</w:t>
      </w:r>
    </w:p>
    <w:bookmarkEnd w:id="173"/>
    <w:bookmarkStart w:name="z174" w:id="174"/>
    <w:p>
      <w:pPr>
        <w:spacing w:after="0"/>
        <w:ind w:left="0"/>
        <w:jc w:val="both"/>
      </w:pPr>
      <w:r>
        <w:rPr>
          <w:rFonts w:ascii="Times New Roman"/>
          <w:b w:val="false"/>
          <w:i w:val="false"/>
          <w:color w:val="000000"/>
          <w:sz w:val="28"/>
        </w:rPr>
        <w:t xml:space="preserve">
      3) жергілікті жердегі шуылдар жөніндегі </w:t>
      </w:r>
      <w:r>
        <w:rPr>
          <w:rFonts w:ascii="Times New Roman"/>
          <w:b w:val="false"/>
          <w:i w:val="false"/>
          <w:color w:val="000000"/>
          <w:sz w:val="28"/>
        </w:rPr>
        <w:t>сертификат</w:t>
      </w:r>
      <w:r>
        <w:rPr>
          <w:rFonts w:ascii="Times New Roman"/>
          <w:b w:val="false"/>
          <w:i w:val="false"/>
          <w:color w:val="000000"/>
          <w:sz w:val="28"/>
        </w:rPr>
        <w:t>;</w:t>
      </w:r>
    </w:p>
    <w:bookmarkEnd w:id="174"/>
    <w:bookmarkStart w:name="z175" w:id="175"/>
    <w:p>
      <w:pPr>
        <w:spacing w:after="0"/>
        <w:ind w:left="0"/>
        <w:jc w:val="both"/>
      </w:pPr>
      <w:r>
        <w:rPr>
          <w:rFonts w:ascii="Times New Roman"/>
          <w:b w:val="false"/>
          <w:i w:val="false"/>
          <w:color w:val="000000"/>
          <w:sz w:val="28"/>
        </w:rPr>
        <w:t>
      4) радиостанцияға сертификат.</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азаматтық әуе</w:t>
            </w:r>
            <w:r>
              <w:br/>
            </w:r>
            <w:r>
              <w:rPr>
                <w:rFonts w:ascii="Times New Roman"/>
                <w:b w:val="false"/>
                <w:i w:val="false"/>
                <w:color w:val="000000"/>
                <w:sz w:val="20"/>
              </w:rPr>
              <w:t>кемелерiн, оларға арналған құқықтарды</w:t>
            </w:r>
            <w:r>
              <w:br/>
            </w:r>
            <w:r>
              <w:rPr>
                <w:rFonts w:ascii="Times New Roman"/>
                <w:b w:val="false"/>
                <w:i w:val="false"/>
                <w:color w:val="000000"/>
                <w:sz w:val="20"/>
              </w:rPr>
              <w:t xml:space="preserve">және олармен жасалатын мәмiлелердi, </w:t>
            </w:r>
            <w:r>
              <w:br/>
            </w:r>
            <w:r>
              <w:rPr>
                <w:rFonts w:ascii="Times New Roman"/>
                <w:b w:val="false"/>
                <w:i w:val="false"/>
                <w:color w:val="000000"/>
                <w:sz w:val="20"/>
              </w:rPr>
              <w:t>сондай-ақ оларға құқықты</w:t>
            </w:r>
            <w:r>
              <w:br/>
            </w:r>
            <w:r>
              <w:rPr>
                <w:rFonts w:ascii="Times New Roman"/>
                <w:b w:val="false"/>
                <w:i w:val="false"/>
                <w:color w:val="000000"/>
                <w:sz w:val="20"/>
              </w:rPr>
              <w:t>куәландыратын құжаттар нысандарын</w:t>
            </w:r>
            <w:r>
              <w:br/>
            </w:r>
            <w:r>
              <w:rPr>
                <w:rFonts w:ascii="Times New Roman"/>
                <w:b w:val="false"/>
                <w:i w:val="false"/>
                <w:color w:val="000000"/>
                <w:sz w:val="20"/>
              </w:rPr>
              <w:t>мемлекеттiк тiркеу қағидаларына</w:t>
            </w:r>
            <w:r>
              <w:br/>
            </w:r>
            <w:r>
              <w:rPr>
                <w:rFonts w:ascii="Times New Roman"/>
                <w:b w:val="false"/>
                <w:i w:val="false"/>
                <w:color w:val="000000"/>
                <w:sz w:val="20"/>
              </w:rPr>
              <w:t>1-қосымша</w:t>
            </w:r>
          </w:p>
        </w:tc>
      </w:tr>
    </w:tbl>
    <w:bookmarkStart w:name="z177" w:id="176"/>
    <w:p>
      <w:pPr>
        <w:spacing w:after="0"/>
        <w:ind w:left="0"/>
        <w:jc w:val="both"/>
      </w:pPr>
      <w:r>
        <w:rPr>
          <w:rFonts w:ascii="Times New Roman"/>
          <w:b w:val="false"/>
          <w:i w:val="false"/>
          <w:color w:val="000000"/>
          <w:sz w:val="28"/>
        </w:rPr>
        <w:t>
      Нысан</w:t>
      </w:r>
    </w:p>
    <w:bookmarkEnd w:id="176"/>
    <w:p>
      <w:pPr>
        <w:spacing w:after="0"/>
        <w:ind w:left="0"/>
        <w:jc w:val="both"/>
      </w:pPr>
      <w:r>
        <w:rPr>
          <w:rFonts w:ascii="Times New Roman"/>
          <w:b w:val="false"/>
          <w:i w:val="false"/>
          <w:color w:val="000000"/>
          <w:sz w:val="28"/>
        </w:rPr>
        <w:t>
                                           Қазақстан Республикасы Көлiк және</w:t>
      </w:r>
    </w:p>
    <w:p>
      <w:pPr>
        <w:spacing w:after="0"/>
        <w:ind w:left="0"/>
        <w:jc w:val="both"/>
      </w:pPr>
      <w:r>
        <w:rPr>
          <w:rFonts w:ascii="Times New Roman"/>
          <w:b w:val="false"/>
          <w:i w:val="false"/>
          <w:color w:val="000000"/>
          <w:sz w:val="28"/>
        </w:rPr>
        <w:t>
                                                коммуникация министрлiгi</w:t>
      </w:r>
    </w:p>
    <w:p>
      <w:pPr>
        <w:spacing w:after="0"/>
        <w:ind w:left="0"/>
        <w:jc w:val="both"/>
      </w:pPr>
      <w:r>
        <w:rPr>
          <w:rFonts w:ascii="Times New Roman"/>
          <w:b w:val="false"/>
          <w:i w:val="false"/>
          <w:color w:val="000000"/>
          <w:sz w:val="28"/>
        </w:rPr>
        <w:t>
                                              Азаматтық авиация комитетiнiң</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(Т.А.Ә.)</w:t>
      </w:r>
    </w:p>
    <w:bookmarkStart w:name="z178" w:id="177"/>
    <w:p>
      <w:pPr>
        <w:spacing w:after="0"/>
        <w:ind w:left="0"/>
        <w:jc w:val="left"/>
      </w:pPr>
      <w:r>
        <w:rPr>
          <w:rFonts w:ascii="Times New Roman"/>
          <w:b/>
          <w:i w:val="false"/>
          <w:color w:val="000000"/>
        </w:rPr>
        <w:t xml:space="preserve"> ӨТIНIШ</w:t>
      </w:r>
    </w:p>
    <w:bookmarkEnd w:id="177"/>
    <w:p>
      <w:pPr>
        <w:spacing w:after="0"/>
        <w:ind w:left="0"/>
        <w:jc w:val="both"/>
      </w:pPr>
      <w:r>
        <w:rPr>
          <w:rFonts w:ascii="Times New Roman"/>
          <w:b w:val="false"/>
          <w:i w:val="false"/>
          <w:color w:val="ff0000"/>
          <w:sz w:val="28"/>
        </w:rPr>
        <w:t xml:space="preserve">
      Ескерту. 1-қосымшаға өзгеріс енгізілді - ҚР Көлік және коммуникация министрінің 15.05.2013 </w:t>
      </w:r>
      <w:r>
        <w:rPr>
          <w:rFonts w:ascii="Times New Roman"/>
          <w:b w:val="false"/>
          <w:i w:val="false"/>
          <w:color w:val="ff0000"/>
          <w:sz w:val="28"/>
        </w:rPr>
        <w:t>№ 356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Меншiк иесi ___________________________________________________</w:t>
      </w:r>
    </w:p>
    <w:p>
      <w:pPr>
        <w:spacing w:after="0"/>
        <w:ind w:left="0"/>
        <w:jc w:val="both"/>
      </w:pPr>
      <w:r>
        <w:rPr>
          <w:rFonts w:ascii="Times New Roman"/>
          <w:b w:val="false"/>
          <w:i w:val="false"/>
          <w:color w:val="000000"/>
          <w:sz w:val="28"/>
        </w:rPr>
        <w:t>
      Пайдаланушы ___________________________________________________</w:t>
      </w:r>
    </w:p>
    <w:p>
      <w:pPr>
        <w:spacing w:after="0"/>
        <w:ind w:left="0"/>
        <w:jc w:val="both"/>
      </w:pPr>
      <w:r>
        <w:rPr>
          <w:rFonts w:ascii="Times New Roman"/>
          <w:b w:val="false"/>
          <w:i w:val="false"/>
          <w:color w:val="000000"/>
          <w:sz w:val="28"/>
        </w:rPr>
        <w:t>
      тиесiлi ________________________________________________ әуе кемесiн,</w:t>
      </w:r>
    </w:p>
    <w:p>
      <w:pPr>
        <w:spacing w:after="0"/>
        <w:ind w:left="0"/>
        <w:jc w:val="both"/>
      </w:pPr>
      <w:r>
        <w:rPr>
          <w:rFonts w:ascii="Times New Roman"/>
          <w:b w:val="false"/>
          <w:i w:val="false"/>
          <w:color w:val="000000"/>
          <w:sz w:val="28"/>
        </w:rPr>
        <w:t>
      (әуе кемесiнiң үлгісі)</w:t>
      </w:r>
    </w:p>
    <w:p>
      <w:pPr>
        <w:spacing w:after="0"/>
        <w:ind w:left="0"/>
        <w:jc w:val="both"/>
      </w:pPr>
      <w:r>
        <w:rPr>
          <w:rFonts w:ascii="Times New Roman"/>
          <w:b w:val="false"/>
          <w:i w:val="false"/>
          <w:color w:val="000000"/>
          <w:sz w:val="28"/>
        </w:rPr>
        <w:t>
      Қазақстан Республикасы Азаматтық әуе кемелерiнің Мемлекеттік</w:t>
      </w:r>
    </w:p>
    <w:p>
      <w:pPr>
        <w:spacing w:after="0"/>
        <w:ind w:left="0"/>
        <w:jc w:val="both"/>
      </w:pPr>
      <w:r>
        <w:rPr>
          <w:rFonts w:ascii="Times New Roman"/>
          <w:b w:val="false"/>
          <w:i w:val="false"/>
          <w:color w:val="000000"/>
          <w:sz w:val="28"/>
        </w:rPr>
        <w:t>
      тiзiлiмiне енгiзуiңiздi (өзгерiстер енгiзуiңiзге) және оған Азаматтық</w:t>
      </w:r>
    </w:p>
    <w:p>
      <w:pPr>
        <w:spacing w:after="0"/>
        <w:ind w:left="0"/>
        <w:jc w:val="both"/>
      </w:pPr>
      <w:r>
        <w:rPr>
          <w:rFonts w:ascii="Times New Roman"/>
          <w:b w:val="false"/>
          <w:i w:val="false"/>
          <w:color w:val="000000"/>
          <w:sz w:val="28"/>
        </w:rPr>
        <w:t>
      әуе кемесiн мемлекеттiк тiркеу туралы куәлiк беруiңiздi</w:t>
      </w:r>
    </w:p>
    <w:p>
      <w:pPr>
        <w:spacing w:after="0"/>
        <w:ind w:left="0"/>
        <w:jc w:val="both"/>
      </w:pPr>
      <w:r>
        <w:rPr>
          <w:rFonts w:ascii="Times New Roman"/>
          <w:b w:val="false"/>
          <w:i w:val="false"/>
          <w:color w:val="000000"/>
          <w:sz w:val="28"/>
        </w:rPr>
        <w:t>
      (ауыстыруыңызды) өтiнемiн.</w:t>
      </w:r>
    </w:p>
    <w:p>
      <w:pPr>
        <w:spacing w:after="0"/>
        <w:ind w:left="0"/>
        <w:jc w:val="both"/>
      </w:pPr>
      <w:r>
        <w:rPr>
          <w:rFonts w:ascii="Times New Roman"/>
          <w:b w:val="false"/>
          <w:i w:val="false"/>
          <w:color w:val="000000"/>
          <w:sz w:val="28"/>
        </w:rPr>
        <w:t>
      Әуе кемесi туралы деректер:</w:t>
      </w:r>
    </w:p>
    <w:p>
      <w:pPr>
        <w:spacing w:after="0"/>
        <w:ind w:left="0"/>
        <w:jc w:val="both"/>
      </w:pPr>
      <w:r>
        <w:rPr>
          <w:rFonts w:ascii="Times New Roman"/>
          <w:b w:val="false"/>
          <w:i w:val="false"/>
          <w:color w:val="000000"/>
          <w:sz w:val="28"/>
        </w:rPr>
        <w:t>
      1. Азаматтық әуе кемесiнiң бұрын тiркелген мемлекетi: _________</w:t>
      </w:r>
    </w:p>
    <w:p>
      <w:pPr>
        <w:spacing w:after="0"/>
        <w:ind w:left="0"/>
        <w:jc w:val="both"/>
      </w:pPr>
      <w:r>
        <w:rPr>
          <w:rFonts w:ascii="Times New Roman"/>
          <w:b w:val="false"/>
          <w:i w:val="false"/>
          <w:color w:val="000000"/>
          <w:sz w:val="28"/>
        </w:rPr>
        <w:t>
      2. Айырымдық белгiсi __________________________________________</w:t>
      </w:r>
    </w:p>
    <w:p>
      <w:pPr>
        <w:spacing w:after="0"/>
        <w:ind w:left="0"/>
        <w:jc w:val="both"/>
      </w:pPr>
      <w:r>
        <w:rPr>
          <w:rFonts w:ascii="Times New Roman"/>
          <w:b w:val="false"/>
          <w:i w:val="false"/>
          <w:color w:val="000000"/>
          <w:sz w:val="28"/>
        </w:rPr>
        <w:t>
      3. Сериялық (зауыттық) нөмiрi _________________________________</w:t>
      </w:r>
    </w:p>
    <w:p>
      <w:pPr>
        <w:spacing w:after="0"/>
        <w:ind w:left="0"/>
        <w:jc w:val="both"/>
      </w:pPr>
      <w:r>
        <w:rPr>
          <w:rFonts w:ascii="Times New Roman"/>
          <w:b w:val="false"/>
          <w:i w:val="false"/>
          <w:color w:val="000000"/>
          <w:sz w:val="28"/>
        </w:rPr>
        <w:t>
      4. Зауыттан шығарылған күнi (күнi, айы, жылы) _________________</w:t>
      </w:r>
    </w:p>
    <w:p>
      <w:pPr>
        <w:spacing w:after="0"/>
        <w:ind w:left="0"/>
        <w:jc w:val="both"/>
      </w:pPr>
      <w:r>
        <w:rPr>
          <w:rFonts w:ascii="Times New Roman"/>
          <w:b w:val="false"/>
          <w:i w:val="false"/>
          <w:color w:val="000000"/>
          <w:sz w:val="28"/>
        </w:rPr>
        <w:t>
      5. Шығарушы (зауыт, мемлекет) _________________________________</w:t>
      </w:r>
    </w:p>
    <w:p>
      <w:pPr>
        <w:spacing w:after="0"/>
        <w:ind w:left="0"/>
        <w:jc w:val="both"/>
      </w:pPr>
      <w:r>
        <w:rPr>
          <w:rFonts w:ascii="Times New Roman"/>
          <w:b w:val="false"/>
          <w:i w:val="false"/>
          <w:color w:val="000000"/>
          <w:sz w:val="28"/>
        </w:rPr>
        <w:t>
      6. Азаматтық әуе кемесiнiң тағайындалуы _______________________</w:t>
      </w:r>
    </w:p>
    <w:p>
      <w:pPr>
        <w:spacing w:after="0"/>
        <w:ind w:left="0"/>
        <w:jc w:val="both"/>
      </w:pPr>
      <w:r>
        <w:rPr>
          <w:rFonts w:ascii="Times New Roman"/>
          <w:b w:val="false"/>
          <w:i w:val="false"/>
          <w:color w:val="000000"/>
          <w:sz w:val="28"/>
        </w:rPr>
        <w:t>
      7. Азаматтық әуе кемесiнiң класы ______________________________</w:t>
      </w:r>
    </w:p>
    <w:p>
      <w:pPr>
        <w:spacing w:after="0"/>
        <w:ind w:left="0"/>
        <w:jc w:val="both"/>
      </w:pPr>
      <w:r>
        <w:rPr>
          <w:rFonts w:ascii="Times New Roman"/>
          <w:b w:val="false"/>
          <w:i w:val="false"/>
          <w:color w:val="000000"/>
          <w:sz w:val="28"/>
        </w:rPr>
        <w:t>
      8. Қозғалтқыш күшi (кВт) ______________________________________</w:t>
      </w:r>
    </w:p>
    <w:p>
      <w:pPr>
        <w:spacing w:after="0"/>
        <w:ind w:left="0"/>
        <w:jc w:val="both"/>
      </w:pPr>
      <w:r>
        <w:rPr>
          <w:rFonts w:ascii="Times New Roman"/>
          <w:b w:val="false"/>
          <w:i w:val="false"/>
          <w:color w:val="000000"/>
          <w:sz w:val="28"/>
        </w:rPr>
        <w:t>
      9. Соңғы жөндеуден өткен күнi және орны _______________________</w:t>
      </w:r>
    </w:p>
    <w:p>
      <w:pPr>
        <w:spacing w:after="0"/>
        <w:ind w:left="0"/>
        <w:jc w:val="both"/>
      </w:pPr>
      <w:r>
        <w:rPr>
          <w:rFonts w:ascii="Times New Roman"/>
          <w:b w:val="false"/>
          <w:i w:val="false"/>
          <w:color w:val="000000"/>
          <w:sz w:val="28"/>
        </w:rPr>
        <w:t>
      10. Кiм және қашан техникалық тексеруді немесе ұшу сынағын</w:t>
      </w:r>
    </w:p>
    <w:p>
      <w:pPr>
        <w:spacing w:after="0"/>
        <w:ind w:left="0"/>
        <w:jc w:val="both"/>
      </w:pPr>
      <w:r>
        <w:rPr>
          <w:rFonts w:ascii="Times New Roman"/>
          <w:b w:val="false"/>
          <w:i w:val="false"/>
          <w:color w:val="000000"/>
          <w:sz w:val="28"/>
        </w:rPr>
        <w:t>
      жүргiздi ____________________________________________________________</w:t>
      </w:r>
    </w:p>
    <w:p>
      <w:pPr>
        <w:spacing w:after="0"/>
        <w:ind w:left="0"/>
        <w:jc w:val="both"/>
      </w:pPr>
      <w:r>
        <w:rPr>
          <w:rFonts w:ascii="Times New Roman"/>
          <w:b w:val="false"/>
          <w:i w:val="false"/>
          <w:color w:val="000000"/>
          <w:sz w:val="28"/>
        </w:rPr>
        <w:t>
      11. Азаматтық әуе кемесiнiң жөндеуге дейiнгi қалдық ресурсы</w:t>
      </w:r>
    </w:p>
    <w:p>
      <w:pPr>
        <w:spacing w:after="0"/>
        <w:ind w:left="0"/>
        <w:jc w:val="both"/>
      </w:pPr>
      <w:r>
        <w:rPr>
          <w:rFonts w:ascii="Times New Roman"/>
          <w:b w:val="false"/>
          <w:i w:val="false"/>
          <w:color w:val="000000"/>
          <w:sz w:val="28"/>
        </w:rPr>
        <w:t>
      (сағат, қону, жыл) __________________________________________________</w:t>
      </w:r>
    </w:p>
    <w:p>
      <w:pPr>
        <w:spacing w:after="0"/>
        <w:ind w:left="0"/>
        <w:jc w:val="both"/>
      </w:pPr>
      <w:r>
        <w:rPr>
          <w:rFonts w:ascii="Times New Roman"/>
          <w:b w:val="false"/>
          <w:i w:val="false"/>
          <w:color w:val="000000"/>
          <w:sz w:val="28"/>
        </w:rPr>
        <w:t>
      12. Тұрақтау орны _____________________________________________</w:t>
      </w:r>
    </w:p>
    <w:p>
      <w:pPr>
        <w:spacing w:after="0"/>
        <w:ind w:left="0"/>
        <w:jc w:val="both"/>
      </w:pPr>
      <w:r>
        <w:rPr>
          <w:rFonts w:ascii="Times New Roman"/>
          <w:b w:val="false"/>
          <w:i w:val="false"/>
          <w:color w:val="000000"/>
          <w:sz w:val="28"/>
        </w:rPr>
        <w:t>
      13. Әуе кемесiне құқық түрi (керегiнiң астын сызыңыз):</w:t>
      </w:r>
    </w:p>
    <w:p>
      <w:pPr>
        <w:spacing w:after="0"/>
        <w:ind w:left="0"/>
        <w:jc w:val="both"/>
      </w:pPr>
      <w:r>
        <w:rPr>
          <w:rFonts w:ascii="Times New Roman"/>
          <w:b w:val="false"/>
          <w:i w:val="false"/>
          <w:color w:val="000000"/>
          <w:sz w:val="28"/>
        </w:rPr>
        <w:t>
      1) меншiк құқығы;</w:t>
      </w:r>
    </w:p>
    <w:p>
      <w:pPr>
        <w:spacing w:after="0"/>
        <w:ind w:left="0"/>
        <w:jc w:val="both"/>
      </w:pPr>
      <w:r>
        <w:rPr>
          <w:rFonts w:ascii="Times New Roman"/>
          <w:b w:val="false"/>
          <w:i w:val="false"/>
          <w:color w:val="000000"/>
          <w:sz w:val="28"/>
        </w:rPr>
        <w:t>
      2) пайдалану құқығы;</w:t>
      </w:r>
    </w:p>
    <w:p>
      <w:pPr>
        <w:spacing w:after="0"/>
        <w:ind w:left="0"/>
        <w:jc w:val="both"/>
      </w:pPr>
      <w:r>
        <w:rPr>
          <w:rFonts w:ascii="Times New Roman"/>
          <w:b w:val="false"/>
          <w:i w:val="false"/>
          <w:color w:val="000000"/>
          <w:sz w:val="28"/>
        </w:rPr>
        <w:t>
      3) оперативтi басқару құқығы;</w:t>
      </w:r>
    </w:p>
    <w:p>
      <w:pPr>
        <w:spacing w:after="0"/>
        <w:ind w:left="0"/>
        <w:jc w:val="both"/>
      </w:pPr>
      <w:r>
        <w:rPr>
          <w:rFonts w:ascii="Times New Roman"/>
          <w:b w:val="false"/>
          <w:i w:val="false"/>
          <w:color w:val="000000"/>
          <w:sz w:val="28"/>
        </w:rPr>
        <w:t>
      4) шаруашылық басқару құқығы.</w:t>
      </w:r>
    </w:p>
    <w:p>
      <w:pPr>
        <w:spacing w:after="0"/>
        <w:ind w:left="0"/>
        <w:jc w:val="both"/>
      </w:pPr>
      <w:r>
        <w:rPr>
          <w:rFonts w:ascii="Times New Roman"/>
          <w:b w:val="false"/>
          <w:i w:val="false"/>
          <w:color w:val="000000"/>
          <w:sz w:val="28"/>
        </w:rPr>
        <w:t>
      14. Шарт нөмiрi және сатып алу күнi:</w:t>
      </w:r>
    </w:p>
    <w:p>
      <w:pPr>
        <w:spacing w:after="0"/>
        <w:ind w:left="0"/>
        <w:jc w:val="both"/>
      </w:pPr>
      <w:r>
        <w:rPr>
          <w:rFonts w:ascii="Times New Roman"/>
          <w:b w:val="false"/>
          <w:i w:val="false"/>
          <w:color w:val="000000"/>
          <w:sz w:val="28"/>
        </w:rPr>
        <w:t>
      Меншiк иесi: № _______ 20 ___ жылғы "__" ________</w:t>
      </w:r>
    </w:p>
    <w:p>
      <w:pPr>
        <w:spacing w:after="0"/>
        <w:ind w:left="0"/>
        <w:jc w:val="both"/>
      </w:pPr>
      <w:r>
        <w:rPr>
          <w:rFonts w:ascii="Times New Roman"/>
          <w:b w:val="false"/>
          <w:i w:val="false"/>
          <w:color w:val="000000"/>
          <w:sz w:val="28"/>
        </w:rPr>
        <w:t>
      Пайдаланушы: № _______ 20 ___ жылғы "__" ________</w:t>
      </w:r>
    </w:p>
    <w:p>
      <w:pPr>
        <w:spacing w:after="0"/>
        <w:ind w:left="0"/>
        <w:jc w:val="both"/>
      </w:pPr>
      <w:r>
        <w:rPr>
          <w:rFonts w:ascii="Times New Roman"/>
          <w:b w:val="false"/>
          <w:i w:val="false"/>
          <w:color w:val="000000"/>
          <w:sz w:val="28"/>
        </w:rPr>
        <w:t>
      15. Меншiк иесiнiң санаты (астын сызыңыз):</w:t>
      </w:r>
    </w:p>
    <w:p>
      <w:pPr>
        <w:spacing w:after="0"/>
        <w:ind w:left="0"/>
        <w:jc w:val="both"/>
      </w:pPr>
      <w:r>
        <w:rPr>
          <w:rFonts w:ascii="Times New Roman"/>
          <w:b w:val="false"/>
          <w:i w:val="false"/>
          <w:color w:val="000000"/>
          <w:sz w:val="28"/>
        </w:rPr>
        <w:t>
      1) жеке тұлға;</w:t>
      </w:r>
    </w:p>
    <w:p>
      <w:pPr>
        <w:spacing w:after="0"/>
        <w:ind w:left="0"/>
        <w:jc w:val="both"/>
      </w:pPr>
      <w:r>
        <w:rPr>
          <w:rFonts w:ascii="Times New Roman"/>
          <w:b w:val="false"/>
          <w:i w:val="false"/>
          <w:color w:val="000000"/>
          <w:sz w:val="28"/>
        </w:rPr>
        <w:t>
      2) заңды тұлға.</w:t>
      </w:r>
    </w:p>
    <w:p>
      <w:pPr>
        <w:spacing w:after="0"/>
        <w:ind w:left="0"/>
        <w:jc w:val="both"/>
      </w:pPr>
      <w:r>
        <w:rPr>
          <w:rFonts w:ascii="Times New Roman"/>
          <w:b w:val="false"/>
          <w:i w:val="false"/>
          <w:color w:val="000000"/>
          <w:sz w:val="28"/>
        </w:rPr>
        <w:t>
      16. Құжаттың түрi: (жеке куәлiк, төлқұжат, заңды тұлғаны мемлекеттiк тiркеу (қайта тіркеу) туралы Анықтама).</w:t>
      </w:r>
    </w:p>
    <w:p>
      <w:pPr>
        <w:spacing w:after="0"/>
        <w:ind w:left="0"/>
        <w:jc w:val="both"/>
      </w:pPr>
      <w:r>
        <w:rPr>
          <w:rFonts w:ascii="Times New Roman"/>
          <w:b w:val="false"/>
          <w:i w:val="false"/>
          <w:color w:val="000000"/>
          <w:sz w:val="28"/>
        </w:rPr>
        <w:t>
      17. Құжаттың сериясы және берiлген күнi: № ________ 20__ жылғы</w:t>
      </w:r>
    </w:p>
    <w:p>
      <w:pPr>
        <w:spacing w:after="0"/>
        <w:ind w:left="0"/>
        <w:jc w:val="both"/>
      </w:pPr>
      <w:r>
        <w:rPr>
          <w:rFonts w:ascii="Times New Roman"/>
          <w:b w:val="false"/>
          <w:i w:val="false"/>
          <w:color w:val="000000"/>
          <w:sz w:val="28"/>
        </w:rPr>
        <w:t>
      "___" ____________</w:t>
      </w:r>
    </w:p>
    <w:p>
      <w:pPr>
        <w:spacing w:after="0"/>
        <w:ind w:left="0"/>
        <w:jc w:val="both"/>
      </w:pPr>
      <w:r>
        <w:rPr>
          <w:rFonts w:ascii="Times New Roman"/>
          <w:b w:val="false"/>
          <w:i w:val="false"/>
          <w:color w:val="000000"/>
          <w:sz w:val="28"/>
        </w:rPr>
        <w:t>
      18. Тегі, аты, әкесінің аты (әрі қарай – Т.А.Ә.) туған күнi:</w:t>
      </w:r>
    </w:p>
    <w:p>
      <w:pPr>
        <w:spacing w:after="0"/>
        <w:ind w:left="0"/>
        <w:jc w:val="both"/>
      </w:pPr>
      <w:r>
        <w:rPr>
          <w:rFonts w:ascii="Times New Roman"/>
          <w:b w:val="false"/>
          <w:i w:val="false"/>
          <w:color w:val="000000"/>
          <w:sz w:val="28"/>
        </w:rPr>
        <w:t>
      20__ жылғы "___" ____________ (жеке тұлғалар үшiн)</w:t>
      </w:r>
    </w:p>
    <w:p>
      <w:pPr>
        <w:spacing w:after="0"/>
        <w:ind w:left="0"/>
        <w:jc w:val="both"/>
      </w:pPr>
      <w:r>
        <w:rPr>
          <w:rFonts w:ascii="Times New Roman"/>
          <w:b w:val="false"/>
          <w:i w:val="false"/>
          <w:color w:val="000000"/>
          <w:sz w:val="28"/>
        </w:rPr>
        <w:t>
      19. Заңды тұлғаның атауы: _____________________________________</w:t>
      </w:r>
    </w:p>
    <w:p>
      <w:pPr>
        <w:spacing w:after="0"/>
        <w:ind w:left="0"/>
        <w:jc w:val="both"/>
      </w:pPr>
      <w:r>
        <w:rPr>
          <w:rFonts w:ascii="Times New Roman"/>
          <w:b w:val="false"/>
          <w:i w:val="false"/>
          <w:color w:val="000000"/>
          <w:sz w:val="28"/>
        </w:rPr>
        <w:t>
      20. Мекен-жайы: (Облыс, аудан, елдi мекен, көшесi,үй нөмiрi,</w:t>
      </w:r>
    </w:p>
    <w:p>
      <w:pPr>
        <w:spacing w:after="0"/>
        <w:ind w:left="0"/>
        <w:jc w:val="both"/>
      </w:pPr>
      <w:r>
        <w:rPr>
          <w:rFonts w:ascii="Times New Roman"/>
          <w:b w:val="false"/>
          <w:i w:val="false"/>
          <w:color w:val="000000"/>
          <w:sz w:val="28"/>
        </w:rPr>
        <w:t>
      пәтер) ______________________________________________________________</w:t>
      </w:r>
    </w:p>
    <w:p>
      <w:pPr>
        <w:spacing w:after="0"/>
        <w:ind w:left="0"/>
        <w:jc w:val="both"/>
      </w:pPr>
      <w:r>
        <w:rPr>
          <w:rFonts w:ascii="Times New Roman"/>
          <w:b w:val="false"/>
          <w:i w:val="false"/>
          <w:color w:val="000000"/>
          <w:sz w:val="28"/>
        </w:rPr>
        <w:t>
      21. Телефон, факс нөмiрi және e-mail мекенжайы: _______________</w:t>
      </w:r>
    </w:p>
    <w:p>
      <w:pPr>
        <w:spacing w:after="0"/>
        <w:ind w:left="0"/>
        <w:jc w:val="both"/>
      </w:pPr>
      <w:r>
        <w:rPr>
          <w:rFonts w:ascii="Times New Roman"/>
          <w:b w:val="false"/>
          <w:i w:val="false"/>
          <w:color w:val="000000"/>
          <w:sz w:val="28"/>
        </w:rPr>
        <w:t>
      22. Алым сомасы, нөмiрi және күнi: № ___ 20__ жылғы "__" ______</w:t>
      </w:r>
    </w:p>
    <w:p>
      <w:pPr>
        <w:spacing w:after="0"/>
        <w:ind w:left="0"/>
        <w:jc w:val="both"/>
      </w:pPr>
      <w:r>
        <w:rPr>
          <w:rFonts w:ascii="Times New Roman"/>
          <w:b w:val="false"/>
          <w:i w:val="false"/>
          <w:color w:val="000000"/>
          <w:sz w:val="28"/>
        </w:rPr>
        <w:t>
      __________ теңге.</w:t>
      </w:r>
    </w:p>
    <w:p>
      <w:pPr>
        <w:spacing w:after="0"/>
        <w:ind w:left="0"/>
        <w:jc w:val="both"/>
      </w:pPr>
      <w:r>
        <w:rPr>
          <w:rFonts w:ascii="Times New Roman"/>
          <w:b w:val="false"/>
          <w:i w:val="false"/>
          <w:color w:val="000000"/>
          <w:sz w:val="28"/>
        </w:rPr>
        <w:t>
      Азаматтық әуе кемесiнiң меншiк иесi: _________________ ________</w:t>
      </w:r>
    </w:p>
    <w:p>
      <w:pPr>
        <w:spacing w:after="0"/>
        <w:ind w:left="0"/>
        <w:jc w:val="both"/>
      </w:pPr>
      <w:r>
        <w:rPr>
          <w:rFonts w:ascii="Times New Roman"/>
          <w:b w:val="false"/>
          <w:i w:val="false"/>
          <w:color w:val="000000"/>
          <w:sz w:val="28"/>
        </w:rPr>
        <w:t>
                                                   (басшының қолы)  (Т.А.Ә.)</w:t>
      </w:r>
    </w:p>
    <w:p>
      <w:pPr>
        <w:spacing w:after="0"/>
        <w:ind w:left="0"/>
        <w:jc w:val="both"/>
      </w:pPr>
      <w:r>
        <w:rPr>
          <w:rFonts w:ascii="Times New Roman"/>
          <w:b w:val="false"/>
          <w:i w:val="false"/>
          <w:color w:val="000000"/>
          <w:sz w:val="28"/>
        </w:rPr>
        <w:t>
      М.О.                                 20__ жылғы "___" _________</w:t>
      </w:r>
    </w:p>
    <w:p>
      <w:pPr>
        <w:spacing w:after="0"/>
        <w:ind w:left="0"/>
        <w:jc w:val="both"/>
      </w:pPr>
      <w:r>
        <w:rPr>
          <w:rFonts w:ascii="Times New Roman"/>
          <w:b w:val="false"/>
          <w:i w:val="false"/>
          <w:color w:val="000000"/>
          <w:sz w:val="28"/>
        </w:rPr>
        <w:t>
      Азаматтық әуе кемесiн пайдаланушы:   _________________ ________</w:t>
      </w:r>
    </w:p>
    <w:p>
      <w:pPr>
        <w:spacing w:after="0"/>
        <w:ind w:left="0"/>
        <w:jc w:val="both"/>
      </w:pPr>
      <w:r>
        <w:rPr>
          <w:rFonts w:ascii="Times New Roman"/>
          <w:b w:val="false"/>
          <w:i w:val="false"/>
          <w:color w:val="000000"/>
          <w:sz w:val="28"/>
        </w:rPr>
        <w:t>
                                                   (басшының қолы)  (Т.А.Ә.)</w:t>
      </w:r>
    </w:p>
    <w:p>
      <w:pPr>
        <w:spacing w:after="0"/>
        <w:ind w:left="0"/>
        <w:jc w:val="both"/>
      </w:pPr>
      <w:r>
        <w:rPr>
          <w:rFonts w:ascii="Times New Roman"/>
          <w:b w:val="false"/>
          <w:i w:val="false"/>
          <w:color w:val="000000"/>
          <w:sz w:val="28"/>
        </w:rPr>
        <w:t>
      М.О.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азаматтық әуе</w:t>
            </w:r>
            <w:r>
              <w:br/>
            </w:r>
            <w:r>
              <w:rPr>
                <w:rFonts w:ascii="Times New Roman"/>
                <w:b w:val="false"/>
                <w:i w:val="false"/>
                <w:color w:val="000000"/>
                <w:sz w:val="20"/>
              </w:rPr>
              <w:t>кемелерiн, оларға арналған құқықтарды</w:t>
            </w:r>
            <w:r>
              <w:br/>
            </w:r>
            <w:r>
              <w:rPr>
                <w:rFonts w:ascii="Times New Roman"/>
                <w:b w:val="false"/>
                <w:i w:val="false"/>
                <w:color w:val="000000"/>
                <w:sz w:val="20"/>
              </w:rPr>
              <w:t xml:space="preserve">және олармен жасалатын мәмiлелердi, </w:t>
            </w:r>
            <w:r>
              <w:br/>
            </w:r>
            <w:r>
              <w:rPr>
                <w:rFonts w:ascii="Times New Roman"/>
                <w:b w:val="false"/>
                <w:i w:val="false"/>
                <w:color w:val="000000"/>
                <w:sz w:val="20"/>
              </w:rPr>
              <w:t>сондай-ақ оларға құқықты</w:t>
            </w:r>
            <w:r>
              <w:br/>
            </w:r>
            <w:r>
              <w:rPr>
                <w:rFonts w:ascii="Times New Roman"/>
                <w:b w:val="false"/>
                <w:i w:val="false"/>
                <w:color w:val="000000"/>
                <w:sz w:val="20"/>
              </w:rPr>
              <w:t>куәландыратын құжаттар нысандарын</w:t>
            </w:r>
            <w:r>
              <w:br/>
            </w:r>
            <w:r>
              <w:rPr>
                <w:rFonts w:ascii="Times New Roman"/>
                <w:b w:val="false"/>
                <w:i w:val="false"/>
                <w:color w:val="000000"/>
                <w:sz w:val="20"/>
              </w:rPr>
              <w:t>мемлекеттiк тiркеу қағидаларына</w:t>
            </w:r>
            <w:r>
              <w:br/>
            </w:r>
            <w:r>
              <w:rPr>
                <w:rFonts w:ascii="Times New Roman"/>
                <w:b w:val="false"/>
                <w:i w:val="false"/>
                <w:color w:val="000000"/>
                <w:sz w:val="20"/>
              </w:rPr>
              <w:t>2-қосымша</w:t>
            </w:r>
          </w:p>
        </w:tc>
      </w:tr>
    </w:tbl>
    <w:bookmarkStart w:name="z180" w:id="178"/>
    <w:p>
      <w:pPr>
        <w:spacing w:after="0"/>
        <w:ind w:left="0"/>
        <w:jc w:val="both"/>
      </w:pPr>
      <w:r>
        <w:rPr>
          <w:rFonts w:ascii="Times New Roman"/>
          <w:b w:val="false"/>
          <w:i w:val="false"/>
          <w:color w:val="000000"/>
          <w:sz w:val="28"/>
        </w:rPr>
        <w:t>
      Нысан</w:t>
      </w:r>
    </w:p>
    <w:bookmarkEnd w:id="178"/>
    <w:p>
      <w:pPr>
        <w:spacing w:after="0"/>
        <w:ind w:left="0"/>
        <w:jc w:val="both"/>
      </w:pPr>
      <w:r>
        <w:rPr>
          <w:rFonts w:ascii="Times New Roman"/>
          <w:b w:val="false"/>
          <w:i w:val="false"/>
          <w:color w:val="000000"/>
          <w:sz w:val="28"/>
        </w:rPr>
        <w:t>
                                                           "БЕКIТЕМIН"</w:t>
      </w:r>
    </w:p>
    <w:p>
      <w:pPr>
        <w:spacing w:after="0"/>
        <w:ind w:left="0"/>
        <w:jc w:val="both"/>
      </w:pPr>
      <w:r>
        <w:rPr>
          <w:rFonts w:ascii="Times New Roman"/>
          <w:b w:val="false"/>
          <w:i w:val="false"/>
          <w:color w:val="000000"/>
          <w:sz w:val="28"/>
        </w:rPr>
        <w:t>
                                                     Ұйымның бiрiншi басшысы</w:t>
      </w:r>
    </w:p>
    <w:p>
      <w:pPr>
        <w:spacing w:after="0"/>
        <w:ind w:left="0"/>
        <w:jc w:val="both"/>
      </w:pPr>
      <w:r>
        <w:rPr>
          <w:rFonts w:ascii="Times New Roman"/>
          <w:b w:val="false"/>
          <w:i w:val="false"/>
          <w:color w:val="000000"/>
          <w:sz w:val="28"/>
        </w:rPr>
        <w:t>
      ___________ 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20__ жылғы "__" _______</w:t>
      </w:r>
    </w:p>
    <w:bookmarkStart w:name="z181" w:id="179"/>
    <w:p>
      <w:pPr>
        <w:spacing w:after="0"/>
        <w:ind w:left="0"/>
        <w:jc w:val="left"/>
      </w:pPr>
      <w:r>
        <w:rPr>
          <w:rFonts w:ascii="Times New Roman"/>
          <w:b/>
          <w:i w:val="false"/>
          <w:color w:val="000000"/>
        </w:rPr>
        <w:t xml:space="preserve"> Әуе кемесiнiң техникалық жай-күйiн тексеру</w:t>
      </w:r>
      <w:r>
        <w:br/>
      </w:r>
      <w:r>
        <w:rPr>
          <w:rFonts w:ascii="Times New Roman"/>
          <w:b/>
          <w:i w:val="false"/>
          <w:color w:val="000000"/>
        </w:rPr>
        <w:t>АКТIСI</w:t>
      </w:r>
    </w:p>
    <w:bookmarkEnd w:id="179"/>
    <w:p>
      <w:pPr>
        <w:spacing w:after="0"/>
        <w:ind w:left="0"/>
        <w:jc w:val="both"/>
      </w:pPr>
      <w:r>
        <w:rPr>
          <w:rFonts w:ascii="Times New Roman"/>
          <w:b w:val="false"/>
          <w:i w:val="false"/>
          <w:color w:val="000000"/>
          <w:sz w:val="28"/>
        </w:rPr>
        <w:t>
      Комиссия құрамы:</w:t>
      </w:r>
    </w:p>
    <w:p>
      <w:pPr>
        <w:spacing w:after="0"/>
        <w:ind w:left="0"/>
        <w:jc w:val="both"/>
      </w:pPr>
      <w:r>
        <w:rPr>
          <w:rFonts w:ascii="Times New Roman"/>
          <w:b w:val="false"/>
          <w:i w:val="false"/>
          <w:color w:val="000000"/>
          <w:sz w:val="28"/>
        </w:rPr>
        <w:t>
      Төрағасы: _____________________________________________________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Комиссия мүшелерi: 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___ __________ 20__ жылы техникалық тексеру жүргiздi 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(азаматтық әуе кемесiнiң үлгісі мен тағайындалуы, мемлекеттiк және</w:t>
      </w:r>
    </w:p>
    <w:p>
      <w:pPr>
        <w:spacing w:after="0"/>
        <w:ind w:left="0"/>
        <w:jc w:val="both"/>
      </w:pPr>
      <w:r>
        <w:rPr>
          <w:rFonts w:ascii="Times New Roman"/>
          <w:b w:val="false"/>
          <w:i w:val="false"/>
          <w:color w:val="000000"/>
          <w:sz w:val="28"/>
        </w:rPr>
        <w:t>
      тiркеу айырымдық белгiлерi сериялық (зауыттық) нөмiрi)</w:t>
      </w:r>
    </w:p>
    <w:p>
      <w:pPr>
        <w:spacing w:after="0"/>
        <w:ind w:left="0"/>
        <w:jc w:val="both"/>
      </w:pPr>
      <w:r>
        <w:rPr>
          <w:rFonts w:ascii="Times New Roman"/>
          <w:b w:val="false"/>
          <w:i w:val="false"/>
          <w:color w:val="000000"/>
          <w:sz w:val="28"/>
        </w:rPr>
        <w:t>
      _____________________________________________________________________</w:t>
      </w:r>
    </w:p>
    <w:bookmarkStart w:name="z182" w:id="180"/>
    <w:p>
      <w:pPr>
        <w:spacing w:after="0"/>
        <w:ind w:left="0"/>
        <w:jc w:val="both"/>
      </w:pPr>
      <w:r>
        <w:rPr>
          <w:rFonts w:ascii="Times New Roman"/>
          <w:b w:val="false"/>
          <w:i w:val="false"/>
          <w:color w:val="000000"/>
          <w:sz w:val="28"/>
        </w:rPr>
        <w:t>
      1. Әуе кемесi туралы мәлiметтер:</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9755"/>
      </w:tblGrid>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Зауыттан шығарылған күнi</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ресурс</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 жыл</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 бастағаннан бергі ұшуы</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 жыл</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жүргiзулер саны</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жүргiзiлген күн және орын</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жүргiзiлгеннен кейiнгi ұшуы</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 жыл</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жүргiзгенге дейiнгi қалған ресурс</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 жыл</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аралық ресурс</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 жыл</w:t>
            </w:r>
          </w:p>
        </w:tc>
      </w:tr>
    </w:tbl>
    <w:p>
      <w:pPr>
        <w:spacing w:after="0"/>
        <w:ind w:left="0"/>
        <w:jc w:val="left"/>
      </w:pPr>
      <w:r>
        <w:br/>
      </w:r>
      <w:r>
        <w:rPr>
          <w:rFonts w:ascii="Times New Roman"/>
          <w:b w:val="false"/>
          <w:i w:val="false"/>
          <w:color w:val="000000"/>
          <w:sz w:val="28"/>
        </w:rPr>
        <w:t>
</w:t>
      </w:r>
    </w:p>
    <w:bookmarkStart w:name="z183" w:id="181"/>
    <w:p>
      <w:pPr>
        <w:spacing w:after="0"/>
        <w:ind w:left="0"/>
        <w:jc w:val="both"/>
      </w:pPr>
      <w:r>
        <w:rPr>
          <w:rFonts w:ascii="Times New Roman"/>
          <w:b w:val="false"/>
          <w:i w:val="false"/>
          <w:color w:val="000000"/>
          <w:sz w:val="28"/>
        </w:rPr>
        <w:t>
      2. Әуе кемесiнiң ресурсын ұзарту негiзi _______________________</w:t>
      </w:r>
    </w:p>
    <w:bookmarkEnd w:id="181"/>
    <w:bookmarkStart w:name="z184" w:id="182"/>
    <w:p>
      <w:pPr>
        <w:spacing w:after="0"/>
        <w:ind w:left="0"/>
        <w:jc w:val="both"/>
      </w:pPr>
      <w:r>
        <w:rPr>
          <w:rFonts w:ascii="Times New Roman"/>
          <w:b w:val="false"/>
          <w:i w:val="false"/>
          <w:color w:val="000000"/>
          <w:sz w:val="28"/>
        </w:rPr>
        <w:t>
      3. Қозғалтқыштың ресурсын ұзарту негiзi _______________________</w:t>
      </w:r>
    </w:p>
    <w:bookmarkEnd w:id="182"/>
    <w:p>
      <w:pPr>
        <w:spacing w:after="0"/>
        <w:ind w:left="0"/>
        <w:jc w:val="both"/>
      </w:pPr>
      <w:r>
        <w:rPr>
          <w:rFonts w:ascii="Times New Roman"/>
          <w:b w:val="false"/>
          <w:i w:val="false"/>
          <w:color w:val="000000"/>
          <w:sz w:val="28"/>
        </w:rPr>
        <w:t>
      М.О.                                    _______________________</w:t>
      </w:r>
    </w:p>
    <w:p>
      <w:pPr>
        <w:spacing w:after="0"/>
        <w:ind w:left="0"/>
        <w:jc w:val="both"/>
      </w:pPr>
      <w:r>
        <w:rPr>
          <w:rFonts w:ascii="Times New Roman"/>
          <w:b w:val="false"/>
          <w:i w:val="false"/>
          <w:color w:val="000000"/>
          <w:sz w:val="28"/>
        </w:rPr>
        <w:t>
                                                      (қолы, күнi, Т.А.Ә.)</w:t>
      </w:r>
    </w:p>
    <w:bookmarkStart w:name="z185" w:id="183"/>
    <w:p>
      <w:pPr>
        <w:spacing w:after="0"/>
        <w:ind w:left="0"/>
        <w:jc w:val="both"/>
      </w:pPr>
      <w:r>
        <w:rPr>
          <w:rFonts w:ascii="Times New Roman"/>
          <w:b w:val="false"/>
          <w:i w:val="false"/>
          <w:color w:val="000000"/>
          <w:sz w:val="28"/>
        </w:rPr>
        <w:t>
      4. Қозғалтқыштар және әуе винттерi туралы мәлiметтер:</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5"/>
        <w:gridCol w:w="1308"/>
        <w:gridCol w:w="1308"/>
        <w:gridCol w:w="1309"/>
        <w:gridCol w:w="1309"/>
        <w:gridCol w:w="2081"/>
      </w:tblGrid>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Қозғалтқыш/әуе винтi</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күш қондырғысы/Бас редуктор</w:t>
            </w:r>
          </w:p>
        </w:tc>
      </w:tr>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нөмiрi</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 басталғаннан бергі ұшуы (сағат)</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жүргiзiлген күн</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жүргiзiлгеннен кейiнгi ұшуы (сағат)</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дейінгі ресурс қалдығы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Жүргiзiлген жөндеу саны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6" w:id="184"/>
    <w:p>
      <w:pPr>
        <w:spacing w:after="0"/>
        <w:ind w:left="0"/>
        <w:jc w:val="both"/>
      </w:pPr>
      <w:r>
        <w:rPr>
          <w:rFonts w:ascii="Times New Roman"/>
          <w:b w:val="false"/>
          <w:i w:val="false"/>
          <w:color w:val="000000"/>
          <w:sz w:val="28"/>
        </w:rPr>
        <w:t>
      5. Әуе кемесi _____________________________ көлемде тексерiлдi.</w:t>
      </w:r>
    </w:p>
    <w:bookmarkEnd w:id="184"/>
    <w:p>
      <w:pPr>
        <w:spacing w:after="0"/>
        <w:ind w:left="0"/>
        <w:jc w:val="both"/>
      </w:pPr>
      <w:r>
        <w:rPr>
          <w:rFonts w:ascii="Times New Roman"/>
          <w:b w:val="false"/>
          <w:i w:val="false"/>
          <w:color w:val="000000"/>
          <w:sz w:val="28"/>
        </w:rPr>
        <w:t>
      (кезеңдiк техникалық қызмет</w:t>
      </w:r>
    </w:p>
    <w:p>
      <w:pPr>
        <w:spacing w:after="0"/>
        <w:ind w:left="0"/>
        <w:jc w:val="both"/>
      </w:pPr>
      <w:r>
        <w:rPr>
          <w:rFonts w:ascii="Times New Roman"/>
          <w:b w:val="false"/>
          <w:i w:val="false"/>
          <w:color w:val="000000"/>
          <w:sz w:val="28"/>
        </w:rPr>
        <w:t>
      көрсету немесе жөндеу нысаны)</w:t>
      </w:r>
    </w:p>
    <w:p>
      <w:pPr>
        <w:spacing w:after="0"/>
        <w:ind w:left="0"/>
        <w:jc w:val="both"/>
      </w:pPr>
      <w:r>
        <w:rPr>
          <w:rFonts w:ascii="Times New Roman"/>
          <w:b w:val="false"/>
          <w:i w:val="false"/>
          <w:color w:val="000000"/>
          <w:sz w:val="28"/>
        </w:rPr>
        <w:t>
            бұл туралы формулярға жазба жасалынды ________________________.</w:t>
      </w:r>
    </w:p>
    <w:p>
      <w:pPr>
        <w:spacing w:after="0"/>
        <w:ind w:left="0"/>
        <w:jc w:val="both"/>
      </w:pPr>
      <w:r>
        <w:rPr>
          <w:rFonts w:ascii="Times New Roman"/>
          <w:b w:val="false"/>
          <w:i w:val="false"/>
          <w:color w:val="000000"/>
          <w:sz w:val="28"/>
        </w:rPr>
        <w:t>
      (күнi)</w:t>
      </w:r>
    </w:p>
    <w:bookmarkStart w:name="z187" w:id="185"/>
    <w:p>
      <w:pPr>
        <w:spacing w:after="0"/>
        <w:ind w:left="0"/>
        <w:jc w:val="both"/>
      </w:pPr>
      <w:r>
        <w:rPr>
          <w:rFonts w:ascii="Times New Roman"/>
          <w:b w:val="false"/>
          <w:i w:val="false"/>
          <w:color w:val="000000"/>
          <w:sz w:val="28"/>
        </w:rPr>
        <w:t>
      6. Әуе кемесiнiң жабдықталғандығы ____________________________.</w:t>
      </w:r>
    </w:p>
    <w:bookmarkEnd w:id="185"/>
    <w:bookmarkStart w:name="z188" w:id="186"/>
    <w:p>
      <w:pPr>
        <w:spacing w:after="0"/>
        <w:ind w:left="0"/>
        <w:jc w:val="both"/>
      </w:pPr>
      <w:r>
        <w:rPr>
          <w:rFonts w:ascii="Times New Roman"/>
          <w:b w:val="false"/>
          <w:i w:val="false"/>
          <w:color w:val="000000"/>
          <w:sz w:val="28"/>
        </w:rPr>
        <w:t>
      7. Әуедегi қақтығысты ескертетiн борттық жүйенiң болуы</w:t>
      </w:r>
    </w:p>
    <w:bookmarkEnd w:id="186"/>
    <w:p>
      <w:pPr>
        <w:spacing w:after="0"/>
        <w:ind w:left="0"/>
        <w:jc w:val="both"/>
      </w:pPr>
      <w:r>
        <w:rPr>
          <w:rFonts w:ascii="Times New Roman"/>
          <w:b w:val="false"/>
          <w:i w:val="false"/>
          <w:color w:val="000000"/>
          <w:sz w:val="28"/>
        </w:rPr>
        <w:t>
      ____________________________________________________________________.</w:t>
      </w:r>
    </w:p>
    <w:bookmarkStart w:name="z189" w:id="187"/>
    <w:p>
      <w:pPr>
        <w:spacing w:after="0"/>
        <w:ind w:left="0"/>
        <w:jc w:val="both"/>
      </w:pPr>
      <w:r>
        <w:rPr>
          <w:rFonts w:ascii="Times New Roman"/>
          <w:b w:val="false"/>
          <w:i w:val="false"/>
          <w:color w:val="000000"/>
          <w:sz w:val="28"/>
        </w:rPr>
        <w:t>
      8. Осы әуе кемесi үлгісінің осы актiнi жасау күнiне дейiнгi</w:t>
      </w:r>
    </w:p>
    <w:bookmarkEnd w:id="187"/>
    <w:p>
      <w:pPr>
        <w:spacing w:after="0"/>
        <w:ind w:left="0"/>
        <w:jc w:val="both"/>
      </w:pPr>
      <w:r>
        <w:rPr>
          <w:rFonts w:ascii="Times New Roman"/>
          <w:b w:val="false"/>
          <w:i w:val="false"/>
          <w:color w:val="000000"/>
          <w:sz w:val="28"/>
        </w:rPr>
        <w:t>
      орындалуға мiндеттi барлық жөндеулер орындалған.</w:t>
      </w:r>
    </w:p>
    <w:p>
      <w:pPr>
        <w:spacing w:after="0"/>
        <w:ind w:left="0"/>
        <w:jc w:val="both"/>
      </w:pPr>
      <w:r>
        <w:rPr>
          <w:rFonts w:ascii="Times New Roman"/>
          <w:b w:val="false"/>
          <w:i w:val="false"/>
          <w:color w:val="000000"/>
          <w:sz w:val="28"/>
        </w:rPr>
        <w:t>
      Үлгі конструкцияда бекiтiлген құжаттамада көзделмеген</w:t>
      </w:r>
    </w:p>
    <w:p>
      <w:pPr>
        <w:spacing w:after="0"/>
        <w:ind w:left="0"/>
        <w:jc w:val="both"/>
      </w:pPr>
      <w:r>
        <w:rPr>
          <w:rFonts w:ascii="Times New Roman"/>
          <w:b w:val="false"/>
          <w:i w:val="false"/>
          <w:color w:val="000000"/>
          <w:sz w:val="28"/>
        </w:rPr>
        <w:t>
      өзгерiстер жоқ.</w:t>
      </w:r>
    </w:p>
    <w:p>
      <w:pPr>
        <w:spacing w:after="0"/>
        <w:ind w:left="0"/>
        <w:jc w:val="both"/>
      </w:pPr>
      <w:r>
        <w:rPr>
          <w:rFonts w:ascii="Times New Roman"/>
          <w:b w:val="false"/>
          <w:i w:val="false"/>
          <w:color w:val="000000"/>
          <w:sz w:val="28"/>
        </w:rPr>
        <w:t>
      М.О.            _______________________________________________</w:t>
      </w:r>
    </w:p>
    <w:p>
      <w:pPr>
        <w:spacing w:after="0"/>
        <w:ind w:left="0"/>
        <w:jc w:val="both"/>
      </w:pPr>
      <w:r>
        <w:rPr>
          <w:rFonts w:ascii="Times New Roman"/>
          <w:b w:val="false"/>
          <w:i w:val="false"/>
          <w:color w:val="000000"/>
          <w:sz w:val="28"/>
        </w:rPr>
        <w:t>
      (қолы, күнi, Т.А.Ә.)</w:t>
      </w:r>
    </w:p>
    <w:bookmarkStart w:name="z190" w:id="188"/>
    <w:p>
      <w:pPr>
        <w:spacing w:after="0"/>
        <w:ind w:left="0"/>
        <w:jc w:val="both"/>
      </w:pPr>
      <w:r>
        <w:rPr>
          <w:rFonts w:ascii="Times New Roman"/>
          <w:b w:val="false"/>
          <w:i w:val="false"/>
          <w:color w:val="000000"/>
          <w:sz w:val="28"/>
        </w:rPr>
        <w:t>
      9. Ұшуды пайдалану нұсқаулығындағы өзгерістерді бекіткен ұйым,</w:t>
      </w:r>
    </w:p>
    <w:bookmarkEnd w:id="188"/>
    <w:p>
      <w:pPr>
        <w:spacing w:after="0"/>
        <w:ind w:left="0"/>
        <w:jc w:val="both"/>
      </w:pPr>
      <w:r>
        <w:rPr>
          <w:rFonts w:ascii="Times New Roman"/>
          <w:b w:val="false"/>
          <w:i w:val="false"/>
          <w:color w:val="000000"/>
          <w:sz w:val="28"/>
        </w:rPr>
        <w:t>
      бекiткен күн _______________________________________________________.</w:t>
      </w:r>
    </w:p>
    <w:bookmarkStart w:name="z191" w:id="189"/>
    <w:p>
      <w:pPr>
        <w:spacing w:after="0"/>
        <w:ind w:left="0"/>
        <w:jc w:val="both"/>
      </w:pPr>
      <w:r>
        <w:rPr>
          <w:rFonts w:ascii="Times New Roman"/>
          <w:b w:val="false"/>
          <w:i w:val="false"/>
          <w:color w:val="000000"/>
          <w:sz w:val="28"/>
        </w:rPr>
        <w:t>
      10. Комиссияның азаматтық әуе кемесiнiң техникалық жай-күйi,</w:t>
      </w:r>
    </w:p>
    <w:bookmarkEnd w:id="189"/>
    <w:p>
      <w:pPr>
        <w:spacing w:after="0"/>
        <w:ind w:left="0"/>
        <w:jc w:val="both"/>
      </w:pPr>
      <w:r>
        <w:rPr>
          <w:rFonts w:ascii="Times New Roman"/>
          <w:b w:val="false"/>
          <w:i w:val="false"/>
          <w:color w:val="000000"/>
          <w:sz w:val="28"/>
        </w:rPr>
        <w:t>
      ұшуға жарамдылығы және ұшу жарамдылығы сертификатын (қолданылу</w:t>
      </w:r>
    </w:p>
    <w:p>
      <w:pPr>
        <w:spacing w:after="0"/>
        <w:ind w:left="0"/>
        <w:jc w:val="both"/>
      </w:pPr>
      <w:r>
        <w:rPr>
          <w:rFonts w:ascii="Times New Roman"/>
          <w:b w:val="false"/>
          <w:i w:val="false"/>
          <w:color w:val="000000"/>
          <w:sz w:val="28"/>
        </w:rPr>
        <w:t>
      мерзiмiн ұзарту) беру мүмкiндiгi туралы қорытындысы ________________.</w:t>
      </w:r>
    </w:p>
    <w:p>
      <w:pPr>
        <w:spacing w:after="0"/>
        <w:ind w:left="0"/>
        <w:jc w:val="both"/>
      </w:pPr>
      <w:r>
        <w:rPr>
          <w:rFonts w:ascii="Times New Roman"/>
          <w:b w:val="false"/>
          <w:i w:val="false"/>
          <w:color w:val="000000"/>
          <w:sz w:val="28"/>
        </w:rPr>
        <w:t>
      Төраға: _______________________________________________________</w:t>
      </w:r>
    </w:p>
    <w:p>
      <w:pPr>
        <w:spacing w:after="0"/>
        <w:ind w:left="0"/>
        <w:jc w:val="both"/>
      </w:pPr>
      <w:r>
        <w:rPr>
          <w:rFonts w:ascii="Times New Roman"/>
          <w:b w:val="false"/>
          <w:i w:val="false"/>
          <w:color w:val="000000"/>
          <w:sz w:val="28"/>
        </w:rPr>
        <w:t>
      (қолы, күнi, Т.А.Ә.)</w:t>
      </w:r>
    </w:p>
    <w:p>
      <w:pPr>
        <w:spacing w:after="0"/>
        <w:ind w:left="0"/>
        <w:jc w:val="both"/>
      </w:pPr>
      <w:r>
        <w:rPr>
          <w:rFonts w:ascii="Times New Roman"/>
          <w:b w:val="false"/>
          <w:i w:val="false"/>
          <w:color w:val="000000"/>
          <w:sz w:val="28"/>
        </w:rPr>
        <w:t>
      Комиссия мүшелерi: ____________________________________________</w:t>
      </w:r>
    </w:p>
    <w:p>
      <w:pPr>
        <w:spacing w:after="0"/>
        <w:ind w:left="0"/>
        <w:jc w:val="both"/>
      </w:pPr>
      <w:r>
        <w:rPr>
          <w:rFonts w:ascii="Times New Roman"/>
          <w:b w:val="false"/>
          <w:i w:val="false"/>
          <w:color w:val="000000"/>
          <w:sz w:val="28"/>
        </w:rPr>
        <w:t>
      (қолы, күнi, Т.А.Ә.)</w:t>
      </w:r>
    </w:p>
    <w:p>
      <w:pPr>
        <w:spacing w:after="0"/>
        <w:ind w:left="0"/>
        <w:jc w:val="both"/>
      </w:pPr>
      <w:r>
        <w:rPr>
          <w:rFonts w:ascii="Times New Roman"/>
          <w:b w:val="false"/>
          <w:i w:val="false"/>
          <w:color w:val="000000"/>
          <w:sz w:val="28"/>
        </w:rPr>
        <w:t>
      М.О.</w:t>
      </w:r>
    </w:p>
    <w:bookmarkStart w:name="z192" w:id="190"/>
    <w:p>
      <w:pPr>
        <w:spacing w:after="0"/>
        <w:ind w:left="0"/>
        <w:jc w:val="both"/>
      </w:pPr>
      <w:r>
        <w:rPr>
          <w:rFonts w:ascii="Times New Roman"/>
          <w:b w:val="false"/>
          <w:i w:val="false"/>
          <w:color w:val="000000"/>
          <w:sz w:val="28"/>
        </w:rPr>
        <w:t>
      11. Пайдаланушының инженерлiк-авиациялық қызмет басшысының</w:t>
      </w:r>
    </w:p>
    <w:bookmarkEnd w:id="190"/>
    <w:p>
      <w:pPr>
        <w:spacing w:after="0"/>
        <w:ind w:left="0"/>
        <w:jc w:val="both"/>
      </w:pPr>
      <w:r>
        <w:rPr>
          <w:rFonts w:ascii="Times New Roman"/>
          <w:b w:val="false"/>
          <w:i w:val="false"/>
          <w:color w:val="000000"/>
          <w:sz w:val="28"/>
        </w:rPr>
        <w:t>
      азаматтық әуе кемесiнiң ұшу жарамдылығы (соның iшiнде қажеттi жабдығы</w:t>
      </w:r>
    </w:p>
    <w:p>
      <w:pPr>
        <w:spacing w:after="0"/>
        <w:ind w:left="0"/>
        <w:jc w:val="both"/>
      </w:pPr>
      <w:r>
        <w:rPr>
          <w:rFonts w:ascii="Times New Roman"/>
          <w:b w:val="false"/>
          <w:i w:val="false"/>
          <w:color w:val="000000"/>
          <w:sz w:val="28"/>
        </w:rPr>
        <w:t>
      болған жағдайда халықаралық трассалар бойынша ұшуына) туралы</w:t>
      </w:r>
    </w:p>
    <w:p>
      <w:pPr>
        <w:spacing w:after="0"/>
        <w:ind w:left="0"/>
        <w:jc w:val="both"/>
      </w:pPr>
      <w:r>
        <w:rPr>
          <w:rFonts w:ascii="Times New Roman"/>
          <w:b w:val="false"/>
          <w:i w:val="false"/>
          <w:color w:val="000000"/>
          <w:sz w:val="28"/>
        </w:rPr>
        <w:t>
      қорытындысы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Төраға: _______________________________________________________</w:t>
      </w:r>
    </w:p>
    <w:p>
      <w:pPr>
        <w:spacing w:after="0"/>
        <w:ind w:left="0"/>
        <w:jc w:val="both"/>
      </w:pPr>
      <w:r>
        <w:rPr>
          <w:rFonts w:ascii="Times New Roman"/>
          <w:b w:val="false"/>
          <w:i w:val="false"/>
          <w:color w:val="000000"/>
          <w:sz w:val="28"/>
        </w:rPr>
        <w:t>
      (қолы, күнi, Т.А.Ә.)</w:t>
      </w:r>
    </w:p>
    <w:p>
      <w:pPr>
        <w:spacing w:after="0"/>
        <w:ind w:left="0"/>
        <w:jc w:val="both"/>
      </w:pPr>
      <w:r>
        <w:rPr>
          <w:rFonts w:ascii="Times New Roman"/>
          <w:b w:val="false"/>
          <w:i w:val="false"/>
          <w:color w:val="000000"/>
          <w:sz w:val="28"/>
        </w:rPr>
        <w:t>
      Комиссия мүшелерi: ____________________________________________</w:t>
      </w:r>
    </w:p>
    <w:p>
      <w:pPr>
        <w:spacing w:after="0"/>
        <w:ind w:left="0"/>
        <w:jc w:val="both"/>
      </w:pPr>
      <w:r>
        <w:rPr>
          <w:rFonts w:ascii="Times New Roman"/>
          <w:b w:val="false"/>
          <w:i w:val="false"/>
          <w:color w:val="000000"/>
          <w:sz w:val="28"/>
        </w:rPr>
        <w:t>
      (қолы, күнi, Т.А.Ә.)</w:t>
      </w:r>
    </w:p>
    <w:p>
      <w:pPr>
        <w:spacing w:after="0"/>
        <w:ind w:left="0"/>
        <w:jc w:val="both"/>
      </w:pPr>
      <w:r>
        <w:rPr>
          <w:rFonts w:ascii="Times New Roman"/>
          <w:b w:val="false"/>
          <w:i w:val="false"/>
          <w:color w:val="000000"/>
          <w:sz w:val="28"/>
        </w:rPr>
        <w:t>
      М.О.</w:t>
      </w:r>
    </w:p>
    <w:bookmarkStart w:name="z193" w:id="191"/>
    <w:p>
      <w:pPr>
        <w:spacing w:after="0"/>
        <w:ind w:left="0"/>
        <w:jc w:val="both"/>
      </w:pPr>
      <w:r>
        <w:rPr>
          <w:rFonts w:ascii="Times New Roman"/>
          <w:b w:val="false"/>
          <w:i w:val="false"/>
          <w:color w:val="000000"/>
          <w:sz w:val="28"/>
        </w:rPr>
        <w:t>
      12. Актiнiң әрбiр парағы комиссия төрағасының қолымен және</w:t>
      </w:r>
    </w:p>
    <w:bookmarkEnd w:id="191"/>
    <w:p>
      <w:pPr>
        <w:spacing w:after="0"/>
        <w:ind w:left="0"/>
        <w:jc w:val="both"/>
      </w:pPr>
      <w:r>
        <w:rPr>
          <w:rFonts w:ascii="Times New Roman"/>
          <w:b w:val="false"/>
          <w:i w:val="false"/>
          <w:color w:val="000000"/>
          <w:sz w:val="28"/>
        </w:rPr>
        <w:t>
      пайдаланушының мөрiмен расталуы тиiс.</w:t>
      </w:r>
    </w:p>
    <w:bookmarkStart w:name="z194" w:id="192"/>
    <w:p>
      <w:pPr>
        <w:spacing w:after="0"/>
        <w:ind w:left="0"/>
        <w:jc w:val="both"/>
      </w:pPr>
      <w:r>
        <w:rPr>
          <w:rFonts w:ascii="Times New Roman"/>
          <w:b w:val="false"/>
          <w:i w:val="false"/>
          <w:color w:val="000000"/>
          <w:sz w:val="28"/>
        </w:rPr>
        <w:t>
      13. Актiнiң қолданыс мерзiмi бекiтiлген күннен бастап бiр ай.</w:t>
      </w:r>
    </w:p>
    <w:bookmarkEnd w:id="192"/>
    <w:bookmarkStart w:name="z195" w:id="193"/>
    <w:p>
      <w:pPr>
        <w:spacing w:after="0"/>
        <w:ind w:left="0"/>
        <w:jc w:val="both"/>
      </w:pPr>
      <w:r>
        <w:rPr>
          <w:rFonts w:ascii="Times New Roman"/>
          <w:b w:val="false"/>
          <w:i w:val="false"/>
          <w:color w:val="000000"/>
          <w:sz w:val="28"/>
        </w:rPr>
        <w:t xml:space="preserve">
      Ескертпе: </w:t>
      </w:r>
      <w:r>
        <w:rPr>
          <w:rFonts w:ascii="Times New Roman"/>
          <w:b w:val="false"/>
          <w:i w:val="false"/>
          <w:color w:val="000000"/>
          <w:sz w:val="28"/>
        </w:rPr>
        <w:t>11-тармақта</w:t>
      </w:r>
      <w:r>
        <w:rPr>
          <w:rFonts w:ascii="Times New Roman"/>
          <w:b w:val="false"/>
          <w:i w:val="false"/>
          <w:color w:val="000000"/>
          <w:sz w:val="28"/>
        </w:rPr>
        <w:t xml:space="preserve"> Инженерлiк-авиациялық қызмет бастығы</w:t>
      </w:r>
    </w:p>
    <w:bookmarkEnd w:id="193"/>
    <w:p>
      <w:pPr>
        <w:spacing w:after="0"/>
        <w:ind w:left="0"/>
        <w:jc w:val="both"/>
      </w:pPr>
      <w:r>
        <w:rPr>
          <w:rFonts w:ascii="Times New Roman"/>
          <w:b w:val="false"/>
          <w:i w:val="false"/>
          <w:color w:val="000000"/>
          <w:sz w:val="28"/>
        </w:rPr>
        <w:t>
      мынадай қорытынды жасайды:</w:t>
      </w:r>
    </w:p>
    <w:p>
      <w:pPr>
        <w:spacing w:after="0"/>
        <w:ind w:left="0"/>
        <w:jc w:val="both"/>
      </w:pPr>
      <w:r>
        <w:rPr>
          <w:rFonts w:ascii="Times New Roman"/>
          <w:b w:val="false"/>
          <w:i w:val="false"/>
          <w:color w:val="000000"/>
          <w:sz w:val="28"/>
        </w:rPr>
        <w:t>
      "Ұшақ (Тiкұшақ) техникалық жарамды және пайдалануға жарамды"</w:t>
      </w:r>
    </w:p>
    <w:p>
      <w:pPr>
        <w:spacing w:after="0"/>
        <w:ind w:left="0"/>
        <w:jc w:val="both"/>
      </w:pPr>
      <w:r>
        <w:rPr>
          <w:rFonts w:ascii="Times New Roman"/>
          <w:b w:val="false"/>
          <w:i w:val="false"/>
          <w:color w:val="000000"/>
          <w:sz w:val="28"/>
        </w:rPr>
        <w:t>
      немесе "Ұшақ (Тiкұшақ) техникалық жарамсыз және пайдалануға</w:t>
      </w:r>
    </w:p>
    <w:p>
      <w:pPr>
        <w:spacing w:after="0"/>
        <w:ind w:left="0"/>
        <w:jc w:val="both"/>
      </w:pPr>
      <w:r>
        <w:rPr>
          <w:rFonts w:ascii="Times New Roman"/>
          <w:b w:val="false"/>
          <w:i w:val="false"/>
          <w:color w:val="000000"/>
          <w:sz w:val="28"/>
        </w:rPr>
        <w:t>
      жарамсыз".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азаматтық әуе</w:t>
            </w:r>
            <w:r>
              <w:br/>
            </w:r>
            <w:r>
              <w:rPr>
                <w:rFonts w:ascii="Times New Roman"/>
                <w:b w:val="false"/>
                <w:i w:val="false"/>
                <w:color w:val="000000"/>
                <w:sz w:val="20"/>
              </w:rPr>
              <w:t>кемелерiн, оларға арналған құқықтарды</w:t>
            </w:r>
            <w:r>
              <w:br/>
            </w:r>
            <w:r>
              <w:rPr>
                <w:rFonts w:ascii="Times New Roman"/>
                <w:b w:val="false"/>
                <w:i w:val="false"/>
                <w:color w:val="000000"/>
                <w:sz w:val="20"/>
              </w:rPr>
              <w:t xml:space="preserve">және олармен жасалатын мәмiлелердi, </w:t>
            </w:r>
            <w:r>
              <w:br/>
            </w:r>
            <w:r>
              <w:rPr>
                <w:rFonts w:ascii="Times New Roman"/>
                <w:b w:val="false"/>
                <w:i w:val="false"/>
                <w:color w:val="000000"/>
                <w:sz w:val="20"/>
              </w:rPr>
              <w:t>сондай-ақ оларға құқықты</w:t>
            </w:r>
            <w:r>
              <w:br/>
            </w:r>
            <w:r>
              <w:rPr>
                <w:rFonts w:ascii="Times New Roman"/>
                <w:b w:val="false"/>
                <w:i w:val="false"/>
                <w:color w:val="000000"/>
                <w:sz w:val="20"/>
              </w:rPr>
              <w:t>куәландыратын құжаттар нысандарын</w:t>
            </w:r>
            <w:r>
              <w:br/>
            </w:r>
            <w:r>
              <w:rPr>
                <w:rFonts w:ascii="Times New Roman"/>
                <w:b w:val="false"/>
                <w:i w:val="false"/>
                <w:color w:val="000000"/>
                <w:sz w:val="20"/>
              </w:rPr>
              <w:t>мемлекеттiк тiркеу қағидаларына</w:t>
            </w:r>
            <w:r>
              <w:br/>
            </w:r>
            <w:r>
              <w:rPr>
                <w:rFonts w:ascii="Times New Roman"/>
                <w:b w:val="false"/>
                <w:i w:val="false"/>
                <w:color w:val="000000"/>
                <w:sz w:val="20"/>
              </w:rPr>
              <w:t>3-қосымша</w:t>
            </w:r>
          </w:p>
        </w:tc>
      </w:tr>
    </w:tbl>
    <w:bookmarkStart w:name="z197" w:id="194"/>
    <w:p>
      <w:pPr>
        <w:spacing w:after="0"/>
        <w:ind w:left="0"/>
        <w:jc w:val="both"/>
      </w:pPr>
      <w:r>
        <w:rPr>
          <w:rFonts w:ascii="Times New Roman"/>
          <w:b w:val="false"/>
          <w:i w:val="false"/>
          <w:color w:val="000000"/>
          <w:sz w:val="28"/>
        </w:rPr>
        <w:t>
      Нысан</w:t>
      </w:r>
    </w:p>
    <w:bookmarkEnd w:id="194"/>
    <w:bookmarkStart w:name="z198" w:id="195"/>
    <w:p>
      <w:pPr>
        <w:spacing w:after="0"/>
        <w:ind w:left="0"/>
        <w:jc w:val="left"/>
      </w:pPr>
      <w:r>
        <w:rPr>
          <w:rFonts w:ascii="Times New Roman"/>
          <w:b/>
          <w:i w:val="false"/>
          <w:color w:val="000000"/>
        </w:rPr>
        <w:t xml:space="preserve"> Азаматтық әуе кемелерiнiң ұшу жарамдылығы туралы бағалау актiсi</w:t>
      </w:r>
    </w:p>
    <w:bookmarkEnd w:id="19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(уәкiлеттi органның атауы)</w:t>
      </w:r>
    </w:p>
    <w:p>
      <w:pPr>
        <w:spacing w:after="0"/>
        <w:ind w:left="0"/>
        <w:jc w:val="both"/>
      </w:pPr>
      <w:r>
        <w:rPr>
          <w:rFonts w:ascii="Times New Roman"/>
          <w:b w:val="false"/>
          <w:i w:val="false"/>
          <w:color w:val="000000"/>
          <w:sz w:val="28"/>
        </w:rPr>
        <w:t>
      "___" _________ 20__ жылғы № _______ бұйрығына сәйкес комиссия</w:t>
      </w:r>
    </w:p>
    <w:p>
      <w:pPr>
        <w:spacing w:after="0"/>
        <w:ind w:left="0"/>
        <w:jc w:val="both"/>
      </w:pPr>
      <w:r>
        <w:rPr>
          <w:rFonts w:ascii="Times New Roman"/>
          <w:b w:val="false"/>
          <w:i w:val="false"/>
          <w:color w:val="000000"/>
          <w:sz w:val="28"/>
        </w:rPr>
        <w:t>
      құрамы:</w:t>
      </w:r>
    </w:p>
    <w:p>
      <w:pPr>
        <w:spacing w:after="0"/>
        <w:ind w:left="0"/>
        <w:jc w:val="both"/>
      </w:pPr>
      <w:r>
        <w:rPr>
          <w:rFonts w:ascii="Times New Roman"/>
          <w:b w:val="false"/>
          <w:i w:val="false"/>
          <w:color w:val="000000"/>
          <w:sz w:val="28"/>
        </w:rPr>
        <w:t>
      Төраға: _______________________________________________________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Комиссия мүшелерi:</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 әуе кемелерiн бағалау жүргiзiлдi</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 атауы)</w:t>
      </w:r>
    </w:p>
    <w:p>
      <w:pPr>
        <w:spacing w:after="0"/>
        <w:ind w:left="0"/>
        <w:jc w:val="both"/>
      </w:pPr>
      <w:r>
        <w:rPr>
          <w:rFonts w:ascii="Times New Roman"/>
          <w:b w:val="false"/>
          <w:i w:val="false"/>
          <w:color w:val="000000"/>
          <w:sz w:val="28"/>
        </w:rPr>
        <w:t>
      Азаматтық әуе кемелерiнiң ұшу жарамдылығы туралы бағалау актiсiнiң</w:t>
      </w:r>
    </w:p>
    <w:p>
      <w:pPr>
        <w:spacing w:after="0"/>
        <w:ind w:left="0"/>
        <w:jc w:val="both"/>
      </w:pPr>
      <w:r>
        <w:rPr>
          <w:rFonts w:ascii="Times New Roman"/>
          <w:b w:val="false"/>
          <w:i w:val="false"/>
          <w:color w:val="000000"/>
          <w:sz w:val="28"/>
        </w:rPr>
        <w:t>
      мәтіні</w:t>
      </w:r>
    </w:p>
    <w:p>
      <w:pPr>
        <w:spacing w:after="0"/>
        <w:ind w:left="0"/>
        <w:jc w:val="both"/>
      </w:pPr>
      <w:r>
        <w:rPr>
          <w:rFonts w:ascii="Times New Roman"/>
          <w:b w:val="false"/>
          <w:i w:val="false"/>
          <w:color w:val="000000"/>
          <w:sz w:val="28"/>
        </w:rPr>
        <w:t>
      Төраға:                     ________________ 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Комиссия мүшелерi:          ________________ 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________________ 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Сараптама актiмен таныстым:</w:t>
      </w:r>
    </w:p>
    <w:p>
      <w:pPr>
        <w:spacing w:after="0"/>
        <w:ind w:left="0"/>
        <w:jc w:val="both"/>
      </w:pPr>
      <w:r>
        <w:rPr>
          <w:rFonts w:ascii="Times New Roman"/>
          <w:b w:val="false"/>
          <w:i w:val="false"/>
          <w:color w:val="000000"/>
          <w:sz w:val="28"/>
        </w:rPr>
        <w:t>
            Ұйым басшысы                ________________ __________________</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азаматтық әуе</w:t>
            </w:r>
            <w:r>
              <w:br/>
            </w:r>
            <w:r>
              <w:rPr>
                <w:rFonts w:ascii="Times New Roman"/>
                <w:b w:val="false"/>
                <w:i w:val="false"/>
                <w:color w:val="000000"/>
                <w:sz w:val="20"/>
              </w:rPr>
              <w:t>кемелерiн, оларға арналған құқықтарды</w:t>
            </w:r>
            <w:r>
              <w:br/>
            </w:r>
            <w:r>
              <w:rPr>
                <w:rFonts w:ascii="Times New Roman"/>
                <w:b w:val="false"/>
                <w:i w:val="false"/>
                <w:color w:val="000000"/>
                <w:sz w:val="20"/>
              </w:rPr>
              <w:t xml:space="preserve">және олармен жасалатын мәмiлелердi, </w:t>
            </w:r>
            <w:r>
              <w:br/>
            </w:r>
            <w:r>
              <w:rPr>
                <w:rFonts w:ascii="Times New Roman"/>
                <w:b w:val="false"/>
                <w:i w:val="false"/>
                <w:color w:val="000000"/>
                <w:sz w:val="20"/>
              </w:rPr>
              <w:t>сондай-ақ оларға құқықты</w:t>
            </w:r>
            <w:r>
              <w:br/>
            </w:r>
            <w:r>
              <w:rPr>
                <w:rFonts w:ascii="Times New Roman"/>
                <w:b w:val="false"/>
                <w:i w:val="false"/>
                <w:color w:val="000000"/>
                <w:sz w:val="20"/>
              </w:rPr>
              <w:t>куәландыратын құжаттар нысандарын</w:t>
            </w:r>
            <w:r>
              <w:br/>
            </w:r>
            <w:r>
              <w:rPr>
                <w:rFonts w:ascii="Times New Roman"/>
                <w:b w:val="false"/>
                <w:i w:val="false"/>
                <w:color w:val="000000"/>
                <w:sz w:val="20"/>
              </w:rPr>
              <w:t>мемлекеттiк тiркеу қағидаларына</w:t>
            </w:r>
            <w:r>
              <w:br/>
            </w:r>
            <w:r>
              <w:rPr>
                <w:rFonts w:ascii="Times New Roman"/>
                <w:b w:val="false"/>
                <w:i w:val="false"/>
                <w:color w:val="000000"/>
                <w:sz w:val="20"/>
              </w:rPr>
              <w:t>4-қосымша</w:t>
            </w:r>
          </w:p>
        </w:tc>
      </w:tr>
    </w:tbl>
    <w:bookmarkStart w:name="z200" w:id="196"/>
    <w:p>
      <w:pPr>
        <w:spacing w:after="0"/>
        <w:ind w:left="0"/>
        <w:jc w:val="both"/>
      </w:pPr>
      <w:r>
        <w:rPr>
          <w:rFonts w:ascii="Times New Roman"/>
          <w:b w:val="false"/>
          <w:i w:val="false"/>
          <w:color w:val="000000"/>
          <w:sz w:val="28"/>
        </w:rPr>
        <w:t>
      Нысан</w:t>
      </w:r>
    </w:p>
    <w:bookmarkEnd w:id="196"/>
    <w:tbl>
      <w:tblPr>
        <w:tblW w:w="0" w:type="auto"/>
        <w:tblCellSpacing w:w="0" w:type="auto"/>
        <w:tblBorders>
          <w:top w:val="none"/>
          <w:left w:val="none"/>
          <w:bottom w:val="none"/>
          <w:right w:val="none"/>
          <w:insideH w:val="none"/>
          <w:insideV w:val="none"/>
        </w:tblBorders>
      </w:tblPr>
      <w:tblGrid>
        <w:gridCol w:w="1154"/>
        <w:gridCol w:w="9991"/>
        <w:gridCol w:w="1155"/>
      </w:tblGrid>
      <w:tr>
        <w:trPr>
          <w:trHeight w:val="30" w:hRule="atLeast"/>
        </w:trPr>
        <w:tc>
          <w:tcPr>
            <w:tcW w:w="1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КӨЛІК ЖӘНЕ КОММУНИКАЦИЯ</w:t>
            </w:r>
          </w:p>
          <w:p>
            <w:pPr>
              <w:spacing w:after="20"/>
              <w:ind w:left="20"/>
              <w:jc w:val="both"/>
            </w:pPr>
            <w:r>
              <w:rPr>
                <w:rFonts w:ascii="Times New Roman"/>
                <w:b w:val="false"/>
                <w:i w:val="false"/>
                <w:color w:val="000000"/>
                <w:sz w:val="20"/>
              </w:rPr>
              <w:t>
МИНИСТРЛІГІ</w:t>
            </w:r>
          </w:p>
          <w:p>
            <w:pPr>
              <w:spacing w:after="20"/>
              <w:ind w:left="20"/>
              <w:jc w:val="both"/>
            </w:pPr>
            <w:r>
              <w:rPr>
                <w:rFonts w:ascii="Times New Roman"/>
                <w:b w:val="false"/>
                <w:i w:val="false"/>
                <w:color w:val="000000"/>
                <w:sz w:val="20"/>
              </w:rPr>
              <w:t>
АЗАМАТТЫҚ АВИАЦИЯ КОМИТЕТІ</w:t>
            </w:r>
          </w:p>
        </w:tc>
        <w:tc>
          <w:tcPr>
            <w:tcW w:w="99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93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93800" cy="1206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p>
            <w:pPr>
              <w:spacing w:after="20"/>
              <w:ind w:left="20"/>
              <w:jc w:val="both"/>
            </w:pPr>
            <w:r>
              <w:rPr>
                <w:rFonts w:ascii="Times New Roman"/>
                <w:b w:val="false"/>
                <w:i w:val="false"/>
                <w:color w:val="000000"/>
                <w:sz w:val="20"/>
              </w:rPr>
              <w:t>
МИНИСТЕРСТВО ТРАНСПОРТА И</w:t>
            </w:r>
          </w:p>
          <w:p>
            <w:pPr>
              <w:spacing w:after="20"/>
              <w:ind w:left="20"/>
              <w:jc w:val="both"/>
            </w:pPr>
            <w:r>
              <w:rPr>
                <w:rFonts w:ascii="Times New Roman"/>
                <w:b w:val="false"/>
                <w:i w:val="false"/>
                <w:color w:val="000000"/>
                <w:sz w:val="20"/>
              </w:rPr>
              <w:t>
КОММУНИКАЦИЙ</w:t>
            </w:r>
          </w:p>
          <w:p>
            <w:pPr>
              <w:spacing w:after="20"/>
              <w:ind w:left="20"/>
              <w:jc w:val="both"/>
            </w:pPr>
            <w:r>
              <w:rPr>
                <w:rFonts w:ascii="Times New Roman"/>
                <w:b w:val="false"/>
                <w:i w:val="false"/>
                <w:color w:val="000000"/>
                <w:sz w:val="20"/>
              </w:rPr>
              <w:t>
КОМИТЕТ ГРАЖДАНСКОЙ АВИАЦИИ</w:t>
            </w:r>
          </w:p>
        </w:tc>
      </w:tr>
    </w:tbl>
    <w:p>
      <w:pPr>
        <w:spacing w:after="0"/>
        <w:ind w:left="0"/>
        <w:jc w:val="left"/>
      </w:pPr>
      <w:r>
        <w:br/>
      </w:r>
      <w:r>
        <w:rPr>
          <w:rFonts w:ascii="Times New Roman"/>
          <w:b w:val="false"/>
          <w:i w:val="false"/>
          <w:color w:val="000000"/>
          <w:sz w:val="28"/>
        </w:rPr>
        <w:t>
</w:t>
      </w:r>
    </w:p>
    <w:bookmarkStart w:name="z201" w:id="197"/>
    <w:p>
      <w:pPr>
        <w:spacing w:after="0"/>
        <w:ind w:left="0"/>
        <w:jc w:val="both"/>
      </w:pPr>
      <w:r>
        <w:rPr>
          <w:rFonts w:ascii="Times New Roman"/>
          <w:b w:val="false"/>
          <w:i w:val="false"/>
          <w:color w:val="000000"/>
          <w:sz w:val="28"/>
        </w:rPr>
        <w:t>
      АЗАМАТТЫҚ ӘУЕ КЕМЕСІН МЕМЛЕКЕТТІК ТІРКЕУ ТУРАЛЫ</w:t>
      </w:r>
    </w:p>
    <w:bookmarkEnd w:id="197"/>
    <w:p>
      <w:pPr>
        <w:spacing w:after="0"/>
        <w:ind w:left="0"/>
        <w:jc w:val="left"/>
      </w:pPr>
      <w:r>
        <w:rPr>
          <w:rFonts w:ascii="Times New Roman"/>
          <w:b/>
          <w:i w:val="false"/>
          <w:color w:val="000000"/>
        </w:rPr>
        <w:t xml:space="preserve"> КУӘЛІК</w:t>
      </w:r>
      <w:r>
        <w:br/>
      </w:r>
      <w:r>
        <w:rPr>
          <w:rFonts w:ascii="Times New Roman"/>
          <w:b/>
          <w:i w:val="false"/>
          <w:color w:val="000000"/>
        </w:rPr>
        <w:t>СВИДЕТЕЛЬСТВО</w:t>
      </w:r>
    </w:p>
    <w:p>
      <w:pPr>
        <w:spacing w:after="0"/>
        <w:ind w:left="0"/>
        <w:jc w:val="both"/>
      </w:pPr>
      <w:r>
        <w:rPr>
          <w:rFonts w:ascii="Times New Roman"/>
          <w:b w:val="false"/>
          <w:i w:val="false"/>
          <w:color w:val="000000"/>
          <w:sz w:val="28"/>
        </w:rPr>
        <w:t>
      О ГОСУДАРСТВЕННОЙ РЕГИСТРАЦИИ ГРАЖДАНСКОГО ВОЗДУШНОГО СУДНА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4"/>
        <w:gridCol w:w="3953"/>
        <w:gridCol w:w="4653"/>
      </w:tblGrid>
      <w:tr>
        <w:trPr>
          <w:trHeight w:val="30" w:hRule="atLeast"/>
        </w:trPr>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Мемлекеттiк және тiркеу айырым белгiлерi</w:t>
            </w:r>
          </w:p>
          <w:p>
            <w:pPr>
              <w:spacing w:after="20"/>
              <w:ind w:left="20"/>
              <w:jc w:val="both"/>
            </w:pPr>
            <w:r>
              <w:rPr>
                <w:rFonts w:ascii="Times New Roman"/>
                <w:b w:val="false"/>
                <w:i w:val="false"/>
                <w:color w:val="000000"/>
                <w:sz w:val="20"/>
              </w:rPr>
              <w:t>
Государственный и регистрационный опознавательные знаки</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Азаматтық әуе кемесiнiң үлгiсi және тағайындалуы</w:t>
            </w:r>
          </w:p>
          <w:p>
            <w:pPr>
              <w:spacing w:after="20"/>
              <w:ind w:left="20"/>
              <w:jc w:val="both"/>
            </w:pPr>
            <w:r>
              <w:rPr>
                <w:rFonts w:ascii="Times New Roman"/>
                <w:b w:val="false"/>
                <w:i w:val="false"/>
                <w:color w:val="000000"/>
                <w:sz w:val="20"/>
              </w:rPr>
              <w:t>
Тип и назначение гражданского воздушного судна</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Азаматтық әуе кемесiнiң сериялық (зауыттық) нөмiрi</w:t>
            </w:r>
          </w:p>
          <w:p>
            <w:pPr>
              <w:spacing w:after="20"/>
              <w:ind w:left="20"/>
              <w:jc w:val="both"/>
            </w:pPr>
            <w:r>
              <w:rPr>
                <w:rFonts w:ascii="Times New Roman"/>
                <w:b w:val="false"/>
                <w:i w:val="false"/>
                <w:color w:val="000000"/>
                <w:sz w:val="20"/>
              </w:rPr>
              <w:t>
Серийный (заводской) номер гражданского воздушного судна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24-тiк биттiк код:</w:t>
            </w:r>
          </w:p>
          <w:p>
            <w:pPr>
              <w:spacing w:after="20"/>
              <w:ind w:left="20"/>
              <w:jc w:val="both"/>
            </w:pPr>
            <w:r>
              <w:rPr>
                <w:rFonts w:ascii="Times New Roman"/>
                <w:b w:val="false"/>
                <w:i w:val="false"/>
                <w:color w:val="000000"/>
                <w:sz w:val="20"/>
              </w:rPr>
              <w:t>
24-х битовый код: хххх хххх хххх хххх хххх хххх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Меншiк иесi:</w:t>
      </w:r>
    </w:p>
    <w:p>
      <w:pPr>
        <w:spacing w:after="0"/>
        <w:ind w:left="0"/>
        <w:jc w:val="both"/>
      </w:pPr>
      <w:r>
        <w:rPr>
          <w:rFonts w:ascii="Times New Roman"/>
          <w:b w:val="false"/>
          <w:i w:val="false"/>
          <w:color w:val="000000"/>
          <w:sz w:val="28"/>
        </w:rPr>
        <w:t>
      Собственник:</w:t>
      </w:r>
    </w:p>
    <w:p>
      <w:pPr>
        <w:spacing w:after="0"/>
        <w:ind w:left="0"/>
        <w:jc w:val="both"/>
      </w:pPr>
      <w:r>
        <w:rPr>
          <w:rFonts w:ascii="Times New Roman"/>
          <w:b w:val="false"/>
          <w:i w:val="false"/>
          <w:color w:val="000000"/>
          <w:sz w:val="28"/>
        </w:rPr>
        <w:t>
      6. Пайдаланушы:</w:t>
      </w:r>
    </w:p>
    <w:p>
      <w:pPr>
        <w:spacing w:after="0"/>
        <w:ind w:left="0"/>
        <w:jc w:val="both"/>
      </w:pPr>
      <w:r>
        <w:rPr>
          <w:rFonts w:ascii="Times New Roman"/>
          <w:b w:val="false"/>
          <w:i w:val="false"/>
          <w:color w:val="000000"/>
          <w:sz w:val="28"/>
        </w:rPr>
        <w:t>
      Эксплуатант:</w:t>
      </w:r>
    </w:p>
    <w:p>
      <w:pPr>
        <w:spacing w:after="0"/>
        <w:ind w:left="0"/>
        <w:jc w:val="both"/>
      </w:pPr>
      <w:r>
        <w:rPr>
          <w:rFonts w:ascii="Times New Roman"/>
          <w:b w:val="false"/>
          <w:i w:val="false"/>
          <w:color w:val="000000"/>
          <w:sz w:val="28"/>
        </w:rPr>
        <w:t>
      7. Осымен осы азаматтық әуе кемесiнiң Қазақстан Республикасының</w:t>
      </w:r>
    </w:p>
    <w:p>
      <w:pPr>
        <w:spacing w:after="0"/>
        <w:ind w:left="0"/>
        <w:jc w:val="both"/>
      </w:pPr>
      <w:r>
        <w:rPr>
          <w:rFonts w:ascii="Times New Roman"/>
          <w:b w:val="false"/>
          <w:i w:val="false"/>
          <w:color w:val="000000"/>
          <w:sz w:val="28"/>
        </w:rPr>
        <w:t>
      заңнамасы және Халықаралық азаматтық авиация туралы конвенцияға</w:t>
      </w:r>
    </w:p>
    <w:p>
      <w:pPr>
        <w:spacing w:after="0"/>
        <w:ind w:left="0"/>
        <w:jc w:val="both"/>
      </w:pPr>
      <w:r>
        <w:rPr>
          <w:rFonts w:ascii="Times New Roman"/>
          <w:b w:val="false"/>
          <w:i w:val="false"/>
          <w:color w:val="000000"/>
          <w:sz w:val="28"/>
        </w:rPr>
        <w:t>
      (Чикаго, 1944 ж.) сәйкес Қазақстан Республикасының Азаматтық әуе</w:t>
      </w:r>
    </w:p>
    <w:p>
      <w:pPr>
        <w:spacing w:after="0"/>
        <w:ind w:left="0"/>
        <w:jc w:val="both"/>
      </w:pPr>
      <w:r>
        <w:rPr>
          <w:rFonts w:ascii="Times New Roman"/>
          <w:b w:val="false"/>
          <w:i w:val="false"/>
          <w:color w:val="000000"/>
          <w:sz w:val="28"/>
        </w:rPr>
        <w:t>
      кемелерiнiң мемлекеттiк тiзiлiмiне тиiстi түрде енгiзiлгендiгi</w:t>
      </w:r>
    </w:p>
    <w:p>
      <w:pPr>
        <w:spacing w:after="0"/>
        <w:ind w:left="0"/>
        <w:jc w:val="both"/>
      </w:pPr>
      <w:r>
        <w:rPr>
          <w:rFonts w:ascii="Times New Roman"/>
          <w:b w:val="false"/>
          <w:i w:val="false"/>
          <w:color w:val="000000"/>
          <w:sz w:val="28"/>
        </w:rPr>
        <w:t>
      куәландырылады.</w:t>
      </w:r>
    </w:p>
    <w:p>
      <w:pPr>
        <w:spacing w:after="0"/>
        <w:ind w:left="0"/>
        <w:jc w:val="both"/>
      </w:pPr>
      <w:r>
        <w:rPr>
          <w:rFonts w:ascii="Times New Roman"/>
          <w:b w:val="false"/>
          <w:i w:val="false"/>
          <w:color w:val="000000"/>
          <w:sz w:val="28"/>
        </w:rPr>
        <w:t>
      Настоящим удостоверяется, что данное гражданское воздушное</w:t>
      </w:r>
    </w:p>
    <w:p>
      <w:pPr>
        <w:spacing w:after="0"/>
        <w:ind w:left="0"/>
        <w:jc w:val="both"/>
      </w:pPr>
      <w:r>
        <w:rPr>
          <w:rFonts w:ascii="Times New Roman"/>
          <w:b w:val="false"/>
          <w:i w:val="false"/>
          <w:color w:val="000000"/>
          <w:sz w:val="28"/>
        </w:rPr>
        <w:t>
      судно должным образом занесено в Государственный реестр гражданских</w:t>
      </w:r>
    </w:p>
    <w:p>
      <w:pPr>
        <w:spacing w:after="0"/>
        <w:ind w:left="0"/>
        <w:jc w:val="both"/>
      </w:pPr>
      <w:r>
        <w:rPr>
          <w:rFonts w:ascii="Times New Roman"/>
          <w:b w:val="false"/>
          <w:i w:val="false"/>
          <w:color w:val="000000"/>
          <w:sz w:val="28"/>
        </w:rPr>
        <w:t>
      воздушных судов Республики Казахстан в соответствии с</w:t>
      </w:r>
    </w:p>
    <w:p>
      <w:pPr>
        <w:spacing w:after="0"/>
        <w:ind w:left="0"/>
        <w:jc w:val="both"/>
      </w:pPr>
      <w:r>
        <w:rPr>
          <w:rFonts w:ascii="Times New Roman"/>
          <w:b w:val="false"/>
          <w:i w:val="false"/>
          <w:color w:val="000000"/>
          <w:sz w:val="28"/>
        </w:rPr>
        <w:t>
      законодательством Республики Казахстан и Конвенцией о международной</w:t>
      </w:r>
    </w:p>
    <w:p>
      <w:pPr>
        <w:spacing w:after="0"/>
        <w:ind w:left="0"/>
        <w:jc w:val="both"/>
      </w:pPr>
      <w:r>
        <w:rPr>
          <w:rFonts w:ascii="Times New Roman"/>
          <w:b w:val="false"/>
          <w:i w:val="false"/>
          <w:color w:val="000000"/>
          <w:sz w:val="28"/>
        </w:rPr>
        <w:t>
      гражданской авиации (Чикаго, 1944 г.).</w:t>
      </w:r>
    </w:p>
    <w:p>
      <w:pPr>
        <w:spacing w:after="0"/>
        <w:ind w:left="0"/>
        <w:jc w:val="both"/>
      </w:pPr>
      <w:r>
        <w:rPr>
          <w:rFonts w:ascii="Times New Roman"/>
          <w:b w:val="false"/>
          <w:i w:val="false"/>
          <w:color w:val="000000"/>
          <w:sz w:val="28"/>
        </w:rPr>
        <w:t>
      8. Осы Куәлiк тiркеу мақсатында берiлген және азаматтық әуе</w:t>
      </w:r>
    </w:p>
    <w:p>
      <w:pPr>
        <w:spacing w:after="0"/>
        <w:ind w:left="0"/>
        <w:jc w:val="both"/>
      </w:pPr>
      <w:r>
        <w:rPr>
          <w:rFonts w:ascii="Times New Roman"/>
          <w:b w:val="false"/>
          <w:i w:val="false"/>
          <w:color w:val="000000"/>
          <w:sz w:val="28"/>
        </w:rPr>
        <w:t>
      кемесiне меншiк құқығын куәландыратын құжат болып табылады.</w:t>
      </w:r>
    </w:p>
    <w:p>
      <w:pPr>
        <w:spacing w:after="0"/>
        <w:ind w:left="0"/>
        <w:jc w:val="both"/>
      </w:pPr>
      <w:r>
        <w:rPr>
          <w:rFonts w:ascii="Times New Roman"/>
          <w:b w:val="false"/>
          <w:i w:val="false"/>
          <w:color w:val="000000"/>
          <w:sz w:val="28"/>
        </w:rPr>
        <w:t>
      Данное Свидетельство выдано для целей регистрации и является</w:t>
      </w:r>
    </w:p>
    <w:p>
      <w:pPr>
        <w:spacing w:after="0"/>
        <w:ind w:left="0"/>
        <w:jc w:val="both"/>
      </w:pPr>
      <w:r>
        <w:rPr>
          <w:rFonts w:ascii="Times New Roman"/>
          <w:b w:val="false"/>
          <w:i w:val="false"/>
          <w:color w:val="000000"/>
          <w:sz w:val="28"/>
        </w:rPr>
        <w:t>
      документом, удостоверяющим право собственности на гражданское</w:t>
      </w:r>
    </w:p>
    <w:p>
      <w:pPr>
        <w:spacing w:after="0"/>
        <w:ind w:left="0"/>
        <w:jc w:val="both"/>
      </w:pPr>
      <w:r>
        <w:rPr>
          <w:rFonts w:ascii="Times New Roman"/>
          <w:b w:val="false"/>
          <w:i w:val="false"/>
          <w:color w:val="000000"/>
          <w:sz w:val="28"/>
        </w:rPr>
        <w:t>
      воздушное судно.</w:t>
      </w:r>
    </w:p>
    <w:p>
      <w:pPr>
        <w:spacing w:after="0"/>
        <w:ind w:left="0"/>
        <w:jc w:val="both"/>
      </w:pPr>
      <w:r>
        <w:rPr>
          <w:rFonts w:ascii="Times New Roman"/>
          <w:b w:val="false"/>
          <w:i w:val="false"/>
          <w:color w:val="000000"/>
          <w:sz w:val="28"/>
        </w:rPr>
        <w:t>
            М.О.                  Азаматтық авиация комитетiнiң төрағасы</w:t>
      </w:r>
    </w:p>
    <w:p>
      <w:pPr>
        <w:spacing w:after="0"/>
        <w:ind w:left="0"/>
        <w:jc w:val="both"/>
      </w:pPr>
      <w:r>
        <w:rPr>
          <w:rFonts w:ascii="Times New Roman"/>
          <w:b w:val="false"/>
          <w:i w:val="false"/>
          <w:color w:val="000000"/>
          <w:sz w:val="28"/>
        </w:rPr>
        <w:t>
            М.П.                  Председатель Комитета гражданской авиации</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(Т.А.Ә., қолы/подпись Ф.И.О)</w:t>
      </w:r>
    </w:p>
    <w:p>
      <w:pPr>
        <w:spacing w:after="0"/>
        <w:ind w:left="0"/>
        <w:jc w:val="both"/>
      </w:pPr>
      <w:r>
        <w:rPr>
          <w:rFonts w:ascii="Times New Roman"/>
          <w:b w:val="false"/>
          <w:i w:val="false"/>
          <w:color w:val="000000"/>
          <w:sz w:val="28"/>
        </w:rPr>
        <w:t>
      Берiлген күнi:</w:t>
      </w:r>
    </w:p>
    <w:p>
      <w:pPr>
        <w:spacing w:after="0"/>
        <w:ind w:left="0"/>
        <w:jc w:val="both"/>
      </w:pPr>
      <w:r>
        <w:rPr>
          <w:rFonts w:ascii="Times New Roman"/>
          <w:b w:val="false"/>
          <w:i w:val="false"/>
          <w:color w:val="000000"/>
          <w:sz w:val="28"/>
        </w:rPr>
        <w:t>
      Дата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азаматтық әуе</w:t>
            </w:r>
            <w:r>
              <w:br/>
            </w:r>
            <w:r>
              <w:rPr>
                <w:rFonts w:ascii="Times New Roman"/>
                <w:b w:val="false"/>
                <w:i w:val="false"/>
                <w:color w:val="000000"/>
                <w:sz w:val="20"/>
              </w:rPr>
              <w:t>кемелерiн, оларға арналған құқықтарды</w:t>
            </w:r>
            <w:r>
              <w:br/>
            </w:r>
            <w:r>
              <w:rPr>
                <w:rFonts w:ascii="Times New Roman"/>
                <w:b w:val="false"/>
                <w:i w:val="false"/>
                <w:color w:val="000000"/>
                <w:sz w:val="20"/>
              </w:rPr>
              <w:t xml:space="preserve">және олармен жасалатын мәмiлелердi, </w:t>
            </w:r>
            <w:r>
              <w:br/>
            </w:r>
            <w:r>
              <w:rPr>
                <w:rFonts w:ascii="Times New Roman"/>
                <w:b w:val="false"/>
                <w:i w:val="false"/>
                <w:color w:val="000000"/>
                <w:sz w:val="20"/>
              </w:rPr>
              <w:t>сондай-ақ оларға құқықты</w:t>
            </w:r>
            <w:r>
              <w:br/>
            </w:r>
            <w:r>
              <w:rPr>
                <w:rFonts w:ascii="Times New Roman"/>
                <w:b w:val="false"/>
                <w:i w:val="false"/>
                <w:color w:val="000000"/>
                <w:sz w:val="20"/>
              </w:rPr>
              <w:t>куәландыратын құжаттар нысандарын</w:t>
            </w:r>
            <w:r>
              <w:br/>
            </w:r>
            <w:r>
              <w:rPr>
                <w:rFonts w:ascii="Times New Roman"/>
                <w:b w:val="false"/>
                <w:i w:val="false"/>
                <w:color w:val="000000"/>
                <w:sz w:val="20"/>
              </w:rPr>
              <w:t>мемлекеттiк тiркеу қағидаларына</w:t>
            </w:r>
            <w:r>
              <w:br/>
            </w:r>
            <w:r>
              <w:rPr>
                <w:rFonts w:ascii="Times New Roman"/>
                <w:b w:val="false"/>
                <w:i w:val="false"/>
                <w:color w:val="000000"/>
                <w:sz w:val="20"/>
              </w:rPr>
              <w:t>5-қосымша</w:t>
            </w:r>
          </w:p>
        </w:tc>
      </w:tr>
    </w:tbl>
    <w:bookmarkStart w:name="z203" w:id="198"/>
    <w:p>
      <w:pPr>
        <w:spacing w:after="0"/>
        <w:ind w:left="0"/>
        <w:jc w:val="both"/>
      </w:pPr>
      <w:r>
        <w:rPr>
          <w:rFonts w:ascii="Times New Roman"/>
          <w:b w:val="false"/>
          <w:i w:val="false"/>
          <w:color w:val="000000"/>
          <w:sz w:val="28"/>
        </w:rPr>
        <w:t>
      Нысан</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3875"/>
        <w:gridCol w:w="7955"/>
      </w:tblGrid>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КӨЛІК ЖӘНЕ КОММУНИКАЦИЯ</w:t>
            </w:r>
          </w:p>
          <w:p>
            <w:pPr>
              <w:spacing w:after="20"/>
              <w:ind w:left="20"/>
              <w:jc w:val="both"/>
            </w:pPr>
            <w:r>
              <w:rPr>
                <w:rFonts w:ascii="Times New Roman"/>
                <w:b w:val="false"/>
                <w:i w:val="false"/>
                <w:color w:val="000000"/>
                <w:sz w:val="20"/>
              </w:rPr>
              <w:t>
МИНИСТРЛІГІ</w:t>
            </w:r>
          </w:p>
          <w:p>
            <w:pPr>
              <w:spacing w:after="20"/>
              <w:ind w:left="20"/>
              <w:jc w:val="both"/>
            </w:pPr>
            <w:r>
              <w:rPr>
                <w:rFonts w:ascii="Times New Roman"/>
                <w:b w:val="false"/>
                <w:i w:val="false"/>
                <w:color w:val="000000"/>
                <w:sz w:val="20"/>
              </w:rPr>
              <w:t>
АЗАМАТТЫҚ АВИАЦИЯ КОМИТЕТІ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93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93800" cy="1206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 OF KAZAKHSTAN</w:t>
            </w:r>
          </w:p>
          <w:p>
            <w:pPr>
              <w:spacing w:after="20"/>
              <w:ind w:left="20"/>
              <w:jc w:val="both"/>
            </w:pPr>
            <w:r>
              <w:rPr>
                <w:rFonts w:ascii="Times New Roman"/>
                <w:b w:val="false"/>
                <w:i w:val="false"/>
                <w:color w:val="000000"/>
                <w:sz w:val="20"/>
              </w:rPr>
              <w:t>
MINISTRY OF TRANSPORT AND</w:t>
            </w:r>
          </w:p>
          <w:p>
            <w:pPr>
              <w:spacing w:after="20"/>
              <w:ind w:left="20"/>
              <w:jc w:val="both"/>
            </w:pPr>
            <w:r>
              <w:rPr>
                <w:rFonts w:ascii="Times New Roman"/>
                <w:b w:val="false"/>
                <w:i w:val="false"/>
                <w:color w:val="000000"/>
                <w:sz w:val="20"/>
              </w:rPr>
              <w:t>
COMMUNICATION</w:t>
            </w:r>
          </w:p>
          <w:p>
            <w:pPr>
              <w:spacing w:after="20"/>
              <w:ind w:left="20"/>
              <w:jc w:val="both"/>
            </w:pPr>
            <w:r>
              <w:rPr>
                <w:rFonts w:ascii="Times New Roman"/>
                <w:b w:val="false"/>
                <w:i w:val="false"/>
                <w:color w:val="000000"/>
                <w:sz w:val="20"/>
              </w:rPr>
              <w:t>
CIVIL AVIATION COMMITTEE</w:t>
            </w:r>
          </w:p>
        </w:tc>
      </w:tr>
    </w:tbl>
    <w:p>
      <w:pPr>
        <w:spacing w:after="0"/>
        <w:ind w:left="0"/>
        <w:jc w:val="left"/>
      </w:pPr>
      <w:r>
        <w:br/>
      </w:r>
      <w:r>
        <w:rPr>
          <w:rFonts w:ascii="Times New Roman"/>
          <w:b w:val="false"/>
          <w:i w:val="false"/>
          <w:color w:val="000000"/>
          <w:sz w:val="28"/>
        </w:rPr>
        <w:t>
</w:t>
      </w:r>
    </w:p>
    <w:bookmarkStart w:name="z204" w:id="199"/>
    <w:p>
      <w:pPr>
        <w:spacing w:after="0"/>
        <w:ind w:left="0"/>
        <w:jc w:val="both"/>
      </w:pPr>
      <w:r>
        <w:rPr>
          <w:rFonts w:ascii="Times New Roman"/>
          <w:b w:val="false"/>
          <w:i w:val="false"/>
          <w:color w:val="000000"/>
          <w:sz w:val="28"/>
        </w:rPr>
        <w:t>
      АЗАМАТТЫҚ ӘУЕ КЕМЕСІН МЕМЛЕКЕТТІК ТІРКЕУ ТУРАЛЫ</w:t>
      </w:r>
    </w:p>
    <w:bookmarkEnd w:id="199"/>
    <w:p>
      <w:pPr>
        <w:spacing w:after="0"/>
        <w:ind w:left="0"/>
        <w:jc w:val="left"/>
      </w:pPr>
      <w:r>
        <w:rPr>
          <w:rFonts w:ascii="Times New Roman"/>
          <w:b/>
          <w:i w:val="false"/>
          <w:color w:val="000000"/>
        </w:rPr>
        <w:t xml:space="preserve"> КУӘЛІК</w:t>
      </w:r>
      <w:r>
        <w:br/>
      </w:r>
      <w:r>
        <w:rPr>
          <w:rFonts w:ascii="Times New Roman"/>
          <w:b/>
          <w:i w:val="false"/>
          <w:color w:val="000000"/>
        </w:rPr>
        <w:t>CERTIFICATE</w:t>
      </w:r>
    </w:p>
    <w:p>
      <w:pPr>
        <w:spacing w:after="0"/>
        <w:ind w:left="0"/>
        <w:jc w:val="both"/>
      </w:pPr>
      <w:r>
        <w:rPr>
          <w:rFonts w:ascii="Times New Roman"/>
          <w:b w:val="false"/>
          <w:i w:val="false"/>
          <w:color w:val="000000"/>
          <w:sz w:val="28"/>
        </w:rPr>
        <w:t>
      OF THE STATE REGISTRATION OF CIVIL AIRCRAFT</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2"/>
        <w:gridCol w:w="3523"/>
        <w:gridCol w:w="4435"/>
      </w:tblGrid>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және тіркеу айырым белгілері</w:t>
            </w:r>
          </w:p>
          <w:p>
            <w:pPr>
              <w:spacing w:after="20"/>
              <w:ind w:left="20"/>
              <w:jc w:val="both"/>
            </w:pPr>
            <w:r>
              <w:rPr>
                <w:rFonts w:ascii="Times New Roman"/>
                <w:b w:val="false"/>
                <w:i w:val="false"/>
                <w:color w:val="000000"/>
                <w:sz w:val="20"/>
              </w:rPr>
              <w:t>
State identification and registration number</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Азаматтық әуе кемесінің үлгісі және тағайындалуы</w:t>
            </w:r>
          </w:p>
          <w:p>
            <w:pPr>
              <w:spacing w:after="20"/>
              <w:ind w:left="20"/>
              <w:jc w:val="both"/>
            </w:pPr>
            <w:r>
              <w:rPr>
                <w:rFonts w:ascii="Times New Roman"/>
                <w:b w:val="false"/>
                <w:i w:val="false"/>
                <w:color w:val="000000"/>
                <w:sz w:val="20"/>
              </w:rPr>
              <w:t>
Type and designation of an aircraft</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Азаматтық әуе кемесінің сериялық (зауыттық) нөмірі</w:t>
            </w:r>
          </w:p>
          <w:p>
            <w:pPr>
              <w:spacing w:after="20"/>
              <w:ind w:left="20"/>
              <w:jc w:val="both"/>
            </w:pPr>
            <w:r>
              <w:rPr>
                <w:rFonts w:ascii="Times New Roman"/>
                <w:b w:val="false"/>
                <w:i w:val="false"/>
                <w:color w:val="000000"/>
                <w:sz w:val="20"/>
              </w:rPr>
              <w:t>
Manufacturer's serial number for the aircraft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24-тік биттік код:</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Меншік иесі:</w:t>
      </w:r>
    </w:p>
    <w:p>
      <w:pPr>
        <w:spacing w:after="0"/>
        <w:ind w:left="0"/>
        <w:jc w:val="both"/>
      </w:pPr>
      <w:r>
        <w:rPr>
          <w:rFonts w:ascii="Times New Roman"/>
          <w:b w:val="false"/>
          <w:i w:val="false"/>
          <w:color w:val="000000"/>
          <w:sz w:val="28"/>
        </w:rPr>
        <w:t>
      Owner:</w:t>
      </w:r>
    </w:p>
    <w:p>
      <w:pPr>
        <w:spacing w:after="0"/>
        <w:ind w:left="0"/>
        <w:jc w:val="both"/>
      </w:pPr>
      <w:r>
        <w:rPr>
          <w:rFonts w:ascii="Times New Roman"/>
          <w:b w:val="false"/>
          <w:i w:val="false"/>
          <w:color w:val="000000"/>
          <w:sz w:val="28"/>
        </w:rPr>
        <w:t>
      6. Пайдаланушы:</w:t>
      </w:r>
    </w:p>
    <w:p>
      <w:pPr>
        <w:spacing w:after="0"/>
        <w:ind w:left="0"/>
        <w:jc w:val="both"/>
      </w:pPr>
      <w:r>
        <w:rPr>
          <w:rFonts w:ascii="Times New Roman"/>
          <w:b w:val="false"/>
          <w:i w:val="false"/>
          <w:color w:val="000000"/>
          <w:sz w:val="28"/>
        </w:rPr>
        <w:t>
      Operator:</w:t>
      </w:r>
    </w:p>
    <w:p>
      <w:pPr>
        <w:spacing w:after="0"/>
        <w:ind w:left="0"/>
        <w:jc w:val="both"/>
      </w:pPr>
      <w:r>
        <w:rPr>
          <w:rFonts w:ascii="Times New Roman"/>
          <w:b w:val="false"/>
          <w:i w:val="false"/>
          <w:color w:val="000000"/>
          <w:sz w:val="28"/>
        </w:rPr>
        <w:t>
      7. Осымен осы азаматтық әуе кемесінің Қазақстан Республикасының</w:t>
      </w:r>
    </w:p>
    <w:p>
      <w:pPr>
        <w:spacing w:after="0"/>
        <w:ind w:left="0"/>
        <w:jc w:val="both"/>
      </w:pPr>
      <w:r>
        <w:rPr>
          <w:rFonts w:ascii="Times New Roman"/>
          <w:b w:val="false"/>
          <w:i w:val="false"/>
          <w:color w:val="000000"/>
          <w:sz w:val="28"/>
        </w:rPr>
        <w:t>
      заңнамасы және Халықаралық азаматтық авиация туралы конвенцияға</w:t>
      </w:r>
    </w:p>
    <w:p>
      <w:pPr>
        <w:spacing w:after="0"/>
        <w:ind w:left="0"/>
        <w:jc w:val="both"/>
      </w:pPr>
      <w:r>
        <w:rPr>
          <w:rFonts w:ascii="Times New Roman"/>
          <w:b w:val="false"/>
          <w:i w:val="false"/>
          <w:color w:val="000000"/>
          <w:sz w:val="28"/>
        </w:rPr>
        <w:t>
      (Чикаго, 1944 ж.) сәйкес Қазақстан Республикасының Азаматтық әуе</w:t>
      </w:r>
    </w:p>
    <w:p>
      <w:pPr>
        <w:spacing w:after="0"/>
        <w:ind w:left="0"/>
        <w:jc w:val="both"/>
      </w:pPr>
      <w:r>
        <w:rPr>
          <w:rFonts w:ascii="Times New Roman"/>
          <w:b w:val="false"/>
          <w:i w:val="false"/>
          <w:color w:val="000000"/>
          <w:sz w:val="28"/>
        </w:rPr>
        <w:t>
      кемелерінің мемлекеттік тізіліміне енгізілгендігі куәландырылады.</w:t>
      </w:r>
    </w:p>
    <w:p>
      <w:pPr>
        <w:spacing w:after="0"/>
        <w:ind w:left="0"/>
        <w:jc w:val="both"/>
      </w:pPr>
      <w:r>
        <w:rPr>
          <w:rFonts w:ascii="Times New Roman"/>
          <w:b w:val="false"/>
          <w:i w:val="false"/>
          <w:color w:val="000000"/>
          <w:sz w:val="28"/>
        </w:rPr>
        <w:t>
      This is to certify that the aforementioned aircraft is duly</w:t>
      </w:r>
    </w:p>
    <w:p>
      <w:pPr>
        <w:spacing w:after="0"/>
        <w:ind w:left="0"/>
        <w:jc w:val="both"/>
      </w:pPr>
      <w:r>
        <w:rPr>
          <w:rFonts w:ascii="Times New Roman"/>
          <w:b w:val="false"/>
          <w:i w:val="false"/>
          <w:color w:val="000000"/>
          <w:sz w:val="28"/>
        </w:rPr>
        <w:t>
      registered in the State Civil Aircraft Registry of the Republic of</w:t>
      </w:r>
    </w:p>
    <w:p>
      <w:pPr>
        <w:spacing w:after="0"/>
        <w:ind w:left="0"/>
        <w:jc w:val="both"/>
      </w:pPr>
      <w:r>
        <w:rPr>
          <w:rFonts w:ascii="Times New Roman"/>
          <w:b w:val="false"/>
          <w:i w:val="false"/>
          <w:color w:val="000000"/>
          <w:sz w:val="28"/>
        </w:rPr>
        <w:t>
      Kazakhstan pursuant to Legislation of the Republic of Kazakhstan and</w:t>
      </w:r>
    </w:p>
    <w:p>
      <w:pPr>
        <w:spacing w:after="0"/>
        <w:ind w:left="0"/>
        <w:jc w:val="both"/>
      </w:pPr>
      <w:r>
        <w:rPr>
          <w:rFonts w:ascii="Times New Roman"/>
          <w:b w:val="false"/>
          <w:i w:val="false"/>
          <w:color w:val="000000"/>
          <w:sz w:val="28"/>
        </w:rPr>
        <w:t>
      the International Civil Aviation Convention (Chicago, 1944).</w:t>
      </w:r>
    </w:p>
    <w:p>
      <w:pPr>
        <w:spacing w:after="0"/>
        <w:ind w:left="0"/>
        <w:jc w:val="both"/>
      </w:pPr>
      <w:r>
        <w:rPr>
          <w:rFonts w:ascii="Times New Roman"/>
          <w:b w:val="false"/>
          <w:i w:val="false"/>
          <w:color w:val="000000"/>
          <w:sz w:val="28"/>
        </w:rPr>
        <w:t>
      8. Осы Куәлік тіркеу мақсатында берілген және азаматтық әуе</w:t>
      </w:r>
    </w:p>
    <w:p>
      <w:pPr>
        <w:spacing w:after="0"/>
        <w:ind w:left="0"/>
        <w:jc w:val="both"/>
      </w:pPr>
      <w:r>
        <w:rPr>
          <w:rFonts w:ascii="Times New Roman"/>
          <w:b w:val="false"/>
          <w:i w:val="false"/>
          <w:color w:val="000000"/>
          <w:sz w:val="28"/>
        </w:rPr>
        <w:t>
      кемесіне меншік құқығын куәландыратын құжат болып табылады.</w:t>
      </w:r>
    </w:p>
    <w:p>
      <w:pPr>
        <w:spacing w:after="0"/>
        <w:ind w:left="0"/>
        <w:jc w:val="both"/>
      </w:pPr>
      <w:r>
        <w:rPr>
          <w:rFonts w:ascii="Times New Roman"/>
          <w:b w:val="false"/>
          <w:i w:val="false"/>
          <w:color w:val="000000"/>
          <w:sz w:val="28"/>
        </w:rPr>
        <w:t>
      This Certificate is issued for the purpose of registration and</w:t>
      </w:r>
    </w:p>
    <w:p>
      <w:pPr>
        <w:spacing w:after="0"/>
        <w:ind w:left="0"/>
        <w:jc w:val="both"/>
      </w:pPr>
      <w:r>
        <w:rPr>
          <w:rFonts w:ascii="Times New Roman"/>
          <w:b w:val="false"/>
          <w:i w:val="false"/>
          <w:color w:val="000000"/>
          <w:sz w:val="28"/>
        </w:rPr>
        <w:t>
      is intended to certify ownership of the civil aircraft.</w:t>
      </w:r>
    </w:p>
    <w:p>
      <w:pPr>
        <w:spacing w:after="0"/>
        <w:ind w:left="0"/>
        <w:jc w:val="both"/>
      </w:pPr>
      <w:r>
        <w:rPr>
          <w:rFonts w:ascii="Times New Roman"/>
          <w:b w:val="false"/>
          <w:i w:val="false"/>
          <w:color w:val="000000"/>
          <w:sz w:val="28"/>
        </w:rPr>
        <w:t>
            М.О.                   Азаматтық авиация комитетінің төрағасы</w:t>
      </w:r>
    </w:p>
    <w:p>
      <w:pPr>
        <w:spacing w:after="0"/>
        <w:ind w:left="0"/>
        <w:jc w:val="both"/>
      </w:pPr>
      <w:r>
        <w:rPr>
          <w:rFonts w:ascii="Times New Roman"/>
          <w:b w:val="false"/>
          <w:i w:val="false"/>
          <w:color w:val="000000"/>
          <w:sz w:val="28"/>
        </w:rPr>
        <w:t>
            М.П.                   Chairman of the Civil Aviation Committee</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(Аты-жөні, қолы/Signature, name)</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Date of issue: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азаматтық әуе</w:t>
            </w:r>
            <w:r>
              <w:br/>
            </w:r>
            <w:r>
              <w:rPr>
                <w:rFonts w:ascii="Times New Roman"/>
                <w:b w:val="false"/>
                <w:i w:val="false"/>
                <w:color w:val="000000"/>
                <w:sz w:val="20"/>
              </w:rPr>
              <w:t>кемелерiн, оларға арналған құқықтарды</w:t>
            </w:r>
            <w:r>
              <w:br/>
            </w:r>
            <w:r>
              <w:rPr>
                <w:rFonts w:ascii="Times New Roman"/>
                <w:b w:val="false"/>
                <w:i w:val="false"/>
                <w:color w:val="000000"/>
                <w:sz w:val="20"/>
              </w:rPr>
              <w:t xml:space="preserve">және олармен жасалатын мәмiлелердi, </w:t>
            </w:r>
            <w:r>
              <w:br/>
            </w:r>
            <w:r>
              <w:rPr>
                <w:rFonts w:ascii="Times New Roman"/>
                <w:b w:val="false"/>
                <w:i w:val="false"/>
                <w:color w:val="000000"/>
                <w:sz w:val="20"/>
              </w:rPr>
              <w:t>сондай-ақ оларға құқықты</w:t>
            </w:r>
            <w:r>
              <w:br/>
            </w:r>
            <w:r>
              <w:rPr>
                <w:rFonts w:ascii="Times New Roman"/>
                <w:b w:val="false"/>
                <w:i w:val="false"/>
                <w:color w:val="000000"/>
                <w:sz w:val="20"/>
              </w:rPr>
              <w:t>куәландыратын құжаттар нысандарын</w:t>
            </w:r>
            <w:r>
              <w:br/>
            </w:r>
            <w:r>
              <w:rPr>
                <w:rFonts w:ascii="Times New Roman"/>
                <w:b w:val="false"/>
                <w:i w:val="false"/>
                <w:color w:val="000000"/>
                <w:sz w:val="20"/>
              </w:rPr>
              <w:t>мемлекеттiк тiркеу қағидаларына</w:t>
            </w:r>
            <w:r>
              <w:br/>
            </w:r>
            <w:r>
              <w:rPr>
                <w:rFonts w:ascii="Times New Roman"/>
                <w:b w:val="false"/>
                <w:i w:val="false"/>
                <w:color w:val="000000"/>
                <w:sz w:val="20"/>
              </w:rPr>
              <w:t>6-қосымша</w:t>
            </w:r>
          </w:p>
        </w:tc>
      </w:tr>
    </w:tbl>
    <w:bookmarkStart w:name="z206" w:id="200"/>
    <w:p>
      <w:pPr>
        <w:spacing w:after="0"/>
        <w:ind w:left="0"/>
        <w:jc w:val="both"/>
      </w:pPr>
      <w:r>
        <w:rPr>
          <w:rFonts w:ascii="Times New Roman"/>
          <w:b w:val="false"/>
          <w:i w:val="false"/>
          <w:color w:val="000000"/>
          <w:sz w:val="28"/>
        </w:rPr>
        <w:t>
      Нысан</w:t>
      </w:r>
    </w:p>
    <w:bookmarkEnd w:id="200"/>
    <w:p>
      <w:pPr>
        <w:spacing w:after="0"/>
        <w:ind w:left="0"/>
        <w:jc w:val="both"/>
      </w:pPr>
      <w:r>
        <w:rPr>
          <w:rFonts w:ascii="Times New Roman"/>
          <w:b w:val="false"/>
          <w:i w:val="false"/>
          <w:color w:val="000000"/>
          <w:sz w:val="28"/>
        </w:rPr>
        <w:t>
                                           Қазақстан Республикасы Көлiк және</w:t>
      </w:r>
    </w:p>
    <w:p>
      <w:pPr>
        <w:spacing w:after="0"/>
        <w:ind w:left="0"/>
        <w:jc w:val="both"/>
      </w:pPr>
      <w:r>
        <w:rPr>
          <w:rFonts w:ascii="Times New Roman"/>
          <w:b w:val="false"/>
          <w:i w:val="false"/>
          <w:color w:val="000000"/>
          <w:sz w:val="28"/>
        </w:rPr>
        <w:t>
                                               коммуникация министрлiгi</w:t>
      </w:r>
    </w:p>
    <w:p>
      <w:pPr>
        <w:spacing w:after="0"/>
        <w:ind w:left="0"/>
        <w:jc w:val="both"/>
      </w:pPr>
      <w:r>
        <w:rPr>
          <w:rFonts w:ascii="Times New Roman"/>
          <w:b w:val="false"/>
          <w:i w:val="false"/>
          <w:color w:val="000000"/>
          <w:sz w:val="28"/>
        </w:rPr>
        <w:t>
                                             Азаматтық авиация комитетiнiң</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(Т.А.Ә.)</w:t>
      </w:r>
    </w:p>
    <w:bookmarkStart w:name="z207" w:id="201"/>
    <w:p>
      <w:pPr>
        <w:spacing w:after="0"/>
        <w:ind w:left="0"/>
        <w:jc w:val="left"/>
      </w:pPr>
      <w:r>
        <w:rPr>
          <w:rFonts w:ascii="Times New Roman"/>
          <w:b/>
          <w:i w:val="false"/>
          <w:color w:val="000000"/>
        </w:rPr>
        <w:t xml:space="preserve"> ӨТIНIШ</w:t>
      </w:r>
    </w:p>
    <w:bookmarkEnd w:id="201"/>
    <w:p>
      <w:pPr>
        <w:spacing w:after="0"/>
        <w:ind w:left="0"/>
        <w:jc w:val="both"/>
      </w:pPr>
      <w:r>
        <w:rPr>
          <w:rFonts w:ascii="Times New Roman"/>
          <w:b w:val="false"/>
          <w:i w:val="false"/>
          <w:color w:val="ff0000"/>
          <w:sz w:val="28"/>
        </w:rPr>
        <w:t xml:space="preserve">
      Ескерту. 6-қосымшаға өзгеріс енгізілді - ҚР Көлік және коммуникация министрінің 15.05.2013 </w:t>
      </w:r>
      <w:r>
        <w:rPr>
          <w:rFonts w:ascii="Times New Roman"/>
          <w:b w:val="false"/>
          <w:i w:val="false"/>
          <w:color w:val="ff0000"/>
          <w:sz w:val="28"/>
        </w:rPr>
        <w:t>№ 356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Меншiк иесi ___________________________________________________</w:t>
      </w:r>
    </w:p>
    <w:p>
      <w:pPr>
        <w:spacing w:after="0"/>
        <w:ind w:left="0"/>
        <w:jc w:val="both"/>
      </w:pPr>
      <w:r>
        <w:rPr>
          <w:rFonts w:ascii="Times New Roman"/>
          <w:b w:val="false"/>
          <w:i w:val="false"/>
          <w:color w:val="000000"/>
          <w:sz w:val="28"/>
        </w:rPr>
        <w:t>
      Пайдаланушы ___________________________________________________</w:t>
      </w:r>
    </w:p>
    <w:p>
      <w:pPr>
        <w:spacing w:after="0"/>
        <w:ind w:left="0"/>
        <w:jc w:val="both"/>
      </w:pPr>
      <w:r>
        <w:rPr>
          <w:rFonts w:ascii="Times New Roman"/>
          <w:b w:val="false"/>
          <w:i w:val="false"/>
          <w:color w:val="000000"/>
          <w:sz w:val="28"/>
        </w:rPr>
        <w:t>
      тиесiлi _______________________________________________ әуе кемесiнiң</w:t>
      </w:r>
    </w:p>
    <w:p>
      <w:pPr>
        <w:spacing w:after="0"/>
        <w:ind w:left="0"/>
        <w:jc w:val="both"/>
      </w:pPr>
      <w:r>
        <w:rPr>
          <w:rFonts w:ascii="Times New Roman"/>
          <w:b w:val="false"/>
          <w:i w:val="false"/>
          <w:color w:val="000000"/>
          <w:sz w:val="28"/>
        </w:rPr>
        <w:t>
      (әуе кемесiнiң үлгісі)</w:t>
      </w:r>
    </w:p>
    <w:p>
      <w:pPr>
        <w:spacing w:after="0"/>
        <w:ind w:left="0"/>
        <w:jc w:val="both"/>
      </w:pPr>
      <w:r>
        <w:rPr>
          <w:rFonts w:ascii="Times New Roman"/>
          <w:b w:val="false"/>
          <w:i w:val="false"/>
          <w:color w:val="000000"/>
          <w:sz w:val="28"/>
        </w:rPr>
        <w:t>
      № ______ 20__ жылғы "___" ___________ мемлекеттiк тiркеу туралы</w:t>
      </w:r>
    </w:p>
    <w:p>
      <w:pPr>
        <w:spacing w:after="0"/>
        <w:ind w:left="0"/>
        <w:jc w:val="both"/>
      </w:pPr>
      <w:r>
        <w:rPr>
          <w:rFonts w:ascii="Times New Roman"/>
          <w:b w:val="false"/>
          <w:i w:val="false"/>
          <w:color w:val="000000"/>
          <w:sz w:val="28"/>
        </w:rPr>
        <w:t>
      куәлiгiнiң телнұсқасын беруiңiздi өтiнемiн.</w:t>
      </w:r>
    </w:p>
    <w:p>
      <w:pPr>
        <w:spacing w:after="0"/>
        <w:ind w:left="0"/>
        <w:jc w:val="both"/>
      </w:pPr>
      <w:r>
        <w:rPr>
          <w:rFonts w:ascii="Times New Roman"/>
          <w:b w:val="false"/>
          <w:i w:val="false"/>
          <w:color w:val="000000"/>
          <w:sz w:val="28"/>
        </w:rPr>
        <w:t>
      Ауыстырудың, себебi (телнұсқаны беру): ________________________</w:t>
      </w:r>
    </w:p>
    <w:p>
      <w:pPr>
        <w:spacing w:after="0"/>
        <w:ind w:left="0"/>
        <w:jc w:val="both"/>
      </w:pPr>
      <w:r>
        <w:rPr>
          <w:rFonts w:ascii="Times New Roman"/>
          <w:b w:val="false"/>
          <w:i w:val="false"/>
          <w:color w:val="000000"/>
          <w:sz w:val="28"/>
        </w:rPr>
        <w:t>
      Әуе кемесi туралы деректер:</w:t>
      </w:r>
    </w:p>
    <w:p>
      <w:pPr>
        <w:spacing w:after="0"/>
        <w:ind w:left="0"/>
        <w:jc w:val="both"/>
      </w:pPr>
      <w:r>
        <w:rPr>
          <w:rFonts w:ascii="Times New Roman"/>
          <w:b w:val="false"/>
          <w:i w:val="false"/>
          <w:color w:val="000000"/>
          <w:sz w:val="28"/>
        </w:rPr>
        <w:t>
      1. Тіркелу белгiсi ____________________________________________</w:t>
      </w:r>
    </w:p>
    <w:p>
      <w:pPr>
        <w:spacing w:after="0"/>
        <w:ind w:left="0"/>
        <w:jc w:val="both"/>
      </w:pPr>
      <w:r>
        <w:rPr>
          <w:rFonts w:ascii="Times New Roman"/>
          <w:b w:val="false"/>
          <w:i w:val="false"/>
          <w:color w:val="000000"/>
          <w:sz w:val="28"/>
        </w:rPr>
        <w:t>
      2. Сериялық (зауыттық) нөмiрi _________________________________</w:t>
      </w:r>
    </w:p>
    <w:p>
      <w:pPr>
        <w:spacing w:after="0"/>
        <w:ind w:left="0"/>
        <w:jc w:val="both"/>
      </w:pPr>
      <w:r>
        <w:rPr>
          <w:rFonts w:ascii="Times New Roman"/>
          <w:b w:val="false"/>
          <w:i w:val="false"/>
          <w:color w:val="000000"/>
          <w:sz w:val="28"/>
        </w:rPr>
        <w:t>
      3. Зауыттан шығарылған күнi (күнi, айы, жылы) _________________</w:t>
      </w:r>
    </w:p>
    <w:p>
      <w:pPr>
        <w:spacing w:after="0"/>
        <w:ind w:left="0"/>
        <w:jc w:val="both"/>
      </w:pPr>
      <w:r>
        <w:rPr>
          <w:rFonts w:ascii="Times New Roman"/>
          <w:b w:val="false"/>
          <w:i w:val="false"/>
          <w:color w:val="000000"/>
          <w:sz w:val="28"/>
        </w:rPr>
        <w:t>
      4. Шығарушы (зауыт, мемлекет) _________________________________</w:t>
      </w:r>
    </w:p>
    <w:p>
      <w:pPr>
        <w:spacing w:after="0"/>
        <w:ind w:left="0"/>
        <w:jc w:val="both"/>
      </w:pPr>
      <w:r>
        <w:rPr>
          <w:rFonts w:ascii="Times New Roman"/>
          <w:b w:val="false"/>
          <w:i w:val="false"/>
          <w:color w:val="000000"/>
          <w:sz w:val="28"/>
        </w:rPr>
        <w:t>
      5. Азаматтық әуе кемесiнiң тағайындалуы _______________________</w:t>
      </w:r>
    </w:p>
    <w:p>
      <w:pPr>
        <w:spacing w:after="0"/>
        <w:ind w:left="0"/>
        <w:jc w:val="both"/>
      </w:pPr>
      <w:r>
        <w:rPr>
          <w:rFonts w:ascii="Times New Roman"/>
          <w:b w:val="false"/>
          <w:i w:val="false"/>
          <w:color w:val="000000"/>
          <w:sz w:val="28"/>
        </w:rPr>
        <w:t>
      6. Азаматтық әуе кемесiнiң класы ______________________________</w:t>
      </w:r>
    </w:p>
    <w:p>
      <w:pPr>
        <w:spacing w:after="0"/>
        <w:ind w:left="0"/>
        <w:jc w:val="both"/>
      </w:pPr>
      <w:r>
        <w:rPr>
          <w:rFonts w:ascii="Times New Roman"/>
          <w:b w:val="false"/>
          <w:i w:val="false"/>
          <w:color w:val="000000"/>
          <w:sz w:val="28"/>
        </w:rPr>
        <w:t>
      7. Қозғалтқыш күшi (кВт) ______________________________________</w:t>
      </w:r>
    </w:p>
    <w:p>
      <w:pPr>
        <w:spacing w:after="0"/>
        <w:ind w:left="0"/>
        <w:jc w:val="both"/>
      </w:pPr>
      <w:r>
        <w:rPr>
          <w:rFonts w:ascii="Times New Roman"/>
          <w:b w:val="false"/>
          <w:i w:val="false"/>
          <w:color w:val="000000"/>
          <w:sz w:val="28"/>
        </w:rPr>
        <w:t>
      8. Соңғы жөндеуден өткен күнi және орны _______________________</w:t>
      </w:r>
    </w:p>
    <w:p>
      <w:pPr>
        <w:spacing w:after="0"/>
        <w:ind w:left="0"/>
        <w:jc w:val="both"/>
      </w:pPr>
      <w:r>
        <w:rPr>
          <w:rFonts w:ascii="Times New Roman"/>
          <w:b w:val="false"/>
          <w:i w:val="false"/>
          <w:color w:val="000000"/>
          <w:sz w:val="28"/>
        </w:rPr>
        <w:t>
      9. Кiм және қашан техникалық тексеру немесе ұшу сынағын</w:t>
      </w:r>
    </w:p>
    <w:p>
      <w:pPr>
        <w:spacing w:after="0"/>
        <w:ind w:left="0"/>
        <w:jc w:val="both"/>
      </w:pPr>
      <w:r>
        <w:rPr>
          <w:rFonts w:ascii="Times New Roman"/>
          <w:b w:val="false"/>
          <w:i w:val="false"/>
          <w:color w:val="000000"/>
          <w:sz w:val="28"/>
        </w:rPr>
        <w:t>
      жүргiздi ____________________________________________________________</w:t>
      </w:r>
    </w:p>
    <w:p>
      <w:pPr>
        <w:spacing w:after="0"/>
        <w:ind w:left="0"/>
        <w:jc w:val="both"/>
      </w:pPr>
      <w:r>
        <w:rPr>
          <w:rFonts w:ascii="Times New Roman"/>
          <w:b w:val="false"/>
          <w:i w:val="false"/>
          <w:color w:val="000000"/>
          <w:sz w:val="28"/>
        </w:rPr>
        <w:t>
      10. Азаматтық әуе кемесiнiң жөндеуге дейiнгi қалдық ресурсы</w:t>
      </w:r>
    </w:p>
    <w:p>
      <w:pPr>
        <w:spacing w:after="0"/>
        <w:ind w:left="0"/>
        <w:jc w:val="both"/>
      </w:pPr>
      <w:r>
        <w:rPr>
          <w:rFonts w:ascii="Times New Roman"/>
          <w:b w:val="false"/>
          <w:i w:val="false"/>
          <w:color w:val="000000"/>
          <w:sz w:val="28"/>
        </w:rPr>
        <w:t>
      (сағат, қону, жыл) __________________________________________________</w:t>
      </w:r>
    </w:p>
    <w:p>
      <w:pPr>
        <w:spacing w:after="0"/>
        <w:ind w:left="0"/>
        <w:jc w:val="both"/>
      </w:pPr>
      <w:r>
        <w:rPr>
          <w:rFonts w:ascii="Times New Roman"/>
          <w:b w:val="false"/>
          <w:i w:val="false"/>
          <w:color w:val="000000"/>
          <w:sz w:val="28"/>
        </w:rPr>
        <w:t>
      11. Тұрақтау орны _____________________________________________</w:t>
      </w:r>
    </w:p>
    <w:p>
      <w:pPr>
        <w:spacing w:after="0"/>
        <w:ind w:left="0"/>
        <w:jc w:val="both"/>
      </w:pPr>
      <w:r>
        <w:rPr>
          <w:rFonts w:ascii="Times New Roman"/>
          <w:b w:val="false"/>
          <w:i w:val="false"/>
          <w:color w:val="000000"/>
          <w:sz w:val="28"/>
        </w:rPr>
        <w:t>
      12. Әуе кемесiне құқық түрi (керегiнiң астын сызыңыз):</w:t>
      </w:r>
    </w:p>
    <w:p>
      <w:pPr>
        <w:spacing w:after="0"/>
        <w:ind w:left="0"/>
        <w:jc w:val="both"/>
      </w:pPr>
      <w:r>
        <w:rPr>
          <w:rFonts w:ascii="Times New Roman"/>
          <w:b w:val="false"/>
          <w:i w:val="false"/>
          <w:color w:val="000000"/>
          <w:sz w:val="28"/>
        </w:rPr>
        <w:t>
      1) меншiк құқығы;</w:t>
      </w:r>
    </w:p>
    <w:p>
      <w:pPr>
        <w:spacing w:after="0"/>
        <w:ind w:left="0"/>
        <w:jc w:val="both"/>
      </w:pPr>
      <w:r>
        <w:rPr>
          <w:rFonts w:ascii="Times New Roman"/>
          <w:b w:val="false"/>
          <w:i w:val="false"/>
          <w:color w:val="000000"/>
          <w:sz w:val="28"/>
        </w:rPr>
        <w:t>
      2) пайдалану құқығы;</w:t>
      </w:r>
    </w:p>
    <w:p>
      <w:pPr>
        <w:spacing w:after="0"/>
        <w:ind w:left="0"/>
        <w:jc w:val="both"/>
      </w:pPr>
      <w:r>
        <w:rPr>
          <w:rFonts w:ascii="Times New Roman"/>
          <w:b w:val="false"/>
          <w:i w:val="false"/>
          <w:color w:val="000000"/>
          <w:sz w:val="28"/>
        </w:rPr>
        <w:t>
      3) оперативтi басқару құқығы;</w:t>
      </w:r>
    </w:p>
    <w:p>
      <w:pPr>
        <w:spacing w:after="0"/>
        <w:ind w:left="0"/>
        <w:jc w:val="both"/>
      </w:pPr>
      <w:r>
        <w:rPr>
          <w:rFonts w:ascii="Times New Roman"/>
          <w:b w:val="false"/>
          <w:i w:val="false"/>
          <w:color w:val="000000"/>
          <w:sz w:val="28"/>
        </w:rPr>
        <w:t>
      4) шаруашылық басқару құқығы.</w:t>
      </w:r>
    </w:p>
    <w:p>
      <w:pPr>
        <w:spacing w:after="0"/>
        <w:ind w:left="0"/>
        <w:jc w:val="both"/>
      </w:pPr>
      <w:r>
        <w:rPr>
          <w:rFonts w:ascii="Times New Roman"/>
          <w:b w:val="false"/>
          <w:i w:val="false"/>
          <w:color w:val="000000"/>
          <w:sz w:val="28"/>
        </w:rPr>
        <w:t>
      13. Шарттың нөмiрi және алу күнi:</w:t>
      </w:r>
    </w:p>
    <w:p>
      <w:pPr>
        <w:spacing w:after="0"/>
        <w:ind w:left="0"/>
        <w:jc w:val="both"/>
      </w:pPr>
      <w:r>
        <w:rPr>
          <w:rFonts w:ascii="Times New Roman"/>
          <w:b w:val="false"/>
          <w:i w:val="false"/>
          <w:color w:val="000000"/>
          <w:sz w:val="28"/>
        </w:rPr>
        <w:t>
      Меншiк иесi: № ______ 20__ жылғы "___" _________</w:t>
      </w:r>
    </w:p>
    <w:p>
      <w:pPr>
        <w:spacing w:after="0"/>
        <w:ind w:left="0"/>
        <w:jc w:val="both"/>
      </w:pPr>
      <w:r>
        <w:rPr>
          <w:rFonts w:ascii="Times New Roman"/>
          <w:b w:val="false"/>
          <w:i w:val="false"/>
          <w:color w:val="000000"/>
          <w:sz w:val="28"/>
        </w:rPr>
        <w:t>
      Пайдаланушы: № ______ 20__ жылғы "___" _________</w:t>
      </w:r>
    </w:p>
    <w:p>
      <w:pPr>
        <w:spacing w:after="0"/>
        <w:ind w:left="0"/>
        <w:jc w:val="both"/>
      </w:pPr>
      <w:r>
        <w:rPr>
          <w:rFonts w:ascii="Times New Roman"/>
          <w:b w:val="false"/>
          <w:i w:val="false"/>
          <w:color w:val="000000"/>
          <w:sz w:val="28"/>
        </w:rPr>
        <w:t>
      14. Меншiк иесiнiң санаты (астын сызу):</w:t>
      </w:r>
    </w:p>
    <w:p>
      <w:pPr>
        <w:spacing w:after="0"/>
        <w:ind w:left="0"/>
        <w:jc w:val="both"/>
      </w:pPr>
      <w:r>
        <w:rPr>
          <w:rFonts w:ascii="Times New Roman"/>
          <w:b w:val="false"/>
          <w:i w:val="false"/>
          <w:color w:val="000000"/>
          <w:sz w:val="28"/>
        </w:rPr>
        <w:t>
      1) жеке тұлға;</w:t>
      </w:r>
    </w:p>
    <w:p>
      <w:pPr>
        <w:spacing w:after="0"/>
        <w:ind w:left="0"/>
        <w:jc w:val="both"/>
      </w:pPr>
      <w:r>
        <w:rPr>
          <w:rFonts w:ascii="Times New Roman"/>
          <w:b w:val="false"/>
          <w:i w:val="false"/>
          <w:color w:val="000000"/>
          <w:sz w:val="28"/>
        </w:rPr>
        <w:t>
      2) заңды тұлға.</w:t>
      </w:r>
    </w:p>
    <w:p>
      <w:pPr>
        <w:spacing w:after="0"/>
        <w:ind w:left="0"/>
        <w:jc w:val="both"/>
      </w:pPr>
      <w:r>
        <w:rPr>
          <w:rFonts w:ascii="Times New Roman"/>
          <w:b w:val="false"/>
          <w:i w:val="false"/>
          <w:color w:val="000000"/>
          <w:sz w:val="28"/>
        </w:rPr>
        <w:t>
      15. Құжаттың түрi: (жеке куәлiк, төлқұжат, заңды тұлғаны мемлекеттiк тiркеу (қайта тіркеу) туралы Анықтама).</w:t>
      </w:r>
    </w:p>
    <w:p>
      <w:pPr>
        <w:spacing w:after="0"/>
        <w:ind w:left="0"/>
        <w:jc w:val="both"/>
      </w:pPr>
      <w:r>
        <w:rPr>
          <w:rFonts w:ascii="Times New Roman"/>
          <w:b w:val="false"/>
          <w:i w:val="false"/>
          <w:color w:val="000000"/>
          <w:sz w:val="28"/>
        </w:rPr>
        <w:t>
      16. Құжаттың сериясы және берiлген күнi: № _________ 20__ жылғы</w:t>
      </w:r>
    </w:p>
    <w:p>
      <w:pPr>
        <w:spacing w:after="0"/>
        <w:ind w:left="0"/>
        <w:jc w:val="both"/>
      </w:pPr>
      <w:r>
        <w:rPr>
          <w:rFonts w:ascii="Times New Roman"/>
          <w:b w:val="false"/>
          <w:i w:val="false"/>
          <w:color w:val="000000"/>
          <w:sz w:val="28"/>
        </w:rPr>
        <w:t>
      "___" _______________</w:t>
      </w:r>
    </w:p>
    <w:p>
      <w:pPr>
        <w:spacing w:after="0"/>
        <w:ind w:left="0"/>
        <w:jc w:val="both"/>
      </w:pPr>
      <w:r>
        <w:rPr>
          <w:rFonts w:ascii="Times New Roman"/>
          <w:b w:val="false"/>
          <w:i w:val="false"/>
          <w:color w:val="000000"/>
          <w:sz w:val="28"/>
        </w:rPr>
        <w:t>
      17. Заңды тұлғаның атауы: _____________________________________</w:t>
      </w:r>
    </w:p>
    <w:p>
      <w:pPr>
        <w:spacing w:after="0"/>
        <w:ind w:left="0"/>
        <w:jc w:val="both"/>
      </w:pPr>
      <w:r>
        <w:rPr>
          <w:rFonts w:ascii="Times New Roman"/>
          <w:b w:val="false"/>
          <w:i w:val="false"/>
          <w:color w:val="000000"/>
          <w:sz w:val="28"/>
        </w:rPr>
        <w:t>
      18. Т.А.Ә., туған күнi: 20__ жылғы "___" _______ (жеке тұлғалар</w:t>
      </w:r>
    </w:p>
    <w:p>
      <w:pPr>
        <w:spacing w:after="0"/>
        <w:ind w:left="0"/>
        <w:jc w:val="both"/>
      </w:pPr>
      <w:r>
        <w:rPr>
          <w:rFonts w:ascii="Times New Roman"/>
          <w:b w:val="false"/>
          <w:i w:val="false"/>
          <w:color w:val="000000"/>
          <w:sz w:val="28"/>
        </w:rPr>
        <w:t>
      үшiн)</w:t>
      </w:r>
    </w:p>
    <w:p>
      <w:pPr>
        <w:spacing w:after="0"/>
        <w:ind w:left="0"/>
        <w:jc w:val="both"/>
      </w:pPr>
      <w:r>
        <w:rPr>
          <w:rFonts w:ascii="Times New Roman"/>
          <w:b w:val="false"/>
          <w:i w:val="false"/>
          <w:color w:val="000000"/>
          <w:sz w:val="28"/>
        </w:rPr>
        <w:t>
      19. Мекен-жайы: (облыс, аудан, елдi мекен, көшесi,үйінің</w:t>
      </w:r>
    </w:p>
    <w:p>
      <w:pPr>
        <w:spacing w:after="0"/>
        <w:ind w:left="0"/>
        <w:jc w:val="both"/>
      </w:pPr>
      <w:r>
        <w:rPr>
          <w:rFonts w:ascii="Times New Roman"/>
          <w:b w:val="false"/>
          <w:i w:val="false"/>
          <w:color w:val="000000"/>
          <w:sz w:val="28"/>
        </w:rPr>
        <w:t>
      нөмiрi, пәтер) ______________________________________________________</w:t>
      </w:r>
    </w:p>
    <w:p>
      <w:pPr>
        <w:spacing w:after="0"/>
        <w:ind w:left="0"/>
        <w:jc w:val="both"/>
      </w:pPr>
      <w:r>
        <w:rPr>
          <w:rFonts w:ascii="Times New Roman"/>
          <w:b w:val="false"/>
          <w:i w:val="false"/>
          <w:color w:val="000000"/>
          <w:sz w:val="28"/>
        </w:rPr>
        <w:t>
      20. Телефон, факс нөмiрi және e-mail адресi: __________________</w:t>
      </w:r>
    </w:p>
    <w:p>
      <w:pPr>
        <w:spacing w:after="0"/>
        <w:ind w:left="0"/>
        <w:jc w:val="both"/>
      </w:pPr>
      <w:r>
        <w:rPr>
          <w:rFonts w:ascii="Times New Roman"/>
          <w:b w:val="false"/>
          <w:i w:val="false"/>
          <w:color w:val="000000"/>
          <w:sz w:val="28"/>
        </w:rPr>
        <w:t>
      21. Алым сомасы, нөмiрi және күнi: № _________ 20__ жылғы "___"</w:t>
      </w:r>
    </w:p>
    <w:p>
      <w:pPr>
        <w:spacing w:after="0"/>
        <w:ind w:left="0"/>
        <w:jc w:val="both"/>
      </w:pPr>
      <w:r>
        <w:rPr>
          <w:rFonts w:ascii="Times New Roman"/>
          <w:b w:val="false"/>
          <w:i w:val="false"/>
          <w:color w:val="000000"/>
          <w:sz w:val="28"/>
        </w:rPr>
        <w:t>
      __________________ теңге.</w:t>
      </w:r>
    </w:p>
    <w:p>
      <w:pPr>
        <w:spacing w:after="0"/>
        <w:ind w:left="0"/>
        <w:jc w:val="both"/>
      </w:pPr>
      <w:r>
        <w:rPr>
          <w:rFonts w:ascii="Times New Roman"/>
          <w:b w:val="false"/>
          <w:i w:val="false"/>
          <w:color w:val="000000"/>
          <w:sz w:val="28"/>
        </w:rPr>
        <w:t>
      Азаматтық әуе кемесiнiң меншiк иесi: _______________ __________</w:t>
      </w:r>
    </w:p>
    <w:p>
      <w:pPr>
        <w:spacing w:after="0"/>
        <w:ind w:left="0"/>
        <w:jc w:val="both"/>
      </w:pPr>
      <w:r>
        <w:rPr>
          <w:rFonts w:ascii="Times New Roman"/>
          <w:b w:val="false"/>
          <w:i w:val="false"/>
          <w:color w:val="000000"/>
          <w:sz w:val="28"/>
        </w:rPr>
        <w:t>
                                                  (басшының қолы)  (Т.А.Ә.)</w:t>
      </w:r>
    </w:p>
    <w:p>
      <w:pPr>
        <w:spacing w:after="0"/>
        <w:ind w:left="0"/>
        <w:jc w:val="both"/>
      </w:pPr>
      <w:r>
        <w:rPr>
          <w:rFonts w:ascii="Times New Roman"/>
          <w:b w:val="false"/>
          <w:i w:val="false"/>
          <w:color w:val="000000"/>
          <w:sz w:val="28"/>
        </w:rPr>
        <w:t>
      М.О.                                 № __ 20__ жылғы "__" _____</w:t>
      </w:r>
    </w:p>
    <w:p>
      <w:pPr>
        <w:spacing w:after="0"/>
        <w:ind w:left="0"/>
        <w:jc w:val="both"/>
      </w:pPr>
      <w:r>
        <w:rPr>
          <w:rFonts w:ascii="Times New Roman"/>
          <w:b w:val="false"/>
          <w:i w:val="false"/>
          <w:color w:val="000000"/>
          <w:sz w:val="28"/>
        </w:rPr>
        <w:t>
      Азаматтық әуе кемесiн пайдаланушы:   _______________ __________</w:t>
      </w:r>
    </w:p>
    <w:p>
      <w:pPr>
        <w:spacing w:after="0"/>
        <w:ind w:left="0"/>
        <w:jc w:val="both"/>
      </w:pPr>
      <w:r>
        <w:rPr>
          <w:rFonts w:ascii="Times New Roman"/>
          <w:b w:val="false"/>
          <w:i w:val="false"/>
          <w:color w:val="000000"/>
          <w:sz w:val="28"/>
        </w:rPr>
        <w:t>
                                                  (басшының қолы)  (Т.А.Ә.)</w:t>
      </w:r>
    </w:p>
    <w:p>
      <w:pPr>
        <w:spacing w:after="0"/>
        <w:ind w:left="0"/>
        <w:jc w:val="both"/>
      </w:pPr>
      <w:r>
        <w:rPr>
          <w:rFonts w:ascii="Times New Roman"/>
          <w:b w:val="false"/>
          <w:i w:val="false"/>
          <w:color w:val="000000"/>
          <w:sz w:val="28"/>
        </w:rPr>
        <w:t>
      М.О.                                 № __ 20__ жылғы "__"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азаматтық әуе</w:t>
            </w:r>
            <w:r>
              <w:br/>
            </w:r>
            <w:r>
              <w:rPr>
                <w:rFonts w:ascii="Times New Roman"/>
                <w:b w:val="false"/>
                <w:i w:val="false"/>
                <w:color w:val="000000"/>
                <w:sz w:val="20"/>
              </w:rPr>
              <w:t>кемелерiн, оларға арналған құқықтарды</w:t>
            </w:r>
            <w:r>
              <w:br/>
            </w:r>
            <w:r>
              <w:rPr>
                <w:rFonts w:ascii="Times New Roman"/>
                <w:b w:val="false"/>
                <w:i w:val="false"/>
                <w:color w:val="000000"/>
                <w:sz w:val="20"/>
              </w:rPr>
              <w:t xml:space="preserve">және олармен жасалатын мәмiлелердi, </w:t>
            </w:r>
            <w:r>
              <w:br/>
            </w:r>
            <w:r>
              <w:rPr>
                <w:rFonts w:ascii="Times New Roman"/>
                <w:b w:val="false"/>
                <w:i w:val="false"/>
                <w:color w:val="000000"/>
                <w:sz w:val="20"/>
              </w:rPr>
              <w:t>сондай-ақ оларға құқықты</w:t>
            </w:r>
            <w:r>
              <w:br/>
            </w:r>
            <w:r>
              <w:rPr>
                <w:rFonts w:ascii="Times New Roman"/>
                <w:b w:val="false"/>
                <w:i w:val="false"/>
                <w:color w:val="000000"/>
                <w:sz w:val="20"/>
              </w:rPr>
              <w:t>куәландыратын құжаттар нысандарын</w:t>
            </w:r>
            <w:r>
              <w:br/>
            </w:r>
            <w:r>
              <w:rPr>
                <w:rFonts w:ascii="Times New Roman"/>
                <w:b w:val="false"/>
                <w:i w:val="false"/>
                <w:color w:val="000000"/>
                <w:sz w:val="20"/>
              </w:rPr>
              <w:t>мемлекеттiк тiркеу қағидаларына</w:t>
            </w:r>
            <w:r>
              <w:br/>
            </w:r>
            <w:r>
              <w:rPr>
                <w:rFonts w:ascii="Times New Roman"/>
                <w:b w:val="false"/>
                <w:i w:val="false"/>
                <w:color w:val="000000"/>
                <w:sz w:val="20"/>
              </w:rPr>
              <w:t>7-қосымша</w:t>
            </w:r>
          </w:p>
        </w:tc>
      </w:tr>
    </w:tbl>
    <w:bookmarkStart w:name="z209" w:id="202"/>
    <w:p>
      <w:pPr>
        <w:spacing w:after="0"/>
        <w:ind w:left="0"/>
        <w:jc w:val="both"/>
      </w:pPr>
      <w:r>
        <w:rPr>
          <w:rFonts w:ascii="Times New Roman"/>
          <w:b w:val="false"/>
          <w:i w:val="false"/>
          <w:color w:val="000000"/>
          <w:sz w:val="28"/>
        </w:rPr>
        <w:t>
      Нысан</w:t>
      </w:r>
    </w:p>
    <w:bookmarkEnd w:id="202"/>
    <w:bookmarkStart w:name="z210" w:id="203"/>
    <w:p>
      <w:pPr>
        <w:spacing w:after="0"/>
        <w:ind w:left="0"/>
        <w:jc w:val="left"/>
      </w:pPr>
      <w:r>
        <w:rPr>
          <w:rFonts w:ascii="Times New Roman"/>
          <w:b/>
          <w:i w:val="false"/>
          <w:color w:val="000000"/>
        </w:rPr>
        <w:t xml:space="preserve"> Қазақстан Республикасы азаматтық әуе кемелерiнiң мемлекеттiк</w:t>
      </w:r>
      <w:r>
        <w:br/>
      </w:r>
      <w:r>
        <w:rPr>
          <w:rFonts w:ascii="Times New Roman"/>
          <w:b/>
          <w:i w:val="false"/>
          <w:color w:val="000000"/>
        </w:rPr>
        <w:t>тiзiлiмi</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8"/>
        <w:gridCol w:w="2359"/>
        <w:gridCol w:w="4005"/>
        <w:gridCol w:w="2518"/>
      </w:tblGrid>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тiркелу туралы куәлiктiң нөмiрi</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күнi</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тiркеу күнi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кемесiнiң түрi</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және тiркеу айырымдық белгiлерi</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(сериялық) нөмiрi</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кемесiнiң тағайындалуы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Зауыттан шығарылған күнi</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кемесiнiң меншiк иесi</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кемесiн пайдаланушы</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тiзiлiмнен шығуы туралы куәлiк нөмiрi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тiзiлiмнен шығарған күн</w:t>
            </w:r>
          </w:p>
        </w:tc>
      </w:tr>
      <w:tr>
        <w:trPr>
          <w:trHeight w:val="3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азаматтық әуе</w:t>
            </w:r>
            <w:r>
              <w:br/>
            </w:r>
            <w:r>
              <w:rPr>
                <w:rFonts w:ascii="Times New Roman"/>
                <w:b w:val="false"/>
                <w:i w:val="false"/>
                <w:color w:val="000000"/>
                <w:sz w:val="20"/>
              </w:rPr>
              <w:t>кемелерiн, оларға арналған құқықтарды</w:t>
            </w:r>
            <w:r>
              <w:br/>
            </w:r>
            <w:r>
              <w:rPr>
                <w:rFonts w:ascii="Times New Roman"/>
                <w:b w:val="false"/>
                <w:i w:val="false"/>
                <w:color w:val="000000"/>
                <w:sz w:val="20"/>
              </w:rPr>
              <w:t xml:space="preserve">және олармен жасалатын мәмiлелердi, </w:t>
            </w:r>
            <w:r>
              <w:br/>
            </w:r>
            <w:r>
              <w:rPr>
                <w:rFonts w:ascii="Times New Roman"/>
                <w:b w:val="false"/>
                <w:i w:val="false"/>
                <w:color w:val="000000"/>
                <w:sz w:val="20"/>
              </w:rPr>
              <w:t>сондай-ақ оларға құқықты</w:t>
            </w:r>
            <w:r>
              <w:br/>
            </w:r>
            <w:r>
              <w:rPr>
                <w:rFonts w:ascii="Times New Roman"/>
                <w:b w:val="false"/>
                <w:i w:val="false"/>
                <w:color w:val="000000"/>
                <w:sz w:val="20"/>
              </w:rPr>
              <w:t>куәландыратын құжаттар нысандарын</w:t>
            </w:r>
            <w:r>
              <w:br/>
            </w:r>
            <w:r>
              <w:rPr>
                <w:rFonts w:ascii="Times New Roman"/>
                <w:b w:val="false"/>
                <w:i w:val="false"/>
                <w:color w:val="000000"/>
                <w:sz w:val="20"/>
              </w:rPr>
              <w:t>мемлекеттiк тiркеу қағидаларына</w:t>
            </w:r>
            <w:r>
              <w:br/>
            </w:r>
            <w:r>
              <w:rPr>
                <w:rFonts w:ascii="Times New Roman"/>
                <w:b w:val="false"/>
                <w:i w:val="false"/>
                <w:color w:val="000000"/>
                <w:sz w:val="20"/>
              </w:rPr>
              <w:t>8-қосымша</w:t>
            </w:r>
          </w:p>
        </w:tc>
      </w:tr>
    </w:tbl>
    <w:bookmarkStart w:name="z212" w:id="204"/>
    <w:p>
      <w:pPr>
        <w:spacing w:after="0"/>
        <w:ind w:left="0"/>
        <w:jc w:val="both"/>
      </w:pPr>
      <w:r>
        <w:rPr>
          <w:rFonts w:ascii="Times New Roman"/>
          <w:b w:val="false"/>
          <w:i w:val="false"/>
          <w:color w:val="000000"/>
          <w:sz w:val="28"/>
        </w:rPr>
        <w:t>
      Нысан</w:t>
      </w:r>
    </w:p>
    <w:bookmarkEnd w:id="204"/>
    <w:p>
      <w:pPr>
        <w:spacing w:after="0"/>
        <w:ind w:left="0"/>
        <w:jc w:val="both"/>
      </w:pPr>
      <w:r>
        <w:rPr>
          <w:rFonts w:ascii="Times New Roman"/>
          <w:b w:val="false"/>
          <w:i w:val="false"/>
          <w:color w:val="000000"/>
          <w:sz w:val="28"/>
        </w:rPr>
        <w:t>
                                         Қазақстан Республикасы Көлiк және</w:t>
      </w:r>
    </w:p>
    <w:p>
      <w:pPr>
        <w:spacing w:after="0"/>
        <w:ind w:left="0"/>
        <w:jc w:val="both"/>
      </w:pPr>
      <w:r>
        <w:rPr>
          <w:rFonts w:ascii="Times New Roman"/>
          <w:b w:val="false"/>
          <w:i w:val="false"/>
          <w:color w:val="000000"/>
          <w:sz w:val="28"/>
        </w:rPr>
        <w:t>
                                              коммуникация министрлiгi</w:t>
      </w:r>
    </w:p>
    <w:p>
      <w:pPr>
        <w:spacing w:after="0"/>
        <w:ind w:left="0"/>
        <w:jc w:val="both"/>
      </w:pPr>
      <w:r>
        <w:rPr>
          <w:rFonts w:ascii="Times New Roman"/>
          <w:b w:val="false"/>
          <w:i w:val="false"/>
          <w:color w:val="000000"/>
          <w:sz w:val="28"/>
        </w:rPr>
        <w:t>
                                      Азаматтық авиация комитетiнiң төрағасы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(Т.А.Ә.)</w:t>
      </w:r>
    </w:p>
    <w:bookmarkStart w:name="z213" w:id="205"/>
    <w:p>
      <w:pPr>
        <w:spacing w:after="0"/>
        <w:ind w:left="0"/>
        <w:jc w:val="left"/>
      </w:pPr>
      <w:r>
        <w:rPr>
          <w:rFonts w:ascii="Times New Roman"/>
          <w:b/>
          <w:i w:val="false"/>
          <w:color w:val="000000"/>
        </w:rPr>
        <w:t xml:space="preserve"> ӨТIНIШ</w:t>
      </w:r>
    </w:p>
    <w:bookmarkEnd w:id="205"/>
    <w:p>
      <w:pPr>
        <w:spacing w:after="0"/>
        <w:ind w:left="0"/>
        <w:jc w:val="both"/>
      </w:pPr>
      <w:r>
        <w:rPr>
          <w:rFonts w:ascii="Times New Roman"/>
          <w:b w:val="false"/>
          <w:i w:val="false"/>
          <w:color w:val="000000"/>
          <w:sz w:val="28"/>
        </w:rPr>
        <w:t>
      Меншiк иесi: __________________________________________________</w:t>
      </w:r>
    </w:p>
    <w:p>
      <w:pPr>
        <w:spacing w:after="0"/>
        <w:ind w:left="0"/>
        <w:jc w:val="both"/>
      </w:pPr>
      <w:r>
        <w:rPr>
          <w:rFonts w:ascii="Times New Roman"/>
          <w:b w:val="false"/>
          <w:i w:val="false"/>
          <w:color w:val="000000"/>
          <w:sz w:val="28"/>
        </w:rPr>
        <w:t>
      Пайдаланушы: __________________________________________________</w:t>
      </w:r>
    </w:p>
    <w:p>
      <w:pPr>
        <w:spacing w:after="0"/>
        <w:ind w:left="0"/>
        <w:jc w:val="both"/>
      </w:pPr>
      <w:r>
        <w:rPr>
          <w:rFonts w:ascii="Times New Roman"/>
          <w:b w:val="false"/>
          <w:i w:val="false"/>
          <w:color w:val="000000"/>
          <w:sz w:val="28"/>
        </w:rPr>
        <w:t>
      тиесiлi _______________________________________________ әуе кемесiнiң</w:t>
      </w:r>
    </w:p>
    <w:p>
      <w:pPr>
        <w:spacing w:after="0"/>
        <w:ind w:left="0"/>
        <w:jc w:val="both"/>
      </w:pPr>
      <w:r>
        <w:rPr>
          <w:rFonts w:ascii="Times New Roman"/>
          <w:b w:val="false"/>
          <w:i w:val="false"/>
          <w:color w:val="000000"/>
          <w:sz w:val="28"/>
        </w:rPr>
        <w:t>
      (әуе кемесiнiң үлгісі)</w:t>
      </w:r>
    </w:p>
    <w:p>
      <w:pPr>
        <w:spacing w:after="0"/>
        <w:ind w:left="0"/>
        <w:jc w:val="both"/>
      </w:pPr>
      <w:r>
        <w:rPr>
          <w:rFonts w:ascii="Times New Roman"/>
          <w:b w:val="false"/>
          <w:i w:val="false"/>
          <w:color w:val="000000"/>
          <w:sz w:val="28"/>
        </w:rPr>
        <w:t>
      Қазақстан Республикасының азаматтық әуе кемелерiн Мемлекеттік</w:t>
      </w:r>
    </w:p>
    <w:p>
      <w:pPr>
        <w:spacing w:after="0"/>
        <w:ind w:left="0"/>
        <w:jc w:val="both"/>
      </w:pPr>
      <w:r>
        <w:rPr>
          <w:rFonts w:ascii="Times New Roman"/>
          <w:b w:val="false"/>
          <w:i w:val="false"/>
          <w:color w:val="000000"/>
          <w:sz w:val="28"/>
        </w:rPr>
        <w:t>
      тiзiлiмiнен шығаруыңызды және оған шығуы туралы куәлiк беруiңiздi</w:t>
      </w:r>
    </w:p>
    <w:p>
      <w:pPr>
        <w:spacing w:after="0"/>
        <w:ind w:left="0"/>
        <w:jc w:val="both"/>
      </w:pPr>
      <w:r>
        <w:rPr>
          <w:rFonts w:ascii="Times New Roman"/>
          <w:b w:val="false"/>
          <w:i w:val="false"/>
          <w:color w:val="000000"/>
          <w:sz w:val="28"/>
        </w:rPr>
        <w:t>
      өтiнемiн.</w:t>
      </w:r>
    </w:p>
    <w:p>
      <w:pPr>
        <w:spacing w:after="0"/>
        <w:ind w:left="0"/>
        <w:jc w:val="both"/>
      </w:pPr>
      <w:r>
        <w:rPr>
          <w:rFonts w:ascii="Times New Roman"/>
          <w:b w:val="false"/>
          <w:i w:val="false"/>
          <w:color w:val="000000"/>
          <w:sz w:val="28"/>
        </w:rPr>
        <w:t>
      Әуе кемесiн шығару себебi _____________________________________</w:t>
      </w:r>
    </w:p>
    <w:p>
      <w:pPr>
        <w:spacing w:after="0"/>
        <w:ind w:left="0"/>
        <w:jc w:val="both"/>
      </w:pPr>
      <w:r>
        <w:rPr>
          <w:rFonts w:ascii="Times New Roman"/>
          <w:b w:val="false"/>
          <w:i w:val="false"/>
          <w:color w:val="000000"/>
          <w:sz w:val="28"/>
        </w:rPr>
        <w:t>
      Әуе кемесi туралы деректер:</w:t>
      </w:r>
    </w:p>
    <w:p>
      <w:pPr>
        <w:spacing w:after="0"/>
        <w:ind w:left="0"/>
        <w:jc w:val="both"/>
      </w:pPr>
      <w:r>
        <w:rPr>
          <w:rFonts w:ascii="Times New Roman"/>
          <w:b w:val="false"/>
          <w:i w:val="false"/>
          <w:color w:val="000000"/>
          <w:sz w:val="28"/>
        </w:rPr>
        <w:t>
      1. Әуе кемесiнiң үлгісі _______________________________________</w:t>
      </w:r>
    </w:p>
    <w:p>
      <w:pPr>
        <w:spacing w:after="0"/>
        <w:ind w:left="0"/>
        <w:jc w:val="both"/>
      </w:pPr>
      <w:r>
        <w:rPr>
          <w:rFonts w:ascii="Times New Roman"/>
          <w:b w:val="false"/>
          <w:i w:val="false"/>
          <w:color w:val="000000"/>
          <w:sz w:val="28"/>
        </w:rPr>
        <w:t>
      2. Сериялық (зауыттық) нөмiрi: ________________________________</w:t>
      </w:r>
    </w:p>
    <w:p>
      <w:pPr>
        <w:spacing w:after="0"/>
        <w:ind w:left="0"/>
        <w:jc w:val="both"/>
      </w:pPr>
      <w:r>
        <w:rPr>
          <w:rFonts w:ascii="Times New Roman"/>
          <w:b w:val="false"/>
          <w:i w:val="false"/>
          <w:color w:val="000000"/>
          <w:sz w:val="28"/>
        </w:rPr>
        <w:t>
      3. Зауыттан шығарылған күнi (күнi, айы, жылы) _________________</w:t>
      </w:r>
    </w:p>
    <w:p>
      <w:pPr>
        <w:spacing w:after="0"/>
        <w:ind w:left="0"/>
        <w:jc w:val="both"/>
      </w:pPr>
      <w:r>
        <w:rPr>
          <w:rFonts w:ascii="Times New Roman"/>
          <w:b w:val="false"/>
          <w:i w:val="false"/>
          <w:color w:val="000000"/>
          <w:sz w:val="28"/>
        </w:rPr>
        <w:t>
      4. Шығарушы зауыт, мемлекеті __________________________________</w:t>
      </w:r>
    </w:p>
    <w:p>
      <w:pPr>
        <w:spacing w:after="0"/>
        <w:ind w:left="0"/>
        <w:jc w:val="both"/>
      </w:pPr>
      <w:r>
        <w:rPr>
          <w:rFonts w:ascii="Times New Roman"/>
          <w:b w:val="false"/>
          <w:i w:val="false"/>
          <w:color w:val="000000"/>
          <w:sz w:val="28"/>
        </w:rPr>
        <w:t>
      5. Соңғы жөндеуден өткен күнi және орны _______________________</w:t>
      </w:r>
    </w:p>
    <w:p>
      <w:pPr>
        <w:spacing w:after="0"/>
        <w:ind w:left="0"/>
        <w:jc w:val="both"/>
      </w:pPr>
      <w:r>
        <w:rPr>
          <w:rFonts w:ascii="Times New Roman"/>
          <w:b w:val="false"/>
          <w:i w:val="false"/>
          <w:color w:val="000000"/>
          <w:sz w:val="28"/>
        </w:rPr>
        <w:t>
      6. Азаматтық әуе кемесiнiң тағайындалуы _______________________</w:t>
      </w:r>
    </w:p>
    <w:p>
      <w:pPr>
        <w:spacing w:after="0"/>
        <w:ind w:left="0"/>
        <w:jc w:val="both"/>
      </w:pPr>
      <w:r>
        <w:rPr>
          <w:rFonts w:ascii="Times New Roman"/>
          <w:b w:val="false"/>
          <w:i w:val="false"/>
          <w:color w:val="000000"/>
          <w:sz w:val="28"/>
        </w:rPr>
        <w:t>
      7. Азаматтық әуе кемесiнiң жөндеуге дейiнгi қалдық ресурсы:</w:t>
      </w:r>
    </w:p>
    <w:p>
      <w:pPr>
        <w:spacing w:after="0"/>
        <w:ind w:left="0"/>
        <w:jc w:val="both"/>
      </w:pPr>
      <w:r>
        <w:rPr>
          <w:rFonts w:ascii="Times New Roman"/>
          <w:b w:val="false"/>
          <w:i w:val="false"/>
          <w:color w:val="000000"/>
          <w:sz w:val="28"/>
        </w:rPr>
        <w:t>
      (сағат, қону, жыл) __________________________________________________</w:t>
      </w:r>
    </w:p>
    <w:p>
      <w:pPr>
        <w:spacing w:after="0"/>
        <w:ind w:left="0"/>
        <w:jc w:val="both"/>
      </w:pPr>
      <w:r>
        <w:rPr>
          <w:rFonts w:ascii="Times New Roman"/>
          <w:b w:val="false"/>
          <w:i w:val="false"/>
          <w:color w:val="000000"/>
          <w:sz w:val="28"/>
        </w:rPr>
        <w:t>
      8. Кiм және қашан техникалық тексеру немесе ұшу сынағын</w:t>
      </w:r>
    </w:p>
    <w:p>
      <w:pPr>
        <w:spacing w:after="0"/>
        <w:ind w:left="0"/>
        <w:jc w:val="both"/>
      </w:pPr>
      <w:r>
        <w:rPr>
          <w:rFonts w:ascii="Times New Roman"/>
          <w:b w:val="false"/>
          <w:i w:val="false"/>
          <w:color w:val="000000"/>
          <w:sz w:val="28"/>
        </w:rPr>
        <w:t>
      жүргiздi: ___________________________________________________________</w:t>
      </w:r>
    </w:p>
    <w:p>
      <w:pPr>
        <w:spacing w:after="0"/>
        <w:ind w:left="0"/>
        <w:jc w:val="both"/>
      </w:pPr>
      <w:r>
        <w:rPr>
          <w:rFonts w:ascii="Times New Roman"/>
          <w:b w:val="false"/>
          <w:i w:val="false"/>
          <w:color w:val="000000"/>
          <w:sz w:val="28"/>
        </w:rPr>
        <w:t>
      9. Әуе кеменiң тұрақтау орны: _________________________________</w:t>
      </w:r>
    </w:p>
    <w:p>
      <w:pPr>
        <w:spacing w:after="0"/>
        <w:ind w:left="0"/>
        <w:jc w:val="both"/>
      </w:pPr>
      <w:r>
        <w:rPr>
          <w:rFonts w:ascii="Times New Roman"/>
          <w:b w:val="false"/>
          <w:i w:val="false"/>
          <w:color w:val="000000"/>
          <w:sz w:val="28"/>
        </w:rPr>
        <w:t>
      10. Әуе кемесі экспортталған мемлекет _________________________</w:t>
      </w:r>
    </w:p>
    <w:p>
      <w:pPr>
        <w:spacing w:after="0"/>
        <w:ind w:left="0"/>
        <w:jc w:val="both"/>
      </w:pPr>
      <w:r>
        <w:rPr>
          <w:rFonts w:ascii="Times New Roman"/>
          <w:b w:val="false"/>
          <w:i w:val="false"/>
          <w:color w:val="000000"/>
          <w:sz w:val="28"/>
        </w:rPr>
        <w:t>
      Азаматтық әуе кемесiнiң меншiк иесi: _______________ __________</w:t>
      </w:r>
    </w:p>
    <w:p>
      <w:pPr>
        <w:spacing w:after="0"/>
        <w:ind w:left="0"/>
        <w:jc w:val="both"/>
      </w:pPr>
      <w:r>
        <w:rPr>
          <w:rFonts w:ascii="Times New Roman"/>
          <w:b w:val="false"/>
          <w:i w:val="false"/>
          <w:color w:val="000000"/>
          <w:sz w:val="28"/>
        </w:rPr>
        <w:t>
                                                  (басшының қолы)  (Т.А.Ә.)</w:t>
      </w:r>
    </w:p>
    <w:p>
      <w:pPr>
        <w:spacing w:after="0"/>
        <w:ind w:left="0"/>
        <w:jc w:val="both"/>
      </w:pPr>
      <w:r>
        <w:rPr>
          <w:rFonts w:ascii="Times New Roman"/>
          <w:b w:val="false"/>
          <w:i w:val="false"/>
          <w:color w:val="000000"/>
          <w:sz w:val="28"/>
        </w:rPr>
        <w:t>
      М.О.                                 20__ жылғы "__" __________</w:t>
      </w:r>
    </w:p>
    <w:p>
      <w:pPr>
        <w:spacing w:after="0"/>
        <w:ind w:left="0"/>
        <w:jc w:val="both"/>
      </w:pPr>
      <w:r>
        <w:rPr>
          <w:rFonts w:ascii="Times New Roman"/>
          <w:b w:val="false"/>
          <w:i w:val="false"/>
          <w:color w:val="000000"/>
          <w:sz w:val="28"/>
        </w:rPr>
        <w:t>
      Азаматтық әуе кемесiн пайдаланушы:   _______________ __________</w:t>
      </w:r>
    </w:p>
    <w:p>
      <w:pPr>
        <w:spacing w:after="0"/>
        <w:ind w:left="0"/>
        <w:jc w:val="both"/>
      </w:pPr>
      <w:r>
        <w:rPr>
          <w:rFonts w:ascii="Times New Roman"/>
          <w:b w:val="false"/>
          <w:i w:val="false"/>
          <w:color w:val="000000"/>
          <w:sz w:val="28"/>
        </w:rPr>
        <w:t>
                                                  (басшының қолы)  (Т.А.Ә.)</w:t>
      </w:r>
    </w:p>
    <w:p>
      <w:pPr>
        <w:spacing w:after="0"/>
        <w:ind w:left="0"/>
        <w:jc w:val="both"/>
      </w:pPr>
      <w:r>
        <w:rPr>
          <w:rFonts w:ascii="Times New Roman"/>
          <w:b w:val="false"/>
          <w:i w:val="false"/>
          <w:color w:val="000000"/>
          <w:sz w:val="28"/>
        </w:rPr>
        <w:t>
      М.О.                                 20__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азаматтық әуе</w:t>
            </w:r>
            <w:r>
              <w:br/>
            </w:r>
            <w:r>
              <w:rPr>
                <w:rFonts w:ascii="Times New Roman"/>
                <w:b w:val="false"/>
                <w:i w:val="false"/>
                <w:color w:val="000000"/>
                <w:sz w:val="20"/>
              </w:rPr>
              <w:t>кемелерiн, оларға арналған құқықтарды</w:t>
            </w:r>
            <w:r>
              <w:br/>
            </w:r>
            <w:r>
              <w:rPr>
                <w:rFonts w:ascii="Times New Roman"/>
                <w:b w:val="false"/>
                <w:i w:val="false"/>
                <w:color w:val="000000"/>
                <w:sz w:val="20"/>
              </w:rPr>
              <w:t xml:space="preserve">және олармен жасалатын мәмiлелердi, </w:t>
            </w:r>
            <w:r>
              <w:br/>
            </w:r>
            <w:r>
              <w:rPr>
                <w:rFonts w:ascii="Times New Roman"/>
                <w:b w:val="false"/>
                <w:i w:val="false"/>
                <w:color w:val="000000"/>
                <w:sz w:val="20"/>
              </w:rPr>
              <w:t>сондай-ақ оларға құқықты</w:t>
            </w:r>
            <w:r>
              <w:br/>
            </w:r>
            <w:r>
              <w:rPr>
                <w:rFonts w:ascii="Times New Roman"/>
                <w:b w:val="false"/>
                <w:i w:val="false"/>
                <w:color w:val="000000"/>
                <w:sz w:val="20"/>
              </w:rPr>
              <w:t>куәландыратын құжаттар нысандарын</w:t>
            </w:r>
            <w:r>
              <w:br/>
            </w:r>
            <w:r>
              <w:rPr>
                <w:rFonts w:ascii="Times New Roman"/>
                <w:b w:val="false"/>
                <w:i w:val="false"/>
                <w:color w:val="000000"/>
                <w:sz w:val="20"/>
              </w:rPr>
              <w:t>мемлекеттiк тiркеу қағидаларына</w:t>
            </w:r>
            <w:r>
              <w:br/>
            </w:r>
            <w:r>
              <w:rPr>
                <w:rFonts w:ascii="Times New Roman"/>
                <w:b w:val="false"/>
                <w:i w:val="false"/>
                <w:color w:val="000000"/>
                <w:sz w:val="20"/>
              </w:rPr>
              <w:t>9-қосымша</w:t>
            </w:r>
          </w:p>
        </w:tc>
      </w:tr>
    </w:tbl>
    <w:bookmarkStart w:name="z215" w:id="206"/>
    <w:p>
      <w:pPr>
        <w:spacing w:after="0"/>
        <w:ind w:left="0"/>
        <w:jc w:val="both"/>
      </w:pPr>
      <w:r>
        <w:rPr>
          <w:rFonts w:ascii="Times New Roman"/>
          <w:b w:val="false"/>
          <w:i w:val="false"/>
          <w:color w:val="000000"/>
          <w:sz w:val="28"/>
        </w:rPr>
        <w:t>
      Нысан</w:t>
      </w:r>
    </w:p>
    <w:bookmarkEnd w:id="20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93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93800" cy="120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КӨЛІК ЖӘНЕ КОММУНИКАЦИЯ МИНИСТРЛІГІ</w:t>
      </w:r>
      <w:r>
        <w:br/>
      </w:r>
      <w:r>
        <w:rPr>
          <w:rFonts w:ascii="Times New Roman"/>
          <w:b/>
          <w:i w:val="false"/>
          <w:color w:val="000000"/>
        </w:rPr>
        <w:t>АЗАМАТТЫҚ АВИАЦИЯ КОМИТЕТІ</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THE MINISTRY OF TRANSPORT AND COMMUNICATIONS</w:t>
      </w:r>
    </w:p>
    <w:p>
      <w:pPr>
        <w:spacing w:after="0"/>
        <w:ind w:left="0"/>
        <w:jc w:val="both"/>
      </w:pPr>
      <w:r>
        <w:rPr>
          <w:rFonts w:ascii="Times New Roman"/>
          <w:b w:val="false"/>
          <w:i w:val="false"/>
          <w:color w:val="000000"/>
          <w:sz w:val="28"/>
        </w:rPr>
        <w:t>
      CIVIL AVIATION COMMITTEE</w:t>
      </w:r>
    </w:p>
    <w:bookmarkStart w:name="z216" w:id="207"/>
    <w:p>
      <w:pPr>
        <w:spacing w:after="0"/>
        <w:ind w:left="0"/>
        <w:jc w:val="left"/>
      </w:pPr>
      <w:r>
        <w:rPr>
          <w:rFonts w:ascii="Times New Roman"/>
          <w:b/>
          <w:i w:val="false"/>
          <w:color w:val="000000"/>
        </w:rPr>
        <w:t xml:space="preserve"> ҚАЗАҚСТАН РЕСПУБЛИКАСЫ АЗАМАТТЫҚ ӘУЕ КЕМЕЛЕРІНІҢ</w:t>
      </w:r>
      <w:r>
        <w:br/>
      </w:r>
      <w:r>
        <w:rPr>
          <w:rFonts w:ascii="Times New Roman"/>
          <w:b/>
          <w:i w:val="false"/>
          <w:color w:val="000000"/>
        </w:rPr>
        <w:t>МЕМЛЕКЕТТІК ТІЗІЛІМІНЕН ШЫҒУЫ ТУРАЛЫ</w:t>
      </w:r>
      <w:r>
        <w:br/>
      </w:r>
      <w:r>
        <w:rPr>
          <w:rFonts w:ascii="Times New Roman"/>
          <w:b/>
          <w:i w:val="false"/>
          <w:color w:val="000000"/>
        </w:rPr>
        <w:t>КУӘЛІК</w:t>
      </w:r>
    </w:p>
    <w:bookmarkEnd w:id="207"/>
    <w:p>
      <w:pPr>
        <w:spacing w:after="0"/>
        <w:ind w:left="0"/>
        <w:jc w:val="both"/>
      </w:pPr>
      <w:r>
        <w:rPr>
          <w:rFonts w:ascii="Times New Roman"/>
          <w:b w:val="false"/>
          <w:i w:val="false"/>
          <w:color w:val="000000"/>
          <w:sz w:val="28"/>
        </w:rPr>
        <w:t>
      CERTIFICATE</w:t>
      </w:r>
    </w:p>
    <w:p>
      <w:pPr>
        <w:spacing w:after="0"/>
        <w:ind w:left="0"/>
        <w:jc w:val="both"/>
      </w:pPr>
      <w:r>
        <w:rPr>
          <w:rFonts w:ascii="Times New Roman"/>
          <w:b w:val="false"/>
          <w:i w:val="false"/>
          <w:color w:val="000000"/>
          <w:sz w:val="28"/>
        </w:rPr>
        <w:t>
      OF CANCELLATION FROM THE STATE REGISTER CIVIL AIRCRAFT</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куәландырамыз, әуе кемесінің үлгісі: ___________________</w:t>
      </w:r>
    </w:p>
    <w:p>
      <w:pPr>
        <w:spacing w:after="0"/>
        <w:ind w:left="0"/>
        <w:jc w:val="both"/>
      </w:pPr>
      <w:r>
        <w:rPr>
          <w:rFonts w:ascii="Times New Roman"/>
          <w:b w:val="false"/>
          <w:i w:val="false"/>
          <w:color w:val="000000"/>
          <w:sz w:val="28"/>
        </w:rPr>
        <w:t>
      This confirm the following model aircraft type: _______________</w:t>
      </w:r>
    </w:p>
    <w:p>
      <w:pPr>
        <w:spacing w:after="0"/>
        <w:ind w:left="0"/>
        <w:jc w:val="both"/>
      </w:pPr>
      <w:r>
        <w:rPr>
          <w:rFonts w:ascii="Times New Roman"/>
          <w:b w:val="false"/>
          <w:i w:val="false"/>
          <w:color w:val="000000"/>
          <w:sz w:val="28"/>
        </w:rPr>
        <w:t>
      Сериялық (зауыттық) нөмірі ____________________________________</w:t>
      </w:r>
    </w:p>
    <w:p>
      <w:pPr>
        <w:spacing w:after="0"/>
        <w:ind w:left="0"/>
        <w:jc w:val="both"/>
      </w:pPr>
      <w:r>
        <w:rPr>
          <w:rFonts w:ascii="Times New Roman"/>
          <w:b w:val="false"/>
          <w:i w:val="false"/>
          <w:color w:val="000000"/>
          <w:sz w:val="28"/>
        </w:rPr>
        <w:t>
      Serial Number: ________________________________________________</w:t>
      </w:r>
    </w:p>
    <w:p>
      <w:pPr>
        <w:spacing w:after="0"/>
        <w:ind w:left="0"/>
        <w:jc w:val="both"/>
      </w:pPr>
      <w:r>
        <w:rPr>
          <w:rFonts w:ascii="Times New Roman"/>
          <w:b w:val="false"/>
          <w:i w:val="false"/>
          <w:color w:val="000000"/>
          <w:sz w:val="28"/>
        </w:rPr>
        <w:t>
      Меншік иесі ___________________________________________________</w:t>
      </w:r>
    </w:p>
    <w:p>
      <w:pPr>
        <w:spacing w:after="0"/>
        <w:ind w:left="0"/>
        <w:jc w:val="both"/>
      </w:pPr>
      <w:r>
        <w:rPr>
          <w:rFonts w:ascii="Times New Roman"/>
          <w:b w:val="false"/>
          <w:i w:val="false"/>
          <w:color w:val="000000"/>
          <w:sz w:val="28"/>
        </w:rPr>
        <w:t>
      Which belong to: ______________________________________________</w:t>
      </w:r>
    </w:p>
    <w:p>
      <w:pPr>
        <w:spacing w:after="0"/>
        <w:ind w:left="0"/>
        <w:jc w:val="both"/>
      </w:pPr>
      <w:r>
        <w:rPr>
          <w:rFonts w:ascii="Times New Roman"/>
          <w:b w:val="false"/>
          <w:i w:val="false"/>
          <w:color w:val="000000"/>
          <w:sz w:val="28"/>
        </w:rPr>
        <w:t>
      ҚАЗАҚСТАН РЕСПУБЛИКАСЫ АЗАМАТТЫҚ ӘУЕ КЕМЕЛЕРІНІҢ МЕМЛЕКЕТТІК</w:t>
      </w:r>
    </w:p>
    <w:p>
      <w:pPr>
        <w:spacing w:after="0"/>
        <w:ind w:left="0"/>
        <w:jc w:val="both"/>
      </w:pPr>
      <w:r>
        <w:rPr>
          <w:rFonts w:ascii="Times New Roman"/>
          <w:b w:val="false"/>
          <w:i w:val="false"/>
          <w:color w:val="000000"/>
          <w:sz w:val="28"/>
        </w:rPr>
        <w:t>
      ТІЗІЛІМІНЕН ШЫҚТЫ.</w:t>
      </w:r>
    </w:p>
    <w:p>
      <w:pPr>
        <w:spacing w:after="0"/>
        <w:ind w:left="0"/>
        <w:jc w:val="both"/>
      </w:pPr>
      <w:r>
        <w:rPr>
          <w:rFonts w:ascii="Times New Roman"/>
          <w:b w:val="false"/>
          <w:i w:val="false"/>
          <w:color w:val="000000"/>
          <w:sz w:val="28"/>
        </w:rPr>
        <w:t>
      WAS TAKEN THE STATE REGISTER CIVIL AIRCRAFT REPUBLIC OF</w:t>
      </w:r>
    </w:p>
    <w:p>
      <w:pPr>
        <w:spacing w:after="0"/>
        <w:ind w:left="0"/>
        <w:jc w:val="both"/>
      </w:pPr>
      <w:r>
        <w:rPr>
          <w:rFonts w:ascii="Times New Roman"/>
          <w:b w:val="false"/>
          <w:i w:val="false"/>
          <w:color w:val="000000"/>
          <w:sz w:val="28"/>
        </w:rPr>
        <w:t>
      KAZAKHSTAN OFF.</w:t>
      </w:r>
    </w:p>
    <w:p>
      <w:pPr>
        <w:spacing w:after="0"/>
        <w:ind w:left="0"/>
        <w:jc w:val="both"/>
      </w:pPr>
      <w:r>
        <w:rPr>
          <w:rFonts w:ascii="Times New Roman"/>
          <w:b w:val="false"/>
          <w:i w:val="false"/>
          <w:color w:val="000000"/>
          <w:sz w:val="28"/>
        </w:rPr>
        <w:t>
      Төраға   _______________ (Т.А.Ә., қолы)</w:t>
      </w:r>
    </w:p>
    <w:p>
      <w:pPr>
        <w:spacing w:after="0"/>
        <w:ind w:left="0"/>
        <w:jc w:val="both"/>
      </w:pPr>
      <w:r>
        <w:rPr>
          <w:rFonts w:ascii="Times New Roman"/>
          <w:b w:val="false"/>
          <w:i w:val="false"/>
          <w:color w:val="000000"/>
          <w:sz w:val="28"/>
        </w:rPr>
        <w:t>
      Chairman                 Signature, name</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Stamp</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Date of issue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азаматтық әуе</w:t>
            </w:r>
            <w:r>
              <w:br/>
            </w:r>
            <w:r>
              <w:rPr>
                <w:rFonts w:ascii="Times New Roman"/>
                <w:b w:val="false"/>
                <w:i w:val="false"/>
                <w:color w:val="000000"/>
                <w:sz w:val="20"/>
              </w:rPr>
              <w:t>кемелерiн, оларға арналған құқықтарды</w:t>
            </w:r>
            <w:r>
              <w:br/>
            </w:r>
            <w:r>
              <w:rPr>
                <w:rFonts w:ascii="Times New Roman"/>
                <w:b w:val="false"/>
                <w:i w:val="false"/>
                <w:color w:val="000000"/>
                <w:sz w:val="20"/>
              </w:rPr>
              <w:t xml:space="preserve">және олармен жасалатын мәмiлелердi, </w:t>
            </w:r>
            <w:r>
              <w:br/>
            </w:r>
            <w:r>
              <w:rPr>
                <w:rFonts w:ascii="Times New Roman"/>
                <w:b w:val="false"/>
                <w:i w:val="false"/>
                <w:color w:val="000000"/>
                <w:sz w:val="20"/>
              </w:rPr>
              <w:t>сондай-ақ оларға құқықты</w:t>
            </w:r>
            <w:r>
              <w:br/>
            </w:r>
            <w:r>
              <w:rPr>
                <w:rFonts w:ascii="Times New Roman"/>
                <w:b w:val="false"/>
                <w:i w:val="false"/>
                <w:color w:val="000000"/>
                <w:sz w:val="20"/>
              </w:rPr>
              <w:t>куәландыратын құжаттар нысандарын</w:t>
            </w:r>
            <w:r>
              <w:br/>
            </w:r>
            <w:r>
              <w:rPr>
                <w:rFonts w:ascii="Times New Roman"/>
                <w:b w:val="false"/>
                <w:i w:val="false"/>
                <w:color w:val="000000"/>
                <w:sz w:val="20"/>
              </w:rPr>
              <w:t>мемлекеттiк тiркеу қағидаларына</w:t>
            </w:r>
            <w:r>
              <w:br/>
            </w:r>
            <w:r>
              <w:rPr>
                <w:rFonts w:ascii="Times New Roman"/>
                <w:b w:val="false"/>
                <w:i w:val="false"/>
                <w:color w:val="000000"/>
                <w:sz w:val="20"/>
              </w:rPr>
              <w:t>10-қосымша</w:t>
            </w:r>
          </w:p>
        </w:tc>
      </w:tr>
    </w:tbl>
    <w:bookmarkStart w:name="z218" w:id="208"/>
    <w:p>
      <w:pPr>
        <w:spacing w:after="0"/>
        <w:ind w:left="0"/>
        <w:jc w:val="both"/>
      </w:pPr>
      <w:r>
        <w:rPr>
          <w:rFonts w:ascii="Times New Roman"/>
          <w:b w:val="false"/>
          <w:i w:val="false"/>
          <w:color w:val="000000"/>
          <w:sz w:val="28"/>
        </w:rPr>
        <w:t>
      Нысан</w:t>
      </w:r>
    </w:p>
    <w:bookmarkEnd w:id="208"/>
    <w:p>
      <w:pPr>
        <w:spacing w:after="0"/>
        <w:ind w:left="0"/>
        <w:jc w:val="both"/>
      </w:pPr>
      <w:r>
        <w:rPr>
          <w:rFonts w:ascii="Times New Roman"/>
          <w:b w:val="false"/>
          <w:i w:val="false"/>
          <w:color w:val="000000"/>
          <w:sz w:val="28"/>
        </w:rPr>
        <w:t>
                                          20__ жылғы "___" ____________</w:t>
      </w:r>
    </w:p>
    <w:p>
      <w:pPr>
        <w:spacing w:after="0"/>
        <w:ind w:left="0"/>
        <w:jc w:val="both"/>
      </w:pPr>
      <w:r>
        <w:rPr>
          <w:rFonts w:ascii="Times New Roman"/>
          <w:b w:val="false"/>
          <w:i w:val="false"/>
          <w:color w:val="000000"/>
          <w:sz w:val="28"/>
        </w:rPr>
        <w:t>
                                         Қазақстан Республикасы Көлік және</w:t>
      </w:r>
    </w:p>
    <w:p>
      <w:pPr>
        <w:spacing w:after="0"/>
        <w:ind w:left="0"/>
        <w:jc w:val="both"/>
      </w:pPr>
      <w:r>
        <w:rPr>
          <w:rFonts w:ascii="Times New Roman"/>
          <w:b w:val="false"/>
          <w:i w:val="false"/>
          <w:color w:val="000000"/>
          <w:sz w:val="28"/>
        </w:rPr>
        <w:t>
                                          коммуникациялар министрлігінің</w:t>
      </w:r>
    </w:p>
    <w:p>
      <w:pPr>
        <w:spacing w:after="0"/>
        <w:ind w:left="0"/>
        <w:jc w:val="both"/>
      </w:pPr>
      <w:r>
        <w:rPr>
          <w:rFonts w:ascii="Times New Roman"/>
          <w:b w:val="false"/>
          <w:i w:val="false"/>
          <w:color w:val="000000"/>
          <w:sz w:val="28"/>
        </w:rPr>
        <w:t>
                                       Азаматтық авиация комитеті төрағасына</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(Т.А.Ә.)</w:t>
      </w:r>
    </w:p>
    <w:bookmarkStart w:name="z219" w:id="209"/>
    <w:p>
      <w:pPr>
        <w:spacing w:after="0"/>
        <w:ind w:left="0"/>
        <w:jc w:val="left"/>
      </w:pPr>
      <w:r>
        <w:rPr>
          <w:rFonts w:ascii="Times New Roman"/>
          <w:b/>
          <w:i w:val="false"/>
          <w:color w:val="000000"/>
        </w:rPr>
        <w:t xml:space="preserve"> Тіркеуден шығаруға және әкетуге қайтарып алынбайтын өкілеттік</w:t>
      </w:r>
    </w:p>
    <w:bookmarkEnd w:id="209"/>
    <w:bookmarkStart w:name="z220" w:id="210"/>
    <w:p>
      <w:pPr>
        <w:spacing w:after="0"/>
        <w:ind w:left="0"/>
        <w:jc w:val="both"/>
      </w:pPr>
      <w:r>
        <w:rPr>
          <w:rFonts w:ascii="Times New Roman"/>
          <w:b w:val="false"/>
          <w:i w:val="false"/>
          <w:color w:val="000000"/>
          <w:sz w:val="28"/>
        </w:rPr>
        <w:t>
      Төменде қолын қоюшы тұлға</w:t>
      </w:r>
    </w:p>
    <w:bookmarkEnd w:id="210"/>
    <w:p>
      <w:pPr>
        <w:spacing w:after="0"/>
        <w:ind w:left="0"/>
        <w:jc w:val="both"/>
      </w:pPr>
      <w:r>
        <w:rPr>
          <w:rFonts w:ascii="Times New Roman"/>
          <w:b w:val="false"/>
          <w:i w:val="false"/>
          <w:color w:val="000000"/>
          <w:sz w:val="28"/>
        </w:rPr>
        <w:t>
      шығарушының сериялық нөмірімен ______________________________________</w:t>
      </w:r>
    </w:p>
    <w:p>
      <w:pPr>
        <w:spacing w:after="0"/>
        <w:ind w:left="0"/>
        <w:jc w:val="both"/>
      </w:pPr>
      <w:r>
        <w:rPr>
          <w:rFonts w:ascii="Times New Roman"/>
          <w:b w:val="false"/>
          <w:i w:val="false"/>
          <w:color w:val="000000"/>
          <w:sz w:val="28"/>
        </w:rPr>
        <w:t>
                                          (дайындаушының сериялық нөмірі)</w:t>
      </w:r>
    </w:p>
    <w:p>
      <w:pPr>
        <w:spacing w:after="0"/>
        <w:ind w:left="0"/>
        <w:jc w:val="both"/>
      </w:pPr>
      <w:r>
        <w:rPr>
          <w:rFonts w:ascii="Times New Roman"/>
          <w:b w:val="false"/>
          <w:i w:val="false"/>
          <w:color w:val="000000"/>
          <w:sz w:val="28"/>
        </w:rPr>
        <w:t>
      және тіркеу нөмірі/белгісі __________________________________________</w:t>
      </w:r>
    </w:p>
    <w:p>
      <w:pPr>
        <w:spacing w:after="0"/>
        <w:ind w:left="0"/>
        <w:jc w:val="both"/>
      </w:pPr>
      <w:r>
        <w:rPr>
          <w:rFonts w:ascii="Times New Roman"/>
          <w:b w:val="false"/>
          <w:i w:val="false"/>
          <w:color w:val="000000"/>
          <w:sz w:val="28"/>
        </w:rPr>
        <w:t>
      (тіркеу нөмірі/белгісі)</w:t>
      </w:r>
    </w:p>
    <w:p>
      <w:pPr>
        <w:spacing w:after="0"/>
        <w:ind w:left="0"/>
        <w:jc w:val="both"/>
      </w:pPr>
      <w:r>
        <w:rPr>
          <w:rFonts w:ascii="Times New Roman"/>
          <w:b w:val="false"/>
          <w:i w:val="false"/>
          <w:color w:val="000000"/>
          <w:sz w:val="28"/>
        </w:rPr>
        <w:t>
      белгіленген __________________________________________ (әуе кемесінің</w:t>
      </w:r>
    </w:p>
    <w:p>
      <w:pPr>
        <w:spacing w:after="0"/>
        <w:ind w:left="0"/>
        <w:jc w:val="both"/>
      </w:pPr>
      <w:r>
        <w:rPr>
          <w:rFonts w:ascii="Times New Roman"/>
          <w:b w:val="false"/>
          <w:i w:val="false"/>
          <w:color w:val="000000"/>
          <w:sz w:val="28"/>
        </w:rPr>
        <w:t>
      барлық орнатылған, кіріктірілген немесе берілген керек-жарақтарымен,</w:t>
      </w:r>
    </w:p>
    <w:p>
      <w:pPr>
        <w:spacing w:after="0"/>
        <w:ind w:left="0"/>
        <w:jc w:val="both"/>
      </w:pPr>
      <w:r>
        <w:rPr>
          <w:rFonts w:ascii="Times New Roman"/>
          <w:b w:val="false"/>
          <w:i w:val="false"/>
          <w:color w:val="000000"/>
          <w:sz w:val="28"/>
        </w:rPr>
        <w:t>
      бөліктерімен және жабдықтарымен бірге жиынтықта) тіркелген</w:t>
      </w:r>
    </w:p>
    <w:bookmarkStart w:name="z221" w:id="211"/>
    <w:p>
      <w:pPr>
        <w:spacing w:after="0"/>
        <w:ind w:left="0"/>
        <w:jc w:val="both"/>
      </w:pPr>
      <w:r>
        <w:rPr>
          <w:rFonts w:ascii="Times New Roman"/>
          <w:b w:val="false"/>
          <w:i w:val="false"/>
          <w:color w:val="000000"/>
          <w:sz w:val="28"/>
        </w:rPr>
        <w:t>
      пайдаланушы ___________________________________________________</w:t>
      </w:r>
    </w:p>
    <w:bookmarkEnd w:id="211"/>
    <w:bookmarkStart w:name="z222" w:id="212"/>
    <w:p>
      <w:pPr>
        <w:spacing w:after="0"/>
        <w:ind w:left="0"/>
        <w:jc w:val="both"/>
      </w:pPr>
      <w:r>
        <w:rPr>
          <w:rFonts w:ascii="Times New Roman"/>
          <w:b w:val="false"/>
          <w:i w:val="false"/>
          <w:color w:val="000000"/>
          <w:sz w:val="28"/>
        </w:rPr>
        <w:t>
      меншiк иесi ___________________________________________________</w:t>
      </w:r>
    </w:p>
    <w:bookmarkEnd w:id="212"/>
    <w:p>
      <w:pPr>
        <w:spacing w:after="0"/>
        <w:ind w:left="0"/>
        <w:jc w:val="both"/>
      </w:pPr>
      <w:r>
        <w:rPr>
          <w:rFonts w:ascii="Times New Roman"/>
          <w:b w:val="false"/>
          <w:i w:val="false"/>
          <w:color w:val="000000"/>
          <w:sz w:val="28"/>
        </w:rPr>
        <w:t>
      болып табылады.</w:t>
      </w:r>
    </w:p>
    <w:bookmarkStart w:name="z223" w:id="213"/>
    <w:p>
      <w:pPr>
        <w:spacing w:after="0"/>
        <w:ind w:left="0"/>
        <w:jc w:val="both"/>
      </w:pPr>
      <w:r>
        <w:rPr>
          <w:rFonts w:ascii="Times New Roman"/>
          <w:b w:val="false"/>
          <w:i w:val="false"/>
          <w:color w:val="000000"/>
          <w:sz w:val="28"/>
        </w:rPr>
        <w:t>
      Осы құжат төменде қолын қоюшы тұлға Авиациялық хаттаманың ХІІІ</w:t>
      </w:r>
    </w:p>
    <w:bookmarkEnd w:id="213"/>
    <w:p>
      <w:pPr>
        <w:spacing w:after="0"/>
        <w:ind w:left="0"/>
        <w:jc w:val="both"/>
      </w:pPr>
      <w:r>
        <w:rPr>
          <w:rFonts w:ascii="Times New Roman"/>
          <w:b w:val="false"/>
          <w:i w:val="false"/>
          <w:color w:val="000000"/>
          <w:sz w:val="28"/>
        </w:rPr>
        <w:t>
      бабы ережелерінің күшіне орай _______________________________________</w:t>
      </w:r>
    </w:p>
    <w:p>
      <w:pPr>
        <w:spacing w:after="0"/>
        <w:ind w:left="0"/>
        <w:jc w:val="both"/>
      </w:pPr>
      <w:r>
        <w:rPr>
          <w:rFonts w:ascii="Times New Roman"/>
          <w:b w:val="false"/>
          <w:i w:val="false"/>
          <w:color w:val="000000"/>
          <w:sz w:val="28"/>
        </w:rPr>
        <w:t>
      (кредитордың атауы)</w:t>
      </w:r>
    </w:p>
    <w:p>
      <w:pPr>
        <w:spacing w:after="0"/>
        <w:ind w:left="0"/>
        <w:jc w:val="both"/>
      </w:pPr>
      <w:r>
        <w:rPr>
          <w:rFonts w:ascii="Times New Roman"/>
          <w:b w:val="false"/>
          <w:i w:val="false"/>
          <w:color w:val="000000"/>
          <w:sz w:val="28"/>
        </w:rPr>
        <w:t>
      уәкілетті тарабының пайдасына берген тіркеуден шығаруға және әкетуге</w:t>
      </w:r>
    </w:p>
    <w:p>
      <w:pPr>
        <w:spacing w:after="0"/>
        <w:ind w:left="0"/>
        <w:jc w:val="both"/>
      </w:pPr>
      <w:r>
        <w:rPr>
          <w:rFonts w:ascii="Times New Roman"/>
          <w:b w:val="false"/>
          <w:i w:val="false"/>
          <w:color w:val="000000"/>
          <w:sz w:val="28"/>
        </w:rPr>
        <w:t>
      қайтарып алынбайтын өкілеттік болып табылады. Аталған бапқа сәйкес</w:t>
      </w:r>
    </w:p>
    <w:p>
      <w:pPr>
        <w:spacing w:after="0"/>
        <w:ind w:left="0"/>
        <w:jc w:val="both"/>
      </w:pPr>
      <w:r>
        <w:rPr>
          <w:rFonts w:ascii="Times New Roman"/>
          <w:b w:val="false"/>
          <w:i w:val="false"/>
          <w:color w:val="000000"/>
          <w:sz w:val="28"/>
        </w:rPr>
        <w:t>
      төменде қолын қоюшы тұлға осымен:</w:t>
      </w:r>
    </w:p>
    <w:bookmarkStart w:name="z224" w:id="214"/>
    <w:p>
      <w:pPr>
        <w:spacing w:after="0"/>
        <w:ind w:left="0"/>
        <w:jc w:val="both"/>
      </w:pPr>
      <w:r>
        <w:rPr>
          <w:rFonts w:ascii="Times New Roman"/>
          <w:b w:val="false"/>
          <w:i w:val="false"/>
          <w:color w:val="000000"/>
          <w:sz w:val="28"/>
        </w:rPr>
        <w:t>
           1) уәкілетті тарап немесе осы тарап тағайындаған тұлға:</w:t>
      </w:r>
    </w:p>
    <w:bookmarkEnd w:id="214"/>
    <w:bookmarkStart w:name="z225" w:id="215"/>
    <w:p>
      <w:pPr>
        <w:spacing w:after="0"/>
        <w:ind w:left="0"/>
        <w:jc w:val="both"/>
      </w:pPr>
      <w:r>
        <w:rPr>
          <w:rFonts w:ascii="Times New Roman"/>
          <w:b w:val="false"/>
          <w:i w:val="false"/>
          <w:color w:val="000000"/>
          <w:sz w:val="28"/>
        </w:rPr>
        <w:t>
      a) Қазақстан Республикасының Азаматтық авиация комитеті 1944</w:t>
      </w:r>
    </w:p>
    <w:bookmarkEnd w:id="215"/>
    <w:p>
      <w:pPr>
        <w:spacing w:after="0"/>
        <w:ind w:left="0"/>
        <w:jc w:val="both"/>
      </w:pPr>
      <w:r>
        <w:rPr>
          <w:rFonts w:ascii="Times New Roman"/>
          <w:b w:val="false"/>
          <w:i w:val="false"/>
          <w:color w:val="000000"/>
          <w:sz w:val="28"/>
        </w:rPr>
        <w:t>
      жылғы 7 желтоқсанда Чикагода қол қойылған Халықаралық азаматтық</w:t>
      </w:r>
    </w:p>
    <w:p>
      <w:pPr>
        <w:spacing w:after="0"/>
        <w:ind w:left="0"/>
        <w:jc w:val="both"/>
      </w:pPr>
      <w:r>
        <w:rPr>
          <w:rFonts w:ascii="Times New Roman"/>
          <w:b w:val="false"/>
          <w:i w:val="false"/>
          <w:color w:val="000000"/>
          <w:sz w:val="28"/>
        </w:rPr>
        <w:t>
      авиация туралы конвенцияның ІІІ тарауының мақсаттары үшін жүргізетін</w:t>
      </w:r>
    </w:p>
    <w:p>
      <w:pPr>
        <w:spacing w:after="0"/>
        <w:ind w:left="0"/>
        <w:jc w:val="both"/>
      </w:pPr>
      <w:r>
        <w:rPr>
          <w:rFonts w:ascii="Times New Roman"/>
          <w:b w:val="false"/>
          <w:i w:val="false"/>
          <w:color w:val="000000"/>
          <w:sz w:val="28"/>
        </w:rPr>
        <w:t>
      Қазақстан Республикасы Азаматтық әуе кемелерінің мемлекеттік</w:t>
      </w:r>
    </w:p>
    <w:p>
      <w:pPr>
        <w:spacing w:after="0"/>
        <w:ind w:left="0"/>
        <w:jc w:val="both"/>
      </w:pPr>
      <w:r>
        <w:rPr>
          <w:rFonts w:ascii="Times New Roman"/>
          <w:b w:val="false"/>
          <w:i w:val="false"/>
          <w:color w:val="000000"/>
          <w:sz w:val="28"/>
        </w:rPr>
        <w:t>
      тізілімінде әуе кемесін тіркеуден шығаруды қамтамасыз етуге;</w:t>
      </w:r>
    </w:p>
    <w:bookmarkStart w:name="z226" w:id="216"/>
    <w:p>
      <w:pPr>
        <w:spacing w:after="0"/>
        <w:ind w:left="0"/>
        <w:jc w:val="both"/>
      </w:pPr>
      <w:r>
        <w:rPr>
          <w:rFonts w:ascii="Times New Roman"/>
          <w:b w:val="false"/>
          <w:i w:val="false"/>
          <w:color w:val="000000"/>
          <w:sz w:val="28"/>
        </w:rPr>
        <w:t>
      б) әуе кемесінің Қазақстан Республикасынан орын ауыстыруын</w:t>
      </w:r>
    </w:p>
    <w:bookmarkEnd w:id="216"/>
    <w:p>
      <w:pPr>
        <w:spacing w:after="0"/>
        <w:ind w:left="0"/>
        <w:jc w:val="both"/>
      </w:pPr>
      <w:r>
        <w:rPr>
          <w:rFonts w:ascii="Times New Roman"/>
          <w:b w:val="false"/>
          <w:i w:val="false"/>
          <w:color w:val="000000"/>
          <w:sz w:val="28"/>
        </w:rPr>
        <w:t>
      қамтамасыз етуге;</w:t>
      </w:r>
    </w:p>
    <w:bookmarkStart w:name="z227" w:id="217"/>
    <w:p>
      <w:pPr>
        <w:spacing w:after="0"/>
        <w:ind w:left="0"/>
        <w:jc w:val="both"/>
      </w:pPr>
      <w:r>
        <w:rPr>
          <w:rFonts w:ascii="Times New Roman"/>
          <w:b w:val="false"/>
          <w:i w:val="false"/>
          <w:color w:val="000000"/>
          <w:sz w:val="28"/>
        </w:rPr>
        <w:t>
      2) уәкілетті тарап немесе осы тарап тағайындаған тұлға жоғарыда</w:t>
      </w:r>
    </w:p>
    <w:bookmarkEnd w:id="2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 xml:space="preserve"> көрсетілген әрекеттерді жазбаша талап ету бойынша оған</w:t>
      </w:r>
    </w:p>
    <w:p>
      <w:pPr>
        <w:spacing w:after="0"/>
        <w:ind w:left="0"/>
        <w:jc w:val="both"/>
      </w:pPr>
      <w:r>
        <w:rPr>
          <w:rFonts w:ascii="Times New Roman"/>
          <w:b w:val="false"/>
          <w:i w:val="false"/>
          <w:color w:val="000000"/>
          <w:sz w:val="28"/>
        </w:rPr>
        <w:t>
      төменде қол қоюшы тұлғаның келісімінсіз орындай алатын және осындай</w:t>
      </w:r>
    </w:p>
    <w:p>
      <w:pPr>
        <w:spacing w:after="0"/>
        <w:ind w:left="0"/>
        <w:jc w:val="both"/>
      </w:pPr>
      <w:r>
        <w:rPr>
          <w:rFonts w:ascii="Times New Roman"/>
          <w:b w:val="false"/>
          <w:i w:val="false"/>
          <w:color w:val="000000"/>
          <w:sz w:val="28"/>
        </w:rPr>
        <w:t>
      талап қойылғаннан кейін Қазақстан Республикасының өкілетті органдары</w:t>
      </w:r>
    </w:p>
    <w:p>
      <w:pPr>
        <w:spacing w:after="0"/>
        <w:ind w:left="0"/>
        <w:jc w:val="both"/>
      </w:pPr>
      <w:r>
        <w:rPr>
          <w:rFonts w:ascii="Times New Roman"/>
          <w:b w:val="false"/>
          <w:i w:val="false"/>
          <w:color w:val="000000"/>
          <w:sz w:val="28"/>
        </w:rPr>
        <w:t>
      уәкілетті тараппен осындай әрекеттерді тезірек аяқтау мақсатында</w:t>
      </w:r>
    </w:p>
    <w:p>
      <w:pPr>
        <w:spacing w:after="0"/>
        <w:ind w:left="0"/>
        <w:jc w:val="both"/>
      </w:pPr>
      <w:r>
        <w:rPr>
          <w:rFonts w:ascii="Times New Roman"/>
          <w:b w:val="false"/>
          <w:i w:val="false"/>
          <w:color w:val="000000"/>
          <w:sz w:val="28"/>
        </w:rPr>
        <w:t>
      ынтымақтастық жасайтынын растауды сұрайды.</w:t>
      </w:r>
    </w:p>
    <w:bookmarkStart w:name="z228" w:id="218"/>
    <w:p>
      <w:pPr>
        <w:spacing w:after="0"/>
        <w:ind w:left="0"/>
        <w:jc w:val="both"/>
      </w:pPr>
      <w:r>
        <w:rPr>
          <w:rFonts w:ascii="Times New Roman"/>
          <w:b w:val="false"/>
          <w:i w:val="false"/>
          <w:color w:val="000000"/>
          <w:sz w:val="28"/>
        </w:rPr>
        <w:t>
      Осы құжатта белгіленген уәкілетті тараптың құқықтарын төменде</w:t>
      </w:r>
    </w:p>
    <w:bookmarkEnd w:id="218"/>
    <w:p>
      <w:pPr>
        <w:spacing w:after="0"/>
        <w:ind w:left="0"/>
        <w:jc w:val="both"/>
      </w:pPr>
      <w:r>
        <w:rPr>
          <w:rFonts w:ascii="Times New Roman"/>
          <w:b w:val="false"/>
          <w:i w:val="false"/>
          <w:color w:val="000000"/>
          <w:sz w:val="28"/>
        </w:rPr>
        <w:t>
      қолын қоюшы тұлға уәкілетті тараптың жазбаша келісімінсіз қайтарып</w:t>
      </w:r>
    </w:p>
    <w:p>
      <w:pPr>
        <w:spacing w:after="0"/>
        <w:ind w:left="0"/>
        <w:jc w:val="both"/>
      </w:pPr>
      <w:r>
        <w:rPr>
          <w:rFonts w:ascii="Times New Roman"/>
          <w:b w:val="false"/>
          <w:i w:val="false"/>
          <w:color w:val="000000"/>
          <w:sz w:val="28"/>
        </w:rPr>
        <w:t>
      ала алмайды.</w:t>
      </w:r>
    </w:p>
    <w:bookmarkStart w:name="z229" w:id="219"/>
    <w:p>
      <w:pPr>
        <w:spacing w:after="0"/>
        <w:ind w:left="0"/>
        <w:jc w:val="both"/>
      </w:pPr>
      <w:r>
        <w:rPr>
          <w:rFonts w:ascii="Times New Roman"/>
          <w:b w:val="false"/>
          <w:i w:val="false"/>
          <w:color w:val="000000"/>
          <w:sz w:val="28"/>
        </w:rPr>
        <w:t>
      Осы сұрау салумен және оның шарттарымен сіздің келісіміңізді</w:t>
      </w:r>
    </w:p>
    <w:bookmarkEnd w:id="219"/>
    <w:p>
      <w:pPr>
        <w:spacing w:after="0"/>
        <w:ind w:left="0"/>
        <w:jc w:val="both"/>
      </w:pPr>
      <w:r>
        <w:rPr>
          <w:rFonts w:ascii="Times New Roman"/>
          <w:b w:val="false"/>
          <w:i w:val="false"/>
          <w:color w:val="000000"/>
          <w:sz w:val="28"/>
        </w:rPr>
        <w:t>
      құжаттың төменгі бөлігіндегі сол үшін бөлінген жерге тиісті жазбаны</w:t>
      </w:r>
    </w:p>
    <w:p>
      <w:pPr>
        <w:spacing w:after="0"/>
        <w:ind w:left="0"/>
        <w:jc w:val="both"/>
      </w:pPr>
      <w:r>
        <w:rPr>
          <w:rFonts w:ascii="Times New Roman"/>
          <w:b w:val="false"/>
          <w:i w:val="false"/>
          <w:color w:val="000000"/>
          <w:sz w:val="28"/>
        </w:rPr>
        <w:t>
      енгізу және осы құжатты Қазақстан Республикасының Азаматтық авиация</w:t>
      </w:r>
    </w:p>
    <w:p>
      <w:pPr>
        <w:spacing w:after="0"/>
        <w:ind w:left="0"/>
        <w:jc w:val="both"/>
      </w:pPr>
      <w:r>
        <w:rPr>
          <w:rFonts w:ascii="Times New Roman"/>
          <w:b w:val="false"/>
          <w:i w:val="false"/>
          <w:color w:val="000000"/>
          <w:sz w:val="28"/>
        </w:rPr>
        <w:t>
      комитетіне беру жолымен растауды сұраймын.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(Пайдаланушының/меншік иесінің атауы)</w:t>
      </w:r>
    </w:p>
    <w:p>
      <w:pPr>
        <w:spacing w:after="0"/>
        <w:ind w:left="0"/>
        <w:jc w:val="both"/>
      </w:pPr>
      <w:r>
        <w:rPr>
          <w:rFonts w:ascii="Times New Roman"/>
          <w:b w:val="false"/>
          <w:i w:val="false"/>
          <w:color w:val="000000"/>
          <w:sz w:val="28"/>
        </w:rPr>
        <w:t>
      Келісілді және берілді ___________________________ 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20__ жылғы "___" _______________________</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(адресаты)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азаматтық әуе</w:t>
            </w:r>
            <w:r>
              <w:br/>
            </w:r>
            <w:r>
              <w:rPr>
                <w:rFonts w:ascii="Times New Roman"/>
                <w:b w:val="false"/>
                <w:i w:val="false"/>
                <w:color w:val="000000"/>
                <w:sz w:val="20"/>
              </w:rPr>
              <w:t>кемелерiн, оларға арналған құқықтарды</w:t>
            </w:r>
            <w:r>
              <w:br/>
            </w:r>
            <w:r>
              <w:rPr>
                <w:rFonts w:ascii="Times New Roman"/>
                <w:b w:val="false"/>
                <w:i w:val="false"/>
                <w:color w:val="000000"/>
                <w:sz w:val="20"/>
              </w:rPr>
              <w:t xml:space="preserve">және олармен жасалатын мәмiлелердi, </w:t>
            </w:r>
            <w:r>
              <w:br/>
            </w:r>
            <w:r>
              <w:rPr>
                <w:rFonts w:ascii="Times New Roman"/>
                <w:b w:val="false"/>
                <w:i w:val="false"/>
                <w:color w:val="000000"/>
                <w:sz w:val="20"/>
              </w:rPr>
              <w:t>сондай-ақ оларға құқықты</w:t>
            </w:r>
            <w:r>
              <w:br/>
            </w:r>
            <w:r>
              <w:rPr>
                <w:rFonts w:ascii="Times New Roman"/>
                <w:b w:val="false"/>
                <w:i w:val="false"/>
                <w:color w:val="000000"/>
                <w:sz w:val="20"/>
              </w:rPr>
              <w:t>куәландыратын құжаттар нысандарын</w:t>
            </w:r>
            <w:r>
              <w:br/>
            </w:r>
            <w:r>
              <w:rPr>
                <w:rFonts w:ascii="Times New Roman"/>
                <w:b w:val="false"/>
                <w:i w:val="false"/>
                <w:color w:val="000000"/>
                <w:sz w:val="20"/>
              </w:rPr>
              <w:t>мемлекеттiк тiркеу қағидаларына</w:t>
            </w:r>
            <w:r>
              <w:br/>
            </w:r>
            <w:r>
              <w:rPr>
                <w:rFonts w:ascii="Times New Roman"/>
                <w:b w:val="false"/>
                <w:i w:val="false"/>
                <w:color w:val="000000"/>
                <w:sz w:val="20"/>
              </w:rPr>
              <w:t>11-қосымша</w:t>
            </w:r>
          </w:p>
        </w:tc>
      </w:tr>
    </w:tbl>
    <w:bookmarkStart w:name="z231" w:id="220"/>
    <w:p>
      <w:pPr>
        <w:spacing w:after="0"/>
        <w:ind w:left="0"/>
        <w:jc w:val="both"/>
      </w:pPr>
      <w:r>
        <w:rPr>
          <w:rFonts w:ascii="Times New Roman"/>
          <w:b w:val="false"/>
          <w:i w:val="false"/>
          <w:color w:val="000000"/>
          <w:sz w:val="28"/>
        </w:rPr>
        <w:t>
      Нысан</w:t>
      </w:r>
    </w:p>
    <w:bookmarkEnd w:id="220"/>
    <w:p>
      <w:pPr>
        <w:spacing w:after="0"/>
        <w:ind w:left="0"/>
        <w:jc w:val="both"/>
      </w:pPr>
      <w:r>
        <w:rPr>
          <w:rFonts w:ascii="Times New Roman"/>
          <w:b w:val="false"/>
          <w:i w:val="false"/>
          <w:color w:val="000000"/>
          <w:sz w:val="28"/>
        </w:rPr>
        <w:t>
                                        Қазақстан Республикасы Көлік және</w:t>
      </w:r>
    </w:p>
    <w:p>
      <w:pPr>
        <w:spacing w:after="0"/>
        <w:ind w:left="0"/>
        <w:jc w:val="both"/>
      </w:pPr>
      <w:r>
        <w:rPr>
          <w:rFonts w:ascii="Times New Roman"/>
          <w:b w:val="false"/>
          <w:i w:val="false"/>
          <w:color w:val="000000"/>
          <w:sz w:val="28"/>
        </w:rPr>
        <w:t>
                                          коммуникациялар министрлігінің</w:t>
      </w:r>
    </w:p>
    <w:p>
      <w:pPr>
        <w:spacing w:after="0"/>
        <w:ind w:left="0"/>
        <w:jc w:val="both"/>
      </w:pPr>
      <w:r>
        <w:rPr>
          <w:rFonts w:ascii="Times New Roman"/>
          <w:b w:val="false"/>
          <w:i w:val="false"/>
          <w:color w:val="000000"/>
          <w:sz w:val="28"/>
        </w:rPr>
        <w:t>
                                       Азаматтық авиация комитеті төрағасына</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(Т.А.Ә.)</w:t>
      </w:r>
    </w:p>
    <w:bookmarkStart w:name="z232" w:id="221"/>
    <w:p>
      <w:pPr>
        <w:spacing w:after="0"/>
        <w:ind w:left="0"/>
        <w:jc w:val="left"/>
      </w:pPr>
      <w:r>
        <w:rPr>
          <w:rFonts w:ascii="Times New Roman"/>
          <w:b/>
          <w:i w:val="false"/>
          <w:color w:val="000000"/>
        </w:rPr>
        <w:t xml:space="preserve"> ТІРКЕУДЕН ШЫҒАРУ ӨТІНІШІ</w:t>
      </w:r>
    </w:p>
    <w:bookmarkEnd w:id="221"/>
    <w:p>
      <w:pPr>
        <w:spacing w:after="0"/>
        <w:ind w:left="0"/>
        <w:jc w:val="both"/>
      </w:pPr>
      <w:r>
        <w:rPr>
          <w:rFonts w:ascii="Times New Roman"/>
          <w:b w:val="false"/>
          <w:i w:val="false"/>
          <w:color w:val="000000"/>
          <w:sz w:val="28"/>
        </w:rPr>
        <w:t>
      Қазақстан Республикасы Азаматтық әуе кемелерінің мемлекеттік</w:t>
      </w:r>
    </w:p>
    <w:p>
      <w:pPr>
        <w:spacing w:after="0"/>
        <w:ind w:left="0"/>
        <w:jc w:val="both"/>
      </w:pPr>
      <w:r>
        <w:rPr>
          <w:rFonts w:ascii="Times New Roman"/>
          <w:b w:val="false"/>
          <w:i w:val="false"/>
          <w:color w:val="000000"/>
          <w:sz w:val="28"/>
        </w:rPr>
        <w:t>
      тізілімінен</w:t>
      </w:r>
    </w:p>
    <w:p>
      <w:pPr>
        <w:spacing w:after="0"/>
        <w:ind w:left="0"/>
        <w:jc w:val="both"/>
      </w:pPr>
      <w:r>
        <w:rPr>
          <w:rFonts w:ascii="Times New Roman"/>
          <w:b w:val="false"/>
          <w:i w:val="false"/>
          <w:color w:val="000000"/>
          <w:sz w:val="28"/>
        </w:rPr>
        <w:t>
      меншік иесіне _________________________________________________</w:t>
      </w:r>
    </w:p>
    <w:p>
      <w:pPr>
        <w:spacing w:after="0"/>
        <w:ind w:left="0"/>
        <w:jc w:val="both"/>
      </w:pPr>
      <w:r>
        <w:rPr>
          <w:rFonts w:ascii="Times New Roman"/>
          <w:b w:val="false"/>
          <w:i w:val="false"/>
          <w:color w:val="000000"/>
          <w:sz w:val="28"/>
        </w:rPr>
        <w:t>
      пайдаланушыға _________________________________________________</w:t>
      </w:r>
    </w:p>
    <w:p>
      <w:pPr>
        <w:spacing w:after="0"/>
        <w:ind w:left="0"/>
        <w:jc w:val="both"/>
      </w:pPr>
      <w:r>
        <w:rPr>
          <w:rFonts w:ascii="Times New Roman"/>
          <w:b w:val="false"/>
          <w:i w:val="false"/>
          <w:color w:val="000000"/>
          <w:sz w:val="28"/>
        </w:rPr>
        <w:t>
      тиісті _______________________________________________, шығаруды және</w:t>
      </w:r>
    </w:p>
    <w:p>
      <w:pPr>
        <w:spacing w:after="0"/>
        <w:ind w:left="0"/>
        <w:jc w:val="both"/>
      </w:pPr>
      <w:r>
        <w:rPr>
          <w:rFonts w:ascii="Times New Roman"/>
          <w:b w:val="false"/>
          <w:i w:val="false"/>
          <w:color w:val="000000"/>
          <w:sz w:val="28"/>
        </w:rPr>
        <w:t>
      (әуе кемесінің үлгісі)</w:t>
      </w:r>
    </w:p>
    <w:p>
      <w:pPr>
        <w:spacing w:after="0"/>
        <w:ind w:left="0"/>
        <w:jc w:val="both"/>
      </w:pPr>
      <w:r>
        <w:rPr>
          <w:rFonts w:ascii="Times New Roman"/>
          <w:b w:val="false"/>
          <w:i w:val="false"/>
          <w:color w:val="000000"/>
          <w:sz w:val="28"/>
        </w:rPr>
        <w:t>
      Шығарылғаны туралы куәлік беруді өтінемін.</w:t>
      </w:r>
    </w:p>
    <w:p>
      <w:pPr>
        <w:spacing w:after="0"/>
        <w:ind w:left="0"/>
        <w:jc w:val="both"/>
      </w:pPr>
      <w:r>
        <w:rPr>
          <w:rFonts w:ascii="Times New Roman"/>
          <w:b w:val="false"/>
          <w:i w:val="false"/>
          <w:color w:val="000000"/>
          <w:sz w:val="28"/>
        </w:rPr>
        <w:t>
      Әуе кемесі туралы деректер:</w:t>
      </w:r>
    </w:p>
    <w:p>
      <w:pPr>
        <w:spacing w:after="0"/>
        <w:ind w:left="0"/>
        <w:jc w:val="both"/>
      </w:pPr>
      <w:r>
        <w:rPr>
          <w:rFonts w:ascii="Times New Roman"/>
          <w:b w:val="false"/>
          <w:i w:val="false"/>
          <w:color w:val="000000"/>
          <w:sz w:val="28"/>
        </w:rPr>
        <w:t>
      1. Азаматтық әуе кемесінің үлгісі: ____________________________</w:t>
      </w:r>
    </w:p>
    <w:p>
      <w:pPr>
        <w:spacing w:after="0"/>
        <w:ind w:left="0"/>
        <w:jc w:val="both"/>
      </w:pPr>
      <w:r>
        <w:rPr>
          <w:rFonts w:ascii="Times New Roman"/>
          <w:b w:val="false"/>
          <w:i w:val="false"/>
          <w:color w:val="000000"/>
          <w:sz w:val="28"/>
        </w:rPr>
        <w:t>
      2. Сериялық (зауыттық) нөмірі: ________________________________</w:t>
      </w:r>
    </w:p>
    <w:p>
      <w:pPr>
        <w:spacing w:after="0"/>
        <w:ind w:left="0"/>
        <w:jc w:val="both"/>
      </w:pPr>
      <w:r>
        <w:rPr>
          <w:rFonts w:ascii="Times New Roman"/>
          <w:b w:val="false"/>
          <w:i w:val="false"/>
          <w:color w:val="000000"/>
          <w:sz w:val="28"/>
        </w:rPr>
        <w:t>
      3. Зауыттан шығарылған мезгілі (күні, айы, жылы): _____________</w:t>
      </w:r>
    </w:p>
    <w:p>
      <w:pPr>
        <w:spacing w:after="0"/>
        <w:ind w:left="0"/>
        <w:jc w:val="both"/>
      </w:pPr>
      <w:r>
        <w:rPr>
          <w:rFonts w:ascii="Times New Roman"/>
          <w:b w:val="false"/>
          <w:i w:val="false"/>
          <w:color w:val="000000"/>
          <w:sz w:val="28"/>
        </w:rPr>
        <w:t>
      4. Шығарушы (зауыт, мемлекет): ________________________________</w:t>
      </w:r>
    </w:p>
    <w:p>
      <w:pPr>
        <w:spacing w:after="0"/>
        <w:ind w:left="0"/>
        <w:jc w:val="both"/>
      </w:pPr>
      <w:r>
        <w:rPr>
          <w:rFonts w:ascii="Times New Roman"/>
          <w:b w:val="false"/>
          <w:i w:val="false"/>
          <w:color w:val="000000"/>
          <w:sz w:val="28"/>
        </w:rPr>
        <w:t>
      5. Әуе кемесінің тағайындалуы: ________________________________</w:t>
      </w:r>
    </w:p>
    <w:p>
      <w:pPr>
        <w:spacing w:after="0"/>
        <w:ind w:left="0"/>
        <w:jc w:val="both"/>
      </w:pPr>
      <w:r>
        <w:rPr>
          <w:rFonts w:ascii="Times New Roman"/>
          <w:b w:val="false"/>
          <w:i w:val="false"/>
          <w:color w:val="000000"/>
          <w:sz w:val="28"/>
        </w:rPr>
        <w:t>
      6. Орналасқан жері: ___________________________________________</w:t>
      </w:r>
    </w:p>
    <w:p>
      <w:pPr>
        <w:spacing w:after="0"/>
        <w:ind w:left="0"/>
        <w:jc w:val="both"/>
      </w:pPr>
      <w:r>
        <w:rPr>
          <w:rFonts w:ascii="Times New Roman"/>
          <w:b w:val="false"/>
          <w:i w:val="false"/>
          <w:color w:val="000000"/>
          <w:sz w:val="28"/>
        </w:rPr>
        <w:t>
      7. Әуе кемесі экспортталатын мемлекет: ________________________</w:t>
      </w:r>
    </w:p>
    <w:p>
      <w:pPr>
        <w:spacing w:after="0"/>
        <w:ind w:left="0"/>
        <w:jc w:val="both"/>
      </w:pPr>
      <w:r>
        <w:rPr>
          <w:rFonts w:ascii="Times New Roman"/>
          <w:b w:val="false"/>
          <w:i w:val="false"/>
          <w:color w:val="000000"/>
          <w:sz w:val="28"/>
        </w:rPr>
        <w:t>
      Уәкілетті тарап: ___________________ __________________________</w:t>
      </w:r>
    </w:p>
    <w:p>
      <w:pPr>
        <w:spacing w:after="0"/>
        <w:ind w:left="0"/>
        <w:jc w:val="both"/>
      </w:pPr>
      <w:r>
        <w:rPr>
          <w:rFonts w:ascii="Times New Roman"/>
          <w:b w:val="false"/>
          <w:i w:val="false"/>
          <w:color w:val="000000"/>
          <w:sz w:val="28"/>
        </w:rPr>
        <w:t>
                             (басқарушының қолы)          (Т.А.Ә.)</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 __________________ 20__ жылғы.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