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0ad535" w14:textId="50ad53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Жұмысшылардың жұмыстары мен кәсіптерінің бірыңғай тарифтік-біліктілік анықтамалығын (38-шығарылым)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2012 жылғы 9 қазандағы № 390-ө-м Бұйрығы. Қазақстан Республикасының Әділет министрлігінде 2012 жылы 19 қазанда № 8026 тіркелді. Күші жойылды - Қазақстан Республикасы Еңбек және халықты әлеуметтік қорғау министрінің 2020 жылғы 28 мамырдағы № 198 бұйрығымен</w:t>
      </w:r>
    </w:p>
    <w:p>
      <w:pPr>
        <w:spacing w:after="0"/>
        <w:ind w:left="0"/>
        <w:jc w:val="both"/>
      </w:pPr>
      <w:r>
        <w:rPr>
          <w:rFonts w:ascii="Times New Roman"/>
          <w:b w:val="false"/>
          <w:i w:val="false"/>
          <w:color w:val="ff0000"/>
          <w:sz w:val="28"/>
        </w:rPr>
        <w:t xml:space="preserve">
      Ескерту. Күші жойылды – ҚР Еңбек және халықты әлеуметтік қорғау министрінің 28.05.2020 </w:t>
      </w:r>
      <w:r>
        <w:rPr>
          <w:rFonts w:ascii="Times New Roman"/>
          <w:b w:val="false"/>
          <w:i w:val="false"/>
          <w:color w:val="ff0000"/>
          <w:sz w:val="28"/>
        </w:rPr>
        <w:t>№ 198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Қазақстан Республикасы Еңбек кодексінің </w:t>
      </w:r>
      <w:r>
        <w:rPr>
          <w:rFonts w:ascii="Times New Roman"/>
          <w:b w:val="false"/>
          <w:i w:val="false"/>
          <w:color w:val="000000"/>
          <w:sz w:val="28"/>
        </w:rPr>
        <w:t>125-бабына</w:t>
      </w:r>
      <w:r>
        <w:rPr>
          <w:rFonts w:ascii="Times New Roman"/>
          <w:b w:val="false"/>
          <w:i w:val="false"/>
          <w:color w:val="000000"/>
          <w:sz w:val="28"/>
        </w:rPr>
        <w:t xml:space="preserve"> сәйкес жұмыстардың белгілі бір түрлерінің күрделілігін белгілеу, жұмысшыларға біліктілік разрядтарын беру және кәсіптерінің дұрыс атауларын айқындау мақсатында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Жұмысшылардың жұмыстары мен кәсіптерінің бірыңғай </w:t>
      </w:r>
      <w:r>
        <w:rPr>
          <w:rFonts w:ascii="Times New Roman"/>
          <w:b w:val="false"/>
          <w:i w:val="false"/>
          <w:color w:val="000000"/>
          <w:sz w:val="28"/>
        </w:rPr>
        <w:t>тарифтік-біліктілік анықтамалығы</w:t>
      </w:r>
      <w:r>
        <w:rPr>
          <w:rFonts w:ascii="Times New Roman"/>
          <w:b w:val="false"/>
          <w:i w:val="false"/>
          <w:color w:val="000000"/>
          <w:sz w:val="28"/>
        </w:rPr>
        <w:t xml:space="preserve"> (38-шығарылым) бекітілсін.</w:t>
      </w:r>
    </w:p>
    <w:bookmarkEnd w:id="1"/>
    <w:bookmarkStart w:name="z3" w:id="2"/>
    <w:p>
      <w:pPr>
        <w:spacing w:after="0"/>
        <w:ind w:left="0"/>
        <w:jc w:val="both"/>
      </w:pPr>
      <w:r>
        <w:rPr>
          <w:rFonts w:ascii="Times New Roman"/>
          <w:b w:val="false"/>
          <w:i w:val="false"/>
          <w:color w:val="000000"/>
          <w:sz w:val="28"/>
        </w:rPr>
        <w:t>
      2. Еңбек және әлеуметтік әріптестік департаменті (А.Ә. Сарбасов) осы бұйрықтың заңнамада белгіленген тәртіппен Қазақстан Республикасының Әділет министрлігінде мемлекеттік тіркелуін және ресми жариялануын қамтамасыз етсін.</w:t>
      </w:r>
    </w:p>
    <w:bookmarkEnd w:id="2"/>
    <w:bookmarkStart w:name="z4" w:id="3"/>
    <w:p>
      <w:pPr>
        <w:spacing w:after="0"/>
        <w:ind w:left="0"/>
        <w:jc w:val="both"/>
      </w:pPr>
      <w:r>
        <w:rPr>
          <w:rFonts w:ascii="Times New Roman"/>
          <w:b w:val="false"/>
          <w:i w:val="false"/>
          <w:color w:val="000000"/>
          <w:sz w:val="28"/>
        </w:rPr>
        <w:t>
      3. Осы бұйрықтың орындалуын бақылау Қазақстан Республикасы Еңбек және халықты әлеуметтiк қорғау Вице-министрi Б.Б. Нұрымбетовке жүктелсiн.</w:t>
      </w:r>
    </w:p>
    <w:bookmarkEnd w:id="3"/>
    <w:bookmarkStart w:name="z5" w:id="4"/>
    <w:p>
      <w:pPr>
        <w:spacing w:after="0"/>
        <w:ind w:left="0"/>
        <w:jc w:val="both"/>
      </w:pPr>
      <w:r>
        <w:rPr>
          <w:rFonts w:ascii="Times New Roman"/>
          <w:b w:val="false"/>
          <w:i w:val="false"/>
          <w:color w:val="000000"/>
          <w:sz w:val="28"/>
        </w:rPr>
        <w:t>
      4. Осы бұйрық алғашқы ресми жарияланған күнінен бастап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Әбденов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министрінің</w:t>
            </w:r>
            <w:r>
              <w:br/>
            </w:r>
            <w:r>
              <w:rPr>
                <w:rFonts w:ascii="Times New Roman"/>
                <w:b w:val="false"/>
                <w:i w:val="false"/>
                <w:color w:val="000000"/>
                <w:sz w:val="20"/>
              </w:rPr>
              <w:t>2012 жылғы 9 қазандағы</w:t>
            </w:r>
            <w:r>
              <w:br/>
            </w:r>
            <w:r>
              <w:rPr>
                <w:rFonts w:ascii="Times New Roman"/>
                <w:b w:val="false"/>
                <w:i w:val="false"/>
                <w:color w:val="000000"/>
                <w:sz w:val="20"/>
              </w:rPr>
              <w:t>№ 390-ө-м бұйрығымен бекітілген</w:t>
            </w:r>
          </w:p>
        </w:tc>
      </w:tr>
    </w:tbl>
    <w:bookmarkStart w:name="z7" w:id="5"/>
    <w:p>
      <w:pPr>
        <w:spacing w:after="0"/>
        <w:ind w:left="0"/>
        <w:jc w:val="left"/>
      </w:pPr>
      <w:r>
        <w:rPr>
          <w:rFonts w:ascii="Times New Roman"/>
          <w:b/>
          <w:i w:val="false"/>
          <w:color w:val="000000"/>
        </w:rPr>
        <w:t xml:space="preserve"> Жұмысшылардың жұмыстары мен кәсіптерінің бірыңғай</w:t>
      </w:r>
      <w:r>
        <w:br/>
      </w:r>
      <w:r>
        <w:rPr>
          <w:rFonts w:ascii="Times New Roman"/>
          <w:b/>
          <w:i w:val="false"/>
          <w:color w:val="000000"/>
        </w:rPr>
        <w:t>тарифтік-біліктілік анықтамалығы (38-шығарылым)</w:t>
      </w:r>
      <w:r>
        <w:br/>
      </w:r>
      <w:r>
        <w:rPr>
          <w:rFonts w:ascii="Times New Roman"/>
          <w:b/>
          <w:i w:val="false"/>
          <w:color w:val="000000"/>
        </w:rPr>
        <w:t>1-бөлім. Жалпы ережелер</w:t>
      </w:r>
    </w:p>
    <w:bookmarkEnd w:id="5"/>
    <w:bookmarkStart w:name="z9" w:id="6"/>
    <w:p>
      <w:pPr>
        <w:spacing w:after="0"/>
        <w:ind w:left="0"/>
        <w:jc w:val="both"/>
      </w:pPr>
      <w:r>
        <w:rPr>
          <w:rFonts w:ascii="Times New Roman"/>
          <w:b w:val="false"/>
          <w:i w:val="false"/>
          <w:color w:val="000000"/>
          <w:sz w:val="28"/>
        </w:rPr>
        <w:t>
      1. Жұмысшылардың жұмыстары мен кәсіптерінің бірыңғай тарифтік-біліктілік анықтамалығы (бұдан әрі - БТБА) (38-шығарылым) "</w:t>
      </w:r>
      <w:r>
        <w:rPr>
          <w:rFonts w:ascii="Times New Roman"/>
          <w:b w:val="false"/>
          <w:i w:val="false"/>
          <w:color w:val="000000"/>
          <w:sz w:val="28"/>
        </w:rPr>
        <w:t>Ағаш өңдеу өндірісінің жалпы кәсіптері</w:t>
      </w:r>
      <w:r>
        <w:rPr>
          <w:rFonts w:ascii="Times New Roman"/>
          <w:b w:val="false"/>
          <w:i w:val="false"/>
          <w:color w:val="000000"/>
          <w:sz w:val="28"/>
        </w:rPr>
        <w:t>", "</w:t>
      </w:r>
      <w:r>
        <w:rPr>
          <w:rFonts w:ascii="Times New Roman"/>
          <w:b w:val="false"/>
          <w:i w:val="false"/>
          <w:color w:val="000000"/>
          <w:sz w:val="28"/>
        </w:rPr>
        <w:t>Ағаш аралау және ағаш өңдеу</w:t>
      </w:r>
      <w:r>
        <w:rPr>
          <w:rFonts w:ascii="Times New Roman"/>
          <w:b w:val="false"/>
          <w:i w:val="false"/>
          <w:color w:val="000000"/>
          <w:sz w:val="28"/>
        </w:rPr>
        <w:t>", "</w:t>
      </w:r>
      <w:r>
        <w:rPr>
          <w:rFonts w:ascii="Times New Roman"/>
          <w:b w:val="false"/>
          <w:i w:val="false"/>
          <w:color w:val="000000"/>
          <w:sz w:val="28"/>
        </w:rPr>
        <w:t>Сүрек және талшық плиталары өндірісі</w:t>
      </w:r>
      <w:r>
        <w:rPr>
          <w:rFonts w:ascii="Times New Roman"/>
          <w:b w:val="false"/>
          <w:i w:val="false"/>
          <w:color w:val="000000"/>
          <w:sz w:val="28"/>
        </w:rPr>
        <w:t>", "</w:t>
      </w:r>
      <w:r>
        <w:rPr>
          <w:rFonts w:ascii="Times New Roman"/>
          <w:b w:val="false"/>
          <w:i w:val="false"/>
          <w:color w:val="000000"/>
          <w:sz w:val="28"/>
        </w:rPr>
        <w:t>Фанера өндірісі</w:t>
      </w:r>
      <w:r>
        <w:rPr>
          <w:rFonts w:ascii="Times New Roman"/>
          <w:b w:val="false"/>
          <w:i w:val="false"/>
          <w:color w:val="000000"/>
          <w:sz w:val="28"/>
        </w:rPr>
        <w:t>", "</w:t>
      </w:r>
      <w:r>
        <w:rPr>
          <w:rFonts w:ascii="Times New Roman"/>
          <w:b w:val="false"/>
          <w:i w:val="false"/>
          <w:color w:val="000000"/>
          <w:sz w:val="28"/>
        </w:rPr>
        <w:t>Жиһаз өндірісі</w:t>
      </w:r>
      <w:r>
        <w:rPr>
          <w:rFonts w:ascii="Times New Roman"/>
          <w:b w:val="false"/>
          <w:i w:val="false"/>
          <w:color w:val="000000"/>
          <w:sz w:val="28"/>
        </w:rPr>
        <w:t>", "</w:t>
      </w:r>
      <w:r>
        <w:rPr>
          <w:rFonts w:ascii="Times New Roman"/>
          <w:b w:val="false"/>
          <w:i w:val="false"/>
          <w:color w:val="000000"/>
          <w:sz w:val="28"/>
        </w:rPr>
        <w:t>Сіріңке өндірісі</w:t>
      </w:r>
      <w:r>
        <w:rPr>
          <w:rFonts w:ascii="Times New Roman"/>
          <w:b w:val="false"/>
          <w:i w:val="false"/>
          <w:color w:val="000000"/>
          <w:sz w:val="28"/>
        </w:rPr>
        <w:t>", "</w:t>
      </w:r>
      <w:r>
        <w:rPr>
          <w:rFonts w:ascii="Times New Roman"/>
          <w:b w:val="false"/>
          <w:i w:val="false"/>
          <w:color w:val="000000"/>
          <w:sz w:val="28"/>
        </w:rPr>
        <w:t>Қарындаш өндірісі</w:t>
      </w:r>
      <w:r>
        <w:rPr>
          <w:rFonts w:ascii="Times New Roman"/>
          <w:b w:val="false"/>
          <w:i w:val="false"/>
          <w:color w:val="000000"/>
          <w:sz w:val="28"/>
        </w:rPr>
        <w:t>" бөлімдерінен тұрады.</w:t>
      </w:r>
    </w:p>
    <w:bookmarkEnd w:id="6"/>
    <w:bookmarkStart w:name="z10" w:id="7"/>
    <w:p>
      <w:pPr>
        <w:spacing w:after="0"/>
        <w:ind w:left="0"/>
        <w:jc w:val="both"/>
      </w:pPr>
      <w:r>
        <w:rPr>
          <w:rFonts w:ascii="Times New Roman"/>
          <w:b w:val="false"/>
          <w:i w:val="false"/>
          <w:color w:val="000000"/>
          <w:sz w:val="28"/>
        </w:rPr>
        <w:t>
      2. Жұмыстардың разрядтары еңбек жағдайлары ескерілмей (еңбектің күрделілігі деңгейіне әсер ететін және орындаушының біліктілігіне қойылатын талаптарды жоғарлататын төтенше жағдайларды қоспағанда) белгіленді.</w:t>
      </w:r>
    </w:p>
    <w:bookmarkEnd w:id="7"/>
    <w:bookmarkStart w:name="z11" w:id="8"/>
    <w:p>
      <w:pPr>
        <w:spacing w:after="0"/>
        <w:ind w:left="0"/>
        <w:jc w:val="both"/>
      </w:pPr>
      <w:r>
        <w:rPr>
          <w:rFonts w:ascii="Times New Roman"/>
          <w:b w:val="false"/>
          <w:i w:val="false"/>
          <w:color w:val="000000"/>
          <w:sz w:val="28"/>
        </w:rPr>
        <w:t>
      3. Әрбір кәсіптің тарифтік-біліктілік сипаттамасы екі бөлімнен тұрады.</w:t>
      </w:r>
    </w:p>
    <w:bookmarkEnd w:id="8"/>
    <w:bookmarkStart w:name="z12" w:id="9"/>
    <w:p>
      <w:pPr>
        <w:spacing w:after="0"/>
        <w:ind w:left="0"/>
        <w:jc w:val="both"/>
      </w:pPr>
      <w:r>
        <w:rPr>
          <w:rFonts w:ascii="Times New Roman"/>
          <w:b w:val="false"/>
          <w:i w:val="false"/>
          <w:color w:val="000000"/>
          <w:sz w:val="28"/>
        </w:rPr>
        <w:t>
      4. "Жұмыс сипаттамасы" бөлімінде жұмысшы орындауға тиіс жұмыс сипаттамасы қамтылады.</w:t>
      </w:r>
    </w:p>
    <w:bookmarkEnd w:id="9"/>
    <w:bookmarkStart w:name="z13" w:id="10"/>
    <w:p>
      <w:pPr>
        <w:spacing w:after="0"/>
        <w:ind w:left="0"/>
        <w:jc w:val="both"/>
      </w:pPr>
      <w:r>
        <w:rPr>
          <w:rFonts w:ascii="Times New Roman"/>
          <w:b w:val="false"/>
          <w:i w:val="false"/>
          <w:color w:val="000000"/>
          <w:sz w:val="28"/>
        </w:rPr>
        <w:t>
      5. "Білуге тиіс" бөлімі жұмысшыға арнайы біліміне, сондай-ақ жұмысшы қолдануға тиіс ережелерді, нұсқаулықтар мен басқа да материалдарды, әдістер мен құралдарды білуге қатысты қойылатын талаптарды қамтиды.</w:t>
      </w:r>
    </w:p>
    <w:bookmarkEnd w:id="10"/>
    <w:bookmarkStart w:name="z14" w:id="11"/>
    <w:p>
      <w:pPr>
        <w:spacing w:after="0"/>
        <w:ind w:left="0"/>
        <w:jc w:val="both"/>
      </w:pPr>
      <w:r>
        <w:rPr>
          <w:rFonts w:ascii="Times New Roman"/>
          <w:b w:val="false"/>
          <w:i w:val="false"/>
          <w:color w:val="000000"/>
          <w:sz w:val="28"/>
        </w:rPr>
        <w:t>
      6. Тарифтік–біліктілік сипаттамасында маманның жұмыс деңгейіне байланысты жұмыстардың тізімі беріледі. Берілген тізім маман орындайтын барлық жұмыстарды қамтымайды. Кей жағдайларды жұмыс беруші ерекшелікті есепке ала отырып арнайы жұмыс тізімін құрайды және ол мамандардың қызметінің дәрежесіне сай тарифті – біліктілік сипаттамасына және орындалу қиындығына сәйкес болуы керек.</w:t>
      </w:r>
    </w:p>
    <w:bookmarkEnd w:id="11"/>
    <w:bookmarkStart w:name="z15" w:id="12"/>
    <w:p>
      <w:pPr>
        <w:spacing w:after="0"/>
        <w:ind w:left="0"/>
        <w:jc w:val="both"/>
      </w:pPr>
      <w:r>
        <w:rPr>
          <w:rFonts w:ascii="Times New Roman"/>
          <w:b w:val="false"/>
          <w:i w:val="false"/>
          <w:color w:val="000000"/>
          <w:sz w:val="28"/>
        </w:rPr>
        <w:t>
      7. Сонымен қоса "Жұмыс сипаттамасы" бөлімінде қаралғандай маман ауысымда қабылдау және тапсыру, жұмыс орнын, құрылғыларын тазалау, ыңғайлау және оларды техникалық құжаттамада бекітілген жағдайда ұстау.</w:t>
      </w:r>
    </w:p>
    <w:bookmarkEnd w:id="12"/>
    <w:bookmarkStart w:name="z16" w:id="13"/>
    <w:p>
      <w:pPr>
        <w:spacing w:after="0"/>
        <w:ind w:left="0"/>
        <w:jc w:val="both"/>
      </w:pPr>
      <w:r>
        <w:rPr>
          <w:rFonts w:ascii="Times New Roman"/>
          <w:b w:val="false"/>
          <w:i w:val="false"/>
          <w:color w:val="000000"/>
          <w:sz w:val="28"/>
        </w:rPr>
        <w:t>
      8. "Білуге тиіс" бөлімінде қамтылған теориялық және практикалық талаптармен қатар, жұмысшы: өндірістік санитария мен өртке қарсы қауіпсіздік жөніндегі ережелер мен нормаларды, жеке қорғану құралдарын пайдалану ережесін, орындалатын (қызметтің) сапасына, жұмыс орнында еңбекті тиімді ұйымдастыруға қойылатын талаптарды, ақау түрлерін және оның алдын алу мен жоюдың тәсілдерін, өндірістік дабылдатуды білуге тиіс.</w:t>
      </w:r>
    </w:p>
    <w:bookmarkEnd w:id="13"/>
    <w:bookmarkStart w:name="z17" w:id="14"/>
    <w:p>
      <w:pPr>
        <w:spacing w:after="0"/>
        <w:ind w:left="0"/>
        <w:jc w:val="both"/>
      </w:pPr>
      <w:r>
        <w:rPr>
          <w:rFonts w:ascii="Times New Roman"/>
          <w:b w:val="false"/>
          <w:i w:val="false"/>
          <w:color w:val="000000"/>
          <w:sz w:val="28"/>
        </w:rPr>
        <w:t>
      9. Бұндай жағдайларда біліктілігі жоғары жұмыскерлер осы кәсіптегі біліктілігі төмен жұмысшыларды басқара білулері керек. Осыған байланысты төмен разрядты кәсіптердің тарифтік-біліктілік сипаттамаларында келтірілген жұмыстар ережеге сәйкес жоғары разрядтардың сипаттамаларында берілмейді.</w:t>
      </w:r>
    </w:p>
    <w:bookmarkEnd w:id="14"/>
    <w:bookmarkStart w:name="z18" w:id="15"/>
    <w:p>
      <w:pPr>
        <w:spacing w:after="0"/>
        <w:ind w:left="0"/>
        <w:jc w:val="both"/>
      </w:pPr>
      <w:r>
        <w:rPr>
          <w:rFonts w:ascii="Times New Roman"/>
          <w:b w:val="false"/>
          <w:i w:val="false"/>
          <w:color w:val="000000"/>
          <w:sz w:val="28"/>
        </w:rPr>
        <w:t>
      10. Тарифтік-біліктілік сипаттамалары жұмыстарды тарифтеу және ерекше айтылған жағдайларды қоспағанда, осы бөлімде(дерде) көрсетілген өндірістер мен жұмыстар бар ұйымдарда, меншік нысаны мен ұйымдық-құқықтық нысандарына қарамастан, жұмысшыларға біліктілік разрядтарын беру кезінде қолданылады.</w:t>
      </w:r>
    </w:p>
    <w:bookmarkEnd w:id="15"/>
    <w:bookmarkStart w:name="z19" w:id="16"/>
    <w:p>
      <w:pPr>
        <w:spacing w:after="0"/>
        <w:ind w:left="0"/>
        <w:jc w:val="both"/>
      </w:pPr>
      <w:r>
        <w:rPr>
          <w:rFonts w:ascii="Times New Roman"/>
          <w:b w:val="false"/>
          <w:i w:val="false"/>
          <w:color w:val="000000"/>
          <w:sz w:val="28"/>
        </w:rPr>
        <w:t>
      11. Қызметкердің еңбек қызметін растаушы құжаттарды толтыру кезінде, сондай-ақ тарифтік разрядты өзгерту кезінде оның кәсібінің атауы БТБА-ға сәйкес жазылады.</w:t>
      </w:r>
    </w:p>
    <w:bookmarkEnd w:id="16"/>
    <w:bookmarkStart w:name="z20" w:id="17"/>
    <w:p>
      <w:pPr>
        <w:spacing w:after="0"/>
        <w:ind w:left="0"/>
        <w:jc w:val="both"/>
      </w:pPr>
      <w:r>
        <w:rPr>
          <w:rFonts w:ascii="Times New Roman"/>
          <w:b w:val="false"/>
          <w:i w:val="false"/>
          <w:color w:val="000000"/>
          <w:sz w:val="28"/>
        </w:rPr>
        <w:t>
      12. Қолданылуға ыңғайлы болу мақсатында, БТБА-да (38-шығарылым) алфавиттік көрсеткіш (</w:t>
      </w:r>
      <w:r>
        <w:rPr>
          <w:rFonts w:ascii="Times New Roman"/>
          <w:b w:val="false"/>
          <w:i w:val="false"/>
          <w:color w:val="000000"/>
          <w:sz w:val="28"/>
        </w:rPr>
        <w:t>1-қосымша</w:t>
      </w:r>
      <w:r>
        <w:rPr>
          <w:rFonts w:ascii="Times New Roman"/>
          <w:b w:val="false"/>
          <w:i w:val="false"/>
          <w:color w:val="000000"/>
          <w:sz w:val="28"/>
        </w:rPr>
        <w:t>) көзделген, онда жұмысшылар кәсіптерінің атауы, разрядтардың диапазондары және беттердің нөмірленуі қарастырылған.</w:t>
      </w:r>
    </w:p>
    <w:bookmarkEnd w:id="17"/>
    <w:bookmarkStart w:name="z21" w:id="18"/>
    <w:p>
      <w:pPr>
        <w:spacing w:after="0"/>
        <w:ind w:left="0"/>
        <w:jc w:val="both"/>
      </w:pPr>
      <w:r>
        <w:rPr>
          <w:rFonts w:ascii="Times New Roman"/>
          <w:b w:val="false"/>
          <w:i w:val="false"/>
          <w:color w:val="000000"/>
          <w:sz w:val="28"/>
        </w:rPr>
        <w:t>
      13. "</w:t>
      </w:r>
      <w:r>
        <w:rPr>
          <w:rFonts w:ascii="Times New Roman"/>
          <w:b w:val="false"/>
          <w:i w:val="false"/>
          <w:color w:val="000000"/>
          <w:sz w:val="28"/>
        </w:rPr>
        <w:t>Ағаш өңдеу өндірісінің жалпы кәсіптері</w:t>
      </w:r>
      <w:r>
        <w:rPr>
          <w:rFonts w:ascii="Times New Roman"/>
          <w:b w:val="false"/>
          <w:i w:val="false"/>
          <w:color w:val="000000"/>
          <w:sz w:val="28"/>
        </w:rPr>
        <w:t>", "</w:t>
      </w:r>
      <w:r>
        <w:rPr>
          <w:rFonts w:ascii="Times New Roman"/>
          <w:b w:val="false"/>
          <w:i w:val="false"/>
          <w:color w:val="000000"/>
          <w:sz w:val="28"/>
        </w:rPr>
        <w:t>Ағаш аралау және ағаш өңдеу</w:t>
      </w:r>
      <w:r>
        <w:rPr>
          <w:rFonts w:ascii="Times New Roman"/>
          <w:b w:val="false"/>
          <w:i w:val="false"/>
          <w:color w:val="000000"/>
          <w:sz w:val="28"/>
        </w:rPr>
        <w:t>", "</w:t>
      </w:r>
      <w:r>
        <w:rPr>
          <w:rFonts w:ascii="Times New Roman"/>
          <w:b w:val="false"/>
          <w:i w:val="false"/>
          <w:color w:val="000000"/>
          <w:sz w:val="28"/>
        </w:rPr>
        <w:t>Сүрек және талшық плиталары өндірісі</w:t>
      </w:r>
      <w:r>
        <w:rPr>
          <w:rFonts w:ascii="Times New Roman"/>
          <w:b w:val="false"/>
          <w:i w:val="false"/>
          <w:color w:val="000000"/>
          <w:sz w:val="28"/>
        </w:rPr>
        <w:t>", "</w:t>
      </w:r>
      <w:r>
        <w:rPr>
          <w:rFonts w:ascii="Times New Roman"/>
          <w:b w:val="false"/>
          <w:i w:val="false"/>
          <w:color w:val="000000"/>
          <w:sz w:val="28"/>
        </w:rPr>
        <w:t>Фанера өндірісі</w:t>
      </w:r>
      <w:r>
        <w:rPr>
          <w:rFonts w:ascii="Times New Roman"/>
          <w:b w:val="false"/>
          <w:i w:val="false"/>
          <w:color w:val="000000"/>
          <w:sz w:val="28"/>
        </w:rPr>
        <w:t>", "</w:t>
      </w:r>
      <w:r>
        <w:rPr>
          <w:rFonts w:ascii="Times New Roman"/>
          <w:b w:val="false"/>
          <w:i w:val="false"/>
          <w:color w:val="000000"/>
          <w:sz w:val="28"/>
        </w:rPr>
        <w:t>Жиһаз өндірісі</w:t>
      </w:r>
      <w:r>
        <w:rPr>
          <w:rFonts w:ascii="Times New Roman"/>
          <w:b w:val="false"/>
          <w:i w:val="false"/>
          <w:color w:val="000000"/>
          <w:sz w:val="28"/>
        </w:rPr>
        <w:t>", "</w:t>
      </w:r>
      <w:r>
        <w:rPr>
          <w:rFonts w:ascii="Times New Roman"/>
          <w:b w:val="false"/>
          <w:i w:val="false"/>
          <w:color w:val="000000"/>
          <w:sz w:val="28"/>
        </w:rPr>
        <w:t>Сіріңке өндірісі</w:t>
      </w:r>
      <w:r>
        <w:rPr>
          <w:rFonts w:ascii="Times New Roman"/>
          <w:b w:val="false"/>
          <w:i w:val="false"/>
          <w:color w:val="000000"/>
          <w:sz w:val="28"/>
        </w:rPr>
        <w:t>", "</w:t>
      </w:r>
      <w:r>
        <w:rPr>
          <w:rFonts w:ascii="Times New Roman"/>
          <w:b w:val="false"/>
          <w:i w:val="false"/>
          <w:color w:val="000000"/>
          <w:sz w:val="28"/>
        </w:rPr>
        <w:t>Қарындаш өндірісі</w:t>
      </w:r>
      <w:r>
        <w:rPr>
          <w:rFonts w:ascii="Times New Roman"/>
          <w:b w:val="false"/>
          <w:i w:val="false"/>
          <w:color w:val="000000"/>
          <w:sz w:val="28"/>
        </w:rPr>
        <w:t>" бөлімдерінде қарастырылған жұмысшы кәсіптері атауларының, олардың БТБА шығарылымы бойынша қолданыстағы атаулары көрсетілген тізбесі 2010 жылғы редакциясында берілген.</w:t>
      </w:r>
    </w:p>
    <w:bookmarkEnd w:id="18"/>
    <w:bookmarkStart w:name="z22" w:id="19"/>
    <w:p>
      <w:pPr>
        <w:spacing w:after="0"/>
        <w:ind w:left="0"/>
        <w:jc w:val="left"/>
      </w:pPr>
      <w:r>
        <w:rPr>
          <w:rFonts w:ascii="Times New Roman"/>
          <w:b/>
          <w:i w:val="false"/>
          <w:color w:val="000000"/>
        </w:rPr>
        <w:t xml:space="preserve"> 2-бөлім. Ағаш өңдеу өндірісінің жалпы кәсіптері</w:t>
      </w:r>
    </w:p>
    <w:bookmarkEnd w:id="19"/>
    <w:bookmarkStart w:name="z23" w:id="20"/>
    <w:p>
      <w:pPr>
        <w:spacing w:after="0"/>
        <w:ind w:left="0"/>
        <w:jc w:val="both"/>
      </w:pPr>
      <w:r>
        <w:rPr>
          <w:rFonts w:ascii="Times New Roman"/>
          <w:b w:val="false"/>
          <w:i w:val="false"/>
          <w:color w:val="000000"/>
          <w:sz w:val="28"/>
        </w:rPr>
        <w:t>
      1. Ағаш майыстырушы</w:t>
      </w:r>
    </w:p>
    <w:bookmarkEnd w:id="20"/>
    <w:bookmarkStart w:name="z24" w:id="21"/>
    <w:p>
      <w:pPr>
        <w:spacing w:after="0"/>
        <w:ind w:left="0"/>
        <w:jc w:val="both"/>
      </w:pPr>
      <w:r>
        <w:rPr>
          <w:rFonts w:ascii="Times New Roman"/>
          <w:b w:val="false"/>
          <w:i w:val="false"/>
          <w:color w:val="000000"/>
          <w:sz w:val="28"/>
        </w:rPr>
        <w:t>
      Параграф 1. Ағаш майыстырушы, 2-разряд</w:t>
      </w:r>
    </w:p>
    <w:bookmarkEnd w:id="21"/>
    <w:bookmarkStart w:name="z25" w:id="22"/>
    <w:p>
      <w:pPr>
        <w:spacing w:after="0"/>
        <w:ind w:left="0"/>
        <w:jc w:val="both"/>
      </w:pPr>
      <w:r>
        <w:rPr>
          <w:rFonts w:ascii="Times New Roman"/>
          <w:b w:val="false"/>
          <w:i w:val="false"/>
          <w:color w:val="000000"/>
          <w:sz w:val="28"/>
        </w:rPr>
        <w:t>
      14. Жұмыс сипаттамасы:</w:t>
      </w:r>
    </w:p>
    <w:bookmarkEnd w:id="22"/>
    <w:bookmarkStart w:name="z26" w:id="23"/>
    <w:p>
      <w:pPr>
        <w:spacing w:after="0"/>
        <w:ind w:left="0"/>
        <w:jc w:val="both"/>
      </w:pPr>
      <w:r>
        <w:rPr>
          <w:rFonts w:ascii="Times New Roman"/>
          <w:b w:val="false"/>
          <w:i w:val="false"/>
          <w:color w:val="000000"/>
          <w:sz w:val="28"/>
        </w:rPr>
        <w:t>
      жоғары білікті ағаш майыстырушының басшылығымен қолмен құралдарда және станоктарда сабақтары шамалы иілген ағаш бөлшектері мен қарапайым конфигурациялы бөлшектерді майыстыру;</w:t>
      </w:r>
    </w:p>
    <w:bookmarkEnd w:id="23"/>
    <w:bookmarkStart w:name="z27" w:id="24"/>
    <w:p>
      <w:pPr>
        <w:spacing w:after="0"/>
        <w:ind w:left="0"/>
        <w:jc w:val="both"/>
      </w:pPr>
      <w:r>
        <w:rPr>
          <w:rFonts w:ascii="Times New Roman"/>
          <w:b w:val="false"/>
          <w:i w:val="false"/>
          <w:color w:val="000000"/>
          <w:sz w:val="28"/>
        </w:rPr>
        <w:t>
      майыстырғыш құрылғыларда қарапайым бейінді музыкалық аспаптардың дайындамалары мен бөлшектерін майыстыру.</w:t>
      </w:r>
    </w:p>
    <w:bookmarkEnd w:id="24"/>
    <w:bookmarkStart w:name="z28" w:id="25"/>
    <w:p>
      <w:pPr>
        <w:spacing w:after="0"/>
        <w:ind w:left="0"/>
        <w:jc w:val="both"/>
      </w:pPr>
      <w:r>
        <w:rPr>
          <w:rFonts w:ascii="Times New Roman"/>
          <w:b w:val="false"/>
          <w:i w:val="false"/>
          <w:color w:val="000000"/>
          <w:sz w:val="28"/>
        </w:rPr>
        <w:t>
      15. Білуге тиіс:</w:t>
      </w:r>
    </w:p>
    <w:bookmarkEnd w:id="25"/>
    <w:bookmarkStart w:name="z29" w:id="26"/>
    <w:p>
      <w:pPr>
        <w:spacing w:after="0"/>
        <w:ind w:left="0"/>
        <w:jc w:val="both"/>
      </w:pPr>
      <w:r>
        <w:rPr>
          <w:rFonts w:ascii="Times New Roman"/>
          <w:b w:val="false"/>
          <w:i w:val="false"/>
          <w:color w:val="000000"/>
          <w:sz w:val="28"/>
        </w:rPr>
        <w:t>
      майыстыру кезіндегі жұмыс тәсілдері;</w:t>
      </w:r>
    </w:p>
    <w:bookmarkEnd w:id="26"/>
    <w:bookmarkStart w:name="z30" w:id="27"/>
    <w:p>
      <w:pPr>
        <w:spacing w:after="0"/>
        <w:ind w:left="0"/>
        <w:jc w:val="both"/>
      </w:pPr>
      <w:r>
        <w:rPr>
          <w:rFonts w:ascii="Times New Roman"/>
          <w:b w:val="false"/>
          <w:i w:val="false"/>
          <w:color w:val="000000"/>
          <w:sz w:val="28"/>
        </w:rPr>
        <w:t>
      сүрек тұқымдары және олардың құрылысы;</w:t>
      </w:r>
    </w:p>
    <w:bookmarkEnd w:id="27"/>
    <w:bookmarkStart w:name="z31" w:id="28"/>
    <w:p>
      <w:pPr>
        <w:spacing w:after="0"/>
        <w:ind w:left="0"/>
        <w:jc w:val="both"/>
      </w:pPr>
      <w:r>
        <w:rPr>
          <w:rFonts w:ascii="Times New Roman"/>
          <w:b w:val="false"/>
          <w:i w:val="false"/>
          <w:color w:val="000000"/>
          <w:sz w:val="28"/>
        </w:rPr>
        <w:t>
      майыстыру үшін дайындамаларды ылғалдау-жылылау дайындықтары.</w:t>
      </w:r>
    </w:p>
    <w:bookmarkEnd w:id="28"/>
    <w:bookmarkStart w:name="z32" w:id="29"/>
    <w:p>
      <w:pPr>
        <w:spacing w:after="0"/>
        <w:ind w:left="0"/>
        <w:jc w:val="both"/>
      </w:pPr>
      <w:r>
        <w:rPr>
          <w:rFonts w:ascii="Times New Roman"/>
          <w:b w:val="false"/>
          <w:i w:val="false"/>
          <w:color w:val="000000"/>
          <w:sz w:val="28"/>
        </w:rPr>
        <w:t>
      16. Жұмыс үлгілері:</w:t>
      </w:r>
    </w:p>
    <w:bookmarkEnd w:id="29"/>
    <w:bookmarkStart w:name="z33" w:id="30"/>
    <w:p>
      <w:pPr>
        <w:spacing w:after="0"/>
        <w:ind w:left="0"/>
        <w:jc w:val="both"/>
      </w:pPr>
      <w:r>
        <w:rPr>
          <w:rFonts w:ascii="Times New Roman"/>
          <w:b w:val="false"/>
          <w:i w:val="false"/>
          <w:color w:val="000000"/>
          <w:sz w:val="28"/>
        </w:rPr>
        <w:t>
      1) домр-прима тойтармалары - майыстыру;</w:t>
      </w:r>
    </w:p>
    <w:bookmarkEnd w:id="30"/>
    <w:bookmarkStart w:name="z34" w:id="31"/>
    <w:p>
      <w:pPr>
        <w:spacing w:after="0"/>
        <w:ind w:left="0"/>
        <w:jc w:val="both"/>
      </w:pPr>
      <w:r>
        <w:rPr>
          <w:rFonts w:ascii="Times New Roman"/>
          <w:b w:val="false"/>
          <w:i w:val="false"/>
          <w:color w:val="000000"/>
          <w:sz w:val="28"/>
        </w:rPr>
        <w:t>
      2) мандолиндерге арналған бақылау ернеушелері, скрипкалар мен альттарға арналған ернеушелер – майыстыру.</w:t>
      </w:r>
    </w:p>
    <w:bookmarkEnd w:id="31"/>
    <w:bookmarkStart w:name="z35" w:id="32"/>
    <w:p>
      <w:pPr>
        <w:spacing w:after="0"/>
        <w:ind w:left="0"/>
        <w:jc w:val="both"/>
      </w:pPr>
      <w:r>
        <w:rPr>
          <w:rFonts w:ascii="Times New Roman"/>
          <w:b w:val="false"/>
          <w:i w:val="false"/>
          <w:color w:val="000000"/>
          <w:sz w:val="28"/>
        </w:rPr>
        <w:t>
      Параграф 2. Ағаш майыстырушы, 3-разряд</w:t>
      </w:r>
    </w:p>
    <w:bookmarkEnd w:id="32"/>
    <w:bookmarkStart w:name="z36" w:id="33"/>
    <w:p>
      <w:pPr>
        <w:spacing w:after="0"/>
        <w:ind w:left="0"/>
        <w:jc w:val="both"/>
      </w:pPr>
      <w:r>
        <w:rPr>
          <w:rFonts w:ascii="Times New Roman"/>
          <w:b w:val="false"/>
          <w:i w:val="false"/>
          <w:color w:val="000000"/>
          <w:sz w:val="28"/>
        </w:rPr>
        <w:t>
      17. Жұмыс сипаттамасы:</w:t>
      </w:r>
    </w:p>
    <w:bookmarkEnd w:id="33"/>
    <w:bookmarkStart w:name="z37" w:id="34"/>
    <w:p>
      <w:pPr>
        <w:spacing w:after="0"/>
        <w:ind w:left="0"/>
        <w:jc w:val="both"/>
      </w:pPr>
      <w:r>
        <w:rPr>
          <w:rFonts w:ascii="Times New Roman"/>
          <w:b w:val="false"/>
          <w:i w:val="false"/>
          <w:color w:val="000000"/>
          <w:sz w:val="28"/>
        </w:rPr>
        <w:t>
      қолмен құралдарда және станоктарда сабақтары шамалы иілген және шамалы кесілген ағаш бөлшектерді майыстыру;</w:t>
      </w:r>
    </w:p>
    <w:bookmarkEnd w:id="34"/>
    <w:bookmarkStart w:name="z38" w:id="35"/>
    <w:p>
      <w:pPr>
        <w:spacing w:after="0"/>
        <w:ind w:left="0"/>
        <w:jc w:val="both"/>
      </w:pPr>
      <w:r>
        <w:rPr>
          <w:rFonts w:ascii="Times New Roman"/>
          <w:b w:val="false"/>
          <w:i w:val="false"/>
          <w:color w:val="000000"/>
          <w:sz w:val="28"/>
        </w:rPr>
        <w:t>
      бөлшектерді формаларға салу және оларды формалардан алу;</w:t>
      </w:r>
    </w:p>
    <w:bookmarkEnd w:id="35"/>
    <w:bookmarkStart w:name="z39" w:id="36"/>
    <w:p>
      <w:pPr>
        <w:spacing w:after="0"/>
        <w:ind w:left="0"/>
        <w:jc w:val="both"/>
      </w:pPr>
      <w:r>
        <w:rPr>
          <w:rFonts w:ascii="Times New Roman"/>
          <w:b w:val="false"/>
          <w:i w:val="false"/>
          <w:color w:val="000000"/>
          <w:sz w:val="28"/>
        </w:rPr>
        <w:t>
      көлік құрылғысын тиеу;</w:t>
      </w:r>
    </w:p>
    <w:bookmarkEnd w:id="36"/>
    <w:bookmarkStart w:name="z40" w:id="37"/>
    <w:p>
      <w:pPr>
        <w:spacing w:after="0"/>
        <w:ind w:left="0"/>
        <w:jc w:val="both"/>
      </w:pPr>
      <w:r>
        <w:rPr>
          <w:rFonts w:ascii="Times New Roman"/>
          <w:b w:val="false"/>
          <w:i w:val="false"/>
          <w:color w:val="000000"/>
          <w:sz w:val="28"/>
        </w:rPr>
        <w:t>
      күрделі бейінді музыкалық аспаптардың дайындамалары мен бөлшектерін майыстыру.</w:t>
      </w:r>
    </w:p>
    <w:bookmarkEnd w:id="37"/>
    <w:bookmarkStart w:name="z41" w:id="38"/>
    <w:p>
      <w:pPr>
        <w:spacing w:after="0"/>
        <w:ind w:left="0"/>
        <w:jc w:val="both"/>
      </w:pPr>
      <w:r>
        <w:rPr>
          <w:rFonts w:ascii="Times New Roman"/>
          <w:b w:val="false"/>
          <w:i w:val="false"/>
          <w:color w:val="000000"/>
          <w:sz w:val="28"/>
        </w:rPr>
        <w:t>
      18. Білуге тиіс:</w:t>
      </w:r>
    </w:p>
    <w:bookmarkEnd w:id="38"/>
    <w:bookmarkStart w:name="z42" w:id="39"/>
    <w:p>
      <w:pPr>
        <w:spacing w:after="0"/>
        <w:ind w:left="0"/>
        <w:jc w:val="both"/>
      </w:pPr>
      <w:r>
        <w:rPr>
          <w:rFonts w:ascii="Times New Roman"/>
          <w:b w:val="false"/>
          <w:i w:val="false"/>
          <w:color w:val="000000"/>
          <w:sz w:val="28"/>
        </w:rPr>
        <w:t>
      құрылғыларды, құралдар мен жарақтарды майыстыруға арналған станоктың құрылғысы;</w:t>
      </w:r>
    </w:p>
    <w:bookmarkEnd w:id="39"/>
    <w:bookmarkStart w:name="z43" w:id="40"/>
    <w:p>
      <w:pPr>
        <w:spacing w:after="0"/>
        <w:ind w:left="0"/>
        <w:jc w:val="both"/>
      </w:pPr>
      <w:r>
        <w:rPr>
          <w:rFonts w:ascii="Times New Roman"/>
          <w:b w:val="false"/>
          <w:i w:val="false"/>
          <w:color w:val="000000"/>
          <w:sz w:val="28"/>
        </w:rPr>
        <w:t>
      сүректің негізгі физикалық-химиялық қасиеттері;</w:t>
      </w:r>
    </w:p>
    <w:bookmarkEnd w:id="40"/>
    <w:bookmarkStart w:name="z44" w:id="41"/>
    <w:p>
      <w:pPr>
        <w:spacing w:after="0"/>
        <w:ind w:left="0"/>
        <w:jc w:val="both"/>
      </w:pPr>
      <w:r>
        <w:rPr>
          <w:rFonts w:ascii="Times New Roman"/>
          <w:b w:val="false"/>
          <w:i w:val="false"/>
          <w:color w:val="000000"/>
          <w:sz w:val="28"/>
        </w:rPr>
        <w:t>
      майысқан бұйымдардың сапасына қойылатын талаптар.</w:t>
      </w:r>
    </w:p>
    <w:bookmarkEnd w:id="41"/>
    <w:bookmarkStart w:name="z45" w:id="42"/>
    <w:p>
      <w:pPr>
        <w:spacing w:after="0"/>
        <w:ind w:left="0"/>
        <w:jc w:val="both"/>
      </w:pPr>
      <w:r>
        <w:rPr>
          <w:rFonts w:ascii="Times New Roman"/>
          <w:b w:val="false"/>
          <w:i w:val="false"/>
          <w:color w:val="000000"/>
          <w:sz w:val="28"/>
        </w:rPr>
        <w:t>
      19. Жұмыс үлгілері:</w:t>
      </w:r>
    </w:p>
    <w:bookmarkEnd w:id="42"/>
    <w:bookmarkStart w:name="z46" w:id="43"/>
    <w:p>
      <w:pPr>
        <w:spacing w:after="0"/>
        <w:ind w:left="0"/>
        <w:jc w:val="both"/>
      </w:pPr>
      <w:r>
        <w:rPr>
          <w:rFonts w:ascii="Times New Roman"/>
          <w:b w:val="false"/>
          <w:i w:val="false"/>
          <w:color w:val="000000"/>
          <w:sz w:val="28"/>
        </w:rPr>
        <w:t>
      1) чемодан дайындамалары (түптер мен қақпақтары), таяныштар, шаңғы бастары, орындықтардың аяқтары мен арқалары – майыстыру;</w:t>
      </w:r>
    </w:p>
    <w:bookmarkEnd w:id="43"/>
    <w:bookmarkStart w:name="z47" w:id="44"/>
    <w:p>
      <w:pPr>
        <w:spacing w:after="0"/>
        <w:ind w:left="0"/>
        <w:jc w:val="both"/>
      </w:pPr>
      <w:r>
        <w:rPr>
          <w:rFonts w:ascii="Times New Roman"/>
          <w:b w:val="false"/>
          <w:i w:val="false"/>
          <w:color w:val="000000"/>
          <w:sz w:val="28"/>
        </w:rPr>
        <w:t>
      2) мандолиндердің ернеушелері мен қалқаншалары – майыстыру;</w:t>
      </w:r>
    </w:p>
    <w:bookmarkEnd w:id="44"/>
    <w:bookmarkStart w:name="z48" w:id="45"/>
    <w:p>
      <w:pPr>
        <w:spacing w:after="0"/>
        <w:ind w:left="0"/>
        <w:jc w:val="both"/>
      </w:pPr>
      <w:r>
        <w:rPr>
          <w:rFonts w:ascii="Times New Roman"/>
          <w:b w:val="false"/>
          <w:i w:val="false"/>
          <w:color w:val="000000"/>
          <w:sz w:val="28"/>
        </w:rPr>
        <w:t>
      3) ысқыш музыкалық аспаптарға арналған ысқыш жіңішке таяқшалар-пештерде қыздырып майыстыру.</w:t>
      </w:r>
    </w:p>
    <w:bookmarkEnd w:id="45"/>
    <w:bookmarkStart w:name="z49" w:id="46"/>
    <w:p>
      <w:pPr>
        <w:spacing w:after="0"/>
        <w:ind w:left="0"/>
        <w:jc w:val="both"/>
      </w:pPr>
      <w:r>
        <w:rPr>
          <w:rFonts w:ascii="Times New Roman"/>
          <w:b w:val="false"/>
          <w:i w:val="false"/>
          <w:color w:val="000000"/>
          <w:sz w:val="28"/>
        </w:rPr>
        <w:t>
      Параграф 3. Ағаш майыстырушы, 4-разряд</w:t>
      </w:r>
    </w:p>
    <w:bookmarkEnd w:id="46"/>
    <w:bookmarkStart w:name="z50" w:id="47"/>
    <w:p>
      <w:pPr>
        <w:spacing w:after="0"/>
        <w:ind w:left="0"/>
        <w:jc w:val="both"/>
      </w:pPr>
      <w:r>
        <w:rPr>
          <w:rFonts w:ascii="Times New Roman"/>
          <w:b w:val="false"/>
          <w:i w:val="false"/>
          <w:color w:val="000000"/>
          <w:sz w:val="28"/>
        </w:rPr>
        <w:t>
      20. Жұмыс сипаттамасы:</w:t>
      </w:r>
    </w:p>
    <w:bookmarkEnd w:id="47"/>
    <w:bookmarkStart w:name="z51" w:id="48"/>
    <w:p>
      <w:pPr>
        <w:spacing w:after="0"/>
        <w:ind w:left="0"/>
        <w:jc w:val="both"/>
      </w:pPr>
      <w:r>
        <w:rPr>
          <w:rFonts w:ascii="Times New Roman"/>
          <w:b w:val="false"/>
          <w:i w:val="false"/>
          <w:color w:val="000000"/>
          <w:sz w:val="28"/>
        </w:rPr>
        <w:t>
      майыстыратын станоктарда немесе құрылғыларда күрделі конфигурациялы немесе көп кесілген тұйық бейінді ағаш бөлшектерін майыстыру;</w:t>
      </w:r>
    </w:p>
    <w:bookmarkEnd w:id="48"/>
    <w:bookmarkStart w:name="z52" w:id="49"/>
    <w:p>
      <w:pPr>
        <w:spacing w:after="0"/>
        <w:ind w:left="0"/>
        <w:jc w:val="both"/>
      </w:pPr>
      <w:r>
        <w:rPr>
          <w:rFonts w:ascii="Times New Roman"/>
          <w:b w:val="false"/>
          <w:i w:val="false"/>
          <w:color w:val="000000"/>
          <w:sz w:val="28"/>
        </w:rPr>
        <w:t>
      алдын ала буландырып, бөлшектерді арнайы майыстырғыш станоктарда майыстыру.</w:t>
      </w:r>
    </w:p>
    <w:bookmarkEnd w:id="49"/>
    <w:bookmarkStart w:name="z53" w:id="50"/>
    <w:p>
      <w:pPr>
        <w:spacing w:after="0"/>
        <w:ind w:left="0"/>
        <w:jc w:val="both"/>
      </w:pPr>
      <w:r>
        <w:rPr>
          <w:rFonts w:ascii="Times New Roman"/>
          <w:b w:val="false"/>
          <w:i w:val="false"/>
          <w:color w:val="000000"/>
          <w:sz w:val="28"/>
        </w:rPr>
        <w:t>
      21. Білуге тиіс:</w:t>
      </w:r>
    </w:p>
    <w:bookmarkEnd w:id="50"/>
    <w:bookmarkStart w:name="z54" w:id="51"/>
    <w:p>
      <w:pPr>
        <w:spacing w:after="0"/>
        <w:ind w:left="0"/>
        <w:jc w:val="both"/>
      </w:pPr>
      <w:r>
        <w:rPr>
          <w:rFonts w:ascii="Times New Roman"/>
          <w:b w:val="false"/>
          <w:i w:val="false"/>
          <w:color w:val="000000"/>
          <w:sz w:val="28"/>
        </w:rPr>
        <w:t>
      жабдықтың техникалық сипаттамасы;</w:t>
      </w:r>
    </w:p>
    <w:bookmarkEnd w:id="51"/>
    <w:bookmarkStart w:name="z55" w:id="52"/>
    <w:p>
      <w:pPr>
        <w:spacing w:after="0"/>
        <w:ind w:left="0"/>
        <w:jc w:val="both"/>
      </w:pPr>
      <w:r>
        <w:rPr>
          <w:rFonts w:ascii="Times New Roman"/>
          <w:b w:val="false"/>
          <w:i w:val="false"/>
          <w:color w:val="000000"/>
          <w:sz w:val="28"/>
        </w:rPr>
        <w:t>
      майыстыру кезінде дайындамаларды механикалық және гидротермиялық өңдеуге қойылатын техникалық талаптар;</w:t>
      </w:r>
    </w:p>
    <w:bookmarkEnd w:id="52"/>
    <w:bookmarkStart w:name="z56" w:id="53"/>
    <w:p>
      <w:pPr>
        <w:spacing w:after="0"/>
        <w:ind w:left="0"/>
        <w:jc w:val="both"/>
      </w:pPr>
      <w:r>
        <w:rPr>
          <w:rFonts w:ascii="Times New Roman"/>
          <w:b w:val="false"/>
          <w:i w:val="false"/>
          <w:color w:val="000000"/>
          <w:sz w:val="28"/>
        </w:rPr>
        <w:t>
      майыстырылған бұйымдарға қойылатын техникалық шарттар.</w:t>
      </w:r>
    </w:p>
    <w:bookmarkEnd w:id="53"/>
    <w:bookmarkStart w:name="z57" w:id="54"/>
    <w:p>
      <w:pPr>
        <w:spacing w:after="0"/>
        <w:ind w:left="0"/>
        <w:jc w:val="both"/>
      </w:pPr>
      <w:r>
        <w:rPr>
          <w:rFonts w:ascii="Times New Roman"/>
          <w:b w:val="false"/>
          <w:i w:val="false"/>
          <w:color w:val="000000"/>
          <w:sz w:val="28"/>
        </w:rPr>
        <w:t>
      22. Жұмыс үлгілері:</w:t>
      </w:r>
    </w:p>
    <w:bookmarkEnd w:id="54"/>
    <w:bookmarkStart w:name="z58" w:id="55"/>
    <w:p>
      <w:pPr>
        <w:spacing w:after="0"/>
        <w:ind w:left="0"/>
        <w:jc w:val="both"/>
      </w:pPr>
      <w:r>
        <w:rPr>
          <w:rFonts w:ascii="Times New Roman"/>
          <w:b w:val="false"/>
          <w:i w:val="false"/>
          <w:color w:val="000000"/>
          <w:sz w:val="28"/>
        </w:rPr>
        <w:t>
      1) ат, доңғалақ асты доғалары, арбалар, доңғалақтың тоғындары, жартылай тоғындары – алдын ала булап, арнайы майыстырғыш станоктарда майыстыру;</w:t>
      </w:r>
    </w:p>
    <w:bookmarkEnd w:id="55"/>
    <w:bookmarkStart w:name="z59" w:id="56"/>
    <w:p>
      <w:pPr>
        <w:spacing w:after="0"/>
        <w:ind w:left="0"/>
        <w:jc w:val="both"/>
      </w:pPr>
      <w:r>
        <w:rPr>
          <w:rFonts w:ascii="Times New Roman"/>
          <w:b w:val="false"/>
          <w:i w:val="false"/>
          <w:color w:val="000000"/>
          <w:sz w:val="28"/>
        </w:rPr>
        <w:t>
      2) сақиналар, домалақ және сопақ царгалар – майыстыру;</w:t>
      </w:r>
    </w:p>
    <w:bookmarkEnd w:id="56"/>
    <w:bookmarkStart w:name="z60" w:id="57"/>
    <w:p>
      <w:pPr>
        <w:spacing w:after="0"/>
        <w:ind w:left="0"/>
        <w:jc w:val="both"/>
      </w:pPr>
      <w:r>
        <w:rPr>
          <w:rFonts w:ascii="Times New Roman"/>
          <w:b w:val="false"/>
          <w:i w:val="false"/>
          <w:color w:val="000000"/>
          <w:sz w:val="28"/>
        </w:rPr>
        <w:t>
      3) теннис ракеткалары – майыстыру және тоғындарды жабыстыру;</w:t>
      </w:r>
    </w:p>
    <w:bookmarkEnd w:id="57"/>
    <w:bookmarkStart w:name="z61" w:id="58"/>
    <w:p>
      <w:pPr>
        <w:spacing w:after="0"/>
        <w:ind w:left="0"/>
        <w:jc w:val="both"/>
      </w:pPr>
      <w:r>
        <w:rPr>
          <w:rFonts w:ascii="Times New Roman"/>
          <w:b w:val="false"/>
          <w:i w:val="false"/>
          <w:color w:val="000000"/>
          <w:sz w:val="28"/>
        </w:rPr>
        <w:t>
      4) телевизорлардың немесе қабылдағыштардың футлярлары – арнайы станоктарда немесе құрылғыларда құнды ағаш тұқымдарымен немесе декоративтік пленкалармен қаптап майыстыру.</w:t>
      </w:r>
    </w:p>
    <w:bookmarkEnd w:id="58"/>
    <w:bookmarkStart w:name="z62" w:id="59"/>
    <w:p>
      <w:pPr>
        <w:spacing w:after="0"/>
        <w:ind w:left="0"/>
        <w:jc w:val="both"/>
      </w:pPr>
      <w:r>
        <w:rPr>
          <w:rFonts w:ascii="Times New Roman"/>
          <w:b w:val="false"/>
          <w:i w:val="false"/>
          <w:color w:val="000000"/>
          <w:sz w:val="28"/>
        </w:rPr>
        <w:t>
      2. Ойыншықтарға арналған жартылай дайын өнімдерді дайындаушы</w:t>
      </w:r>
    </w:p>
    <w:bookmarkEnd w:id="59"/>
    <w:bookmarkStart w:name="z63" w:id="60"/>
    <w:p>
      <w:pPr>
        <w:spacing w:after="0"/>
        <w:ind w:left="0"/>
        <w:jc w:val="both"/>
      </w:pPr>
      <w:r>
        <w:rPr>
          <w:rFonts w:ascii="Times New Roman"/>
          <w:b w:val="false"/>
          <w:i w:val="false"/>
          <w:color w:val="000000"/>
          <w:sz w:val="28"/>
        </w:rPr>
        <w:t>
      Параграф 1. Ойыншықтарға арналған жартылай дайын өнімдерді дайындаушы, 2-разряд</w:t>
      </w:r>
    </w:p>
    <w:bookmarkEnd w:id="60"/>
    <w:bookmarkStart w:name="z64" w:id="61"/>
    <w:p>
      <w:pPr>
        <w:spacing w:after="0"/>
        <w:ind w:left="0"/>
        <w:jc w:val="both"/>
      </w:pPr>
      <w:r>
        <w:rPr>
          <w:rFonts w:ascii="Times New Roman"/>
          <w:b w:val="false"/>
          <w:i w:val="false"/>
          <w:color w:val="000000"/>
          <w:sz w:val="28"/>
        </w:rPr>
        <w:t>
      23. Жұмыс сипаттамасы:</w:t>
      </w:r>
    </w:p>
    <w:bookmarkEnd w:id="61"/>
    <w:bookmarkStart w:name="z65" w:id="62"/>
    <w:p>
      <w:pPr>
        <w:spacing w:after="0"/>
        <w:ind w:left="0"/>
        <w:jc w:val="both"/>
      </w:pPr>
      <w:r>
        <w:rPr>
          <w:rFonts w:ascii="Times New Roman"/>
          <w:b w:val="false"/>
          <w:i w:val="false"/>
          <w:color w:val="000000"/>
          <w:sz w:val="28"/>
        </w:rPr>
        <w:t>
      түрлі өлшемдегі дайындамаларға дөңгелектер жару және ойып жасалатын ойыншықтардың сұлбасын керту.</w:t>
      </w:r>
    </w:p>
    <w:bookmarkEnd w:id="62"/>
    <w:bookmarkStart w:name="z66" w:id="63"/>
    <w:p>
      <w:pPr>
        <w:spacing w:after="0"/>
        <w:ind w:left="0"/>
        <w:jc w:val="both"/>
      </w:pPr>
      <w:r>
        <w:rPr>
          <w:rFonts w:ascii="Times New Roman"/>
          <w:b w:val="false"/>
          <w:i w:val="false"/>
          <w:color w:val="000000"/>
          <w:sz w:val="28"/>
        </w:rPr>
        <w:t>
      24. Білуге тиіс:</w:t>
      </w:r>
    </w:p>
    <w:bookmarkEnd w:id="63"/>
    <w:bookmarkStart w:name="z67" w:id="64"/>
    <w:p>
      <w:pPr>
        <w:spacing w:after="0"/>
        <w:ind w:left="0"/>
        <w:jc w:val="both"/>
      </w:pPr>
      <w:r>
        <w:rPr>
          <w:rFonts w:ascii="Times New Roman"/>
          <w:b w:val="false"/>
          <w:i w:val="false"/>
          <w:color w:val="000000"/>
          <w:sz w:val="28"/>
        </w:rPr>
        <w:t>
      дөңгелектер жару;</w:t>
      </w:r>
    </w:p>
    <w:bookmarkEnd w:id="64"/>
    <w:bookmarkStart w:name="z68" w:id="65"/>
    <w:p>
      <w:pPr>
        <w:spacing w:after="0"/>
        <w:ind w:left="0"/>
        <w:jc w:val="both"/>
      </w:pPr>
      <w:r>
        <w:rPr>
          <w:rFonts w:ascii="Times New Roman"/>
          <w:b w:val="false"/>
          <w:i w:val="false"/>
          <w:color w:val="000000"/>
          <w:sz w:val="28"/>
        </w:rPr>
        <w:t>
      ойып жасалатын ойыншықтың алғашқы сұлбасын керту;</w:t>
      </w:r>
    </w:p>
    <w:bookmarkEnd w:id="65"/>
    <w:bookmarkStart w:name="z69" w:id="66"/>
    <w:p>
      <w:pPr>
        <w:spacing w:after="0"/>
        <w:ind w:left="0"/>
        <w:jc w:val="both"/>
      </w:pPr>
      <w:r>
        <w:rPr>
          <w:rFonts w:ascii="Times New Roman"/>
          <w:b w:val="false"/>
          <w:i w:val="false"/>
          <w:color w:val="000000"/>
          <w:sz w:val="28"/>
        </w:rPr>
        <w:t>
      ағаштың физикалық-механикалық қасиеті, сүректің тұқымдары мен ақаулары.</w:t>
      </w:r>
    </w:p>
    <w:bookmarkEnd w:id="66"/>
    <w:bookmarkStart w:name="z70" w:id="67"/>
    <w:p>
      <w:pPr>
        <w:spacing w:after="0"/>
        <w:ind w:left="0"/>
        <w:jc w:val="both"/>
      </w:pPr>
      <w:r>
        <w:rPr>
          <w:rFonts w:ascii="Times New Roman"/>
          <w:b w:val="false"/>
          <w:i w:val="false"/>
          <w:color w:val="000000"/>
          <w:sz w:val="28"/>
        </w:rPr>
        <w:t>
      3. Ағаш өңдейтін құрал-саймандарды қайраушы</w:t>
      </w:r>
    </w:p>
    <w:bookmarkEnd w:id="67"/>
    <w:bookmarkStart w:name="z71" w:id="68"/>
    <w:p>
      <w:pPr>
        <w:spacing w:after="0"/>
        <w:ind w:left="0"/>
        <w:jc w:val="both"/>
      </w:pPr>
      <w:r>
        <w:rPr>
          <w:rFonts w:ascii="Times New Roman"/>
          <w:b w:val="false"/>
          <w:i w:val="false"/>
          <w:color w:val="000000"/>
          <w:sz w:val="28"/>
        </w:rPr>
        <w:t>
      Параграф 1. Ағаш өңдейтін құрал-саймандарды қайраушы, 3-разряд</w:t>
      </w:r>
    </w:p>
    <w:bookmarkEnd w:id="68"/>
    <w:bookmarkStart w:name="z72" w:id="69"/>
    <w:p>
      <w:pPr>
        <w:spacing w:after="0"/>
        <w:ind w:left="0"/>
        <w:jc w:val="both"/>
      </w:pPr>
      <w:r>
        <w:rPr>
          <w:rFonts w:ascii="Times New Roman"/>
          <w:b w:val="false"/>
          <w:i w:val="false"/>
          <w:color w:val="000000"/>
          <w:sz w:val="28"/>
        </w:rPr>
        <w:t>
      25. Жұмыс сипаттамасы:</w:t>
      </w:r>
    </w:p>
    <w:bookmarkEnd w:id="69"/>
    <w:bookmarkStart w:name="z73" w:id="70"/>
    <w:p>
      <w:pPr>
        <w:spacing w:after="0"/>
        <w:ind w:left="0"/>
        <w:jc w:val="both"/>
      </w:pPr>
      <w:r>
        <w:rPr>
          <w:rFonts w:ascii="Times New Roman"/>
          <w:b w:val="false"/>
          <w:i w:val="false"/>
          <w:color w:val="000000"/>
          <w:sz w:val="28"/>
        </w:rPr>
        <w:t>
      бапталған қайрағыш станоктар мен автоматтардың рамалы, ленталы және дискілі араларын қайрау;</w:t>
      </w:r>
    </w:p>
    <w:bookmarkEnd w:id="70"/>
    <w:bookmarkStart w:name="z74" w:id="71"/>
    <w:p>
      <w:pPr>
        <w:spacing w:after="0"/>
        <w:ind w:left="0"/>
        <w:jc w:val="both"/>
      </w:pPr>
      <w:r>
        <w:rPr>
          <w:rFonts w:ascii="Times New Roman"/>
          <w:b w:val="false"/>
          <w:i w:val="false"/>
          <w:color w:val="000000"/>
          <w:sz w:val="28"/>
        </w:rPr>
        <w:t>
      берілген бұрыш бойынша тіке сызықты жиектері бар қарапайым бейінді ағаш өңдейтін құралды, пышақтар мен фрезаларды қолмен қайрау тексеру. Ара аралық төсемдерді диірмен тастарға іріктеу.</w:t>
      </w:r>
    </w:p>
    <w:bookmarkEnd w:id="71"/>
    <w:bookmarkStart w:name="z75" w:id="72"/>
    <w:p>
      <w:pPr>
        <w:spacing w:after="0"/>
        <w:ind w:left="0"/>
        <w:jc w:val="both"/>
      </w:pPr>
      <w:r>
        <w:rPr>
          <w:rFonts w:ascii="Times New Roman"/>
          <w:b w:val="false"/>
          <w:i w:val="false"/>
          <w:color w:val="000000"/>
          <w:sz w:val="28"/>
        </w:rPr>
        <w:t>
      26. Білуге тиіс:</w:t>
      </w:r>
    </w:p>
    <w:bookmarkEnd w:id="72"/>
    <w:bookmarkStart w:name="z76" w:id="73"/>
    <w:p>
      <w:pPr>
        <w:spacing w:after="0"/>
        <w:ind w:left="0"/>
        <w:jc w:val="both"/>
      </w:pPr>
      <w:r>
        <w:rPr>
          <w:rFonts w:ascii="Times New Roman"/>
          <w:b w:val="false"/>
          <w:i w:val="false"/>
          <w:color w:val="000000"/>
          <w:sz w:val="28"/>
        </w:rPr>
        <w:t>
      қайрағыш станоктардың жұмыс істеу принципі;</w:t>
      </w:r>
    </w:p>
    <w:bookmarkEnd w:id="73"/>
    <w:bookmarkStart w:name="z77" w:id="74"/>
    <w:p>
      <w:pPr>
        <w:spacing w:after="0"/>
        <w:ind w:left="0"/>
        <w:jc w:val="both"/>
      </w:pPr>
      <w:r>
        <w:rPr>
          <w:rFonts w:ascii="Times New Roman"/>
          <w:b w:val="false"/>
          <w:i w:val="false"/>
          <w:color w:val="000000"/>
          <w:sz w:val="28"/>
        </w:rPr>
        <w:t>
      аспаптық болаттың түрлері, міндеті және маркалары;</w:t>
      </w:r>
    </w:p>
    <w:bookmarkEnd w:id="74"/>
    <w:bookmarkStart w:name="z78" w:id="75"/>
    <w:p>
      <w:pPr>
        <w:spacing w:after="0"/>
        <w:ind w:left="0"/>
        <w:jc w:val="both"/>
      </w:pPr>
      <w:r>
        <w:rPr>
          <w:rFonts w:ascii="Times New Roman"/>
          <w:b w:val="false"/>
          <w:i w:val="false"/>
          <w:color w:val="000000"/>
          <w:sz w:val="28"/>
        </w:rPr>
        <w:t>
      ара аралық төсемдерді диірмен тастарға іріктеу ережесі.</w:t>
      </w:r>
    </w:p>
    <w:bookmarkEnd w:id="75"/>
    <w:bookmarkStart w:name="z79" w:id="76"/>
    <w:p>
      <w:pPr>
        <w:spacing w:after="0"/>
        <w:ind w:left="0"/>
        <w:jc w:val="both"/>
      </w:pPr>
      <w:r>
        <w:rPr>
          <w:rFonts w:ascii="Times New Roman"/>
          <w:b w:val="false"/>
          <w:i w:val="false"/>
          <w:color w:val="000000"/>
          <w:sz w:val="28"/>
        </w:rPr>
        <w:t>
      27. Жұмыс үлгілері:</w:t>
      </w:r>
    </w:p>
    <w:bookmarkEnd w:id="76"/>
    <w:bookmarkStart w:name="z80" w:id="77"/>
    <w:p>
      <w:pPr>
        <w:spacing w:after="0"/>
        <w:ind w:left="0"/>
        <w:jc w:val="both"/>
      </w:pPr>
      <w:r>
        <w:rPr>
          <w:rFonts w:ascii="Times New Roman"/>
          <w:b w:val="false"/>
          <w:i w:val="false"/>
          <w:color w:val="000000"/>
          <w:sz w:val="28"/>
        </w:rPr>
        <w:t>
      1) ланцеттер, кескіштер - қайрау;</w:t>
      </w:r>
    </w:p>
    <w:bookmarkEnd w:id="77"/>
    <w:bookmarkStart w:name="z81" w:id="78"/>
    <w:p>
      <w:pPr>
        <w:spacing w:after="0"/>
        <w:ind w:left="0"/>
        <w:jc w:val="both"/>
      </w:pPr>
      <w:r>
        <w:rPr>
          <w:rFonts w:ascii="Times New Roman"/>
          <w:b w:val="false"/>
          <w:i w:val="false"/>
          <w:color w:val="000000"/>
          <w:sz w:val="28"/>
        </w:rPr>
        <w:t>
      2) құрамды фрезаларға арналған пышақтар, дискілі - қайрау;</w:t>
      </w:r>
    </w:p>
    <w:bookmarkEnd w:id="78"/>
    <w:bookmarkStart w:name="z82" w:id="79"/>
    <w:p>
      <w:pPr>
        <w:spacing w:after="0"/>
        <w:ind w:left="0"/>
        <w:jc w:val="both"/>
      </w:pPr>
      <w:r>
        <w:rPr>
          <w:rFonts w:ascii="Times New Roman"/>
          <w:b w:val="false"/>
          <w:i w:val="false"/>
          <w:color w:val="000000"/>
          <w:sz w:val="28"/>
        </w:rPr>
        <w:t>
      3) қашаулар, сүргілер, шапқылар шершебельдер, қол аралар – қайрау және түзету.</w:t>
      </w:r>
    </w:p>
    <w:bookmarkEnd w:id="79"/>
    <w:bookmarkStart w:name="z83" w:id="80"/>
    <w:p>
      <w:pPr>
        <w:spacing w:after="0"/>
        <w:ind w:left="0"/>
        <w:jc w:val="both"/>
      </w:pPr>
      <w:r>
        <w:rPr>
          <w:rFonts w:ascii="Times New Roman"/>
          <w:b w:val="false"/>
          <w:i w:val="false"/>
          <w:color w:val="000000"/>
          <w:sz w:val="28"/>
        </w:rPr>
        <w:t>
      Параграф 2. Ағаш өңдейтін құрал-саймандарды қайраушы, 4-разряд</w:t>
      </w:r>
    </w:p>
    <w:bookmarkEnd w:id="80"/>
    <w:bookmarkStart w:name="z84" w:id="81"/>
    <w:p>
      <w:pPr>
        <w:spacing w:after="0"/>
        <w:ind w:left="0"/>
        <w:jc w:val="both"/>
      </w:pPr>
      <w:r>
        <w:rPr>
          <w:rFonts w:ascii="Times New Roman"/>
          <w:b w:val="false"/>
          <w:i w:val="false"/>
          <w:color w:val="000000"/>
          <w:sz w:val="28"/>
        </w:rPr>
        <w:t>
      28. Жұмыс сипаттамасы:</w:t>
      </w:r>
    </w:p>
    <w:bookmarkEnd w:id="81"/>
    <w:bookmarkStart w:name="z85" w:id="82"/>
    <w:p>
      <w:pPr>
        <w:spacing w:after="0"/>
        <w:ind w:left="0"/>
        <w:jc w:val="both"/>
      </w:pPr>
      <w:r>
        <w:rPr>
          <w:rFonts w:ascii="Times New Roman"/>
          <w:b w:val="false"/>
          <w:i w:val="false"/>
          <w:color w:val="000000"/>
          <w:sz w:val="28"/>
        </w:rPr>
        <w:t>
      дербес бапталған қайрағыш станоктар мен автоматтарда рамалы, дискілі және ленталы араларды қайрау;</w:t>
      </w:r>
    </w:p>
    <w:bookmarkEnd w:id="82"/>
    <w:bookmarkStart w:name="z86" w:id="83"/>
    <w:p>
      <w:pPr>
        <w:spacing w:after="0"/>
        <w:ind w:left="0"/>
        <w:jc w:val="both"/>
      </w:pPr>
      <w:r>
        <w:rPr>
          <w:rFonts w:ascii="Times New Roman"/>
          <w:b w:val="false"/>
          <w:i w:val="false"/>
          <w:color w:val="000000"/>
          <w:sz w:val="28"/>
        </w:rPr>
        <w:t>
      рамалы аралардың төсемдерін біліктеу және түзеу;</w:t>
      </w:r>
    </w:p>
    <w:bookmarkEnd w:id="83"/>
    <w:bookmarkStart w:name="z87" w:id="84"/>
    <w:p>
      <w:pPr>
        <w:spacing w:after="0"/>
        <w:ind w:left="0"/>
        <w:jc w:val="both"/>
      </w:pPr>
      <w:r>
        <w:rPr>
          <w:rFonts w:ascii="Times New Roman"/>
          <w:b w:val="false"/>
          <w:i w:val="false"/>
          <w:color w:val="000000"/>
          <w:sz w:val="28"/>
        </w:rPr>
        <w:t>
      аралардың тістерін штампылау және ажырату;</w:t>
      </w:r>
    </w:p>
    <w:bookmarkEnd w:id="84"/>
    <w:bookmarkStart w:name="z88" w:id="85"/>
    <w:p>
      <w:pPr>
        <w:spacing w:after="0"/>
        <w:ind w:left="0"/>
        <w:jc w:val="both"/>
      </w:pPr>
      <w:r>
        <w:rPr>
          <w:rFonts w:ascii="Times New Roman"/>
          <w:b w:val="false"/>
          <w:i w:val="false"/>
          <w:color w:val="000000"/>
          <w:sz w:val="28"/>
        </w:rPr>
        <w:t>
      тұтас фрезаларды, ұзындығы 1 метр (бұдан әрі - м) дейін пышақтарды және күрделі бейінді ағаш өңдейтін құрал-саймандарды қайрау және түзету;</w:t>
      </w:r>
    </w:p>
    <w:bookmarkEnd w:id="85"/>
    <w:bookmarkStart w:name="z89" w:id="86"/>
    <w:p>
      <w:pPr>
        <w:spacing w:after="0"/>
        <w:ind w:left="0"/>
        <w:jc w:val="both"/>
      </w:pPr>
      <w:r>
        <w:rPr>
          <w:rFonts w:ascii="Times New Roman"/>
          <w:b w:val="false"/>
          <w:i w:val="false"/>
          <w:color w:val="000000"/>
          <w:sz w:val="28"/>
        </w:rPr>
        <w:t>
      ажарлағыш дөңгелектерді іріктеу және оны сынау;</w:t>
      </w:r>
    </w:p>
    <w:bookmarkEnd w:id="86"/>
    <w:bookmarkStart w:name="z90" w:id="87"/>
    <w:p>
      <w:pPr>
        <w:spacing w:after="0"/>
        <w:ind w:left="0"/>
        <w:jc w:val="both"/>
      </w:pPr>
      <w:r>
        <w:rPr>
          <w:rFonts w:ascii="Times New Roman"/>
          <w:b w:val="false"/>
          <w:i w:val="false"/>
          <w:color w:val="000000"/>
          <w:sz w:val="28"/>
        </w:rPr>
        <w:t>
      қызмет көрсететін жабдықты жөндеуге қатысу.</w:t>
      </w:r>
    </w:p>
    <w:bookmarkEnd w:id="87"/>
    <w:bookmarkStart w:name="z91" w:id="88"/>
    <w:p>
      <w:pPr>
        <w:spacing w:after="0"/>
        <w:ind w:left="0"/>
        <w:jc w:val="both"/>
      </w:pPr>
      <w:r>
        <w:rPr>
          <w:rFonts w:ascii="Times New Roman"/>
          <w:b w:val="false"/>
          <w:i w:val="false"/>
          <w:color w:val="000000"/>
          <w:sz w:val="28"/>
        </w:rPr>
        <w:t>
      29. Білуге тиіс:</w:t>
      </w:r>
    </w:p>
    <w:bookmarkEnd w:id="88"/>
    <w:bookmarkStart w:name="z92" w:id="89"/>
    <w:p>
      <w:pPr>
        <w:spacing w:after="0"/>
        <w:ind w:left="0"/>
        <w:jc w:val="both"/>
      </w:pPr>
      <w:r>
        <w:rPr>
          <w:rFonts w:ascii="Times New Roman"/>
          <w:b w:val="false"/>
          <w:i w:val="false"/>
          <w:color w:val="000000"/>
          <w:sz w:val="28"/>
        </w:rPr>
        <w:t>
      қызмет көрсететін жабдықтың құрылғысы;</w:t>
      </w:r>
    </w:p>
    <w:bookmarkEnd w:id="89"/>
    <w:bookmarkStart w:name="z93" w:id="90"/>
    <w:p>
      <w:pPr>
        <w:spacing w:after="0"/>
        <w:ind w:left="0"/>
        <w:jc w:val="both"/>
      </w:pPr>
      <w:r>
        <w:rPr>
          <w:rFonts w:ascii="Times New Roman"/>
          <w:b w:val="false"/>
          <w:i w:val="false"/>
          <w:color w:val="000000"/>
          <w:sz w:val="28"/>
        </w:rPr>
        <w:t>
      тістерді штампылаудың тәсілдері;</w:t>
      </w:r>
    </w:p>
    <w:bookmarkEnd w:id="90"/>
    <w:bookmarkStart w:name="z94" w:id="91"/>
    <w:p>
      <w:pPr>
        <w:spacing w:after="0"/>
        <w:ind w:left="0"/>
        <w:jc w:val="both"/>
      </w:pPr>
      <w:r>
        <w:rPr>
          <w:rFonts w:ascii="Times New Roman"/>
          <w:b w:val="false"/>
          <w:i w:val="false"/>
          <w:color w:val="000000"/>
          <w:sz w:val="28"/>
        </w:rPr>
        <w:t>
      қайралатын құрал-саймандардың сыныптаушы мен міндеті;</w:t>
      </w:r>
    </w:p>
    <w:bookmarkEnd w:id="91"/>
    <w:bookmarkStart w:name="z95" w:id="92"/>
    <w:p>
      <w:pPr>
        <w:spacing w:after="0"/>
        <w:ind w:left="0"/>
        <w:jc w:val="both"/>
      </w:pPr>
      <w:r>
        <w:rPr>
          <w:rFonts w:ascii="Times New Roman"/>
          <w:b w:val="false"/>
          <w:i w:val="false"/>
          <w:color w:val="000000"/>
          <w:sz w:val="28"/>
        </w:rPr>
        <w:t>
      абразивтік дөңгелектердің қасиеті және оларды сынау әдістері;</w:t>
      </w:r>
    </w:p>
    <w:bookmarkEnd w:id="92"/>
    <w:bookmarkStart w:name="z96" w:id="93"/>
    <w:p>
      <w:pPr>
        <w:spacing w:after="0"/>
        <w:ind w:left="0"/>
        <w:jc w:val="both"/>
      </w:pPr>
      <w:r>
        <w:rPr>
          <w:rFonts w:ascii="Times New Roman"/>
          <w:b w:val="false"/>
          <w:i w:val="false"/>
          <w:color w:val="000000"/>
          <w:sz w:val="28"/>
        </w:rPr>
        <w:t>
      құрал-саймандарды қайрау және түзету тәсілдері;</w:t>
      </w:r>
    </w:p>
    <w:bookmarkEnd w:id="93"/>
    <w:bookmarkStart w:name="z97" w:id="94"/>
    <w:p>
      <w:pPr>
        <w:spacing w:after="0"/>
        <w:ind w:left="0"/>
        <w:jc w:val="both"/>
      </w:pPr>
      <w:r>
        <w:rPr>
          <w:rFonts w:ascii="Times New Roman"/>
          <w:b w:val="false"/>
          <w:i w:val="false"/>
          <w:color w:val="000000"/>
          <w:sz w:val="28"/>
        </w:rPr>
        <w:t>
      қызмет көрсететін жабдықты жөндеуге қатысу ережесі.</w:t>
      </w:r>
    </w:p>
    <w:bookmarkEnd w:id="94"/>
    <w:bookmarkStart w:name="z98" w:id="95"/>
    <w:p>
      <w:pPr>
        <w:spacing w:after="0"/>
        <w:ind w:left="0"/>
        <w:jc w:val="both"/>
      </w:pPr>
      <w:r>
        <w:rPr>
          <w:rFonts w:ascii="Times New Roman"/>
          <w:b w:val="false"/>
          <w:i w:val="false"/>
          <w:color w:val="000000"/>
          <w:sz w:val="28"/>
        </w:rPr>
        <w:t>
      30. Жұмыс үлгілері:</w:t>
      </w:r>
    </w:p>
    <w:bookmarkEnd w:id="95"/>
    <w:bookmarkStart w:name="z99" w:id="96"/>
    <w:p>
      <w:pPr>
        <w:spacing w:after="0"/>
        <w:ind w:left="0"/>
        <w:jc w:val="both"/>
      </w:pPr>
      <w:r>
        <w:rPr>
          <w:rFonts w:ascii="Times New Roman"/>
          <w:b w:val="false"/>
          <w:i w:val="false"/>
          <w:color w:val="000000"/>
          <w:sz w:val="28"/>
        </w:rPr>
        <w:t>
      1) ланцеттер, кескіштер – пышақты тарақшаларға құрастыру;</w:t>
      </w:r>
    </w:p>
    <w:bookmarkEnd w:id="96"/>
    <w:bookmarkStart w:name="z100" w:id="97"/>
    <w:p>
      <w:pPr>
        <w:spacing w:after="0"/>
        <w:ind w:left="0"/>
        <w:jc w:val="both"/>
      </w:pPr>
      <w:r>
        <w:rPr>
          <w:rFonts w:ascii="Times New Roman"/>
          <w:b w:val="false"/>
          <w:i w:val="false"/>
          <w:color w:val="000000"/>
          <w:sz w:val="28"/>
        </w:rPr>
        <w:t>
      2) шапқыш машиналардың пышақтары - қайрау;</w:t>
      </w:r>
    </w:p>
    <w:bookmarkEnd w:id="97"/>
    <w:bookmarkStart w:name="z101" w:id="98"/>
    <w:p>
      <w:pPr>
        <w:spacing w:after="0"/>
        <w:ind w:left="0"/>
        <w:jc w:val="both"/>
      </w:pPr>
      <w:r>
        <w:rPr>
          <w:rFonts w:ascii="Times New Roman"/>
          <w:b w:val="false"/>
          <w:i w:val="false"/>
          <w:color w:val="000000"/>
          <w:sz w:val="28"/>
        </w:rPr>
        <w:t>
      3) жақ тәрізді аралар – қайрау және түзету;</w:t>
      </w:r>
    </w:p>
    <w:bookmarkEnd w:id="98"/>
    <w:bookmarkStart w:name="z102" w:id="99"/>
    <w:p>
      <w:pPr>
        <w:spacing w:after="0"/>
        <w:ind w:left="0"/>
        <w:jc w:val="both"/>
      </w:pPr>
      <w:r>
        <w:rPr>
          <w:rFonts w:ascii="Times New Roman"/>
          <w:b w:val="false"/>
          <w:i w:val="false"/>
          <w:color w:val="000000"/>
          <w:sz w:val="28"/>
        </w:rPr>
        <w:t>
      4) бұрғылар мен ұңғылар – қайрау;</w:t>
      </w:r>
    </w:p>
    <w:bookmarkEnd w:id="99"/>
    <w:bookmarkStart w:name="z103" w:id="100"/>
    <w:p>
      <w:pPr>
        <w:spacing w:after="0"/>
        <w:ind w:left="0"/>
        <w:jc w:val="both"/>
      </w:pPr>
      <w:r>
        <w:rPr>
          <w:rFonts w:ascii="Times New Roman"/>
          <w:b w:val="false"/>
          <w:i w:val="false"/>
          <w:color w:val="000000"/>
          <w:sz w:val="28"/>
        </w:rPr>
        <w:t>
      5) фальцтерді өңдеуге арналған галтель, қыздыру фрезерлері – алдыңғы жағы бойынша қайрау;</w:t>
      </w:r>
    </w:p>
    <w:bookmarkEnd w:id="100"/>
    <w:bookmarkStart w:name="z104" w:id="101"/>
    <w:p>
      <w:pPr>
        <w:spacing w:after="0"/>
        <w:ind w:left="0"/>
        <w:jc w:val="both"/>
      </w:pPr>
      <w:r>
        <w:rPr>
          <w:rFonts w:ascii="Times New Roman"/>
          <w:b w:val="false"/>
          <w:i w:val="false"/>
          <w:color w:val="000000"/>
          <w:sz w:val="28"/>
        </w:rPr>
        <w:t>
      6) тұтас саптама фрезалар – теңгеру.</w:t>
      </w:r>
    </w:p>
    <w:bookmarkEnd w:id="101"/>
    <w:bookmarkStart w:name="z105" w:id="102"/>
    <w:p>
      <w:pPr>
        <w:spacing w:after="0"/>
        <w:ind w:left="0"/>
        <w:jc w:val="both"/>
      </w:pPr>
      <w:r>
        <w:rPr>
          <w:rFonts w:ascii="Times New Roman"/>
          <w:b w:val="false"/>
          <w:i w:val="false"/>
          <w:color w:val="000000"/>
          <w:sz w:val="28"/>
        </w:rPr>
        <w:t>
      Параграф 3. Ағаш өңдейтін құрал-саймандарды қайраушы, 5-разряд</w:t>
      </w:r>
    </w:p>
    <w:bookmarkEnd w:id="102"/>
    <w:bookmarkStart w:name="z106" w:id="103"/>
    <w:p>
      <w:pPr>
        <w:spacing w:after="0"/>
        <w:ind w:left="0"/>
        <w:jc w:val="both"/>
      </w:pPr>
      <w:r>
        <w:rPr>
          <w:rFonts w:ascii="Times New Roman"/>
          <w:b w:val="false"/>
          <w:i w:val="false"/>
          <w:color w:val="000000"/>
          <w:sz w:val="28"/>
        </w:rPr>
        <w:t>
      31. Жұмыс сипаттамасы:</w:t>
      </w:r>
    </w:p>
    <w:bookmarkEnd w:id="103"/>
    <w:bookmarkStart w:name="z107" w:id="104"/>
    <w:p>
      <w:pPr>
        <w:spacing w:after="0"/>
        <w:ind w:left="0"/>
        <w:jc w:val="both"/>
      </w:pPr>
      <w:r>
        <w:rPr>
          <w:rFonts w:ascii="Times New Roman"/>
          <w:b w:val="false"/>
          <w:i w:val="false"/>
          <w:color w:val="000000"/>
          <w:sz w:val="28"/>
        </w:rPr>
        <w:t>
      түрлі қайрағыш станоктарында фасонды фрезаларды, ұзындығы 1-ден 1,5 м дейін пышақтарды және фрезер тізбектерін қайрау және түзету;</w:t>
      </w:r>
    </w:p>
    <w:bookmarkEnd w:id="104"/>
    <w:bookmarkStart w:name="z108" w:id="105"/>
    <w:p>
      <w:pPr>
        <w:spacing w:after="0"/>
        <w:ind w:left="0"/>
        <w:jc w:val="both"/>
      </w:pPr>
      <w:r>
        <w:rPr>
          <w:rFonts w:ascii="Times New Roman"/>
          <w:b w:val="false"/>
          <w:i w:val="false"/>
          <w:color w:val="000000"/>
          <w:sz w:val="28"/>
        </w:rPr>
        <w:t>
      ленталы аралардың төсемдерін біліктеу және түзету;</w:t>
      </w:r>
    </w:p>
    <w:bookmarkEnd w:id="105"/>
    <w:bookmarkStart w:name="z109" w:id="106"/>
    <w:p>
      <w:pPr>
        <w:spacing w:after="0"/>
        <w:ind w:left="0"/>
        <w:jc w:val="both"/>
      </w:pPr>
      <w:r>
        <w:rPr>
          <w:rFonts w:ascii="Times New Roman"/>
          <w:b w:val="false"/>
          <w:i w:val="false"/>
          <w:color w:val="000000"/>
          <w:sz w:val="28"/>
        </w:rPr>
        <w:t>
      диаметрі 630 миллиметр (бұдан әрі - мм) дейін дискілі араларды түзету және біліктеу;</w:t>
      </w:r>
    </w:p>
    <w:bookmarkEnd w:id="106"/>
    <w:bookmarkStart w:name="z110" w:id="107"/>
    <w:p>
      <w:pPr>
        <w:spacing w:after="0"/>
        <w:ind w:left="0"/>
        <w:jc w:val="both"/>
      </w:pPr>
      <w:r>
        <w:rPr>
          <w:rFonts w:ascii="Times New Roman"/>
          <w:b w:val="false"/>
          <w:i w:val="false"/>
          <w:color w:val="000000"/>
          <w:sz w:val="28"/>
        </w:rPr>
        <w:t>
      аралардың тістерін жұқарту және формалау;</w:t>
      </w:r>
    </w:p>
    <w:bookmarkEnd w:id="107"/>
    <w:bookmarkStart w:name="z111" w:id="108"/>
    <w:p>
      <w:pPr>
        <w:spacing w:after="0"/>
        <w:ind w:left="0"/>
        <w:jc w:val="both"/>
      </w:pPr>
      <w:r>
        <w:rPr>
          <w:rFonts w:ascii="Times New Roman"/>
          <w:b w:val="false"/>
          <w:i w:val="false"/>
          <w:color w:val="000000"/>
          <w:sz w:val="28"/>
        </w:rPr>
        <w:t>
      қатты қорытпадан жасалған пластинкалармен жабдықталған қарапайым кескіш құрал-саймандарды қайрау және жетілдіру;</w:t>
      </w:r>
    </w:p>
    <w:bookmarkEnd w:id="108"/>
    <w:bookmarkStart w:name="z112" w:id="109"/>
    <w:p>
      <w:pPr>
        <w:spacing w:after="0"/>
        <w:ind w:left="0"/>
        <w:jc w:val="both"/>
      </w:pPr>
      <w:r>
        <w:rPr>
          <w:rFonts w:ascii="Times New Roman"/>
          <w:b w:val="false"/>
          <w:i w:val="false"/>
          <w:color w:val="000000"/>
          <w:sz w:val="28"/>
        </w:rPr>
        <w:t>
      қызмет көрсететін жабдықтың жұмысындағы ұсақ кінәраттарды жою.</w:t>
      </w:r>
    </w:p>
    <w:bookmarkEnd w:id="109"/>
    <w:bookmarkStart w:name="z113" w:id="110"/>
    <w:p>
      <w:pPr>
        <w:spacing w:after="0"/>
        <w:ind w:left="0"/>
        <w:jc w:val="both"/>
      </w:pPr>
      <w:r>
        <w:rPr>
          <w:rFonts w:ascii="Times New Roman"/>
          <w:b w:val="false"/>
          <w:i w:val="false"/>
          <w:color w:val="000000"/>
          <w:sz w:val="28"/>
        </w:rPr>
        <w:t>
      32. Білуге тиіс:</w:t>
      </w:r>
    </w:p>
    <w:bookmarkEnd w:id="110"/>
    <w:bookmarkStart w:name="z114" w:id="111"/>
    <w:p>
      <w:pPr>
        <w:spacing w:after="0"/>
        <w:ind w:left="0"/>
        <w:jc w:val="both"/>
      </w:pPr>
      <w:r>
        <w:rPr>
          <w:rFonts w:ascii="Times New Roman"/>
          <w:b w:val="false"/>
          <w:i w:val="false"/>
          <w:color w:val="000000"/>
          <w:sz w:val="28"/>
        </w:rPr>
        <w:t>
      қызмет көрсететін жабдықтың конструктивтік ерекшеліктері және баптау ережесі;</w:t>
      </w:r>
    </w:p>
    <w:bookmarkEnd w:id="111"/>
    <w:bookmarkStart w:name="z115" w:id="112"/>
    <w:p>
      <w:pPr>
        <w:spacing w:after="0"/>
        <w:ind w:left="0"/>
        <w:jc w:val="both"/>
      </w:pPr>
      <w:r>
        <w:rPr>
          <w:rFonts w:ascii="Times New Roman"/>
          <w:b w:val="false"/>
          <w:i w:val="false"/>
          <w:color w:val="000000"/>
          <w:sz w:val="28"/>
        </w:rPr>
        <w:t>
      араларды түзеткіш құрал-саймандар;</w:t>
      </w:r>
    </w:p>
    <w:bookmarkEnd w:id="112"/>
    <w:bookmarkStart w:name="z116" w:id="113"/>
    <w:p>
      <w:pPr>
        <w:spacing w:after="0"/>
        <w:ind w:left="0"/>
        <w:jc w:val="both"/>
      </w:pPr>
      <w:r>
        <w:rPr>
          <w:rFonts w:ascii="Times New Roman"/>
          <w:b w:val="false"/>
          <w:i w:val="false"/>
          <w:color w:val="000000"/>
          <w:sz w:val="28"/>
        </w:rPr>
        <w:t>
      кескіш құрал-саймандарды қайрауға және жетілдіруге арналған абразивтік және алмас құрал-саймандар;</w:t>
      </w:r>
    </w:p>
    <w:bookmarkEnd w:id="113"/>
    <w:bookmarkStart w:name="z117" w:id="114"/>
    <w:p>
      <w:pPr>
        <w:spacing w:after="0"/>
        <w:ind w:left="0"/>
        <w:jc w:val="both"/>
      </w:pPr>
      <w:r>
        <w:rPr>
          <w:rFonts w:ascii="Times New Roman"/>
          <w:b w:val="false"/>
          <w:i w:val="false"/>
          <w:color w:val="000000"/>
          <w:sz w:val="28"/>
        </w:rPr>
        <w:t>
      ленталы аралардың төсемдерін біліктеу және түзету тәсілдері.</w:t>
      </w:r>
    </w:p>
    <w:bookmarkEnd w:id="114"/>
    <w:bookmarkStart w:name="z118" w:id="115"/>
    <w:p>
      <w:pPr>
        <w:spacing w:after="0"/>
        <w:ind w:left="0"/>
        <w:jc w:val="both"/>
      </w:pPr>
      <w:r>
        <w:rPr>
          <w:rFonts w:ascii="Times New Roman"/>
          <w:b w:val="false"/>
          <w:i w:val="false"/>
          <w:color w:val="000000"/>
          <w:sz w:val="28"/>
        </w:rPr>
        <w:t>
      33. Жұмыс үлгілері:</w:t>
      </w:r>
    </w:p>
    <w:bookmarkEnd w:id="115"/>
    <w:bookmarkStart w:name="z119" w:id="116"/>
    <w:p>
      <w:pPr>
        <w:spacing w:after="0"/>
        <w:ind w:left="0"/>
        <w:jc w:val="both"/>
      </w:pPr>
      <w:r>
        <w:rPr>
          <w:rFonts w:ascii="Times New Roman"/>
          <w:b w:val="false"/>
          <w:i w:val="false"/>
          <w:color w:val="000000"/>
          <w:sz w:val="28"/>
        </w:rPr>
        <w:t>
      1) пышақты қалпақшалар, құрамды және құрамдас фрезалар – теңгеру;</w:t>
      </w:r>
    </w:p>
    <w:bookmarkEnd w:id="116"/>
    <w:bookmarkStart w:name="z120" w:id="117"/>
    <w:p>
      <w:pPr>
        <w:spacing w:after="0"/>
        <w:ind w:left="0"/>
        <w:jc w:val="both"/>
      </w:pPr>
      <w:r>
        <w:rPr>
          <w:rFonts w:ascii="Times New Roman"/>
          <w:b w:val="false"/>
          <w:i w:val="false"/>
          <w:color w:val="000000"/>
          <w:sz w:val="28"/>
        </w:rPr>
        <w:t>
      2) қабықтау станоктарының пышақтары – қайрау, түзету және орнату;</w:t>
      </w:r>
    </w:p>
    <w:bookmarkEnd w:id="117"/>
    <w:bookmarkStart w:name="z121" w:id="118"/>
    <w:p>
      <w:pPr>
        <w:spacing w:after="0"/>
        <w:ind w:left="0"/>
        <w:jc w:val="both"/>
      </w:pPr>
      <w:r>
        <w:rPr>
          <w:rFonts w:ascii="Times New Roman"/>
          <w:b w:val="false"/>
          <w:i w:val="false"/>
          <w:color w:val="000000"/>
          <w:sz w:val="28"/>
        </w:rPr>
        <w:t>
      3) қатты қорытпалармен жабдықталған, тура сызықты кескіш жиектері бар фрезалар – қайрау және жетілдіру.</w:t>
      </w:r>
    </w:p>
    <w:bookmarkEnd w:id="118"/>
    <w:bookmarkStart w:name="z122" w:id="119"/>
    <w:p>
      <w:pPr>
        <w:spacing w:after="0"/>
        <w:ind w:left="0"/>
        <w:jc w:val="both"/>
      </w:pPr>
      <w:r>
        <w:rPr>
          <w:rFonts w:ascii="Times New Roman"/>
          <w:b w:val="false"/>
          <w:i w:val="false"/>
          <w:color w:val="000000"/>
          <w:sz w:val="28"/>
        </w:rPr>
        <w:t>
      Параграф 4. Ағаш өңдейтін құрал-саймандарды қайраушы, 6-разряд</w:t>
      </w:r>
    </w:p>
    <w:bookmarkEnd w:id="119"/>
    <w:bookmarkStart w:name="z123" w:id="120"/>
    <w:p>
      <w:pPr>
        <w:spacing w:after="0"/>
        <w:ind w:left="0"/>
        <w:jc w:val="both"/>
      </w:pPr>
      <w:r>
        <w:rPr>
          <w:rFonts w:ascii="Times New Roman"/>
          <w:b w:val="false"/>
          <w:i w:val="false"/>
          <w:color w:val="000000"/>
          <w:sz w:val="28"/>
        </w:rPr>
        <w:t>
      34. Жұмыс сипаттамасы:</w:t>
      </w:r>
    </w:p>
    <w:bookmarkEnd w:id="120"/>
    <w:bookmarkStart w:name="z124" w:id="121"/>
    <w:p>
      <w:pPr>
        <w:spacing w:after="0"/>
        <w:ind w:left="0"/>
        <w:jc w:val="both"/>
      </w:pPr>
      <w:r>
        <w:rPr>
          <w:rFonts w:ascii="Times New Roman"/>
          <w:b w:val="false"/>
          <w:i w:val="false"/>
          <w:color w:val="000000"/>
          <w:sz w:val="28"/>
        </w:rPr>
        <w:t>
      жартылай автоматтарда аршығыш пышақтарды және ұзындығы 1,5 м артық сызғыштарды қайрау, қолмен түзету және жануышпен жетілдіру;</w:t>
      </w:r>
    </w:p>
    <w:bookmarkEnd w:id="121"/>
    <w:bookmarkStart w:name="z125" w:id="122"/>
    <w:p>
      <w:pPr>
        <w:spacing w:after="0"/>
        <w:ind w:left="0"/>
        <w:jc w:val="both"/>
      </w:pPr>
      <w:r>
        <w:rPr>
          <w:rFonts w:ascii="Times New Roman"/>
          <w:b w:val="false"/>
          <w:i w:val="false"/>
          <w:color w:val="000000"/>
          <w:sz w:val="28"/>
        </w:rPr>
        <w:t>
      диаметрі 630 мм жоғары дискілі араларды түзету және біліктеу;</w:t>
      </w:r>
    </w:p>
    <w:bookmarkEnd w:id="122"/>
    <w:bookmarkStart w:name="z126" w:id="123"/>
    <w:p>
      <w:pPr>
        <w:spacing w:after="0"/>
        <w:ind w:left="0"/>
        <w:jc w:val="both"/>
      </w:pPr>
      <w:r>
        <w:rPr>
          <w:rFonts w:ascii="Times New Roman"/>
          <w:b w:val="false"/>
          <w:i w:val="false"/>
          <w:color w:val="000000"/>
          <w:sz w:val="28"/>
        </w:rPr>
        <w:t>
      қатты қорытпалармен, абразивтік немесе алмас дөңгелектермен жабдықталған араларды түзету, қайрау және жетілдіру;</w:t>
      </w:r>
    </w:p>
    <w:bookmarkEnd w:id="123"/>
    <w:bookmarkStart w:name="z127" w:id="124"/>
    <w:p>
      <w:pPr>
        <w:spacing w:after="0"/>
        <w:ind w:left="0"/>
        <w:jc w:val="both"/>
      </w:pPr>
      <w:r>
        <w:rPr>
          <w:rFonts w:ascii="Times New Roman"/>
          <w:b w:val="false"/>
          <w:i w:val="false"/>
          <w:color w:val="000000"/>
          <w:sz w:val="28"/>
        </w:rPr>
        <w:t>
      күрделі және эксперименталды кескіш құралды қайрау және жетілдіру;</w:t>
      </w:r>
    </w:p>
    <w:bookmarkEnd w:id="124"/>
    <w:bookmarkStart w:name="z128" w:id="125"/>
    <w:p>
      <w:pPr>
        <w:spacing w:after="0"/>
        <w:ind w:left="0"/>
        <w:jc w:val="both"/>
      </w:pPr>
      <w:r>
        <w:rPr>
          <w:rFonts w:ascii="Times New Roman"/>
          <w:b w:val="false"/>
          <w:i w:val="false"/>
          <w:color w:val="000000"/>
          <w:sz w:val="28"/>
        </w:rPr>
        <w:t>
      қызмет көрсететін жабдықты тексеру, баптау және реттеу.</w:t>
      </w:r>
    </w:p>
    <w:bookmarkEnd w:id="125"/>
    <w:bookmarkStart w:name="z129" w:id="126"/>
    <w:p>
      <w:pPr>
        <w:spacing w:after="0"/>
        <w:ind w:left="0"/>
        <w:jc w:val="both"/>
      </w:pPr>
      <w:r>
        <w:rPr>
          <w:rFonts w:ascii="Times New Roman"/>
          <w:b w:val="false"/>
          <w:i w:val="false"/>
          <w:color w:val="000000"/>
          <w:sz w:val="28"/>
        </w:rPr>
        <w:t>
      35. Білуге тиіс:</w:t>
      </w:r>
    </w:p>
    <w:bookmarkEnd w:id="126"/>
    <w:bookmarkStart w:name="z130" w:id="127"/>
    <w:p>
      <w:pPr>
        <w:spacing w:after="0"/>
        <w:ind w:left="0"/>
        <w:jc w:val="both"/>
      </w:pPr>
      <w:r>
        <w:rPr>
          <w:rFonts w:ascii="Times New Roman"/>
          <w:b w:val="false"/>
          <w:i w:val="false"/>
          <w:color w:val="000000"/>
          <w:sz w:val="28"/>
        </w:rPr>
        <w:t>
      қызмет көрсететін жабдықты баптаудың кинематикалық схемасы және баптау ережесі;</w:t>
      </w:r>
    </w:p>
    <w:bookmarkEnd w:id="127"/>
    <w:bookmarkStart w:name="z131" w:id="128"/>
    <w:p>
      <w:pPr>
        <w:spacing w:after="0"/>
        <w:ind w:left="0"/>
        <w:jc w:val="both"/>
      </w:pPr>
      <w:r>
        <w:rPr>
          <w:rFonts w:ascii="Times New Roman"/>
          <w:b w:val="false"/>
          <w:i w:val="false"/>
          <w:color w:val="000000"/>
          <w:sz w:val="28"/>
        </w:rPr>
        <w:t>
      қайралатын құралдың мемлекеттік стандарттары мен техникалық шарттары;</w:t>
      </w:r>
    </w:p>
    <w:bookmarkEnd w:id="128"/>
    <w:bookmarkStart w:name="z132" w:id="129"/>
    <w:p>
      <w:pPr>
        <w:spacing w:after="0"/>
        <w:ind w:left="0"/>
        <w:jc w:val="both"/>
      </w:pPr>
      <w:r>
        <w:rPr>
          <w:rFonts w:ascii="Times New Roman"/>
          <w:b w:val="false"/>
          <w:i w:val="false"/>
          <w:color w:val="000000"/>
          <w:sz w:val="28"/>
        </w:rPr>
        <w:t>
      брак түрлері және оны жоюдың шаралары;</w:t>
      </w:r>
    </w:p>
    <w:bookmarkEnd w:id="129"/>
    <w:bookmarkStart w:name="z133" w:id="130"/>
    <w:p>
      <w:pPr>
        <w:spacing w:after="0"/>
        <w:ind w:left="0"/>
        <w:jc w:val="both"/>
      </w:pPr>
      <w:r>
        <w:rPr>
          <w:rFonts w:ascii="Times New Roman"/>
          <w:b w:val="false"/>
          <w:i w:val="false"/>
          <w:color w:val="000000"/>
          <w:sz w:val="28"/>
        </w:rPr>
        <w:t>
      құрал-саймандар үшін қолданылатын болат пен қатты қорытпалардың қасиеті мен маркалары.</w:t>
      </w:r>
    </w:p>
    <w:bookmarkEnd w:id="130"/>
    <w:bookmarkStart w:name="z134" w:id="131"/>
    <w:p>
      <w:pPr>
        <w:spacing w:after="0"/>
        <w:ind w:left="0"/>
        <w:jc w:val="both"/>
      </w:pPr>
      <w:r>
        <w:rPr>
          <w:rFonts w:ascii="Times New Roman"/>
          <w:b w:val="false"/>
          <w:i w:val="false"/>
          <w:color w:val="000000"/>
          <w:sz w:val="28"/>
        </w:rPr>
        <w:t>
      4. Ағаш өңдеу өндірісінің бақылаушысы</w:t>
      </w:r>
    </w:p>
    <w:bookmarkEnd w:id="131"/>
    <w:bookmarkStart w:name="z135" w:id="132"/>
    <w:p>
      <w:pPr>
        <w:spacing w:after="0"/>
        <w:ind w:left="0"/>
        <w:jc w:val="both"/>
      </w:pPr>
      <w:r>
        <w:rPr>
          <w:rFonts w:ascii="Times New Roman"/>
          <w:b w:val="false"/>
          <w:i w:val="false"/>
          <w:color w:val="000000"/>
          <w:sz w:val="28"/>
        </w:rPr>
        <w:t>
      Параграф 1. Ағаш өңдеу өндірісінің бақылаушысы, 2-разряд</w:t>
      </w:r>
    </w:p>
    <w:bookmarkEnd w:id="132"/>
    <w:bookmarkStart w:name="z136" w:id="133"/>
    <w:p>
      <w:pPr>
        <w:spacing w:after="0"/>
        <w:ind w:left="0"/>
        <w:jc w:val="both"/>
      </w:pPr>
      <w:r>
        <w:rPr>
          <w:rFonts w:ascii="Times New Roman"/>
          <w:b w:val="false"/>
          <w:i w:val="false"/>
          <w:color w:val="000000"/>
          <w:sz w:val="28"/>
        </w:rPr>
        <w:t>
      36. Жұмыс сипаттамасы:</w:t>
      </w:r>
    </w:p>
    <w:bookmarkEnd w:id="133"/>
    <w:bookmarkStart w:name="z137" w:id="134"/>
    <w:p>
      <w:pPr>
        <w:spacing w:after="0"/>
        <w:ind w:left="0"/>
        <w:jc w:val="both"/>
      </w:pPr>
      <w:r>
        <w:rPr>
          <w:rFonts w:ascii="Times New Roman"/>
          <w:b w:val="false"/>
          <w:i w:val="false"/>
          <w:color w:val="000000"/>
          <w:sz w:val="28"/>
        </w:rPr>
        <w:t>
      күрделі емес құрылыс бөлшектері мен ағаш өңдейтін бұйымдарды құрастыру және жасау сапасын операциялық бақылау;</w:t>
      </w:r>
    </w:p>
    <w:bookmarkEnd w:id="134"/>
    <w:bookmarkStart w:name="z138" w:id="135"/>
    <w:p>
      <w:pPr>
        <w:spacing w:after="0"/>
        <w:ind w:left="0"/>
        <w:jc w:val="both"/>
      </w:pPr>
      <w:r>
        <w:rPr>
          <w:rFonts w:ascii="Times New Roman"/>
          <w:b w:val="false"/>
          <w:i w:val="false"/>
          <w:color w:val="000000"/>
          <w:sz w:val="28"/>
        </w:rPr>
        <w:t>
      күрделі бұйымдарға арналған бөлшектерді өңдеу сапасын айқындау;</w:t>
      </w:r>
    </w:p>
    <w:bookmarkEnd w:id="135"/>
    <w:bookmarkStart w:name="z139" w:id="136"/>
    <w:p>
      <w:pPr>
        <w:spacing w:after="0"/>
        <w:ind w:left="0"/>
        <w:jc w:val="both"/>
      </w:pPr>
      <w:r>
        <w:rPr>
          <w:rFonts w:ascii="Times New Roman"/>
          <w:b w:val="false"/>
          <w:i w:val="false"/>
          <w:color w:val="000000"/>
          <w:sz w:val="28"/>
        </w:rPr>
        <w:t>
      тойтарма, тара, бидондар мен бөтелкелерге арналған клеткалардың сапасын бақылау;</w:t>
      </w:r>
    </w:p>
    <w:bookmarkEnd w:id="136"/>
    <w:bookmarkStart w:name="z140" w:id="137"/>
    <w:p>
      <w:pPr>
        <w:spacing w:after="0"/>
        <w:ind w:left="0"/>
        <w:jc w:val="both"/>
      </w:pPr>
      <w:r>
        <w:rPr>
          <w:rFonts w:ascii="Times New Roman"/>
          <w:b w:val="false"/>
          <w:i w:val="false"/>
          <w:color w:val="000000"/>
          <w:sz w:val="28"/>
        </w:rPr>
        <w:t>
      өндіріске келіп түсетін шикізат пен материалдарды есепке алу;</w:t>
      </w:r>
    </w:p>
    <w:bookmarkEnd w:id="137"/>
    <w:bookmarkStart w:name="z141" w:id="138"/>
    <w:p>
      <w:pPr>
        <w:spacing w:after="0"/>
        <w:ind w:left="0"/>
        <w:jc w:val="both"/>
      </w:pPr>
      <w:r>
        <w:rPr>
          <w:rFonts w:ascii="Times New Roman"/>
          <w:b w:val="false"/>
          <w:i w:val="false"/>
          <w:color w:val="000000"/>
          <w:sz w:val="28"/>
        </w:rPr>
        <w:t>
      құжаттамаларды рәсімдеу;</w:t>
      </w:r>
    </w:p>
    <w:bookmarkEnd w:id="138"/>
    <w:bookmarkStart w:name="z142" w:id="139"/>
    <w:p>
      <w:pPr>
        <w:spacing w:after="0"/>
        <w:ind w:left="0"/>
        <w:jc w:val="both"/>
      </w:pPr>
      <w:r>
        <w:rPr>
          <w:rFonts w:ascii="Times New Roman"/>
          <w:b w:val="false"/>
          <w:i w:val="false"/>
          <w:color w:val="000000"/>
          <w:sz w:val="28"/>
        </w:rPr>
        <w:t>
      дайын өнімді қабылдау.</w:t>
      </w:r>
    </w:p>
    <w:bookmarkEnd w:id="139"/>
    <w:bookmarkStart w:name="z143" w:id="140"/>
    <w:p>
      <w:pPr>
        <w:spacing w:after="0"/>
        <w:ind w:left="0"/>
        <w:jc w:val="both"/>
      </w:pPr>
      <w:r>
        <w:rPr>
          <w:rFonts w:ascii="Times New Roman"/>
          <w:b w:val="false"/>
          <w:i w:val="false"/>
          <w:color w:val="000000"/>
          <w:sz w:val="28"/>
        </w:rPr>
        <w:t>
      37. Білуге тиіс:</w:t>
      </w:r>
    </w:p>
    <w:bookmarkEnd w:id="140"/>
    <w:bookmarkStart w:name="z144" w:id="141"/>
    <w:p>
      <w:pPr>
        <w:spacing w:after="0"/>
        <w:ind w:left="0"/>
        <w:jc w:val="both"/>
      </w:pPr>
      <w:r>
        <w:rPr>
          <w:rFonts w:ascii="Times New Roman"/>
          <w:b w:val="false"/>
          <w:i w:val="false"/>
          <w:color w:val="000000"/>
          <w:sz w:val="28"/>
        </w:rPr>
        <w:t>
      жұмыстарды орындау амалдары;</w:t>
      </w:r>
    </w:p>
    <w:bookmarkEnd w:id="141"/>
    <w:bookmarkStart w:name="z145" w:id="142"/>
    <w:p>
      <w:pPr>
        <w:spacing w:after="0"/>
        <w:ind w:left="0"/>
        <w:jc w:val="both"/>
      </w:pPr>
      <w:r>
        <w:rPr>
          <w:rFonts w:ascii="Times New Roman"/>
          <w:b w:val="false"/>
          <w:i w:val="false"/>
          <w:color w:val="000000"/>
          <w:sz w:val="28"/>
        </w:rPr>
        <w:t>
      қажетті өлшегіш құрал және оны пайдалану ережесі.</w:t>
      </w:r>
    </w:p>
    <w:bookmarkEnd w:id="142"/>
    <w:bookmarkStart w:name="z146" w:id="143"/>
    <w:p>
      <w:pPr>
        <w:spacing w:after="0"/>
        <w:ind w:left="0"/>
        <w:jc w:val="both"/>
      </w:pPr>
      <w:r>
        <w:rPr>
          <w:rFonts w:ascii="Times New Roman"/>
          <w:b w:val="false"/>
          <w:i w:val="false"/>
          <w:color w:val="000000"/>
          <w:sz w:val="28"/>
        </w:rPr>
        <w:t>
      Параграф 2. Ағаш өңдеу өндірісінің бақылаушысы, 3-разряд</w:t>
      </w:r>
    </w:p>
    <w:bookmarkEnd w:id="143"/>
    <w:bookmarkStart w:name="z147" w:id="144"/>
    <w:p>
      <w:pPr>
        <w:spacing w:after="0"/>
        <w:ind w:left="0"/>
        <w:jc w:val="both"/>
      </w:pPr>
      <w:r>
        <w:rPr>
          <w:rFonts w:ascii="Times New Roman"/>
          <w:b w:val="false"/>
          <w:i w:val="false"/>
          <w:color w:val="000000"/>
          <w:sz w:val="28"/>
        </w:rPr>
        <w:t>
      38. Жұмыс сипаттамасы:</w:t>
      </w:r>
    </w:p>
    <w:bookmarkEnd w:id="144"/>
    <w:bookmarkStart w:name="z148" w:id="145"/>
    <w:p>
      <w:pPr>
        <w:spacing w:after="0"/>
        <w:ind w:left="0"/>
        <w:jc w:val="both"/>
      </w:pPr>
      <w:r>
        <w:rPr>
          <w:rFonts w:ascii="Times New Roman"/>
          <w:b w:val="false"/>
          <w:i w:val="false"/>
          <w:color w:val="000000"/>
          <w:sz w:val="28"/>
        </w:rPr>
        <w:t>
      қырлы бөрене бөлшектері мен өңделмеген түрдегі қапталмаған тораптардың сапасын операциялық бақылау және қабылдау;</w:t>
      </w:r>
    </w:p>
    <w:bookmarkEnd w:id="145"/>
    <w:bookmarkStart w:name="z149" w:id="146"/>
    <w:p>
      <w:pPr>
        <w:spacing w:after="0"/>
        <w:ind w:left="0"/>
        <w:jc w:val="both"/>
      </w:pPr>
      <w:r>
        <w:rPr>
          <w:rFonts w:ascii="Times New Roman"/>
          <w:b w:val="false"/>
          <w:i w:val="false"/>
          <w:color w:val="000000"/>
          <w:sz w:val="28"/>
        </w:rPr>
        <w:t>
      теріс жазықтықтарға арналған сүргіленген шпоннан және аршылған шпоннан жасалған қатпарлы желімделген сүректің сыртқы қабатын және қатпарлы желімделген сүрек бөлшектерін бақылау және қабылдау;</w:t>
      </w:r>
    </w:p>
    <w:bookmarkEnd w:id="146"/>
    <w:bookmarkStart w:name="z150" w:id="147"/>
    <w:p>
      <w:pPr>
        <w:spacing w:after="0"/>
        <w:ind w:left="0"/>
        <w:jc w:val="both"/>
      </w:pPr>
      <w:r>
        <w:rPr>
          <w:rFonts w:ascii="Times New Roman"/>
          <w:b w:val="false"/>
          <w:i w:val="false"/>
          <w:color w:val="000000"/>
          <w:sz w:val="28"/>
        </w:rPr>
        <w:t>
      аралау материалдарын, жапырақ тұқымды қатты сүректерден жасалған дайындамаларды қабылдау;</w:t>
      </w:r>
    </w:p>
    <w:bookmarkEnd w:id="147"/>
    <w:bookmarkStart w:name="z151" w:id="148"/>
    <w:p>
      <w:pPr>
        <w:spacing w:after="0"/>
        <w:ind w:left="0"/>
        <w:jc w:val="both"/>
      </w:pPr>
      <w:r>
        <w:rPr>
          <w:rFonts w:ascii="Times New Roman"/>
          <w:b w:val="false"/>
          <w:i w:val="false"/>
          <w:color w:val="000000"/>
          <w:sz w:val="28"/>
        </w:rPr>
        <w:t>
      ағаш-құрылыс бұйымдарын өңдеудің және дәл құрастырудың сапасын бақылау;</w:t>
      </w:r>
    </w:p>
    <w:bookmarkEnd w:id="148"/>
    <w:bookmarkStart w:name="z152" w:id="149"/>
    <w:p>
      <w:pPr>
        <w:spacing w:after="0"/>
        <w:ind w:left="0"/>
        <w:jc w:val="both"/>
      </w:pPr>
      <w:r>
        <w:rPr>
          <w:rFonts w:ascii="Times New Roman"/>
          <w:b w:val="false"/>
          <w:i w:val="false"/>
          <w:color w:val="000000"/>
          <w:sz w:val="28"/>
        </w:rPr>
        <w:t>
      сіріңке шпондарының, талшықтардың және сіріңке қораптарының сапасын операциялық бақылау;</w:t>
      </w:r>
    </w:p>
    <w:bookmarkEnd w:id="149"/>
    <w:bookmarkStart w:name="z153" w:id="150"/>
    <w:p>
      <w:pPr>
        <w:spacing w:after="0"/>
        <w:ind w:left="0"/>
        <w:jc w:val="both"/>
      </w:pPr>
      <w:r>
        <w:rPr>
          <w:rFonts w:ascii="Times New Roman"/>
          <w:b w:val="false"/>
          <w:i w:val="false"/>
          <w:color w:val="000000"/>
          <w:sz w:val="28"/>
        </w:rPr>
        <w:t>
      аршылған және сүргіленген шпонды, желімдеп жапсырылған және сұрыпталған қатпарлы желімделген сүректі және майыстырып жабыстырылған дайындамаларды өлшеу және есеп жүргізу;</w:t>
      </w:r>
    </w:p>
    <w:bookmarkEnd w:id="150"/>
    <w:bookmarkStart w:name="z154" w:id="151"/>
    <w:p>
      <w:pPr>
        <w:spacing w:after="0"/>
        <w:ind w:left="0"/>
        <w:jc w:val="both"/>
      </w:pPr>
      <w:r>
        <w:rPr>
          <w:rFonts w:ascii="Times New Roman"/>
          <w:b w:val="false"/>
          <w:i w:val="false"/>
          <w:color w:val="000000"/>
          <w:sz w:val="28"/>
        </w:rPr>
        <w:t>
      сүректі қабылдаған және шыбықтауға тапсырған кезде көлемі мен сапасын айқындау;</w:t>
      </w:r>
    </w:p>
    <w:bookmarkEnd w:id="151"/>
    <w:bookmarkStart w:name="z155" w:id="152"/>
    <w:p>
      <w:pPr>
        <w:spacing w:after="0"/>
        <w:ind w:left="0"/>
        <w:jc w:val="both"/>
      </w:pPr>
      <w:r>
        <w:rPr>
          <w:rFonts w:ascii="Times New Roman"/>
          <w:b w:val="false"/>
          <w:i w:val="false"/>
          <w:color w:val="000000"/>
          <w:sz w:val="28"/>
        </w:rPr>
        <w:t>
      қабылдау мен тапсыруға құжаттарды рәсімдеу;</w:t>
      </w:r>
    </w:p>
    <w:bookmarkEnd w:id="152"/>
    <w:bookmarkStart w:name="z156" w:id="153"/>
    <w:p>
      <w:pPr>
        <w:spacing w:after="0"/>
        <w:ind w:left="0"/>
        <w:jc w:val="both"/>
      </w:pPr>
      <w:r>
        <w:rPr>
          <w:rFonts w:ascii="Times New Roman"/>
          <w:b w:val="false"/>
          <w:i w:val="false"/>
          <w:color w:val="000000"/>
          <w:sz w:val="28"/>
        </w:rPr>
        <w:t>
      сұрыпталған аралау материалдарының өлшемдері мен сорттарын айқындау және оларды сапасы бойынша қабылдау;</w:t>
      </w:r>
    </w:p>
    <w:bookmarkEnd w:id="153"/>
    <w:bookmarkStart w:name="z157" w:id="154"/>
    <w:p>
      <w:pPr>
        <w:spacing w:after="0"/>
        <w:ind w:left="0"/>
        <w:jc w:val="both"/>
      </w:pPr>
      <w:r>
        <w:rPr>
          <w:rFonts w:ascii="Times New Roman"/>
          <w:b w:val="false"/>
          <w:i w:val="false"/>
          <w:color w:val="000000"/>
          <w:sz w:val="28"/>
        </w:rPr>
        <w:t>
      еденге арналған ағаштың сапасы мен өлшемін айқындау және оған есеп жүргізу.</w:t>
      </w:r>
    </w:p>
    <w:bookmarkEnd w:id="154"/>
    <w:bookmarkStart w:name="z158" w:id="155"/>
    <w:p>
      <w:pPr>
        <w:spacing w:after="0"/>
        <w:ind w:left="0"/>
        <w:jc w:val="both"/>
      </w:pPr>
      <w:r>
        <w:rPr>
          <w:rFonts w:ascii="Times New Roman"/>
          <w:b w:val="false"/>
          <w:i w:val="false"/>
          <w:color w:val="000000"/>
          <w:sz w:val="28"/>
        </w:rPr>
        <w:t>
      39. Білуге тиіс:</w:t>
      </w:r>
    </w:p>
    <w:bookmarkEnd w:id="155"/>
    <w:bookmarkStart w:name="z159" w:id="156"/>
    <w:p>
      <w:pPr>
        <w:spacing w:after="0"/>
        <w:ind w:left="0"/>
        <w:jc w:val="both"/>
      </w:pPr>
      <w:r>
        <w:rPr>
          <w:rFonts w:ascii="Times New Roman"/>
          <w:b w:val="false"/>
          <w:i w:val="false"/>
          <w:color w:val="000000"/>
          <w:sz w:val="28"/>
        </w:rPr>
        <w:t>
      жалпы мақсаттағы ағаш материалдарды мен аралау материалдарына, сүргіленген және аршылған шпонға, қатпарлы желімделген сүрек пен майыстырып жабыстырылған дайындамаларға қойылатын мемлекеттік стандарттар;</w:t>
      </w:r>
    </w:p>
    <w:bookmarkEnd w:id="156"/>
    <w:bookmarkStart w:name="z160" w:id="157"/>
    <w:p>
      <w:pPr>
        <w:spacing w:after="0"/>
        <w:ind w:left="0"/>
        <w:jc w:val="both"/>
      </w:pPr>
      <w:r>
        <w:rPr>
          <w:rFonts w:ascii="Times New Roman"/>
          <w:b w:val="false"/>
          <w:i w:val="false"/>
          <w:color w:val="000000"/>
          <w:sz w:val="28"/>
        </w:rPr>
        <w:t>
      сүректердің тұқымдары мен ақаулары;</w:t>
      </w:r>
    </w:p>
    <w:bookmarkEnd w:id="157"/>
    <w:bookmarkStart w:name="z161" w:id="158"/>
    <w:p>
      <w:pPr>
        <w:spacing w:after="0"/>
        <w:ind w:left="0"/>
        <w:jc w:val="both"/>
      </w:pPr>
      <w:r>
        <w:rPr>
          <w:rFonts w:ascii="Times New Roman"/>
          <w:b w:val="false"/>
          <w:i w:val="false"/>
          <w:color w:val="000000"/>
          <w:sz w:val="28"/>
        </w:rPr>
        <w:t>
      бақылау-өлшеу құралдарының міндеті;</w:t>
      </w:r>
    </w:p>
    <w:bookmarkEnd w:id="158"/>
    <w:bookmarkStart w:name="z162" w:id="159"/>
    <w:p>
      <w:pPr>
        <w:spacing w:after="0"/>
        <w:ind w:left="0"/>
        <w:jc w:val="both"/>
      </w:pPr>
      <w:r>
        <w:rPr>
          <w:rFonts w:ascii="Times New Roman"/>
          <w:b w:val="false"/>
          <w:i w:val="false"/>
          <w:color w:val="000000"/>
          <w:sz w:val="28"/>
        </w:rPr>
        <w:t>
      құжаттама жүргізудің және рәсімдеудің ережесі.</w:t>
      </w:r>
    </w:p>
    <w:bookmarkEnd w:id="159"/>
    <w:bookmarkStart w:name="z163" w:id="160"/>
    <w:p>
      <w:pPr>
        <w:spacing w:after="0"/>
        <w:ind w:left="0"/>
        <w:jc w:val="both"/>
      </w:pPr>
      <w:r>
        <w:rPr>
          <w:rFonts w:ascii="Times New Roman"/>
          <w:b w:val="false"/>
          <w:i w:val="false"/>
          <w:color w:val="000000"/>
          <w:sz w:val="28"/>
        </w:rPr>
        <w:t>
      40. Жұмыс үлгілері:</w:t>
      </w:r>
    </w:p>
    <w:bookmarkEnd w:id="160"/>
    <w:bookmarkStart w:name="z164" w:id="161"/>
    <w:p>
      <w:pPr>
        <w:spacing w:after="0"/>
        <w:ind w:left="0"/>
        <w:jc w:val="both"/>
      </w:pPr>
      <w:r>
        <w:rPr>
          <w:rFonts w:ascii="Times New Roman"/>
          <w:b w:val="false"/>
          <w:i w:val="false"/>
          <w:color w:val="000000"/>
          <w:sz w:val="28"/>
        </w:rPr>
        <w:t>
      1) кузов есіктері – құрастыру және орнына келтіру сапасын тексеру;</w:t>
      </w:r>
    </w:p>
    <w:bookmarkEnd w:id="161"/>
    <w:bookmarkStart w:name="z165" w:id="162"/>
    <w:p>
      <w:pPr>
        <w:spacing w:after="0"/>
        <w:ind w:left="0"/>
        <w:jc w:val="both"/>
      </w:pPr>
      <w:r>
        <w:rPr>
          <w:rFonts w:ascii="Times New Roman"/>
          <w:b w:val="false"/>
          <w:i w:val="false"/>
          <w:color w:val="000000"/>
          <w:sz w:val="28"/>
        </w:rPr>
        <w:t>
      2) аяқ киім өкшелері мен қалыптары – сүректің және құрастырудың сапасын айқындау;</w:t>
      </w:r>
    </w:p>
    <w:bookmarkEnd w:id="162"/>
    <w:bookmarkStart w:name="z166" w:id="163"/>
    <w:p>
      <w:pPr>
        <w:spacing w:after="0"/>
        <w:ind w:left="0"/>
        <w:jc w:val="both"/>
      </w:pPr>
      <w:r>
        <w:rPr>
          <w:rFonts w:ascii="Times New Roman"/>
          <w:b w:val="false"/>
          <w:i w:val="false"/>
          <w:color w:val="000000"/>
          <w:sz w:val="28"/>
        </w:rPr>
        <w:t>
      3) орауыштар – сорттары мен өлшемдері бойынша қабылдау;</w:t>
      </w:r>
    </w:p>
    <w:bookmarkEnd w:id="163"/>
    <w:bookmarkStart w:name="z167" w:id="164"/>
    <w:p>
      <w:pPr>
        <w:spacing w:after="0"/>
        <w:ind w:left="0"/>
        <w:jc w:val="both"/>
      </w:pPr>
      <w:r>
        <w:rPr>
          <w:rFonts w:ascii="Times New Roman"/>
          <w:b w:val="false"/>
          <w:i w:val="false"/>
          <w:color w:val="000000"/>
          <w:sz w:val="28"/>
        </w:rPr>
        <w:t>
      4) хоккей клюшкалары, теннис ракеткалары, дискілер – жасау сапасын айқындау;</w:t>
      </w:r>
    </w:p>
    <w:bookmarkEnd w:id="164"/>
    <w:bookmarkStart w:name="z168" w:id="165"/>
    <w:p>
      <w:pPr>
        <w:spacing w:after="0"/>
        <w:ind w:left="0"/>
        <w:jc w:val="both"/>
      </w:pPr>
      <w:r>
        <w:rPr>
          <w:rFonts w:ascii="Times New Roman"/>
          <w:b w:val="false"/>
          <w:i w:val="false"/>
          <w:color w:val="000000"/>
          <w:sz w:val="28"/>
        </w:rPr>
        <w:t>
      5) арнайы автомобильдер мен автобустардың кузовтары – күрделі жөндеуден кейін құрастырудың және қабылдаудың сапасын айқындау;</w:t>
      </w:r>
    </w:p>
    <w:bookmarkEnd w:id="165"/>
    <w:bookmarkStart w:name="z169" w:id="166"/>
    <w:p>
      <w:pPr>
        <w:spacing w:after="0"/>
        <w:ind w:left="0"/>
        <w:jc w:val="both"/>
      </w:pPr>
      <w:r>
        <w:rPr>
          <w:rFonts w:ascii="Times New Roman"/>
          <w:b w:val="false"/>
          <w:i w:val="false"/>
          <w:color w:val="000000"/>
          <w:sz w:val="28"/>
        </w:rPr>
        <w:t>
      6) паркет – сортын айқындау, қабылдау;</w:t>
      </w:r>
    </w:p>
    <w:bookmarkEnd w:id="166"/>
    <w:bookmarkStart w:name="z170" w:id="167"/>
    <w:p>
      <w:pPr>
        <w:spacing w:after="0"/>
        <w:ind w:left="0"/>
        <w:jc w:val="both"/>
      </w:pPr>
      <w:r>
        <w:rPr>
          <w:rFonts w:ascii="Times New Roman"/>
          <w:b w:val="false"/>
          <w:i w:val="false"/>
          <w:color w:val="000000"/>
          <w:sz w:val="28"/>
        </w:rPr>
        <w:t>
      7) теңіз заттарын буып-түюге арналған арнайы тара (торлар, қораптар, жәшіктер), құрал-сайман жәшіктері, футлярлар – жасаудың, қабылдаудың сапасын бақылау;</w:t>
      </w:r>
    </w:p>
    <w:bookmarkEnd w:id="167"/>
    <w:bookmarkStart w:name="z171" w:id="168"/>
    <w:p>
      <w:pPr>
        <w:spacing w:after="0"/>
        <w:ind w:left="0"/>
        <w:jc w:val="both"/>
      </w:pPr>
      <w:r>
        <w:rPr>
          <w:rFonts w:ascii="Times New Roman"/>
          <w:b w:val="false"/>
          <w:i w:val="false"/>
          <w:color w:val="000000"/>
          <w:sz w:val="28"/>
        </w:rPr>
        <w:t>
      8) паркет Фризасы - өлшемдері мен сапасын айқындау;</w:t>
      </w:r>
    </w:p>
    <w:bookmarkEnd w:id="168"/>
    <w:bookmarkStart w:name="z172" w:id="169"/>
    <w:p>
      <w:pPr>
        <w:spacing w:after="0"/>
        <w:ind w:left="0"/>
        <w:jc w:val="both"/>
      </w:pPr>
      <w:r>
        <w:rPr>
          <w:rFonts w:ascii="Times New Roman"/>
          <w:b w:val="false"/>
          <w:i w:val="false"/>
          <w:color w:val="000000"/>
          <w:sz w:val="28"/>
        </w:rPr>
        <w:t>
      9) қатпарлы желімделген сүректерге және майыстырып жапсырылған дайындамаларға арналған аршылған шпон – сапасы мен міндетін айқындау.</w:t>
      </w:r>
    </w:p>
    <w:bookmarkEnd w:id="169"/>
    <w:bookmarkStart w:name="z173" w:id="170"/>
    <w:p>
      <w:pPr>
        <w:spacing w:after="0"/>
        <w:ind w:left="0"/>
        <w:jc w:val="both"/>
      </w:pPr>
      <w:r>
        <w:rPr>
          <w:rFonts w:ascii="Times New Roman"/>
          <w:b w:val="false"/>
          <w:i w:val="false"/>
          <w:color w:val="000000"/>
          <w:sz w:val="28"/>
        </w:rPr>
        <w:t>
      Параграф 3. Ағаш өңдеу өндірісінің бақылаушысы, 4-разряд</w:t>
      </w:r>
    </w:p>
    <w:bookmarkEnd w:id="170"/>
    <w:bookmarkStart w:name="z174" w:id="171"/>
    <w:p>
      <w:pPr>
        <w:spacing w:after="0"/>
        <w:ind w:left="0"/>
        <w:jc w:val="both"/>
      </w:pPr>
      <w:r>
        <w:rPr>
          <w:rFonts w:ascii="Times New Roman"/>
          <w:b w:val="false"/>
          <w:i w:val="false"/>
          <w:color w:val="000000"/>
          <w:sz w:val="28"/>
        </w:rPr>
        <w:t>
      41. Жұмыс сипаттамасы:</w:t>
      </w:r>
    </w:p>
    <w:bookmarkEnd w:id="171"/>
    <w:bookmarkStart w:name="z175" w:id="172"/>
    <w:p>
      <w:pPr>
        <w:spacing w:after="0"/>
        <w:ind w:left="0"/>
        <w:jc w:val="both"/>
      </w:pPr>
      <w:r>
        <w:rPr>
          <w:rFonts w:ascii="Times New Roman"/>
          <w:b w:val="false"/>
          <w:i w:val="false"/>
          <w:color w:val="000000"/>
          <w:sz w:val="28"/>
        </w:rPr>
        <w:t>
      қаптау операцияларында қапталған бөлшектері мен жиһаз тораптарының, келесі операциялардағы құрастыру мен өңдеулердің сапасын операциялық бақылау және қабылдау;</w:t>
      </w:r>
    </w:p>
    <w:bookmarkEnd w:id="172"/>
    <w:bookmarkStart w:name="z176" w:id="173"/>
    <w:p>
      <w:pPr>
        <w:spacing w:after="0"/>
        <w:ind w:left="0"/>
        <w:jc w:val="both"/>
      </w:pPr>
      <w:r>
        <w:rPr>
          <w:rFonts w:ascii="Times New Roman"/>
          <w:b w:val="false"/>
          <w:i w:val="false"/>
          <w:color w:val="000000"/>
          <w:sz w:val="28"/>
        </w:rPr>
        <w:t>
      жекелеген түрде кереге көзді жиһаздың дайын бұйымдарының, дайын тораптардың және жұмсақ жиһаз бұйымдарының сапасын бақылау және қабылдау;</w:t>
      </w:r>
    </w:p>
    <w:bookmarkEnd w:id="173"/>
    <w:bookmarkStart w:name="z177" w:id="174"/>
    <w:p>
      <w:pPr>
        <w:spacing w:after="0"/>
        <w:ind w:left="0"/>
        <w:jc w:val="both"/>
      </w:pPr>
      <w:r>
        <w:rPr>
          <w:rFonts w:ascii="Times New Roman"/>
          <w:b w:val="false"/>
          <w:i w:val="false"/>
          <w:color w:val="000000"/>
          <w:sz w:val="28"/>
        </w:rPr>
        <w:t>
      қатпарлы желімделген сүрек және майыстырып жапсырылған дайындамалар өндірісіндегі сапаны операциялық бақылау;</w:t>
      </w:r>
    </w:p>
    <w:bookmarkEnd w:id="174"/>
    <w:bookmarkStart w:name="z178" w:id="175"/>
    <w:p>
      <w:pPr>
        <w:spacing w:after="0"/>
        <w:ind w:left="0"/>
        <w:jc w:val="both"/>
      </w:pPr>
      <w:r>
        <w:rPr>
          <w:rFonts w:ascii="Times New Roman"/>
          <w:b w:val="false"/>
          <w:i w:val="false"/>
          <w:color w:val="000000"/>
          <w:sz w:val="28"/>
        </w:rPr>
        <w:t>
      фанераның немесе фанера плиталарының оң қабатына арналған, сүргіленген және аршылған шпоннан жасалған қатпарлы желімделген сүректің сыртқы қабатын, майыстырып жапсырылған дайындамаларды, ағашпен қабатталған пластиктерді, ағаш талшықтарын, ағаш жоңқаларын және талшық плиталарын бақылау және қабылдау;</w:t>
      </w:r>
    </w:p>
    <w:bookmarkEnd w:id="175"/>
    <w:bookmarkStart w:name="z179" w:id="176"/>
    <w:p>
      <w:pPr>
        <w:spacing w:after="0"/>
        <w:ind w:left="0"/>
        <w:jc w:val="both"/>
      </w:pPr>
      <w:r>
        <w:rPr>
          <w:rFonts w:ascii="Times New Roman"/>
          <w:b w:val="false"/>
          <w:i w:val="false"/>
          <w:color w:val="000000"/>
          <w:sz w:val="28"/>
        </w:rPr>
        <w:t>
      сүрек плиталары өндірісіне келіп түсетін шикізаттың сапасы мен санын бақылау;</w:t>
      </w:r>
    </w:p>
    <w:bookmarkEnd w:id="176"/>
    <w:bookmarkStart w:name="z180" w:id="177"/>
    <w:p>
      <w:pPr>
        <w:spacing w:after="0"/>
        <w:ind w:left="0"/>
        <w:jc w:val="both"/>
      </w:pPr>
      <w:r>
        <w:rPr>
          <w:rFonts w:ascii="Times New Roman"/>
          <w:b w:val="false"/>
          <w:i w:val="false"/>
          <w:color w:val="000000"/>
          <w:sz w:val="28"/>
        </w:rPr>
        <w:t>
      сорттың міндетін, ағаш материалдарды тұтынушыларға тапсыру және вагондар мен кемелерге тиеген кезде сорттары мен көлемдерін мемлекеттік стандарт талаптарға сәйкестігін айқындау;</w:t>
      </w:r>
    </w:p>
    <w:bookmarkEnd w:id="177"/>
    <w:bookmarkStart w:name="z181" w:id="178"/>
    <w:p>
      <w:pPr>
        <w:spacing w:after="0"/>
        <w:ind w:left="0"/>
        <w:jc w:val="both"/>
      </w:pPr>
      <w:r>
        <w:rPr>
          <w:rFonts w:ascii="Times New Roman"/>
          <w:b w:val="false"/>
          <w:i w:val="false"/>
          <w:color w:val="000000"/>
          <w:sz w:val="28"/>
        </w:rPr>
        <w:t>
      бөрене кесінділерінің тұқымын, сапасын және өлшемін мемлекеттік стандарт талаптарына және шикізатты фанера, сіріңке, шаңғылар және басқа да өндіріс түрлеріне жеткізу шарттарына сәйкестігін айқындау;</w:t>
      </w:r>
    </w:p>
    <w:bookmarkEnd w:id="178"/>
    <w:bookmarkStart w:name="z182" w:id="179"/>
    <w:p>
      <w:pPr>
        <w:spacing w:after="0"/>
        <w:ind w:left="0"/>
        <w:jc w:val="both"/>
      </w:pPr>
      <w:r>
        <w:rPr>
          <w:rFonts w:ascii="Times New Roman"/>
          <w:b w:val="false"/>
          <w:i w:val="false"/>
          <w:color w:val="000000"/>
          <w:sz w:val="28"/>
        </w:rPr>
        <w:t>
      аралау материалдарын өңдеу, сіріңке жасау, сіріңке қораптарын құрастыру, оларды сіріңкелермен толтыру, жағындар жағу және сіріңкелерді автоматтық желіде және позициялық жабдықтарда жәшіктерге буып-түю сапасын операциялық бақылау;</w:t>
      </w:r>
    </w:p>
    <w:bookmarkEnd w:id="179"/>
    <w:bookmarkStart w:name="z183" w:id="180"/>
    <w:p>
      <w:pPr>
        <w:spacing w:after="0"/>
        <w:ind w:left="0"/>
        <w:jc w:val="both"/>
      </w:pPr>
      <w:r>
        <w:rPr>
          <w:rFonts w:ascii="Times New Roman"/>
          <w:b w:val="false"/>
          <w:i w:val="false"/>
          <w:color w:val="000000"/>
          <w:sz w:val="28"/>
        </w:rPr>
        <w:t>
      құжаттамаларды есепке алу;</w:t>
      </w:r>
    </w:p>
    <w:bookmarkEnd w:id="180"/>
    <w:bookmarkStart w:name="z184" w:id="181"/>
    <w:p>
      <w:pPr>
        <w:spacing w:after="0"/>
        <w:ind w:left="0"/>
        <w:jc w:val="both"/>
      </w:pPr>
      <w:r>
        <w:rPr>
          <w:rFonts w:ascii="Times New Roman"/>
          <w:b w:val="false"/>
          <w:i w:val="false"/>
          <w:color w:val="000000"/>
          <w:sz w:val="28"/>
        </w:rPr>
        <w:t>
      брак туралы актілерді құрастыру.</w:t>
      </w:r>
    </w:p>
    <w:bookmarkEnd w:id="181"/>
    <w:bookmarkStart w:name="z185" w:id="182"/>
    <w:p>
      <w:pPr>
        <w:spacing w:after="0"/>
        <w:ind w:left="0"/>
        <w:jc w:val="both"/>
      </w:pPr>
      <w:r>
        <w:rPr>
          <w:rFonts w:ascii="Times New Roman"/>
          <w:b w:val="false"/>
          <w:i w:val="false"/>
          <w:color w:val="000000"/>
          <w:sz w:val="28"/>
        </w:rPr>
        <w:t>
      42. Білуге тиіс:</w:t>
      </w:r>
    </w:p>
    <w:bookmarkEnd w:id="182"/>
    <w:bookmarkStart w:name="z186" w:id="183"/>
    <w:p>
      <w:pPr>
        <w:spacing w:after="0"/>
        <w:ind w:left="0"/>
        <w:jc w:val="both"/>
      </w:pPr>
      <w:r>
        <w:rPr>
          <w:rFonts w:ascii="Times New Roman"/>
          <w:b w:val="false"/>
          <w:i w:val="false"/>
          <w:color w:val="000000"/>
          <w:sz w:val="28"/>
        </w:rPr>
        <w:t>
      ағаш өңдеудің түрлі өндірісіне арналған шикізатты жеткізу шарттары;</w:t>
      </w:r>
    </w:p>
    <w:bookmarkEnd w:id="183"/>
    <w:bookmarkStart w:name="z187" w:id="184"/>
    <w:p>
      <w:pPr>
        <w:spacing w:after="0"/>
        <w:ind w:left="0"/>
        <w:jc w:val="both"/>
      </w:pPr>
      <w:r>
        <w:rPr>
          <w:rFonts w:ascii="Times New Roman"/>
          <w:b w:val="false"/>
          <w:i w:val="false"/>
          <w:color w:val="000000"/>
          <w:sz w:val="28"/>
        </w:rPr>
        <w:t>
      аралау материалдары өндірісінің негізгі технологиялары;</w:t>
      </w:r>
    </w:p>
    <w:bookmarkEnd w:id="184"/>
    <w:bookmarkStart w:name="z188" w:id="185"/>
    <w:p>
      <w:pPr>
        <w:spacing w:after="0"/>
        <w:ind w:left="0"/>
        <w:jc w:val="both"/>
      </w:pPr>
      <w:r>
        <w:rPr>
          <w:rFonts w:ascii="Times New Roman"/>
          <w:b w:val="false"/>
          <w:i w:val="false"/>
          <w:color w:val="000000"/>
          <w:sz w:val="28"/>
        </w:rPr>
        <w:t>
      аралау материалдарының техникалық брак түрлері мен себептері;</w:t>
      </w:r>
    </w:p>
    <w:bookmarkEnd w:id="185"/>
    <w:bookmarkStart w:name="z189" w:id="186"/>
    <w:p>
      <w:pPr>
        <w:spacing w:after="0"/>
        <w:ind w:left="0"/>
        <w:jc w:val="both"/>
      </w:pPr>
      <w:r>
        <w:rPr>
          <w:rFonts w:ascii="Times New Roman"/>
          <w:b w:val="false"/>
          <w:i w:val="false"/>
          <w:color w:val="000000"/>
          <w:sz w:val="28"/>
        </w:rPr>
        <w:t>
      шикізат пен аралау материалдарын салу және сақтау ережесі;</w:t>
      </w:r>
    </w:p>
    <w:bookmarkEnd w:id="186"/>
    <w:bookmarkStart w:name="z190" w:id="187"/>
    <w:p>
      <w:pPr>
        <w:spacing w:after="0"/>
        <w:ind w:left="0"/>
        <w:jc w:val="both"/>
      </w:pPr>
      <w:r>
        <w:rPr>
          <w:rFonts w:ascii="Times New Roman"/>
          <w:b w:val="false"/>
          <w:i w:val="false"/>
          <w:color w:val="000000"/>
          <w:sz w:val="28"/>
        </w:rPr>
        <w:t>
      сіріңке жасаудың технологиялық режимі;</w:t>
      </w:r>
    </w:p>
    <w:bookmarkEnd w:id="187"/>
    <w:bookmarkStart w:name="z191" w:id="188"/>
    <w:p>
      <w:pPr>
        <w:spacing w:after="0"/>
        <w:ind w:left="0"/>
        <w:jc w:val="both"/>
      </w:pPr>
      <w:r>
        <w:rPr>
          <w:rFonts w:ascii="Times New Roman"/>
          <w:b w:val="false"/>
          <w:i w:val="false"/>
          <w:color w:val="000000"/>
          <w:sz w:val="28"/>
        </w:rPr>
        <w:t>
      материалдарға, бөлшектер мен тораптарға қойылатын техникалық шарттар;</w:t>
      </w:r>
    </w:p>
    <w:bookmarkEnd w:id="188"/>
    <w:bookmarkStart w:name="z192" w:id="189"/>
    <w:p>
      <w:pPr>
        <w:spacing w:after="0"/>
        <w:ind w:left="0"/>
        <w:jc w:val="both"/>
      </w:pPr>
      <w:r>
        <w:rPr>
          <w:rFonts w:ascii="Times New Roman"/>
          <w:b w:val="false"/>
          <w:i w:val="false"/>
          <w:color w:val="000000"/>
          <w:sz w:val="28"/>
        </w:rPr>
        <w:t>
      техникалық брак түрлері, оны жою шаралары.</w:t>
      </w:r>
    </w:p>
    <w:bookmarkEnd w:id="189"/>
    <w:bookmarkStart w:name="z193" w:id="190"/>
    <w:p>
      <w:pPr>
        <w:spacing w:after="0"/>
        <w:ind w:left="0"/>
        <w:jc w:val="both"/>
      </w:pPr>
      <w:r>
        <w:rPr>
          <w:rFonts w:ascii="Times New Roman"/>
          <w:b w:val="false"/>
          <w:i w:val="false"/>
          <w:color w:val="000000"/>
          <w:sz w:val="28"/>
        </w:rPr>
        <w:t>
      43. Жұмыс үлгілері:</w:t>
      </w:r>
    </w:p>
    <w:bookmarkEnd w:id="190"/>
    <w:bookmarkStart w:name="z194" w:id="191"/>
    <w:p>
      <w:pPr>
        <w:spacing w:after="0"/>
        <w:ind w:left="0"/>
        <w:jc w:val="both"/>
      </w:pPr>
      <w:r>
        <w:rPr>
          <w:rFonts w:ascii="Times New Roman"/>
          <w:b w:val="false"/>
          <w:i w:val="false"/>
          <w:color w:val="000000"/>
          <w:sz w:val="28"/>
        </w:rPr>
        <w:t>
      1) есік және терезе блоктары – жасау, құрастыру, қабылдау сапасын бақылау;</w:t>
      </w:r>
    </w:p>
    <w:bookmarkEnd w:id="191"/>
    <w:bookmarkStart w:name="z195" w:id="192"/>
    <w:p>
      <w:pPr>
        <w:spacing w:after="0"/>
        <w:ind w:left="0"/>
        <w:jc w:val="both"/>
      </w:pPr>
      <w:r>
        <w:rPr>
          <w:rFonts w:ascii="Times New Roman"/>
          <w:b w:val="false"/>
          <w:i w:val="false"/>
          <w:color w:val="000000"/>
          <w:sz w:val="28"/>
        </w:rPr>
        <w:t>
      2) корпусты жиһаздың қалқанды бөлшектері – қаптау, ажарлау, өңдеу, құрастыру, қабылдау кезінде сапасын бақылау;</w:t>
      </w:r>
    </w:p>
    <w:bookmarkEnd w:id="192"/>
    <w:bookmarkStart w:name="z196" w:id="193"/>
    <w:p>
      <w:pPr>
        <w:spacing w:after="0"/>
        <w:ind w:left="0"/>
        <w:jc w:val="both"/>
      </w:pPr>
      <w:r>
        <w:rPr>
          <w:rFonts w:ascii="Times New Roman"/>
          <w:b w:val="false"/>
          <w:i w:val="false"/>
          <w:color w:val="000000"/>
          <w:sz w:val="28"/>
        </w:rPr>
        <w:t>
      3) спорт инвентарі – жасау және қабылдау сапасын бақылау;</w:t>
      </w:r>
    </w:p>
    <w:bookmarkEnd w:id="193"/>
    <w:bookmarkStart w:name="z197" w:id="194"/>
    <w:p>
      <w:pPr>
        <w:spacing w:after="0"/>
        <w:ind w:left="0"/>
        <w:jc w:val="both"/>
      </w:pPr>
      <w:r>
        <w:rPr>
          <w:rFonts w:ascii="Times New Roman"/>
          <w:b w:val="false"/>
          <w:i w:val="false"/>
          <w:color w:val="000000"/>
          <w:sz w:val="28"/>
        </w:rPr>
        <w:t>
      4) қарындаштар – сапа мен қабылдауды бақылау;</w:t>
      </w:r>
    </w:p>
    <w:bookmarkEnd w:id="194"/>
    <w:bookmarkStart w:name="z198" w:id="195"/>
    <w:p>
      <w:pPr>
        <w:spacing w:after="0"/>
        <w:ind w:left="0"/>
        <w:jc w:val="both"/>
      </w:pPr>
      <w:r>
        <w:rPr>
          <w:rFonts w:ascii="Times New Roman"/>
          <w:b w:val="false"/>
          <w:i w:val="false"/>
          <w:color w:val="000000"/>
          <w:sz w:val="28"/>
        </w:rPr>
        <w:t>
      5) желімделген құрылыс конструкциялары (балкалар, блоктар, аркалар мен фермдер) – жіктерді сызбалар бойынша желімдеу, ажырату және құрастыру сапасын тексеру;</w:t>
      </w:r>
    </w:p>
    <w:bookmarkEnd w:id="195"/>
    <w:bookmarkStart w:name="z199" w:id="196"/>
    <w:p>
      <w:pPr>
        <w:spacing w:after="0"/>
        <w:ind w:left="0"/>
        <w:jc w:val="both"/>
      </w:pPr>
      <w:r>
        <w:rPr>
          <w:rFonts w:ascii="Times New Roman"/>
          <w:b w:val="false"/>
          <w:i w:val="false"/>
          <w:color w:val="000000"/>
          <w:sz w:val="28"/>
        </w:rPr>
        <w:t>
      6) эксперименталды және тәжірибелі машиналардың кузовтары (ағаш бөлігі) – сызбалар бойынша өңдеуді және құрастыруды, қабылдауды бақылау;</w:t>
      </w:r>
    </w:p>
    <w:bookmarkEnd w:id="196"/>
    <w:bookmarkStart w:name="z200" w:id="197"/>
    <w:p>
      <w:pPr>
        <w:spacing w:after="0"/>
        <w:ind w:left="0"/>
        <w:jc w:val="both"/>
      </w:pPr>
      <w:r>
        <w:rPr>
          <w:rFonts w:ascii="Times New Roman"/>
          <w:b w:val="false"/>
          <w:i w:val="false"/>
          <w:color w:val="000000"/>
          <w:sz w:val="28"/>
        </w:rPr>
        <w:t>
      7) арнайы автомобильдер мен автобустардың кузовтары – кузов негізін құрастыру сапасын бақылау;</w:t>
      </w:r>
    </w:p>
    <w:bookmarkEnd w:id="197"/>
    <w:bookmarkStart w:name="z201" w:id="198"/>
    <w:p>
      <w:pPr>
        <w:spacing w:after="0"/>
        <w:ind w:left="0"/>
        <w:jc w:val="both"/>
      </w:pPr>
      <w:r>
        <w:rPr>
          <w:rFonts w:ascii="Times New Roman"/>
          <w:b w:val="false"/>
          <w:i w:val="false"/>
          <w:color w:val="000000"/>
          <w:sz w:val="28"/>
        </w:rPr>
        <w:t>
      8) балаларға арналған жиһаз – сапасын бақылау және өңделген түрде қабылдау;</w:t>
      </w:r>
    </w:p>
    <w:bookmarkEnd w:id="198"/>
    <w:bookmarkStart w:name="z202" w:id="199"/>
    <w:p>
      <w:pPr>
        <w:spacing w:after="0"/>
        <w:ind w:left="0"/>
        <w:jc w:val="both"/>
      </w:pPr>
      <w:r>
        <w:rPr>
          <w:rFonts w:ascii="Times New Roman"/>
          <w:b w:val="false"/>
          <w:i w:val="false"/>
          <w:color w:val="000000"/>
          <w:sz w:val="28"/>
        </w:rPr>
        <w:t>
      9) шаңғылар – тип өлшемдері бойынша жұптарды іріктеу және өңдеу сапасын бақылау, толықтай қабылдау.</w:t>
      </w:r>
    </w:p>
    <w:bookmarkEnd w:id="199"/>
    <w:bookmarkStart w:name="z203" w:id="200"/>
    <w:p>
      <w:pPr>
        <w:spacing w:after="0"/>
        <w:ind w:left="0"/>
        <w:jc w:val="both"/>
      </w:pPr>
      <w:r>
        <w:rPr>
          <w:rFonts w:ascii="Times New Roman"/>
          <w:b w:val="false"/>
          <w:i w:val="false"/>
          <w:color w:val="000000"/>
          <w:sz w:val="28"/>
        </w:rPr>
        <w:t>
      Параграф 4. Ағаш өңдеу өндірісінің бақылаушысы, 5-разряд</w:t>
      </w:r>
    </w:p>
    <w:bookmarkEnd w:id="200"/>
    <w:bookmarkStart w:name="z204" w:id="201"/>
    <w:p>
      <w:pPr>
        <w:spacing w:after="0"/>
        <w:ind w:left="0"/>
        <w:jc w:val="both"/>
      </w:pPr>
      <w:r>
        <w:rPr>
          <w:rFonts w:ascii="Times New Roman"/>
          <w:b w:val="false"/>
          <w:i w:val="false"/>
          <w:color w:val="000000"/>
          <w:sz w:val="28"/>
        </w:rPr>
        <w:t>
      44. Жұмыс сипаттамасы:</w:t>
      </w:r>
    </w:p>
    <w:bookmarkEnd w:id="201"/>
    <w:bookmarkStart w:name="z205" w:id="202"/>
    <w:p>
      <w:pPr>
        <w:spacing w:after="0"/>
        <w:ind w:left="0"/>
        <w:jc w:val="both"/>
      </w:pPr>
      <w:r>
        <w:rPr>
          <w:rFonts w:ascii="Times New Roman"/>
          <w:b w:val="false"/>
          <w:i w:val="false"/>
          <w:color w:val="000000"/>
          <w:sz w:val="28"/>
        </w:rPr>
        <w:t>
      жылтыратылған жиһаздың бұйымдарын бақылау және қабылдау;</w:t>
      </w:r>
    </w:p>
    <w:bookmarkEnd w:id="202"/>
    <w:bookmarkStart w:name="z206" w:id="203"/>
    <w:p>
      <w:pPr>
        <w:spacing w:after="0"/>
        <w:ind w:left="0"/>
        <w:jc w:val="both"/>
      </w:pPr>
      <w:r>
        <w:rPr>
          <w:rFonts w:ascii="Times New Roman"/>
          <w:b w:val="false"/>
          <w:i w:val="false"/>
          <w:color w:val="000000"/>
          <w:sz w:val="28"/>
        </w:rPr>
        <w:t>
      сапасын операциялық бақылау, жекелеген тораптарды (еш құрастырусыз) немесе корпусты жиһаздың дайын бұйымдарын толықтай қабылдау;</w:t>
      </w:r>
    </w:p>
    <w:bookmarkEnd w:id="203"/>
    <w:bookmarkStart w:name="z207" w:id="204"/>
    <w:p>
      <w:pPr>
        <w:spacing w:after="0"/>
        <w:ind w:left="0"/>
        <w:jc w:val="both"/>
      </w:pPr>
      <w:r>
        <w:rPr>
          <w:rFonts w:ascii="Times New Roman"/>
          <w:b w:val="false"/>
          <w:i w:val="false"/>
          <w:color w:val="000000"/>
          <w:sz w:val="28"/>
        </w:rPr>
        <w:t>
      музыкалық аспаптарға арналған резонансты аралау материалдарын қабылдау;</w:t>
      </w:r>
    </w:p>
    <w:bookmarkEnd w:id="204"/>
    <w:bookmarkStart w:name="z208" w:id="205"/>
    <w:p>
      <w:pPr>
        <w:spacing w:after="0"/>
        <w:ind w:left="0"/>
        <w:jc w:val="both"/>
      </w:pPr>
      <w:r>
        <w:rPr>
          <w:rFonts w:ascii="Times New Roman"/>
          <w:b w:val="false"/>
          <w:i w:val="false"/>
          <w:color w:val="000000"/>
          <w:sz w:val="28"/>
        </w:rPr>
        <w:t>
      ламинатталған плиталар мен синтетикалық шпонның өлшемдері, сорттарын және сапа топтарын айқындау;</w:t>
      </w:r>
    </w:p>
    <w:bookmarkEnd w:id="205"/>
    <w:bookmarkStart w:name="z209" w:id="206"/>
    <w:p>
      <w:pPr>
        <w:spacing w:after="0"/>
        <w:ind w:left="0"/>
        <w:jc w:val="both"/>
      </w:pPr>
      <w:r>
        <w:rPr>
          <w:rFonts w:ascii="Times New Roman"/>
          <w:b w:val="false"/>
          <w:i w:val="false"/>
          <w:color w:val="000000"/>
          <w:sz w:val="28"/>
        </w:rPr>
        <w:t>
      сыртқы көрінісі және зертханалық деректер бойынша экспортқа шығарылатын плиталарды айқындау;</w:t>
      </w:r>
    </w:p>
    <w:bookmarkEnd w:id="206"/>
    <w:bookmarkStart w:name="z210" w:id="207"/>
    <w:p>
      <w:pPr>
        <w:spacing w:after="0"/>
        <w:ind w:left="0"/>
        <w:jc w:val="both"/>
      </w:pPr>
      <w:r>
        <w:rPr>
          <w:rFonts w:ascii="Times New Roman"/>
          <w:b w:val="false"/>
          <w:i w:val="false"/>
          <w:color w:val="000000"/>
          <w:sz w:val="28"/>
        </w:rPr>
        <w:t>
      сорттың міндетін, ағаш материалдарының, өңдеу алаңында және жоғарғы және төменгі қоймалар мен базалардың механикаландырылған эстакадаларында шабылған және жоңылған ағаш материалдарының сорттары мен көлемдерін (дөңгелек сортты) мемлекеттік стандарт талаптарға, техникалық шарттарға сәйкестігін айқындау;</w:t>
      </w:r>
    </w:p>
    <w:bookmarkEnd w:id="207"/>
    <w:bookmarkStart w:name="z211" w:id="208"/>
    <w:p>
      <w:pPr>
        <w:spacing w:after="0"/>
        <w:ind w:left="0"/>
        <w:jc w:val="both"/>
      </w:pPr>
      <w:r>
        <w:rPr>
          <w:rFonts w:ascii="Times New Roman"/>
          <w:b w:val="false"/>
          <w:i w:val="false"/>
          <w:color w:val="000000"/>
          <w:sz w:val="28"/>
        </w:rPr>
        <w:t>
      оларды саны бойынша қабылдау;</w:t>
      </w:r>
    </w:p>
    <w:bookmarkEnd w:id="208"/>
    <w:bookmarkStart w:name="z212" w:id="209"/>
    <w:p>
      <w:pPr>
        <w:spacing w:after="0"/>
        <w:ind w:left="0"/>
        <w:jc w:val="both"/>
      </w:pPr>
      <w:r>
        <w:rPr>
          <w:rFonts w:ascii="Times New Roman"/>
          <w:b w:val="false"/>
          <w:i w:val="false"/>
          <w:color w:val="000000"/>
          <w:sz w:val="28"/>
        </w:rPr>
        <w:t>
      оларды қабылдауға құжаттар рәсімдеу;</w:t>
      </w:r>
    </w:p>
    <w:bookmarkEnd w:id="209"/>
    <w:bookmarkStart w:name="z213" w:id="210"/>
    <w:p>
      <w:pPr>
        <w:spacing w:after="0"/>
        <w:ind w:left="0"/>
        <w:jc w:val="both"/>
      </w:pPr>
      <w:r>
        <w:rPr>
          <w:rFonts w:ascii="Times New Roman"/>
          <w:b w:val="false"/>
          <w:i w:val="false"/>
          <w:color w:val="000000"/>
          <w:sz w:val="28"/>
        </w:rPr>
        <w:t>
      аралау материалдарының ағаш аралау цехтарынан жергілікті режимде түсу жағдайында ағаш аралау цехтарының сұрыптау алаңында өңдеулердің ақауын анықтау мақсатында аралау материалдарының өңдеу сапасын (тұтас бақылау әдісін қолдана отырып) бақылау;</w:t>
      </w:r>
    </w:p>
    <w:bookmarkEnd w:id="210"/>
    <w:bookmarkStart w:name="z214" w:id="211"/>
    <w:p>
      <w:pPr>
        <w:spacing w:after="0"/>
        <w:ind w:left="0"/>
        <w:jc w:val="both"/>
      </w:pPr>
      <w:r>
        <w:rPr>
          <w:rFonts w:ascii="Times New Roman"/>
          <w:b w:val="false"/>
          <w:i w:val="false"/>
          <w:color w:val="000000"/>
          <w:sz w:val="28"/>
        </w:rPr>
        <w:t>
      сол жағдайларда сұрыптау операцияларының дұрыс орындалуын үздіксіз бақылау.</w:t>
      </w:r>
    </w:p>
    <w:bookmarkEnd w:id="211"/>
    <w:bookmarkStart w:name="z215" w:id="212"/>
    <w:p>
      <w:pPr>
        <w:spacing w:after="0"/>
        <w:ind w:left="0"/>
        <w:jc w:val="both"/>
      </w:pPr>
      <w:r>
        <w:rPr>
          <w:rFonts w:ascii="Times New Roman"/>
          <w:b w:val="false"/>
          <w:i w:val="false"/>
          <w:color w:val="000000"/>
          <w:sz w:val="28"/>
        </w:rPr>
        <w:t>
      45. Білуге тиіс:</w:t>
      </w:r>
    </w:p>
    <w:bookmarkEnd w:id="212"/>
    <w:bookmarkStart w:name="z216" w:id="213"/>
    <w:p>
      <w:pPr>
        <w:spacing w:after="0"/>
        <w:ind w:left="0"/>
        <w:jc w:val="both"/>
      </w:pPr>
      <w:r>
        <w:rPr>
          <w:rFonts w:ascii="Times New Roman"/>
          <w:b w:val="false"/>
          <w:i w:val="false"/>
          <w:color w:val="000000"/>
          <w:sz w:val="28"/>
        </w:rPr>
        <w:t>
      дайын бұйымдарға, ағаш жоңқалы ажарланған және ламинатталған плиталар мен аралау материалдарына қойылатын мемлекеттік стандарттар;</w:t>
      </w:r>
    </w:p>
    <w:bookmarkEnd w:id="213"/>
    <w:bookmarkStart w:name="z217" w:id="214"/>
    <w:p>
      <w:pPr>
        <w:spacing w:after="0"/>
        <w:ind w:left="0"/>
        <w:jc w:val="both"/>
      </w:pPr>
      <w:r>
        <w:rPr>
          <w:rFonts w:ascii="Times New Roman"/>
          <w:b w:val="false"/>
          <w:i w:val="false"/>
          <w:color w:val="000000"/>
          <w:sz w:val="28"/>
        </w:rPr>
        <w:t>
      техникалық шарттар және айрықшалықтар;</w:t>
      </w:r>
    </w:p>
    <w:bookmarkEnd w:id="214"/>
    <w:bookmarkStart w:name="z218" w:id="215"/>
    <w:p>
      <w:pPr>
        <w:spacing w:after="0"/>
        <w:ind w:left="0"/>
        <w:jc w:val="both"/>
      </w:pPr>
      <w:r>
        <w:rPr>
          <w:rFonts w:ascii="Times New Roman"/>
          <w:b w:val="false"/>
          <w:i w:val="false"/>
          <w:color w:val="000000"/>
          <w:sz w:val="28"/>
        </w:rPr>
        <w:t>
      материалдар сапасын тексеру тәсілдері;</w:t>
      </w:r>
    </w:p>
    <w:bookmarkEnd w:id="215"/>
    <w:bookmarkStart w:name="z219" w:id="216"/>
    <w:p>
      <w:pPr>
        <w:spacing w:after="0"/>
        <w:ind w:left="0"/>
        <w:jc w:val="both"/>
      </w:pPr>
      <w:r>
        <w:rPr>
          <w:rFonts w:ascii="Times New Roman"/>
          <w:b w:val="false"/>
          <w:i w:val="false"/>
          <w:color w:val="000000"/>
          <w:sz w:val="28"/>
        </w:rPr>
        <w:t>
      тораптар мен дайын бұйымдардың жинақталуы;</w:t>
      </w:r>
    </w:p>
    <w:bookmarkEnd w:id="216"/>
    <w:bookmarkStart w:name="z220" w:id="217"/>
    <w:p>
      <w:pPr>
        <w:spacing w:after="0"/>
        <w:ind w:left="0"/>
        <w:jc w:val="both"/>
      </w:pPr>
      <w:r>
        <w:rPr>
          <w:rFonts w:ascii="Times New Roman"/>
          <w:b w:val="false"/>
          <w:i w:val="false"/>
          <w:color w:val="000000"/>
          <w:sz w:val="28"/>
        </w:rPr>
        <w:t>
      жиһаз дайындамаларына плиталарды оңтайлы кесу (пішу);</w:t>
      </w:r>
    </w:p>
    <w:bookmarkEnd w:id="217"/>
    <w:bookmarkStart w:name="z221" w:id="218"/>
    <w:p>
      <w:pPr>
        <w:spacing w:after="0"/>
        <w:ind w:left="0"/>
        <w:jc w:val="both"/>
      </w:pPr>
      <w:r>
        <w:rPr>
          <w:rFonts w:ascii="Times New Roman"/>
          <w:b w:val="false"/>
          <w:i w:val="false"/>
          <w:color w:val="000000"/>
          <w:sz w:val="28"/>
        </w:rPr>
        <w:t>
      қызмет көрсететін жабдықтардың құрылғысы және басқару амалдары;</w:t>
      </w:r>
    </w:p>
    <w:bookmarkEnd w:id="218"/>
    <w:bookmarkStart w:name="z222" w:id="219"/>
    <w:p>
      <w:pPr>
        <w:spacing w:after="0"/>
        <w:ind w:left="0"/>
        <w:jc w:val="both"/>
      </w:pPr>
      <w:r>
        <w:rPr>
          <w:rFonts w:ascii="Times New Roman"/>
          <w:b w:val="false"/>
          <w:i w:val="false"/>
          <w:color w:val="000000"/>
          <w:sz w:val="28"/>
        </w:rPr>
        <w:t>
      экспортқа шығарылатын ағаш материалдарына және арнайы тапсырыстарға арналған сорттарға қойылатын талаптар.</w:t>
      </w:r>
    </w:p>
    <w:bookmarkEnd w:id="219"/>
    <w:bookmarkStart w:name="z223" w:id="220"/>
    <w:p>
      <w:pPr>
        <w:spacing w:after="0"/>
        <w:ind w:left="0"/>
        <w:jc w:val="both"/>
      </w:pPr>
      <w:r>
        <w:rPr>
          <w:rFonts w:ascii="Times New Roman"/>
          <w:b w:val="false"/>
          <w:i w:val="false"/>
          <w:color w:val="000000"/>
          <w:sz w:val="28"/>
        </w:rPr>
        <w:t>
      46. Жұмыс үлгілері:</w:t>
      </w:r>
    </w:p>
    <w:bookmarkEnd w:id="220"/>
    <w:bookmarkStart w:name="z224" w:id="221"/>
    <w:p>
      <w:pPr>
        <w:spacing w:after="0"/>
        <w:ind w:left="0"/>
        <w:jc w:val="both"/>
      </w:pPr>
      <w:r>
        <w:rPr>
          <w:rFonts w:ascii="Times New Roman"/>
          <w:b w:val="false"/>
          <w:i w:val="false"/>
          <w:color w:val="000000"/>
          <w:sz w:val="28"/>
        </w:rPr>
        <w:t>
      1) дөңгелек ағаш материалдары – жеткізушілерден шикізатты қабылдаған кезде өлшемдерін іріктеп бақылау және сапасын (тұқымы, сорты) айқындау;</w:t>
      </w:r>
    </w:p>
    <w:bookmarkEnd w:id="221"/>
    <w:bookmarkStart w:name="z225" w:id="222"/>
    <w:p>
      <w:pPr>
        <w:spacing w:after="0"/>
        <w:ind w:left="0"/>
        <w:jc w:val="both"/>
      </w:pPr>
      <w:r>
        <w:rPr>
          <w:rFonts w:ascii="Times New Roman"/>
          <w:b w:val="false"/>
          <w:i w:val="false"/>
          <w:color w:val="000000"/>
          <w:sz w:val="28"/>
        </w:rPr>
        <w:t>
      2) лакталған немесе пленкамен қапталған балаларға арналған және ас үй жиһазы – сапасын бақылау және қабылдау;</w:t>
      </w:r>
    </w:p>
    <w:bookmarkEnd w:id="222"/>
    <w:bookmarkStart w:name="z226" w:id="223"/>
    <w:p>
      <w:pPr>
        <w:spacing w:after="0"/>
        <w:ind w:left="0"/>
        <w:jc w:val="both"/>
      </w:pPr>
      <w:r>
        <w:rPr>
          <w:rFonts w:ascii="Times New Roman"/>
          <w:b w:val="false"/>
          <w:i w:val="false"/>
          <w:color w:val="000000"/>
          <w:sz w:val="28"/>
        </w:rPr>
        <w:t>
      3) одақішілік мақсаттағы аралау материалдары – кептіргеннен кейін штабельдерді іріктеуді бақылау және бір сорттан екінші сортқа көшуін белгілеу мақсатында қайта іріктеу;</w:t>
      </w:r>
    </w:p>
    <w:bookmarkEnd w:id="223"/>
    <w:bookmarkStart w:name="z227" w:id="224"/>
    <w:p>
      <w:pPr>
        <w:spacing w:after="0"/>
        <w:ind w:left="0"/>
        <w:jc w:val="both"/>
      </w:pPr>
      <w:r>
        <w:rPr>
          <w:rFonts w:ascii="Times New Roman"/>
          <w:b w:val="false"/>
          <w:i w:val="false"/>
          <w:color w:val="000000"/>
          <w:sz w:val="28"/>
        </w:rPr>
        <w:t>
      4) телевизорлар мен радиоқабылдағыштарға арналған футлярлар – сапасын бақылау және қабылдау.</w:t>
      </w:r>
    </w:p>
    <w:bookmarkEnd w:id="224"/>
    <w:bookmarkStart w:name="z228" w:id="225"/>
    <w:p>
      <w:pPr>
        <w:spacing w:after="0"/>
        <w:ind w:left="0"/>
        <w:jc w:val="both"/>
      </w:pPr>
      <w:r>
        <w:rPr>
          <w:rFonts w:ascii="Times New Roman"/>
          <w:b w:val="false"/>
          <w:i w:val="false"/>
          <w:color w:val="000000"/>
          <w:sz w:val="28"/>
        </w:rPr>
        <w:t>
      Параграф 5. Ағаш өңдеу өндірісінің бақылаушысы, 6-разряд</w:t>
      </w:r>
    </w:p>
    <w:bookmarkEnd w:id="225"/>
    <w:bookmarkStart w:name="z229" w:id="226"/>
    <w:p>
      <w:pPr>
        <w:spacing w:after="0"/>
        <w:ind w:left="0"/>
        <w:jc w:val="both"/>
      </w:pPr>
      <w:r>
        <w:rPr>
          <w:rFonts w:ascii="Times New Roman"/>
          <w:b w:val="false"/>
          <w:i w:val="false"/>
          <w:color w:val="000000"/>
          <w:sz w:val="28"/>
        </w:rPr>
        <w:t>
      47. Жұмыс сипаттамасы:</w:t>
      </w:r>
    </w:p>
    <w:bookmarkEnd w:id="226"/>
    <w:bookmarkStart w:name="z230" w:id="227"/>
    <w:p>
      <w:pPr>
        <w:spacing w:after="0"/>
        <w:ind w:left="0"/>
        <w:jc w:val="both"/>
      </w:pPr>
      <w:r>
        <w:rPr>
          <w:rFonts w:ascii="Times New Roman"/>
          <w:b w:val="false"/>
          <w:i w:val="false"/>
          <w:color w:val="000000"/>
          <w:sz w:val="28"/>
        </w:rPr>
        <w:t>
      саны мен сапасы бойынша резонанс шикізатын қабылдау;</w:t>
      </w:r>
    </w:p>
    <w:bookmarkEnd w:id="227"/>
    <w:bookmarkStart w:name="z231" w:id="228"/>
    <w:p>
      <w:pPr>
        <w:spacing w:after="0"/>
        <w:ind w:left="0"/>
        <w:jc w:val="both"/>
      </w:pPr>
      <w:r>
        <w:rPr>
          <w:rFonts w:ascii="Times New Roman"/>
          <w:b w:val="false"/>
          <w:i w:val="false"/>
          <w:color w:val="000000"/>
          <w:sz w:val="28"/>
        </w:rPr>
        <w:t>
      экспортқа шығаруға тиелген көлік пакетін және дайын көлік пакеттерін қалыптастырған кезде кептірілген аралау материалдарының сапасын бақылау;</w:t>
      </w:r>
    </w:p>
    <w:bookmarkEnd w:id="228"/>
    <w:bookmarkStart w:name="z232" w:id="229"/>
    <w:p>
      <w:pPr>
        <w:spacing w:after="0"/>
        <w:ind w:left="0"/>
        <w:jc w:val="both"/>
      </w:pPr>
      <w:r>
        <w:rPr>
          <w:rFonts w:ascii="Times New Roman"/>
          <w:b w:val="false"/>
          <w:i w:val="false"/>
          <w:color w:val="000000"/>
          <w:sz w:val="28"/>
        </w:rPr>
        <w:t>
      экспортқа шығатын материалдарды бір сорттан екінші сортқа көшу процентін белгілеу мақсатымен бақылау іріктеу жүргізу және кептірілген қатарларды іріктеу кезінде экспортқа шығатын аралау материалдарының сапасын тұтас бақылау.</w:t>
      </w:r>
    </w:p>
    <w:bookmarkEnd w:id="229"/>
    <w:bookmarkStart w:name="z233" w:id="230"/>
    <w:p>
      <w:pPr>
        <w:spacing w:after="0"/>
        <w:ind w:left="0"/>
        <w:jc w:val="both"/>
      </w:pPr>
      <w:r>
        <w:rPr>
          <w:rFonts w:ascii="Times New Roman"/>
          <w:b w:val="false"/>
          <w:i w:val="false"/>
          <w:color w:val="000000"/>
          <w:sz w:val="28"/>
        </w:rPr>
        <w:t>
      48. Білуге тиіс:</w:t>
      </w:r>
    </w:p>
    <w:bookmarkEnd w:id="230"/>
    <w:bookmarkStart w:name="z234" w:id="231"/>
    <w:p>
      <w:pPr>
        <w:spacing w:after="0"/>
        <w:ind w:left="0"/>
        <w:jc w:val="both"/>
      </w:pPr>
      <w:r>
        <w:rPr>
          <w:rFonts w:ascii="Times New Roman"/>
          <w:b w:val="false"/>
          <w:i w:val="false"/>
          <w:color w:val="000000"/>
          <w:sz w:val="28"/>
        </w:rPr>
        <w:t>
      резонанс шикізатынан жасалған өнімге және экспортқа шығарылатын аралау материалдарына қойылатын мемлекеттік стандарт және техникалық шарттар;</w:t>
      </w:r>
    </w:p>
    <w:bookmarkEnd w:id="231"/>
    <w:bookmarkStart w:name="z235" w:id="232"/>
    <w:p>
      <w:pPr>
        <w:spacing w:after="0"/>
        <w:ind w:left="0"/>
        <w:jc w:val="both"/>
      </w:pPr>
      <w:r>
        <w:rPr>
          <w:rFonts w:ascii="Times New Roman"/>
          <w:b w:val="false"/>
          <w:i w:val="false"/>
          <w:color w:val="000000"/>
          <w:sz w:val="28"/>
        </w:rPr>
        <w:t>
      аралау материалдарын экспортқа шығару ережесі;</w:t>
      </w:r>
    </w:p>
    <w:bookmarkEnd w:id="232"/>
    <w:bookmarkStart w:name="z236" w:id="233"/>
    <w:p>
      <w:pPr>
        <w:spacing w:after="0"/>
        <w:ind w:left="0"/>
        <w:jc w:val="both"/>
      </w:pPr>
      <w:r>
        <w:rPr>
          <w:rFonts w:ascii="Times New Roman"/>
          <w:b w:val="false"/>
          <w:i w:val="false"/>
          <w:color w:val="000000"/>
          <w:sz w:val="28"/>
        </w:rPr>
        <w:t>
      метрология және өнім сапасын басқарудың кешенді жүйесінің негіздері.</w:t>
      </w:r>
    </w:p>
    <w:bookmarkEnd w:id="233"/>
    <w:bookmarkStart w:name="z237" w:id="234"/>
    <w:p>
      <w:pPr>
        <w:spacing w:after="0"/>
        <w:ind w:left="0"/>
        <w:jc w:val="both"/>
      </w:pPr>
      <w:r>
        <w:rPr>
          <w:rFonts w:ascii="Times New Roman"/>
          <w:b w:val="false"/>
          <w:i w:val="false"/>
          <w:color w:val="000000"/>
          <w:sz w:val="28"/>
        </w:rPr>
        <w:t>
      49. Орта кәсіптік білім талап етіледі.</w:t>
      </w:r>
    </w:p>
    <w:bookmarkEnd w:id="234"/>
    <w:bookmarkStart w:name="z238" w:id="235"/>
    <w:p>
      <w:pPr>
        <w:spacing w:after="0"/>
        <w:ind w:left="0"/>
        <w:jc w:val="both"/>
      </w:pPr>
      <w:r>
        <w:rPr>
          <w:rFonts w:ascii="Times New Roman"/>
          <w:b w:val="false"/>
          <w:i w:val="false"/>
          <w:color w:val="000000"/>
          <w:sz w:val="28"/>
        </w:rPr>
        <w:t>
      5. Ағаш өңдеу өндірісінің диірменшісі</w:t>
      </w:r>
    </w:p>
    <w:bookmarkEnd w:id="235"/>
    <w:bookmarkStart w:name="z239" w:id="236"/>
    <w:p>
      <w:pPr>
        <w:spacing w:after="0"/>
        <w:ind w:left="0"/>
        <w:jc w:val="both"/>
      </w:pPr>
      <w:r>
        <w:rPr>
          <w:rFonts w:ascii="Times New Roman"/>
          <w:b w:val="false"/>
          <w:i w:val="false"/>
          <w:color w:val="000000"/>
          <w:sz w:val="28"/>
        </w:rPr>
        <w:t>
      Параграф 1. Ағаш өңдеу өндірісінің диірменшісі, 3-разряд</w:t>
      </w:r>
    </w:p>
    <w:bookmarkEnd w:id="236"/>
    <w:bookmarkStart w:name="z240" w:id="237"/>
    <w:p>
      <w:pPr>
        <w:spacing w:after="0"/>
        <w:ind w:left="0"/>
        <w:jc w:val="both"/>
      </w:pPr>
      <w:r>
        <w:rPr>
          <w:rFonts w:ascii="Times New Roman"/>
          <w:b w:val="false"/>
          <w:i w:val="false"/>
          <w:color w:val="000000"/>
          <w:sz w:val="28"/>
        </w:rPr>
        <w:t>
      50. Жұмыс сипаттамасы:</w:t>
      </w:r>
    </w:p>
    <w:bookmarkEnd w:id="237"/>
    <w:bookmarkStart w:name="z241" w:id="238"/>
    <w:p>
      <w:pPr>
        <w:spacing w:after="0"/>
        <w:ind w:left="0"/>
        <w:jc w:val="both"/>
      </w:pPr>
      <w:r>
        <w:rPr>
          <w:rFonts w:ascii="Times New Roman"/>
          <w:b w:val="false"/>
          <w:i w:val="false"/>
          <w:color w:val="000000"/>
          <w:sz w:val="28"/>
        </w:rPr>
        <w:t>
      түрлі типтегі диірмендерде үгінділерді, казениндерді, альбуминдерді ұнға үгіту және қайта өңдеу;</w:t>
      </w:r>
    </w:p>
    <w:bookmarkEnd w:id="238"/>
    <w:bookmarkStart w:name="z242" w:id="239"/>
    <w:p>
      <w:pPr>
        <w:spacing w:after="0"/>
        <w:ind w:left="0"/>
        <w:jc w:val="both"/>
      </w:pPr>
      <w:r>
        <w:rPr>
          <w:rFonts w:ascii="Times New Roman"/>
          <w:b w:val="false"/>
          <w:i w:val="false"/>
          <w:color w:val="000000"/>
          <w:sz w:val="28"/>
        </w:rPr>
        <w:t>
      диірмендерді берілген жұмыс режимін қамтамасыз ету.</w:t>
      </w:r>
    </w:p>
    <w:bookmarkEnd w:id="239"/>
    <w:bookmarkStart w:name="z243" w:id="240"/>
    <w:p>
      <w:pPr>
        <w:spacing w:after="0"/>
        <w:ind w:left="0"/>
        <w:jc w:val="both"/>
      </w:pPr>
      <w:r>
        <w:rPr>
          <w:rFonts w:ascii="Times New Roman"/>
          <w:b w:val="false"/>
          <w:i w:val="false"/>
          <w:color w:val="000000"/>
          <w:sz w:val="28"/>
        </w:rPr>
        <w:t>
      51. Білуге тиіс:</w:t>
      </w:r>
    </w:p>
    <w:bookmarkEnd w:id="240"/>
    <w:bookmarkStart w:name="z244" w:id="241"/>
    <w:p>
      <w:pPr>
        <w:spacing w:after="0"/>
        <w:ind w:left="0"/>
        <w:jc w:val="both"/>
      </w:pPr>
      <w:r>
        <w:rPr>
          <w:rFonts w:ascii="Times New Roman"/>
          <w:b w:val="false"/>
          <w:i w:val="false"/>
          <w:color w:val="000000"/>
          <w:sz w:val="28"/>
        </w:rPr>
        <w:t>
      диірмендердің құрылғысы және жұмыс істеу принципі;</w:t>
      </w:r>
    </w:p>
    <w:bookmarkEnd w:id="241"/>
    <w:bookmarkStart w:name="z245" w:id="242"/>
    <w:p>
      <w:pPr>
        <w:spacing w:after="0"/>
        <w:ind w:left="0"/>
        <w:jc w:val="both"/>
      </w:pPr>
      <w:r>
        <w:rPr>
          <w:rFonts w:ascii="Times New Roman"/>
          <w:b w:val="false"/>
          <w:i w:val="false"/>
          <w:color w:val="000000"/>
          <w:sz w:val="28"/>
        </w:rPr>
        <w:t>
      диірмендерді реттеудің тәсілдері;</w:t>
      </w:r>
    </w:p>
    <w:bookmarkEnd w:id="242"/>
    <w:bookmarkStart w:name="z246" w:id="243"/>
    <w:p>
      <w:pPr>
        <w:spacing w:after="0"/>
        <w:ind w:left="0"/>
        <w:jc w:val="both"/>
      </w:pPr>
      <w:r>
        <w:rPr>
          <w:rFonts w:ascii="Times New Roman"/>
          <w:b w:val="false"/>
          <w:i w:val="false"/>
          <w:color w:val="000000"/>
          <w:sz w:val="28"/>
        </w:rPr>
        <w:t>
      сүрек, казеинді және альбуминді ұндардың сапасына қойылатын техникалық талаптар.</w:t>
      </w:r>
    </w:p>
    <w:bookmarkEnd w:id="243"/>
    <w:bookmarkStart w:name="z247" w:id="244"/>
    <w:p>
      <w:pPr>
        <w:spacing w:after="0"/>
        <w:ind w:left="0"/>
        <w:jc w:val="both"/>
      </w:pPr>
      <w:r>
        <w:rPr>
          <w:rFonts w:ascii="Times New Roman"/>
          <w:b w:val="false"/>
          <w:i w:val="false"/>
          <w:color w:val="000000"/>
          <w:sz w:val="28"/>
        </w:rPr>
        <w:t>
      Параграф 2. Ағаш өңдеу өндірісінің диірменшісі, 4-разряд</w:t>
      </w:r>
    </w:p>
    <w:bookmarkEnd w:id="244"/>
    <w:bookmarkStart w:name="z248" w:id="245"/>
    <w:p>
      <w:pPr>
        <w:spacing w:after="0"/>
        <w:ind w:left="0"/>
        <w:jc w:val="both"/>
      </w:pPr>
      <w:r>
        <w:rPr>
          <w:rFonts w:ascii="Times New Roman"/>
          <w:b w:val="false"/>
          <w:i w:val="false"/>
          <w:color w:val="000000"/>
          <w:sz w:val="28"/>
        </w:rPr>
        <w:t>
      52. Жұмыс сипаттамасы:</w:t>
      </w:r>
    </w:p>
    <w:bookmarkEnd w:id="245"/>
    <w:bookmarkStart w:name="z249" w:id="246"/>
    <w:p>
      <w:pPr>
        <w:spacing w:after="0"/>
        <w:ind w:left="0"/>
        <w:jc w:val="both"/>
      </w:pPr>
      <w:r>
        <w:rPr>
          <w:rFonts w:ascii="Times New Roman"/>
          <w:b w:val="false"/>
          <w:i w:val="false"/>
          <w:color w:val="000000"/>
          <w:sz w:val="28"/>
        </w:rPr>
        <w:t>
      диірмен тастарда сүрек ұнын қайта үгіту процесін жүргізу;</w:t>
      </w:r>
    </w:p>
    <w:bookmarkEnd w:id="246"/>
    <w:bookmarkStart w:name="z250" w:id="247"/>
    <w:p>
      <w:pPr>
        <w:spacing w:after="0"/>
        <w:ind w:left="0"/>
        <w:jc w:val="both"/>
      </w:pPr>
      <w:r>
        <w:rPr>
          <w:rFonts w:ascii="Times New Roman"/>
          <w:b w:val="false"/>
          <w:i w:val="false"/>
          <w:color w:val="000000"/>
          <w:sz w:val="28"/>
        </w:rPr>
        <w:t>
      қызмет көрсететін жабдықты баптау.</w:t>
      </w:r>
    </w:p>
    <w:bookmarkEnd w:id="247"/>
    <w:bookmarkStart w:name="z251" w:id="248"/>
    <w:p>
      <w:pPr>
        <w:spacing w:after="0"/>
        <w:ind w:left="0"/>
        <w:jc w:val="both"/>
      </w:pPr>
      <w:r>
        <w:rPr>
          <w:rFonts w:ascii="Times New Roman"/>
          <w:b w:val="false"/>
          <w:i w:val="false"/>
          <w:color w:val="000000"/>
          <w:sz w:val="28"/>
        </w:rPr>
        <w:t>
      53. Білуге тиіс:</w:t>
      </w:r>
    </w:p>
    <w:bookmarkEnd w:id="248"/>
    <w:bookmarkStart w:name="z252" w:id="249"/>
    <w:p>
      <w:pPr>
        <w:spacing w:after="0"/>
        <w:ind w:left="0"/>
        <w:jc w:val="both"/>
      </w:pPr>
      <w:r>
        <w:rPr>
          <w:rFonts w:ascii="Times New Roman"/>
          <w:b w:val="false"/>
          <w:i w:val="false"/>
          <w:color w:val="000000"/>
          <w:sz w:val="28"/>
        </w:rPr>
        <w:t>
      қызмет көрсететін жабдықтың құрылғысы және баптау тәсілдері;</w:t>
      </w:r>
    </w:p>
    <w:bookmarkEnd w:id="249"/>
    <w:bookmarkStart w:name="z253" w:id="250"/>
    <w:p>
      <w:pPr>
        <w:spacing w:after="0"/>
        <w:ind w:left="0"/>
        <w:jc w:val="both"/>
      </w:pPr>
      <w:r>
        <w:rPr>
          <w:rFonts w:ascii="Times New Roman"/>
          <w:b w:val="false"/>
          <w:i w:val="false"/>
          <w:color w:val="000000"/>
          <w:sz w:val="28"/>
        </w:rPr>
        <w:t>
      тартылған ұнның сапасын айқындау.</w:t>
      </w:r>
    </w:p>
    <w:bookmarkEnd w:id="250"/>
    <w:bookmarkStart w:name="z254" w:id="251"/>
    <w:p>
      <w:pPr>
        <w:spacing w:after="0"/>
        <w:ind w:left="0"/>
        <w:jc w:val="both"/>
      </w:pPr>
      <w:r>
        <w:rPr>
          <w:rFonts w:ascii="Times New Roman"/>
          <w:b w:val="false"/>
          <w:i w:val="false"/>
          <w:color w:val="000000"/>
          <w:sz w:val="28"/>
        </w:rPr>
        <w:t>
      6. Ағаш өңдейтін жабдықты баптаушы</w:t>
      </w:r>
    </w:p>
    <w:bookmarkEnd w:id="251"/>
    <w:bookmarkStart w:name="z255" w:id="252"/>
    <w:p>
      <w:pPr>
        <w:spacing w:after="0"/>
        <w:ind w:left="0"/>
        <w:jc w:val="both"/>
      </w:pPr>
      <w:r>
        <w:rPr>
          <w:rFonts w:ascii="Times New Roman"/>
          <w:b w:val="false"/>
          <w:i w:val="false"/>
          <w:color w:val="000000"/>
          <w:sz w:val="28"/>
        </w:rPr>
        <w:t>
      Параграф 1. Ағаш өңдейтін жабдықты баптаушы, 3-разряд</w:t>
      </w:r>
    </w:p>
    <w:bookmarkEnd w:id="252"/>
    <w:bookmarkStart w:name="z256" w:id="253"/>
    <w:p>
      <w:pPr>
        <w:spacing w:after="0"/>
        <w:ind w:left="0"/>
        <w:jc w:val="both"/>
      </w:pPr>
      <w:r>
        <w:rPr>
          <w:rFonts w:ascii="Times New Roman"/>
          <w:b w:val="false"/>
          <w:i w:val="false"/>
          <w:color w:val="000000"/>
          <w:sz w:val="28"/>
        </w:rPr>
        <w:t>
      54. Жұмыс сипаттамасы:</w:t>
      </w:r>
    </w:p>
    <w:bookmarkEnd w:id="253"/>
    <w:bookmarkStart w:name="z257" w:id="254"/>
    <w:p>
      <w:pPr>
        <w:spacing w:after="0"/>
        <w:ind w:left="0"/>
        <w:jc w:val="both"/>
      </w:pPr>
      <w:r>
        <w:rPr>
          <w:rFonts w:ascii="Times New Roman"/>
          <w:b w:val="false"/>
          <w:i w:val="false"/>
          <w:color w:val="000000"/>
          <w:sz w:val="28"/>
        </w:rPr>
        <w:t>
      қолмен берілетін бір аралы, бір шпиндельді бұрғылау, ажарлағыш-ленталы, дискілі және қолмен берілетін бір барабанды қарапайым станоктарды, сондай-ақ таяқшаларды кептіргіш аппараттарды, сұрыптаушыларды, тасымалдағыш құрылғыларды, шар диірмендерін және масса үккіштерді жұмыс барысында баптау, реттеу, қабылдау, орнату және кескіш құралды ауыстыру;</w:t>
      </w:r>
    </w:p>
    <w:bookmarkEnd w:id="254"/>
    <w:bookmarkStart w:name="z258" w:id="255"/>
    <w:p>
      <w:pPr>
        <w:spacing w:after="0"/>
        <w:ind w:left="0"/>
        <w:jc w:val="both"/>
      </w:pPr>
      <w:r>
        <w:rPr>
          <w:rFonts w:ascii="Times New Roman"/>
          <w:b w:val="false"/>
          <w:i w:val="false"/>
          <w:color w:val="000000"/>
          <w:sz w:val="28"/>
        </w:rPr>
        <w:t>
      бөлшектерді сынамалы өңдеу.</w:t>
      </w:r>
    </w:p>
    <w:bookmarkEnd w:id="255"/>
    <w:bookmarkStart w:name="z259" w:id="256"/>
    <w:p>
      <w:pPr>
        <w:spacing w:after="0"/>
        <w:ind w:left="0"/>
        <w:jc w:val="both"/>
      </w:pPr>
      <w:r>
        <w:rPr>
          <w:rFonts w:ascii="Times New Roman"/>
          <w:b w:val="false"/>
          <w:i w:val="false"/>
          <w:color w:val="000000"/>
          <w:sz w:val="28"/>
        </w:rPr>
        <w:t>
      55. Білуге тиіс:</w:t>
      </w:r>
    </w:p>
    <w:bookmarkEnd w:id="256"/>
    <w:bookmarkStart w:name="z260" w:id="257"/>
    <w:p>
      <w:pPr>
        <w:spacing w:after="0"/>
        <w:ind w:left="0"/>
        <w:jc w:val="both"/>
      </w:pPr>
      <w:r>
        <w:rPr>
          <w:rFonts w:ascii="Times New Roman"/>
          <w:b w:val="false"/>
          <w:i w:val="false"/>
          <w:color w:val="000000"/>
          <w:sz w:val="28"/>
        </w:rPr>
        <w:t>
      қызмет көрсететін жабдықтардың құрылғысы;</w:t>
      </w:r>
    </w:p>
    <w:bookmarkEnd w:id="257"/>
    <w:bookmarkStart w:name="z261" w:id="258"/>
    <w:p>
      <w:pPr>
        <w:spacing w:after="0"/>
        <w:ind w:left="0"/>
        <w:jc w:val="both"/>
      </w:pPr>
      <w:r>
        <w:rPr>
          <w:rFonts w:ascii="Times New Roman"/>
          <w:b w:val="false"/>
          <w:i w:val="false"/>
          <w:color w:val="000000"/>
          <w:sz w:val="28"/>
        </w:rPr>
        <w:t>
      кескіш құралды дайындау және орнату ережесі;</w:t>
      </w:r>
    </w:p>
    <w:bookmarkEnd w:id="258"/>
    <w:bookmarkStart w:name="z262" w:id="259"/>
    <w:p>
      <w:pPr>
        <w:spacing w:after="0"/>
        <w:ind w:left="0"/>
        <w:jc w:val="both"/>
      </w:pPr>
      <w:r>
        <w:rPr>
          <w:rFonts w:ascii="Times New Roman"/>
          <w:b w:val="false"/>
          <w:i w:val="false"/>
          <w:color w:val="000000"/>
          <w:sz w:val="28"/>
        </w:rPr>
        <w:t>
      станоктарды баптау, өлшегіш аспаптарды қолдану ережесі;</w:t>
      </w:r>
    </w:p>
    <w:bookmarkEnd w:id="259"/>
    <w:bookmarkStart w:name="z263" w:id="260"/>
    <w:p>
      <w:pPr>
        <w:spacing w:after="0"/>
        <w:ind w:left="0"/>
        <w:jc w:val="both"/>
      </w:pPr>
      <w:r>
        <w:rPr>
          <w:rFonts w:ascii="Times New Roman"/>
          <w:b w:val="false"/>
          <w:i w:val="false"/>
          <w:color w:val="000000"/>
          <w:sz w:val="28"/>
        </w:rPr>
        <w:t>
      бөлшектерді өңдеуге арналған әдіптер;</w:t>
      </w:r>
    </w:p>
    <w:bookmarkEnd w:id="260"/>
    <w:bookmarkStart w:name="z264" w:id="261"/>
    <w:p>
      <w:pPr>
        <w:spacing w:after="0"/>
        <w:ind w:left="0"/>
        <w:jc w:val="both"/>
      </w:pPr>
      <w:r>
        <w:rPr>
          <w:rFonts w:ascii="Times New Roman"/>
          <w:b w:val="false"/>
          <w:i w:val="false"/>
          <w:color w:val="000000"/>
          <w:sz w:val="28"/>
        </w:rPr>
        <w:t>
      станокты баптауға және кескіш құралдың сапасына байланысты брак түрлері;</w:t>
      </w:r>
    </w:p>
    <w:bookmarkEnd w:id="261"/>
    <w:bookmarkStart w:name="z265" w:id="262"/>
    <w:p>
      <w:pPr>
        <w:spacing w:after="0"/>
        <w:ind w:left="0"/>
        <w:jc w:val="both"/>
      </w:pPr>
      <w:r>
        <w:rPr>
          <w:rFonts w:ascii="Times New Roman"/>
          <w:b w:val="false"/>
          <w:i w:val="false"/>
          <w:color w:val="000000"/>
          <w:sz w:val="28"/>
        </w:rPr>
        <w:t>
      сүрек тұқымдары және оның ақаулары, қызмет көрсететін жабдықта жұмыс істеу режимі.</w:t>
      </w:r>
    </w:p>
    <w:bookmarkEnd w:id="262"/>
    <w:bookmarkStart w:name="z266" w:id="263"/>
    <w:p>
      <w:pPr>
        <w:spacing w:after="0"/>
        <w:ind w:left="0"/>
        <w:jc w:val="both"/>
      </w:pPr>
      <w:r>
        <w:rPr>
          <w:rFonts w:ascii="Times New Roman"/>
          <w:b w:val="false"/>
          <w:i w:val="false"/>
          <w:color w:val="000000"/>
          <w:sz w:val="28"/>
        </w:rPr>
        <w:t>
      Параграф 2. Ағаш өңдейтін жабдықты баптаушы, 4-разряд</w:t>
      </w:r>
    </w:p>
    <w:bookmarkEnd w:id="263"/>
    <w:bookmarkStart w:name="z267" w:id="264"/>
    <w:p>
      <w:pPr>
        <w:spacing w:after="0"/>
        <w:ind w:left="0"/>
        <w:jc w:val="both"/>
      </w:pPr>
      <w:r>
        <w:rPr>
          <w:rFonts w:ascii="Times New Roman"/>
          <w:b w:val="false"/>
          <w:i w:val="false"/>
          <w:color w:val="000000"/>
          <w:sz w:val="28"/>
        </w:rPr>
        <w:t>
      56. Жұмыс сипаттамасы:</w:t>
      </w:r>
    </w:p>
    <w:bookmarkEnd w:id="264"/>
    <w:bookmarkStart w:name="z268" w:id="265"/>
    <w:p>
      <w:pPr>
        <w:spacing w:after="0"/>
        <w:ind w:left="0"/>
        <w:jc w:val="both"/>
      </w:pPr>
      <w:r>
        <w:rPr>
          <w:rFonts w:ascii="Times New Roman"/>
          <w:b w:val="false"/>
          <w:i w:val="false"/>
          <w:color w:val="000000"/>
          <w:sz w:val="28"/>
        </w:rPr>
        <w:t>
      күрделілігі орташа станоктардағы: көп шпиндельді бұрғылау, фрезерлі, жиектерді фугалау, бір жақты тікенек кескіш, рейсмусты, фугалы-сопақты, дөңгелеп аралайтын (көп аралы) дөңгелек шыбықты, саңылау бұрғылайтын, майыстырылған жиһаздар жасайтын ленталы аралайтын станоктарды, аршитын ажыратқыш станоктарда, шапқыш машиналардағы және қорап желімдейтін машиналардағы кескіш құралды; сіріңке өндірісіндегі ағынды-ауалы диірмендері бар ұнтақтау қондырғыларын жұмыс барысында баптау, реттеу, қабылдау орнату және ауыстыру;</w:t>
      </w:r>
    </w:p>
    <w:bookmarkEnd w:id="265"/>
    <w:bookmarkStart w:name="z269" w:id="266"/>
    <w:p>
      <w:pPr>
        <w:spacing w:after="0"/>
        <w:ind w:left="0"/>
        <w:jc w:val="both"/>
      </w:pPr>
      <w:r>
        <w:rPr>
          <w:rFonts w:ascii="Times New Roman"/>
          <w:b w:val="false"/>
          <w:i w:val="false"/>
          <w:color w:val="000000"/>
          <w:sz w:val="28"/>
        </w:rPr>
        <w:t>
      жоғары білікті баптаушының басшылығымен сіріңке өндірісіндегі автомат тораптарын және жартылай автомат желілерін баптау бойынша жұмыстар жүргізу;</w:t>
      </w:r>
    </w:p>
    <w:bookmarkEnd w:id="266"/>
    <w:bookmarkStart w:name="z270" w:id="267"/>
    <w:p>
      <w:pPr>
        <w:spacing w:after="0"/>
        <w:ind w:left="0"/>
        <w:jc w:val="both"/>
      </w:pPr>
      <w:r>
        <w:rPr>
          <w:rFonts w:ascii="Times New Roman"/>
          <w:b w:val="false"/>
          <w:i w:val="false"/>
          <w:color w:val="000000"/>
          <w:sz w:val="28"/>
        </w:rPr>
        <w:t>
      қызмет көрсететін жабдықты ағынды және күрделі жөндеуге қатысу.</w:t>
      </w:r>
    </w:p>
    <w:bookmarkEnd w:id="267"/>
    <w:bookmarkStart w:name="z271" w:id="268"/>
    <w:p>
      <w:pPr>
        <w:spacing w:after="0"/>
        <w:ind w:left="0"/>
        <w:jc w:val="both"/>
      </w:pPr>
      <w:r>
        <w:rPr>
          <w:rFonts w:ascii="Times New Roman"/>
          <w:b w:val="false"/>
          <w:i w:val="false"/>
          <w:color w:val="000000"/>
          <w:sz w:val="28"/>
        </w:rPr>
        <w:t>
      57. Білуге тиіс:</w:t>
      </w:r>
    </w:p>
    <w:bookmarkEnd w:id="268"/>
    <w:bookmarkStart w:name="z272" w:id="269"/>
    <w:p>
      <w:pPr>
        <w:spacing w:after="0"/>
        <w:ind w:left="0"/>
        <w:jc w:val="both"/>
      </w:pPr>
      <w:r>
        <w:rPr>
          <w:rFonts w:ascii="Times New Roman"/>
          <w:b w:val="false"/>
          <w:i w:val="false"/>
          <w:color w:val="000000"/>
          <w:sz w:val="28"/>
        </w:rPr>
        <w:t>
      станоктардың дәл өңдеуін тексеру ережесі;</w:t>
      </w:r>
    </w:p>
    <w:bookmarkEnd w:id="269"/>
    <w:bookmarkStart w:name="z273" w:id="270"/>
    <w:p>
      <w:pPr>
        <w:spacing w:after="0"/>
        <w:ind w:left="0"/>
        <w:jc w:val="both"/>
      </w:pPr>
      <w:r>
        <w:rPr>
          <w:rFonts w:ascii="Times New Roman"/>
          <w:b w:val="false"/>
          <w:i w:val="false"/>
          <w:color w:val="000000"/>
          <w:sz w:val="28"/>
        </w:rPr>
        <w:t>
      бөлшектерді өңдеу кезінде жіберілетін ақаулықтар;</w:t>
      </w:r>
    </w:p>
    <w:bookmarkEnd w:id="270"/>
    <w:bookmarkStart w:name="z274" w:id="271"/>
    <w:p>
      <w:pPr>
        <w:spacing w:after="0"/>
        <w:ind w:left="0"/>
        <w:jc w:val="both"/>
      </w:pPr>
      <w:r>
        <w:rPr>
          <w:rFonts w:ascii="Times New Roman"/>
          <w:b w:val="false"/>
          <w:i w:val="false"/>
          <w:color w:val="000000"/>
          <w:sz w:val="28"/>
        </w:rPr>
        <w:t>
      қызмет көрсететін жабдықтың құрылғысы;</w:t>
      </w:r>
    </w:p>
    <w:bookmarkEnd w:id="271"/>
    <w:bookmarkStart w:name="z275" w:id="272"/>
    <w:p>
      <w:pPr>
        <w:spacing w:after="0"/>
        <w:ind w:left="0"/>
        <w:jc w:val="both"/>
      </w:pPr>
      <w:r>
        <w:rPr>
          <w:rFonts w:ascii="Times New Roman"/>
          <w:b w:val="false"/>
          <w:i w:val="false"/>
          <w:color w:val="000000"/>
          <w:sz w:val="28"/>
        </w:rPr>
        <w:t>
      жұмыс істеу принципі;</w:t>
      </w:r>
    </w:p>
    <w:bookmarkEnd w:id="272"/>
    <w:bookmarkStart w:name="z276" w:id="273"/>
    <w:p>
      <w:pPr>
        <w:spacing w:after="0"/>
        <w:ind w:left="0"/>
        <w:jc w:val="both"/>
      </w:pPr>
      <w:r>
        <w:rPr>
          <w:rFonts w:ascii="Times New Roman"/>
          <w:b w:val="false"/>
          <w:i w:val="false"/>
          <w:color w:val="000000"/>
          <w:sz w:val="28"/>
        </w:rPr>
        <w:t>
      баптау мен реттеуге байланысты брак түрлері;</w:t>
      </w:r>
    </w:p>
    <w:bookmarkEnd w:id="273"/>
    <w:bookmarkStart w:name="z277" w:id="274"/>
    <w:p>
      <w:pPr>
        <w:spacing w:after="0"/>
        <w:ind w:left="0"/>
        <w:jc w:val="both"/>
      </w:pPr>
      <w:r>
        <w:rPr>
          <w:rFonts w:ascii="Times New Roman"/>
          <w:b w:val="false"/>
          <w:i w:val="false"/>
          <w:color w:val="000000"/>
          <w:sz w:val="28"/>
        </w:rPr>
        <w:t>
      бөлшектер мен тораптарды өзара ауыстыру принциптері.</w:t>
      </w:r>
    </w:p>
    <w:bookmarkEnd w:id="274"/>
    <w:bookmarkStart w:name="z278" w:id="275"/>
    <w:p>
      <w:pPr>
        <w:spacing w:after="0"/>
        <w:ind w:left="0"/>
        <w:jc w:val="both"/>
      </w:pPr>
      <w:r>
        <w:rPr>
          <w:rFonts w:ascii="Times New Roman"/>
          <w:b w:val="false"/>
          <w:i w:val="false"/>
          <w:color w:val="000000"/>
          <w:sz w:val="28"/>
        </w:rPr>
        <w:t>
      Параграф 3. Ағаш өңдейтін жабдықты баптаушы, 5-разряд</w:t>
      </w:r>
    </w:p>
    <w:bookmarkEnd w:id="275"/>
    <w:bookmarkStart w:name="z279" w:id="276"/>
    <w:p>
      <w:pPr>
        <w:spacing w:after="0"/>
        <w:ind w:left="0"/>
        <w:jc w:val="both"/>
      </w:pPr>
      <w:r>
        <w:rPr>
          <w:rFonts w:ascii="Times New Roman"/>
          <w:b w:val="false"/>
          <w:i w:val="false"/>
          <w:color w:val="000000"/>
          <w:sz w:val="28"/>
        </w:rPr>
        <w:t>
      58. Жұмыс сипаттамасы:</w:t>
      </w:r>
    </w:p>
    <w:bookmarkEnd w:id="276"/>
    <w:bookmarkStart w:name="z280" w:id="277"/>
    <w:p>
      <w:pPr>
        <w:spacing w:after="0"/>
        <w:ind w:left="0"/>
        <w:jc w:val="both"/>
      </w:pPr>
      <w:r>
        <w:rPr>
          <w:rFonts w:ascii="Times New Roman"/>
          <w:b w:val="false"/>
          <w:i w:val="false"/>
          <w:color w:val="000000"/>
          <w:sz w:val="28"/>
        </w:rPr>
        <w:t>
      күрделі жабдықтың: лак құйғыш машиналарын, төртжақты сүргілеу және жару станоктарын, екі жақты тікен кескіш станоктарды, үш цилиндрлі ажарлағыш, айналмалы-фрезерлі, рейсмусты екі жақты, "қарлығаштың құйрығы" жартылай жасырын типті тікен кескіш станоктарды, бұтанақтарды бітеу автоматтарын, орталықтан тиегіш құрылғылары бар аршитын станоктарды, ротор типті қабықтау станоктарын, гидравликалық және пневматикалық құрылғысы бар таяқша шапқыш станоктарды жұмыс барысында баптау, реттеу, қабылдау, орнату және кескіш құралдарын ауыстыру;</w:t>
      </w:r>
    </w:p>
    <w:bookmarkEnd w:id="277"/>
    <w:bookmarkStart w:name="z281" w:id="278"/>
    <w:p>
      <w:pPr>
        <w:spacing w:after="0"/>
        <w:ind w:left="0"/>
        <w:jc w:val="both"/>
      </w:pPr>
      <w:r>
        <w:rPr>
          <w:rFonts w:ascii="Times New Roman"/>
          <w:b w:val="false"/>
          <w:i w:val="false"/>
          <w:color w:val="000000"/>
          <w:sz w:val="28"/>
        </w:rPr>
        <w:t>
      механикалық өңдеудің, өңдеу жұмыстарының, сіріңке өндірісі мен плита өндірісінің автоматтарының және жартылай автоматты желілердің тораптарын баптау және реттеу;</w:t>
      </w:r>
    </w:p>
    <w:bookmarkEnd w:id="278"/>
    <w:bookmarkStart w:name="z282" w:id="279"/>
    <w:p>
      <w:pPr>
        <w:spacing w:after="0"/>
        <w:ind w:left="0"/>
        <w:jc w:val="both"/>
      </w:pPr>
      <w:r>
        <w:rPr>
          <w:rFonts w:ascii="Times New Roman"/>
          <w:b w:val="false"/>
          <w:i w:val="false"/>
          <w:color w:val="000000"/>
          <w:sz w:val="28"/>
        </w:rPr>
        <w:t>
      жабдықты ағынды жөндеуге қатысу.</w:t>
      </w:r>
    </w:p>
    <w:bookmarkEnd w:id="279"/>
    <w:bookmarkStart w:name="z283" w:id="280"/>
    <w:p>
      <w:pPr>
        <w:spacing w:after="0"/>
        <w:ind w:left="0"/>
        <w:jc w:val="both"/>
      </w:pPr>
      <w:r>
        <w:rPr>
          <w:rFonts w:ascii="Times New Roman"/>
          <w:b w:val="false"/>
          <w:i w:val="false"/>
          <w:color w:val="000000"/>
          <w:sz w:val="28"/>
        </w:rPr>
        <w:t>
      59. Білуге тиіс:</w:t>
      </w:r>
    </w:p>
    <w:bookmarkEnd w:id="280"/>
    <w:bookmarkStart w:name="z284" w:id="281"/>
    <w:p>
      <w:pPr>
        <w:spacing w:after="0"/>
        <w:ind w:left="0"/>
        <w:jc w:val="both"/>
      </w:pPr>
      <w:r>
        <w:rPr>
          <w:rFonts w:ascii="Times New Roman"/>
          <w:b w:val="false"/>
          <w:i w:val="false"/>
          <w:color w:val="000000"/>
          <w:sz w:val="28"/>
        </w:rPr>
        <w:t>
      қызмет көрсететін жабдықтың конструкциясы;</w:t>
      </w:r>
    </w:p>
    <w:bookmarkEnd w:id="281"/>
    <w:bookmarkStart w:name="z285" w:id="282"/>
    <w:p>
      <w:pPr>
        <w:spacing w:after="0"/>
        <w:ind w:left="0"/>
        <w:jc w:val="both"/>
      </w:pPr>
      <w:r>
        <w:rPr>
          <w:rFonts w:ascii="Times New Roman"/>
          <w:b w:val="false"/>
          <w:i w:val="false"/>
          <w:color w:val="000000"/>
          <w:sz w:val="28"/>
        </w:rPr>
        <w:t>
      автоматты желілердің жекелеген позициялары мен механизмдері арасындағы өзара әрекет;</w:t>
      </w:r>
    </w:p>
    <w:bookmarkEnd w:id="282"/>
    <w:bookmarkStart w:name="z286" w:id="283"/>
    <w:p>
      <w:pPr>
        <w:spacing w:after="0"/>
        <w:ind w:left="0"/>
        <w:jc w:val="both"/>
      </w:pPr>
      <w:r>
        <w:rPr>
          <w:rFonts w:ascii="Times New Roman"/>
          <w:b w:val="false"/>
          <w:i w:val="false"/>
          <w:color w:val="000000"/>
          <w:sz w:val="28"/>
        </w:rPr>
        <w:t>
      электр-гидро және пневмо схемалар, лак құйғыш машиналарда жұмыс істеген кезде өңдеу материалдарының шығындалу нормалары;</w:t>
      </w:r>
    </w:p>
    <w:bookmarkEnd w:id="283"/>
    <w:bookmarkStart w:name="z287" w:id="284"/>
    <w:p>
      <w:pPr>
        <w:spacing w:after="0"/>
        <w:ind w:left="0"/>
        <w:jc w:val="both"/>
      </w:pPr>
      <w:r>
        <w:rPr>
          <w:rFonts w:ascii="Times New Roman"/>
          <w:b w:val="false"/>
          <w:i w:val="false"/>
          <w:color w:val="000000"/>
          <w:sz w:val="28"/>
        </w:rPr>
        <w:t>
      жиһаз, сіріңке және ағаш өңдеу өндірісінің барлық технологиялық процесі бойынша жабдықтарды баптауға байланысты брак түрлері.</w:t>
      </w:r>
    </w:p>
    <w:bookmarkEnd w:id="284"/>
    <w:bookmarkStart w:name="z288" w:id="285"/>
    <w:p>
      <w:pPr>
        <w:spacing w:after="0"/>
        <w:ind w:left="0"/>
        <w:jc w:val="both"/>
      </w:pPr>
      <w:r>
        <w:rPr>
          <w:rFonts w:ascii="Times New Roman"/>
          <w:b w:val="false"/>
          <w:i w:val="false"/>
          <w:color w:val="000000"/>
          <w:sz w:val="28"/>
        </w:rPr>
        <w:t>
      60. Орта кәсіптік білімді талап етеді.</w:t>
      </w:r>
    </w:p>
    <w:bookmarkEnd w:id="285"/>
    <w:bookmarkStart w:name="z289" w:id="286"/>
    <w:p>
      <w:pPr>
        <w:spacing w:after="0"/>
        <w:ind w:left="0"/>
        <w:jc w:val="both"/>
      </w:pPr>
      <w:r>
        <w:rPr>
          <w:rFonts w:ascii="Times New Roman"/>
          <w:b w:val="false"/>
          <w:i w:val="false"/>
          <w:color w:val="000000"/>
          <w:sz w:val="28"/>
        </w:rPr>
        <w:t>
      Параграф 4. Ағаш өңдейтін жабдықты баптаушы, 6-разряд</w:t>
      </w:r>
    </w:p>
    <w:bookmarkEnd w:id="286"/>
    <w:bookmarkStart w:name="z290" w:id="287"/>
    <w:p>
      <w:pPr>
        <w:spacing w:after="0"/>
        <w:ind w:left="0"/>
        <w:jc w:val="both"/>
      </w:pPr>
      <w:r>
        <w:rPr>
          <w:rFonts w:ascii="Times New Roman"/>
          <w:b w:val="false"/>
          <w:i w:val="false"/>
          <w:color w:val="000000"/>
          <w:sz w:val="28"/>
        </w:rPr>
        <w:t>
      61. Жұмыс сипаттамасы:</w:t>
      </w:r>
    </w:p>
    <w:bookmarkEnd w:id="287"/>
    <w:bookmarkStart w:name="z291" w:id="288"/>
    <w:p>
      <w:pPr>
        <w:spacing w:after="0"/>
        <w:ind w:left="0"/>
        <w:jc w:val="both"/>
      </w:pPr>
      <w:r>
        <w:rPr>
          <w:rFonts w:ascii="Times New Roman"/>
          <w:b w:val="false"/>
          <w:i w:val="false"/>
          <w:color w:val="000000"/>
          <w:sz w:val="28"/>
        </w:rPr>
        <w:t>
      жұмыс барысында жоғары жиілікті және жоғары кернеулі токтарды қолданумен байланысты ағаш өңдеу өндірісінің автоматты және жартылай автоматты желілер мен қондырғыларды, сондай-ақ фотоэлектрлік және электронды реттейтін, шпондарды аршу-шабу-қатарлаудың, бақылау және есептеу құрылғыларымен жабдықталған автоматты және жартылай автоматты желілерін баптау және реттеу;</w:t>
      </w:r>
    </w:p>
    <w:bookmarkEnd w:id="288"/>
    <w:bookmarkStart w:name="z292" w:id="289"/>
    <w:p>
      <w:pPr>
        <w:spacing w:after="0"/>
        <w:ind w:left="0"/>
        <w:jc w:val="both"/>
      </w:pPr>
      <w:r>
        <w:rPr>
          <w:rFonts w:ascii="Times New Roman"/>
          <w:b w:val="false"/>
          <w:i w:val="false"/>
          <w:color w:val="000000"/>
          <w:sz w:val="28"/>
        </w:rPr>
        <w:t>
      желілердің барлық тораптарының синхронды жұмысын қамтамасыз ету, желілерді байқау үшін қосу;</w:t>
      </w:r>
    </w:p>
    <w:bookmarkEnd w:id="289"/>
    <w:bookmarkStart w:name="z293" w:id="290"/>
    <w:p>
      <w:pPr>
        <w:spacing w:after="0"/>
        <w:ind w:left="0"/>
        <w:jc w:val="both"/>
      </w:pPr>
      <w:r>
        <w:rPr>
          <w:rFonts w:ascii="Times New Roman"/>
          <w:b w:val="false"/>
          <w:i w:val="false"/>
          <w:color w:val="000000"/>
          <w:sz w:val="28"/>
        </w:rPr>
        <w:t>
      баптау кезінде қажетті есептеулерді орындау;</w:t>
      </w:r>
    </w:p>
    <w:bookmarkEnd w:id="290"/>
    <w:bookmarkStart w:name="z294" w:id="291"/>
    <w:p>
      <w:pPr>
        <w:spacing w:after="0"/>
        <w:ind w:left="0"/>
        <w:jc w:val="both"/>
      </w:pPr>
      <w:r>
        <w:rPr>
          <w:rFonts w:ascii="Times New Roman"/>
          <w:b w:val="false"/>
          <w:i w:val="false"/>
          <w:color w:val="000000"/>
          <w:sz w:val="28"/>
        </w:rPr>
        <w:t>
      қызмет көрсететін жабдықты ағынды және күрделі жөндеуге қатысу.</w:t>
      </w:r>
    </w:p>
    <w:bookmarkEnd w:id="291"/>
    <w:bookmarkStart w:name="z295" w:id="292"/>
    <w:p>
      <w:pPr>
        <w:spacing w:after="0"/>
        <w:ind w:left="0"/>
        <w:jc w:val="both"/>
      </w:pPr>
      <w:r>
        <w:rPr>
          <w:rFonts w:ascii="Times New Roman"/>
          <w:b w:val="false"/>
          <w:i w:val="false"/>
          <w:color w:val="000000"/>
          <w:sz w:val="28"/>
        </w:rPr>
        <w:t>
      62. Білуге тиіс:</w:t>
      </w:r>
    </w:p>
    <w:bookmarkEnd w:id="292"/>
    <w:bookmarkStart w:name="z296" w:id="293"/>
    <w:p>
      <w:pPr>
        <w:spacing w:after="0"/>
        <w:ind w:left="0"/>
        <w:jc w:val="both"/>
      </w:pPr>
      <w:r>
        <w:rPr>
          <w:rFonts w:ascii="Times New Roman"/>
          <w:b w:val="false"/>
          <w:i w:val="false"/>
          <w:color w:val="000000"/>
          <w:sz w:val="28"/>
        </w:rPr>
        <w:t>
      жабдықтардың құрылғысы және баптау ережесі;</w:t>
      </w:r>
    </w:p>
    <w:bookmarkEnd w:id="293"/>
    <w:bookmarkStart w:name="z297" w:id="294"/>
    <w:p>
      <w:pPr>
        <w:spacing w:after="0"/>
        <w:ind w:left="0"/>
        <w:jc w:val="both"/>
      </w:pPr>
      <w:r>
        <w:rPr>
          <w:rFonts w:ascii="Times New Roman"/>
          <w:b w:val="false"/>
          <w:i w:val="false"/>
          <w:color w:val="000000"/>
          <w:sz w:val="28"/>
        </w:rPr>
        <w:t>
      электр схемалар, станокты, желіні баптауға байланысты брак түрлері, оны алды алу шаралары;</w:t>
      </w:r>
    </w:p>
    <w:bookmarkEnd w:id="294"/>
    <w:bookmarkStart w:name="z298" w:id="295"/>
    <w:p>
      <w:pPr>
        <w:spacing w:after="0"/>
        <w:ind w:left="0"/>
        <w:jc w:val="both"/>
      </w:pPr>
      <w:r>
        <w:rPr>
          <w:rFonts w:ascii="Times New Roman"/>
          <w:b w:val="false"/>
          <w:i w:val="false"/>
          <w:color w:val="000000"/>
          <w:sz w:val="28"/>
        </w:rPr>
        <w:t>
      қызмет көрсететін жабдықтардың жұмыс істеу режимі;</w:t>
      </w:r>
    </w:p>
    <w:bookmarkEnd w:id="295"/>
    <w:bookmarkStart w:name="z299" w:id="296"/>
    <w:p>
      <w:pPr>
        <w:spacing w:after="0"/>
        <w:ind w:left="0"/>
        <w:jc w:val="both"/>
      </w:pPr>
      <w:r>
        <w:rPr>
          <w:rFonts w:ascii="Times New Roman"/>
          <w:b w:val="false"/>
          <w:i w:val="false"/>
          <w:color w:val="000000"/>
          <w:sz w:val="28"/>
        </w:rPr>
        <w:t>
      жұдырықша механизмдері мен басқа да қисық механизмдердің тісті іліністерін есептеу;</w:t>
      </w:r>
    </w:p>
    <w:bookmarkEnd w:id="296"/>
    <w:bookmarkStart w:name="z300" w:id="297"/>
    <w:p>
      <w:pPr>
        <w:spacing w:after="0"/>
        <w:ind w:left="0"/>
        <w:jc w:val="both"/>
      </w:pPr>
      <w:r>
        <w:rPr>
          <w:rFonts w:ascii="Times New Roman"/>
          <w:b w:val="false"/>
          <w:i w:val="false"/>
          <w:color w:val="000000"/>
          <w:sz w:val="28"/>
        </w:rPr>
        <w:t>
      оларды жиһаз, ағаш өңдеу және сіріңке өндірісі үшін тексеру тәсілдері;</w:t>
      </w:r>
    </w:p>
    <w:bookmarkEnd w:id="297"/>
    <w:bookmarkStart w:name="z301" w:id="298"/>
    <w:p>
      <w:pPr>
        <w:spacing w:after="0"/>
        <w:ind w:left="0"/>
        <w:jc w:val="both"/>
      </w:pPr>
      <w:r>
        <w:rPr>
          <w:rFonts w:ascii="Times New Roman"/>
          <w:b w:val="false"/>
          <w:i w:val="false"/>
          <w:color w:val="000000"/>
          <w:sz w:val="28"/>
        </w:rPr>
        <w:t>
      жөнделген жабдықты реттеуге, сынауға және тапсыруға қойылатын техникалық талаптар.</w:t>
      </w:r>
    </w:p>
    <w:bookmarkEnd w:id="298"/>
    <w:bookmarkStart w:name="z302" w:id="299"/>
    <w:p>
      <w:pPr>
        <w:spacing w:after="0"/>
        <w:ind w:left="0"/>
        <w:jc w:val="both"/>
      </w:pPr>
      <w:r>
        <w:rPr>
          <w:rFonts w:ascii="Times New Roman"/>
          <w:b w:val="false"/>
          <w:i w:val="false"/>
          <w:color w:val="000000"/>
          <w:sz w:val="28"/>
        </w:rPr>
        <w:t>
      63. Орта кәсіптік білім талап етіледі.</w:t>
      </w:r>
    </w:p>
    <w:bookmarkEnd w:id="299"/>
    <w:bookmarkStart w:name="z303" w:id="300"/>
    <w:p>
      <w:pPr>
        <w:spacing w:after="0"/>
        <w:ind w:left="0"/>
        <w:jc w:val="both"/>
      </w:pPr>
      <w:r>
        <w:rPr>
          <w:rFonts w:ascii="Times New Roman"/>
          <w:b w:val="false"/>
          <w:i w:val="false"/>
          <w:color w:val="000000"/>
          <w:sz w:val="28"/>
        </w:rPr>
        <w:t>
      7. Ағаш өңдеудегі автоматты және жартылай автоматты желілердің операторы</w:t>
      </w:r>
    </w:p>
    <w:bookmarkEnd w:id="300"/>
    <w:bookmarkStart w:name="z304" w:id="301"/>
    <w:p>
      <w:pPr>
        <w:spacing w:after="0"/>
        <w:ind w:left="0"/>
        <w:jc w:val="both"/>
      </w:pPr>
      <w:r>
        <w:rPr>
          <w:rFonts w:ascii="Times New Roman"/>
          <w:b w:val="false"/>
          <w:i w:val="false"/>
          <w:color w:val="000000"/>
          <w:sz w:val="28"/>
        </w:rPr>
        <w:t>
      Параграф 1. Ағаш өңдеудегі автоматты және жартылай автоматты желілердің операторы, 3-разряд</w:t>
      </w:r>
    </w:p>
    <w:bookmarkEnd w:id="301"/>
    <w:bookmarkStart w:name="z305" w:id="302"/>
    <w:p>
      <w:pPr>
        <w:spacing w:after="0"/>
        <w:ind w:left="0"/>
        <w:jc w:val="both"/>
      </w:pPr>
      <w:r>
        <w:rPr>
          <w:rFonts w:ascii="Times New Roman"/>
          <w:b w:val="false"/>
          <w:i w:val="false"/>
          <w:color w:val="000000"/>
          <w:sz w:val="28"/>
        </w:rPr>
        <w:t>
      64. Жұмыс сипаттамасы:</w:t>
      </w:r>
    </w:p>
    <w:bookmarkEnd w:id="302"/>
    <w:bookmarkStart w:name="z306" w:id="303"/>
    <w:p>
      <w:pPr>
        <w:spacing w:after="0"/>
        <w:ind w:left="0"/>
        <w:jc w:val="both"/>
      </w:pPr>
      <w:r>
        <w:rPr>
          <w:rFonts w:ascii="Times New Roman"/>
          <w:b w:val="false"/>
          <w:i w:val="false"/>
          <w:color w:val="000000"/>
          <w:sz w:val="28"/>
        </w:rPr>
        <w:t>
      автоматты және жартылай автоматты желілерде ақауларды кесіп тастап, тақтайларды алғашқы дайындамаларға көлденең және бойлап пішу;</w:t>
      </w:r>
    </w:p>
    <w:bookmarkEnd w:id="303"/>
    <w:bookmarkStart w:name="z307" w:id="304"/>
    <w:p>
      <w:pPr>
        <w:spacing w:after="0"/>
        <w:ind w:left="0"/>
        <w:jc w:val="both"/>
      </w:pPr>
      <w:r>
        <w:rPr>
          <w:rFonts w:ascii="Times New Roman"/>
          <w:b w:val="false"/>
          <w:i w:val="false"/>
          <w:color w:val="000000"/>
          <w:sz w:val="28"/>
        </w:rPr>
        <w:t>
      шағылған үшкілдердің штифттерін қоюға арналған станоктарға қызмет көрсету, штифттер мен үшкілдердің жарамдылығын бақылау, оларды сұрыптау, кассеталарға тиеу және тағы да басқа;</w:t>
      </w:r>
    </w:p>
    <w:bookmarkEnd w:id="304"/>
    <w:bookmarkStart w:name="z308" w:id="305"/>
    <w:p>
      <w:pPr>
        <w:spacing w:after="0"/>
        <w:ind w:left="0"/>
        <w:jc w:val="both"/>
      </w:pPr>
      <w:r>
        <w:rPr>
          <w:rFonts w:ascii="Times New Roman"/>
          <w:b w:val="false"/>
          <w:i w:val="false"/>
          <w:color w:val="000000"/>
          <w:sz w:val="28"/>
        </w:rPr>
        <w:t>
      жоңқаларды беру желілеріне қызмет көрсету;</w:t>
      </w:r>
    </w:p>
    <w:bookmarkEnd w:id="305"/>
    <w:bookmarkStart w:name="z309" w:id="306"/>
    <w:p>
      <w:pPr>
        <w:spacing w:after="0"/>
        <w:ind w:left="0"/>
        <w:jc w:val="both"/>
      </w:pPr>
      <w:r>
        <w:rPr>
          <w:rFonts w:ascii="Times New Roman"/>
          <w:b w:val="false"/>
          <w:i w:val="false"/>
          <w:color w:val="000000"/>
          <w:sz w:val="28"/>
        </w:rPr>
        <w:t>
      жоңқалар мен үгінділерді тасымалдағыштардың, қабылдағыштардың және сұрыптау құрылғыларының жұмысын бақылау;</w:t>
      </w:r>
    </w:p>
    <w:bookmarkEnd w:id="306"/>
    <w:bookmarkStart w:name="z310" w:id="307"/>
    <w:p>
      <w:pPr>
        <w:spacing w:after="0"/>
        <w:ind w:left="0"/>
        <w:jc w:val="both"/>
      </w:pPr>
      <w:r>
        <w:rPr>
          <w:rFonts w:ascii="Times New Roman"/>
          <w:b w:val="false"/>
          <w:i w:val="false"/>
          <w:color w:val="000000"/>
          <w:sz w:val="28"/>
        </w:rPr>
        <w:t>
      автоматты желілерді, машиналық өңдеулерге қызмет көрсету және жоғары білікті оператордың басшылығымен аршу, кептіру, шабу және сұрыптау автоматтық желіде одан әрі, автоматты қайшыларда кесекті шпонды шабу және шпонды сұрыптау процесін басқару.</w:t>
      </w:r>
    </w:p>
    <w:bookmarkEnd w:id="307"/>
    <w:bookmarkStart w:name="z311" w:id="308"/>
    <w:p>
      <w:pPr>
        <w:spacing w:after="0"/>
        <w:ind w:left="0"/>
        <w:jc w:val="both"/>
      </w:pPr>
      <w:r>
        <w:rPr>
          <w:rFonts w:ascii="Times New Roman"/>
          <w:b w:val="false"/>
          <w:i w:val="false"/>
          <w:color w:val="000000"/>
          <w:sz w:val="28"/>
        </w:rPr>
        <w:t>
      65. Білуге тиіс:</w:t>
      </w:r>
    </w:p>
    <w:bookmarkEnd w:id="308"/>
    <w:bookmarkStart w:name="z312" w:id="309"/>
    <w:p>
      <w:pPr>
        <w:spacing w:after="0"/>
        <w:ind w:left="0"/>
        <w:jc w:val="both"/>
      </w:pPr>
      <w:r>
        <w:rPr>
          <w:rFonts w:ascii="Times New Roman"/>
          <w:b w:val="false"/>
          <w:i w:val="false"/>
          <w:color w:val="000000"/>
          <w:sz w:val="28"/>
        </w:rPr>
        <w:t>
      қызмет көрсететін желілердің немесе қондырғылардың жұмыс істеу принциптері;</w:t>
      </w:r>
    </w:p>
    <w:bookmarkEnd w:id="309"/>
    <w:bookmarkStart w:name="z313" w:id="310"/>
    <w:p>
      <w:pPr>
        <w:spacing w:after="0"/>
        <w:ind w:left="0"/>
        <w:jc w:val="both"/>
      </w:pPr>
      <w:r>
        <w:rPr>
          <w:rFonts w:ascii="Times New Roman"/>
          <w:b w:val="false"/>
          <w:i w:val="false"/>
          <w:color w:val="000000"/>
          <w:sz w:val="28"/>
        </w:rPr>
        <w:t>
      қажет ететін өлшемге баптау тәсілдері мен амалдары және баптау және автоматты режимдерде желілер мен қондырғыларға қызмет көрсету амалдары;</w:t>
      </w:r>
    </w:p>
    <w:bookmarkEnd w:id="310"/>
    <w:bookmarkStart w:name="z314" w:id="311"/>
    <w:p>
      <w:pPr>
        <w:spacing w:after="0"/>
        <w:ind w:left="0"/>
        <w:jc w:val="both"/>
      </w:pPr>
      <w:r>
        <w:rPr>
          <w:rFonts w:ascii="Times New Roman"/>
          <w:b w:val="false"/>
          <w:i w:val="false"/>
          <w:color w:val="000000"/>
          <w:sz w:val="28"/>
        </w:rPr>
        <w:t>
      техникалық ақаудың пайда болу себептері және оны жою амалдары;</w:t>
      </w:r>
    </w:p>
    <w:bookmarkEnd w:id="311"/>
    <w:bookmarkStart w:name="z315" w:id="312"/>
    <w:p>
      <w:pPr>
        <w:spacing w:after="0"/>
        <w:ind w:left="0"/>
        <w:jc w:val="both"/>
      </w:pPr>
      <w:r>
        <w:rPr>
          <w:rFonts w:ascii="Times New Roman"/>
          <w:b w:val="false"/>
          <w:i w:val="false"/>
          <w:color w:val="000000"/>
          <w:sz w:val="28"/>
        </w:rPr>
        <w:t>
      өнімге және дайындамаға қойылатын техникалық шарттар.</w:t>
      </w:r>
    </w:p>
    <w:bookmarkEnd w:id="312"/>
    <w:bookmarkStart w:name="z316" w:id="313"/>
    <w:p>
      <w:pPr>
        <w:spacing w:after="0"/>
        <w:ind w:left="0"/>
        <w:jc w:val="both"/>
      </w:pPr>
      <w:r>
        <w:rPr>
          <w:rFonts w:ascii="Times New Roman"/>
          <w:b w:val="false"/>
          <w:i w:val="false"/>
          <w:color w:val="000000"/>
          <w:sz w:val="28"/>
        </w:rPr>
        <w:t>
      Параграф 2. Ағаш өңдеудегі автоматты және жартылай автоматты желілердің операторы, 4-разряд</w:t>
      </w:r>
    </w:p>
    <w:bookmarkEnd w:id="313"/>
    <w:bookmarkStart w:name="z317" w:id="314"/>
    <w:p>
      <w:pPr>
        <w:spacing w:after="0"/>
        <w:ind w:left="0"/>
        <w:jc w:val="both"/>
      </w:pPr>
      <w:r>
        <w:rPr>
          <w:rFonts w:ascii="Times New Roman"/>
          <w:b w:val="false"/>
          <w:i w:val="false"/>
          <w:color w:val="000000"/>
          <w:sz w:val="28"/>
        </w:rPr>
        <w:t>
      66. Жұмыс сипаттамасы:</w:t>
      </w:r>
    </w:p>
    <w:bookmarkEnd w:id="314"/>
    <w:bookmarkStart w:name="z318" w:id="315"/>
    <w:p>
      <w:pPr>
        <w:spacing w:after="0"/>
        <w:ind w:left="0"/>
        <w:jc w:val="both"/>
      </w:pPr>
      <w:r>
        <w:rPr>
          <w:rFonts w:ascii="Times New Roman"/>
          <w:b w:val="false"/>
          <w:i w:val="false"/>
          <w:color w:val="000000"/>
          <w:sz w:val="28"/>
        </w:rPr>
        <w:t>
      температуралық режимді сақтай отырып, 2-3 станоктан тұратын қырлы бөренелі әрі қалқанды бөлшектер мен бұйымдарды машиналық өңдейтін әрі құрастыратын автоматтық және жартылай автоматтық желілерді және ағаш жоңқа массасынан немесе шпоннан жасалған бөлшектерді престеу бойынша жоғары жиілікті токтардың желілері мен қондырғыларын және бөшкелерді дайындау әрі қыздырылған штамп қарындаштарын штемпельдеу желілерін басқару;</w:t>
      </w:r>
    </w:p>
    <w:bookmarkEnd w:id="315"/>
    <w:bookmarkStart w:name="z319" w:id="316"/>
    <w:p>
      <w:pPr>
        <w:spacing w:after="0"/>
        <w:ind w:left="0"/>
        <w:jc w:val="both"/>
      </w:pPr>
      <w:r>
        <w:rPr>
          <w:rFonts w:ascii="Times New Roman"/>
          <w:b w:val="false"/>
          <w:i w:val="false"/>
          <w:color w:val="000000"/>
          <w:sz w:val="28"/>
        </w:rPr>
        <w:t>
      штемпельденген қарындаштарды тасымалдағыштар бойынша рамаларға шығарылуын бақылау және оларды брак түрлері бойынша сұрыптау;</w:t>
      </w:r>
    </w:p>
    <w:bookmarkEnd w:id="316"/>
    <w:bookmarkStart w:name="z320" w:id="317"/>
    <w:p>
      <w:pPr>
        <w:spacing w:after="0"/>
        <w:ind w:left="0"/>
        <w:jc w:val="both"/>
      </w:pPr>
      <w:r>
        <w:rPr>
          <w:rFonts w:ascii="Times New Roman"/>
          <w:b w:val="false"/>
          <w:i w:val="false"/>
          <w:color w:val="000000"/>
          <w:sz w:val="28"/>
        </w:rPr>
        <w:t>
      аршу, кептіру, шабу және сұрыптау автоматтық желілерінде сұрыптап, аршу станоктарына кесінді ағаштарды беру және орталықтау және берілген өлшемдегі форматты парақтарға шпон ленталарын шабу процесін басқару;</w:t>
      </w:r>
    </w:p>
    <w:bookmarkEnd w:id="317"/>
    <w:bookmarkStart w:name="z321" w:id="318"/>
    <w:p>
      <w:pPr>
        <w:spacing w:after="0"/>
        <w:ind w:left="0"/>
        <w:jc w:val="both"/>
      </w:pPr>
      <w:r>
        <w:rPr>
          <w:rFonts w:ascii="Times New Roman"/>
          <w:b w:val="false"/>
          <w:i w:val="false"/>
          <w:color w:val="000000"/>
          <w:sz w:val="28"/>
        </w:rPr>
        <w:t>
      бөренелерді шапқыш машиналарға бір-бірлеп беретін жабдықты басқару, тасымалдағыштарға бөренелерді дұрыс толтырылуын қамтамасыз ету, кран машинисіне (краншыға) командалар беру;</w:t>
      </w:r>
    </w:p>
    <w:bookmarkEnd w:id="318"/>
    <w:bookmarkStart w:name="z322" w:id="319"/>
    <w:p>
      <w:pPr>
        <w:spacing w:after="0"/>
        <w:ind w:left="0"/>
        <w:jc w:val="both"/>
      </w:pPr>
      <w:r>
        <w:rPr>
          <w:rFonts w:ascii="Times New Roman"/>
          <w:b w:val="false"/>
          <w:i w:val="false"/>
          <w:color w:val="000000"/>
          <w:sz w:val="28"/>
        </w:rPr>
        <w:t>
      кескіш құралды орнату;</w:t>
      </w:r>
    </w:p>
    <w:bookmarkEnd w:id="319"/>
    <w:bookmarkStart w:name="z323" w:id="320"/>
    <w:p>
      <w:pPr>
        <w:spacing w:after="0"/>
        <w:ind w:left="0"/>
        <w:jc w:val="both"/>
      </w:pPr>
      <w:r>
        <w:rPr>
          <w:rFonts w:ascii="Times New Roman"/>
          <w:b w:val="false"/>
          <w:i w:val="false"/>
          <w:color w:val="000000"/>
          <w:sz w:val="28"/>
        </w:rPr>
        <w:t>
      өнім өндіру көлеміне есеп жүргізу;</w:t>
      </w:r>
    </w:p>
    <w:bookmarkEnd w:id="320"/>
    <w:bookmarkStart w:name="z324" w:id="321"/>
    <w:p>
      <w:pPr>
        <w:spacing w:after="0"/>
        <w:ind w:left="0"/>
        <w:jc w:val="both"/>
      </w:pPr>
      <w:r>
        <w:rPr>
          <w:rFonts w:ascii="Times New Roman"/>
          <w:b w:val="false"/>
          <w:i w:val="false"/>
          <w:color w:val="000000"/>
          <w:sz w:val="28"/>
        </w:rPr>
        <w:t>
      желі жұмысына журнал бастау;</w:t>
      </w:r>
    </w:p>
    <w:bookmarkEnd w:id="321"/>
    <w:bookmarkStart w:name="z325" w:id="322"/>
    <w:p>
      <w:pPr>
        <w:spacing w:after="0"/>
        <w:ind w:left="0"/>
        <w:jc w:val="both"/>
      </w:pPr>
      <w:r>
        <w:rPr>
          <w:rFonts w:ascii="Times New Roman"/>
          <w:b w:val="false"/>
          <w:i w:val="false"/>
          <w:color w:val="000000"/>
          <w:sz w:val="28"/>
        </w:rPr>
        <w:t>
      желідегі механизмдерді баптауға және реттеуге қатысу.</w:t>
      </w:r>
    </w:p>
    <w:bookmarkEnd w:id="322"/>
    <w:bookmarkStart w:name="z326" w:id="323"/>
    <w:p>
      <w:pPr>
        <w:spacing w:after="0"/>
        <w:ind w:left="0"/>
        <w:jc w:val="both"/>
      </w:pPr>
      <w:r>
        <w:rPr>
          <w:rFonts w:ascii="Times New Roman"/>
          <w:b w:val="false"/>
          <w:i w:val="false"/>
          <w:color w:val="000000"/>
          <w:sz w:val="28"/>
        </w:rPr>
        <w:t>
      67. Білуге тиіс:</w:t>
      </w:r>
    </w:p>
    <w:bookmarkEnd w:id="323"/>
    <w:bookmarkStart w:name="z327" w:id="324"/>
    <w:p>
      <w:pPr>
        <w:spacing w:after="0"/>
        <w:ind w:left="0"/>
        <w:jc w:val="both"/>
      </w:pPr>
      <w:r>
        <w:rPr>
          <w:rFonts w:ascii="Times New Roman"/>
          <w:b w:val="false"/>
          <w:i w:val="false"/>
          <w:color w:val="000000"/>
          <w:sz w:val="28"/>
        </w:rPr>
        <w:t>
      қызмет көрсететін желілердің құрылғысы және техникалық сипаттамасы;</w:t>
      </w:r>
    </w:p>
    <w:bookmarkEnd w:id="324"/>
    <w:bookmarkStart w:name="z328" w:id="325"/>
    <w:p>
      <w:pPr>
        <w:spacing w:after="0"/>
        <w:ind w:left="0"/>
        <w:jc w:val="both"/>
      </w:pPr>
      <w:r>
        <w:rPr>
          <w:rFonts w:ascii="Times New Roman"/>
          <w:b w:val="false"/>
          <w:i w:val="false"/>
          <w:color w:val="000000"/>
          <w:sz w:val="28"/>
        </w:rPr>
        <w:t>
      желілердің жекелеген тораптарының өзара әрекеті;</w:t>
      </w:r>
    </w:p>
    <w:bookmarkEnd w:id="325"/>
    <w:bookmarkStart w:name="z329" w:id="326"/>
    <w:p>
      <w:pPr>
        <w:spacing w:after="0"/>
        <w:ind w:left="0"/>
        <w:jc w:val="both"/>
      </w:pPr>
      <w:r>
        <w:rPr>
          <w:rFonts w:ascii="Times New Roman"/>
          <w:b w:val="false"/>
          <w:i w:val="false"/>
          <w:color w:val="000000"/>
          <w:sz w:val="28"/>
        </w:rPr>
        <w:t>
      қолданылатын кескіш құрал және оны орнату тәсілдері;</w:t>
      </w:r>
    </w:p>
    <w:bookmarkEnd w:id="326"/>
    <w:bookmarkStart w:name="z330" w:id="327"/>
    <w:p>
      <w:pPr>
        <w:spacing w:after="0"/>
        <w:ind w:left="0"/>
        <w:jc w:val="both"/>
      </w:pPr>
      <w:r>
        <w:rPr>
          <w:rFonts w:ascii="Times New Roman"/>
          <w:b w:val="false"/>
          <w:i w:val="false"/>
          <w:color w:val="000000"/>
          <w:sz w:val="28"/>
        </w:rPr>
        <w:t>
      бөлшектерді өңдеудің технологиялық процесі;</w:t>
      </w:r>
    </w:p>
    <w:bookmarkEnd w:id="327"/>
    <w:bookmarkStart w:name="z331" w:id="328"/>
    <w:p>
      <w:pPr>
        <w:spacing w:after="0"/>
        <w:ind w:left="0"/>
        <w:jc w:val="both"/>
      </w:pPr>
      <w:r>
        <w:rPr>
          <w:rFonts w:ascii="Times New Roman"/>
          <w:b w:val="false"/>
          <w:i w:val="false"/>
          <w:color w:val="000000"/>
          <w:sz w:val="28"/>
        </w:rPr>
        <w:t>
      өңдеуге қойылатын әдіптер мен шектеулер;</w:t>
      </w:r>
    </w:p>
    <w:bookmarkEnd w:id="328"/>
    <w:bookmarkStart w:name="z332" w:id="329"/>
    <w:p>
      <w:pPr>
        <w:spacing w:after="0"/>
        <w:ind w:left="0"/>
        <w:jc w:val="both"/>
      </w:pPr>
      <w:r>
        <w:rPr>
          <w:rFonts w:ascii="Times New Roman"/>
          <w:b w:val="false"/>
          <w:i w:val="false"/>
          <w:color w:val="000000"/>
          <w:sz w:val="28"/>
        </w:rPr>
        <w:t>
      сүректер мен желімдердің физикалық-механикалық қасиеті;</w:t>
      </w:r>
    </w:p>
    <w:bookmarkEnd w:id="329"/>
    <w:bookmarkStart w:name="z333" w:id="330"/>
    <w:p>
      <w:pPr>
        <w:spacing w:after="0"/>
        <w:ind w:left="0"/>
        <w:jc w:val="both"/>
      </w:pPr>
      <w:r>
        <w:rPr>
          <w:rFonts w:ascii="Times New Roman"/>
          <w:b w:val="false"/>
          <w:i w:val="false"/>
          <w:color w:val="000000"/>
          <w:sz w:val="28"/>
        </w:rPr>
        <w:t>
      кесу, ажарлау, престеу режимдері;</w:t>
      </w:r>
    </w:p>
    <w:bookmarkEnd w:id="330"/>
    <w:bookmarkStart w:name="z334" w:id="331"/>
    <w:p>
      <w:pPr>
        <w:spacing w:after="0"/>
        <w:ind w:left="0"/>
        <w:jc w:val="both"/>
      </w:pPr>
      <w:r>
        <w:rPr>
          <w:rFonts w:ascii="Times New Roman"/>
          <w:b w:val="false"/>
          <w:i w:val="false"/>
          <w:color w:val="000000"/>
          <w:sz w:val="28"/>
        </w:rPr>
        <w:t>
      қарындаштарды таңбалау тәсілдері;</w:t>
      </w:r>
    </w:p>
    <w:bookmarkEnd w:id="331"/>
    <w:bookmarkStart w:name="z335" w:id="332"/>
    <w:p>
      <w:pPr>
        <w:spacing w:after="0"/>
        <w:ind w:left="0"/>
        <w:jc w:val="both"/>
      </w:pPr>
      <w:r>
        <w:rPr>
          <w:rFonts w:ascii="Times New Roman"/>
          <w:b w:val="false"/>
          <w:i w:val="false"/>
          <w:color w:val="000000"/>
          <w:sz w:val="28"/>
        </w:rPr>
        <w:t>
      брак себептері және оны жою тәсілдері.</w:t>
      </w:r>
    </w:p>
    <w:bookmarkEnd w:id="332"/>
    <w:bookmarkStart w:name="z336" w:id="333"/>
    <w:p>
      <w:pPr>
        <w:spacing w:after="0"/>
        <w:ind w:left="0"/>
        <w:jc w:val="both"/>
      </w:pPr>
      <w:r>
        <w:rPr>
          <w:rFonts w:ascii="Times New Roman"/>
          <w:b w:val="false"/>
          <w:i w:val="false"/>
          <w:color w:val="000000"/>
          <w:sz w:val="28"/>
        </w:rPr>
        <w:t>
      68. Жұмыс үлгілері:</w:t>
      </w:r>
    </w:p>
    <w:bookmarkEnd w:id="333"/>
    <w:bookmarkStart w:name="z337" w:id="334"/>
    <w:p>
      <w:pPr>
        <w:spacing w:after="0"/>
        <w:ind w:left="0"/>
        <w:jc w:val="both"/>
      </w:pPr>
      <w:r>
        <w:rPr>
          <w:rFonts w:ascii="Times New Roman"/>
          <w:b w:val="false"/>
          <w:i w:val="false"/>
          <w:color w:val="000000"/>
          <w:sz w:val="28"/>
        </w:rPr>
        <w:t>
      1) терезе ағаштары жармалары мен қораптарының келтектері – механикалық өңдеу;</w:t>
      </w:r>
    </w:p>
    <w:bookmarkEnd w:id="334"/>
    <w:bookmarkStart w:name="z338" w:id="335"/>
    <w:p>
      <w:pPr>
        <w:spacing w:after="0"/>
        <w:ind w:left="0"/>
        <w:jc w:val="both"/>
      </w:pPr>
      <w:r>
        <w:rPr>
          <w:rFonts w:ascii="Times New Roman"/>
          <w:b w:val="false"/>
          <w:i w:val="false"/>
          <w:color w:val="000000"/>
          <w:sz w:val="28"/>
        </w:rPr>
        <w:t>
      2) терезелер мен есіктер блоктарының келтектері - механикалық өңдеу;</w:t>
      </w:r>
    </w:p>
    <w:bookmarkEnd w:id="335"/>
    <w:bookmarkStart w:name="z339" w:id="336"/>
    <w:p>
      <w:pPr>
        <w:spacing w:after="0"/>
        <w:ind w:left="0"/>
        <w:jc w:val="both"/>
      </w:pPr>
      <w:r>
        <w:rPr>
          <w:rFonts w:ascii="Times New Roman"/>
          <w:b w:val="false"/>
          <w:i w:val="false"/>
          <w:color w:val="000000"/>
          <w:sz w:val="28"/>
        </w:rPr>
        <w:t>
      3) терезе қораптарының келтектері – механикалық позициялық өңдеу;</w:t>
      </w:r>
    </w:p>
    <w:bookmarkEnd w:id="336"/>
    <w:bookmarkStart w:name="z340" w:id="337"/>
    <w:p>
      <w:pPr>
        <w:spacing w:after="0"/>
        <w:ind w:left="0"/>
        <w:jc w:val="both"/>
      </w:pPr>
      <w:r>
        <w:rPr>
          <w:rFonts w:ascii="Times New Roman"/>
          <w:b w:val="false"/>
          <w:i w:val="false"/>
          <w:color w:val="000000"/>
          <w:sz w:val="28"/>
        </w:rPr>
        <w:t>
      4) желімделген паркет тақтайлары – автоматтық желіде лакпен өңдеу;</w:t>
      </w:r>
    </w:p>
    <w:bookmarkEnd w:id="337"/>
    <w:bookmarkStart w:name="z341" w:id="338"/>
    <w:p>
      <w:pPr>
        <w:spacing w:after="0"/>
        <w:ind w:left="0"/>
        <w:jc w:val="both"/>
      </w:pPr>
      <w:r>
        <w:rPr>
          <w:rFonts w:ascii="Times New Roman"/>
          <w:b w:val="false"/>
          <w:i w:val="false"/>
          <w:color w:val="000000"/>
          <w:sz w:val="28"/>
        </w:rPr>
        <w:t>
      5) қарындаштар – жақтарға немесе айнала таңбалар жағу;</w:t>
      </w:r>
    </w:p>
    <w:bookmarkEnd w:id="338"/>
    <w:bookmarkStart w:name="z342" w:id="339"/>
    <w:p>
      <w:pPr>
        <w:spacing w:after="0"/>
        <w:ind w:left="0"/>
        <w:jc w:val="both"/>
      </w:pPr>
      <w:r>
        <w:rPr>
          <w:rFonts w:ascii="Times New Roman"/>
          <w:b w:val="false"/>
          <w:i w:val="false"/>
          <w:color w:val="000000"/>
          <w:sz w:val="28"/>
        </w:rPr>
        <w:t>
      6) ірі габаритты фанералардың дестелері (табақтары) – автоматтық желіде тура тік кесіндіні алу үшін екі жазықтықта бір уақытта салыстырып, бір өлшемде екі жақтан кесу;</w:t>
      </w:r>
    </w:p>
    <w:bookmarkEnd w:id="339"/>
    <w:bookmarkStart w:name="z343" w:id="340"/>
    <w:p>
      <w:pPr>
        <w:spacing w:after="0"/>
        <w:ind w:left="0"/>
        <w:jc w:val="both"/>
      </w:pPr>
      <w:r>
        <w:rPr>
          <w:rFonts w:ascii="Times New Roman"/>
          <w:b w:val="false"/>
          <w:i w:val="false"/>
          <w:color w:val="000000"/>
          <w:sz w:val="28"/>
        </w:rPr>
        <w:t>
      7) сүрек плиталары – жартылай автоматты желіде дестелерге буып түю;</w:t>
      </w:r>
    </w:p>
    <w:bookmarkEnd w:id="340"/>
    <w:bookmarkStart w:name="z344" w:id="341"/>
    <w:p>
      <w:pPr>
        <w:spacing w:after="0"/>
        <w:ind w:left="0"/>
        <w:jc w:val="both"/>
      </w:pPr>
      <w:r>
        <w:rPr>
          <w:rFonts w:ascii="Times New Roman"/>
          <w:b w:val="false"/>
          <w:i w:val="false"/>
          <w:color w:val="000000"/>
          <w:sz w:val="28"/>
        </w:rPr>
        <w:t>
      8) терезе жармалары – жиілігі жоғары ток өрісінде құрастыру және желімдеу;</w:t>
      </w:r>
    </w:p>
    <w:bookmarkEnd w:id="341"/>
    <w:bookmarkStart w:name="z345" w:id="342"/>
    <w:p>
      <w:pPr>
        <w:spacing w:after="0"/>
        <w:ind w:left="0"/>
        <w:jc w:val="both"/>
      </w:pPr>
      <w:r>
        <w:rPr>
          <w:rFonts w:ascii="Times New Roman"/>
          <w:b w:val="false"/>
          <w:i w:val="false"/>
          <w:color w:val="000000"/>
          <w:sz w:val="28"/>
        </w:rPr>
        <w:t>
      9) терезе жармалары (құрастырылған) – желіде механикалық өңдеу;</w:t>
      </w:r>
    </w:p>
    <w:bookmarkEnd w:id="342"/>
    <w:bookmarkStart w:name="z346" w:id="343"/>
    <w:p>
      <w:pPr>
        <w:spacing w:after="0"/>
        <w:ind w:left="0"/>
        <w:jc w:val="both"/>
      </w:pPr>
      <w:r>
        <w:rPr>
          <w:rFonts w:ascii="Times New Roman"/>
          <w:b w:val="false"/>
          <w:i w:val="false"/>
          <w:color w:val="000000"/>
          <w:sz w:val="28"/>
        </w:rPr>
        <w:t>
      10) терезе жармалары (сыртқы және ішкі) – желіде бұрғылау және ою;</w:t>
      </w:r>
    </w:p>
    <w:bookmarkEnd w:id="343"/>
    <w:bookmarkStart w:name="z347" w:id="344"/>
    <w:p>
      <w:pPr>
        <w:spacing w:after="0"/>
        <w:ind w:left="0"/>
        <w:jc w:val="both"/>
      </w:pPr>
      <w:r>
        <w:rPr>
          <w:rFonts w:ascii="Times New Roman"/>
          <w:b w:val="false"/>
          <w:i w:val="false"/>
          <w:color w:val="000000"/>
          <w:sz w:val="28"/>
        </w:rPr>
        <w:t>
      11) терезе жармалары, буланған – метал фурнитураларын жинақтау;</w:t>
      </w:r>
    </w:p>
    <w:bookmarkEnd w:id="344"/>
    <w:bookmarkStart w:name="z348" w:id="345"/>
    <w:p>
      <w:pPr>
        <w:spacing w:after="0"/>
        <w:ind w:left="0"/>
        <w:jc w:val="both"/>
      </w:pPr>
      <w:r>
        <w:rPr>
          <w:rFonts w:ascii="Times New Roman"/>
          <w:b w:val="false"/>
          <w:i w:val="false"/>
          <w:color w:val="000000"/>
          <w:sz w:val="28"/>
        </w:rPr>
        <w:t>
      12) қалқандар, сүрек және талшық плиталары – автоматты желілерде төрт жақтан кесу.</w:t>
      </w:r>
    </w:p>
    <w:bookmarkEnd w:id="345"/>
    <w:bookmarkStart w:name="z349" w:id="346"/>
    <w:p>
      <w:pPr>
        <w:spacing w:after="0"/>
        <w:ind w:left="0"/>
        <w:jc w:val="both"/>
      </w:pPr>
      <w:r>
        <w:rPr>
          <w:rFonts w:ascii="Times New Roman"/>
          <w:b w:val="false"/>
          <w:i w:val="false"/>
          <w:color w:val="000000"/>
          <w:sz w:val="28"/>
        </w:rPr>
        <w:t>
      Параграф 3. Ағаш өңдеудегі автоматты және жартылай автоматты желілердің операторы, 5-разряд</w:t>
      </w:r>
    </w:p>
    <w:bookmarkEnd w:id="346"/>
    <w:bookmarkStart w:name="z350" w:id="347"/>
    <w:p>
      <w:pPr>
        <w:spacing w:after="0"/>
        <w:ind w:left="0"/>
        <w:jc w:val="both"/>
      </w:pPr>
      <w:r>
        <w:rPr>
          <w:rFonts w:ascii="Times New Roman"/>
          <w:b w:val="false"/>
          <w:i w:val="false"/>
          <w:color w:val="000000"/>
          <w:sz w:val="28"/>
        </w:rPr>
        <w:t>
      69. Жұмыс сипаттамасы:</w:t>
      </w:r>
    </w:p>
    <w:bookmarkEnd w:id="347"/>
    <w:bookmarkStart w:name="z351" w:id="348"/>
    <w:p>
      <w:pPr>
        <w:spacing w:after="0"/>
        <w:ind w:left="0"/>
        <w:jc w:val="both"/>
      </w:pPr>
      <w:r>
        <w:rPr>
          <w:rFonts w:ascii="Times New Roman"/>
          <w:b w:val="false"/>
          <w:i w:val="false"/>
          <w:color w:val="000000"/>
          <w:sz w:val="28"/>
        </w:rPr>
        <w:t>
      4-5 станоктан тұратын өңдеу желілерінде, құрастыру, қаптау, лак пленкасын ажарлау және жылтырату желілерінде машиналық өңдеудің (келтелі және қалқанды бөлшектер) автоматтық және жартылай автоматтық желілерін басқару;</w:t>
      </w:r>
    </w:p>
    <w:bookmarkEnd w:id="348"/>
    <w:bookmarkStart w:name="z352" w:id="349"/>
    <w:p>
      <w:pPr>
        <w:spacing w:after="0"/>
        <w:ind w:left="0"/>
        <w:jc w:val="both"/>
      </w:pPr>
      <w:r>
        <w:rPr>
          <w:rFonts w:ascii="Times New Roman"/>
          <w:b w:val="false"/>
          <w:i w:val="false"/>
          <w:color w:val="000000"/>
          <w:sz w:val="28"/>
        </w:rPr>
        <w:t>
      шпонды аршу, кептіру, шабу және сұрыптау автоматтық желілерде көп қабатты ленталы кептіргіштерде шпонның үздіксіз лентасын кептіру процесін жүргізу;</w:t>
      </w:r>
    </w:p>
    <w:bookmarkEnd w:id="349"/>
    <w:bookmarkStart w:name="z353" w:id="350"/>
    <w:p>
      <w:pPr>
        <w:spacing w:after="0"/>
        <w:ind w:left="0"/>
        <w:jc w:val="both"/>
      </w:pPr>
      <w:r>
        <w:rPr>
          <w:rFonts w:ascii="Times New Roman"/>
          <w:b w:val="false"/>
          <w:i w:val="false"/>
          <w:color w:val="000000"/>
          <w:sz w:val="28"/>
        </w:rPr>
        <w:t>
      кептіру режимдерін таңдау, кептіргіштерде шпон лентасының өту жылдамдығын реттеу, 6 және одан көп жону станоктарынан тұратын жартылай автоматты желілерде ағаш жоңқаларына арналған түрлі айрықшалықтағы жоңқалар жасау;</w:t>
      </w:r>
    </w:p>
    <w:bookmarkEnd w:id="350"/>
    <w:bookmarkStart w:name="z354" w:id="351"/>
    <w:p>
      <w:pPr>
        <w:spacing w:after="0"/>
        <w:ind w:left="0"/>
        <w:jc w:val="both"/>
      </w:pPr>
      <w:r>
        <w:rPr>
          <w:rFonts w:ascii="Times New Roman"/>
          <w:b w:val="false"/>
          <w:i w:val="false"/>
          <w:color w:val="000000"/>
          <w:sz w:val="28"/>
        </w:rPr>
        <w:t>
      кескіш құралды орнату және станокты реттеу;</w:t>
      </w:r>
    </w:p>
    <w:bookmarkEnd w:id="351"/>
    <w:bookmarkStart w:name="z355" w:id="352"/>
    <w:p>
      <w:pPr>
        <w:spacing w:after="0"/>
        <w:ind w:left="0"/>
        <w:jc w:val="both"/>
      </w:pPr>
      <w:r>
        <w:rPr>
          <w:rFonts w:ascii="Times New Roman"/>
          <w:b w:val="false"/>
          <w:i w:val="false"/>
          <w:color w:val="000000"/>
          <w:sz w:val="28"/>
        </w:rPr>
        <w:t>
      жаңқаларды беру жылдамдығын реттеу;</w:t>
      </w:r>
    </w:p>
    <w:bookmarkEnd w:id="352"/>
    <w:bookmarkStart w:name="z356" w:id="353"/>
    <w:p>
      <w:pPr>
        <w:spacing w:after="0"/>
        <w:ind w:left="0"/>
        <w:jc w:val="both"/>
      </w:pPr>
      <w:r>
        <w:rPr>
          <w:rFonts w:ascii="Times New Roman"/>
          <w:b w:val="false"/>
          <w:i w:val="false"/>
          <w:color w:val="000000"/>
          <w:sz w:val="28"/>
        </w:rPr>
        <w:t>
      тасымалдау және пышақ дискілер ауыстыру;</w:t>
      </w:r>
    </w:p>
    <w:bookmarkEnd w:id="353"/>
    <w:bookmarkStart w:name="z357" w:id="354"/>
    <w:p>
      <w:pPr>
        <w:spacing w:after="0"/>
        <w:ind w:left="0"/>
        <w:jc w:val="both"/>
      </w:pPr>
      <w:r>
        <w:rPr>
          <w:rFonts w:ascii="Times New Roman"/>
          <w:b w:val="false"/>
          <w:i w:val="false"/>
          <w:color w:val="000000"/>
          <w:sz w:val="28"/>
        </w:rPr>
        <w:t>
      техникалық кінәраттарды жою және жабдықты жөндеуге қатысу;</w:t>
      </w:r>
    </w:p>
    <w:bookmarkEnd w:id="354"/>
    <w:bookmarkStart w:name="z358" w:id="355"/>
    <w:p>
      <w:pPr>
        <w:spacing w:after="0"/>
        <w:ind w:left="0"/>
        <w:jc w:val="both"/>
      </w:pPr>
      <w:r>
        <w:rPr>
          <w:rFonts w:ascii="Times New Roman"/>
          <w:b w:val="false"/>
          <w:i w:val="false"/>
          <w:color w:val="000000"/>
          <w:sz w:val="28"/>
        </w:rPr>
        <w:t>
      өңдеу сапасын бақылау.</w:t>
      </w:r>
    </w:p>
    <w:bookmarkEnd w:id="355"/>
    <w:bookmarkStart w:name="z359" w:id="356"/>
    <w:p>
      <w:pPr>
        <w:spacing w:after="0"/>
        <w:ind w:left="0"/>
        <w:jc w:val="both"/>
      </w:pPr>
      <w:r>
        <w:rPr>
          <w:rFonts w:ascii="Times New Roman"/>
          <w:b w:val="false"/>
          <w:i w:val="false"/>
          <w:color w:val="000000"/>
          <w:sz w:val="28"/>
        </w:rPr>
        <w:t>
      70. Білуге тиіс:</w:t>
      </w:r>
    </w:p>
    <w:bookmarkEnd w:id="356"/>
    <w:bookmarkStart w:name="z360" w:id="357"/>
    <w:p>
      <w:pPr>
        <w:spacing w:after="0"/>
        <w:ind w:left="0"/>
        <w:jc w:val="both"/>
      </w:pPr>
      <w:r>
        <w:rPr>
          <w:rFonts w:ascii="Times New Roman"/>
          <w:b w:val="false"/>
          <w:i w:val="false"/>
          <w:color w:val="000000"/>
          <w:sz w:val="28"/>
        </w:rPr>
        <w:t>
      қызмет көрсететін жабдықтың конструктивтік ерекшеліктері;</w:t>
      </w:r>
    </w:p>
    <w:bookmarkEnd w:id="357"/>
    <w:bookmarkStart w:name="z361" w:id="358"/>
    <w:p>
      <w:pPr>
        <w:spacing w:after="0"/>
        <w:ind w:left="0"/>
        <w:jc w:val="both"/>
      </w:pPr>
      <w:r>
        <w:rPr>
          <w:rFonts w:ascii="Times New Roman"/>
          <w:b w:val="false"/>
          <w:i w:val="false"/>
          <w:color w:val="000000"/>
          <w:sz w:val="28"/>
        </w:rPr>
        <w:t>
      электр блоктау жүйелері, кескіш құралдарды құрастыру амалдары мен ережелері;</w:t>
      </w:r>
    </w:p>
    <w:bookmarkEnd w:id="358"/>
    <w:bookmarkStart w:name="z362" w:id="359"/>
    <w:p>
      <w:pPr>
        <w:spacing w:after="0"/>
        <w:ind w:left="0"/>
        <w:jc w:val="both"/>
      </w:pPr>
      <w:r>
        <w:rPr>
          <w:rFonts w:ascii="Times New Roman"/>
          <w:b w:val="false"/>
          <w:i w:val="false"/>
          <w:color w:val="000000"/>
          <w:sz w:val="28"/>
        </w:rPr>
        <w:t>
      желімге қойылатын техникалық шарттар;</w:t>
      </w:r>
    </w:p>
    <w:bookmarkEnd w:id="359"/>
    <w:bookmarkStart w:name="z363" w:id="360"/>
    <w:p>
      <w:pPr>
        <w:spacing w:after="0"/>
        <w:ind w:left="0"/>
        <w:jc w:val="both"/>
      </w:pPr>
      <w:r>
        <w:rPr>
          <w:rFonts w:ascii="Times New Roman"/>
          <w:b w:val="false"/>
          <w:i w:val="false"/>
          <w:color w:val="000000"/>
          <w:sz w:val="28"/>
        </w:rPr>
        <w:t>
      өңдеу және абразивтік материалдар және кескіш құралдар;</w:t>
      </w:r>
    </w:p>
    <w:bookmarkEnd w:id="360"/>
    <w:bookmarkStart w:name="z364" w:id="361"/>
    <w:p>
      <w:pPr>
        <w:spacing w:after="0"/>
        <w:ind w:left="0"/>
        <w:jc w:val="both"/>
      </w:pPr>
      <w:r>
        <w:rPr>
          <w:rFonts w:ascii="Times New Roman"/>
          <w:b w:val="false"/>
          <w:i w:val="false"/>
          <w:color w:val="000000"/>
          <w:sz w:val="28"/>
        </w:rPr>
        <w:t>
      қарындаш шөркелерін кесу ережесі;</w:t>
      </w:r>
    </w:p>
    <w:bookmarkEnd w:id="361"/>
    <w:bookmarkStart w:name="z365" w:id="362"/>
    <w:p>
      <w:pPr>
        <w:spacing w:after="0"/>
        <w:ind w:left="0"/>
        <w:jc w:val="both"/>
      </w:pPr>
      <w:r>
        <w:rPr>
          <w:rFonts w:ascii="Times New Roman"/>
          <w:b w:val="false"/>
          <w:i w:val="false"/>
          <w:color w:val="000000"/>
          <w:sz w:val="28"/>
        </w:rPr>
        <w:t>
      шпон лентасын кептіру, қаптау, ажарлау, лак пленкасымен жылтырату және өңдеу ережесі;</w:t>
      </w:r>
    </w:p>
    <w:bookmarkEnd w:id="362"/>
    <w:bookmarkStart w:name="z366" w:id="363"/>
    <w:p>
      <w:pPr>
        <w:spacing w:after="0"/>
        <w:ind w:left="0"/>
        <w:jc w:val="both"/>
      </w:pPr>
      <w:r>
        <w:rPr>
          <w:rFonts w:ascii="Times New Roman"/>
          <w:b w:val="false"/>
          <w:i w:val="false"/>
          <w:color w:val="000000"/>
          <w:sz w:val="28"/>
        </w:rPr>
        <w:t>
      бақылау-өлшеу аспаптарының міндеті және қолдану ережесі.</w:t>
      </w:r>
    </w:p>
    <w:bookmarkEnd w:id="363"/>
    <w:bookmarkStart w:name="z367" w:id="364"/>
    <w:p>
      <w:pPr>
        <w:spacing w:after="0"/>
        <w:ind w:left="0"/>
        <w:jc w:val="both"/>
      </w:pPr>
      <w:r>
        <w:rPr>
          <w:rFonts w:ascii="Times New Roman"/>
          <w:b w:val="false"/>
          <w:i w:val="false"/>
          <w:color w:val="000000"/>
          <w:sz w:val="28"/>
        </w:rPr>
        <w:t>
      71. Жұмыс үлгілері:</w:t>
      </w:r>
    </w:p>
    <w:bookmarkEnd w:id="364"/>
    <w:bookmarkStart w:name="z368" w:id="365"/>
    <w:p>
      <w:pPr>
        <w:spacing w:after="0"/>
        <w:ind w:left="0"/>
        <w:jc w:val="both"/>
      </w:pPr>
      <w:r>
        <w:rPr>
          <w:rFonts w:ascii="Times New Roman"/>
          <w:b w:val="false"/>
          <w:i w:val="false"/>
          <w:color w:val="000000"/>
          <w:sz w:val="28"/>
        </w:rPr>
        <w:t>
      1) жиһаз бөлшектері, қалқанды – бірдей өлшемде төрт жақтан кесу, фрезерлеу, шпунт іріктеу, тесік бұрғылау;</w:t>
      </w:r>
    </w:p>
    <w:bookmarkEnd w:id="365"/>
    <w:bookmarkStart w:name="z369" w:id="366"/>
    <w:p>
      <w:pPr>
        <w:spacing w:after="0"/>
        <w:ind w:left="0"/>
        <w:jc w:val="both"/>
      </w:pPr>
      <w:r>
        <w:rPr>
          <w:rFonts w:ascii="Times New Roman"/>
          <w:b w:val="false"/>
          <w:i w:val="false"/>
          <w:color w:val="000000"/>
          <w:sz w:val="28"/>
        </w:rPr>
        <w:t>
      2) қарындаштар – шөркелерді кесу;</w:t>
      </w:r>
    </w:p>
    <w:bookmarkEnd w:id="366"/>
    <w:bookmarkStart w:name="z370" w:id="367"/>
    <w:p>
      <w:pPr>
        <w:spacing w:after="0"/>
        <w:ind w:left="0"/>
        <w:jc w:val="both"/>
      </w:pPr>
      <w:r>
        <w:rPr>
          <w:rFonts w:ascii="Times New Roman"/>
          <w:b w:val="false"/>
          <w:i w:val="false"/>
          <w:color w:val="000000"/>
          <w:sz w:val="28"/>
        </w:rPr>
        <w:t>
      3) ірі габаритті фанера табақтары – автоматты желілерде екі жақтан бір уақытта ажарлау;</w:t>
      </w:r>
    </w:p>
    <w:bookmarkEnd w:id="367"/>
    <w:bookmarkStart w:name="z371" w:id="368"/>
    <w:p>
      <w:pPr>
        <w:spacing w:after="0"/>
        <w:ind w:left="0"/>
        <w:jc w:val="both"/>
      </w:pPr>
      <w:r>
        <w:rPr>
          <w:rFonts w:ascii="Times New Roman"/>
          <w:b w:val="false"/>
          <w:i w:val="false"/>
          <w:color w:val="000000"/>
          <w:sz w:val="28"/>
        </w:rPr>
        <w:t>
      4) ірі габаритті фанера дестелері (табақтары) – автоматты желілерде тура тік кесіндіні алу үшін екі жазықтықта бір уақытта тексеріп бірдей өлшемде төрт жақтан кесу;</w:t>
      </w:r>
    </w:p>
    <w:bookmarkEnd w:id="368"/>
    <w:bookmarkStart w:name="z372" w:id="369"/>
    <w:p>
      <w:pPr>
        <w:spacing w:after="0"/>
        <w:ind w:left="0"/>
        <w:jc w:val="both"/>
      </w:pPr>
      <w:r>
        <w:rPr>
          <w:rFonts w:ascii="Times New Roman"/>
          <w:b w:val="false"/>
          <w:i w:val="false"/>
          <w:color w:val="000000"/>
          <w:sz w:val="28"/>
        </w:rPr>
        <w:t>
      5) сүрек және талшық плиталары – автоматты желіде ажарлау;</w:t>
      </w:r>
    </w:p>
    <w:bookmarkEnd w:id="369"/>
    <w:bookmarkStart w:name="z373" w:id="370"/>
    <w:p>
      <w:pPr>
        <w:spacing w:after="0"/>
        <w:ind w:left="0"/>
        <w:jc w:val="both"/>
      </w:pPr>
      <w:r>
        <w:rPr>
          <w:rFonts w:ascii="Times New Roman"/>
          <w:b w:val="false"/>
          <w:i w:val="false"/>
          <w:color w:val="000000"/>
          <w:sz w:val="28"/>
        </w:rPr>
        <w:t>
      6) майыстырған орындықтар - жиілігі жоғары токтар өрісінде нитролактармен өңдеу.</w:t>
      </w:r>
    </w:p>
    <w:bookmarkEnd w:id="370"/>
    <w:bookmarkStart w:name="z374" w:id="371"/>
    <w:p>
      <w:pPr>
        <w:spacing w:after="0"/>
        <w:ind w:left="0"/>
        <w:jc w:val="both"/>
      </w:pPr>
      <w:r>
        <w:rPr>
          <w:rFonts w:ascii="Times New Roman"/>
          <w:b w:val="false"/>
          <w:i w:val="false"/>
          <w:color w:val="000000"/>
          <w:sz w:val="28"/>
        </w:rPr>
        <w:t>
      Параграф 4. Ағаш өңдеудегі автоматты және жартылай автоматты желілердің операторы, 6-разряд</w:t>
      </w:r>
    </w:p>
    <w:bookmarkEnd w:id="371"/>
    <w:bookmarkStart w:name="z375" w:id="372"/>
    <w:p>
      <w:pPr>
        <w:spacing w:after="0"/>
        <w:ind w:left="0"/>
        <w:jc w:val="both"/>
      </w:pPr>
      <w:r>
        <w:rPr>
          <w:rFonts w:ascii="Times New Roman"/>
          <w:b w:val="false"/>
          <w:i w:val="false"/>
          <w:color w:val="000000"/>
          <w:sz w:val="28"/>
        </w:rPr>
        <w:t>
      72. Жұмыс сипаттамасы:</w:t>
      </w:r>
    </w:p>
    <w:bookmarkEnd w:id="372"/>
    <w:bookmarkStart w:name="z376" w:id="373"/>
    <w:p>
      <w:pPr>
        <w:spacing w:after="0"/>
        <w:ind w:left="0"/>
        <w:jc w:val="both"/>
      </w:pPr>
      <w:r>
        <w:rPr>
          <w:rFonts w:ascii="Times New Roman"/>
          <w:b w:val="false"/>
          <w:i w:val="false"/>
          <w:color w:val="000000"/>
          <w:sz w:val="28"/>
        </w:rPr>
        <w:t>
      6 және одан да көп станоктардан тұратын және келтелерді және қалқанды бөлшектерді машиналық өңдеу, қаптау, ажарлау, бойынша кешенді технологиялық операцияларды және басқа да операцияларды орындайтын құрамдалған автоматты және жартылай автоматты желілерді басқару;</w:t>
      </w:r>
    </w:p>
    <w:bookmarkEnd w:id="373"/>
    <w:bookmarkStart w:name="z377" w:id="374"/>
    <w:p>
      <w:pPr>
        <w:spacing w:after="0"/>
        <w:ind w:left="0"/>
        <w:jc w:val="both"/>
      </w:pPr>
      <w:r>
        <w:rPr>
          <w:rFonts w:ascii="Times New Roman"/>
          <w:b w:val="false"/>
          <w:i w:val="false"/>
          <w:color w:val="000000"/>
          <w:sz w:val="28"/>
        </w:rPr>
        <w:t>
      сүректің бағалы текстурасында сүрек плиталарын өңдеу, қарындаштарды өңдеу және сылап бітеу, ажарлау, сыр, баспа бояуларын жағу жөнінде ыстықтай престеу әдісімен ламинатталған плиталарды жасау және плиталарды кептіру бойынша автоматтық желілерді басқару;</w:t>
      </w:r>
    </w:p>
    <w:bookmarkEnd w:id="374"/>
    <w:bookmarkStart w:name="z378" w:id="375"/>
    <w:p>
      <w:pPr>
        <w:spacing w:after="0"/>
        <w:ind w:left="0"/>
        <w:jc w:val="both"/>
      </w:pPr>
      <w:r>
        <w:rPr>
          <w:rFonts w:ascii="Times New Roman"/>
          <w:b w:val="false"/>
          <w:i w:val="false"/>
          <w:color w:val="000000"/>
          <w:sz w:val="28"/>
        </w:rPr>
        <w:t>
      берілген бағдарлама бойынша қалқандарға ламинатталған плиталарды пішу желісін қосу және басқару;</w:t>
      </w:r>
    </w:p>
    <w:bookmarkEnd w:id="375"/>
    <w:bookmarkStart w:name="z379" w:id="376"/>
    <w:p>
      <w:pPr>
        <w:spacing w:after="0"/>
        <w:ind w:left="0"/>
        <w:jc w:val="both"/>
      </w:pPr>
      <w:r>
        <w:rPr>
          <w:rFonts w:ascii="Times New Roman"/>
          <w:b w:val="false"/>
          <w:i w:val="false"/>
          <w:color w:val="000000"/>
          <w:sz w:val="28"/>
        </w:rPr>
        <w:t>
      пішу бағдарламасын құрастыру;</w:t>
      </w:r>
    </w:p>
    <w:bookmarkEnd w:id="376"/>
    <w:bookmarkStart w:name="z380" w:id="377"/>
    <w:p>
      <w:pPr>
        <w:spacing w:after="0"/>
        <w:ind w:left="0"/>
        <w:jc w:val="both"/>
      </w:pPr>
      <w:r>
        <w:rPr>
          <w:rFonts w:ascii="Times New Roman"/>
          <w:b w:val="false"/>
          <w:i w:val="false"/>
          <w:color w:val="000000"/>
          <w:sz w:val="28"/>
        </w:rPr>
        <w:t>
      пішу бағдарламасын қамтамасыз ету;</w:t>
      </w:r>
    </w:p>
    <w:bookmarkEnd w:id="377"/>
    <w:bookmarkStart w:name="z381" w:id="378"/>
    <w:p>
      <w:pPr>
        <w:spacing w:after="0"/>
        <w:ind w:left="0"/>
        <w:jc w:val="both"/>
      </w:pPr>
      <w:r>
        <w:rPr>
          <w:rFonts w:ascii="Times New Roman"/>
          <w:b w:val="false"/>
          <w:i w:val="false"/>
          <w:color w:val="000000"/>
          <w:sz w:val="28"/>
        </w:rPr>
        <w:t>
      шпонды аршу, кептіру, шабу, және сұрыптау автоматты желілерде аршу станогында шпонның үздіксіз лентасын аршу, ағаш кесінділерін цилиндрлеу және орталықтау процесін жүргізу;</w:t>
      </w:r>
    </w:p>
    <w:bookmarkEnd w:id="378"/>
    <w:bookmarkStart w:name="z382" w:id="379"/>
    <w:p>
      <w:pPr>
        <w:spacing w:after="0"/>
        <w:ind w:left="0"/>
        <w:jc w:val="both"/>
      </w:pPr>
      <w:r>
        <w:rPr>
          <w:rFonts w:ascii="Times New Roman"/>
          <w:b w:val="false"/>
          <w:i w:val="false"/>
          <w:color w:val="000000"/>
          <w:sz w:val="28"/>
        </w:rPr>
        <w:t>
      өңделетін бөлшекке желілерді теңшеу және желідегі жұмыс режимі, жұмыс агрегаттарын реттеу;</w:t>
      </w:r>
    </w:p>
    <w:bookmarkEnd w:id="379"/>
    <w:bookmarkStart w:name="z383" w:id="380"/>
    <w:p>
      <w:pPr>
        <w:spacing w:after="0"/>
        <w:ind w:left="0"/>
        <w:jc w:val="both"/>
      </w:pPr>
      <w:r>
        <w:rPr>
          <w:rFonts w:ascii="Times New Roman"/>
          <w:b w:val="false"/>
          <w:i w:val="false"/>
          <w:color w:val="000000"/>
          <w:sz w:val="28"/>
        </w:rPr>
        <w:t>
      плита пішу және жиһаздың қалқанды бөлшектеріне арналған плита жиектерін қаптау.</w:t>
      </w:r>
    </w:p>
    <w:bookmarkEnd w:id="380"/>
    <w:bookmarkStart w:name="z384" w:id="381"/>
    <w:p>
      <w:pPr>
        <w:spacing w:after="0"/>
        <w:ind w:left="0"/>
        <w:jc w:val="both"/>
      </w:pPr>
      <w:r>
        <w:rPr>
          <w:rFonts w:ascii="Times New Roman"/>
          <w:b w:val="false"/>
          <w:i w:val="false"/>
          <w:color w:val="000000"/>
          <w:sz w:val="28"/>
        </w:rPr>
        <w:t>
      73. Білуге тиіс:</w:t>
      </w:r>
    </w:p>
    <w:bookmarkEnd w:id="381"/>
    <w:bookmarkStart w:name="z385" w:id="382"/>
    <w:p>
      <w:pPr>
        <w:spacing w:after="0"/>
        <w:ind w:left="0"/>
        <w:jc w:val="both"/>
      </w:pPr>
      <w:r>
        <w:rPr>
          <w:rFonts w:ascii="Times New Roman"/>
          <w:b w:val="false"/>
          <w:i w:val="false"/>
          <w:color w:val="000000"/>
          <w:sz w:val="28"/>
        </w:rPr>
        <w:t>
      қызмет көрсететін жабдықтың кинематикалық схемасы;</w:t>
      </w:r>
    </w:p>
    <w:bookmarkEnd w:id="382"/>
    <w:bookmarkStart w:name="z386" w:id="383"/>
    <w:p>
      <w:pPr>
        <w:spacing w:after="0"/>
        <w:ind w:left="0"/>
        <w:jc w:val="both"/>
      </w:pPr>
      <w:r>
        <w:rPr>
          <w:rFonts w:ascii="Times New Roman"/>
          <w:b w:val="false"/>
          <w:i w:val="false"/>
          <w:color w:val="000000"/>
          <w:sz w:val="28"/>
        </w:rPr>
        <w:t>
      пневмо, гидро, электр автоматика және электр техника;</w:t>
      </w:r>
    </w:p>
    <w:bookmarkEnd w:id="383"/>
    <w:bookmarkStart w:name="z387" w:id="384"/>
    <w:p>
      <w:pPr>
        <w:spacing w:after="0"/>
        <w:ind w:left="0"/>
        <w:jc w:val="both"/>
      </w:pPr>
      <w:r>
        <w:rPr>
          <w:rFonts w:ascii="Times New Roman"/>
          <w:b w:val="false"/>
          <w:i w:val="false"/>
          <w:color w:val="000000"/>
          <w:sz w:val="28"/>
        </w:rPr>
        <w:t>
      бөлшектерді өңдеудің техникалық шарттары;</w:t>
      </w:r>
    </w:p>
    <w:bookmarkEnd w:id="384"/>
    <w:bookmarkStart w:name="z388" w:id="385"/>
    <w:p>
      <w:pPr>
        <w:spacing w:after="0"/>
        <w:ind w:left="0"/>
        <w:jc w:val="both"/>
      </w:pPr>
      <w:r>
        <w:rPr>
          <w:rFonts w:ascii="Times New Roman"/>
          <w:b w:val="false"/>
          <w:i w:val="false"/>
          <w:color w:val="000000"/>
          <w:sz w:val="28"/>
        </w:rPr>
        <w:t>
      өңделетін өнімге қойылатын техникалық шарттар.</w:t>
      </w:r>
    </w:p>
    <w:bookmarkEnd w:id="385"/>
    <w:bookmarkStart w:name="z389" w:id="386"/>
    <w:p>
      <w:pPr>
        <w:spacing w:after="0"/>
        <w:ind w:left="0"/>
        <w:jc w:val="both"/>
      </w:pPr>
      <w:r>
        <w:rPr>
          <w:rFonts w:ascii="Times New Roman"/>
          <w:b w:val="false"/>
          <w:i w:val="false"/>
          <w:color w:val="000000"/>
          <w:sz w:val="28"/>
        </w:rPr>
        <w:t>
      8. Кептіргіш қондырғылардың операторы</w:t>
      </w:r>
    </w:p>
    <w:bookmarkEnd w:id="386"/>
    <w:bookmarkStart w:name="z390" w:id="387"/>
    <w:p>
      <w:pPr>
        <w:spacing w:after="0"/>
        <w:ind w:left="0"/>
        <w:jc w:val="both"/>
      </w:pPr>
      <w:r>
        <w:rPr>
          <w:rFonts w:ascii="Times New Roman"/>
          <w:b w:val="false"/>
          <w:i w:val="false"/>
          <w:color w:val="000000"/>
          <w:sz w:val="28"/>
        </w:rPr>
        <w:t>
      Параграф 1. Кептіргіш қондырғылардың операторы, 2-разряд</w:t>
      </w:r>
    </w:p>
    <w:bookmarkEnd w:id="387"/>
    <w:bookmarkStart w:name="z391" w:id="388"/>
    <w:p>
      <w:pPr>
        <w:spacing w:after="0"/>
        <w:ind w:left="0"/>
        <w:jc w:val="both"/>
      </w:pPr>
      <w:r>
        <w:rPr>
          <w:rFonts w:ascii="Times New Roman"/>
          <w:b w:val="false"/>
          <w:i w:val="false"/>
          <w:color w:val="000000"/>
          <w:sz w:val="28"/>
        </w:rPr>
        <w:t>
      74. Жұмыс сипаттамасы:</w:t>
      </w:r>
    </w:p>
    <w:bookmarkEnd w:id="388"/>
    <w:bookmarkStart w:name="z392" w:id="389"/>
    <w:p>
      <w:pPr>
        <w:spacing w:after="0"/>
        <w:ind w:left="0"/>
        <w:jc w:val="both"/>
      </w:pPr>
      <w:r>
        <w:rPr>
          <w:rFonts w:ascii="Times New Roman"/>
          <w:b w:val="false"/>
          <w:i w:val="false"/>
          <w:color w:val="000000"/>
          <w:sz w:val="28"/>
        </w:rPr>
        <w:t>
      жоғары білікті кептіргіш қондырғылардың басшылығымен үгітілген сүректерді, дайындамаларды кептіру процесін дайындау және жүргізу;</w:t>
      </w:r>
    </w:p>
    <w:bookmarkEnd w:id="389"/>
    <w:bookmarkStart w:name="z393" w:id="390"/>
    <w:p>
      <w:pPr>
        <w:spacing w:after="0"/>
        <w:ind w:left="0"/>
        <w:jc w:val="both"/>
      </w:pPr>
      <w:r>
        <w:rPr>
          <w:rFonts w:ascii="Times New Roman"/>
          <w:b w:val="false"/>
          <w:i w:val="false"/>
          <w:color w:val="000000"/>
          <w:sz w:val="28"/>
        </w:rPr>
        <w:t>
      жоңқалар мен үгінділерді кептіргіш аппараттарға беруді реттеу.</w:t>
      </w:r>
    </w:p>
    <w:bookmarkEnd w:id="390"/>
    <w:bookmarkStart w:name="z394" w:id="391"/>
    <w:p>
      <w:pPr>
        <w:spacing w:after="0"/>
        <w:ind w:left="0"/>
        <w:jc w:val="both"/>
      </w:pPr>
      <w:r>
        <w:rPr>
          <w:rFonts w:ascii="Times New Roman"/>
          <w:b w:val="false"/>
          <w:i w:val="false"/>
          <w:color w:val="000000"/>
          <w:sz w:val="28"/>
        </w:rPr>
        <w:t>
      75. Білуге тиіс:</w:t>
      </w:r>
    </w:p>
    <w:bookmarkEnd w:id="391"/>
    <w:bookmarkStart w:name="z395" w:id="392"/>
    <w:p>
      <w:pPr>
        <w:spacing w:after="0"/>
        <w:ind w:left="0"/>
        <w:jc w:val="both"/>
      </w:pPr>
      <w:r>
        <w:rPr>
          <w:rFonts w:ascii="Times New Roman"/>
          <w:b w:val="false"/>
          <w:i w:val="false"/>
          <w:color w:val="000000"/>
          <w:sz w:val="28"/>
        </w:rPr>
        <w:t>
      кептіргіш қондырғылардың, пайдаланылатын құрылғылардың жұмыс істеу принциптері;</w:t>
      </w:r>
    </w:p>
    <w:bookmarkEnd w:id="392"/>
    <w:bookmarkStart w:name="z396" w:id="393"/>
    <w:p>
      <w:pPr>
        <w:spacing w:after="0"/>
        <w:ind w:left="0"/>
        <w:jc w:val="both"/>
      </w:pPr>
      <w:r>
        <w:rPr>
          <w:rFonts w:ascii="Times New Roman"/>
          <w:b w:val="false"/>
          <w:i w:val="false"/>
          <w:color w:val="000000"/>
          <w:sz w:val="28"/>
        </w:rPr>
        <w:t>
      қолданылатын бақылау-өлшеу құралдары.</w:t>
      </w:r>
    </w:p>
    <w:bookmarkEnd w:id="393"/>
    <w:bookmarkStart w:name="z397" w:id="394"/>
    <w:p>
      <w:pPr>
        <w:spacing w:after="0"/>
        <w:ind w:left="0"/>
        <w:jc w:val="both"/>
      </w:pPr>
      <w:r>
        <w:rPr>
          <w:rFonts w:ascii="Times New Roman"/>
          <w:b w:val="false"/>
          <w:i w:val="false"/>
          <w:color w:val="000000"/>
          <w:sz w:val="28"/>
        </w:rPr>
        <w:t>
      Параграф 2. Кептіргіш қондырғылардың операторы, 3-разряд</w:t>
      </w:r>
    </w:p>
    <w:bookmarkEnd w:id="394"/>
    <w:bookmarkStart w:name="z398" w:id="395"/>
    <w:p>
      <w:pPr>
        <w:spacing w:after="0"/>
        <w:ind w:left="0"/>
        <w:jc w:val="both"/>
      </w:pPr>
      <w:r>
        <w:rPr>
          <w:rFonts w:ascii="Times New Roman"/>
          <w:b w:val="false"/>
          <w:i w:val="false"/>
          <w:color w:val="000000"/>
          <w:sz w:val="28"/>
        </w:rPr>
        <w:t>
      76. Жұмыс сипаттамасы:</w:t>
      </w:r>
    </w:p>
    <w:bookmarkEnd w:id="395"/>
    <w:bookmarkStart w:name="z399" w:id="396"/>
    <w:p>
      <w:pPr>
        <w:spacing w:after="0"/>
        <w:ind w:left="0"/>
        <w:jc w:val="both"/>
      </w:pPr>
      <w:r>
        <w:rPr>
          <w:rFonts w:ascii="Times New Roman"/>
          <w:b w:val="false"/>
          <w:i w:val="false"/>
          <w:color w:val="000000"/>
          <w:sz w:val="28"/>
        </w:rPr>
        <w:t>
      сүрек ұны өндірісінде үгітілген сүректі кептіру процесін жүргізу;</w:t>
      </w:r>
    </w:p>
    <w:bookmarkEnd w:id="396"/>
    <w:bookmarkStart w:name="z400" w:id="397"/>
    <w:p>
      <w:pPr>
        <w:spacing w:after="0"/>
        <w:ind w:left="0"/>
        <w:jc w:val="both"/>
      </w:pPr>
      <w:r>
        <w:rPr>
          <w:rFonts w:ascii="Times New Roman"/>
          <w:b w:val="false"/>
          <w:i w:val="false"/>
          <w:color w:val="000000"/>
          <w:sz w:val="28"/>
        </w:rPr>
        <w:t>
      көлік және пневмокөлік жабдықтары бункерлерінің жұмысын бақылау;</w:t>
      </w:r>
    </w:p>
    <w:bookmarkEnd w:id="397"/>
    <w:bookmarkStart w:name="z401" w:id="398"/>
    <w:p>
      <w:pPr>
        <w:spacing w:after="0"/>
        <w:ind w:left="0"/>
        <w:jc w:val="both"/>
      </w:pPr>
      <w:r>
        <w:rPr>
          <w:rFonts w:ascii="Times New Roman"/>
          <w:b w:val="false"/>
          <w:i w:val="false"/>
          <w:color w:val="000000"/>
          <w:sz w:val="28"/>
        </w:rPr>
        <w:t>
      кептіргіштердің берілген жұмыс режимін қамтамасыз ету.</w:t>
      </w:r>
    </w:p>
    <w:bookmarkEnd w:id="398"/>
    <w:bookmarkStart w:name="z402" w:id="399"/>
    <w:p>
      <w:pPr>
        <w:spacing w:after="0"/>
        <w:ind w:left="0"/>
        <w:jc w:val="both"/>
      </w:pPr>
      <w:r>
        <w:rPr>
          <w:rFonts w:ascii="Times New Roman"/>
          <w:b w:val="false"/>
          <w:i w:val="false"/>
          <w:color w:val="000000"/>
          <w:sz w:val="28"/>
        </w:rPr>
        <w:t>
      77. Білуге тиіс:</w:t>
      </w:r>
    </w:p>
    <w:bookmarkEnd w:id="399"/>
    <w:bookmarkStart w:name="z403" w:id="400"/>
    <w:p>
      <w:pPr>
        <w:spacing w:after="0"/>
        <w:ind w:left="0"/>
        <w:jc w:val="both"/>
      </w:pPr>
      <w:r>
        <w:rPr>
          <w:rFonts w:ascii="Times New Roman"/>
          <w:b w:val="false"/>
          <w:i w:val="false"/>
          <w:color w:val="000000"/>
          <w:sz w:val="28"/>
        </w:rPr>
        <w:t>
      кептіргіш қондырғыларды реттеу тәсілдері;</w:t>
      </w:r>
    </w:p>
    <w:bookmarkEnd w:id="400"/>
    <w:bookmarkStart w:name="z404" w:id="401"/>
    <w:p>
      <w:pPr>
        <w:spacing w:after="0"/>
        <w:ind w:left="0"/>
        <w:jc w:val="both"/>
      </w:pPr>
      <w:r>
        <w:rPr>
          <w:rFonts w:ascii="Times New Roman"/>
          <w:b w:val="false"/>
          <w:i w:val="false"/>
          <w:color w:val="000000"/>
          <w:sz w:val="28"/>
        </w:rPr>
        <w:t>
      сүрек ұны өндірісінің техникалық схемасы, кептіру және кептірілген өнімдерге арналған материалдарды дайындауға қойылатын техникалық талаптар.</w:t>
      </w:r>
    </w:p>
    <w:bookmarkEnd w:id="401"/>
    <w:bookmarkStart w:name="z405" w:id="402"/>
    <w:p>
      <w:pPr>
        <w:spacing w:after="0"/>
        <w:ind w:left="0"/>
        <w:jc w:val="both"/>
      </w:pPr>
      <w:r>
        <w:rPr>
          <w:rFonts w:ascii="Times New Roman"/>
          <w:b w:val="false"/>
          <w:i w:val="false"/>
          <w:color w:val="000000"/>
          <w:sz w:val="28"/>
        </w:rPr>
        <w:t>
      78. Жұмыс үлгілері:</w:t>
      </w:r>
    </w:p>
    <w:bookmarkEnd w:id="402"/>
    <w:bookmarkStart w:name="z406" w:id="403"/>
    <w:p>
      <w:pPr>
        <w:spacing w:after="0"/>
        <w:ind w:left="0"/>
        <w:jc w:val="both"/>
      </w:pPr>
      <w:r>
        <w:rPr>
          <w:rFonts w:ascii="Times New Roman"/>
          <w:b w:val="false"/>
          <w:i w:val="false"/>
          <w:color w:val="000000"/>
          <w:sz w:val="28"/>
        </w:rPr>
        <w:t>
      1) орау материалдары – түрлі типті кептіргіштерде кептіру;</w:t>
      </w:r>
    </w:p>
    <w:bookmarkEnd w:id="403"/>
    <w:bookmarkStart w:name="z407" w:id="404"/>
    <w:p>
      <w:pPr>
        <w:spacing w:after="0"/>
        <w:ind w:left="0"/>
        <w:jc w:val="both"/>
      </w:pPr>
      <w:r>
        <w:rPr>
          <w:rFonts w:ascii="Times New Roman"/>
          <w:b w:val="false"/>
          <w:i w:val="false"/>
          <w:color w:val="000000"/>
          <w:sz w:val="28"/>
        </w:rPr>
        <w:t>
      2) үгінділер (құрғақ) – үгіту бөлімшелеріне беру, кептіргіш аппараттарға тиеу және кептіру;</w:t>
      </w:r>
    </w:p>
    <w:bookmarkEnd w:id="404"/>
    <w:bookmarkStart w:name="z408" w:id="405"/>
    <w:p>
      <w:pPr>
        <w:spacing w:after="0"/>
        <w:ind w:left="0"/>
        <w:jc w:val="both"/>
      </w:pPr>
      <w:r>
        <w:rPr>
          <w:rFonts w:ascii="Times New Roman"/>
          <w:b w:val="false"/>
          <w:i w:val="false"/>
          <w:color w:val="000000"/>
          <w:sz w:val="28"/>
        </w:rPr>
        <w:t>
      3) бөшкелердің қаңқалары – электр мангалдарда кептіру;</w:t>
      </w:r>
    </w:p>
    <w:bookmarkEnd w:id="405"/>
    <w:bookmarkStart w:name="z409" w:id="406"/>
    <w:p>
      <w:pPr>
        <w:spacing w:after="0"/>
        <w:ind w:left="0"/>
        <w:jc w:val="both"/>
      </w:pPr>
      <w:r>
        <w:rPr>
          <w:rFonts w:ascii="Times New Roman"/>
          <w:b w:val="false"/>
          <w:i w:val="false"/>
          <w:color w:val="000000"/>
          <w:sz w:val="28"/>
        </w:rPr>
        <w:t>
      4) сүргіленген, аршылған шпон – кептіргіштерде кептіру.</w:t>
      </w:r>
    </w:p>
    <w:bookmarkEnd w:id="406"/>
    <w:bookmarkStart w:name="z410" w:id="407"/>
    <w:p>
      <w:pPr>
        <w:spacing w:after="0"/>
        <w:ind w:left="0"/>
        <w:jc w:val="both"/>
      </w:pPr>
      <w:r>
        <w:rPr>
          <w:rFonts w:ascii="Times New Roman"/>
          <w:b w:val="false"/>
          <w:i w:val="false"/>
          <w:color w:val="000000"/>
          <w:sz w:val="28"/>
        </w:rPr>
        <w:t>
      Параграф 3. Кептіргіш қондырғылардың операторы, 4-разряд</w:t>
      </w:r>
    </w:p>
    <w:bookmarkEnd w:id="407"/>
    <w:bookmarkStart w:name="z411" w:id="408"/>
    <w:p>
      <w:pPr>
        <w:spacing w:after="0"/>
        <w:ind w:left="0"/>
        <w:jc w:val="both"/>
      </w:pPr>
      <w:r>
        <w:rPr>
          <w:rFonts w:ascii="Times New Roman"/>
          <w:b w:val="false"/>
          <w:i w:val="false"/>
          <w:color w:val="000000"/>
          <w:sz w:val="28"/>
        </w:rPr>
        <w:t>
      79. Жұмыс сипаттамасы:</w:t>
      </w:r>
    </w:p>
    <w:bookmarkEnd w:id="408"/>
    <w:bookmarkStart w:name="z412" w:id="409"/>
    <w:p>
      <w:pPr>
        <w:spacing w:after="0"/>
        <w:ind w:left="0"/>
        <w:jc w:val="both"/>
      </w:pPr>
      <w:r>
        <w:rPr>
          <w:rFonts w:ascii="Times New Roman"/>
          <w:b w:val="false"/>
          <w:i w:val="false"/>
          <w:color w:val="000000"/>
          <w:sz w:val="28"/>
        </w:rPr>
        <w:t>
      берілген режим бойынша кептіргіш қондырғыларда ағаш талшықты және талшықты плиталарды, жалпы мақсаттағы аралау материалдар бөшкелерін және түрлі мақсаттағы дайындамаларды кептіру процесін жүргізу;</w:t>
      </w:r>
    </w:p>
    <w:bookmarkEnd w:id="409"/>
    <w:bookmarkStart w:name="z413" w:id="410"/>
    <w:p>
      <w:pPr>
        <w:spacing w:after="0"/>
        <w:ind w:left="0"/>
        <w:jc w:val="both"/>
      </w:pPr>
      <w:r>
        <w:rPr>
          <w:rFonts w:ascii="Times New Roman"/>
          <w:b w:val="false"/>
          <w:i w:val="false"/>
          <w:color w:val="000000"/>
          <w:sz w:val="28"/>
        </w:rPr>
        <w:t>
      жіберілетін материалдардың ылғалдылығына қарай кептіру режимін реттеу;</w:t>
      </w:r>
    </w:p>
    <w:bookmarkEnd w:id="410"/>
    <w:bookmarkStart w:name="z414" w:id="411"/>
    <w:p>
      <w:pPr>
        <w:spacing w:after="0"/>
        <w:ind w:left="0"/>
        <w:jc w:val="both"/>
      </w:pPr>
      <w:r>
        <w:rPr>
          <w:rFonts w:ascii="Times New Roman"/>
          <w:b w:val="false"/>
          <w:i w:val="false"/>
          <w:color w:val="000000"/>
          <w:sz w:val="28"/>
        </w:rPr>
        <w:t>
      бақылау өлшеу үшін сынамаларды іріктеу;</w:t>
      </w:r>
    </w:p>
    <w:bookmarkEnd w:id="411"/>
    <w:bookmarkStart w:name="z415" w:id="412"/>
    <w:p>
      <w:pPr>
        <w:spacing w:after="0"/>
        <w:ind w:left="0"/>
        <w:jc w:val="both"/>
      </w:pPr>
      <w:r>
        <w:rPr>
          <w:rFonts w:ascii="Times New Roman"/>
          <w:b w:val="false"/>
          <w:i w:val="false"/>
          <w:color w:val="000000"/>
          <w:sz w:val="28"/>
        </w:rPr>
        <w:t>
      қызмет көрсететін жабдықтардың кінәраттарын жою.</w:t>
      </w:r>
    </w:p>
    <w:bookmarkEnd w:id="412"/>
    <w:bookmarkStart w:name="z416" w:id="413"/>
    <w:p>
      <w:pPr>
        <w:spacing w:after="0"/>
        <w:ind w:left="0"/>
        <w:jc w:val="both"/>
      </w:pPr>
      <w:r>
        <w:rPr>
          <w:rFonts w:ascii="Times New Roman"/>
          <w:b w:val="false"/>
          <w:i w:val="false"/>
          <w:color w:val="000000"/>
          <w:sz w:val="28"/>
        </w:rPr>
        <w:t>
      80. Білуге тиіс:</w:t>
      </w:r>
    </w:p>
    <w:bookmarkEnd w:id="413"/>
    <w:bookmarkStart w:name="z417" w:id="414"/>
    <w:p>
      <w:pPr>
        <w:spacing w:after="0"/>
        <w:ind w:left="0"/>
        <w:jc w:val="both"/>
      </w:pPr>
      <w:r>
        <w:rPr>
          <w:rFonts w:ascii="Times New Roman"/>
          <w:b w:val="false"/>
          <w:i w:val="false"/>
          <w:color w:val="000000"/>
          <w:sz w:val="28"/>
        </w:rPr>
        <w:t>
      қызмет көрсететін кептіргіш жабдықтардың құрылғысы;</w:t>
      </w:r>
    </w:p>
    <w:bookmarkEnd w:id="414"/>
    <w:bookmarkStart w:name="z418" w:id="415"/>
    <w:p>
      <w:pPr>
        <w:spacing w:after="0"/>
        <w:ind w:left="0"/>
        <w:jc w:val="both"/>
      </w:pPr>
      <w:r>
        <w:rPr>
          <w:rFonts w:ascii="Times New Roman"/>
          <w:b w:val="false"/>
          <w:i w:val="false"/>
          <w:color w:val="000000"/>
          <w:sz w:val="28"/>
        </w:rPr>
        <w:t>
      сүректердің тұқымы мен ақаулары;</w:t>
      </w:r>
    </w:p>
    <w:bookmarkEnd w:id="415"/>
    <w:bookmarkStart w:name="z419" w:id="416"/>
    <w:p>
      <w:pPr>
        <w:spacing w:after="0"/>
        <w:ind w:left="0"/>
        <w:jc w:val="both"/>
      </w:pPr>
      <w:r>
        <w:rPr>
          <w:rFonts w:ascii="Times New Roman"/>
          <w:b w:val="false"/>
          <w:i w:val="false"/>
          <w:color w:val="000000"/>
          <w:sz w:val="28"/>
        </w:rPr>
        <w:t>
      кептіру режимдерінің үгітілген сүректің өлшеміне, міндетіне, тұқымына және ақауларына тәуелділігі;</w:t>
      </w:r>
    </w:p>
    <w:bookmarkEnd w:id="416"/>
    <w:bookmarkStart w:name="z420" w:id="417"/>
    <w:p>
      <w:pPr>
        <w:spacing w:after="0"/>
        <w:ind w:left="0"/>
        <w:jc w:val="both"/>
      </w:pPr>
      <w:r>
        <w:rPr>
          <w:rFonts w:ascii="Times New Roman"/>
          <w:b w:val="false"/>
          <w:i w:val="false"/>
          <w:color w:val="000000"/>
          <w:sz w:val="28"/>
        </w:rPr>
        <w:t>
      плиталардың физикалық-механикалық қасиеті;</w:t>
      </w:r>
    </w:p>
    <w:bookmarkEnd w:id="417"/>
    <w:bookmarkStart w:name="z421" w:id="418"/>
    <w:p>
      <w:pPr>
        <w:spacing w:after="0"/>
        <w:ind w:left="0"/>
        <w:jc w:val="both"/>
      </w:pPr>
      <w:r>
        <w:rPr>
          <w:rFonts w:ascii="Times New Roman"/>
          <w:b w:val="false"/>
          <w:i w:val="false"/>
          <w:color w:val="000000"/>
          <w:sz w:val="28"/>
        </w:rPr>
        <w:t>
      қолданылатын бақылау-өлшеу аспаптарының міндеті;</w:t>
      </w:r>
    </w:p>
    <w:bookmarkEnd w:id="418"/>
    <w:bookmarkStart w:name="z422" w:id="419"/>
    <w:p>
      <w:pPr>
        <w:spacing w:after="0"/>
        <w:ind w:left="0"/>
        <w:jc w:val="both"/>
      </w:pPr>
      <w:r>
        <w:rPr>
          <w:rFonts w:ascii="Times New Roman"/>
          <w:b w:val="false"/>
          <w:i w:val="false"/>
          <w:color w:val="000000"/>
          <w:sz w:val="28"/>
        </w:rPr>
        <w:t>
      жабдықтың жұмысындағы кінәраттарды жою ережесі.</w:t>
      </w:r>
    </w:p>
    <w:bookmarkEnd w:id="419"/>
    <w:bookmarkStart w:name="z423" w:id="420"/>
    <w:p>
      <w:pPr>
        <w:spacing w:after="0"/>
        <w:ind w:left="0"/>
        <w:jc w:val="both"/>
      </w:pPr>
      <w:r>
        <w:rPr>
          <w:rFonts w:ascii="Times New Roman"/>
          <w:b w:val="false"/>
          <w:i w:val="false"/>
          <w:color w:val="000000"/>
          <w:sz w:val="28"/>
        </w:rPr>
        <w:t>
      Параграф 4. Кептіргіш қондырғылардың операторы, 5-разряд</w:t>
      </w:r>
    </w:p>
    <w:bookmarkEnd w:id="420"/>
    <w:bookmarkStart w:name="z424" w:id="421"/>
    <w:p>
      <w:pPr>
        <w:spacing w:after="0"/>
        <w:ind w:left="0"/>
        <w:jc w:val="both"/>
      </w:pPr>
      <w:r>
        <w:rPr>
          <w:rFonts w:ascii="Times New Roman"/>
          <w:b w:val="false"/>
          <w:i w:val="false"/>
          <w:color w:val="000000"/>
          <w:sz w:val="28"/>
        </w:rPr>
        <w:t>
      81. Жұмыс сипаттамасы:</w:t>
      </w:r>
    </w:p>
    <w:bookmarkEnd w:id="421"/>
    <w:bookmarkStart w:name="z425" w:id="422"/>
    <w:p>
      <w:pPr>
        <w:spacing w:after="0"/>
        <w:ind w:left="0"/>
        <w:jc w:val="both"/>
      </w:pPr>
      <w:r>
        <w:rPr>
          <w:rFonts w:ascii="Times New Roman"/>
          <w:b w:val="false"/>
          <w:i w:val="false"/>
          <w:color w:val="000000"/>
          <w:sz w:val="28"/>
        </w:rPr>
        <w:t>
      ағаш жоңқалы плиталарға арналған жоңқаларды кептіру процесін жүргізу;</w:t>
      </w:r>
    </w:p>
    <w:bookmarkEnd w:id="422"/>
    <w:bookmarkStart w:name="z426" w:id="423"/>
    <w:p>
      <w:pPr>
        <w:spacing w:after="0"/>
        <w:ind w:left="0"/>
        <w:jc w:val="both"/>
      </w:pPr>
      <w:r>
        <w:rPr>
          <w:rFonts w:ascii="Times New Roman"/>
          <w:b w:val="false"/>
          <w:i w:val="false"/>
          <w:color w:val="000000"/>
          <w:sz w:val="28"/>
        </w:rPr>
        <w:t>
      ауаның және жоңқаның берілуін реттеу;</w:t>
      </w:r>
    </w:p>
    <w:bookmarkEnd w:id="423"/>
    <w:bookmarkStart w:name="z427" w:id="424"/>
    <w:p>
      <w:pPr>
        <w:spacing w:after="0"/>
        <w:ind w:left="0"/>
        <w:jc w:val="both"/>
      </w:pPr>
      <w:r>
        <w:rPr>
          <w:rFonts w:ascii="Times New Roman"/>
          <w:b w:val="false"/>
          <w:i w:val="false"/>
          <w:color w:val="000000"/>
          <w:sz w:val="28"/>
        </w:rPr>
        <w:t>
      талдаулар нәтижелері бойынша температуралық режимді бақылау және реттеу;</w:t>
      </w:r>
    </w:p>
    <w:bookmarkEnd w:id="424"/>
    <w:bookmarkStart w:name="z428" w:id="425"/>
    <w:p>
      <w:pPr>
        <w:spacing w:after="0"/>
        <w:ind w:left="0"/>
        <w:jc w:val="both"/>
      </w:pPr>
      <w:r>
        <w:rPr>
          <w:rFonts w:ascii="Times New Roman"/>
          <w:b w:val="false"/>
          <w:i w:val="false"/>
          <w:color w:val="000000"/>
          <w:sz w:val="28"/>
        </w:rPr>
        <w:t>
      жалпы және арнайы мақсаттағы аралау материалдарын кептіргіш камералардың жұмысы кезінде олардың блоктарында аралау материалдарын толық өңдеу қондырғылары бар кешенде және пакет құрастыру, кептіру, шөрке төсеу, сұрыптау және аралау материалдарын пакеттеу автоматты желі құрамында кептіру;</w:t>
      </w:r>
    </w:p>
    <w:bookmarkEnd w:id="425"/>
    <w:bookmarkStart w:name="z429" w:id="426"/>
    <w:p>
      <w:pPr>
        <w:spacing w:after="0"/>
        <w:ind w:left="0"/>
        <w:jc w:val="both"/>
      </w:pPr>
      <w:r>
        <w:rPr>
          <w:rFonts w:ascii="Times New Roman"/>
          <w:b w:val="false"/>
          <w:i w:val="false"/>
          <w:color w:val="000000"/>
          <w:sz w:val="28"/>
        </w:rPr>
        <w:t>
      кептіру режимдерін реттеу;</w:t>
      </w:r>
    </w:p>
    <w:bookmarkEnd w:id="426"/>
    <w:bookmarkStart w:name="z430" w:id="427"/>
    <w:p>
      <w:pPr>
        <w:spacing w:after="0"/>
        <w:ind w:left="0"/>
        <w:jc w:val="both"/>
      </w:pPr>
      <w:r>
        <w:rPr>
          <w:rFonts w:ascii="Times New Roman"/>
          <w:b w:val="false"/>
          <w:i w:val="false"/>
          <w:color w:val="000000"/>
          <w:sz w:val="28"/>
        </w:rPr>
        <w:t>
      аралау материалдарының келіп түскен және кептірілген қатарларына бақылау-есепке алу құжаттамасын жүргізу;</w:t>
      </w:r>
    </w:p>
    <w:bookmarkEnd w:id="427"/>
    <w:bookmarkStart w:name="z431" w:id="428"/>
    <w:p>
      <w:pPr>
        <w:spacing w:after="0"/>
        <w:ind w:left="0"/>
        <w:jc w:val="both"/>
      </w:pPr>
      <w:r>
        <w:rPr>
          <w:rFonts w:ascii="Times New Roman"/>
          <w:b w:val="false"/>
          <w:i w:val="false"/>
          <w:color w:val="000000"/>
          <w:sz w:val="28"/>
        </w:rPr>
        <w:t>
      пакет қалыптастыратын машинаның жұмысын есепке алу және қабылдау.</w:t>
      </w:r>
    </w:p>
    <w:bookmarkEnd w:id="428"/>
    <w:bookmarkStart w:name="z432" w:id="429"/>
    <w:p>
      <w:pPr>
        <w:spacing w:after="0"/>
        <w:ind w:left="0"/>
        <w:jc w:val="both"/>
      </w:pPr>
      <w:r>
        <w:rPr>
          <w:rFonts w:ascii="Times New Roman"/>
          <w:b w:val="false"/>
          <w:i w:val="false"/>
          <w:color w:val="000000"/>
          <w:sz w:val="28"/>
        </w:rPr>
        <w:t>
      82. Білуге тиіс:</w:t>
      </w:r>
    </w:p>
    <w:bookmarkEnd w:id="429"/>
    <w:bookmarkStart w:name="z433" w:id="430"/>
    <w:p>
      <w:pPr>
        <w:spacing w:after="0"/>
        <w:ind w:left="0"/>
        <w:jc w:val="both"/>
      </w:pPr>
      <w:r>
        <w:rPr>
          <w:rFonts w:ascii="Times New Roman"/>
          <w:b w:val="false"/>
          <w:i w:val="false"/>
          <w:color w:val="000000"/>
          <w:sz w:val="28"/>
        </w:rPr>
        <w:t>
      кептіргіш камералардың конструкциясы;</w:t>
      </w:r>
    </w:p>
    <w:bookmarkEnd w:id="430"/>
    <w:bookmarkStart w:name="z434" w:id="431"/>
    <w:p>
      <w:pPr>
        <w:spacing w:after="0"/>
        <w:ind w:left="0"/>
        <w:jc w:val="both"/>
      </w:pPr>
      <w:r>
        <w:rPr>
          <w:rFonts w:ascii="Times New Roman"/>
          <w:b w:val="false"/>
          <w:i w:val="false"/>
          <w:color w:val="000000"/>
          <w:sz w:val="28"/>
        </w:rPr>
        <w:t>
      кептіру процесін автоматты бақылау және реттеу жүйесі;</w:t>
      </w:r>
    </w:p>
    <w:bookmarkEnd w:id="431"/>
    <w:bookmarkStart w:name="z435" w:id="432"/>
    <w:p>
      <w:pPr>
        <w:spacing w:after="0"/>
        <w:ind w:left="0"/>
        <w:jc w:val="both"/>
      </w:pPr>
      <w:r>
        <w:rPr>
          <w:rFonts w:ascii="Times New Roman"/>
          <w:b w:val="false"/>
          <w:i w:val="false"/>
          <w:color w:val="000000"/>
          <w:sz w:val="28"/>
        </w:rPr>
        <w:t>
      жабдық жұмысындағы кінәраттарды жою тәсілі;</w:t>
      </w:r>
    </w:p>
    <w:bookmarkEnd w:id="432"/>
    <w:bookmarkStart w:name="z436" w:id="433"/>
    <w:p>
      <w:pPr>
        <w:spacing w:after="0"/>
        <w:ind w:left="0"/>
        <w:jc w:val="both"/>
      </w:pPr>
      <w:r>
        <w:rPr>
          <w:rFonts w:ascii="Times New Roman"/>
          <w:b w:val="false"/>
          <w:i w:val="false"/>
          <w:color w:val="000000"/>
          <w:sz w:val="28"/>
        </w:rPr>
        <w:t>
      кептірілетін материалдарға қойылатын мемлекеттік стандарттар және техникалық шарттар;</w:t>
      </w:r>
    </w:p>
    <w:bookmarkEnd w:id="433"/>
    <w:bookmarkStart w:name="z437" w:id="434"/>
    <w:p>
      <w:pPr>
        <w:spacing w:after="0"/>
        <w:ind w:left="0"/>
        <w:jc w:val="both"/>
      </w:pPr>
      <w:r>
        <w:rPr>
          <w:rFonts w:ascii="Times New Roman"/>
          <w:b w:val="false"/>
          <w:i w:val="false"/>
          <w:color w:val="000000"/>
          <w:sz w:val="28"/>
        </w:rPr>
        <w:t>
      кептіру технологиясы;</w:t>
      </w:r>
    </w:p>
    <w:bookmarkEnd w:id="434"/>
    <w:bookmarkStart w:name="z438" w:id="435"/>
    <w:p>
      <w:pPr>
        <w:spacing w:after="0"/>
        <w:ind w:left="0"/>
        <w:jc w:val="both"/>
      </w:pPr>
      <w:r>
        <w:rPr>
          <w:rFonts w:ascii="Times New Roman"/>
          <w:b w:val="false"/>
          <w:i w:val="false"/>
          <w:color w:val="000000"/>
          <w:sz w:val="28"/>
        </w:rPr>
        <w:t>
      бақылау-есеп жүргізу және техникалық құжаттама жүргізу тәртібі.</w:t>
      </w:r>
    </w:p>
    <w:bookmarkEnd w:id="435"/>
    <w:bookmarkStart w:name="z439" w:id="436"/>
    <w:p>
      <w:pPr>
        <w:spacing w:after="0"/>
        <w:ind w:left="0"/>
        <w:jc w:val="both"/>
      </w:pPr>
      <w:r>
        <w:rPr>
          <w:rFonts w:ascii="Times New Roman"/>
          <w:b w:val="false"/>
          <w:i w:val="false"/>
          <w:color w:val="000000"/>
          <w:sz w:val="28"/>
        </w:rPr>
        <w:t>
      9. Сүректен жасалған бұйымдарды өңдеуші</w:t>
      </w:r>
    </w:p>
    <w:bookmarkEnd w:id="436"/>
    <w:bookmarkStart w:name="z440" w:id="437"/>
    <w:p>
      <w:pPr>
        <w:spacing w:after="0"/>
        <w:ind w:left="0"/>
        <w:jc w:val="both"/>
      </w:pPr>
      <w:r>
        <w:rPr>
          <w:rFonts w:ascii="Times New Roman"/>
          <w:b w:val="false"/>
          <w:i w:val="false"/>
          <w:color w:val="000000"/>
          <w:sz w:val="28"/>
        </w:rPr>
        <w:t>
      Параграф 1. Сүректен жасалған бұйымдарды өңдеуші, 1-разряд</w:t>
      </w:r>
    </w:p>
    <w:bookmarkEnd w:id="437"/>
    <w:bookmarkStart w:name="z441" w:id="438"/>
    <w:p>
      <w:pPr>
        <w:spacing w:after="0"/>
        <w:ind w:left="0"/>
        <w:jc w:val="both"/>
      </w:pPr>
      <w:r>
        <w:rPr>
          <w:rFonts w:ascii="Times New Roman"/>
          <w:b w:val="false"/>
          <w:i w:val="false"/>
          <w:color w:val="000000"/>
          <w:sz w:val="28"/>
        </w:rPr>
        <w:t>
      83. Жұмыс сипаттамасы:</w:t>
      </w:r>
    </w:p>
    <w:bookmarkEnd w:id="438"/>
    <w:bookmarkStart w:name="z442" w:id="439"/>
    <w:p>
      <w:pPr>
        <w:spacing w:after="0"/>
        <w:ind w:left="0"/>
        <w:jc w:val="both"/>
      </w:pPr>
      <w:r>
        <w:rPr>
          <w:rFonts w:ascii="Times New Roman"/>
          <w:b w:val="false"/>
          <w:i w:val="false"/>
          <w:color w:val="000000"/>
          <w:sz w:val="28"/>
        </w:rPr>
        <w:t>
      станок бункеріне левкас массаларын тасу және құю, левкас станогын тазалау және жуу.</w:t>
      </w:r>
    </w:p>
    <w:bookmarkEnd w:id="439"/>
    <w:bookmarkStart w:name="z443" w:id="440"/>
    <w:p>
      <w:pPr>
        <w:spacing w:after="0"/>
        <w:ind w:left="0"/>
        <w:jc w:val="both"/>
      </w:pPr>
      <w:r>
        <w:rPr>
          <w:rFonts w:ascii="Times New Roman"/>
          <w:b w:val="false"/>
          <w:i w:val="false"/>
          <w:color w:val="000000"/>
          <w:sz w:val="28"/>
        </w:rPr>
        <w:t>
      84. Білуге тиіс:</w:t>
      </w:r>
    </w:p>
    <w:bookmarkEnd w:id="440"/>
    <w:bookmarkStart w:name="z444" w:id="441"/>
    <w:p>
      <w:pPr>
        <w:spacing w:after="0"/>
        <w:ind w:left="0"/>
        <w:jc w:val="both"/>
      </w:pPr>
      <w:r>
        <w:rPr>
          <w:rFonts w:ascii="Times New Roman"/>
          <w:b w:val="false"/>
          <w:i w:val="false"/>
          <w:color w:val="000000"/>
          <w:sz w:val="28"/>
        </w:rPr>
        <w:t>
      станок бункеріне левкас массаларын құю амалдары.</w:t>
      </w:r>
    </w:p>
    <w:bookmarkEnd w:id="441"/>
    <w:bookmarkStart w:name="z445" w:id="442"/>
    <w:p>
      <w:pPr>
        <w:spacing w:after="0"/>
        <w:ind w:left="0"/>
        <w:jc w:val="both"/>
      </w:pPr>
      <w:r>
        <w:rPr>
          <w:rFonts w:ascii="Times New Roman"/>
          <w:b w:val="false"/>
          <w:i w:val="false"/>
          <w:color w:val="000000"/>
          <w:sz w:val="28"/>
        </w:rPr>
        <w:t>
      Параграф 2. Сүректен жасалған бұйымдарды өңдеуші, 2-разряд</w:t>
      </w:r>
    </w:p>
    <w:bookmarkEnd w:id="442"/>
    <w:bookmarkStart w:name="z446" w:id="443"/>
    <w:p>
      <w:pPr>
        <w:spacing w:after="0"/>
        <w:ind w:left="0"/>
        <w:jc w:val="both"/>
      </w:pPr>
      <w:r>
        <w:rPr>
          <w:rFonts w:ascii="Times New Roman"/>
          <w:b w:val="false"/>
          <w:i w:val="false"/>
          <w:color w:val="000000"/>
          <w:sz w:val="28"/>
        </w:rPr>
        <w:t>
      85. Жұмыс сипаттамасы:</w:t>
      </w:r>
    </w:p>
    <w:bookmarkEnd w:id="443"/>
    <w:bookmarkStart w:name="z447" w:id="444"/>
    <w:p>
      <w:pPr>
        <w:spacing w:after="0"/>
        <w:ind w:left="0"/>
        <w:jc w:val="both"/>
      </w:pPr>
      <w:r>
        <w:rPr>
          <w:rFonts w:ascii="Times New Roman"/>
          <w:b w:val="false"/>
          <w:i w:val="false"/>
          <w:color w:val="000000"/>
          <w:sz w:val="28"/>
        </w:rPr>
        <w:t>
      қолмен немесе малту әдісімен бөлшектердің, тораптар мен бұйымдардың кішкене бетіне бояу, мастика, балауыз, сыр және кеуек толтырғыштарды жағу;</w:t>
      </w:r>
    </w:p>
    <w:bookmarkEnd w:id="444"/>
    <w:bookmarkStart w:name="z448" w:id="445"/>
    <w:p>
      <w:pPr>
        <w:spacing w:after="0"/>
        <w:ind w:left="0"/>
        <w:jc w:val="both"/>
      </w:pPr>
      <w:r>
        <w:rPr>
          <w:rFonts w:ascii="Times New Roman"/>
          <w:b w:val="false"/>
          <w:i w:val="false"/>
          <w:color w:val="000000"/>
          <w:sz w:val="28"/>
        </w:rPr>
        <w:t>
      электр статикалық бүрку әдісімен лактау алдында түкті көтеру үшін қаптау бөлшектерін, тораптар мен бұйымдарды сулау;</w:t>
      </w:r>
    </w:p>
    <w:bookmarkEnd w:id="445"/>
    <w:bookmarkStart w:name="z449" w:id="446"/>
    <w:p>
      <w:pPr>
        <w:spacing w:after="0"/>
        <w:ind w:left="0"/>
        <w:jc w:val="both"/>
      </w:pPr>
      <w:r>
        <w:rPr>
          <w:rFonts w:ascii="Times New Roman"/>
          <w:b w:val="false"/>
          <w:i w:val="false"/>
          <w:color w:val="000000"/>
          <w:sz w:val="28"/>
        </w:rPr>
        <w:t>
      багет келтектеріндегі ақау жерлерді тығындау;</w:t>
      </w:r>
    </w:p>
    <w:bookmarkEnd w:id="446"/>
    <w:bookmarkStart w:name="z450" w:id="447"/>
    <w:p>
      <w:pPr>
        <w:spacing w:after="0"/>
        <w:ind w:left="0"/>
        <w:jc w:val="both"/>
      </w:pPr>
      <w:r>
        <w:rPr>
          <w:rFonts w:ascii="Times New Roman"/>
          <w:b w:val="false"/>
          <w:i w:val="false"/>
          <w:color w:val="000000"/>
          <w:sz w:val="28"/>
        </w:rPr>
        <w:t>
      левкас жаққаннан кейін багет дайындамаларын аралық ажарлау;</w:t>
      </w:r>
    </w:p>
    <w:bookmarkEnd w:id="447"/>
    <w:bookmarkStart w:name="z451" w:id="448"/>
    <w:p>
      <w:pPr>
        <w:spacing w:after="0"/>
        <w:ind w:left="0"/>
        <w:jc w:val="both"/>
      </w:pPr>
      <w:r>
        <w:rPr>
          <w:rFonts w:ascii="Times New Roman"/>
          <w:b w:val="false"/>
          <w:i w:val="false"/>
          <w:color w:val="000000"/>
          <w:sz w:val="28"/>
        </w:rPr>
        <w:t>
      багет келтектерін станоктан қабылдау; бракқа шығару және кептіру үшін стеллаждарға қатарлау.</w:t>
      </w:r>
    </w:p>
    <w:bookmarkEnd w:id="448"/>
    <w:bookmarkStart w:name="z452" w:id="449"/>
    <w:p>
      <w:pPr>
        <w:spacing w:after="0"/>
        <w:ind w:left="0"/>
        <w:jc w:val="both"/>
      </w:pPr>
      <w:r>
        <w:rPr>
          <w:rFonts w:ascii="Times New Roman"/>
          <w:b w:val="false"/>
          <w:i w:val="false"/>
          <w:color w:val="000000"/>
          <w:sz w:val="28"/>
        </w:rPr>
        <w:t>
      86. Білуге тиіс:</w:t>
      </w:r>
    </w:p>
    <w:bookmarkEnd w:id="449"/>
    <w:bookmarkStart w:name="z453" w:id="450"/>
    <w:p>
      <w:pPr>
        <w:spacing w:after="0"/>
        <w:ind w:left="0"/>
        <w:jc w:val="both"/>
      </w:pPr>
      <w:r>
        <w:rPr>
          <w:rFonts w:ascii="Times New Roman"/>
          <w:b w:val="false"/>
          <w:i w:val="false"/>
          <w:color w:val="000000"/>
          <w:sz w:val="28"/>
        </w:rPr>
        <w:t>
      сүрек тұқымдары, оның ақаулары және негізгі қасиеті;</w:t>
      </w:r>
    </w:p>
    <w:bookmarkEnd w:id="450"/>
    <w:bookmarkStart w:name="z454" w:id="451"/>
    <w:p>
      <w:pPr>
        <w:spacing w:after="0"/>
        <w:ind w:left="0"/>
        <w:jc w:val="both"/>
      </w:pPr>
      <w:r>
        <w:rPr>
          <w:rFonts w:ascii="Times New Roman"/>
          <w:b w:val="false"/>
          <w:i w:val="false"/>
          <w:color w:val="000000"/>
          <w:sz w:val="28"/>
        </w:rPr>
        <w:t>
      қолданылатын өңдеу материалдары;</w:t>
      </w:r>
    </w:p>
    <w:bookmarkEnd w:id="451"/>
    <w:bookmarkStart w:name="z455" w:id="452"/>
    <w:p>
      <w:pPr>
        <w:spacing w:after="0"/>
        <w:ind w:left="0"/>
        <w:jc w:val="both"/>
      </w:pPr>
      <w:r>
        <w:rPr>
          <w:rFonts w:ascii="Times New Roman"/>
          <w:b w:val="false"/>
          <w:i w:val="false"/>
          <w:color w:val="000000"/>
          <w:sz w:val="28"/>
        </w:rPr>
        <w:t>
      олардың құрамы және концентрациясы, өңдеудің технологиялық режимдері.</w:t>
      </w:r>
    </w:p>
    <w:bookmarkEnd w:id="452"/>
    <w:bookmarkStart w:name="z456" w:id="453"/>
    <w:p>
      <w:pPr>
        <w:spacing w:after="0"/>
        <w:ind w:left="0"/>
        <w:jc w:val="both"/>
      </w:pPr>
      <w:r>
        <w:rPr>
          <w:rFonts w:ascii="Times New Roman"/>
          <w:b w:val="false"/>
          <w:i w:val="false"/>
          <w:color w:val="000000"/>
          <w:sz w:val="28"/>
        </w:rPr>
        <w:t>
      87. Жұмыс үлгілері:</w:t>
      </w:r>
    </w:p>
    <w:bookmarkEnd w:id="453"/>
    <w:bookmarkStart w:name="z457" w:id="454"/>
    <w:p>
      <w:pPr>
        <w:spacing w:after="0"/>
        <w:ind w:left="0"/>
        <w:jc w:val="both"/>
      </w:pPr>
      <w:r>
        <w:rPr>
          <w:rFonts w:ascii="Times New Roman"/>
          <w:b w:val="false"/>
          <w:i w:val="false"/>
          <w:color w:val="000000"/>
          <w:sz w:val="28"/>
        </w:rPr>
        <w:t>
      1) бөшкелер – сыртқы бетін бояу;</w:t>
      </w:r>
    </w:p>
    <w:bookmarkEnd w:id="454"/>
    <w:bookmarkStart w:name="z458" w:id="455"/>
    <w:p>
      <w:pPr>
        <w:spacing w:after="0"/>
        <w:ind w:left="0"/>
        <w:jc w:val="both"/>
      </w:pPr>
      <w:r>
        <w:rPr>
          <w:rFonts w:ascii="Times New Roman"/>
          <w:b w:val="false"/>
          <w:i w:val="false"/>
          <w:color w:val="000000"/>
          <w:sz w:val="28"/>
        </w:rPr>
        <w:t>
      2) багет келтектері - өңдеу;</w:t>
      </w:r>
    </w:p>
    <w:bookmarkEnd w:id="455"/>
    <w:bookmarkStart w:name="z459" w:id="456"/>
    <w:p>
      <w:pPr>
        <w:spacing w:after="0"/>
        <w:ind w:left="0"/>
        <w:jc w:val="both"/>
      </w:pPr>
      <w:r>
        <w:rPr>
          <w:rFonts w:ascii="Times New Roman"/>
          <w:b w:val="false"/>
          <w:i w:val="false"/>
          <w:color w:val="000000"/>
          <w:sz w:val="28"/>
        </w:rPr>
        <w:t>
      3) құрылыс бөлшектері (құрылыстың көлемді элементтері) – бояу;</w:t>
      </w:r>
    </w:p>
    <w:bookmarkEnd w:id="456"/>
    <w:bookmarkStart w:name="z460" w:id="457"/>
    <w:p>
      <w:pPr>
        <w:spacing w:after="0"/>
        <w:ind w:left="0"/>
        <w:jc w:val="both"/>
      </w:pPr>
      <w:r>
        <w:rPr>
          <w:rFonts w:ascii="Times New Roman"/>
          <w:b w:val="false"/>
          <w:i w:val="false"/>
          <w:color w:val="000000"/>
          <w:sz w:val="28"/>
        </w:rPr>
        <w:t>
      4) авто және арба құрылысына, терезе мен есік блоктарына арналған бөлшектер мен тораптар – сырлау, тығындау, олифтеу және бояу;</w:t>
      </w:r>
    </w:p>
    <w:bookmarkEnd w:id="457"/>
    <w:bookmarkStart w:name="z461" w:id="458"/>
    <w:p>
      <w:pPr>
        <w:spacing w:after="0"/>
        <w:ind w:left="0"/>
        <w:jc w:val="both"/>
      </w:pPr>
      <w:r>
        <w:rPr>
          <w:rFonts w:ascii="Times New Roman"/>
          <w:b w:val="false"/>
          <w:i w:val="false"/>
          <w:color w:val="000000"/>
          <w:sz w:val="28"/>
        </w:rPr>
        <w:t>
      5) ағаштан жасалған ойыншықтар – малту немесе бүріккіштің бүрку тәсілімен бояу;</w:t>
      </w:r>
    </w:p>
    <w:bookmarkEnd w:id="458"/>
    <w:bookmarkStart w:name="z462" w:id="459"/>
    <w:p>
      <w:pPr>
        <w:spacing w:after="0"/>
        <w:ind w:left="0"/>
        <w:jc w:val="both"/>
      </w:pPr>
      <w:r>
        <w:rPr>
          <w:rFonts w:ascii="Times New Roman"/>
          <w:b w:val="false"/>
          <w:i w:val="false"/>
          <w:color w:val="000000"/>
          <w:sz w:val="28"/>
        </w:rPr>
        <w:t>
      6) өкшелер – қолмен тығындау массасын ысқылау, сырлау, эмаль немесе лак жағу;</w:t>
      </w:r>
    </w:p>
    <w:bookmarkEnd w:id="459"/>
    <w:bookmarkStart w:name="z463" w:id="460"/>
    <w:p>
      <w:pPr>
        <w:spacing w:after="0"/>
        <w:ind w:left="0"/>
        <w:jc w:val="both"/>
      </w:pPr>
      <w:r>
        <w:rPr>
          <w:rFonts w:ascii="Times New Roman"/>
          <w:b w:val="false"/>
          <w:i w:val="false"/>
          <w:color w:val="000000"/>
          <w:sz w:val="28"/>
        </w:rPr>
        <w:t>
      7) жиһаз бұйымдарының аяқтары – сырлау, малту әдісімен бояғыштарды жағу;</w:t>
      </w:r>
    </w:p>
    <w:bookmarkEnd w:id="460"/>
    <w:bookmarkStart w:name="z464" w:id="461"/>
    <w:p>
      <w:pPr>
        <w:spacing w:after="0"/>
        <w:ind w:left="0"/>
        <w:jc w:val="both"/>
      </w:pPr>
      <w:r>
        <w:rPr>
          <w:rFonts w:ascii="Times New Roman"/>
          <w:b w:val="false"/>
          <w:i w:val="false"/>
          <w:color w:val="000000"/>
          <w:sz w:val="28"/>
        </w:rPr>
        <w:t>
      8) плинтустар мен бөлгіштер - сырлау, мастика, бояу жағу;</w:t>
      </w:r>
    </w:p>
    <w:bookmarkEnd w:id="461"/>
    <w:bookmarkStart w:name="z465" w:id="462"/>
    <w:p>
      <w:pPr>
        <w:spacing w:after="0"/>
        <w:ind w:left="0"/>
        <w:jc w:val="both"/>
      </w:pPr>
      <w:r>
        <w:rPr>
          <w:rFonts w:ascii="Times New Roman"/>
          <w:b w:val="false"/>
          <w:i w:val="false"/>
          <w:color w:val="000000"/>
          <w:sz w:val="28"/>
        </w:rPr>
        <w:t>
      9) грифті тілді музыкалық аспаптардың резонаторлары, қырлы бөренелері – лактау;</w:t>
      </w:r>
    </w:p>
    <w:bookmarkEnd w:id="462"/>
    <w:bookmarkStart w:name="z466" w:id="463"/>
    <w:p>
      <w:pPr>
        <w:spacing w:after="0"/>
        <w:ind w:left="0"/>
        <w:jc w:val="both"/>
      </w:pPr>
      <w:r>
        <w:rPr>
          <w:rFonts w:ascii="Times New Roman"/>
          <w:b w:val="false"/>
          <w:i w:val="false"/>
          <w:color w:val="000000"/>
          <w:sz w:val="28"/>
        </w:rPr>
        <w:t>
      10) орындықтар, жәшік қабырғалары, қапталған қалқанды және қырлы бөренелі жиһаз бөлшектері – ылғалдау;</w:t>
      </w:r>
    </w:p>
    <w:bookmarkEnd w:id="463"/>
    <w:bookmarkStart w:name="z467" w:id="464"/>
    <w:p>
      <w:pPr>
        <w:spacing w:after="0"/>
        <w:ind w:left="0"/>
        <w:jc w:val="both"/>
      </w:pPr>
      <w:r>
        <w:rPr>
          <w:rFonts w:ascii="Times New Roman"/>
          <w:b w:val="false"/>
          <w:i w:val="false"/>
          <w:color w:val="000000"/>
          <w:sz w:val="28"/>
        </w:rPr>
        <w:t>
      11) сағат маятниктерінің штангалары – мастиканы малту әдісі бойынша жағу;</w:t>
      </w:r>
    </w:p>
    <w:bookmarkEnd w:id="464"/>
    <w:bookmarkStart w:name="z468" w:id="465"/>
    <w:p>
      <w:pPr>
        <w:spacing w:after="0"/>
        <w:ind w:left="0"/>
        <w:jc w:val="both"/>
      </w:pPr>
      <w:r>
        <w:rPr>
          <w:rFonts w:ascii="Times New Roman"/>
          <w:b w:val="false"/>
          <w:i w:val="false"/>
          <w:color w:val="000000"/>
          <w:sz w:val="28"/>
        </w:rPr>
        <w:t>
      12) төменгі пианино қалқандары – ішкі бетін сырлау.</w:t>
      </w:r>
    </w:p>
    <w:bookmarkEnd w:id="465"/>
    <w:bookmarkStart w:name="z469" w:id="466"/>
    <w:p>
      <w:pPr>
        <w:spacing w:after="0"/>
        <w:ind w:left="0"/>
        <w:jc w:val="both"/>
      </w:pPr>
      <w:r>
        <w:rPr>
          <w:rFonts w:ascii="Times New Roman"/>
          <w:b w:val="false"/>
          <w:i w:val="false"/>
          <w:color w:val="000000"/>
          <w:sz w:val="28"/>
        </w:rPr>
        <w:t>
      Параграф 3. Сүректен жасалған бұйымдарды өңдеуші, 3-разряд</w:t>
      </w:r>
    </w:p>
    <w:bookmarkEnd w:id="466"/>
    <w:bookmarkStart w:name="z470" w:id="467"/>
    <w:p>
      <w:pPr>
        <w:spacing w:after="0"/>
        <w:ind w:left="0"/>
        <w:jc w:val="both"/>
      </w:pPr>
      <w:r>
        <w:rPr>
          <w:rFonts w:ascii="Times New Roman"/>
          <w:b w:val="false"/>
          <w:i w:val="false"/>
          <w:color w:val="000000"/>
          <w:sz w:val="28"/>
        </w:rPr>
        <w:t>
      88. Жұмыс сипаттамасы:</w:t>
      </w:r>
    </w:p>
    <w:bookmarkEnd w:id="467"/>
    <w:bookmarkStart w:name="z471" w:id="468"/>
    <w:p>
      <w:pPr>
        <w:spacing w:after="0"/>
        <w:ind w:left="0"/>
        <w:jc w:val="both"/>
      </w:pPr>
      <w:r>
        <w:rPr>
          <w:rFonts w:ascii="Times New Roman"/>
          <w:b w:val="false"/>
          <w:i w:val="false"/>
          <w:color w:val="000000"/>
          <w:sz w:val="28"/>
        </w:rPr>
        <w:t>
      қолмен немесе малту әдісімен қарапайым конфигурациялы багет келтектеріне, жиһаздың тораптары мен бұйымдарына лак, левкас қабаттарын жағу;</w:t>
      </w:r>
    </w:p>
    <w:bookmarkEnd w:id="468"/>
    <w:bookmarkStart w:name="z472" w:id="469"/>
    <w:p>
      <w:pPr>
        <w:spacing w:after="0"/>
        <w:ind w:left="0"/>
        <w:jc w:val="both"/>
      </w:pPr>
      <w:r>
        <w:rPr>
          <w:rFonts w:ascii="Times New Roman"/>
          <w:b w:val="false"/>
          <w:i w:val="false"/>
          <w:color w:val="000000"/>
          <w:sz w:val="28"/>
        </w:rPr>
        <w:t>
      қолмен, малту және бүрку әдісімен бөлшектердің, тораптар мен бұйымдардың жоғары бетіне тұнық емес өңдеу бойынша мастика, балауыз, бояғыш, кеуек толтырғыштар мен бітемелер жағу;</w:t>
      </w:r>
    </w:p>
    <w:bookmarkEnd w:id="469"/>
    <w:bookmarkStart w:name="z473" w:id="470"/>
    <w:p>
      <w:pPr>
        <w:spacing w:after="0"/>
        <w:ind w:left="0"/>
        <w:jc w:val="both"/>
      </w:pPr>
      <w:r>
        <w:rPr>
          <w:rFonts w:ascii="Times New Roman"/>
          <w:b w:val="false"/>
          <w:i w:val="false"/>
          <w:color w:val="000000"/>
          <w:sz w:val="28"/>
        </w:rPr>
        <w:t>
      жағылатын қабаттардың жүйелігіне сәйкес левкас массасын қажетті консистенцияға дейін жеткізу;</w:t>
      </w:r>
    </w:p>
    <w:bookmarkEnd w:id="470"/>
    <w:bookmarkStart w:name="z474" w:id="471"/>
    <w:p>
      <w:pPr>
        <w:spacing w:after="0"/>
        <w:ind w:left="0"/>
        <w:jc w:val="both"/>
      </w:pPr>
      <w:r>
        <w:rPr>
          <w:rFonts w:ascii="Times New Roman"/>
          <w:b w:val="false"/>
          <w:i w:val="false"/>
          <w:color w:val="000000"/>
          <w:sz w:val="28"/>
        </w:rPr>
        <w:t>
      багеттің қарапайым бейіні үшін шаблондар дайындау;</w:t>
      </w:r>
    </w:p>
    <w:bookmarkEnd w:id="471"/>
    <w:bookmarkStart w:name="z475" w:id="472"/>
    <w:p>
      <w:pPr>
        <w:spacing w:after="0"/>
        <w:ind w:left="0"/>
        <w:jc w:val="both"/>
      </w:pPr>
      <w:r>
        <w:rPr>
          <w:rFonts w:ascii="Times New Roman"/>
          <w:b w:val="false"/>
          <w:i w:val="false"/>
          <w:color w:val="000000"/>
          <w:sz w:val="28"/>
        </w:rPr>
        <w:t>
      үстіңгі жағын сырлағаннан, тығындағаннан, кеуек толтырғаннан кейін лак пленкасын қолмен немесе түрлі модельдегі станоктарда ажарлау және аралық ажарлау;</w:t>
      </w:r>
    </w:p>
    <w:bookmarkEnd w:id="472"/>
    <w:bookmarkStart w:name="z476" w:id="473"/>
    <w:p>
      <w:pPr>
        <w:spacing w:after="0"/>
        <w:ind w:left="0"/>
        <w:jc w:val="both"/>
      </w:pPr>
      <w:r>
        <w:rPr>
          <w:rFonts w:ascii="Times New Roman"/>
          <w:b w:val="false"/>
          <w:i w:val="false"/>
          <w:color w:val="000000"/>
          <w:sz w:val="28"/>
        </w:rPr>
        <w:t>
      плиталардың бетін щеткалы машинада шаң-тозаңнан тазарту;</w:t>
      </w:r>
    </w:p>
    <w:bookmarkEnd w:id="473"/>
    <w:bookmarkStart w:name="z477" w:id="474"/>
    <w:p>
      <w:pPr>
        <w:spacing w:after="0"/>
        <w:ind w:left="0"/>
        <w:jc w:val="both"/>
      </w:pPr>
      <w:r>
        <w:rPr>
          <w:rFonts w:ascii="Times New Roman"/>
          <w:b w:val="false"/>
          <w:i w:val="false"/>
          <w:color w:val="000000"/>
          <w:sz w:val="28"/>
        </w:rPr>
        <w:t>
      плиталарды щеткалы машинаға тиейтін автоматтық құрылғыға қызмет көрсету;</w:t>
      </w:r>
    </w:p>
    <w:bookmarkEnd w:id="474"/>
    <w:bookmarkStart w:name="z478" w:id="475"/>
    <w:p>
      <w:pPr>
        <w:spacing w:after="0"/>
        <w:ind w:left="0"/>
        <w:jc w:val="both"/>
      </w:pPr>
      <w:r>
        <w:rPr>
          <w:rFonts w:ascii="Times New Roman"/>
          <w:b w:val="false"/>
          <w:i w:val="false"/>
          <w:color w:val="000000"/>
          <w:sz w:val="28"/>
        </w:rPr>
        <w:t>
      щеткалы валиктерді дайындама қалыңдығына қарай реттеу;</w:t>
      </w:r>
    </w:p>
    <w:bookmarkEnd w:id="475"/>
    <w:bookmarkStart w:name="z479" w:id="476"/>
    <w:p>
      <w:pPr>
        <w:spacing w:after="0"/>
        <w:ind w:left="0"/>
        <w:jc w:val="both"/>
      </w:pPr>
      <w:r>
        <w:rPr>
          <w:rFonts w:ascii="Times New Roman"/>
          <w:b w:val="false"/>
          <w:i w:val="false"/>
          <w:color w:val="000000"/>
          <w:sz w:val="28"/>
        </w:rPr>
        <w:t>
      сүректің бағалы тұқымдарын фотошаблон тәсілімен ұқсату;</w:t>
      </w:r>
    </w:p>
    <w:bookmarkEnd w:id="476"/>
    <w:bookmarkStart w:name="z480" w:id="477"/>
    <w:p>
      <w:pPr>
        <w:spacing w:after="0"/>
        <w:ind w:left="0"/>
        <w:jc w:val="both"/>
      </w:pPr>
      <w:r>
        <w:rPr>
          <w:rFonts w:ascii="Times New Roman"/>
          <w:b w:val="false"/>
          <w:i w:val="false"/>
          <w:color w:val="000000"/>
          <w:sz w:val="28"/>
        </w:rPr>
        <w:t>
      үстіңгі жағын өңдеу алдында шайырсыздандыру;</w:t>
      </w:r>
    </w:p>
    <w:bookmarkEnd w:id="477"/>
    <w:bookmarkStart w:name="z481" w:id="478"/>
    <w:p>
      <w:pPr>
        <w:spacing w:after="0"/>
        <w:ind w:left="0"/>
        <w:jc w:val="both"/>
      </w:pPr>
      <w:r>
        <w:rPr>
          <w:rFonts w:ascii="Times New Roman"/>
          <w:b w:val="false"/>
          <w:i w:val="false"/>
          <w:color w:val="000000"/>
          <w:sz w:val="28"/>
        </w:rPr>
        <w:t>
      сүректің ақауы бар қарындаштарды сырлау машиналарында сылап бітеу;</w:t>
      </w:r>
    </w:p>
    <w:bookmarkEnd w:id="478"/>
    <w:bookmarkStart w:name="z482" w:id="479"/>
    <w:p>
      <w:pPr>
        <w:spacing w:after="0"/>
        <w:ind w:left="0"/>
        <w:jc w:val="both"/>
      </w:pPr>
      <w:r>
        <w:rPr>
          <w:rFonts w:ascii="Times New Roman"/>
          <w:b w:val="false"/>
          <w:i w:val="false"/>
          <w:color w:val="000000"/>
          <w:sz w:val="28"/>
        </w:rPr>
        <w:t>
      лак пленкасын кептіруге арналған құрылғыларға бөлшектерді, тораптар мен бұйымдарды орнату және табиғи жағдайларда процестің барысын қадағалау.</w:t>
      </w:r>
    </w:p>
    <w:bookmarkEnd w:id="479"/>
    <w:bookmarkStart w:name="z483" w:id="480"/>
    <w:p>
      <w:pPr>
        <w:spacing w:after="0"/>
        <w:ind w:left="0"/>
        <w:jc w:val="both"/>
      </w:pPr>
      <w:r>
        <w:rPr>
          <w:rFonts w:ascii="Times New Roman"/>
          <w:b w:val="false"/>
          <w:i w:val="false"/>
          <w:color w:val="000000"/>
          <w:sz w:val="28"/>
        </w:rPr>
        <w:t>
      89. Білуге тиіс:</w:t>
      </w:r>
    </w:p>
    <w:bookmarkEnd w:id="480"/>
    <w:bookmarkStart w:name="z484" w:id="481"/>
    <w:p>
      <w:pPr>
        <w:spacing w:after="0"/>
        <w:ind w:left="0"/>
        <w:jc w:val="both"/>
      </w:pPr>
      <w:r>
        <w:rPr>
          <w:rFonts w:ascii="Times New Roman"/>
          <w:b w:val="false"/>
          <w:i w:val="false"/>
          <w:color w:val="000000"/>
          <w:sz w:val="28"/>
        </w:rPr>
        <w:t>
      орындалатын операциялардың технологиялық процесі және режимі;</w:t>
      </w:r>
    </w:p>
    <w:bookmarkEnd w:id="481"/>
    <w:bookmarkStart w:name="z485" w:id="482"/>
    <w:p>
      <w:pPr>
        <w:spacing w:after="0"/>
        <w:ind w:left="0"/>
        <w:jc w:val="both"/>
      </w:pPr>
      <w:r>
        <w:rPr>
          <w:rFonts w:ascii="Times New Roman"/>
          <w:b w:val="false"/>
          <w:i w:val="false"/>
          <w:color w:val="000000"/>
          <w:sz w:val="28"/>
        </w:rPr>
        <w:t>
      қолданылатын жабдықтың және құрылғының жұмыс істеу принципі және пайдалану ережесі;</w:t>
      </w:r>
    </w:p>
    <w:bookmarkEnd w:id="482"/>
    <w:bookmarkStart w:name="z486" w:id="483"/>
    <w:p>
      <w:pPr>
        <w:spacing w:after="0"/>
        <w:ind w:left="0"/>
        <w:jc w:val="both"/>
      </w:pPr>
      <w:r>
        <w:rPr>
          <w:rFonts w:ascii="Times New Roman"/>
          <w:b w:val="false"/>
          <w:i w:val="false"/>
          <w:color w:val="000000"/>
          <w:sz w:val="28"/>
        </w:rPr>
        <w:t>
      өңдеу материалдарының негізгі физикалық-механикалық қасиеті және оларға қойылатын талаптар;</w:t>
      </w:r>
    </w:p>
    <w:bookmarkEnd w:id="483"/>
    <w:bookmarkStart w:name="z487" w:id="484"/>
    <w:p>
      <w:pPr>
        <w:spacing w:after="0"/>
        <w:ind w:left="0"/>
        <w:jc w:val="both"/>
      </w:pPr>
      <w:r>
        <w:rPr>
          <w:rFonts w:ascii="Times New Roman"/>
          <w:b w:val="false"/>
          <w:i w:val="false"/>
          <w:color w:val="000000"/>
          <w:sz w:val="28"/>
        </w:rPr>
        <w:t>
      қарапайым конфигурациялы багет келтектерінің рұқсат етілетін өлшемі;</w:t>
      </w:r>
    </w:p>
    <w:bookmarkEnd w:id="484"/>
    <w:bookmarkStart w:name="z488" w:id="485"/>
    <w:p>
      <w:pPr>
        <w:spacing w:after="0"/>
        <w:ind w:left="0"/>
        <w:jc w:val="both"/>
      </w:pPr>
      <w:r>
        <w:rPr>
          <w:rFonts w:ascii="Times New Roman"/>
          <w:b w:val="false"/>
          <w:i w:val="false"/>
          <w:color w:val="000000"/>
          <w:sz w:val="28"/>
        </w:rPr>
        <w:t>
      левкас массасының рецептурасы;</w:t>
      </w:r>
    </w:p>
    <w:bookmarkEnd w:id="485"/>
    <w:bookmarkStart w:name="z489" w:id="486"/>
    <w:p>
      <w:pPr>
        <w:spacing w:after="0"/>
        <w:ind w:left="0"/>
        <w:jc w:val="both"/>
      </w:pPr>
      <w:r>
        <w:rPr>
          <w:rFonts w:ascii="Times New Roman"/>
          <w:b w:val="false"/>
          <w:i w:val="false"/>
          <w:color w:val="000000"/>
          <w:sz w:val="28"/>
        </w:rPr>
        <w:t>
      левкас қабаттарының кебу режимдері, левкас массаларының дайын болғандығын айқындау тәсілдері.</w:t>
      </w:r>
    </w:p>
    <w:bookmarkEnd w:id="486"/>
    <w:bookmarkStart w:name="z490" w:id="487"/>
    <w:p>
      <w:pPr>
        <w:spacing w:after="0"/>
        <w:ind w:left="0"/>
        <w:jc w:val="both"/>
      </w:pPr>
      <w:r>
        <w:rPr>
          <w:rFonts w:ascii="Times New Roman"/>
          <w:b w:val="false"/>
          <w:i w:val="false"/>
          <w:color w:val="000000"/>
          <w:sz w:val="28"/>
        </w:rPr>
        <w:t>
      90. Жұмыс үлгілері:</w:t>
      </w:r>
    </w:p>
    <w:bookmarkEnd w:id="487"/>
    <w:bookmarkStart w:name="z491" w:id="488"/>
    <w:p>
      <w:pPr>
        <w:spacing w:after="0"/>
        <w:ind w:left="0"/>
        <w:jc w:val="both"/>
      </w:pPr>
      <w:r>
        <w:rPr>
          <w:rFonts w:ascii="Times New Roman"/>
          <w:b w:val="false"/>
          <w:i w:val="false"/>
          <w:color w:val="000000"/>
          <w:sz w:val="28"/>
        </w:rPr>
        <w:t>
      1) бөшкелер – ішкі бетін эмальдау;</w:t>
      </w:r>
    </w:p>
    <w:bookmarkEnd w:id="488"/>
    <w:bookmarkStart w:name="z492" w:id="489"/>
    <w:p>
      <w:pPr>
        <w:spacing w:after="0"/>
        <w:ind w:left="0"/>
        <w:jc w:val="both"/>
      </w:pPr>
      <w:r>
        <w:rPr>
          <w:rFonts w:ascii="Times New Roman"/>
          <w:b w:val="false"/>
          <w:i w:val="false"/>
          <w:color w:val="000000"/>
          <w:sz w:val="28"/>
        </w:rPr>
        <w:t>
      2) қарапайым бейінді багет келтектері – левкас қабаттарын жағу және қолалау;</w:t>
      </w:r>
    </w:p>
    <w:bookmarkEnd w:id="489"/>
    <w:bookmarkStart w:name="z493" w:id="490"/>
    <w:p>
      <w:pPr>
        <w:spacing w:after="0"/>
        <w:ind w:left="0"/>
        <w:jc w:val="both"/>
      </w:pPr>
      <w:r>
        <w:rPr>
          <w:rFonts w:ascii="Times New Roman"/>
          <w:b w:val="false"/>
          <w:i w:val="false"/>
          <w:color w:val="000000"/>
          <w:sz w:val="28"/>
        </w:rPr>
        <w:t>
      3) ысқы музыкалық аспаптардың грифтері, кнопкалары, шек ұстағыштары - ажарлау;</w:t>
      </w:r>
    </w:p>
    <w:bookmarkEnd w:id="490"/>
    <w:bookmarkStart w:name="z494" w:id="491"/>
    <w:p>
      <w:pPr>
        <w:spacing w:after="0"/>
        <w:ind w:left="0"/>
        <w:jc w:val="both"/>
      </w:pPr>
      <w:r>
        <w:rPr>
          <w:rFonts w:ascii="Times New Roman"/>
          <w:b w:val="false"/>
          <w:i w:val="false"/>
          <w:color w:val="000000"/>
          <w:sz w:val="28"/>
        </w:rPr>
        <w:t>
      4) аунақтардың, кегльдердің, оқуға арналған атқыш қарудың құндақтары, дүмі мен сопақ жапсырмаларының, орындықтың отырғыштары мен арқаларының бөлшектері – лактау;</w:t>
      </w:r>
    </w:p>
    <w:bookmarkEnd w:id="491"/>
    <w:bookmarkStart w:name="z495" w:id="492"/>
    <w:p>
      <w:pPr>
        <w:spacing w:after="0"/>
        <w:ind w:left="0"/>
        <w:jc w:val="both"/>
      </w:pPr>
      <w:r>
        <w:rPr>
          <w:rFonts w:ascii="Times New Roman"/>
          <w:b w:val="false"/>
          <w:i w:val="false"/>
          <w:color w:val="000000"/>
          <w:sz w:val="28"/>
        </w:rPr>
        <w:t>
      5) жиһаз бөлшектері, қалқанды – станоктарда кеуекті толтыру;</w:t>
      </w:r>
    </w:p>
    <w:bookmarkEnd w:id="492"/>
    <w:bookmarkStart w:name="z496" w:id="493"/>
    <w:p>
      <w:pPr>
        <w:spacing w:after="0"/>
        <w:ind w:left="0"/>
        <w:jc w:val="both"/>
      </w:pPr>
      <w:r>
        <w:rPr>
          <w:rFonts w:ascii="Times New Roman"/>
          <w:b w:val="false"/>
          <w:i w:val="false"/>
          <w:color w:val="000000"/>
          <w:sz w:val="28"/>
        </w:rPr>
        <w:t>
      6) ас үй және балалар жиһаздарының қалқанды және келтелі бөлшектері – бүріккіш кабинада тұнық емес өңдеу бойынша сылап бітеу;</w:t>
      </w:r>
    </w:p>
    <w:bookmarkEnd w:id="493"/>
    <w:bookmarkStart w:name="z497" w:id="494"/>
    <w:p>
      <w:pPr>
        <w:spacing w:after="0"/>
        <w:ind w:left="0"/>
        <w:jc w:val="both"/>
      </w:pPr>
      <w:r>
        <w:rPr>
          <w:rFonts w:ascii="Times New Roman"/>
          <w:b w:val="false"/>
          <w:i w:val="false"/>
          <w:color w:val="000000"/>
          <w:sz w:val="28"/>
        </w:rPr>
        <w:t>
      7) қалқанды бөлшектер және жиһаз бұйымдары – лак пленкасын аралық ажарлау;</w:t>
      </w:r>
    </w:p>
    <w:bookmarkEnd w:id="494"/>
    <w:bookmarkStart w:name="z498" w:id="495"/>
    <w:p>
      <w:pPr>
        <w:spacing w:after="0"/>
        <w:ind w:left="0"/>
        <w:jc w:val="both"/>
      </w:pPr>
      <w:r>
        <w:rPr>
          <w:rFonts w:ascii="Times New Roman"/>
          <w:b w:val="false"/>
          <w:i w:val="false"/>
          <w:color w:val="000000"/>
          <w:sz w:val="28"/>
        </w:rPr>
        <w:t>
      8) аяқ киім қалыптары – балауызды өңдеу;</w:t>
      </w:r>
    </w:p>
    <w:bookmarkEnd w:id="495"/>
    <w:bookmarkStart w:name="z499" w:id="496"/>
    <w:p>
      <w:pPr>
        <w:spacing w:after="0"/>
        <w:ind w:left="0"/>
        <w:jc w:val="both"/>
      </w:pPr>
      <w:r>
        <w:rPr>
          <w:rFonts w:ascii="Times New Roman"/>
          <w:b w:val="false"/>
          <w:i w:val="false"/>
          <w:color w:val="000000"/>
          <w:sz w:val="28"/>
        </w:rPr>
        <w:t>
      9) скрипка, альт, виолончель корпустары – лактау;</w:t>
      </w:r>
    </w:p>
    <w:bookmarkEnd w:id="496"/>
    <w:bookmarkStart w:name="z500" w:id="497"/>
    <w:p>
      <w:pPr>
        <w:spacing w:after="0"/>
        <w:ind w:left="0"/>
        <w:jc w:val="both"/>
      </w:pPr>
      <w:r>
        <w:rPr>
          <w:rFonts w:ascii="Times New Roman"/>
          <w:b w:val="false"/>
          <w:i w:val="false"/>
          <w:color w:val="000000"/>
          <w:sz w:val="28"/>
        </w:rPr>
        <w:t>
      10) телевизорлардың, қабылдағыштардың, радиоланың корпустары – барлық бетін тегістеп жылтырату;</w:t>
      </w:r>
    </w:p>
    <w:bookmarkEnd w:id="497"/>
    <w:bookmarkStart w:name="z501" w:id="498"/>
    <w:p>
      <w:pPr>
        <w:spacing w:after="0"/>
        <w:ind w:left="0"/>
        <w:jc w:val="both"/>
      </w:pPr>
      <w:r>
        <w:rPr>
          <w:rFonts w:ascii="Times New Roman"/>
          <w:b w:val="false"/>
          <w:i w:val="false"/>
          <w:color w:val="000000"/>
          <w:sz w:val="28"/>
        </w:rPr>
        <w:t>
      11) жөнделген атқыш қарудың құндақтары, дүмдері - жылтырату үшін құрамды дайындап, ескі бояуды қажетті түске дейін жылтырату;</w:t>
      </w:r>
    </w:p>
    <w:bookmarkEnd w:id="498"/>
    <w:bookmarkStart w:name="z502" w:id="499"/>
    <w:p>
      <w:pPr>
        <w:spacing w:after="0"/>
        <w:ind w:left="0"/>
        <w:jc w:val="both"/>
      </w:pPr>
      <w:r>
        <w:rPr>
          <w:rFonts w:ascii="Times New Roman"/>
          <w:b w:val="false"/>
          <w:i w:val="false"/>
          <w:color w:val="000000"/>
          <w:sz w:val="28"/>
        </w:rPr>
        <w:t>
      12) дойбы тас – тығындау және лактау;</w:t>
      </w:r>
    </w:p>
    <w:bookmarkEnd w:id="499"/>
    <w:bookmarkStart w:name="z503" w:id="500"/>
    <w:p>
      <w:pPr>
        <w:spacing w:after="0"/>
        <w:ind w:left="0"/>
        <w:jc w:val="both"/>
      </w:pPr>
      <w:r>
        <w:rPr>
          <w:rFonts w:ascii="Times New Roman"/>
          <w:b w:val="false"/>
          <w:i w:val="false"/>
          <w:color w:val="000000"/>
          <w:sz w:val="28"/>
        </w:rPr>
        <w:t>
      13) жиһаз бұйымдарының орындықтары – бояу.</w:t>
      </w:r>
    </w:p>
    <w:bookmarkEnd w:id="500"/>
    <w:bookmarkStart w:name="z504" w:id="501"/>
    <w:p>
      <w:pPr>
        <w:spacing w:after="0"/>
        <w:ind w:left="0"/>
        <w:jc w:val="both"/>
      </w:pPr>
      <w:r>
        <w:rPr>
          <w:rFonts w:ascii="Times New Roman"/>
          <w:b w:val="false"/>
          <w:i w:val="false"/>
          <w:color w:val="000000"/>
          <w:sz w:val="28"/>
        </w:rPr>
        <w:t>
      Параграф 4. Сүректен жасалған бұйымдарды өңдеуші, 4-разряд</w:t>
      </w:r>
    </w:p>
    <w:bookmarkEnd w:id="501"/>
    <w:bookmarkStart w:name="z505" w:id="502"/>
    <w:p>
      <w:pPr>
        <w:spacing w:after="0"/>
        <w:ind w:left="0"/>
        <w:jc w:val="both"/>
      </w:pPr>
      <w:r>
        <w:rPr>
          <w:rFonts w:ascii="Times New Roman"/>
          <w:b w:val="false"/>
          <w:i w:val="false"/>
          <w:color w:val="000000"/>
          <w:sz w:val="28"/>
        </w:rPr>
        <w:t>
      91. Жұмыс сипаттамасы:</w:t>
      </w:r>
    </w:p>
    <w:bookmarkEnd w:id="502"/>
    <w:bookmarkStart w:name="z506" w:id="503"/>
    <w:p>
      <w:pPr>
        <w:spacing w:after="0"/>
        <w:ind w:left="0"/>
        <w:jc w:val="both"/>
      </w:pPr>
      <w:r>
        <w:rPr>
          <w:rFonts w:ascii="Times New Roman"/>
          <w:b w:val="false"/>
          <w:i w:val="false"/>
          <w:color w:val="000000"/>
          <w:sz w:val="28"/>
        </w:rPr>
        <w:t>
      станоктарда және қолмен жиһаз бөлшектеріндегі, тораптар мен бұйымдарындағы, багет бөлшектері мен бұйымдарындағы лак пленкасын тегістеу;</w:t>
      </w:r>
    </w:p>
    <w:bookmarkEnd w:id="503"/>
    <w:bookmarkStart w:name="z507" w:id="504"/>
    <w:p>
      <w:pPr>
        <w:spacing w:after="0"/>
        <w:ind w:left="0"/>
        <w:jc w:val="both"/>
      </w:pPr>
      <w:r>
        <w:rPr>
          <w:rFonts w:ascii="Times New Roman"/>
          <w:b w:val="false"/>
          <w:i w:val="false"/>
          <w:color w:val="000000"/>
          <w:sz w:val="28"/>
        </w:rPr>
        <w:t>
      күрделі бейінді бөлшектер мен бұйымдарды жылтырату және қолалау;</w:t>
      </w:r>
    </w:p>
    <w:bookmarkEnd w:id="504"/>
    <w:bookmarkStart w:name="z508" w:id="505"/>
    <w:p>
      <w:pPr>
        <w:spacing w:after="0"/>
        <w:ind w:left="0"/>
        <w:jc w:val="both"/>
      </w:pPr>
      <w:r>
        <w:rPr>
          <w:rFonts w:ascii="Times New Roman"/>
          <w:b w:val="false"/>
          <w:i w:val="false"/>
          <w:color w:val="000000"/>
          <w:sz w:val="28"/>
        </w:rPr>
        <w:t>
      күрделі конфигурациялы багет келтелеріне левкас қабаттарын жағу;</w:t>
      </w:r>
    </w:p>
    <w:bookmarkEnd w:id="505"/>
    <w:bookmarkStart w:name="z509" w:id="506"/>
    <w:p>
      <w:pPr>
        <w:spacing w:after="0"/>
        <w:ind w:left="0"/>
        <w:jc w:val="both"/>
      </w:pPr>
      <w:r>
        <w:rPr>
          <w:rFonts w:ascii="Times New Roman"/>
          <w:b w:val="false"/>
          <w:i w:val="false"/>
          <w:color w:val="000000"/>
          <w:sz w:val="28"/>
        </w:rPr>
        <w:t>
      лак және эмаль жабындарын қолмен немесе станокта құрғақтай немесе дымқыл ажарлау;</w:t>
      </w:r>
    </w:p>
    <w:bookmarkEnd w:id="506"/>
    <w:bookmarkStart w:name="z510" w:id="507"/>
    <w:p>
      <w:pPr>
        <w:spacing w:after="0"/>
        <w:ind w:left="0"/>
        <w:jc w:val="both"/>
      </w:pPr>
      <w:r>
        <w:rPr>
          <w:rFonts w:ascii="Times New Roman"/>
          <w:b w:val="false"/>
          <w:i w:val="false"/>
          <w:color w:val="000000"/>
          <w:sz w:val="28"/>
        </w:rPr>
        <w:t>
      аэрография әдісімен сүректің бағалы тұқымдарына ұқсату;</w:t>
      </w:r>
    </w:p>
    <w:bookmarkEnd w:id="507"/>
    <w:bookmarkStart w:name="z511" w:id="508"/>
    <w:p>
      <w:pPr>
        <w:spacing w:after="0"/>
        <w:ind w:left="0"/>
        <w:jc w:val="both"/>
      </w:pPr>
      <w:r>
        <w:rPr>
          <w:rFonts w:ascii="Times New Roman"/>
          <w:b w:val="false"/>
          <w:i w:val="false"/>
          <w:color w:val="000000"/>
          <w:sz w:val="28"/>
        </w:rPr>
        <w:t>
      қолмен, малту және бүрку әдісімен бөлшектерді, тораптар мен бұйымдарды сүректің бағалы тұқымына ұқсас реңктерге ерітіндімен бояу;</w:t>
      </w:r>
    </w:p>
    <w:bookmarkEnd w:id="508"/>
    <w:bookmarkStart w:name="z512" w:id="509"/>
    <w:p>
      <w:pPr>
        <w:spacing w:after="0"/>
        <w:ind w:left="0"/>
        <w:jc w:val="both"/>
      </w:pPr>
      <w:r>
        <w:rPr>
          <w:rFonts w:ascii="Times New Roman"/>
          <w:b w:val="false"/>
          <w:i w:val="false"/>
          <w:color w:val="000000"/>
          <w:sz w:val="28"/>
        </w:rPr>
        <w:t>
      үстіңгі бетін түрлі құрамдармен ағарту;</w:t>
      </w:r>
    </w:p>
    <w:bookmarkEnd w:id="509"/>
    <w:bookmarkStart w:name="z513" w:id="510"/>
    <w:p>
      <w:pPr>
        <w:spacing w:after="0"/>
        <w:ind w:left="0"/>
        <w:jc w:val="both"/>
      </w:pPr>
      <w:r>
        <w:rPr>
          <w:rFonts w:ascii="Times New Roman"/>
          <w:b w:val="false"/>
          <w:i w:val="false"/>
          <w:color w:val="000000"/>
          <w:sz w:val="28"/>
        </w:rPr>
        <w:t>
      лакталған тораптар мен бұйымдарды жаңарту және өңдеу ақауларын жою;</w:t>
      </w:r>
    </w:p>
    <w:bookmarkEnd w:id="510"/>
    <w:bookmarkStart w:name="z514" w:id="511"/>
    <w:p>
      <w:pPr>
        <w:spacing w:after="0"/>
        <w:ind w:left="0"/>
        <w:jc w:val="both"/>
      </w:pPr>
      <w:r>
        <w:rPr>
          <w:rFonts w:ascii="Times New Roman"/>
          <w:b w:val="false"/>
          <w:i w:val="false"/>
          <w:color w:val="000000"/>
          <w:sz w:val="28"/>
        </w:rPr>
        <w:t>
      левкас станогын баптау және оның жұмысындағы ұсақ ақауларды жою;</w:t>
      </w:r>
    </w:p>
    <w:bookmarkEnd w:id="511"/>
    <w:bookmarkStart w:name="z515" w:id="512"/>
    <w:p>
      <w:pPr>
        <w:spacing w:after="0"/>
        <w:ind w:left="0"/>
        <w:jc w:val="both"/>
      </w:pPr>
      <w:r>
        <w:rPr>
          <w:rFonts w:ascii="Times New Roman"/>
          <w:b w:val="false"/>
          <w:i w:val="false"/>
          <w:color w:val="000000"/>
          <w:sz w:val="28"/>
        </w:rPr>
        <w:t>
      багеттің күрделі бейіндері үшін шаблондар дайындау.</w:t>
      </w:r>
    </w:p>
    <w:bookmarkEnd w:id="512"/>
    <w:bookmarkStart w:name="z516" w:id="513"/>
    <w:p>
      <w:pPr>
        <w:spacing w:after="0"/>
        <w:ind w:left="0"/>
        <w:jc w:val="both"/>
      </w:pPr>
      <w:r>
        <w:rPr>
          <w:rFonts w:ascii="Times New Roman"/>
          <w:b w:val="false"/>
          <w:i w:val="false"/>
          <w:color w:val="000000"/>
          <w:sz w:val="28"/>
        </w:rPr>
        <w:t>
      92. Білуге тиіс:</w:t>
      </w:r>
    </w:p>
    <w:bookmarkEnd w:id="513"/>
    <w:bookmarkStart w:name="z517" w:id="514"/>
    <w:p>
      <w:pPr>
        <w:spacing w:after="0"/>
        <w:ind w:left="0"/>
        <w:jc w:val="both"/>
      </w:pPr>
      <w:r>
        <w:rPr>
          <w:rFonts w:ascii="Times New Roman"/>
          <w:b w:val="false"/>
          <w:i w:val="false"/>
          <w:color w:val="000000"/>
          <w:sz w:val="28"/>
        </w:rPr>
        <w:t>
      өңдеу материалдарына қойылатын мемлекеттік стандарттар және техникалық шарттар;</w:t>
      </w:r>
    </w:p>
    <w:bookmarkEnd w:id="514"/>
    <w:bookmarkStart w:name="z518" w:id="515"/>
    <w:p>
      <w:pPr>
        <w:spacing w:after="0"/>
        <w:ind w:left="0"/>
        <w:jc w:val="both"/>
      </w:pPr>
      <w:r>
        <w:rPr>
          <w:rFonts w:ascii="Times New Roman"/>
          <w:b w:val="false"/>
          <w:i w:val="false"/>
          <w:color w:val="000000"/>
          <w:sz w:val="28"/>
        </w:rPr>
        <w:t>
      өңдеу жабдықтарының, левкас станоктарының, тіркейтін және реттейтін аспаптардың құрылғысы мен міндеті;</w:t>
      </w:r>
    </w:p>
    <w:bookmarkEnd w:id="515"/>
    <w:bookmarkStart w:name="z519" w:id="516"/>
    <w:p>
      <w:pPr>
        <w:spacing w:after="0"/>
        <w:ind w:left="0"/>
        <w:jc w:val="both"/>
      </w:pPr>
      <w:r>
        <w:rPr>
          <w:rFonts w:ascii="Times New Roman"/>
          <w:b w:val="false"/>
          <w:i w:val="false"/>
          <w:color w:val="000000"/>
          <w:sz w:val="28"/>
        </w:rPr>
        <w:t>
      өңдеу ақаулары және оны жою тәсілдері;</w:t>
      </w:r>
    </w:p>
    <w:bookmarkEnd w:id="516"/>
    <w:bookmarkStart w:name="z520" w:id="517"/>
    <w:p>
      <w:pPr>
        <w:spacing w:after="0"/>
        <w:ind w:left="0"/>
        <w:jc w:val="both"/>
      </w:pPr>
      <w:r>
        <w:rPr>
          <w:rFonts w:ascii="Times New Roman"/>
          <w:b w:val="false"/>
          <w:i w:val="false"/>
          <w:color w:val="000000"/>
          <w:sz w:val="28"/>
        </w:rPr>
        <w:t>
      левкас станогы мен құрылғысын баптау ережесі.</w:t>
      </w:r>
    </w:p>
    <w:bookmarkEnd w:id="517"/>
    <w:bookmarkStart w:name="z521" w:id="518"/>
    <w:p>
      <w:pPr>
        <w:spacing w:after="0"/>
        <w:ind w:left="0"/>
        <w:jc w:val="both"/>
      </w:pPr>
      <w:r>
        <w:rPr>
          <w:rFonts w:ascii="Times New Roman"/>
          <w:b w:val="false"/>
          <w:i w:val="false"/>
          <w:color w:val="000000"/>
          <w:sz w:val="28"/>
        </w:rPr>
        <w:t>
      93. Жұмыс үлгілері:</w:t>
      </w:r>
    </w:p>
    <w:bookmarkEnd w:id="518"/>
    <w:bookmarkStart w:name="z522" w:id="519"/>
    <w:p>
      <w:pPr>
        <w:spacing w:after="0"/>
        <w:ind w:left="0"/>
        <w:jc w:val="both"/>
      </w:pPr>
      <w:r>
        <w:rPr>
          <w:rFonts w:ascii="Times New Roman"/>
          <w:b w:val="false"/>
          <w:i w:val="false"/>
          <w:color w:val="000000"/>
          <w:sz w:val="28"/>
        </w:rPr>
        <w:t>
      1) күрделі бейінді багет келтелері – қолалау және жылтырату;</w:t>
      </w:r>
    </w:p>
    <w:bookmarkEnd w:id="519"/>
    <w:bookmarkStart w:name="z523" w:id="520"/>
    <w:p>
      <w:pPr>
        <w:spacing w:after="0"/>
        <w:ind w:left="0"/>
        <w:jc w:val="both"/>
      </w:pPr>
      <w:r>
        <w:rPr>
          <w:rFonts w:ascii="Times New Roman"/>
          <w:b w:val="false"/>
          <w:i w:val="false"/>
          <w:color w:val="000000"/>
          <w:sz w:val="28"/>
        </w:rPr>
        <w:t>
      2) концерт рояльдерінің дектері – ажарлау;</w:t>
      </w:r>
    </w:p>
    <w:bookmarkEnd w:id="520"/>
    <w:bookmarkStart w:name="z524" w:id="521"/>
    <w:p>
      <w:pPr>
        <w:spacing w:after="0"/>
        <w:ind w:left="0"/>
        <w:jc w:val="both"/>
      </w:pPr>
      <w:r>
        <w:rPr>
          <w:rFonts w:ascii="Times New Roman"/>
          <w:b w:val="false"/>
          <w:i w:val="false"/>
          <w:color w:val="000000"/>
          <w:sz w:val="28"/>
        </w:rPr>
        <w:t>
      3) пианино мен рояль корпустарының бөлшектері – лактау;</w:t>
      </w:r>
    </w:p>
    <w:bookmarkEnd w:id="521"/>
    <w:bookmarkStart w:name="z525" w:id="522"/>
    <w:p>
      <w:pPr>
        <w:spacing w:after="0"/>
        <w:ind w:left="0"/>
        <w:jc w:val="both"/>
      </w:pPr>
      <w:r>
        <w:rPr>
          <w:rFonts w:ascii="Times New Roman"/>
          <w:b w:val="false"/>
          <w:i w:val="false"/>
          <w:color w:val="000000"/>
          <w:sz w:val="28"/>
        </w:rPr>
        <w:t>
      4) жиһаз бөлшектері, телевизорлар мен радиоқабылдағыштардың қалқанды корпустары – станоктарда нитролакты жабындарды ылғалды ажарлау және полиэфирлі жабындарды құрғақ ажарлау;</w:t>
      </w:r>
    </w:p>
    <w:bookmarkEnd w:id="522"/>
    <w:bookmarkStart w:name="z526" w:id="523"/>
    <w:p>
      <w:pPr>
        <w:spacing w:after="0"/>
        <w:ind w:left="0"/>
        <w:jc w:val="both"/>
      </w:pPr>
      <w:r>
        <w:rPr>
          <w:rFonts w:ascii="Times New Roman"/>
          <w:b w:val="false"/>
          <w:i w:val="false"/>
          <w:color w:val="000000"/>
          <w:sz w:val="28"/>
        </w:rPr>
        <w:t>
      5) қалқанды бөлшектер, жиһаз тораптары мен бұйымдары, жиһаздың декоративтік элементтері – бүрку әдісімен лак жағу;</w:t>
      </w:r>
    </w:p>
    <w:bookmarkEnd w:id="523"/>
    <w:bookmarkStart w:name="z527" w:id="524"/>
    <w:p>
      <w:pPr>
        <w:spacing w:after="0"/>
        <w:ind w:left="0"/>
        <w:jc w:val="both"/>
      </w:pPr>
      <w:r>
        <w:rPr>
          <w:rFonts w:ascii="Times New Roman"/>
          <w:b w:val="false"/>
          <w:i w:val="false"/>
          <w:color w:val="000000"/>
          <w:sz w:val="28"/>
        </w:rPr>
        <w:t>
      6) үстелдердің қақпалары, телевизорлардың корпустары – аэрография әдісімен сүректің түрлі тұқымдары текстурасына ұқсату;</w:t>
      </w:r>
    </w:p>
    <w:bookmarkEnd w:id="524"/>
    <w:bookmarkStart w:name="z528" w:id="525"/>
    <w:p>
      <w:pPr>
        <w:spacing w:after="0"/>
        <w:ind w:left="0"/>
        <w:jc w:val="both"/>
      </w:pPr>
      <w:r>
        <w:rPr>
          <w:rFonts w:ascii="Times New Roman"/>
          <w:b w:val="false"/>
          <w:i w:val="false"/>
          <w:color w:val="000000"/>
          <w:sz w:val="28"/>
        </w:rPr>
        <w:t>
      7) атқыш қарудың құндақтары, жаңа дүмдері және діңдік жапсырмалар – лактау және жылтырату.</w:t>
      </w:r>
    </w:p>
    <w:bookmarkEnd w:id="525"/>
    <w:bookmarkStart w:name="z529" w:id="526"/>
    <w:p>
      <w:pPr>
        <w:spacing w:after="0"/>
        <w:ind w:left="0"/>
        <w:jc w:val="both"/>
      </w:pPr>
      <w:r>
        <w:rPr>
          <w:rFonts w:ascii="Times New Roman"/>
          <w:b w:val="false"/>
          <w:i w:val="false"/>
          <w:color w:val="000000"/>
          <w:sz w:val="28"/>
        </w:rPr>
        <w:t>
      Параграф 5. Сүректен жасалған бұйымдарды өңдеуші, 5-разряд</w:t>
      </w:r>
    </w:p>
    <w:bookmarkEnd w:id="526"/>
    <w:bookmarkStart w:name="z530" w:id="527"/>
    <w:p>
      <w:pPr>
        <w:spacing w:after="0"/>
        <w:ind w:left="0"/>
        <w:jc w:val="both"/>
      </w:pPr>
      <w:r>
        <w:rPr>
          <w:rFonts w:ascii="Times New Roman"/>
          <w:b w:val="false"/>
          <w:i w:val="false"/>
          <w:color w:val="000000"/>
          <w:sz w:val="28"/>
        </w:rPr>
        <w:t>
      94. Жұмыс сипаттамасы;</w:t>
      </w:r>
    </w:p>
    <w:bookmarkEnd w:id="527"/>
    <w:bookmarkStart w:name="z531" w:id="528"/>
    <w:p>
      <w:pPr>
        <w:spacing w:after="0"/>
        <w:ind w:left="0"/>
        <w:jc w:val="both"/>
      </w:pPr>
      <w:r>
        <w:rPr>
          <w:rFonts w:ascii="Times New Roman"/>
          <w:b w:val="false"/>
          <w:i w:val="false"/>
          <w:color w:val="000000"/>
          <w:sz w:val="28"/>
        </w:rPr>
        <w:t>
      түрлі конструкциялы қондырғыларда кептіру процесін жүргізумен әр түрлі жабдықтарда бөлшектерге, тораптар мен бұйымдарға құю әдісімен лак жағу процесін жүргізу;</w:t>
      </w:r>
    </w:p>
    <w:bookmarkEnd w:id="528"/>
    <w:bookmarkStart w:name="z532" w:id="529"/>
    <w:p>
      <w:pPr>
        <w:spacing w:after="0"/>
        <w:ind w:left="0"/>
        <w:jc w:val="both"/>
      </w:pPr>
      <w:r>
        <w:rPr>
          <w:rFonts w:ascii="Times New Roman"/>
          <w:b w:val="false"/>
          <w:i w:val="false"/>
          <w:color w:val="000000"/>
          <w:sz w:val="28"/>
        </w:rPr>
        <w:t>
      түрлі модельдегі енді ленталы станоктарда лакты, эмальді жабындарды және сыланған бетті ажарлау;</w:t>
      </w:r>
    </w:p>
    <w:bookmarkEnd w:id="529"/>
    <w:bookmarkStart w:name="z533" w:id="530"/>
    <w:p>
      <w:pPr>
        <w:spacing w:after="0"/>
        <w:ind w:left="0"/>
        <w:jc w:val="both"/>
      </w:pPr>
      <w:r>
        <w:rPr>
          <w:rFonts w:ascii="Times New Roman"/>
          <w:b w:val="false"/>
          <w:i w:val="false"/>
          <w:color w:val="000000"/>
          <w:sz w:val="28"/>
        </w:rPr>
        <w:t>
      түрлі модельдегі қондырғыларда, желілер мен станоктарда қолмен бөлшектер мен бұйымдарды жылтырату;</w:t>
      </w:r>
    </w:p>
    <w:bookmarkEnd w:id="530"/>
    <w:bookmarkStart w:name="z534" w:id="531"/>
    <w:p>
      <w:pPr>
        <w:spacing w:after="0"/>
        <w:ind w:left="0"/>
        <w:jc w:val="both"/>
      </w:pPr>
      <w:r>
        <w:rPr>
          <w:rFonts w:ascii="Times New Roman"/>
          <w:b w:val="false"/>
          <w:i w:val="false"/>
          <w:color w:val="000000"/>
          <w:sz w:val="28"/>
        </w:rPr>
        <w:t>
      жылтыратылған бетті жаңарту және одан майды кетіру;</w:t>
      </w:r>
    </w:p>
    <w:bookmarkEnd w:id="531"/>
    <w:bookmarkStart w:name="z535" w:id="532"/>
    <w:p>
      <w:pPr>
        <w:spacing w:after="0"/>
        <w:ind w:left="0"/>
        <w:jc w:val="both"/>
      </w:pPr>
      <w:r>
        <w:rPr>
          <w:rFonts w:ascii="Times New Roman"/>
          <w:b w:val="false"/>
          <w:i w:val="false"/>
          <w:color w:val="000000"/>
          <w:sz w:val="28"/>
        </w:rPr>
        <w:t>
      жиһаз бұйымдарының жылтыратылған бетін жөндеу;</w:t>
      </w:r>
    </w:p>
    <w:bookmarkEnd w:id="532"/>
    <w:bookmarkStart w:name="z536" w:id="533"/>
    <w:p>
      <w:pPr>
        <w:spacing w:after="0"/>
        <w:ind w:left="0"/>
        <w:jc w:val="both"/>
      </w:pPr>
      <w:r>
        <w:rPr>
          <w:rFonts w:ascii="Times New Roman"/>
          <w:b w:val="false"/>
          <w:i w:val="false"/>
          <w:color w:val="000000"/>
          <w:sz w:val="28"/>
        </w:rPr>
        <w:t>
      өңдегіштерді, бояулар мен колерлер құрастыру;</w:t>
      </w:r>
    </w:p>
    <w:bookmarkEnd w:id="533"/>
    <w:bookmarkStart w:name="z537" w:id="534"/>
    <w:p>
      <w:pPr>
        <w:spacing w:after="0"/>
        <w:ind w:left="0"/>
        <w:jc w:val="both"/>
      </w:pPr>
      <w:r>
        <w:rPr>
          <w:rFonts w:ascii="Times New Roman"/>
          <w:b w:val="false"/>
          <w:i w:val="false"/>
          <w:color w:val="000000"/>
          <w:sz w:val="28"/>
        </w:rPr>
        <w:t>
      бөлшектерге қолмен фон бойынша суреттерді әсемдеп салу және текстураны сүректің бағалы тұқымдарына ұқсату.</w:t>
      </w:r>
    </w:p>
    <w:bookmarkEnd w:id="534"/>
    <w:bookmarkStart w:name="z538" w:id="535"/>
    <w:p>
      <w:pPr>
        <w:spacing w:after="0"/>
        <w:ind w:left="0"/>
        <w:jc w:val="both"/>
      </w:pPr>
      <w:r>
        <w:rPr>
          <w:rFonts w:ascii="Times New Roman"/>
          <w:b w:val="false"/>
          <w:i w:val="false"/>
          <w:color w:val="000000"/>
          <w:sz w:val="28"/>
        </w:rPr>
        <w:t>
      95. Білуге тиіс:</w:t>
      </w:r>
    </w:p>
    <w:bookmarkEnd w:id="535"/>
    <w:bookmarkStart w:name="z539" w:id="536"/>
    <w:p>
      <w:pPr>
        <w:spacing w:after="0"/>
        <w:ind w:left="0"/>
        <w:jc w:val="both"/>
      </w:pPr>
      <w:r>
        <w:rPr>
          <w:rFonts w:ascii="Times New Roman"/>
          <w:b w:val="false"/>
          <w:i w:val="false"/>
          <w:color w:val="000000"/>
          <w:sz w:val="28"/>
        </w:rPr>
        <w:t>
      енді ленталы ажарлағыш станоктардың, лак құйғыш жабдықтардың және қолданылатын қондырғылардың құрылғысы, техникалық сипаттамасы және пайдалану ережесі;</w:t>
      </w:r>
    </w:p>
    <w:bookmarkEnd w:id="536"/>
    <w:bookmarkStart w:name="z540" w:id="537"/>
    <w:p>
      <w:pPr>
        <w:spacing w:after="0"/>
        <w:ind w:left="0"/>
        <w:jc w:val="both"/>
      </w:pPr>
      <w:r>
        <w:rPr>
          <w:rFonts w:ascii="Times New Roman"/>
          <w:b w:val="false"/>
          <w:i w:val="false"/>
          <w:color w:val="000000"/>
          <w:sz w:val="28"/>
        </w:rPr>
        <w:t>
      ажарлағыш материалдар және олардың негізгі қасиеті.</w:t>
      </w:r>
    </w:p>
    <w:bookmarkEnd w:id="537"/>
    <w:bookmarkStart w:name="z541" w:id="538"/>
    <w:p>
      <w:pPr>
        <w:spacing w:after="0"/>
        <w:ind w:left="0"/>
        <w:jc w:val="both"/>
      </w:pPr>
      <w:r>
        <w:rPr>
          <w:rFonts w:ascii="Times New Roman"/>
          <w:b w:val="false"/>
          <w:i w:val="false"/>
          <w:color w:val="000000"/>
          <w:sz w:val="28"/>
        </w:rPr>
        <w:t>
      96. Жұмыс үлгілері:</w:t>
      </w:r>
    </w:p>
    <w:bookmarkEnd w:id="538"/>
    <w:bookmarkStart w:name="z542" w:id="539"/>
    <w:p>
      <w:pPr>
        <w:spacing w:after="0"/>
        <w:ind w:left="0"/>
        <w:jc w:val="both"/>
      </w:pPr>
      <w:r>
        <w:rPr>
          <w:rFonts w:ascii="Times New Roman"/>
          <w:b w:val="false"/>
          <w:i w:val="false"/>
          <w:color w:val="000000"/>
          <w:sz w:val="28"/>
        </w:rPr>
        <w:t>
      1) жиһаз бөлшектері – жылтырату;</w:t>
      </w:r>
    </w:p>
    <w:bookmarkEnd w:id="539"/>
    <w:bookmarkStart w:name="z543" w:id="540"/>
    <w:p>
      <w:pPr>
        <w:spacing w:after="0"/>
        <w:ind w:left="0"/>
        <w:jc w:val="both"/>
      </w:pPr>
      <w:r>
        <w:rPr>
          <w:rFonts w:ascii="Times New Roman"/>
          <w:b w:val="false"/>
          <w:i w:val="false"/>
          <w:color w:val="000000"/>
          <w:sz w:val="28"/>
        </w:rPr>
        <w:t>
      2) ысқы музыкалық аспаптардың бөлшектері – лактау;</w:t>
      </w:r>
    </w:p>
    <w:bookmarkEnd w:id="540"/>
    <w:bookmarkStart w:name="z544" w:id="541"/>
    <w:p>
      <w:pPr>
        <w:spacing w:after="0"/>
        <w:ind w:left="0"/>
        <w:jc w:val="both"/>
      </w:pPr>
      <w:r>
        <w:rPr>
          <w:rFonts w:ascii="Times New Roman"/>
          <w:b w:val="false"/>
          <w:i w:val="false"/>
          <w:color w:val="000000"/>
          <w:sz w:val="28"/>
        </w:rPr>
        <w:t>
      3)жиһаздың қалқанды бөлшектері – енді ленталы станоктарда лак жабындарын ажарлау;</w:t>
      </w:r>
    </w:p>
    <w:bookmarkEnd w:id="541"/>
    <w:bookmarkStart w:name="z545" w:id="542"/>
    <w:p>
      <w:pPr>
        <w:spacing w:after="0"/>
        <w:ind w:left="0"/>
        <w:jc w:val="both"/>
      </w:pPr>
      <w:r>
        <w:rPr>
          <w:rFonts w:ascii="Times New Roman"/>
          <w:b w:val="false"/>
          <w:i w:val="false"/>
          <w:color w:val="000000"/>
          <w:sz w:val="28"/>
        </w:rPr>
        <w:t>
      4) жиһаздың қалқанды бөлшектері – сүрек құрылымын көркемдеп бояу;</w:t>
      </w:r>
    </w:p>
    <w:bookmarkEnd w:id="542"/>
    <w:bookmarkStart w:name="z546" w:id="543"/>
    <w:p>
      <w:pPr>
        <w:spacing w:after="0"/>
        <w:ind w:left="0"/>
        <w:jc w:val="both"/>
      </w:pPr>
      <w:r>
        <w:rPr>
          <w:rFonts w:ascii="Times New Roman"/>
          <w:b w:val="false"/>
          <w:i w:val="false"/>
          <w:color w:val="000000"/>
          <w:sz w:val="28"/>
        </w:rPr>
        <w:t>
      5) ағаш талшықты плиталар – кептіргеннен кейін эмаль және сылақ жабындарды ажарлау.</w:t>
      </w:r>
    </w:p>
    <w:bookmarkEnd w:id="543"/>
    <w:bookmarkStart w:name="z547" w:id="544"/>
    <w:p>
      <w:pPr>
        <w:spacing w:after="0"/>
        <w:ind w:left="0"/>
        <w:jc w:val="both"/>
      </w:pPr>
      <w:r>
        <w:rPr>
          <w:rFonts w:ascii="Times New Roman"/>
          <w:b w:val="false"/>
          <w:i w:val="false"/>
          <w:color w:val="000000"/>
          <w:sz w:val="28"/>
        </w:rPr>
        <w:t>
      Параграф 6. Сүректен жасалған бұйымдарды өңдеуші, 6-разряд</w:t>
      </w:r>
    </w:p>
    <w:bookmarkEnd w:id="544"/>
    <w:bookmarkStart w:name="z548" w:id="545"/>
    <w:p>
      <w:pPr>
        <w:spacing w:after="0"/>
        <w:ind w:left="0"/>
        <w:jc w:val="both"/>
      </w:pPr>
      <w:r>
        <w:rPr>
          <w:rFonts w:ascii="Times New Roman"/>
          <w:b w:val="false"/>
          <w:i w:val="false"/>
          <w:color w:val="000000"/>
          <w:sz w:val="28"/>
        </w:rPr>
        <w:t>
      97. Жұмыс сипаттамасы:</w:t>
      </w:r>
    </w:p>
    <w:bookmarkEnd w:id="545"/>
    <w:bookmarkStart w:name="z549" w:id="546"/>
    <w:p>
      <w:pPr>
        <w:spacing w:after="0"/>
        <w:ind w:left="0"/>
        <w:jc w:val="both"/>
      </w:pPr>
      <w:r>
        <w:rPr>
          <w:rFonts w:ascii="Times New Roman"/>
          <w:b w:val="false"/>
          <w:i w:val="false"/>
          <w:color w:val="000000"/>
          <w:sz w:val="28"/>
        </w:rPr>
        <w:t>
      қондырғылар мен желілерде электр статикалық бүрку әдісімен бөлшектерді, тораптар мен бұйымдарды лактау процесін жүргізу;</w:t>
      </w:r>
    </w:p>
    <w:bookmarkEnd w:id="546"/>
    <w:bookmarkStart w:name="z550" w:id="547"/>
    <w:p>
      <w:pPr>
        <w:spacing w:after="0"/>
        <w:ind w:left="0"/>
        <w:jc w:val="both"/>
      </w:pPr>
      <w:r>
        <w:rPr>
          <w:rFonts w:ascii="Times New Roman"/>
          <w:b w:val="false"/>
          <w:i w:val="false"/>
          <w:color w:val="000000"/>
          <w:sz w:val="28"/>
        </w:rPr>
        <w:t>
      қолмен қондырғыларда, желілерде, жиһаздарды 1-санатты өңдеу бойынша тораптар мен бұйымдарды жылтырату;</w:t>
      </w:r>
    </w:p>
    <w:bookmarkEnd w:id="547"/>
    <w:bookmarkStart w:name="z551" w:id="548"/>
    <w:p>
      <w:pPr>
        <w:spacing w:after="0"/>
        <w:ind w:left="0"/>
        <w:jc w:val="both"/>
      </w:pPr>
      <w:r>
        <w:rPr>
          <w:rFonts w:ascii="Times New Roman"/>
          <w:b w:val="false"/>
          <w:i w:val="false"/>
          <w:color w:val="000000"/>
          <w:sz w:val="28"/>
        </w:rPr>
        <w:t>
      бөлшектерге қолмен фон бойынша суреттерді әсемдеп салу және текстураны сүректің бағалы тұқымдарына ұқсату;</w:t>
      </w:r>
    </w:p>
    <w:bookmarkEnd w:id="548"/>
    <w:bookmarkStart w:name="z552" w:id="549"/>
    <w:p>
      <w:pPr>
        <w:spacing w:after="0"/>
        <w:ind w:left="0"/>
        <w:jc w:val="both"/>
      </w:pPr>
      <w:r>
        <w:rPr>
          <w:rFonts w:ascii="Times New Roman"/>
          <w:b w:val="false"/>
          <w:i w:val="false"/>
          <w:color w:val="000000"/>
          <w:sz w:val="28"/>
        </w:rPr>
        <w:t>
      жабдықты баптау және ағынды жөндеуге қатысу.</w:t>
      </w:r>
    </w:p>
    <w:bookmarkEnd w:id="549"/>
    <w:bookmarkStart w:name="z553" w:id="550"/>
    <w:p>
      <w:pPr>
        <w:spacing w:after="0"/>
        <w:ind w:left="0"/>
        <w:jc w:val="both"/>
      </w:pPr>
      <w:r>
        <w:rPr>
          <w:rFonts w:ascii="Times New Roman"/>
          <w:b w:val="false"/>
          <w:i w:val="false"/>
          <w:color w:val="000000"/>
          <w:sz w:val="28"/>
        </w:rPr>
        <w:t>
      98. Білуге тиіс:</w:t>
      </w:r>
    </w:p>
    <w:bookmarkEnd w:id="550"/>
    <w:bookmarkStart w:name="z554" w:id="551"/>
    <w:p>
      <w:pPr>
        <w:spacing w:after="0"/>
        <w:ind w:left="0"/>
        <w:jc w:val="both"/>
      </w:pPr>
      <w:r>
        <w:rPr>
          <w:rFonts w:ascii="Times New Roman"/>
          <w:b w:val="false"/>
          <w:i w:val="false"/>
          <w:color w:val="000000"/>
          <w:sz w:val="28"/>
        </w:rPr>
        <w:t>
      қызмет көрсететін жабдықтардың құрылғысы және баптау ережесі;</w:t>
      </w:r>
    </w:p>
    <w:bookmarkEnd w:id="551"/>
    <w:bookmarkStart w:name="z555" w:id="552"/>
    <w:p>
      <w:pPr>
        <w:spacing w:after="0"/>
        <w:ind w:left="0"/>
        <w:jc w:val="both"/>
      </w:pPr>
      <w:r>
        <w:rPr>
          <w:rFonts w:ascii="Times New Roman"/>
          <w:b w:val="false"/>
          <w:i w:val="false"/>
          <w:color w:val="000000"/>
          <w:sz w:val="28"/>
        </w:rPr>
        <w:t>
      жылтырату кезінде қолданылатын материалдар, олардың қасиеті.</w:t>
      </w:r>
    </w:p>
    <w:bookmarkEnd w:id="552"/>
    <w:bookmarkStart w:name="z556" w:id="553"/>
    <w:p>
      <w:pPr>
        <w:spacing w:after="0"/>
        <w:ind w:left="0"/>
        <w:jc w:val="both"/>
      </w:pPr>
      <w:r>
        <w:rPr>
          <w:rFonts w:ascii="Times New Roman"/>
          <w:b w:val="false"/>
          <w:i w:val="false"/>
          <w:color w:val="000000"/>
          <w:sz w:val="28"/>
        </w:rPr>
        <w:t>
      99. Жұмыс үлгілері:</w:t>
      </w:r>
    </w:p>
    <w:bookmarkEnd w:id="553"/>
    <w:bookmarkStart w:name="z557" w:id="554"/>
    <w:p>
      <w:pPr>
        <w:spacing w:after="0"/>
        <w:ind w:left="0"/>
        <w:jc w:val="both"/>
      </w:pPr>
      <w:r>
        <w:rPr>
          <w:rFonts w:ascii="Times New Roman"/>
          <w:b w:val="false"/>
          <w:i w:val="false"/>
          <w:color w:val="000000"/>
          <w:sz w:val="28"/>
        </w:rPr>
        <w:t>
      1) орындықтар – электр статикалық бүрку әдісімен лактау;</w:t>
      </w:r>
    </w:p>
    <w:bookmarkEnd w:id="554"/>
    <w:bookmarkStart w:name="z558" w:id="555"/>
    <w:p>
      <w:pPr>
        <w:spacing w:after="0"/>
        <w:ind w:left="0"/>
        <w:jc w:val="both"/>
      </w:pPr>
      <w:r>
        <w:rPr>
          <w:rFonts w:ascii="Times New Roman"/>
          <w:b w:val="false"/>
          <w:i w:val="false"/>
          <w:color w:val="000000"/>
          <w:sz w:val="28"/>
        </w:rPr>
        <w:t>
      2) жиһаздардың тораптары мен бұйымдары – жылтырату;</w:t>
      </w:r>
    </w:p>
    <w:bookmarkEnd w:id="555"/>
    <w:bookmarkStart w:name="z559" w:id="556"/>
    <w:p>
      <w:pPr>
        <w:spacing w:after="0"/>
        <w:ind w:left="0"/>
        <w:jc w:val="both"/>
      </w:pPr>
      <w:r>
        <w:rPr>
          <w:rFonts w:ascii="Times New Roman"/>
          <w:b w:val="false"/>
          <w:i w:val="false"/>
          <w:color w:val="000000"/>
          <w:sz w:val="28"/>
        </w:rPr>
        <w:t>
      3) жиһаздардың тораптары мен бұйымдары – суретті көркемдеп салу.</w:t>
      </w:r>
    </w:p>
    <w:bookmarkEnd w:id="556"/>
    <w:bookmarkStart w:name="z560" w:id="557"/>
    <w:p>
      <w:pPr>
        <w:spacing w:after="0"/>
        <w:ind w:left="0"/>
        <w:jc w:val="both"/>
      </w:pPr>
      <w:r>
        <w:rPr>
          <w:rFonts w:ascii="Times New Roman"/>
          <w:b w:val="false"/>
          <w:i w:val="false"/>
          <w:color w:val="000000"/>
          <w:sz w:val="28"/>
        </w:rPr>
        <w:t>
      10. Сүректен жасалған бұйымдарды престеуші</w:t>
      </w:r>
    </w:p>
    <w:bookmarkEnd w:id="557"/>
    <w:bookmarkStart w:name="z561" w:id="558"/>
    <w:p>
      <w:pPr>
        <w:spacing w:after="0"/>
        <w:ind w:left="0"/>
        <w:jc w:val="both"/>
      </w:pPr>
      <w:r>
        <w:rPr>
          <w:rFonts w:ascii="Times New Roman"/>
          <w:b w:val="false"/>
          <w:i w:val="false"/>
          <w:color w:val="000000"/>
          <w:sz w:val="28"/>
        </w:rPr>
        <w:t>
      Параграф 1. Сүректен жасалған бұйымдарды престеуші, 1-разряд</w:t>
      </w:r>
    </w:p>
    <w:bookmarkEnd w:id="558"/>
    <w:bookmarkStart w:name="z562" w:id="559"/>
    <w:p>
      <w:pPr>
        <w:spacing w:after="0"/>
        <w:ind w:left="0"/>
        <w:jc w:val="both"/>
      </w:pPr>
      <w:r>
        <w:rPr>
          <w:rFonts w:ascii="Times New Roman"/>
          <w:b w:val="false"/>
          <w:i w:val="false"/>
          <w:color w:val="000000"/>
          <w:sz w:val="28"/>
        </w:rPr>
        <w:t>
      100. Жұмыс сипаттамасы:</w:t>
      </w:r>
    </w:p>
    <w:bookmarkEnd w:id="559"/>
    <w:bookmarkStart w:name="z563" w:id="560"/>
    <w:p>
      <w:pPr>
        <w:spacing w:after="0"/>
        <w:ind w:left="0"/>
        <w:jc w:val="both"/>
      </w:pPr>
      <w:r>
        <w:rPr>
          <w:rFonts w:ascii="Times New Roman"/>
          <w:b w:val="false"/>
          <w:i w:val="false"/>
          <w:color w:val="000000"/>
          <w:sz w:val="28"/>
        </w:rPr>
        <w:t>
      механикалық престе жоңқаларды теңдерге престеу;</w:t>
      </w:r>
    </w:p>
    <w:bookmarkEnd w:id="560"/>
    <w:bookmarkStart w:name="z564" w:id="561"/>
    <w:p>
      <w:pPr>
        <w:spacing w:after="0"/>
        <w:ind w:left="0"/>
        <w:jc w:val="both"/>
      </w:pPr>
      <w:r>
        <w:rPr>
          <w:rFonts w:ascii="Times New Roman"/>
          <w:b w:val="false"/>
          <w:i w:val="false"/>
          <w:color w:val="000000"/>
          <w:sz w:val="28"/>
        </w:rPr>
        <w:t>
      теңдерді сымдармен байлау және таразылау;</w:t>
      </w:r>
    </w:p>
    <w:bookmarkEnd w:id="561"/>
    <w:bookmarkStart w:name="z565" w:id="562"/>
    <w:p>
      <w:pPr>
        <w:spacing w:after="0"/>
        <w:ind w:left="0"/>
        <w:jc w:val="both"/>
      </w:pPr>
      <w:r>
        <w:rPr>
          <w:rFonts w:ascii="Times New Roman"/>
          <w:b w:val="false"/>
          <w:i w:val="false"/>
          <w:color w:val="000000"/>
          <w:sz w:val="28"/>
        </w:rPr>
        <w:t>
      теңдерді тасу және қатарлау.</w:t>
      </w:r>
    </w:p>
    <w:bookmarkEnd w:id="562"/>
    <w:bookmarkStart w:name="z566" w:id="563"/>
    <w:p>
      <w:pPr>
        <w:spacing w:after="0"/>
        <w:ind w:left="0"/>
        <w:jc w:val="both"/>
      </w:pPr>
      <w:r>
        <w:rPr>
          <w:rFonts w:ascii="Times New Roman"/>
          <w:b w:val="false"/>
          <w:i w:val="false"/>
          <w:color w:val="000000"/>
          <w:sz w:val="28"/>
        </w:rPr>
        <w:t>
      101. Білуге тиіс:</w:t>
      </w:r>
    </w:p>
    <w:bookmarkEnd w:id="563"/>
    <w:bookmarkStart w:name="z567" w:id="564"/>
    <w:p>
      <w:pPr>
        <w:spacing w:after="0"/>
        <w:ind w:left="0"/>
        <w:jc w:val="both"/>
      </w:pPr>
      <w:r>
        <w:rPr>
          <w:rFonts w:ascii="Times New Roman"/>
          <w:b w:val="false"/>
          <w:i w:val="false"/>
          <w:color w:val="000000"/>
          <w:sz w:val="28"/>
        </w:rPr>
        <w:t>
      қызмет көрсететін престің жұмыс істеу принципі;</w:t>
      </w:r>
    </w:p>
    <w:bookmarkEnd w:id="564"/>
    <w:bookmarkStart w:name="z568" w:id="565"/>
    <w:p>
      <w:pPr>
        <w:spacing w:after="0"/>
        <w:ind w:left="0"/>
        <w:jc w:val="both"/>
      </w:pPr>
      <w:r>
        <w:rPr>
          <w:rFonts w:ascii="Times New Roman"/>
          <w:b w:val="false"/>
          <w:i w:val="false"/>
          <w:color w:val="000000"/>
          <w:sz w:val="28"/>
        </w:rPr>
        <w:t>
      жоңқаны престеуге қойылатын техникалық шарттар;</w:t>
      </w:r>
    </w:p>
    <w:bookmarkEnd w:id="565"/>
    <w:bookmarkStart w:name="z569" w:id="566"/>
    <w:p>
      <w:pPr>
        <w:spacing w:after="0"/>
        <w:ind w:left="0"/>
        <w:jc w:val="both"/>
      </w:pPr>
      <w:r>
        <w:rPr>
          <w:rFonts w:ascii="Times New Roman"/>
          <w:b w:val="false"/>
          <w:i w:val="false"/>
          <w:color w:val="000000"/>
          <w:sz w:val="28"/>
        </w:rPr>
        <w:t>
      теңдерді байлау және таразылау ережесі.</w:t>
      </w:r>
    </w:p>
    <w:bookmarkEnd w:id="566"/>
    <w:bookmarkStart w:name="z570" w:id="567"/>
    <w:p>
      <w:pPr>
        <w:spacing w:after="0"/>
        <w:ind w:left="0"/>
        <w:jc w:val="both"/>
      </w:pPr>
      <w:r>
        <w:rPr>
          <w:rFonts w:ascii="Times New Roman"/>
          <w:b w:val="false"/>
          <w:i w:val="false"/>
          <w:color w:val="000000"/>
          <w:sz w:val="28"/>
        </w:rPr>
        <w:t>
      Параграф 2. Сүректен жасалған бұйымдарды престеуші, 2-разряд</w:t>
      </w:r>
    </w:p>
    <w:bookmarkEnd w:id="567"/>
    <w:bookmarkStart w:name="z571" w:id="568"/>
    <w:p>
      <w:pPr>
        <w:spacing w:after="0"/>
        <w:ind w:left="0"/>
        <w:jc w:val="both"/>
      </w:pPr>
      <w:r>
        <w:rPr>
          <w:rFonts w:ascii="Times New Roman"/>
          <w:b w:val="false"/>
          <w:i w:val="false"/>
          <w:color w:val="000000"/>
          <w:sz w:val="28"/>
        </w:rPr>
        <w:t>
      102. Жұмыс сипаттамасы:</w:t>
      </w:r>
    </w:p>
    <w:bookmarkEnd w:id="568"/>
    <w:bookmarkStart w:name="z572" w:id="569"/>
    <w:p>
      <w:pPr>
        <w:spacing w:after="0"/>
        <w:ind w:left="0"/>
        <w:jc w:val="both"/>
      </w:pPr>
      <w:r>
        <w:rPr>
          <w:rFonts w:ascii="Times New Roman"/>
          <w:b w:val="false"/>
          <w:i w:val="false"/>
          <w:color w:val="000000"/>
          <w:sz w:val="28"/>
        </w:rPr>
        <w:t>
      теңдерді автоматты байлаумен жоңқаларды престеу;</w:t>
      </w:r>
    </w:p>
    <w:bookmarkEnd w:id="569"/>
    <w:bookmarkStart w:name="z573" w:id="570"/>
    <w:p>
      <w:pPr>
        <w:spacing w:after="0"/>
        <w:ind w:left="0"/>
        <w:jc w:val="both"/>
      </w:pPr>
      <w:r>
        <w:rPr>
          <w:rFonts w:ascii="Times New Roman"/>
          <w:b w:val="false"/>
          <w:i w:val="false"/>
          <w:color w:val="000000"/>
          <w:sz w:val="28"/>
        </w:rPr>
        <w:t>
      жоғары білікті престеушінің басшылығымен берілген режим бойынша суықтай престеу тәсілімен олардан фанералар мен бұйымдар желімдеу;</w:t>
      </w:r>
    </w:p>
    <w:bookmarkEnd w:id="570"/>
    <w:bookmarkStart w:name="z574" w:id="571"/>
    <w:p>
      <w:pPr>
        <w:spacing w:after="0"/>
        <w:ind w:left="0"/>
        <w:jc w:val="both"/>
      </w:pPr>
      <w:r>
        <w:rPr>
          <w:rFonts w:ascii="Times New Roman"/>
          <w:b w:val="false"/>
          <w:i w:val="false"/>
          <w:color w:val="000000"/>
          <w:sz w:val="28"/>
        </w:rPr>
        <w:t>
      винтті қысқыштармен пакеттерді тарту;</w:t>
      </w:r>
    </w:p>
    <w:bookmarkEnd w:id="571"/>
    <w:bookmarkStart w:name="z575" w:id="572"/>
    <w:p>
      <w:pPr>
        <w:spacing w:after="0"/>
        <w:ind w:left="0"/>
        <w:jc w:val="both"/>
      </w:pPr>
      <w:r>
        <w:rPr>
          <w:rFonts w:ascii="Times New Roman"/>
          <w:b w:val="false"/>
          <w:i w:val="false"/>
          <w:color w:val="000000"/>
          <w:sz w:val="28"/>
        </w:rPr>
        <w:t>
      пакеттерді престерге тиеу, престерден түсіру және бөлшектеу;</w:t>
      </w:r>
    </w:p>
    <w:bookmarkEnd w:id="572"/>
    <w:bookmarkStart w:name="z576" w:id="573"/>
    <w:p>
      <w:pPr>
        <w:spacing w:after="0"/>
        <w:ind w:left="0"/>
        <w:jc w:val="both"/>
      </w:pPr>
      <w:r>
        <w:rPr>
          <w:rFonts w:ascii="Times New Roman"/>
          <w:b w:val="false"/>
          <w:i w:val="false"/>
          <w:color w:val="000000"/>
          <w:sz w:val="28"/>
        </w:rPr>
        <w:t>
      сіріңке шиін престеу және шилерді сыммен тарту.</w:t>
      </w:r>
    </w:p>
    <w:bookmarkEnd w:id="573"/>
    <w:bookmarkStart w:name="z577" w:id="574"/>
    <w:p>
      <w:pPr>
        <w:spacing w:after="0"/>
        <w:ind w:left="0"/>
        <w:jc w:val="both"/>
      </w:pPr>
      <w:r>
        <w:rPr>
          <w:rFonts w:ascii="Times New Roman"/>
          <w:b w:val="false"/>
          <w:i w:val="false"/>
          <w:color w:val="000000"/>
          <w:sz w:val="28"/>
        </w:rPr>
        <w:t>
      103. Білуге тиіс:</w:t>
      </w:r>
    </w:p>
    <w:bookmarkEnd w:id="574"/>
    <w:bookmarkStart w:name="z578" w:id="575"/>
    <w:p>
      <w:pPr>
        <w:spacing w:after="0"/>
        <w:ind w:left="0"/>
        <w:jc w:val="both"/>
      </w:pPr>
      <w:r>
        <w:rPr>
          <w:rFonts w:ascii="Times New Roman"/>
          <w:b w:val="false"/>
          <w:i w:val="false"/>
          <w:color w:val="000000"/>
          <w:sz w:val="28"/>
        </w:rPr>
        <w:t>
      қызмет көрсететін престердің құрылғысы;</w:t>
      </w:r>
    </w:p>
    <w:bookmarkEnd w:id="575"/>
    <w:bookmarkStart w:name="z579" w:id="576"/>
    <w:p>
      <w:pPr>
        <w:spacing w:after="0"/>
        <w:ind w:left="0"/>
        <w:jc w:val="both"/>
      </w:pPr>
      <w:r>
        <w:rPr>
          <w:rFonts w:ascii="Times New Roman"/>
          <w:b w:val="false"/>
          <w:i w:val="false"/>
          <w:color w:val="000000"/>
          <w:sz w:val="28"/>
        </w:rPr>
        <w:t>
      пакеттерді престерге тиеу және түсіру ережелері;</w:t>
      </w:r>
    </w:p>
    <w:bookmarkEnd w:id="576"/>
    <w:bookmarkStart w:name="z580" w:id="577"/>
    <w:p>
      <w:pPr>
        <w:spacing w:after="0"/>
        <w:ind w:left="0"/>
        <w:jc w:val="both"/>
      </w:pPr>
      <w:r>
        <w:rPr>
          <w:rFonts w:ascii="Times New Roman"/>
          <w:b w:val="false"/>
          <w:i w:val="false"/>
          <w:color w:val="000000"/>
          <w:sz w:val="28"/>
        </w:rPr>
        <w:t>
      жоңқа мен сіріңке шиіне қойылатын техникалық шарттар;</w:t>
      </w:r>
    </w:p>
    <w:bookmarkEnd w:id="577"/>
    <w:bookmarkStart w:name="z581" w:id="578"/>
    <w:p>
      <w:pPr>
        <w:spacing w:after="0"/>
        <w:ind w:left="0"/>
        <w:jc w:val="both"/>
      </w:pPr>
      <w:r>
        <w:rPr>
          <w:rFonts w:ascii="Times New Roman"/>
          <w:b w:val="false"/>
          <w:i w:val="false"/>
          <w:color w:val="000000"/>
          <w:sz w:val="28"/>
        </w:rPr>
        <w:t>
      бұранда қысқыштарды бұрау және ұңғылау тәсілдері.</w:t>
      </w:r>
    </w:p>
    <w:bookmarkEnd w:id="578"/>
    <w:bookmarkStart w:name="z582" w:id="579"/>
    <w:p>
      <w:pPr>
        <w:spacing w:after="0"/>
        <w:ind w:left="0"/>
        <w:jc w:val="both"/>
      </w:pPr>
      <w:r>
        <w:rPr>
          <w:rFonts w:ascii="Times New Roman"/>
          <w:b w:val="false"/>
          <w:i w:val="false"/>
          <w:color w:val="000000"/>
          <w:sz w:val="28"/>
        </w:rPr>
        <w:t>
      Параграф 3. Сүректен жасалған бұйымдарды престеуші, 3-разряд</w:t>
      </w:r>
    </w:p>
    <w:bookmarkEnd w:id="579"/>
    <w:bookmarkStart w:name="z583" w:id="580"/>
    <w:p>
      <w:pPr>
        <w:spacing w:after="0"/>
        <w:ind w:left="0"/>
        <w:jc w:val="both"/>
      </w:pPr>
      <w:r>
        <w:rPr>
          <w:rFonts w:ascii="Times New Roman"/>
          <w:b w:val="false"/>
          <w:i w:val="false"/>
          <w:color w:val="000000"/>
          <w:sz w:val="28"/>
        </w:rPr>
        <w:t>
      104. Жұмыс сипаттамасы:</w:t>
      </w:r>
    </w:p>
    <w:bookmarkEnd w:id="580"/>
    <w:bookmarkStart w:name="z584" w:id="581"/>
    <w:p>
      <w:pPr>
        <w:spacing w:after="0"/>
        <w:ind w:left="0"/>
        <w:jc w:val="both"/>
      </w:pPr>
      <w:r>
        <w:rPr>
          <w:rFonts w:ascii="Times New Roman"/>
          <w:b w:val="false"/>
          <w:i w:val="false"/>
          <w:color w:val="000000"/>
          <w:sz w:val="28"/>
        </w:rPr>
        <w:t>
      жоғары білікті престеушінің басшылығымен сүйір плита престерде фанера құбырлары үшін ыстықтай тәсілмен шпондарды, фанераларды және дайындамаларды желімдеу;</w:t>
      </w:r>
    </w:p>
    <w:bookmarkEnd w:id="581"/>
    <w:bookmarkStart w:name="z585" w:id="582"/>
    <w:p>
      <w:pPr>
        <w:spacing w:after="0"/>
        <w:ind w:left="0"/>
        <w:jc w:val="both"/>
      </w:pPr>
      <w:r>
        <w:rPr>
          <w:rFonts w:ascii="Times New Roman"/>
          <w:b w:val="false"/>
          <w:i w:val="false"/>
          <w:color w:val="000000"/>
          <w:sz w:val="28"/>
        </w:rPr>
        <w:t>
      фанераларды жөндеу;</w:t>
      </w:r>
    </w:p>
    <w:bookmarkEnd w:id="582"/>
    <w:bookmarkStart w:name="z586" w:id="583"/>
    <w:p>
      <w:pPr>
        <w:spacing w:after="0"/>
        <w:ind w:left="0"/>
        <w:jc w:val="both"/>
      </w:pPr>
      <w:r>
        <w:rPr>
          <w:rFonts w:ascii="Times New Roman"/>
          <w:b w:val="false"/>
          <w:i w:val="false"/>
          <w:color w:val="000000"/>
          <w:sz w:val="28"/>
        </w:rPr>
        <w:t>
      құбыр диаметріне және синтетикалық желімнің жағылуына байланысты құбырлар үшін фанера табақтарын жинау;</w:t>
      </w:r>
    </w:p>
    <w:bookmarkEnd w:id="583"/>
    <w:bookmarkStart w:name="z587" w:id="584"/>
    <w:p>
      <w:pPr>
        <w:spacing w:after="0"/>
        <w:ind w:left="0"/>
        <w:jc w:val="both"/>
      </w:pPr>
      <w:r>
        <w:rPr>
          <w:rFonts w:ascii="Times New Roman"/>
          <w:b w:val="false"/>
          <w:i w:val="false"/>
          <w:color w:val="000000"/>
          <w:sz w:val="28"/>
        </w:rPr>
        <w:t>
      берілген режим бойынша престерде фанералар мен бұйымдарды суықтай желімдеу процесін жүргізу;</w:t>
      </w:r>
    </w:p>
    <w:bookmarkEnd w:id="584"/>
    <w:bookmarkStart w:name="z588" w:id="585"/>
    <w:p>
      <w:pPr>
        <w:spacing w:after="0"/>
        <w:ind w:left="0"/>
        <w:jc w:val="both"/>
      </w:pPr>
      <w:r>
        <w:rPr>
          <w:rFonts w:ascii="Times New Roman"/>
          <w:b w:val="false"/>
          <w:i w:val="false"/>
          <w:color w:val="000000"/>
          <w:sz w:val="28"/>
        </w:rPr>
        <w:t>
      престерде пакеттерді орталықтау, қысымды қосу және қысқыштарды орнату;</w:t>
      </w:r>
    </w:p>
    <w:bookmarkEnd w:id="585"/>
    <w:bookmarkStart w:name="z589" w:id="586"/>
    <w:p>
      <w:pPr>
        <w:spacing w:after="0"/>
        <w:ind w:left="0"/>
        <w:jc w:val="both"/>
      </w:pPr>
      <w:r>
        <w:rPr>
          <w:rFonts w:ascii="Times New Roman"/>
          <w:b w:val="false"/>
          <w:i w:val="false"/>
          <w:color w:val="000000"/>
          <w:sz w:val="28"/>
        </w:rPr>
        <w:t>
      паркет тақтайларында желімдеу ақауларын бітеу, беткі жабындардың ламельдерін ауыстыру және ламельдерді текстура бойынша іріктеу.</w:t>
      </w:r>
    </w:p>
    <w:bookmarkEnd w:id="586"/>
    <w:bookmarkStart w:name="z590" w:id="587"/>
    <w:p>
      <w:pPr>
        <w:spacing w:after="0"/>
        <w:ind w:left="0"/>
        <w:jc w:val="both"/>
      </w:pPr>
      <w:r>
        <w:rPr>
          <w:rFonts w:ascii="Times New Roman"/>
          <w:b w:val="false"/>
          <w:i w:val="false"/>
          <w:color w:val="000000"/>
          <w:sz w:val="28"/>
        </w:rPr>
        <w:t>
      105. Білуге тиіс:</w:t>
      </w:r>
    </w:p>
    <w:bookmarkEnd w:id="587"/>
    <w:bookmarkStart w:name="z591" w:id="588"/>
    <w:p>
      <w:pPr>
        <w:spacing w:after="0"/>
        <w:ind w:left="0"/>
        <w:jc w:val="both"/>
      </w:pPr>
      <w:r>
        <w:rPr>
          <w:rFonts w:ascii="Times New Roman"/>
          <w:b w:val="false"/>
          <w:i w:val="false"/>
          <w:color w:val="000000"/>
          <w:sz w:val="28"/>
        </w:rPr>
        <w:t>
      сүйір плита престерінің құрылғысы;</w:t>
      </w:r>
    </w:p>
    <w:bookmarkEnd w:id="588"/>
    <w:bookmarkStart w:name="z592" w:id="589"/>
    <w:p>
      <w:pPr>
        <w:spacing w:after="0"/>
        <w:ind w:left="0"/>
        <w:jc w:val="both"/>
      </w:pPr>
      <w:r>
        <w:rPr>
          <w:rFonts w:ascii="Times New Roman"/>
          <w:b w:val="false"/>
          <w:i w:val="false"/>
          <w:color w:val="000000"/>
          <w:sz w:val="28"/>
        </w:rPr>
        <w:t>
      құбырларға арналған дайындамаларға фанера табақтарын жинау амалдары;</w:t>
      </w:r>
    </w:p>
    <w:bookmarkEnd w:id="589"/>
    <w:bookmarkStart w:name="z593" w:id="590"/>
    <w:p>
      <w:pPr>
        <w:spacing w:after="0"/>
        <w:ind w:left="0"/>
        <w:jc w:val="both"/>
      </w:pPr>
      <w:r>
        <w:rPr>
          <w:rFonts w:ascii="Times New Roman"/>
          <w:b w:val="false"/>
          <w:i w:val="false"/>
          <w:color w:val="000000"/>
          <w:sz w:val="28"/>
        </w:rPr>
        <w:t>
      фанераны және басқа да фанера өнімдерін жабыстыру режимдері;</w:t>
      </w:r>
    </w:p>
    <w:bookmarkEnd w:id="590"/>
    <w:bookmarkStart w:name="z594" w:id="591"/>
    <w:p>
      <w:pPr>
        <w:spacing w:after="0"/>
        <w:ind w:left="0"/>
        <w:jc w:val="both"/>
      </w:pPr>
      <w:r>
        <w:rPr>
          <w:rFonts w:ascii="Times New Roman"/>
          <w:b w:val="false"/>
          <w:i w:val="false"/>
          <w:color w:val="000000"/>
          <w:sz w:val="28"/>
        </w:rPr>
        <w:t>
      престелетін бұйымдарға қойылатын мемлекеттік стандарттар және техникалық шарттар;</w:t>
      </w:r>
    </w:p>
    <w:bookmarkEnd w:id="591"/>
    <w:bookmarkStart w:name="z595" w:id="592"/>
    <w:p>
      <w:pPr>
        <w:spacing w:after="0"/>
        <w:ind w:left="0"/>
        <w:jc w:val="both"/>
      </w:pPr>
      <w:r>
        <w:rPr>
          <w:rFonts w:ascii="Times New Roman"/>
          <w:b w:val="false"/>
          <w:i w:val="false"/>
          <w:color w:val="000000"/>
          <w:sz w:val="28"/>
        </w:rPr>
        <w:t>
      қолданылатын желімдер мен шайырлардың қасиеті.</w:t>
      </w:r>
    </w:p>
    <w:bookmarkEnd w:id="592"/>
    <w:bookmarkStart w:name="z596" w:id="593"/>
    <w:p>
      <w:pPr>
        <w:spacing w:after="0"/>
        <w:ind w:left="0"/>
        <w:jc w:val="both"/>
      </w:pPr>
      <w:r>
        <w:rPr>
          <w:rFonts w:ascii="Times New Roman"/>
          <w:b w:val="false"/>
          <w:i w:val="false"/>
          <w:color w:val="000000"/>
          <w:sz w:val="28"/>
        </w:rPr>
        <w:t>
      Параграф 4. Сүректен жасалған бұйымдарды престеуші, 4-разряд</w:t>
      </w:r>
    </w:p>
    <w:bookmarkEnd w:id="593"/>
    <w:bookmarkStart w:name="z597" w:id="594"/>
    <w:p>
      <w:pPr>
        <w:spacing w:after="0"/>
        <w:ind w:left="0"/>
        <w:jc w:val="both"/>
      </w:pPr>
      <w:r>
        <w:rPr>
          <w:rFonts w:ascii="Times New Roman"/>
          <w:b w:val="false"/>
          <w:i w:val="false"/>
          <w:color w:val="000000"/>
          <w:sz w:val="28"/>
        </w:rPr>
        <w:t>
      106. Жұмыс сипаттамасы:</w:t>
      </w:r>
    </w:p>
    <w:bookmarkEnd w:id="594"/>
    <w:bookmarkStart w:name="z598" w:id="595"/>
    <w:p>
      <w:pPr>
        <w:spacing w:after="0"/>
        <w:ind w:left="0"/>
        <w:jc w:val="both"/>
      </w:pPr>
      <w:r>
        <w:rPr>
          <w:rFonts w:ascii="Times New Roman"/>
          <w:b w:val="false"/>
          <w:i w:val="false"/>
          <w:color w:val="000000"/>
          <w:sz w:val="28"/>
        </w:rPr>
        <w:t>
      сүйір плита престерінде фанера құбырлары үшін шпондарды, фанералар мен дайындамаларды ыстықтай жабыстыру процесін жүргізу;</w:t>
      </w:r>
    </w:p>
    <w:bookmarkEnd w:id="595"/>
    <w:bookmarkStart w:name="z599" w:id="596"/>
    <w:p>
      <w:pPr>
        <w:spacing w:after="0"/>
        <w:ind w:left="0"/>
        <w:jc w:val="both"/>
      </w:pPr>
      <w:r>
        <w:rPr>
          <w:rFonts w:ascii="Times New Roman"/>
          <w:b w:val="false"/>
          <w:i w:val="false"/>
          <w:color w:val="000000"/>
          <w:sz w:val="28"/>
        </w:rPr>
        <w:t>
      желімдеу панельдерін, желімдеу паркет тақтайларын, ағаш плиталарды, жиһаз қалқандарын және тағы да басқа жасаған кезде жиілігі жоғары ток өрісінде қыздырып, желімдеу-престеу жұмыстарын орындау;</w:t>
      </w:r>
    </w:p>
    <w:bookmarkEnd w:id="596"/>
    <w:bookmarkStart w:name="z600" w:id="597"/>
    <w:p>
      <w:pPr>
        <w:spacing w:after="0"/>
        <w:ind w:left="0"/>
        <w:jc w:val="both"/>
      </w:pPr>
      <w:r>
        <w:rPr>
          <w:rFonts w:ascii="Times New Roman"/>
          <w:b w:val="false"/>
          <w:i w:val="false"/>
          <w:color w:val="000000"/>
          <w:sz w:val="28"/>
        </w:rPr>
        <w:t>
      престеу режимдерін таңдау;</w:t>
      </w:r>
    </w:p>
    <w:bookmarkEnd w:id="597"/>
    <w:bookmarkStart w:name="z601" w:id="598"/>
    <w:p>
      <w:pPr>
        <w:spacing w:after="0"/>
        <w:ind w:left="0"/>
        <w:jc w:val="both"/>
      </w:pPr>
      <w:r>
        <w:rPr>
          <w:rFonts w:ascii="Times New Roman"/>
          <w:b w:val="false"/>
          <w:i w:val="false"/>
          <w:color w:val="000000"/>
          <w:sz w:val="28"/>
        </w:rPr>
        <w:t>
      желімдеу ақауларын айқындау және олардың пайда болу себептерін жою;</w:t>
      </w:r>
    </w:p>
    <w:bookmarkEnd w:id="598"/>
    <w:bookmarkStart w:name="z602" w:id="599"/>
    <w:p>
      <w:pPr>
        <w:spacing w:after="0"/>
        <w:ind w:left="0"/>
        <w:jc w:val="both"/>
      </w:pPr>
      <w:r>
        <w:rPr>
          <w:rFonts w:ascii="Times New Roman"/>
          <w:b w:val="false"/>
          <w:i w:val="false"/>
          <w:color w:val="000000"/>
          <w:sz w:val="28"/>
        </w:rPr>
        <w:t>
      ұсақ кінәраттарды жою және жабдықты жөндеу жұмыстарына қатысу;</w:t>
      </w:r>
    </w:p>
    <w:bookmarkEnd w:id="599"/>
    <w:bookmarkStart w:name="z603" w:id="600"/>
    <w:p>
      <w:pPr>
        <w:spacing w:after="0"/>
        <w:ind w:left="0"/>
        <w:jc w:val="both"/>
      </w:pPr>
      <w:r>
        <w:rPr>
          <w:rFonts w:ascii="Times New Roman"/>
          <w:b w:val="false"/>
          <w:i w:val="false"/>
          <w:color w:val="000000"/>
          <w:sz w:val="28"/>
        </w:rPr>
        <w:t>
      журналда жазу.</w:t>
      </w:r>
    </w:p>
    <w:bookmarkEnd w:id="600"/>
    <w:bookmarkStart w:name="z604" w:id="601"/>
    <w:p>
      <w:pPr>
        <w:spacing w:after="0"/>
        <w:ind w:left="0"/>
        <w:jc w:val="both"/>
      </w:pPr>
      <w:r>
        <w:rPr>
          <w:rFonts w:ascii="Times New Roman"/>
          <w:b w:val="false"/>
          <w:i w:val="false"/>
          <w:color w:val="000000"/>
          <w:sz w:val="28"/>
        </w:rPr>
        <w:t>
      107. Білуге тиіс:</w:t>
      </w:r>
    </w:p>
    <w:bookmarkEnd w:id="601"/>
    <w:bookmarkStart w:name="z605" w:id="602"/>
    <w:p>
      <w:pPr>
        <w:spacing w:after="0"/>
        <w:ind w:left="0"/>
        <w:jc w:val="both"/>
      </w:pPr>
      <w:r>
        <w:rPr>
          <w:rFonts w:ascii="Times New Roman"/>
          <w:b w:val="false"/>
          <w:i w:val="false"/>
          <w:color w:val="000000"/>
          <w:sz w:val="28"/>
        </w:rPr>
        <w:t>
      жоғары жиілікті қондырғының құрылғысы;</w:t>
      </w:r>
    </w:p>
    <w:bookmarkEnd w:id="602"/>
    <w:bookmarkStart w:name="z606" w:id="603"/>
    <w:p>
      <w:pPr>
        <w:spacing w:after="0"/>
        <w:ind w:left="0"/>
        <w:jc w:val="both"/>
      </w:pPr>
      <w:r>
        <w:rPr>
          <w:rFonts w:ascii="Times New Roman"/>
          <w:b w:val="false"/>
          <w:i w:val="false"/>
          <w:color w:val="000000"/>
          <w:sz w:val="28"/>
        </w:rPr>
        <w:t>
      престеу режимдері;</w:t>
      </w:r>
    </w:p>
    <w:bookmarkEnd w:id="603"/>
    <w:bookmarkStart w:name="z607" w:id="604"/>
    <w:p>
      <w:pPr>
        <w:spacing w:after="0"/>
        <w:ind w:left="0"/>
        <w:jc w:val="both"/>
      </w:pPr>
      <w:r>
        <w:rPr>
          <w:rFonts w:ascii="Times New Roman"/>
          <w:b w:val="false"/>
          <w:i w:val="false"/>
          <w:color w:val="000000"/>
          <w:sz w:val="28"/>
        </w:rPr>
        <w:t>
      желімдеу ақаулары және оны жою тәсілдері;</w:t>
      </w:r>
    </w:p>
    <w:bookmarkEnd w:id="604"/>
    <w:bookmarkStart w:name="z608" w:id="605"/>
    <w:p>
      <w:pPr>
        <w:spacing w:after="0"/>
        <w:ind w:left="0"/>
        <w:jc w:val="both"/>
      </w:pPr>
      <w:r>
        <w:rPr>
          <w:rFonts w:ascii="Times New Roman"/>
          <w:b w:val="false"/>
          <w:i w:val="false"/>
          <w:color w:val="000000"/>
          <w:sz w:val="28"/>
        </w:rPr>
        <w:t>
      желімделетін өнімге және қолданылатын материалдарға қойылатын техникалық шарттар;</w:t>
      </w:r>
    </w:p>
    <w:bookmarkEnd w:id="605"/>
    <w:bookmarkStart w:name="z609" w:id="606"/>
    <w:p>
      <w:pPr>
        <w:spacing w:after="0"/>
        <w:ind w:left="0"/>
        <w:jc w:val="both"/>
      </w:pPr>
      <w:r>
        <w:rPr>
          <w:rFonts w:ascii="Times New Roman"/>
          <w:b w:val="false"/>
          <w:i w:val="false"/>
          <w:color w:val="000000"/>
          <w:sz w:val="28"/>
        </w:rPr>
        <w:t>
      жабдықтың жұмысындағы ұсақ кінәраттарды жою ережесі;</w:t>
      </w:r>
    </w:p>
    <w:bookmarkEnd w:id="606"/>
    <w:bookmarkStart w:name="z610" w:id="607"/>
    <w:p>
      <w:pPr>
        <w:spacing w:after="0"/>
        <w:ind w:left="0"/>
        <w:jc w:val="both"/>
      </w:pPr>
      <w:r>
        <w:rPr>
          <w:rFonts w:ascii="Times New Roman"/>
          <w:b w:val="false"/>
          <w:i w:val="false"/>
          <w:color w:val="000000"/>
          <w:sz w:val="28"/>
        </w:rPr>
        <w:t>
      қолданылатын бақылау-өлшеу аспаптары мен құралдары.</w:t>
      </w:r>
    </w:p>
    <w:bookmarkEnd w:id="607"/>
    <w:bookmarkStart w:name="z611" w:id="608"/>
    <w:p>
      <w:pPr>
        <w:spacing w:after="0"/>
        <w:ind w:left="0"/>
        <w:jc w:val="both"/>
      </w:pPr>
      <w:r>
        <w:rPr>
          <w:rFonts w:ascii="Times New Roman"/>
          <w:b w:val="false"/>
          <w:i w:val="false"/>
          <w:color w:val="000000"/>
          <w:sz w:val="28"/>
        </w:rPr>
        <w:t>
      11. Лактарды, бояулар мен левкастарды әзірлеуші</w:t>
      </w:r>
    </w:p>
    <w:bookmarkEnd w:id="608"/>
    <w:bookmarkStart w:name="z612" w:id="609"/>
    <w:p>
      <w:pPr>
        <w:spacing w:after="0"/>
        <w:ind w:left="0"/>
        <w:jc w:val="both"/>
      </w:pPr>
      <w:r>
        <w:rPr>
          <w:rFonts w:ascii="Times New Roman"/>
          <w:b w:val="false"/>
          <w:i w:val="false"/>
          <w:color w:val="000000"/>
          <w:sz w:val="28"/>
        </w:rPr>
        <w:t>
      Параграф 1. Лактарды, бояулар мен левкастарды әзірлеуші, 2-разряд</w:t>
      </w:r>
    </w:p>
    <w:bookmarkEnd w:id="609"/>
    <w:bookmarkStart w:name="z613" w:id="610"/>
    <w:p>
      <w:pPr>
        <w:spacing w:after="0"/>
        <w:ind w:left="0"/>
        <w:jc w:val="both"/>
      </w:pPr>
      <w:r>
        <w:rPr>
          <w:rFonts w:ascii="Times New Roman"/>
          <w:b w:val="false"/>
          <w:i w:val="false"/>
          <w:color w:val="000000"/>
          <w:sz w:val="28"/>
        </w:rPr>
        <w:t>
      108. Жұмыс сипаттамасы:</w:t>
      </w:r>
    </w:p>
    <w:bookmarkEnd w:id="610"/>
    <w:bookmarkStart w:name="z614" w:id="611"/>
    <w:p>
      <w:pPr>
        <w:spacing w:after="0"/>
        <w:ind w:left="0"/>
        <w:jc w:val="both"/>
      </w:pPr>
      <w:r>
        <w:rPr>
          <w:rFonts w:ascii="Times New Roman"/>
          <w:b w:val="false"/>
          <w:i w:val="false"/>
          <w:color w:val="000000"/>
          <w:sz w:val="28"/>
        </w:rPr>
        <w:t>
      лактарды, бояуларды, левкастар мен мастикаларды әзірлеу бойынша дайындық жұмыстарын орындау: компоненттерді тасу, борды ірі кесектерін алдын ала ұсатып, кептіргіш шкафтарға тиеу;</w:t>
      </w:r>
    </w:p>
    <w:bookmarkEnd w:id="611"/>
    <w:bookmarkStart w:name="z615" w:id="612"/>
    <w:p>
      <w:pPr>
        <w:spacing w:after="0"/>
        <w:ind w:left="0"/>
        <w:jc w:val="both"/>
      </w:pPr>
      <w:r>
        <w:rPr>
          <w:rFonts w:ascii="Times New Roman"/>
          <w:b w:val="false"/>
          <w:i w:val="false"/>
          <w:color w:val="000000"/>
          <w:sz w:val="28"/>
        </w:rPr>
        <w:t>
      кептіргіш шкафтарда қажетті температураны қамтамасыз ету, бордың дайын болғандығын айқындау және оны елек арқылы өткізу;</w:t>
      </w:r>
    </w:p>
    <w:bookmarkEnd w:id="612"/>
    <w:bookmarkStart w:name="z616" w:id="613"/>
    <w:p>
      <w:pPr>
        <w:spacing w:after="0"/>
        <w:ind w:left="0"/>
        <w:jc w:val="both"/>
      </w:pPr>
      <w:r>
        <w:rPr>
          <w:rFonts w:ascii="Times New Roman"/>
          <w:b w:val="false"/>
          <w:i w:val="false"/>
          <w:color w:val="000000"/>
          <w:sz w:val="28"/>
        </w:rPr>
        <w:t>
      ерітіндіні араластыру. Ыдыстарды жуу.</w:t>
      </w:r>
    </w:p>
    <w:bookmarkEnd w:id="613"/>
    <w:bookmarkStart w:name="z617" w:id="614"/>
    <w:p>
      <w:pPr>
        <w:spacing w:after="0"/>
        <w:ind w:left="0"/>
        <w:jc w:val="both"/>
      </w:pPr>
      <w:r>
        <w:rPr>
          <w:rFonts w:ascii="Times New Roman"/>
          <w:b w:val="false"/>
          <w:i w:val="false"/>
          <w:color w:val="000000"/>
          <w:sz w:val="28"/>
        </w:rPr>
        <w:t>
      109. Білуге тиіс:</w:t>
      </w:r>
    </w:p>
    <w:bookmarkEnd w:id="614"/>
    <w:bookmarkStart w:name="z618" w:id="615"/>
    <w:p>
      <w:pPr>
        <w:spacing w:after="0"/>
        <w:ind w:left="0"/>
        <w:jc w:val="both"/>
      </w:pPr>
      <w:r>
        <w:rPr>
          <w:rFonts w:ascii="Times New Roman"/>
          <w:b w:val="false"/>
          <w:i w:val="false"/>
          <w:color w:val="000000"/>
          <w:sz w:val="28"/>
        </w:rPr>
        <w:t>
      ұсатқыштардың, кептіргіш шкафтардың құрылғысы және оларды пайдалану ережесі;</w:t>
      </w:r>
    </w:p>
    <w:bookmarkEnd w:id="615"/>
    <w:bookmarkStart w:name="z619" w:id="616"/>
    <w:p>
      <w:pPr>
        <w:spacing w:after="0"/>
        <w:ind w:left="0"/>
        <w:jc w:val="both"/>
      </w:pPr>
      <w:r>
        <w:rPr>
          <w:rFonts w:ascii="Times New Roman"/>
          <w:b w:val="false"/>
          <w:i w:val="false"/>
          <w:color w:val="000000"/>
          <w:sz w:val="28"/>
        </w:rPr>
        <w:t>
      лактарды, бояулар мен сылақтарды жасауға арналған компоненттері;</w:t>
      </w:r>
    </w:p>
    <w:bookmarkEnd w:id="616"/>
    <w:bookmarkStart w:name="z620" w:id="617"/>
    <w:p>
      <w:pPr>
        <w:spacing w:after="0"/>
        <w:ind w:left="0"/>
        <w:jc w:val="both"/>
      </w:pPr>
      <w:r>
        <w:rPr>
          <w:rFonts w:ascii="Times New Roman"/>
          <w:b w:val="false"/>
          <w:i w:val="false"/>
          <w:color w:val="000000"/>
          <w:sz w:val="28"/>
        </w:rPr>
        <w:t>
      ерітіндіні араластыру дәрежесі, шикізат сапасы, бордың рұқсат етілетін ылғалдылығы;</w:t>
      </w:r>
    </w:p>
    <w:bookmarkEnd w:id="617"/>
    <w:bookmarkStart w:name="z621" w:id="618"/>
    <w:p>
      <w:pPr>
        <w:spacing w:after="0"/>
        <w:ind w:left="0"/>
        <w:jc w:val="both"/>
      </w:pPr>
      <w:r>
        <w:rPr>
          <w:rFonts w:ascii="Times New Roman"/>
          <w:b w:val="false"/>
          <w:i w:val="false"/>
          <w:color w:val="000000"/>
          <w:sz w:val="28"/>
        </w:rPr>
        <w:t>
      кептіргіш шкафтардағы температуралық режим;</w:t>
      </w:r>
    </w:p>
    <w:bookmarkEnd w:id="618"/>
    <w:bookmarkStart w:name="z622" w:id="619"/>
    <w:p>
      <w:pPr>
        <w:spacing w:after="0"/>
        <w:ind w:left="0"/>
        <w:jc w:val="both"/>
      </w:pPr>
      <w:r>
        <w:rPr>
          <w:rFonts w:ascii="Times New Roman"/>
          <w:b w:val="false"/>
          <w:i w:val="false"/>
          <w:color w:val="000000"/>
          <w:sz w:val="28"/>
        </w:rPr>
        <w:t>
      борды кептіргіш шкафтар мен ұсатқыштарға тиеу және түсіру амалдары, борды үгіту дәрежесі, бордың сапасын айқындау тәсілдері және оның кейінгі мақсаты.</w:t>
      </w:r>
    </w:p>
    <w:bookmarkEnd w:id="619"/>
    <w:bookmarkStart w:name="z623" w:id="620"/>
    <w:p>
      <w:pPr>
        <w:spacing w:after="0"/>
        <w:ind w:left="0"/>
        <w:jc w:val="both"/>
      </w:pPr>
      <w:r>
        <w:rPr>
          <w:rFonts w:ascii="Times New Roman"/>
          <w:b w:val="false"/>
          <w:i w:val="false"/>
          <w:color w:val="000000"/>
          <w:sz w:val="28"/>
        </w:rPr>
        <w:t>
      Параграф 2. Лактарды, бояулар мен левкастарды әзірлеуші, 3-разряд</w:t>
      </w:r>
    </w:p>
    <w:bookmarkEnd w:id="620"/>
    <w:bookmarkStart w:name="z624" w:id="621"/>
    <w:p>
      <w:pPr>
        <w:spacing w:after="0"/>
        <w:ind w:left="0"/>
        <w:jc w:val="both"/>
      </w:pPr>
      <w:r>
        <w:rPr>
          <w:rFonts w:ascii="Times New Roman"/>
          <w:b w:val="false"/>
          <w:i w:val="false"/>
          <w:color w:val="000000"/>
          <w:sz w:val="28"/>
        </w:rPr>
        <w:t>
      110. Жұмыс сипаттамасы:</w:t>
      </w:r>
    </w:p>
    <w:bookmarkEnd w:id="621"/>
    <w:bookmarkStart w:name="z625" w:id="622"/>
    <w:p>
      <w:pPr>
        <w:spacing w:after="0"/>
        <w:ind w:left="0"/>
        <w:jc w:val="both"/>
      </w:pPr>
      <w:r>
        <w:rPr>
          <w:rFonts w:ascii="Times New Roman"/>
          <w:b w:val="false"/>
          <w:i w:val="false"/>
          <w:color w:val="000000"/>
          <w:sz w:val="28"/>
        </w:rPr>
        <w:t>
      жоғары білікті әзірлеушінің басшылығымен рецепт бойынша сылақтарды, бояулар мен лактарды әзірлеуші;</w:t>
      </w:r>
    </w:p>
    <w:bookmarkEnd w:id="622"/>
    <w:bookmarkStart w:name="z626" w:id="623"/>
    <w:p>
      <w:pPr>
        <w:spacing w:after="0"/>
        <w:ind w:left="0"/>
        <w:jc w:val="both"/>
      </w:pPr>
      <w:r>
        <w:rPr>
          <w:rFonts w:ascii="Times New Roman"/>
          <w:b w:val="false"/>
          <w:i w:val="false"/>
          <w:color w:val="000000"/>
          <w:sz w:val="28"/>
        </w:rPr>
        <w:t>
      лак пен спиртті өлшегіштерге құю және лак араластырғышқа, ыдыстарға және ванналарға айдау;</w:t>
      </w:r>
    </w:p>
    <w:bookmarkEnd w:id="623"/>
    <w:bookmarkStart w:name="z627" w:id="624"/>
    <w:p>
      <w:pPr>
        <w:spacing w:after="0"/>
        <w:ind w:left="0"/>
        <w:jc w:val="both"/>
      </w:pPr>
      <w:r>
        <w:rPr>
          <w:rFonts w:ascii="Times New Roman"/>
          <w:b w:val="false"/>
          <w:i w:val="false"/>
          <w:color w:val="000000"/>
          <w:sz w:val="28"/>
        </w:rPr>
        <w:t>
      зертханалық зерттеулер үшін сынамаларды іріктеу;</w:t>
      </w:r>
    </w:p>
    <w:bookmarkEnd w:id="624"/>
    <w:bookmarkStart w:name="z628" w:id="625"/>
    <w:p>
      <w:pPr>
        <w:spacing w:after="0"/>
        <w:ind w:left="0"/>
        <w:jc w:val="both"/>
      </w:pPr>
      <w:r>
        <w:rPr>
          <w:rFonts w:ascii="Times New Roman"/>
          <w:b w:val="false"/>
          <w:i w:val="false"/>
          <w:color w:val="000000"/>
          <w:sz w:val="28"/>
        </w:rPr>
        <w:t>
      материалдардың шығындалуын есепке алу;</w:t>
      </w:r>
    </w:p>
    <w:bookmarkEnd w:id="625"/>
    <w:bookmarkStart w:name="z629" w:id="626"/>
    <w:p>
      <w:pPr>
        <w:spacing w:after="0"/>
        <w:ind w:left="0"/>
        <w:jc w:val="both"/>
      </w:pPr>
      <w:r>
        <w:rPr>
          <w:rFonts w:ascii="Times New Roman"/>
          <w:b w:val="false"/>
          <w:i w:val="false"/>
          <w:color w:val="000000"/>
          <w:sz w:val="28"/>
        </w:rPr>
        <w:t>
      жапсырмалы өрнек үшін левкас массаларын және мастикалар әзірлеу;</w:t>
      </w:r>
    </w:p>
    <w:bookmarkEnd w:id="626"/>
    <w:bookmarkStart w:name="z630" w:id="627"/>
    <w:p>
      <w:pPr>
        <w:spacing w:after="0"/>
        <w:ind w:left="0"/>
        <w:jc w:val="both"/>
      </w:pPr>
      <w:r>
        <w:rPr>
          <w:rFonts w:ascii="Times New Roman"/>
          <w:b w:val="false"/>
          <w:i w:val="false"/>
          <w:color w:val="000000"/>
          <w:sz w:val="28"/>
        </w:rPr>
        <w:t>
      желімдер мен майларды қайнату, канифолдарды балқыту;</w:t>
      </w:r>
    </w:p>
    <w:bookmarkEnd w:id="627"/>
    <w:bookmarkStart w:name="z631" w:id="628"/>
    <w:p>
      <w:pPr>
        <w:spacing w:after="0"/>
        <w:ind w:left="0"/>
        <w:jc w:val="both"/>
      </w:pPr>
      <w:r>
        <w:rPr>
          <w:rFonts w:ascii="Times New Roman"/>
          <w:b w:val="false"/>
          <w:i w:val="false"/>
          <w:color w:val="000000"/>
          <w:sz w:val="28"/>
        </w:rPr>
        <w:t>
      компоненттерді бояу үккішке және араластырғышқа тиеу;</w:t>
      </w:r>
    </w:p>
    <w:bookmarkEnd w:id="628"/>
    <w:bookmarkStart w:name="z632" w:id="629"/>
    <w:p>
      <w:pPr>
        <w:spacing w:after="0"/>
        <w:ind w:left="0"/>
        <w:jc w:val="both"/>
      </w:pPr>
      <w:r>
        <w:rPr>
          <w:rFonts w:ascii="Times New Roman"/>
          <w:b w:val="false"/>
          <w:i w:val="false"/>
          <w:color w:val="000000"/>
          <w:sz w:val="28"/>
        </w:rPr>
        <w:t>
      левкас массаларын үгіту дәрежесін реттеу;</w:t>
      </w:r>
    </w:p>
    <w:bookmarkEnd w:id="629"/>
    <w:bookmarkStart w:name="z633" w:id="630"/>
    <w:p>
      <w:pPr>
        <w:spacing w:after="0"/>
        <w:ind w:left="0"/>
        <w:jc w:val="both"/>
      </w:pPr>
      <w:r>
        <w:rPr>
          <w:rFonts w:ascii="Times New Roman"/>
          <w:b w:val="false"/>
          <w:i w:val="false"/>
          <w:color w:val="000000"/>
          <w:sz w:val="28"/>
        </w:rPr>
        <w:t>
      левкас массасы мен мастиканың дайын болғандығын айқындау;</w:t>
      </w:r>
    </w:p>
    <w:bookmarkEnd w:id="630"/>
    <w:bookmarkStart w:name="z634" w:id="631"/>
    <w:p>
      <w:pPr>
        <w:spacing w:after="0"/>
        <w:ind w:left="0"/>
        <w:jc w:val="both"/>
      </w:pPr>
      <w:r>
        <w:rPr>
          <w:rFonts w:ascii="Times New Roman"/>
          <w:b w:val="false"/>
          <w:i w:val="false"/>
          <w:color w:val="000000"/>
          <w:sz w:val="28"/>
        </w:rPr>
        <w:t>
      араластырғыштан дайын мастиканы түсіру;</w:t>
      </w:r>
    </w:p>
    <w:bookmarkEnd w:id="631"/>
    <w:bookmarkStart w:name="z635" w:id="632"/>
    <w:p>
      <w:pPr>
        <w:spacing w:after="0"/>
        <w:ind w:left="0"/>
        <w:jc w:val="both"/>
      </w:pPr>
      <w:r>
        <w:rPr>
          <w:rFonts w:ascii="Times New Roman"/>
          <w:b w:val="false"/>
          <w:i w:val="false"/>
          <w:color w:val="000000"/>
          <w:sz w:val="28"/>
        </w:rPr>
        <w:t>
      бояу үккішті бөлшектеу, құрастыру, жуу, тазалау және майлау, араластыру;</w:t>
      </w:r>
    </w:p>
    <w:bookmarkEnd w:id="632"/>
    <w:bookmarkStart w:name="z636" w:id="633"/>
    <w:p>
      <w:pPr>
        <w:spacing w:after="0"/>
        <w:ind w:left="0"/>
        <w:jc w:val="both"/>
      </w:pPr>
      <w:r>
        <w:rPr>
          <w:rFonts w:ascii="Times New Roman"/>
          <w:b w:val="false"/>
          <w:i w:val="false"/>
          <w:color w:val="000000"/>
          <w:sz w:val="28"/>
        </w:rPr>
        <w:t>
      жабдық жұмысындағы ұсақ кінәраттарды анықтау және жою.</w:t>
      </w:r>
    </w:p>
    <w:bookmarkEnd w:id="633"/>
    <w:bookmarkStart w:name="z637" w:id="634"/>
    <w:p>
      <w:pPr>
        <w:spacing w:after="0"/>
        <w:ind w:left="0"/>
        <w:jc w:val="both"/>
      </w:pPr>
      <w:r>
        <w:rPr>
          <w:rFonts w:ascii="Times New Roman"/>
          <w:b w:val="false"/>
          <w:i w:val="false"/>
          <w:color w:val="000000"/>
          <w:sz w:val="28"/>
        </w:rPr>
        <w:t>
      111. Білуге тиіс:</w:t>
      </w:r>
    </w:p>
    <w:bookmarkEnd w:id="634"/>
    <w:bookmarkStart w:name="z638" w:id="635"/>
    <w:p>
      <w:pPr>
        <w:spacing w:after="0"/>
        <w:ind w:left="0"/>
        <w:jc w:val="both"/>
      </w:pPr>
      <w:r>
        <w:rPr>
          <w:rFonts w:ascii="Times New Roman"/>
          <w:b w:val="false"/>
          <w:i w:val="false"/>
          <w:color w:val="000000"/>
          <w:sz w:val="28"/>
        </w:rPr>
        <w:t>
      қызмет көрсететін жабдықтың құрылғысы, желім, сылақ, бояу және лак түрлері және құрамы;</w:t>
      </w:r>
    </w:p>
    <w:bookmarkEnd w:id="635"/>
    <w:bookmarkStart w:name="z639" w:id="636"/>
    <w:p>
      <w:pPr>
        <w:spacing w:after="0"/>
        <w:ind w:left="0"/>
        <w:jc w:val="both"/>
      </w:pPr>
      <w:r>
        <w:rPr>
          <w:rFonts w:ascii="Times New Roman"/>
          <w:b w:val="false"/>
          <w:i w:val="false"/>
          <w:color w:val="000000"/>
          <w:sz w:val="28"/>
        </w:rPr>
        <w:t>
      левкас массасы мен мастиканы құрастырған кезде компоненттердің арақатынасы;</w:t>
      </w:r>
    </w:p>
    <w:bookmarkEnd w:id="636"/>
    <w:bookmarkStart w:name="z640" w:id="637"/>
    <w:p>
      <w:pPr>
        <w:spacing w:after="0"/>
        <w:ind w:left="0"/>
        <w:jc w:val="both"/>
      </w:pPr>
      <w:r>
        <w:rPr>
          <w:rFonts w:ascii="Times New Roman"/>
          <w:b w:val="false"/>
          <w:i w:val="false"/>
          <w:color w:val="000000"/>
          <w:sz w:val="28"/>
        </w:rPr>
        <w:t>
      лактарды, бояуларды және левкас массаларын жасау технологиясы;</w:t>
      </w:r>
    </w:p>
    <w:bookmarkEnd w:id="637"/>
    <w:bookmarkStart w:name="z641" w:id="638"/>
    <w:p>
      <w:pPr>
        <w:spacing w:after="0"/>
        <w:ind w:left="0"/>
        <w:jc w:val="both"/>
      </w:pPr>
      <w:r>
        <w:rPr>
          <w:rFonts w:ascii="Times New Roman"/>
          <w:b w:val="false"/>
          <w:i w:val="false"/>
          <w:color w:val="000000"/>
          <w:sz w:val="28"/>
        </w:rPr>
        <w:t>
      лактар мен бояулардың жарамдылығы;</w:t>
      </w:r>
    </w:p>
    <w:bookmarkEnd w:id="638"/>
    <w:bookmarkStart w:name="z642" w:id="639"/>
    <w:p>
      <w:pPr>
        <w:spacing w:after="0"/>
        <w:ind w:left="0"/>
        <w:jc w:val="both"/>
      </w:pPr>
      <w:r>
        <w:rPr>
          <w:rFonts w:ascii="Times New Roman"/>
          <w:b w:val="false"/>
          <w:i w:val="false"/>
          <w:color w:val="000000"/>
          <w:sz w:val="28"/>
        </w:rPr>
        <w:t>
      левкасты сақтау мерзімі мен температурасы;</w:t>
      </w:r>
    </w:p>
    <w:bookmarkEnd w:id="639"/>
    <w:bookmarkStart w:name="z643" w:id="640"/>
    <w:p>
      <w:pPr>
        <w:spacing w:after="0"/>
        <w:ind w:left="0"/>
        <w:jc w:val="both"/>
      </w:pPr>
      <w:r>
        <w:rPr>
          <w:rFonts w:ascii="Times New Roman"/>
          <w:b w:val="false"/>
          <w:i w:val="false"/>
          <w:color w:val="000000"/>
          <w:sz w:val="28"/>
        </w:rPr>
        <w:t>
      сорғыштар, қоспалауыштар өлшегіштерінің құрылғысы;</w:t>
      </w:r>
    </w:p>
    <w:bookmarkEnd w:id="640"/>
    <w:bookmarkStart w:name="z644" w:id="641"/>
    <w:p>
      <w:pPr>
        <w:spacing w:after="0"/>
        <w:ind w:left="0"/>
        <w:jc w:val="both"/>
      </w:pPr>
      <w:r>
        <w:rPr>
          <w:rFonts w:ascii="Times New Roman"/>
          <w:b w:val="false"/>
          <w:i w:val="false"/>
          <w:color w:val="000000"/>
          <w:sz w:val="28"/>
        </w:rPr>
        <w:t>
      левкас массалары мен мастикаларды жасау үшін қолданылатын материалдардың қасиеті;</w:t>
      </w:r>
    </w:p>
    <w:bookmarkEnd w:id="641"/>
    <w:bookmarkStart w:name="z645" w:id="642"/>
    <w:p>
      <w:pPr>
        <w:spacing w:after="0"/>
        <w:ind w:left="0"/>
        <w:jc w:val="both"/>
      </w:pPr>
      <w:r>
        <w:rPr>
          <w:rFonts w:ascii="Times New Roman"/>
          <w:b w:val="false"/>
          <w:i w:val="false"/>
          <w:color w:val="000000"/>
          <w:sz w:val="28"/>
        </w:rPr>
        <w:t>
      әзірленетін лактарға, бояуларға, сылақтарға қойылатын техникалық шарттар;</w:t>
      </w:r>
    </w:p>
    <w:bookmarkEnd w:id="642"/>
    <w:bookmarkStart w:name="z646" w:id="643"/>
    <w:p>
      <w:pPr>
        <w:spacing w:after="0"/>
        <w:ind w:left="0"/>
        <w:jc w:val="both"/>
      </w:pPr>
      <w:r>
        <w:rPr>
          <w:rFonts w:ascii="Times New Roman"/>
          <w:b w:val="false"/>
          <w:i w:val="false"/>
          <w:color w:val="000000"/>
          <w:sz w:val="28"/>
        </w:rPr>
        <w:t>
      бояу үккіштердің, араластырғыштардың құрылғысы және оны пайдалану ережесі;</w:t>
      </w:r>
    </w:p>
    <w:bookmarkEnd w:id="643"/>
    <w:bookmarkStart w:name="z647" w:id="644"/>
    <w:p>
      <w:pPr>
        <w:spacing w:after="0"/>
        <w:ind w:left="0"/>
        <w:jc w:val="both"/>
      </w:pPr>
      <w:r>
        <w:rPr>
          <w:rFonts w:ascii="Times New Roman"/>
          <w:b w:val="false"/>
          <w:i w:val="false"/>
          <w:color w:val="000000"/>
          <w:sz w:val="28"/>
        </w:rPr>
        <w:t>
      өңдеу материалдарын сақтау ережесі.</w:t>
      </w:r>
    </w:p>
    <w:bookmarkEnd w:id="644"/>
    <w:bookmarkStart w:name="z648" w:id="645"/>
    <w:p>
      <w:pPr>
        <w:spacing w:after="0"/>
        <w:ind w:left="0"/>
        <w:jc w:val="both"/>
      </w:pPr>
      <w:r>
        <w:rPr>
          <w:rFonts w:ascii="Times New Roman"/>
          <w:b w:val="false"/>
          <w:i w:val="false"/>
          <w:color w:val="000000"/>
          <w:sz w:val="28"/>
        </w:rPr>
        <w:t>
      Параграф 3. Лактарды, бояулар мен левкастарды әзірлеуші, 4-разряд</w:t>
      </w:r>
    </w:p>
    <w:bookmarkEnd w:id="645"/>
    <w:bookmarkStart w:name="z649" w:id="646"/>
    <w:p>
      <w:pPr>
        <w:spacing w:after="0"/>
        <w:ind w:left="0"/>
        <w:jc w:val="both"/>
      </w:pPr>
      <w:r>
        <w:rPr>
          <w:rFonts w:ascii="Times New Roman"/>
          <w:b w:val="false"/>
          <w:i w:val="false"/>
          <w:color w:val="000000"/>
          <w:sz w:val="28"/>
        </w:rPr>
        <w:t>
      112. Жұмыс сипаттамасы:</w:t>
      </w:r>
    </w:p>
    <w:bookmarkEnd w:id="646"/>
    <w:bookmarkStart w:name="z650" w:id="647"/>
    <w:p>
      <w:pPr>
        <w:spacing w:after="0"/>
        <w:ind w:left="0"/>
        <w:jc w:val="both"/>
      </w:pPr>
      <w:r>
        <w:rPr>
          <w:rFonts w:ascii="Times New Roman"/>
          <w:b w:val="false"/>
          <w:i w:val="false"/>
          <w:color w:val="000000"/>
          <w:sz w:val="28"/>
        </w:rPr>
        <w:t>
      қажетті созылымдылыққа және түске дейін жетілдіре отырып, рецепт бойынша бояғыштарды, лактар мен басқа да өңдеу материалдарын әзірлеу;</w:t>
      </w:r>
    </w:p>
    <w:bookmarkEnd w:id="647"/>
    <w:bookmarkStart w:name="z651" w:id="648"/>
    <w:p>
      <w:pPr>
        <w:spacing w:after="0"/>
        <w:ind w:left="0"/>
        <w:jc w:val="both"/>
      </w:pPr>
      <w:r>
        <w:rPr>
          <w:rFonts w:ascii="Times New Roman"/>
          <w:b w:val="false"/>
          <w:i w:val="false"/>
          <w:color w:val="000000"/>
          <w:sz w:val="28"/>
        </w:rPr>
        <w:t>
      тексеру және лакты әзірлеу технологиясы бойынша берілген концентрацияға дейін жетілдіру;</w:t>
      </w:r>
    </w:p>
    <w:bookmarkEnd w:id="648"/>
    <w:bookmarkStart w:name="z652" w:id="649"/>
    <w:p>
      <w:pPr>
        <w:spacing w:after="0"/>
        <w:ind w:left="0"/>
        <w:jc w:val="both"/>
      </w:pPr>
      <w:r>
        <w:rPr>
          <w:rFonts w:ascii="Times New Roman"/>
          <w:b w:val="false"/>
          <w:i w:val="false"/>
          <w:color w:val="000000"/>
          <w:sz w:val="28"/>
        </w:rPr>
        <w:t>
      өңдеу материалдарының шығындалуын есепке алу;</w:t>
      </w:r>
    </w:p>
    <w:bookmarkEnd w:id="649"/>
    <w:bookmarkStart w:name="z653" w:id="650"/>
    <w:p>
      <w:pPr>
        <w:spacing w:after="0"/>
        <w:ind w:left="0"/>
        <w:jc w:val="both"/>
      </w:pPr>
      <w:r>
        <w:rPr>
          <w:rFonts w:ascii="Times New Roman"/>
          <w:b w:val="false"/>
          <w:i w:val="false"/>
          <w:color w:val="000000"/>
          <w:sz w:val="28"/>
        </w:rPr>
        <w:t>
      лакты басқыш қондырғыларға қызмет көрсету және толтыру, өңдеу материалдарын тарату.</w:t>
      </w:r>
    </w:p>
    <w:bookmarkEnd w:id="650"/>
    <w:bookmarkStart w:name="z654" w:id="651"/>
    <w:p>
      <w:pPr>
        <w:spacing w:after="0"/>
        <w:ind w:left="0"/>
        <w:jc w:val="both"/>
      </w:pPr>
      <w:r>
        <w:rPr>
          <w:rFonts w:ascii="Times New Roman"/>
          <w:b w:val="false"/>
          <w:i w:val="false"/>
          <w:color w:val="000000"/>
          <w:sz w:val="28"/>
        </w:rPr>
        <w:t>
      113. Білуге тиіс:</w:t>
      </w:r>
    </w:p>
    <w:bookmarkEnd w:id="651"/>
    <w:bookmarkStart w:name="z655" w:id="652"/>
    <w:p>
      <w:pPr>
        <w:spacing w:after="0"/>
        <w:ind w:left="0"/>
        <w:jc w:val="both"/>
      </w:pPr>
      <w:r>
        <w:rPr>
          <w:rFonts w:ascii="Times New Roman"/>
          <w:b w:val="false"/>
          <w:i w:val="false"/>
          <w:color w:val="000000"/>
          <w:sz w:val="28"/>
        </w:rPr>
        <w:t>
      қызмет көрсететін жабдықтың конструктивтік ерекшеліктері;</w:t>
      </w:r>
    </w:p>
    <w:bookmarkEnd w:id="652"/>
    <w:bookmarkStart w:name="z656" w:id="653"/>
    <w:p>
      <w:pPr>
        <w:spacing w:after="0"/>
        <w:ind w:left="0"/>
        <w:jc w:val="both"/>
      </w:pPr>
      <w:r>
        <w:rPr>
          <w:rFonts w:ascii="Times New Roman"/>
          <w:b w:val="false"/>
          <w:i w:val="false"/>
          <w:color w:val="000000"/>
          <w:sz w:val="28"/>
        </w:rPr>
        <w:t>
      өңдеу материалдарын әзірлеу және сақтау технологиясы;</w:t>
      </w:r>
    </w:p>
    <w:bookmarkEnd w:id="653"/>
    <w:bookmarkStart w:name="z657" w:id="654"/>
    <w:p>
      <w:pPr>
        <w:spacing w:after="0"/>
        <w:ind w:left="0"/>
        <w:jc w:val="both"/>
      </w:pPr>
      <w:r>
        <w:rPr>
          <w:rFonts w:ascii="Times New Roman"/>
          <w:b w:val="false"/>
          <w:i w:val="false"/>
          <w:color w:val="000000"/>
          <w:sz w:val="28"/>
        </w:rPr>
        <w:t>
      оларға қойылатын мемлекеттік стандарттар және техникалық шарттар;</w:t>
      </w:r>
    </w:p>
    <w:bookmarkEnd w:id="654"/>
    <w:bookmarkStart w:name="z658" w:id="655"/>
    <w:p>
      <w:pPr>
        <w:spacing w:after="0"/>
        <w:ind w:left="0"/>
        <w:jc w:val="both"/>
      </w:pPr>
      <w:r>
        <w:rPr>
          <w:rFonts w:ascii="Times New Roman"/>
          <w:b w:val="false"/>
          <w:i w:val="false"/>
          <w:color w:val="000000"/>
          <w:sz w:val="28"/>
        </w:rPr>
        <w:t>
      лакты басқыш қондырғылардың толтыру және өңдеу материалдарын тарату ережесі.</w:t>
      </w:r>
    </w:p>
    <w:bookmarkEnd w:id="655"/>
    <w:bookmarkStart w:name="z659" w:id="656"/>
    <w:p>
      <w:pPr>
        <w:spacing w:after="0"/>
        <w:ind w:left="0"/>
        <w:jc w:val="both"/>
      </w:pPr>
      <w:r>
        <w:rPr>
          <w:rFonts w:ascii="Times New Roman"/>
          <w:b w:val="false"/>
          <w:i w:val="false"/>
          <w:color w:val="000000"/>
          <w:sz w:val="28"/>
        </w:rPr>
        <w:t>
      12. Сүректі булаушы-қайнатушы</w:t>
      </w:r>
    </w:p>
    <w:bookmarkEnd w:id="656"/>
    <w:bookmarkStart w:name="z660" w:id="657"/>
    <w:p>
      <w:pPr>
        <w:spacing w:after="0"/>
        <w:ind w:left="0"/>
        <w:jc w:val="both"/>
      </w:pPr>
      <w:r>
        <w:rPr>
          <w:rFonts w:ascii="Times New Roman"/>
          <w:b w:val="false"/>
          <w:i w:val="false"/>
          <w:color w:val="000000"/>
          <w:sz w:val="28"/>
        </w:rPr>
        <w:t>
      Параграф 1. Сүректі булаушы-қайнатушы, 1-разряд</w:t>
      </w:r>
    </w:p>
    <w:bookmarkEnd w:id="657"/>
    <w:bookmarkStart w:name="z661" w:id="658"/>
    <w:p>
      <w:pPr>
        <w:spacing w:after="0"/>
        <w:ind w:left="0"/>
        <w:jc w:val="both"/>
      </w:pPr>
      <w:r>
        <w:rPr>
          <w:rFonts w:ascii="Times New Roman"/>
          <w:b w:val="false"/>
          <w:i w:val="false"/>
          <w:color w:val="000000"/>
          <w:sz w:val="28"/>
        </w:rPr>
        <w:t>
      114. Жұмыс сипаттамасы:</w:t>
      </w:r>
    </w:p>
    <w:bookmarkEnd w:id="658"/>
    <w:bookmarkStart w:name="z662" w:id="659"/>
    <w:p>
      <w:pPr>
        <w:spacing w:after="0"/>
        <w:ind w:left="0"/>
        <w:jc w:val="both"/>
      </w:pPr>
      <w:r>
        <w:rPr>
          <w:rFonts w:ascii="Times New Roman"/>
          <w:b w:val="false"/>
          <w:i w:val="false"/>
          <w:color w:val="000000"/>
          <w:sz w:val="28"/>
        </w:rPr>
        <w:t>
      үздіксіз жұмыс істейтін конвейері бар булау қондырғысының тасымалдағыш тізбегінің қабылдағыш рычагтарына бөшке қаңқаларын тиеу және домалату;</w:t>
      </w:r>
    </w:p>
    <w:bookmarkEnd w:id="659"/>
    <w:bookmarkStart w:name="z663" w:id="660"/>
    <w:p>
      <w:pPr>
        <w:spacing w:after="0"/>
        <w:ind w:left="0"/>
        <w:jc w:val="both"/>
      </w:pPr>
      <w:r>
        <w:rPr>
          <w:rFonts w:ascii="Times New Roman"/>
          <w:b w:val="false"/>
          <w:i w:val="false"/>
          <w:color w:val="000000"/>
          <w:sz w:val="28"/>
        </w:rPr>
        <w:t>
      булау орнына қабықты беру.</w:t>
      </w:r>
    </w:p>
    <w:bookmarkEnd w:id="660"/>
    <w:bookmarkStart w:name="z664" w:id="661"/>
    <w:p>
      <w:pPr>
        <w:spacing w:after="0"/>
        <w:ind w:left="0"/>
        <w:jc w:val="both"/>
      </w:pPr>
      <w:r>
        <w:rPr>
          <w:rFonts w:ascii="Times New Roman"/>
          <w:b w:val="false"/>
          <w:i w:val="false"/>
          <w:color w:val="000000"/>
          <w:sz w:val="28"/>
        </w:rPr>
        <w:t>
      115. Білуге тиіс:</w:t>
      </w:r>
    </w:p>
    <w:bookmarkEnd w:id="661"/>
    <w:bookmarkStart w:name="z665" w:id="662"/>
    <w:p>
      <w:pPr>
        <w:spacing w:after="0"/>
        <w:ind w:left="0"/>
        <w:jc w:val="both"/>
      </w:pPr>
      <w:r>
        <w:rPr>
          <w:rFonts w:ascii="Times New Roman"/>
          <w:b w:val="false"/>
          <w:i w:val="false"/>
          <w:color w:val="000000"/>
          <w:sz w:val="28"/>
        </w:rPr>
        <w:t>
      қызмет көрсететін булайтын қондырғының құрылғысы;</w:t>
      </w:r>
    </w:p>
    <w:bookmarkEnd w:id="662"/>
    <w:bookmarkStart w:name="z666" w:id="663"/>
    <w:p>
      <w:pPr>
        <w:spacing w:after="0"/>
        <w:ind w:left="0"/>
        <w:jc w:val="both"/>
      </w:pPr>
      <w:r>
        <w:rPr>
          <w:rFonts w:ascii="Times New Roman"/>
          <w:b w:val="false"/>
          <w:i w:val="false"/>
          <w:color w:val="000000"/>
          <w:sz w:val="28"/>
        </w:rPr>
        <w:t>
      бөшке қаңқаларын тасымалдағыш тізбектеріне домалату амалдары.</w:t>
      </w:r>
    </w:p>
    <w:bookmarkEnd w:id="663"/>
    <w:bookmarkStart w:name="z667" w:id="664"/>
    <w:p>
      <w:pPr>
        <w:spacing w:after="0"/>
        <w:ind w:left="0"/>
        <w:jc w:val="both"/>
      </w:pPr>
      <w:r>
        <w:rPr>
          <w:rFonts w:ascii="Times New Roman"/>
          <w:b w:val="false"/>
          <w:i w:val="false"/>
          <w:color w:val="000000"/>
          <w:sz w:val="28"/>
        </w:rPr>
        <w:t>
      Параграф 2. Сүрек булаушы-қайнатушы, 2-разряд</w:t>
      </w:r>
    </w:p>
    <w:bookmarkEnd w:id="664"/>
    <w:bookmarkStart w:name="z668" w:id="665"/>
    <w:p>
      <w:pPr>
        <w:spacing w:after="0"/>
        <w:ind w:left="0"/>
        <w:jc w:val="both"/>
      </w:pPr>
      <w:r>
        <w:rPr>
          <w:rFonts w:ascii="Times New Roman"/>
          <w:b w:val="false"/>
          <w:i w:val="false"/>
          <w:color w:val="000000"/>
          <w:sz w:val="28"/>
        </w:rPr>
        <w:t>
      116. Жұмыс сипаттамасы:</w:t>
      </w:r>
    </w:p>
    <w:bookmarkEnd w:id="665"/>
    <w:bookmarkStart w:name="z669" w:id="666"/>
    <w:p>
      <w:pPr>
        <w:spacing w:after="0"/>
        <w:ind w:left="0"/>
        <w:jc w:val="both"/>
      </w:pPr>
      <w:r>
        <w:rPr>
          <w:rFonts w:ascii="Times New Roman"/>
          <w:b w:val="false"/>
          <w:i w:val="false"/>
          <w:color w:val="000000"/>
          <w:sz w:val="28"/>
        </w:rPr>
        <w:t>
      ванналарда, камералар мен қазандықтарда сүрек пен қабықтарды булау-қайнату процестерін жүргізу;</w:t>
      </w:r>
    </w:p>
    <w:bookmarkEnd w:id="666"/>
    <w:bookmarkStart w:name="z670" w:id="667"/>
    <w:p>
      <w:pPr>
        <w:spacing w:after="0"/>
        <w:ind w:left="0"/>
        <w:jc w:val="both"/>
      </w:pPr>
      <w:r>
        <w:rPr>
          <w:rFonts w:ascii="Times New Roman"/>
          <w:b w:val="false"/>
          <w:i w:val="false"/>
          <w:color w:val="000000"/>
          <w:sz w:val="28"/>
        </w:rPr>
        <w:t>
      булау-қайнату режимін бақылау және реттеу;</w:t>
      </w:r>
    </w:p>
    <w:bookmarkEnd w:id="667"/>
    <w:bookmarkStart w:name="z671" w:id="668"/>
    <w:p>
      <w:pPr>
        <w:spacing w:after="0"/>
        <w:ind w:left="0"/>
        <w:jc w:val="both"/>
      </w:pPr>
      <w:r>
        <w:rPr>
          <w:rFonts w:ascii="Times New Roman"/>
          <w:b w:val="false"/>
          <w:i w:val="false"/>
          <w:color w:val="000000"/>
          <w:sz w:val="28"/>
        </w:rPr>
        <w:t>
      бөлшектерді, дайындамаларды, кесінді ағаштарды ванналарға немесе қазандарға тиеу;</w:t>
      </w:r>
    </w:p>
    <w:bookmarkEnd w:id="668"/>
    <w:bookmarkStart w:name="z672" w:id="669"/>
    <w:p>
      <w:pPr>
        <w:spacing w:after="0"/>
        <w:ind w:left="0"/>
        <w:jc w:val="both"/>
      </w:pPr>
      <w:r>
        <w:rPr>
          <w:rFonts w:ascii="Times New Roman"/>
          <w:b w:val="false"/>
          <w:i w:val="false"/>
          <w:color w:val="000000"/>
          <w:sz w:val="28"/>
        </w:rPr>
        <w:t>
      тасымалдағыш және көтергіш құрылғыларды басқару;</w:t>
      </w:r>
    </w:p>
    <w:bookmarkEnd w:id="669"/>
    <w:bookmarkStart w:name="z673" w:id="670"/>
    <w:p>
      <w:pPr>
        <w:spacing w:after="0"/>
        <w:ind w:left="0"/>
        <w:jc w:val="both"/>
      </w:pPr>
      <w:r>
        <w:rPr>
          <w:rFonts w:ascii="Times New Roman"/>
          <w:b w:val="false"/>
          <w:i w:val="false"/>
          <w:color w:val="000000"/>
          <w:sz w:val="28"/>
        </w:rPr>
        <w:t>
      ванналар мен камераларды тазалау.</w:t>
      </w:r>
    </w:p>
    <w:bookmarkEnd w:id="670"/>
    <w:bookmarkStart w:name="z674" w:id="671"/>
    <w:p>
      <w:pPr>
        <w:spacing w:after="0"/>
        <w:ind w:left="0"/>
        <w:jc w:val="both"/>
      </w:pPr>
      <w:r>
        <w:rPr>
          <w:rFonts w:ascii="Times New Roman"/>
          <w:b w:val="false"/>
          <w:i w:val="false"/>
          <w:color w:val="000000"/>
          <w:sz w:val="28"/>
        </w:rPr>
        <w:t>
      117. Білуге тиіс:</w:t>
      </w:r>
    </w:p>
    <w:bookmarkEnd w:id="671"/>
    <w:bookmarkStart w:name="z675" w:id="672"/>
    <w:p>
      <w:pPr>
        <w:spacing w:after="0"/>
        <w:ind w:left="0"/>
        <w:jc w:val="both"/>
      </w:pPr>
      <w:r>
        <w:rPr>
          <w:rFonts w:ascii="Times New Roman"/>
          <w:b w:val="false"/>
          <w:i w:val="false"/>
          <w:color w:val="000000"/>
          <w:sz w:val="28"/>
        </w:rPr>
        <w:t>
      қызмет көрсететін жабдықтың жұмыс істеу принципі;</w:t>
      </w:r>
    </w:p>
    <w:bookmarkEnd w:id="672"/>
    <w:bookmarkStart w:name="z676" w:id="673"/>
    <w:p>
      <w:pPr>
        <w:spacing w:after="0"/>
        <w:ind w:left="0"/>
        <w:jc w:val="both"/>
      </w:pPr>
      <w:r>
        <w:rPr>
          <w:rFonts w:ascii="Times New Roman"/>
          <w:b w:val="false"/>
          <w:i w:val="false"/>
          <w:color w:val="000000"/>
          <w:sz w:val="28"/>
        </w:rPr>
        <w:t>
      буланған бөлшектерге, дайындамаларға, кесінді ағаштарға қойылатын талаптар;</w:t>
      </w:r>
    </w:p>
    <w:bookmarkEnd w:id="673"/>
    <w:bookmarkStart w:name="z677" w:id="674"/>
    <w:p>
      <w:pPr>
        <w:spacing w:after="0"/>
        <w:ind w:left="0"/>
        <w:jc w:val="both"/>
      </w:pPr>
      <w:r>
        <w:rPr>
          <w:rFonts w:ascii="Times New Roman"/>
          <w:b w:val="false"/>
          <w:i w:val="false"/>
          <w:color w:val="000000"/>
          <w:sz w:val="28"/>
        </w:rPr>
        <w:t>
      булау және қайнату режимдері;</w:t>
      </w:r>
    </w:p>
    <w:bookmarkEnd w:id="674"/>
    <w:bookmarkStart w:name="z678" w:id="675"/>
    <w:p>
      <w:pPr>
        <w:spacing w:after="0"/>
        <w:ind w:left="0"/>
        <w:jc w:val="both"/>
      </w:pPr>
      <w:r>
        <w:rPr>
          <w:rFonts w:ascii="Times New Roman"/>
          <w:b w:val="false"/>
          <w:i w:val="false"/>
          <w:color w:val="000000"/>
          <w:sz w:val="28"/>
        </w:rPr>
        <w:t>
      қолданылатын бақылау-өлшеу аспаптарының мақсаты және амалдары.</w:t>
      </w:r>
    </w:p>
    <w:bookmarkEnd w:id="675"/>
    <w:bookmarkStart w:name="z679" w:id="676"/>
    <w:p>
      <w:pPr>
        <w:spacing w:after="0"/>
        <w:ind w:left="0"/>
        <w:jc w:val="both"/>
      </w:pPr>
      <w:r>
        <w:rPr>
          <w:rFonts w:ascii="Times New Roman"/>
          <w:b w:val="false"/>
          <w:i w:val="false"/>
          <w:color w:val="000000"/>
          <w:sz w:val="28"/>
        </w:rPr>
        <w:t>
      118. Жұмыс үлгілері:</w:t>
      </w:r>
    </w:p>
    <w:bookmarkEnd w:id="676"/>
    <w:bookmarkStart w:name="z680" w:id="677"/>
    <w:p>
      <w:pPr>
        <w:spacing w:after="0"/>
        <w:ind w:left="0"/>
        <w:jc w:val="both"/>
      </w:pPr>
      <w:r>
        <w:rPr>
          <w:rFonts w:ascii="Times New Roman"/>
          <w:b w:val="false"/>
          <w:i w:val="false"/>
          <w:color w:val="000000"/>
          <w:sz w:val="28"/>
        </w:rPr>
        <w:t>
      1) шаңғы кеспелтектері – қайнату;</w:t>
      </w:r>
    </w:p>
    <w:bookmarkEnd w:id="677"/>
    <w:bookmarkStart w:name="z681" w:id="678"/>
    <w:p>
      <w:pPr>
        <w:spacing w:after="0"/>
        <w:ind w:left="0"/>
        <w:jc w:val="both"/>
      </w:pPr>
      <w:r>
        <w:rPr>
          <w:rFonts w:ascii="Times New Roman"/>
          <w:b w:val="false"/>
          <w:i w:val="false"/>
          <w:color w:val="000000"/>
          <w:sz w:val="28"/>
        </w:rPr>
        <w:t>
      2) өрілген жиһаздар бұйымдарына арналған тал шыбықтары және сабақтары – қайнату;</w:t>
      </w:r>
    </w:p>
    <w:bookmarkEnd w:id="678"/>
    <w:bookmarkStart w:name="z682" w:id="679"/>
    <w:p>
      <w:pPr>
        <w:spacing w:after="0"/>
        <w:ind w:left="0"/>
        <w:jc w:val="both"/>
      </w:pPr>
      <w:r>
        <w:rPr>
          <w:rFonts w:ascii="Times New Roman"/>
          <w:b w:val="false"/>
          <w:i w:val="false"/>
          <w:color w:val="000000"/>
          <w:sz w:val="28"/>
        </w:rPr>
        <w:t>
      3) тығынды қабықтар – сулау және қайнату;</w:t>
      </w:r>
    </w:p>
    <w:bookmarkEnd w:id="679"/>
    <w:bookmarkStart w:name="z683" w:id="680"/>
    <w:p>
      <w:pPr>
        <w:spacing w:after="0"/>
        <w:ind w:left="0"/>
        <w:jc w:val="both"/>
      </w:pPr>
      <w:r>
        <w:rPr>
          <w:rFonts w:ascii="Times New Roman"/>
          <w:b w:val="false"/>
          <w:i w:val="false"/>
          <w:color w:val="000000"/>
          <w:sz w:val="28"/>
        </w:rPr>
        <w:t>
      4) бөшке негіздері – камераларда қайнату.</w:t>
      </w:r>
    </w:p>
    <w:bookmarkEnd w:id="680"/>
    <w:bookmarkStart w:name="z684" w:id="681"/>
    <w:p>
      <w:pPr>
        <w:spacing w:after="0"/>
        <w:ind w:left="0"/>
        <w:jc w:val="both"/>
      </w:pPr>
      <w:r>
        <w:rPr>
          <w:rFonts w:ascii="Times New Roman"/>
          <w:b w:val="false"/>
          <w:i w:val="false"/>
          <w:color w:val="000000"/>
          <w:sz w:val="28"/>
        </w:rPr>
        <w:t>
      Параграф 3. Сүрек булаушы-қайнатушы, 3-разряд</w:t>
      </w:r>
    </w:p>
    <w:bookmarkEnd w:id="681"/>
    <w:bookmarkStart w:name="z685" w:id="682"/>
    <w:p>
      <w:pPr>
        <w:spacing w:after="0"/>
        <w:ind w:left="0"/>
        <w:jc w:val="both"/>
      </w:pPr>
      <w:r>
        <w:rPr>
          <w:rFonts w:ascii="Times New Roman"/>
          <w:b w:val="false"/>
          <w:i w:val="false"/>
          <w:color w:val="000000"/>
          <w:sz w:val="28"/>
        </w:rPr>
        <w:t>
      119. Жұмыс сипаттамасы:</w:t>
      </w:r>
    </w:p>
    <w:bookmarkEnd w:id="682"/>
    <w:bookmarkStart w:name="z686" w:id="683"/>
    <w:p>
      <w:pPr>
        <w:spacing w:after="0"/>
        <w:ind w:left="0"/>
        <w:jc w:val="both"/>
      </w:pPr>
      <w:r>
        <w:rPr>
          <w:rFonts w:ascii="Times New Roman"/>
          <w:b w:val="false"/>
          <w:i w:val="false"/>
          <w:color w:val="000000"/>
          <w:sz w:val="28"/>
        </w:rPr>
        <w:t>
      екі атмосфераға дейін қысымды автоклавтарда және механикаландырылған бассейндерде дайындамаларды булау және қайнату;</w:t>
      </w:r>
    </w:p>
    <w:bookmarkEnd w:id="683"/>
    <w:bookmarkStart w:name="z687" w:id="684"/>
    <w:p>
      <w:pPr>
        <w:spacing w:after="0"/>
        <w:ind w:left="0"/>
        <w:jc w:val="both"/>
      </w:pPr>
      <w:r>
        <w:rPr>
          <w:rFonts w:ascii="Times New Roman"/>
          <w:b w:val="false"/>
          <w:i w:val="false"/>
          <w:color w:val="000000"/>
          <w:sz w:val="28"/>
        </w:rPr>
        <w:t>
      дайындамалардың өлшемдері (диаметрі) мен міндетіне және сүрек тұқымдарына қарай қайнату режимдерін таңдау;</w:t>
      </w:r>
    </w:p>
    <w:bookmarkEnd w:id="684"/>
    <w:bookmarkStart w:name="z688" w:id="685"/>
    <w:p>
      <w:pPr>
        <w:spacing w:after="0"/>
        <w:ind w:left="0"/>
        <w:jc w:val="both"/>
      </w:pPr>
      <w:r>
        <w:rPr>
          <w:rFonts w:ascii="Times New Roman"/>
          <w:b w:val="false"/>
          <w:i w:val="false"/>
          <w:color w:val="000000"/>
          <w:sz w:val="28"/>
        </w:rPr>
        <w:t>
      сапасы, тұқымы және өлшемі бойынша сұрыптап, дайындамаларды автоклавтарға және бассейндерге тиеу;</w:t>
      </w:r>
    </w:p>
    <w:bookmarkEnd w:id="685"/>
    <w:bookmarkStart w:name="z689" w:id="686"/>
    <w:p>
      <w:pPr>
        <w:spacing w:after="0"/>
        <w:ind w:left="0"/>
        <w:jc w:val="both"/>
      </w:pPr>
      <w:r>
        <w:rPr>
          <w:rFonts w:ascii="Times New Roman"/>
          <w:b w:val="false"/>
          <w:i w:val="false"/>
          <w:color w:val="000000"/>
          <w:sz w:val="28"/>
        </w:rPr>
        <w:t>
      шпонды сүргілеу үшін қыздырғаннан кейін қырлы бөрене мен ванчесті қабықтау және тазалау;</w:t>
      </w:r>
    </w:p>
    <w:bookmarkEnd w:id="686"/>
    <w:bookmarkStart w:name="z690" w:id="687"/>
    <w:p>
      <w:pPr>
        <w:spacing w:after="0"/>
        <w:ind w:left="0"/>
        <w:jc w:val="both"/>
      </w:pPr>
      <w:r>
        <w:rPr>
          <w:rFonts w:ascii="Times New Roman"/>
          <w:b w:val="false"/>
          <w:i w:val="false"/>
          <w:color w:val="000000"/>
          <w:sz w:val="28"/>
        </w:rPr>
        <w:t>
      шикізатты бір-үш қатарға әзірлеп алу және қайнату бассейндерінің мотовиласына кесінді ағаштарды дөңгелету үшін оларды запастан алу;</w:t>
      </w:r>
    </w:p>
    <w:bookmarkEnd w:id="687"/>
    <w:bookmarkStart w:name="z691" w:id="688"/>
    <w:p>
      <w:pPr>
        <w:spacing w:after="0"/>
        <w:ind w:left="0"/>
        <w:jc w:val="both"/>
      </w:pPr>
      <w:r>
        <w:rPr>
          <w:rFonts w:ascii="Times New Roman"/>
          <w:b w:val="false"/>
          <w:i w:val="false"/>
          <w:color w:val="000000"/>
          <w:sz w:val="28"/>
        </w:rPr>
        <w:t>
      шикізаттарды қайнату бассейндеріне қатарлау;</w:t>
      </w:r>
    </w:p>
    <w:bookmarkEnd w:id="688"/>
    <w:bookmarkStart w:name="z692" w:id="689"/>
    <w:p>
      <w:pPr>
        <w:spacing w:after="0"/>
        <w:ind w:left="0"/>
        <w:jc w:val="both"/>
      </w:pPr>
      <w:r>
        <w:rPr>
          <w:rFonts w:ascii="Times New Roman"/>
          <w:b w:val="false"/>
          <w:i w:val="false"/>
          <w:color w:val="000000"/>
          <w:sz w:val="28"/>
        </w:rPr>
        <w:t>
      жаңқаларды жуу және қайнату;</w:t>
      </w:r>
    </w:p>
    <w:bookmarkEnd w:id="689"/>
    <w:bookmarkStart w:name="z693" w:id="690"/>
    <w:p>
      <w:pPr>
        <w:spacing w:after="0"/>
        <w:ind w:left="0"/>
        <w:jc w:val="both"/>
      </w:pPr>
      <w:r>
        <w:rPr>
          <w:rFonts w:ascii="Times New Roman"/>
          <w:b w:val="false"/>
          <w:i w:val="false"/>
          <w:color w:val="000000"/>
          <w:sz w:val="28"/>
        </w:rPr>
        <w:t>
      жаңқаларды шнекті жоңқа қайнатқышқа берілуін реттеу. қызмет көрсететін жабдықты баптау.</w:t>
      </w:r>
    </w:p>
    <w:bookmarkEnd w:id="690"/>
    <w:bookmarkStart w:name="z694" w:id="691"/>
    <w:p>
      <w:pPr>
        <w:spacing w:after="0"/>
        <w:ind w:left="0"/>
        <w:jc w:val="both"/>
      </w:pPr>
      <w:r>
        <w:rPr>
          <w:rFonts w:ascii="Times New Roman"/>
          <w:b w:val="false"/>
          <w:i w:val="false"/>
          <w:color w:val="000000"/>
          <w:sz w:val="28"/>
        </w:rPr>
        <w:t>
      120. Білуге тиіс:</w:t>
      </w:r>
    </w:p>
    <w:bookmarkEnd w:id="691"/>
    <w:bookmarkStart w:name="z695" w:id="692"/>
    <w:p>
      <w:pPr>
        <w:spacing w:after="0"/>
        <w:ind w:left="0"/>
        <w:jc w:val="both"/>
      </w:pPr>
      <w:r>
        <w:rPr>
          <w:rFonts w:ascii="Times New Roman"/>
          <w:b w:val="false"/>
          <w:i w:val="false"/>
          <w:color w:val="000000"/>
          <w:sz w:val="28"/>
        </w:rPr>
        <w:t>
      қызмет көрсететін жабдықтың құрылғысы және баптау ережесі;</w:t>
      </w:r>
    </w:p>
    <w:bookmarkEnd w:id="692"/>
    <w:bookmarkStart w:name="z696" w:id="693"/>
    <w:p>
      <w:pPr>
        <w:spacing w:after="0"/>
        <w:ind w:left="0"/>
        <w:jc w:val="both"/>
      </w:pPr>
      <w:r>
        <w:rPr>
          <w:rFonts w:ascii="Times New Roman"/>
          <w:b w:val="false"/>
          <w:i w:val="false"/>
          <w:color w:val="000000"/>
          <w:sz w:val="28"/>
        </w:rPr>
        <w:t>
      буланған дайындамаларға, қыздырылған келтектерге, ванчестерге, кесінді ағаштарға қойылатын техникалық шарттар;</w:t>
      </w:r>
    </w:p>
    <w:bookmarkEnd w:id="693"/>
    <w:bookmarkStart w:name="z697" w:id="694"/>
    <w:p>
      <w:pPr>
        <w:spacing w:after="0"/>
        <w:ind w:left="0"/>
        <w:jc w:val="both"/>
      </w:pPr>
      <w:r>
        <w:rPr>
          <w:rFonts w:ascii="Times New Roman"/>
          <w:b w:val="false"/>
          <w:i w:val="false"/>
          <w:color w:val="000000"/>
          <w:sz w:val="28"/>
        </w:rPr>
        <w:t>
      булау және қайнату режимдері;</w:t>
      </w:r>
    </w:p>
    <w:bookmarkEnd w:id="694"/>
    <w:bookmarkStart w:name="z698" w:id="695"/>
    <w:p>
      <w:pPr>
        <w:spacing w:after="0"/>
        <w:ind w:left="0"/>
        <w:jc w:val="both"/>
      </w:pPr>
      <w:r>
        <w:rPr>
          <w:rFonts w:ascii="Times New Roman"/>
          <w:b w:val="false"/>
          <w:i w:val="false"/>
          <w:color w:val="000000"/>
          <w:sz w:val="28"/>
        </w:rPr>
        <w:t>
      дайындамаларды контейнерлерге немесе тиегіш вагонеткаларға қатарлау тәсілі;</w:t>
      </w:r>
    </w:p>
    <w:bookmarkEnd w:id="695"/>
    <w:bookmarkStart w:name="z699" w:id="696"/>
    <w:p>
      <w:pPr>
        <w:spacing w:after="0"/>
        <w:ind w:left="0"/>
        <w:jc w:val="both"/>
      </w:pPr>
      <w:r>
        <w:rPr>
          <w:rFonts w:ascii="Times New Roman"/>
          <w:b w:val="false"/>
          <w:i w:val="false"/>
          <w:color w:val="000000"/>
          <w:sz w:val="28"/>
        </w:rPr>
        <w:t>
      сүрек тұқымдары және қайнату режимін таңдаудың оларға әсері.</w:t>
      </w:r>
    </w:p>
    <w:bookmarkEnd w:id="696"/>
    <w:bookmarkStart w:name="z700" w:id="697"/>
    <w:p>
      <w:pPr>
        <w:spacing w:after="0"/>
        <w:ind w:left="0"/>
        <w:jc w:val="both"/>
      </w:pPr>
      <w:r>
        <w:rPr>
          <w:rFonts w:ascii="Times New Roman"/>
          <w:b w:val="false"/>
          <w:i w:val="false"/>
          <w:color w:val="000000"/>
          <w:sz w:val="28"/>
        </w:rPr>
        <w:t>
      121. Жұмыс үлгілері:</w:t>
      </w:r>
    </w:p>
    <w:bookmarkEnd w:id="697"/>
    <w:bookmarkStart w:name="z701" w:id="698"/>
    <w:p>
      <w:pPr>
        <w:spacing w:after="0"/>
        <w:ind w:left="0"/>
        <w:jc w:val="both"/>
      </w:pPr>
      <w:r>
        <w:rPr>
          <w:rFonts w:ascii="Times New Roman"/>
          <w:b w:val="false"/>
          <w:i w:val="false"/>
          <w:color w:val="000000"/>
          <w:sz w:val="28"/>
        </w:rPr>
        <w:t>
      1) қалып кеспелтектері – қысым бойынша қайнату;</w:t>
      </w:r>
    </w:p>
    <w:bookmarkEnd w:id="698"/>
    <w:bookmarkStart w:name="z702" w:id="699"/>
    <w:p>
      <w:pPr>
        <w:spacing w:after="0"/>
        <w:ind w:left="0"/>
        <w:jc w:val="both"/>
      </w:pPr>
      <w:r>
        <w:rPr>
          <w:rFonts w:ascii="Times New Roman"/>
          <w:b w:val="false"/>
          <w:i w:val="false"/>
          <w:color w:val="000000"/>
          <w:sz w:val="28"/>
        </w:rPr>
        <w:t>
      2) қырлы бөренелер, ванчестер – қысым бойынша автоклавтарда немесе булау камераларында сумен булап қыздыру;</w:t>
      </w:r>
    </w:p>
    <w:bookmarkEnd w:id="699"/>
    <w:bookmarkStart w:name="z703" w:id="700"/>
    <w:p>
      <w:pPr>
        <w:spacing w:after="0"/>
        <w:ind w:left="0"/>
        <w:jc w:val="both"/>
      </w:pPr>
      <w:r>
        <w:rPr>
          <w:rFonts w:ascii="Times New Roman"/>
          <w:b w:val="false"/>
          <w:i w:val="false"/>
          <w:color w:val="000000"/>
          <w:sz w:val="28"/>
        </w:rPr>
        <w:t>
      3) майыстырылған орындық дайындамалары – булау барабандарында булау;</w:t>
      </w:r>
    </w:p>
    <w:bookmarkEnd w:id="700"/>
    <w:bookmarkStart w:name="z704" w:id="701"/>
    <w:p>
      <w:pPr>
        <w:spacing w:after="0"/>
        <w:ind w:left="0"/>
        <w:jc w:val="both"/>
      </w:pPr>
      <w:r>
        <w:rPr>
          <w:rFonts w:ascii="Times New Roman"/>
          <w:b w:val="false"/>
          <w:i w:val="false"/>
          <w:color w:val="000000"/>
          <w:sz w:val="28"/>
        </w:rPr>
        <w:t>
      4) сүргіленген және аршылған шпонға арналған дөңбектер мен кесінді ағаштар – қысым бойынша қайнату;</w:t>
      </w:r>
    </w:p>
    <w:bookmarkEnd w:id="701"/>
    <w:bookmarkStart w:name="z705" w:id="702"/>
    <w:p>
      <w:pPr>
        <w:spacing w:after="0"/>
        <w:ind w:left="0"/>
        <w:jc w:val="both"/>
      </w:pPr>
      <w:r>
        <w:rPr>
          <w:rFonts w:ascii="Times New Roman"/>
          <w:b w:val="false"/>
          <w:i w:val="false"/>
          <w:color w:val="000000"/>
          <w:sz w:val="28"/>
        </w:rPr>
        <w:t>
      5) фанера дөңгелектері мен кесінді ағаштар – бассейндерде қайнату, камераларда булау;</w:t>
      </w:r>
    </w:p>
    <w:bookmarkEnd w:id="702"/>
    <w:bookmarkStart w:name="z706" w:id="703"/>
    <w:p>
      <w:pPr>
        <w:spacing w:after="0"/>
        <w:ind w:left="0"/>
        <w:jc w:val="both"/>
      </w:pPr>
      <w:r>
        <w:rPr>
          <w:rFonts w:ascii="Times New Roman"/>
          <w:b w:val="false"/>
          <w:i w:val="false"/>
          <w:color w:val="000000"/>
          <w:sz w:val="28"/>
        </w:rPr>
        <w:t>
      6) жоңқаға арналған сүрек шикізаты – автоклавтар мен бассейндерде булау.</w:t>
      </w:r>
    </w:p>
    <w:bookmarkEnd w:id="703"/>
    <w:bookmarkStart w:name="z707" w:id="704"/>
    <w:p>
      <w:pPr>
        <w:spacing w:after="0"/>
        <w:ind w:left="0"/>
        <w:jc w:val="both"/>
      </w:pPr>
      <w:r>
        <w:rPr>
          <w:rFonts w:ascii="Times New Roman"/>
          <w:b w:val="false"/>
          <w:i w:val="false"/>
          <w:color w:val="000000"/>
          <w:sz w:val="28"/>
        </w:rPr>
        <w:t>
      Параграф 4. Сүрек булаушы-қайнатушы, 4-разряд</w:t>
      </w:r>
    </w:p>
    <w:bookmarkEnd w:id="704"/>
    <w:bookmarkStart w:name="z708" w:id="705"/>
    <w:p>
      <w:pPr>
        <w:spacing w:after="0"/>
        <w:ind w:left="0"/>
        <w:jc w:val="both"/>
      </w:pPr>
      <w:r>
        <w:rPr>
          <w:rFonts w:ascii="Times New Roman"/>
          <w:b w:val="false"/>
          <w:i w:val="false"/>
          <w:color w:val="000000"/>
          <w:sz w:val="28"/>
        </w:rPr>
        <w:t>
      122. Жұмыс сипаттамасы:</w:t>
      </w:r>
    </w:p>
    <w:bookmarkEnd w:id="705"/>
    <w:bookmarkStart w:name="z709" w:id="706"/>
    <w:p>
      <w:pPr>
        <w:spacing w:after="0"/>
        <w:ind w:left="0"/>
        <w:jc w:val="both"/>
      </w:pPr>
      <w:r>
        <w:rPr>
          <w:rFonts w:ascii="Times New Roman"/>
          <w:b w:val="false"/>
          <w:i w:val="false"/>
          <w:color w:val="000000"/>
          <w:sz w:val="28"/>
        </w:rPr>
        <w:t>
      екі атмосферадан жоғары қысымды автоклавтарда, буландыру камераларында және механикаландырылған бассейндерде сүргіленген және аршылған шпонға арналған дөңбектерді, ванчестерді, кесінді ағаштарды булау және қайнату;</w:t>
      </w:r>
    </w:p>
    <w:bookmarkEnd w:id="706"/>
    <w:bookmarkStart w:name="z710" w:id="707"/>
    <w:p>
      <w:pPr>
        <w:spacing w:after="0"/>
        <w:ind w:left="0"/>
        <w:jc w:val="both"/>
      </w:pPr>
      <w:r>
        <w:rPr>
          <w:rFonts w:ascii="Times New Roman"/>
          <w:b w:val="false"/>
          <w:i w:val="false"/>
          <w:color w:val="000000"/>
          <w:sz w:val="28"/>
        </w:rPr>
        <w:t>
      ұзындығы және қимасы бойынша пакеттерді қалыптастыру;</w:t>
      </w:r>
    </w:p>
    <w:bookmarkEnd w:id="707"/>
    <w:bookmarkStart w:name="z711" w:id="708"/>
    <w:p>
      <w:pPr>
        <w:spacing w:after="0"/>
        <w:ind w:left="0"/>
        <w:jc w:val="both"/>
      </w:pPr>
      <w:r>
        <w:rPr>
          <w:rFonts w:ascii="Times New Roman"/>
          <w:b w:val="false"/>
          <w:i w:val="false"/>
          <w:color w:val="000000"/>
          <w:sz w:val="28"/>
        </w:rPr>
        <w:t>
      шикізатты сүргіленген және аршылған станоктарға беру;</w:t>
      </w:r>
    </w:p>
    <w:bookmarkEnd w:id="708"/>
    <w:bookmarkStart w:name="z712" w:id="709"/>
    <w:p>
      <w:pPr>
        <w:spacing w:after="0"/>
        <w:ind w:left="0"/>
        <w:jc w:val="both"/>
      </w:pPr>
      <w:r>
        <w:rPr>
          <w:rFonts w:ascii="Times New Roman"/>
          <w:b w:val="false"/>
          <w:i w:val="false"/>
          <w:color w:val="000000"/>
          <w:sz w:val="28"/>
        </w:rPr>
        <w:t>
      қыздыру режимін бақылау және реттеу;</w:t>
      </w:r>
    </w:p>
    <w:bookmarkEnd w:id="709"/>
    <w:bookmarkStart w:name="z713" w:id="710"/>
    <w:p>
      <w:pPr>
        <w:spacing w:after="0"/>
        <w:ind w:left="0"/>
        <w:jc w:val="both"/>
      </w:pPr>
      <w:r>
        <w:rPr>
          <w:rFonts w:ascii="Times New Roman"/>
          <w:b w:val="false"/>
          <w:i w:val="false"/>
          <w:color w:val="000000"/>
          <w:sz w:val="28"/>
        </w:rPr>
        <w:t>
      қызмет көрсететін жабдықты баптау және жөндеуге қатысу;</w:t>
      </w:r>
    </w:p>
    <w:bookmarkEnd w:id="710"/>
    <w:bookmarkStart w:name="z714" w:id="711"/>
    <w:p>
      <w:pPr>
        <w:spacing w:after="0"/>
        <w:ind w:left="0"/>
        <w:jc w:val="both"/>
      </w:pPr>
      <w:r>
        <w:rPr>
          <w:rFonts w:ascii="Times New Roman"/>
          <w:b w:val="false"/>
          <w:i w:val="false"/>
          <w:color w:val="000000"/>
          <w:sz w:val="28"/>
        </w:rPr>
        <w:t>
      сүректі қыздыру режимінің журналын жүргізу.</w:t>
      </w:r>
    </w:p>
    <w:bookmarkEnd w:id="711"/>
    <w:bookmarkStart w:name="z715" w:id="712"/>
    <w:p>
      <w:pPr>
        <w:spacing w:after="0"/>
        <w:ind w:left="0"/>
        <w:jc w:val="both"/>
      </w:pPr>
      <w:r>
        <w:rPr>
          <w:rFonts w:ascii="Times New Roman"/>
          <w:b w:val="false"/>
          <w:i w:val="false"/>
          <w:color w:val="000000"/>
          <w:sz w:val="28"/>
        </w:rPr>
        <w:t>
      123. Білуге тиіс:</w:t>
      </w:r>
    </w:p>
    <w:bookmarkEnd w:id="712"/>
    <w:bookmarkStart w:name="z716" w:id="713"/>
    <w:p>
      <w:pPr>
        <w:spacing w:after="0"/>
        <w:ind w:left="0"/>
        <w:jc w:val="both"/>
      </w:pPr>
      <w:r>
        <w:rPr>
          <w:rFonts w:ascii="Times New Roman"/>
          <w:b w:val="false"/>
          <w:i w:val="false"/>
          <w:color w:val="000000"/>
          <w:sz w:val="28"/>
        </w:rPr>
        <w:t>
      қызмет көрсететін жабдықтың конструктивтік ерекшеліктері және баптау ережесі;</w:t>
      </w:r>
    </w:p>
    <w:bookmarkEnd w:id="713"/>
    <w:bookmarkStart w:name="z717" w:id="714"/>
    <w:p>
      <w:pPr>
        <w:spacing w:after="0"/>
        <w:ind w:left="0"/>
        <w:jc w:val="both"/>
      </w:pPr>
      <w:r>
        <w:rPr>
          <w:rFonts w:ascii="Times New Roman"/>
          <w:b w:val="false"/>
          <w:i w:val="false"/>
          <w:color w:val="000000"/>
          <w:sz w:val="28"/>
        </w:rPr>
        <w:t>
      буланған және қайнатылған шикізатқа (дөңбектер, ванчестер, қырлы бөренелер, кесінді ағаштар) қойылатын мемлекеттік стандарттар;</w:t>
      </w:r>
    </w:p>
    <w:bookmarkEnd w:id="714"/>
    <w:bookmarkStart w:name="z718" w:id="715"/>
    <w:p>
      <w:pPr>
        <w:spacing w:after="0"/>
        <w:ind w:left="0"/>
        <w:jc w:val="both"/>
      </w:pPr>
      <w:r>
        <w:rPr>
          <w:rFonts w:ascii="Times New Roman"/>
          <w:b w:val="false"/>
          <w:i w:val="false"/>
          <w:color w:val="000000"/>
          <w:sz w:val="28"/>
        </w:rPr>
        <w:t>
      сүректің физикалық-механикалық қасиеті;</w:t>
      </w:r>
    </w:p>
    <w:bookmarkEnd w:id="715"/>
    <w:bookmarkStart w:name="z719" w:id="716"/>
    <w:p>
      <w:pPr>
        <w:spacing w:after="0"/>
        <w:ind w:left="0"/>
        <w:jc w:val="both"/>
      </w:pPr>
      <w:r>
        <w:rPr>
          <w:rFonts w:ascii="Times New Roman"/>
          <w:b w:val="false"/>
          <w:i w:val="false"/>
          <w:color w:val="000000"/>
          <w:sz w:val="28"/>
        </w:rPr>
        <w:t>
      дөңбектерді, қырлы бөренелерді, кесінді ағаштарды қатарлау, тиеу, түсіру тәсілдері;</w:t>
      </w:r>
    </w:p>
    <w:bookmarkEnd w:id="716"/>
    <w:bookmarkStart w:name="z720" w:id="717"/>
    <w:p>
      <w:pPr>
        <w:spacing w:after="0"/>
        <w:ind w:left="0"/>
        <w:jc w:val="both"/>
      </w:pPr>
      <w:r>
        <w:rPr>
          <w:rFonts w:ascii="Times New Roman"/>
          <w:b w:val="false"/>
          <w:i w:val="false"/>
          <w:color w:val="000000"/>
          <w:sz w:val="28"/>
        </w:rPr>
        <w:t>
      булау және қайнату режимінің аршылған және сүрленген шпон сапасына әсері;</w:t>
      </w:r>
    </w:p>
    <w:bookmarkEnd w:id="717"/>
    <w:bookmarkStart w:name="z721" w:id="718"/>
    <w:p>
      <w:pPr>
        <w:spacing w:after="0"/>
        <w:ind w:left="0"/>
        <w:jc w:val="both"/>
      </w:pPr>
      <w:r>
        <w:rPr>
          <w:rFonts w:ascii="Times New Roman"/>
          <w:b w:val="false"/>
          <w:i w:val="false"/>
          <w:color w:val="000000"/>
          <w:sz w:val="28"/>
        </w:rPr>
        <w:t>
      қолданылатын бақылау-өлшеу құралының құрылғысы.</w:t>
      </w:r>
    </w:p>
    <w:bookmarkEnd w:id="718"/>
    <w:bookmarkStart w:name="z722" w:id="719"/>
    <w:p>
      <w:pPr>
        <w:spacing w:after="0"/>
        <w:ind w:left="0"/>
        <w:jc w:val="both"/>
      </w:pPr>
      <w:r>
        <w:rPr>
          <w:rFonts w:ascii="Times New Roman"/>
          <w:b w:val="false"/>
          <w:i w:val="false"/>
          <w:color w:val="000000"/>
          <w:sz w:val="28"/>
        </w:rPr>
        <w:t>
      13. Сүректен жасалған аралау материалдары мен бұйымдарға сіңдіруші</w:t>
      </w:r>
    </w:p>
    <w:bookmarkEnd w:id="719"/>
    <w:bookmarkStart w:name="z723" w:id="720"/>
    <w:p>
      <w:pPr>
        <w:spacing w:after="0"/>
        <w:ind w:left="0"/>
        <w:jc w:val="both"/>
      </w:pPr>
      <w:r>
        <w:rPr>
          <w:rFonts w:ascii="Times New Roman"/>
          <w:b w:val="false"/>
          <w:i w:val="false"/>
          <w:color w:val="000000"/>
          <w:sz w:val="28"/>
        </w:rPr>
        <w:t>
      Параграф 1. Сүректен жасалған аралау материалдары мен бұйымдарға сіңдіруші, 2-разряд</w:t>
      </w:r>
    </w:p>
    <w:bookmarkEnd w:id="720"/>
    <w:bookmarkStart w:name="z724" w:id="721"/>
    <w:p>
      <w:pPr>
        <w:spacing w:after="0"/>
        <w:ind w:left="0"/>
        <w:jc w:val="both"/>
      </w:pPr>
      <w:r>
        <w:rPr>
          <w:rFonts w:ascii="Times New Roman"/>
          <w:b w:val="false"/>
          <w:i w:val="false"/>
          <w:color w:val="000000"/>
          <w:sz w:val="28"/>
        </w:rPr>
        <w:t>
      124. Жұмыс сипаттамасы:</w:t>
      </w:r>
    </w:p>
    <w:bookmarkEnd w:id="721"/>
    <w:bookmarkStart w:name="z725" w:id="722"/>
    <w:p>
      <w:pPr>
        <w:spacing w:after="0"/>
        <w:ind w:left="0"/>
        <w:jc w:val="both"/>
      </w:pPr>
      <w:r>
        <w:rPr>
          <w:rFonts w:ascii="Times New Roman"/>
          <w:b w:val="false"/>
          <w:i w:val="false"/>
          <w:color w:val="000000"/>
          <w:sz w:val="28"/>
        </w:rPr>
        <w:t>
      аралау материалдары мен сүректен жасалған бұйымдарға ванналарда малту әдісімен, жаққышпен ерітінді жағумен және газ буларында зарарсыздандырғыш ерітіндіні, парафинді, шайырды және басқа құрамдарды үстіртін сіңдіру;</w:t>
      </w:r>
    </w:p>
    <w:bookmarkEnd w:id="722"/>
    <w:bookmarkStart w:name="z726" w:id="723"/>
    <w:p>
      <w:pPr>
        <w:spacing w:after="0"/>
        <w:ind w:left="0"/>
        <w:jc w:val="both"/>
      </w:pPr>
      <w:r>
        <w:rPr>
          <w:rFonts w:ascii="Times New Roman"/>
          <w:b w:val="false"/>
          <w:i w:val="false"/>
          <w:color w:val="000000"/>
          <w:sz w:val="28"/>
        </w:rPr>
        <w:t>
      материалдарды, бөлшектер мен бұйымдарды сіңдіргіш ванналарына, автоклавтарға, қондырғылар мен аппараттарға тиеу және түсіру;</w:t>
      </w:r>
    </w:p>
    <w:bookmarkEnd w:id="723"/>
    <w:bookmarkStart w:name="z727" w:id="724"/>
    <w:p>
      <w:pPr>
        <w:spacing w:after="0"/>
        <w:ind w:left="0"/>
        <w:jc w:val="both"/>
      </w:pPr>
      <w:r>
        <w:rPr>
          <w:rFonts w:ascii="Times New Roman"/>
          <w:b w:val="false"/>
          <w:i w:val="false"/>
          <w:color w:val="000000"/>
          <w:sz w:val="28"/>
        </w:rPr>
        <w:t>
      жоғары білікті сіңдірушінің басшылығымен сіңдіргіш еріткіштерін әзірлеу және оларды сіңдіргіш қондырғыларына құю.</w:t>
      </w:r>
    </w:p>
    <w:bookmarkEnd w:id="724"/>
    <w:bookmarkStart w:name="z728" w:id="725"/>
    <w:p>
      <w:pPr>
        <w:spacing w:after="0"/>
        <w:ind w:left="0"/>
        <w:jc w:val="both"/>
      </w:pPr>
      <w:r>
        <w:rPr>
          <w:rFonts w:ascii="Times New Roman"/>
          <w:b w:val="false"/>
          <w:i w:val="false"/>
          <w:color w:val="000000"/>
          <w:sz w:val="28"/>
        </w:rPr>
        <w:t>
      125. Білуге тиіс:</w:t>
      </w:r>
    </w:p>
    <w:bookmarkEnd w:id="725"/>
    <w:bookmarkStart w:name="z729" w:id="726"/>
    <w:p>
      <w:pPr>
        <w:spacing w:after="0"/>
        <w:ind w:left="0"/>
        <w:jc w:val="both"/>
      </w:pPr>
      <w:r>
        <w:rPr>
          <w:rFonts w:ascii="Times New Roman"/>
          <w:b w:val="false"/>
          <w:i w:val="false"/>
          <w:color w:val="000000"/>
          <w:sz w:val="28"/>
        </w:rPr>
        <w:t>
      сіңдіргіш жабдықтардың жұмыс істеу принциптері;</w:t>
      </w:r>
    </w:p>
    <w:bookmarkEnd w:id="726"/>
    <w:bookmarkStart w:name="z730" w:id="727"/>
    <w:p>
      <w:pPr>
        <w:spacing w:after="0"/>
        <w:ind w:left="0"/>
        <w:jc w:val="both"/>
      </w:pPr>
      <w:r>
        <w:rPr>
          <w:rFonts w:ascii="Times New Roman"/>
          <w:b w:val="false"/>
          <w:i w:val="false"/>
          <w:color w:val="000000"/>
          <w:sz w:val="28"/>
        </w:rPr>
        <w:t>
      сіңдіргіш қондырғыларға бұйымдарды тиеу және түсіру;</w:t>
      </w:r>
    </w:p>
    <w:bookmarkEnd w:id="727"/>
    <w:bookmarkStart w:name="z731" w:id="728"/>
    <w:p>
      <w:pPr>
        <w:spacing w:after="0"/>
        <w:ind w:left="0"/>
        <w:jc w:val="both"/>
      </w:pPr>
      <w:r>
        <w:rPr>
          <w:rFonts w:ascii="Times New Roman"/>
          <w:b w:val="false"/>
          <w:i w:val="false"/>
          <w:color w:val="000000"/>
          <w:sz w:val="28"/>
        </w:rPr>
        <w:t>
      материалдар мен бұйымдарға сіңдіру тәсілдері;</w:t>
      </w:r>
    </w:p>
    <w:bookmarkEnd w:id="728"/>
    <w:bookmarkStart w:name="z732" w:id="729"/>
    <w:p>
      <w:pPr>
        <w:spacing w:after="0"/>
        <w:ind w:left="0"/>
        <w:jc w:val="both"/>
      </w:pPr>
      <w:r>
        <w:rPr>
          <w:rFonts w:ascii="Times New Roman"/>
          <w:b w:val="false"/>
          <w:i w:val="false"/>
          <w:color w:val="000000"/>
          <w:sz w:val="28"/>
        </w:rPr>
        <w:t>
      сіңдірілетін материалдарға, бұйымдарға және сіңдіргіш құрамдарға қойылатын талаптар.</w:t>
      </w:r>
    </w:p>
    <w:bookmarkEnd w:id="729"/>
    <w:bookmarkStart w:name="z733" w:id="730"/>
    <w:p>
      <w:pPr>
        <w:spacing w:after="0"/>
        <w:ind w:left="0"/>
        <w:jc w:val="both"/>
      </w:pPr>
      <w:r>
        <w:rPr>
          <w:rFonts w:ascii="Times New Roman"/>
          <w:b w:val="false"/>
          <w:i w:val="false"/>
          <w:color w:val="000000"/>
          <w:sz w:val="28"/>
        </w:rPr>
        <w:t>
      Параграф 2. Сүректен жасалған аралау материалдары мен бұйымдарға сіңдіруші, 3-разряд</w:t>
      </w:r>
    </w:p>
    <w:bookmarkEnd w:id="730"/>
    <w:bookmarkStart w:name="z734" w:id="731"/>
    <w:p>
      <w:pPr>
        <w:spacing w:after="0"/>
        <w:ind w:left="0"/>
        <w:jc w:val="both"/>
      </w:pPr>
      <w:r>
        <w:rPr>
          <w:rFonts w:ascii="Times New Roman"/>
          <w:b w:val="false"/>
          <w:i w:val="false"/>
          <w:color w:val="000000"/>
          <w:sz w:val="28"/>
        </w:rPr>
        <w:t>
      126. Жұмыс сипаттамасы:</w:t>
      </w:r>
    </w:p>
    <w:bookmarkEnd w:id="731"/>
    <w:bookmarkStart w:name="z735" w:id="732"/>
    <w:p>
      <w:pPr>
        <w:spacing w:after="0"/>
        <w:ind w:left="0"/>
        <w:jc w:val="both"/>
      </w:pPr>
      <w:r>
        <w:rPr>
          <w:rFonts w:ascii="Times New Roman"/>
          <w:b w:val="false"/>
          <w:i w:val="false"/>
          <w:color w:val="000000"/>
          <w:sz w:val="28"/>
        </w:rPr>
        <w:t>
      ванналарда, сіңдіргіш машиналарда, аппараттарда аралау материалдары мен сүректен жасалған бұйымдарға зарарсыздандырғыш ерітіндіні, парафинді, шайырды және басқа құрамдарды тереңнен сіңдіру;</w:t>
      </w:r>
    </w:p>
    <w:bookmarkEnd w:id="732"/>
    <w:bookmarkStart w:name="z736" w:id="733"/>
    <w:p>
      <w:pPr>
        <w:spacing w:after="0"/>
        <w:ind w:left="0"/>
        <w:jc w:val="both"/>
      </w:pPr>
      <w:r>
        <w:rPr>
          <w:rFonts w:ascii="Times New Roman"/>
          <w:b w:val="false"/>
          <w:i w:val="false"/>
          <w:color w:val="000000"/>
          <w:sz w:val="28"/>
        </w:rPr>
        <w:t>
      материалдар мен бұйымдарға бояу бүріккіш пен тоңазытқыштармен материалдар мен бұйымдарға үстіртін сіңдіру;</w:t>
      </w:r>
    </w:p>
    <w:bookmarkEnd w:id="733"/>
    <w:bookmarkStart w:name="z737" w:id="734"/>
    <w:p>
      <w:pPr>
        <w:spacing w:after="0"/>
        <w:ind w:left="0"/>
        <w:jc w:val="both"/>
      </w:pPr>
      <w:r>
        <w:rPr>
          <w:rFonts w:ascii="Times New Roman"/>
          <w:b w:val="false"/>
          <w:i w:val="false"/>
          <w:color w:val="000000"/>
          <w:sz w:val="28"/>
        </w:rPr>
        <w:t>
      берілген рецептура бойынша сіңдіргіш еріткіштерді әзірлеу және оларды сіңдіргіш қондырғыларға құю;</w:t>
      </w:r>
    </w:p>
    <w:bookmarkEnd w:id="734"/>
    <w:bookmarkStart w:name="z738" w:id="735"/>
    <w:p>
      <w:pPr>
        <w:spacing w:after="0"/>
        <w:ind w:left="0"/>
        <w:jc w:val="both"/>
      </w:pPr>
      <w:r>
        <w:rPr>
          <w:rFonts w:ascii="Times New Roman"/>
          <w:b w:val="false"/>
          <w:i w:val="false"/>
          <w:color w:val="000000"/>
          <w:sz w:val="28"/>
        </w:rPr>
        <w:t>
      материалдар мен бұйымдарды сіңдіруге дайындау;</w:t>
      </w:r>
    </w:p>
    <w:bookmarkEnd w:id="735"/>
    <w:bookmarkStart w:name="z739" w:id="736"/>
    <w:p>
      <w:pPr>
        <w:spacing w:after="0"/>
        <w:ind w:left="0"/>
        <w:jc w:val="both"/>
      </w:pPr>
      <w:r>
        <w:rPr>
          <w:rFonts w:ascii="Times New Roman"/>
          <w:b w:val="false"/>
          <w:i w:val="false"/>
          <w:color w:val="000000"/>
          <w:sz w:val="28"/>
        </w:rPr>
        <w:t>
      сіңдіру процесін реттеу;</w:t>
      </w:r>
    </w:p>
    <w:bookmarkEnd w:id="736"/>
    <w:bookmarkStart w:name="z740" w:id="737"/>
    <w:p>
      <w:pPr>
        <w:spacing w:after="0"/>
        <w:ind w:left="0"/>
        <w:jc w:val="both"/>
      </w:pPr>
      <w:r>
        <w:rPr>
          <w:rFonts w:ascii="Times New Roman"/>
          <w:b w:val="false"/>
          <w:i w:val="false"/>
          <w:color w:val="000000"/>
          <w:sz w:val="28"/>
        </w:rPr>
        <w:t>
      материалдар мен бұйымдарды сіңдіруге дайындау;</w:t>
      </w:r>
    </w:p>
    <w:bookmarkEnd w:id="737"/>
    <w:bookmarkStart w:name="z741" w:id="738"/>
    <w:p>
      <w:pPr>
        <w:spacing w:after="0"/>
        <w:ind w:left="0"/>
        <w:jc w:val="both"/>
      </w:pPr>
      <w:r>
        <w:rPr>
          <w:rFonts w:ascii="Times New Roman"/>
          <w:b w:val="false"/>
          <w:i w:val="false"/>
          <w:color w:val="000000"/>
          <w:sz w:val="28"/>
        </w:rPr>
        <w:t>
      бақылау-өлшеу аспаптарының көрсеткіштері бойынша сіңдіру процесін реттеу.</w:t>
      </w:r>
    </w:p>
    <w:bookmarkEnd w:id="738"/>
    <w:bookmarkStart w:name="z742" w:id="739"/>
    <w:p>
      <w:pPr>
        <w:spacing w:after="0"/>
        <w:ind w:left="0"/>
        <w:jc w:val="both"/>
      </w:pPr>
      <w:r>
        <w:rPr>
          <w:rFonts w:ascii="Times New Roman"/>
          <w:b w:val="false"/>
          <w:i w:val="false"/>
          <w:color w:val="000000"/>
          <w:sz w:val="28"/>
        </w:rPr>
        <w:t>
      127. Білуге тиіс:</w:t>
      </w:r>
    </w:p>
    <w:bookmarkEnd w:id="739"/>
    <w:bookmarkStart w:name="z743" w:id="740"/>
    <w:p>
      <w:pPr>
        <w:spacing w:after="0"/>
        <w:ind w:left="0"/>
        <w:jc w:val="both"/>
      </w:pPr>
      <w:r>
        <w:rPr>
          <w:rFonts w:ascii="Times New Roman"/>
          <w:b w:val="false"/>
          <w:i w:val="false"/>
          <w:color w:val="000000"/>
          <w:sz w:val="28"/>
        </w:rPr>
        <w:t>
      қызмет көрсететін жабдықтың құрылғысы;</w:t>
      </w:r>
    </w:p>
    <w:bookmarkEnd w:id="740"/>
    <w:bookmarkStart w:name="z744" w:id="741"/>
    <w:p>
      <w:pPr>
        <w:spacing w:after="0"/>
        <w:ind w:left="0"/>
        <w:jc w:val="both"/>
      </w:pPr>
      <w:r>
        <w:rPr>
          <w:rFonts w:ascii="Times New Roman"/>
          <w:b w:val="false"/>
          <w:i w:val="false"/>
          <w:color w:val="000000"/>
          <w:sz w:val="28"/>
        </w:rPr>
        <w:t>
      материалдар мен бұйымдарды сіңдіру режимдері;</w:t>
      </w:r>
    </w:p>
    <w:bookmarkEnd w:id="741"/>
    <w:bookmarkStart w:name="z745" w:id="742"/>
    <w:p>
      <w:pPr>
        <w:spacing w:after="0"/>
        <w:ind w:left="0"/>
        <w:jc w:val="both"/>
      </w:pPr>
      <w:r>
        <w:rPr>
          <w:rFonts w:ascii="Times New Roman"/>
          <w:b w:val="false"/>
          <w:i w:val="false"/>
          <w:color w:val="000000"/>
          <w:sz w:val="28"/>
        </w:rPr>
        <w:t>
      сіңдіргіш еріткіштерді әзірлеу тәсілдері және рецептурасы;</w:t>
      </w:r>
    </w:p>
    <w:bookmarkEnd w:id="742"/>
    <w:bookmarkStart w:name="z746" w:id="743"/>
    <w:p>
      <w:pPr>
        <w:spacing w:after="0"/>
        <w:ind w:left="0"/>
        <w:jc w:val="both"/>
      </w:pPr>
      <w:r>
        <w:rPr>
          <w:rFonts w:ascii="Times New Roman"/>
          <w:b w:val="false"/>
          <w:i w:val="false"/>
          <w:color w:val="000000"/>
          <w:sz w:val="28"/>
        </w:rPr>
        <w:t>
      қолданылатын сіңдіргіш ерітінділер мен у-химикаттарын қолдану және сақтау жөніндегі нұсқаулық;</w:t>
      </w:r>
    </w:p>
    <w:bookmarkEnd w:id="743"/>
    <w:bookmarkStart w:name="z747" w:id="744"/>
    <w:p>
      <w:pPr>
        <w:spacing w:after="0"/>
        <w:ind w:left="0"/>
        <w:jc w:val="both"/>
      </w:pPr>
      <w:r>
        <w:rPr>
          <w:rFonts w:ascii="Times New Roman"/>
          <w:b w:val="false"/>
          <w:i w:val="false"/>
          <w:color w:val="000000"/>
          <w:sz w:val="28"/>
        </w:rPr>
        <w:t>
      бақылау-өлшеу аспаптарының міндеті мен қолдану ережесі.</w:t>
      </w:r>
    </w:p>
    <w:bookmarkEnd w:id="744"/>
    <w:bookmarkStart w:name="z748" w:id="745"/>
    <w:p>
      <w:pPr>
        <w:spacing w:after="0"/>
        <w:ind w:left="0"/>
        <w:jc w:val="both"/>
      </w:pPr>
      <w:r>
        <w:rPr>
          <w:rFonts w:ascii="Times New Roman"/>
          <w:b w:val="false"/>
          <w:i w:val="false"/>
          <w:color w:val="000000"/>
          <w:sz w:val="28"/>
        </w:rPr>
        <w:t>
      Параграф 3. Сүректен жасалған аралау материалдары мен бұйымдарға сіңдіруші, 4-разряд</w:t>
      </w:r>
    </w:p>
    <w:bookmarkEnd w:id="745"/>
    <w:bookmarkStart w:name="z749" w:id="746"/>
    <w:p>
      <w:pPr>
        <w:spacing w:after="0"/>
        <w:ind w:left="0"/>
        <w:jc w:val="both"/>
      </w:pPr>
      <w:r>
        <w:rPr>
          <w:rFonts w:ascii="Times New Roman"/>
          <w:b w:val="false"/>
          <w:i w:val="false"/>
          <w:color w:val="000000"/>
          <w:sz w:val="28"/>
        </w:rPr>
        <w:t>
      128. Жұмыс сипаттамасы:</w:t>
      </w:r>
    </w:p>
    <w:bookmarkEnd w:id="746"/>
    <w:bookmarkStart w:name="z750" w:id="747"/>
    <w:p>
      <w:pPr>
        <w:spacing w:after="0"/>
        <w:ind w:left="0"/>
        <w:jc w:val="both"/>
      </w:pPr>
      <w:r>
        <w:rPr>
          <w:rFonts w:ascii="Times New Roman"/>
          <w:b w:val="false"/>
          <w:i w:val="false"/>
          <w:color w:val="000000"/>
          <w:sz w:val="28"/>
        </w:rPr>
        <w:t>
      жылжымалы өзі жүрмейтін кешенді механикаландырылған және автоклавты қондырғыларда аралау материалдарына және сүректен жасалған бұйымдарға және конструкцияларға зарарсыздандырғыш және басқа да ерітінділерді үстіртін әрі терең сіңдіру;</w:t>
      </w:r>
    </w:p>
    <w:bookmarkEnd w:id="747"/>
    <w:bookmarkStart w:name="z751" w:id="748"/>
    <w:p>
      <w:pPr>
        <w:spacing w:after="0"/>
        <w:ind w:left="0"/>
        <w:jc w:val="both"/>
      </w:pPr>
      <w:r>
        <w:rPr>
          <w:rFonts w:ascii="Times New Roman"/>
          <w:b w:val="false"/>
          <w:i w:val="false"/>
          <w:color w:val="000000"/>
          <w:sz w:val="28"/>
        </w:rPr>
        <w:t>
      өңделетін материалдардың физикалық-механикалық және биологиялық қасиеттеріне қарай аралау материалдарына, сүректен жасалған бұйымдар мен конструкцияларға сіңдіру процесін реттеу;</w:t>
      </w:r>
    </w:p>
    <w:bookmarkEnd w:id="748"/>
    <w:bookmarkStart w:name="z752" w:id="749"/>
    <w:p>
      <w:pPr>
        <w:spacing w:after="0"/>
        <w:ind w:left="0"/>
        <w:jc w:val="both"/>
      </w:pPr>
      <w:r>
        <w:rPr>
          <w:rFonts w:ascii="Times New Roman"/>
          <w:b w:val="false"/>
          <w:i w:val="false"/>
          <w:color w:val="000000"/>
          <w:sz w:val="28"/>
        </w:rPr>
        <w:t>
      ерітінді араластырғыштарда ерітінділерді механикалық әзірлеу;</w:t>
      </w:r>
    </w:p>
    <w:bookmarkEnd w:id="749"/>
    <w:bookmarkStart w:name="z753" w:id="750"/>
    <w:p>
      <w:pPr>
        <w:spacing w:after="0"/>
        <w:ind w:left="0"/>
        <w:jc w:val="both"/>
      </w:pPr>
      <w:r>
        <w:rPr>
          <w:rFonts w:ascii="Times New Roman"/>
          <w:b w:val="false"/>
          <w:i w:val="false"/>
          <w:color w:val="000000"/>
          <w:sz w:val="28"/>
        </w:rPr>
        <w:t>
      сіңдіргіш қондырғыларды көшіруге дайындау;</w:t>
      </w:r>
    </w:p>
    <w:bookmarkEnd w:id="750"/>
    <w:bookmarkStart w:name="z754" w:id="751"/>
    <w:p>
      <w:pPr>
        <w:spacing w:after="0"/>
        <w:ind w:left="0"/>
        <w:jc w:val="both"/>
      </w:pPr>
      <w:r>
        <w:rPr>
          <w:rFonts w:ascii="Times New Roman"/>
          <w:b w:val="false"/>
          <w:i w:val="false"/>
          <w:color w:val="000000"/>
          <w:sz w:val="28"/>
        </w:rPr>
        <w:t>
      қолданылатын механизмдер мен жабдықтардың жұмысындағы ұсақ кінәраттарды жою.</w:t>
      </w:r>
    </w:p>
    <w:bookmarkEnd w:id="751"/>
    <w:bookmarkStart w:name="z755" w:id="752"/>
    <w:p>
      <w:pPr>
        <w:spacing w:after="0"/>
        <w:ind w:left="0"/>
        <w:jc w:val="both"/>
      </w:pPr>
      <w:r>
        <w:rPr>
          <w:rFonts w:ascii="Times New Roman"/>
          <w:b w:val="false"/>
          <w:i w:val="false"/>
          <w:color w:val="000000"/>
          <w:sz w:val="28"/>
        </w:rPr>
        <w:t>
      129. Білуге тиіс:</w:t>
      </w:r>
    </w:p>
    <w:bookmarkEnd w:id="752"/>
    <w:bookmarkStart w:name="z756" w:id="753"/>
    <w:p>
      <w:pPr>
        <w:spacing w:after="0"/>
        <w:ind w:left="0"/>
        <w:jc w:val="both"/>
      </w:pPr>
      <w:r>
        <w:rPr>
          <w:rFonts w:ascii="Times New Roman"/>
          <w:b w:val="false"/>
          <w:i w:val="false"/>
          <w:color w:val="000000"/>
          <w:sz w:val="28"/>
        </w:rPr>
        <w:t>
      сіңдіргіш жабдықтардың құрылғысы;</w:t>
      </w:r>
    </w:p>
    <w:bookmarkEnd w:id="753"/>
    <w:bookmarkStart w:name="z757" w:id="754"/>
    <w:p>
      <w:pPr>
        <w:spacing w:after="0"/>
        <w:ind w:left="0"/>
        <w:jc w:val="both"/>
      </w:pPr>
      <w:r>
        <w:rPr>
          <w:rFonts w:ascii="Times New Roman"/>
          <w:b w:val="false"/>
          <w:i w:val="false"/>
          <w:color w:val="000000"/>
          <w:sz w:val="28"/>
        </w:rPr>
        <w:t>
      техникалық сипаттамасы және қызмет көрсету тәсілдері;</w:t>
      </w:r>
    </w:p>
    <w:bookmarkEnd w:id="754"/>
    <w:bookmarkStart w:name="z758" w:id="755"/>
    <w:p>
      <w:pPr>
        <w:spacing w:after="0"/>
        <w:ind w:left="0"/>
        <w:jc w:val="both"/>
      </w:pPr>
      <w:r>
        <w:rPr>
          <w:rFonts w:ascii="Times New Roman"/>
          <w:b w:val="false"/>
          <w:i w:val="false"/>
          <w:color w:val="000000"/>
          <w:sz w:val="28"/>
        </w:rPr>
        <w:t>
      сүректің және басқа да органикалық материалдардың негізгі қасиеті мен ақаулары;</w:t>
      </w:r>
    </w:p>
    <w:bookmarkEnd w:id="755"/>
    <w:bookmarkStart w:name="z759" w:id="756"/>
    <w:p>
      <w:pPr>
        <w:spacing w:after="0"/>
        <w:ind w:left="0"/>
        <w:jc w:val="both"/>
      </w:pPr>
      <w:r>
        <w:rPr>
          <w:rFonts w:ascii="Times New Roman"/>
          <w:b w:val="false"/>
          <w:i w:val="false"/>
          <w:color w:val="000000"/>
          <w:sz w:val="28"/>
        </w:rPr>
        <w:t>
      сіңдіргіш ерітінділерге қойылатын талаптар;</w:t>
      </w:r>
    </w:p>
    <w:bookmarkEnd w:id="756"/>
    <w:bookmarkStart w:name="z760" w:id="757"/>
    <w:p>
      <w:pPr>
        <w:spacing w:after="0"/>
        <w:ind w:left="0"/>
        <w:jc w:val="both"/>
      </w:pPr>
      <w:r>
        <w:rPr>
          <w:rFonts w:ascii="Times New Roman"/>
          <w:b w:val="false"/>
          <w:i w:val="false"/>
          <w:color w:val="000000"/>
          <w:sz w:val="28"/>
        </w:rPr>
        <w:t>
      қолданылатын у-химикаттарға есеп жүргізу және сақтау ережесі;</w:t>
      </w:r>
    </w:p>
    <w:bookmarkEnd w:id="757"/>
    <w:bookmarkStart w:name="z761" w:id="758"/>
    <w:p>
      <w:pPr>
        <w:spacing w:after="0"/>
        <w:ind w:left="0"/>
        <w:jc w:val="both"/>
      </w:pPr>
      <w:r>
        <w:rPr>
          <w:rFonts w:ascii="Times New Roman"/>
          <w:b w:val="false"/>
          <w:i w:val="false"/>
          <w:color w:val="000000"/>
          <w:sz w:val="28"/>
        </w:rPr>
        <w:t>
      сүрекке және басқа да органикалық материалдардың мемлекеттік стандарттары мен техникалық шарттары.</w:t>
      </w:r>
    </w:p>
    <w:bookmarkEnd w:id="758"/>
    <w:bookmarkStart w:name="z762" w:id="759"/>
    <w:p>
      <w:pPr>
        <w:spacing w:after="0"/>
        <w:ind w:left="0"/>
        <w:jc w:val="both"/>
      </w:pPr>
      <w:r>
        <w:rPr>
          <w:rFonts w:ascii="Times New Roman"/>
          <w:b w:val="false"/>
          <w:i w:val="false"/>
          <w:color w:val="000000"/>
          <w:sz w:val="28"/>
        </w:rPr>
        <w:t>
      Параграф 4. Сүректен жасалған аралау материалдары мен бұйымдарға сіңдіруші, 5-разряд</w:t>
      </w:r>
    </w:p>
    <w:bookmarkEnd w:id="759"/>
    <w:bookmarkStart w:name="z763" w:id="760"/>
    <w:p>
      <w:pPr>
        <w:spacing w:after="0"/>
        <w:ind w:left="0"/>
        <w:jc w:val="both"/>
      </w:pPr>
      <w:r>
        <w:rPr>
          <w:rFonts w:ascii="Times New Roman"/>
          <w:b w:val="false"/>
          <w:i w:val="false"/>
          <w:color w:val="000000"/>
          <w:sz w:val="28"/>
        </w:rPr>
        <w:t>
      130. Жұмыс сипаттамасы:</w:t>
      </w:r>
    </w:p>
    <w:bookmarkEnd w:id="760"/>
    <w:bookmarkStart w:name="z764" w:id="761"/>
    <w:p>
      <w:pPr>
        <w:spacing w:after="0"/>
        <w:ind w:left="0"/>
        <w:jc w:val="both"/>
      </w:pPr>
      <w:r>
        <w:rPr>
          <w:rFonts w:ascii="Times New Roman"/>
          <w:b w:val="false"/>
          <w:i w:val="false"/>
          <w:color w:val="000000"/>
          <w:sz w:val="28"/>
        </w:rPr>
        <w:t>
      жылжымалы өзі жүретін кешенді механикаландырылған және автоклавты қондырғыларда аралау материалдарына және сүректен жасалған бөлшектер мен конструкцияларға зарарсыздандырғыш және басқа да ерітінділерді үстіртін әрі терең сіңдіру;</w:t>
      </w:r>
    </w:p>
    <w:bookmarkEnd w:id="761"/>
    <w:bookmarkStart w:name="z765" w:id="762"/>
    <w:p>
      <w:pPr>
        <w:spacing w:after="0"/>
        <w:ind w:left="0"/>
        <w:jc w:val="both"/>
      </w:pPr>
      <w:r>
        <w:rPr>
          <w:rFonts w:ascii="Times New Roman"/>
          <w:b w:val="false"/>
          <w:i w:val="false"/>
          <w:color w:val="000000"/>
          <w:sz w:val="28"/>
        </w:rPr>
        <w:t>
      қызмет көрсететін жабдықты жөндеу;</w:t>
      </w:r>
    </w:p>
    <w:bookmarkEnd w:id="762"/>
    <w:bookmarkStart w:name="z766" w:id="763"/>
    <w:p>
      <w:pPr>
        <w:spacing w:after="0"/>
        <w:ind w:left="0"/>
        <w:jc w:val="both"/>
      </w:pPr>
      <w:r>
        <w:rPr>
          <w:rFonts w:ascii="Times New Roman"/>
          <w:b w:val="false"/>
          <w:i w:val="false"/>
          <w:color w:val="000000"/>
          <w:sz w:val="28"/>
        </w:rPr>
        <w:t>
      бір объектіден екінші объектіге көшіретін жылжымалы өзі жүретін қондырғыларды басқару;</w:t>
      </w:r>
    </w:p>
    <w:bookmarkEnd w:id="763"/>
    <w:bookmarkStart w:name="z767" w:id="764"/>
    <w:p>
      <w:pPr>
        <w:spacing w:after="0"/>
        <w:ind w:left="0"/>
        <w:jc w:val="both"/>
      </w:pPr>
      <w:r>
        <w:rPr>
          <w:rFonts w:ascii="Times New Roman"/>
          <w:b w:val="false"/>
          <w:i w:val="false"/>
          <w:color w:val="000000"/>
          <w:sz w:val="28"/>
        </w:rPr>
        <w:t>
      өңделетін материалдардың сапасын бақылау.</w:t>
      </w:r>
    </w:p>
    <w:bookmarkEnd w:id="764"/>
    <w:bookmarkStart w:name="z768" w:id="765"/>
    <w:p>
      <w:pPr>
        <w:spacing w:after="0"/>
        <w:ind w:left="0"/>
        <w:jc w:val="both"/>
      </w:pPr>
      <w:r>
        <w:rPr>
          <w:rFonts w:ascii="Times New Roman"/>
          <w:b w:val="false"/>
          <w:i w:val="false"/>
          <w:color w:val="000000"/>
          <w:sz w:val="28"/>
        </w:rPr>
        <w:t>
      131. Білуге тиіс:</w:t>
      </w:r>
    </w:p>
    <w:bookmarkEnd w:id="765"/>
    <w:bookmarkStart w:name="z769" w:id="766"/>
    <w:p>
      <w:pPr>
        <w:spacing w:after="0"/>
        <w:ind w:left="0"/>
        <w:jc w:val="both"/>
      </w:pPr>
      <w:r>
        <w:rPr>
          <w:rFonts w:ascii="Times New Roman"/>
          <w:b w:val="false"/>
          <w:i w:val="false"/>
          <w:color w:val="000000"/>
          <w:sz w:val="28"/>
        </w:rPr>
        <w:t>
      қызмет көрсететін жабдықтың конструкциясы және жөндеу ережесі;</w:t>
      </w:r>
    </w:p>
    <w:bookmarkEnd w:id="766"/>
    <w:bookmarkStart w:name="z770" w:id="767"/>
    <w:p>
      <w:pPr>
        <w:spacing w:after="0"/>
        <w:ind w:left="0"/>
        <w:jc w:val="both"/>
      </w:pPr>
      <w:r>
        <w:rPr>
          <w:rFonts w:ascii="Times New Roman"/>
          <w:b w:val="false"/>
          <w:i w:val="false"/>
          <w:color w:val="000000"/>
          <w:sz w:val="28"/>
        </w:rPr>
        <w:t>
      сіңдіргіш қондырғылардың көшіру тәсілдері;</w:t>
      </w:r>
    </w:p>
    <w:bookmarkEnd w:id="767"/>
    <w:bookmarkStart w:name="z771" w:id="768"/>
    <w:p>
      <w:pPr>
        <w:spacing w:after="0"/>
        <w:ind w:left="0"/>
        <w:jc w:val="both"/>
      </w:pPr>
      <w:r>
        <w:rPr>
          <w:rFonts w:ascii="Times New Roman"/>
          <w:b w:val="false"/>
          <w:i w:val="false"/>
          <w:color w:val="000000"/>
          <w:sz w:val="28"/>
        </w:rPr>
        <w:t>
      сүрекке және басқа да органикалық материалдарға сіңдіру режимі;</w:t>
      </w:r>
    </w:p>
    <w:bookmarkEnd w:id="768"/>
    <w:bookmarkStart w:name="z772" w:id="769"/>
    <w:p>
      <w:pPr>
        <w:spacing w:after="0"/>
        <w:ind w:left="0"/>
        <w:jc w:val="both"/>
      </w:pPr>
      <w:r>
        <w:rPr>
          <w:rFonts w:ascii="Times New Roman"/>
          <w:b w:val="false"/>
          <w:i w:val="false"/>
          <w:color w:val="000000"/>
          <w:sz w:val="28"/>
        </w:rPr>
        <w:t>
      өңделетін материалдары іріктеу және сапасын бақылау ережесі;</w:t>
      </w:r>
    </w:p>
    <w:bookmarkEnd w:id="769"/>
    <w:bookmarkStart w:name="z773" w:id="770"/>
    <w:p>
      <w:pPr>
        <w:spacing w:after="0"/>
        <w:ind w:left="0"/>
        <w:jc w:val="both"/>
      </w:pPr>
      <w:r>
        <w:rPr>
          <w:rFonts w:ascii="Times New Roman"/>
          <w:b w:val="false"/>
          <w:i w:val="false"/>
          <w:color w:val="000000"/>
          <w:sz w:val="28"/>
        </w:rPr>
        <w:t>
      қолданылатын у-химикаттарына қойылатын техникалық шарттар және оларды пайдалану ережесі;</w:t>
      </w:r>
    </w:p>
    <w:bookmarkEnd w:id="770"/>
    <w:bookmarkStart w:name="z774" w:id="771"/>
    <w:p>
      <w:pPr>
        <w:spacing w:after="0"/>
        <w:ind w:left="0"/>
        <w:jc w:val="both"/>
      </w:pPr>
      <w:r>
        <w:rPr>
          <w:rFonts w:ascii="Times New Roman"/>
          <w:b w:val="false"/>
          <w:i w:val="false"/>
          <w:color w:val="000000"/>
          <w:sz w:val="28"/>
        </w:rPr>
        <w:t>
      базасында сіңдіргіш қондырғылар салынған автокөлік құралдарын жүргізу ережесі;</w:t>
      </w:r>
    </w:p>
    <w:bookmarkEnd w:id="771"/>
    <w:bookmarkStart w:name="z775" w:id="772"/>
    <w:p>
      <w:pPr>
        <w:spacing w:after="0"/>
        <w:ind w:left="0"/>
        <w:jc w:val="both"/>
      </w:pPr>
      <w:r>
        <w:rPr>
          <w:rFonts w:ascii="Times New Roman"/>
          <w:b w:val="false"/>
          <w:i w:val="false"/>
          <w:color w:val="000000"/>
          <w:sz w:val="28"/>
        </w:rPr>
        <w:t>
      орындалған жұмыстарға техникалық құжаттаманы рәсімдеу ережесі.</w:t>
      </w:r>
    </w:p>
    <w:bookmarkEnd w:id="772"/>
    <w:bookmarkStart w:name="z776" w:id="773"/>
    <w:p>
      <w:pPr>
        <w:spacing w:after="0"/>
        <w:ind w:left="0"/>
        <w:jc w:val="both"/>
      </w:pPr>
      <w:r>
        <w:rPr>
          <w:rFonts w:ascii="Times New Roman"/>
          <w:b w:val="false"/>
          <w:i w:val="false"/>
          <w:color w:val="000000"/>
          <w:sz w:val="28"/>
        </w:rPr>
        <w:t>
      14. Ағаштарды белгілеуші</w:t>
      </w:r>
    </w:p>
    <w:bookmarkEnd w:id="773"/>
    <w:bookmarkStart w:name="z777" w:id="774"/>
    <w:p>
      <w:pPr>
        <w:spacing w:after="0"/>
        <w:ind w:left="0"/>
        <w:jc w:val="both"/>
      </w:pPr>
      <w:r>
        <w:rPr>
          <w:rFonts w:ascii="Times New Roman"/>
          <w:b w:val="false"/>
          <w:i w:val="false"/>
          <w:color w:val="000000"/>
          <w:sz w:val="28"/>
        </w:rPr>
        <w:t>
      Параграф 1. Ағаштарды белгілеуші, 2-разряд</w:t>
      </w:r>
    </w:p>
    <w:bookmarkEnd w:id="774"/>
    <w:bookmarkStart w:name="z778" w:id="775"/>
    <w:p>
      <w:pPr>
        <w:spacing w:after="0"/>
        <w:ind w:left="0"/>
        <w:jc w:val="both"/>
      </w:pPr>
      <w:r>
        <w:rPr>
          <w:rFonts w:ascii="Times New Roman"/>
          <w:b w:val="false"/>
          <w:i w:val="false"/>
          <w:color w:val="000000"/>
          <w:sz w:val="28"/>
        </w:rPr>
        <w:t>
      132. Жұмыс сипаттамасы:</w:t>
      </w:r>
    </w:p>
    <w:bookmarkEnd w:id="775"/>
    <w:bookmarkStart w:name="z779" w:id="776"/>
    <w:p>
      <w:pPr>
        <w:spacing w:after="0"/>
        <w:ind w:left="0"/>
        <w:jc w:val="both"/>
      </w:pPr>
      <w:r>
        <w:rPr>
          <w:rFonts w:ascii="Times New Roman"/>
          <w:b w:val="false"/>
          <w:i w:val="false"/>
          <w:color w:val="000000"/>
          <w:sz w:val="28"/>
        </w:rPr>
        <w:t>
      ақауларды кесіп тастау үшін тақтайларды белгілеу;</w:t>
      </w:r>
    </w:p>
    <w:bookmarkEnd w:id="776"/>
    <w:bookmarkStart w:name="z780" w:id="777"/>
    <w:p>
      <w:pPr>
        <w:spacing w:after="0"/>
        <w:ind w:left="0"/>
        <w:jc w:val="both"/>
      </w:pPr>
      <w:r>
        <w:rPr>
          <w:rFonts w:ascii="Times New Roman"/>
          <w:b w:val="false"/>
          <w:i w:val="false"/>
          <w:color w:val="000000"/>
          <w:sz w:val="28"/>
        </w:rPr>
        <w:t>
      шаблондар бойынша дайындамалар мен бөлшектерді белгілеу.</w:t>
      </w:r>
    </w:p>
    <w:bookmarkEnd w:id="777"/>
    <w:bookmarkStart w:name="z781" w:id="778"/>
    <w:p>
      <w:pPr>
        <w:spacing w:after="0"/>
        <w:ind w:left="0"/>
        <w:jc w:val="both"/>
      </w:pPr>
      <w:r>
        <w:rPr>
          <w:rFonts w:ascii="Times New Roman"/>
          <w:b w:val="false"/>
          <w:i w:val="false"/>
          <w:color w:val="000000"/>
          <w:sz w:val="28"/>
        </w:rPr>
        <w:t>
      133. Білуге тиіс:</w:t>
      </w:r>
    </w:p>
    <w:bookmarkEnd w:id="778"/>
    <w:bookmarkStart w:name="z782" w:id="779"/>
    <w:p>
      <w:pPr>
        <w:spacing w:after="0"/>
        <w:ind w:left="0"/>
        <w:jc w:val="both"/>
      </w:pPr>
      <w:r>
        <w:rPr>
          <w:rFonts w:ascii="Times New Roman"/>
          <w:b w:val="false"/>
          <w:i w:val="false"/>
          <w:color w:val="000000"/>
          <w:sz w:val="28"/>
        </w:rPr>
        <w:t>
      жұмыстың негізгі амалдары;</w:t>
      </w:r>
    </w:p>
    <w:bookmarkEnd w:id="779"/>
    <w:bookmarkStart w:name="z783" w:id="780"/>
    <w:p>
      <w:pPr>
        <w:spacing w:after="0"/>
        <w:ind w:left="0"/>
        <w:jc w:val="both"/>
      </w:pPr>
      <w:r>
        <w:rPr>
          <w:rFonts w:ascii="Times New Roman"/>
          <w:b w:val="false"/>
          <w:i w:val="false"/>
          <w:color w:val="000000"/>
          <w:sz w:val="28"/>
        </w:rPr>
        <w:t>
      өнімге қойылатын мемлекеттік стандарттар;</w:t>
      </w:r>
    </w:p>
    <w:bookmarkEnd w:id="780"/>
    <w:bookmarkStart w:name="z784" w:id="781"/>
    <w:p>
      <w:pPr>
        <w:spacing w:after="0"/>
        <w:ind w:left="0"/>
        <w:jc w:val="both"/>
      </w:pPr>
      <w:r>
        <w:rPr>
          <w:rFonts w:ascii="Times New Roman"/>
          <w:b w:val="false"/>
          <w:i w:val="false"/>
          <w:color w:val="000000"/>
          <w:sz w:val="28"/>
        </w:rPr>
        <w:t>
      бөлшектердің айрықшалықтары.</w:t>
      </w:r>
    </w:p>
    <w:bookmarkEnd w:id="781"/>
    <w:bookmarkStart w:name="z785" w:id="782"/>
    <w:p>
      <w:pPr>
        <w:spacing w:after="0"/>
        <w:ind w:left="0"/>
        <w:jc w:val="both"/>
      </w:pPr>
      <w:r>
        <w:rPr>
          <w:rFonts w:ascii="Times New Roman"/>
          <w:b w:val="false"/>
          <w:i w:val="false"/>
          <w:color w:val="000000"/>
          <w:sz w:val="28"/>
        </w:rPr>
        <w:t>
      134. Жұмыс үлгілері:</w:t>
      </w:r>
    </w:p>
    <w:bookmarkEnd w:id="782"/>
    <w:bookmarkStart w:name="z786" w:id="783"/>
    <w:p>
      <w:pPr>
        <w:spacing w:after="0"/>
        <w:ind w:left="0"/>
        <w:jc w:val="both"/>
      </w:pPr>
      <w:r>
        <w:rPr>
          <w:rFonts w:ascii="Times New Roman"/>
          <w:b w:val="false"/>
          <w:i w:val="false"/>
          <w:color w:val="000000"/>
          <w:sz w:val="28"/>
        </w:rPr>
        <w:t>
      1) пианино сауыттары мен консолдары – шаблон бойынша белгілеу;</w:t>
      </w:r>
    </w:p>
    <w:bookmarkEnd w:id="783"/>
    <w:bookmarkStart w:name="z787" w:id="784"/>
    <w:p>
      <w:pPr>
        <w:spacing w:after="0"/>
        <w:ind w:left="0"/>
        <w:jc w:val="both"/>
      </w:pPr>
      <w:r>
        <w:rPr>
          <w:rFonts w:ascii="Times New Roman"/>
          <w:b w:val="false"/>
          <w:i w:val="false"/>
          <w:color w:val="000000"/>
          <w:sz w:val="28"/>
        </w:rPr>
        <w:t>
      2) бөлшектер – контейнер және арба өндірісінде шаблондар бойынша белгілеу;</w:t>
      </w:r>
    </w:p>
    <w:bookmarkEnd w:id="784"/>
    <w:bookmarkStart w:name="z788" w:id="785"/>
    <w:p>
      <w:pPr>
        <w:spacing w:after="0"/>
        <w:ind w:left="0"/>
        <w:jc w:val="both"/>
      </w:pPr>
      <w:r>
        <w:rPr>
          <w:rFonts w:ascii="Times New Roman"/>
          <w:b w:val="false"/>
          <w:i w:val="false"/>
          <w:color w:val="000000"/>
          <w:sz w:val="28"/>
        </w:rPr>
        <w:t>
      3) отыруға және жатуға арналған жиһаздардың бөлшектері, жартылай жәшіктің бүйір қабырғалары – шаблондар бойынша белгілеу;</w:t>
      </w:r>
    </w:p>
    <w:bookmarkEnd w:id="785"/>
    <w:bookmarkStart w:name="z789" w:id="786"/>
    <w:p>
      <w:pPr>
        <w:spacing w:after="0"/>
        <w:ind w:left="0"/>
        <w:jc w:val="both"/>
      </w:pPr>
      <w:r>
        <w:rPr>
          <w:rFonts w:ascii="Times New Roman"/>
          <w:b w:val="false"/>
          <w:i w:val="false"/>
          <w:color w:val="000000"/>
          <w:sz w:val="28"/>
        </w:rPr>
        <w:t>
      4) желімделген қатпарлы сүрек (фанера) – орындықтың отырғыштары мен арқаларына арналған дайындамаларды белгілеу;</w:t>
      </w:r>
    </w:p>
    <w:bookmarkEnd w:id="786"/>
    <w:bookmarkStart w:name="z790" w:id="787"/>
    <w:p>
      <w:pPr>
        <w:spacing w:after="0"/>
        <w:ind w:left="0"/>
        <w:jc w:val="both"/>
      </w:pPr>
      <w:r>
        <w:rPr>
          <w:rFonts w:ascii="Times New Roman"/>
          <w:b w:val="false"/>
          <w:i w:val="false"/>
          <w:color w:val="000000"/>
          <w:sz w:val="28"/>
        </w:rPr>
        <w:t>
      5) тақтайлар – бір типті дайындамалар үшін шөрке төсеу алдын белгілеу;</w:t>
      </w:r>
    </w:p>
    <w:bookmarkEnd w:id="787"/>
    <w:bookmarkStart w:name="z791" w:id="788"/>
    <w:p>
      <w:pPr>
        <w:spacing w:after="0"/>
        <w:ind w:left="0"/>
        <w:jc w:val="both"/>
      </w:pPr>
      <w:r>
        <w:rPr>
          <w:rFonts w:ascii="Times New Roman"/>
          <w:b w:val="false"/>
          <w:i w:val="false"/>
          <w:color w:val="000000"/>
          <w:sz w:val="28"/>
        </w:rPr>
        <w:t>
      6) шаңғылар – бекіткіш астындағы тесіктерді белгілеу;</w:t>
      </w:r>
    </w:p>
    <w:bookmarkEnd w:id="788"/>
    <w:bookmarkStart w:name="z792" w:id="789"/>
    <w:p>
      <w:pPr>
        <w:spacing w:after="0"/>
        <w:ind w:left="0"/>
        <w:jc w:val="both"/>
      </w:pPr>
      <w:r>
        <w:rPr>
          <w:rFonts w:ascii="Times New Roman"/>
          <w:b w:val="false"/>
          <w:i w:val="false"/>
          <w:color w:val="000000"/>
          <w:sz w:val="28"/>
        </w:rPr>
        <w:t>
      7) шпон – бөлінділердің алғашқы сыртқы қабаттарын және майыстырып жабыстырылған бөлшек дайындамаларын белгілеу.</w:t>
      </w:r>
    </w:p>
    <w:bookmarkEnd w:id="789"/>
    <w:bookmarkStart w:name="z793" w:id="790"/>
    <w:p>
      <w:pPr>
        <w:spacing w:after="0"/>
        <w:ind w:left="0"/>
        <w:jc w:val="both"/>
      </w:pPr>
      <w:r>
        <w:rPr>
          <w:rFonts w:ascii="Times New Roman"/>
          <w:b w:val="false"/>
          <w:i w:val="false"/>
          <w:color w:val="000000"/>
          <w:sz w:val="28"/>
        </w:rPr>
        <w:t>
      Параграф 2. Ағаштарды белгілеуші, 3-разряд</w:t>
      </w:r>
    </w:p>
    <w:bookmarkEnd w:id="790"/>
    <w:bookmarkStart w:name="z794" w:id="791"/>
    <w:p>
      <w:pPr>
        <w:spacing w:after="0"/>
        <w:ind w:left="0"/>
        <w:jc w:val="both"/>
      </w:pPr>
      <w:r>
        <w:rPr>
          <w:rFonts w:ascii="Times New Roman"/>
          <w:b w:val="false"/>
          <w:i w:val="false"/>
          <w:color w:val="000000"/>
          <w:sz w:val="28"/>
        </w:rPr>
        <w:t>
      135. Жұмыс сипаттамасы:</w:t>
      </w:r>
    </w:p>
    <w:bookmarkEnd w:id="791"/>
    <w:bookmarkStart w:name="z795" w:id="792"/>
    <w:p>
      <w:pPr>
        <w:spacing w:after="0"/>
        <w:ind w:left="0"/>
        <w:jc w:val="both"/>
      </w:pPr>
      <w:r>
        <w:rPr>
          <w:rFonts w:ascii="Times New Roman"/>
          <w:b w:val="false"/>
          <w:i w:val="false"/>
          <w:color w:val="000000"/>
          <w:sz w:val="28"/>
        </w:rPr>
        <w:t>
      ақауларды ескере отырып, бөлшектердің аз ғана шығуын қамтамасыз ете отырып, шаблондар бойынша дайындамаларға тақтайларды белгілеу;</w:t>
      </w:r>
    </w:p>
    <w:bookmarkEnd w:id="792"/>
    <w:bookmarkStart w:name="z796" w:id="793"/>
    <w:p>
      <w:pPr>
        <w:spacing w:after="0"/>
        <w:ind w:left="0"/>
        <w:jc w:val="both"/>
      </w:pPr>
      <w:r>
        <w:rPr>
          <w:rFonts w:ascii="Times New Roman"/>
          <w:b w:val="false"/>
          <w:i w:val="false"/>
          <w:color w:val="000000"/>
          <w:sz w:val="28"/>
        </w:rPr>
        <w:t>
      акустикалық сапаны қамтамасыз ете отырып, музыкалық аспаптарға арналған дайындамаларды белгілеу.</w:t>
      </w:r>
    </w:p>
    <w:bookmarkEnd w:id="793"/>
    <w:bookmarkStart w:name="z797" w:id="794"/>
    <w:p>
      <w:pPr>
        <w:spacing w:after="0"/>
        <w:ind w:left="0"/>
        <w:jc w:val="both"/>
      </w:pPr>
      <w:r>
        <w:rPr>
          <w:rFonts w:ascii="Times New Roman"/>
          <w:b w:val="false"/>
          <w:i w:val="false"/>
          <w:color w:val="000000"/>
          <w:sz w:val="28"/>
        </w:rPr>
        <w:t>
      136. Білуге тиіс:</w:t>
      </w:r>
    </w:p>
    <w:bookmarkEnd w:id="794"/>
    <w:bookmarkStart w:name="z798" w:id="795"/>
    <w:p>
      <w:pPr>
        <w:spacing w:after="0"/>
        <w:ind w:left="0"/>
        <w:jc w:val="both"/>
      </w:pPr>
      <w:r>
        <w:rPr>
          <w:rFonts w:ascii="Times New Roman"/>
          <w:b w:val="false"/>
          <w:i w:val="false"/>
          <w:color w:val="000000"/>
          <w:sz w:val="28"/>
        </w:rPr>
        <w:t>
      дайындамалар мен бұйымдарға қойылатын техникалық талаптар;</w:t>
      </w:r>
    </w:p>
    <w:bookmarkEnd w:id="795"/>
    <w:bookmarkStart w:name="z799" w:id="796"/>
    <w:p>
      <w:pPr>
        <w:spacing w:after="0"/>
        <w:ind w:left="0"/>
        <w:jc w:val="both"/>
      </w:pPr>
      <w:r>
        <w:rPr>
          <w:rFonts w:ascii="Times New Roman"/>
          <w:b w:val="false"/>
          <w:i w:val="false"/>
          <w:color w:val="000000"/>
          <w:sz w:val="28"/>
        </w:rPr>
        <w:t>
      дайындамаларды белгілеу ережесі;</w:t>
      </w:r>
    </w:p>
    <w:bookmarkEnd w:id="796"/>
    <w:bookmarkStart w:name="z800" w:id="797"/>
    <w:p>
      <w:pPr>
        <w:spacing w:after="0"/>
        <w:ind w:left="0"/>
        <w:jc w:val="both"/>
      </w:pPr>
      <w:r>
        <w:rPr>
          <w:rFonts w:ascii="Times New Roman"/>
          <w:b w:val="false"/>
          <w:i w:val="false"/>
          <w:color w:val="000000"/>
          <w:sz w:val="28"/>
        </w:rPr>
        <w:t>
      өлшегіш құралдардың міндеті, белгіге қойылатын шектеулер мен әдіптердің нормалары;</w:t>
      </w:r>
    </w:p>
    <w:bookmarkEnd w:id="797"/>
    <w:bookmarkStart w:name="z801" w:id="798"/>
    <w:p>
      <w:pPr>
        <w:spacing w:after="0"/>
        <w:ind w:left="0"/>
        <w:jc w:val="both"/>
      </w:pPr>
      <w:r>
        <w:rPr>
          <w:rFonts w:ascii="Times New Roman"/>
          <w:b w:val="false"/>
          <w:i w:val="false"/>
          <w:color w:val="000000"/>
          <w:sz w:val="28"/>
        </w:rPr>
        <w:t>
      сүрек сорттары.</w:t>
      </w:r>
    </w:p>
    <w:bookmarkEnd w:id="798"/>
    <w:bookmarkStart w:name="z802" w:id="799"/>
    <w:p>
      <w:pPr>
        <w:spacing w:after="0"/>
        <w:ind w:left="0"/>
        <w:jc w:val="both"/>
      </w:pPr>
      <w:r>
        <w:rPr>
          <w:rFonts w:ascii="Times New Roman"/>
          <w:b w:val="false"/>
          <w:i w:val="false"/>
          <w:color w:val="000000"/>
          <w:sz w:val="28"/>
        </w:rPr>
        <w:t>
      137. Жұмыс үлгілері:</w:t>
      </w:r>
    </w:p>
    <w:bookmarkEnd w:id="799"/>
    <w:bookmarkStart w:name="z803" w:id="800"/>
    <w:p>
      <w:pPr>
        <w:spacing w:after="0"/>
        <w:ind w:left="0"/>
        <w:jc w:val="both"/>
      </w:pPr>
      <w:r>
        <w:rPr>
          <w:rFonts w:ascii="Times New Roman"/>
          <w:b w:val="false"/>
          <w:i w:val="false"/>
          <w:color w:val="000000"/>
          <w:sz w:val="28"/>
        </w:rPr>
        <w:t>
      1) кузов бөлшектері – тікендерді, тесіктерді, фальцтерді фрезерлеу және фасонды өңдеу үшін шаблондар бойынша белгілеу;</w:t>
      </w:r>
    </w:p>
    <w:bookmarkEnd w:id="800"/>
    <w:bookmarkStart w:name="z804" w:id="801"/>
    <w:p>
      <w:pPr>
        <w:spacing w:after="0"/>
        <w:ind w:left="0"/>
        <w:jc w:val="both"/>
      </w:pPr>
      <w:r>
        <w:rPr>
          <w:rFonts w:ascii="Times New Roman"/>
          <w:b w:val="false"/>
          <w:i w:val="false"/>
          <w:color w:val="000000"/>
          <w:sz w:val="28"/>
        </w:rPr>
        <w:t>
      2) тақтайлар – арба өндірісінде пластиналарға қойылатын белгілер;</w:t>
      </w:r>
    </w:p>
    <w:bookmarkEnd w:id="801"/>
    <w:bookmarkStart w:name="z805" w:id="802"/>
    <w:p>
      <w:pPr>
        <w:spacing w:after="0"/>
        <w:ind w:left="0"/>
        <w:jc w:val="both"/>
      </w:pPr>
      <w:r>
        <w:rPr>
          <w:rFonts w:ascii="Times New Roman"/>
          <w:b w:val="false"/>
          <w:i w:val="false"/>
          <w:color w:val="000000"/>
          <w:sz w:val="28"/>
        </w:rPr>
        <w:t>
      3) шертпелі және ысқы музыкалық аспаптар – ернеушелерге, бақылау ернеушелерге және басқа да бөлшектерге дайындамаларды белгілеу;</w:t>
      </w:r>
    </w:p>
    <w:bookmarkEnd w:id="802"/>
    <w:bookmarkStart w:name="z806" w:id="803"/>
    <w:p>
      <w:pPr>
        <w:spacing w:after="0"/>
        <w:ind w:left="0"/>
        <w:jc w:val="both"/>
      </w:pPr>
      <w:r>
        <w:rPr>
          <w:rFonts w:ascii="Times New Roman"/>
          <w:b w:val="false"/>
          <w:i w:val="false"/>
          <w:color w:val="000000"/>
          <w:sz w:val="28"/>
        </w:rPr>
        <w:t>
      4) плиталар – үстел қақпасына дайындамаларды белгілеу.</w:t>
      </w:r>
    </w:p>
    <w:bookmarkEnd w:id="803"/>
    <w:bookmarkStart w:name="z807" w:id="804"/>
    <w:p>
      <w:pPr>
        <w:spacing w:after="0"/>
        <w:ind w:left="0"/>
        <w:jc w:val="both"/>
      </w:pPr>
      <w:r>
        <w:rPr>
          <w:rFonts w:ascii="Times New Roman"/>
          <w:b w:val="false"/>
          <w:i w:val="false"/>
          <w:color w:val="000000"/>
          <w:sz w:val="28"/>
        </w:rPr>
        <w:t>
      Параграф 3. Ағаштарды белгілеуші, 4-разряд</w:t>
      </w:r>
    </w:p>
    <w:bookmarkEnd w:id="804"/>
    <w:bookmarkStart w:name="z808" w:id="805"/>
    <w:p>
      <w:pPr>
        <w:spacing w:after="0"/>
        <w:ind w:left="0"/>
        <w:jc w:val="both"/>
      </w:pPr>
      <w:r>
        <w:rPr>
          <w:rFonts w:ascii="Times New Roman"/>
          <w:b w:val="false"/>
          <w:i w:val="false"/>
          <w:color w:val="000000"/>
          <w:sz w:val="28"/>
        </w:rPr>
        <w:t>
      138. Жұмыс сипаттамасы:</w:t>
      </w:r>
    </w:p>
    <w:bookmarkEnd w:id="805"/>
    <w:bookmarkStart w:name="z809" w:id="806"/>
    <w:p>
      <w:pPr>
        <w:spacing w:after="0"/>
        <w:ind w:left="0"/>
        <w:jc w:val="both"/>
      </w:pPr>
      <w:r>
        <w:rPr>
          <w:rFonts w:ascii="Times New Roman"/>
          <w:b w:val="false"/>
          <w:i w:val="false"/>
          <w:color w:val="000000"/>
          <w:sz w:val="28"/>
        </w:rPr>
        <w:t>
      шөрке төсеу алдында экспорттық аралау материалдарын белгілеу;</w:t>
      </w:r>
    </w:p>
    <w:bookmarkEnd w:id="806"/>
    <w:bookmarkStart w:name="z810" w:id="807"/>
    <w:p>
      <w:pPr>
        <w:spacing w:after="0"/>
        <w:ind w:left="0"/>
        <w:jc w:val="both"/>
      </w:pPr>
      <w:r>
        <w:rPr>
          <w:rFonts w:ascii="Times New Roman"/>
          <w:b w:val="false"/>
          <w:i w:val="false"/>
          <w:color w:val="000000"/>
          <w:sz w:val="28"/>
        </w:rPr>
        <w:t>
      саны мен сорты бойынша ең жоғары шығуды қамтамасыз етіп, оң жақтары бойынша сүргіленген шпонды белгілеу;</w:t>
      </w:r>
    </w:p>
    <w:bookmarkEnd w:id="807"/>
    <w:bookmarkStart w:name="z811" w:id="808"/>
    <w:p>
      <w:pPr>
        <w:spacing w:after="0"/>
        <w:ind w:left="0"/>
        <w:jc w:val="both"/>
      </w:pPr>
      <w:r>
        <w:rPr>
          <w:rFonts w:ascii="Times New Roman"/>
          <w:b w:val="false"/>
          <w:i w:val="false"/>
          <w:color w:val="000000"/>
          <w:sz w:val="28"/>
        </w:rPr>
        <w:t>
      музыкалық аспаптарға арналған дайындамаларға сүректің бағалы тұқымдарының тақтайларын белгілеу.</w:t>
      </w:r>
    </w:p>
    <w:bookmarkEnd w:id="808"/>
    <w:bookmarkStart w:name="z812" w:id="809"/>
    <w:p>
      <w:pPr>
        <w:spacing w:after="0"/>
        <w:ind w:left="0"/>
        <w:jc w:val="both"/>
      </w:pPr>
      <w:r>
        <w:rPr>
          <w:rFonts w:ascii="Times New Roman"/>
          <w:b w:val="false"/>
          <w:i w:val="false"/>
          <w:color w:val="000000"/>
          <w:sz w:val="28"/>
        </w:rPr>
        <w:t>
      139. Білуге тиіс:</w:t>
      </w:r>
    </w:p>
    <w:bookmarkEnd w:id="809"/>
    <w:bookmarkStart w:name="z813" w:id="810"/>
    <w:p>
      <w:pPr>
        <w:spacing w:after="0"/>
        <w:ind w:left="0"/>
        <w:jc w:val="both"/>
      </w:pPr>
      <w:r>
        <w:rPr>
          <w:rFonts w:ascii="Times New Roman"/>
          <w:b w:val="false"/>
          <w:i w:val="false"/>
          <w:color w:val="000000"/>
          <w:sz w:val="28"/>
        </w:rPr>
        <w:t>
      қызмет көрсететін жабдықтың құрылғысы;</w:t>
      </w:r>
    </w:p>
    <w:bookmarkEnd w:id="810"/>
    <w:bookmarkStart w:name="z814" w:id="811"/>
    <w:p>
      <w:pPr>
        <w:spacing w:after="0"/>
        <w:ind w:left="0"/>
        <w:jc w:val="both"/>
      </w:pPr>
      <w:r>
        <w:rPr>
          <w:rFonts w:ascii="Times New Roman"/>
          <w:b w:val="false"/>
          <w:i w:val="false"/>
          <w:color w:val="000000"/>
          <w:sz w:val="28"/>
        </w:rPr>
        <w:t>
      шығарылатын өнімге қойылатын мемлекеттік стандарттар мен техникалық шарттар;</w:t>
      </w:r>
    </w:p>
    <w:bookmarkEnd w:id="811"/>
    <w:bookmarkStart w:name="z815" w:id="812"/>
    <w:p>
      <w:pPr>
        <w:spacing w:after="0"/>
        <w:ind w:left="0"/>
        <w:jc w:val="both"/>
      </w:pPr>
      <w:r>
        <w:rPr>
          <w:rFonts w:ascii="Times New Roman"/>
          <w:b w:val="false"/>
          <w:i w:val="false"/>
          <w:color w:val="000000"/>
          <w:sz w:val="28"/>
        </w:rPr>
        <w:t>
      оңтайлы белгілеу тәсілдері;</w:t>
      </w:r>
    </w:p>
    <w:bookmarkEnd w:id="812"/>
    <w:bookmarkStart w:name="z816" w:id="813"/>
    <w:p>
      <w:pPr>
        <w:spacing w:after="0"/>
        <w:ind w:left="0"/>
        <w:jc w:val="both"/>
      </w:pPr>
      <w:r>
        <w:rPr>
          <w:rFonts w:ascii="Times New Roman"/>
          <w:b w:val="false"/>
          <w:i w:val="false"/>
          <w:color w:val="000000"/>
          <w:sz w:val="28"/>
        </w:rPr>
        <w:t>
      сүректің тұқымдары мен қасиеттері.</w:t>
      </w:r>
    </w:p>
    <w:bookmarkEnd w:id="813"/>
    <w:bookmarkStart w:name="z817" w:id="814"/>
    <w:p>
      <w:pPr>
        <w:spacing w:after="0"/>
        <w:ind w:left="0"/>
        <w:jc w:val="both"/>
      </w:pPr>
      <w:r>
        <w:rPr>
          <w:rFonts w:ascii="Times New Roman"/>
          <w:b w:val="false"/>
          <w:i w:val="false"/>
          <w:color w:val="000000"/>
          <w:sz w:val="28"/>
        </w:rPr>
        <w:t>
      140. Жұмыс үлгілері:</w:t>
      </w:r>
    </w:p>
    <w:bookmarkEnd w:id="814"/>
    <w:bookmarkStart w:name="z818" w:id="815"/>
    <w:p>
      <w:pPr>
        <w:spacing w:after="0"/>
        <w:ind w:left="0"/>
        <w:jc w:val="both"/>
      </w:pPr>
      <w:r>
        <w:rPr>
          <w:rFonts w:ascii="Times New Roman"/>
          <w:b w:val="false"/>
          <w:i w:val="false"/>
          <w:color w:val="000000"/>
          <w:sz w:val="28"/>
        </w:rPr>
        <w:t>
      1) жиһаз үлгілерінің бөлшектері – сызбалар бойынша белгілеу;</w:t>
      </w:r>
    </w:p>
    <w:bookmarkEnd w:id="815"/>
    <w:bookmarkStart w:name="z819" w:id="816"/>
    <w:p>
      <w:pPr>
        <w:spacing w:after="0"/>
        <w:ind w:left="0"/>
        <w:jc w:val="both"/>
      </w:pPr>
      <w:r>
        <w:rPr>
          <w:rFonts w:ascii="Times New Roman"/>
          <w:b w:val="false"/>
          <w:i w:val="false"/>
          <w:color w:val="000000"/>
          <w:sz w:val="28"/>
        </w:rPr>
        <w:t>
      2) шертпелі және ысқы музыкалық аспаптар – резонансты дектерге және қаптамаларға дайындамаларды белгілеу;</w:t>
      </w:r>
    </w:p>
    <w:bookmarkEnd w:id="816"/>
    <w:bookmarkStart w:name="z820" w:id="817"/>
    <w:p>
      <w:pPr>
        <w:spacing w:after="0"/>
        <w:ind w:left="0"/>
        <w:jc w:val="both"/>
      </w:pPr>
      <w:r>
        <w:rPr>
          <w:rFonts w:ascii="Times New Roman"/>
          <w:b w:val="false"/>
          <w:i w:val="false"/>
          <w:color w:val="000000"/>
          <w:sz w:val="28"/>
        </w:rPr>
        <w:t>
      3) көп қабатты шаңғылар – үстіңгі және төменгі пластиналарды таңдау;</w:t>
      </w:r>
    </w:p>
    <w:bookmarkEnd w:id="817"/>
    <w:bookmarkStart w:name="z821" w:id="818"/>
    <w:p>
      <w:pPr>
        <w:spacing w:after="0"/>
        <w:ind w:left="0"/>
        <w:jc w:val="both"/>
      </w:pPr>
      <w:r>
        <w:rPr>
          <w:rFonts w:ascii="Times New Roman"/>
          <w:b w:val="false"/>
          <w:i w:val="false"/>
          <w:color w:val="000000"/>
          <w:sz w:val="28"/>
        </w:rPr>
        <w:t>
      4) пианино мен рояльдер – резонансты тікендерге, штегаларға, вирбельбанкаларға, гаммербанкаларға дайындамалар белгілеу;</w:t>
      </w:r>
    </w:p>
    <w:bookmarkEnd w:id="818"/>
    <w:bookmarkStart w:name="z822" w:id="819"/>
    <w:p>
      <w:pPr>
        <w:spacing w:after="0"/>
        <w:ind w:left="0"/>
        <w:jc w:val="both"/>
      </w:pPr>
      <w:r>
        <w:rPr>
          <w:rFonts w:ascii="Times New Roman"/>
          <w:b w:val="false"/>
          <w:i w:val="false"/>
          <w:color w:val="000000"/>
          <w:sz w:val="28"/>
        </w:rPr>
        <w:t>
      5) сүргіленген шпон – фанераны, ағаш және фанера плиталарын қаптау үшін белгілеу;</w:t>
      </w:r>
    </w:p>
    <w:bookmarkEnd w:id="819"/>
    <w:bookmarkStart w:name="z823" w:id="820"/>
    <w:p>
      <w:pPr>
        <w:spacing w:after="0"/>
        <w:ind w:left="0"/>
        <w:jc w:val="both"/>
      </w:pPr>
      <w:r>
        <w:rPr>
          <w:rFonts w:ascii="Times New Roman"/>
          <w:b w:val="false"/>
          <w:i w:val="false"/>
          <w:color w:val="000000"/>
          <w:sz w:val="28"/>
        </w:rPr>
        <w:t>
      6) сүргіленген шпон – текстура бойынша іріктеп оң сыртқы қабаттардың бөлінділерін белгілеу;</w:t>
      </w:r>
    </w:p>
    <w:bookmarkEnd w:id="820"/>
    <w:bookmarkStart w:name="z824" w:id="821"/>
    <w:p>
      <w:pPr>
        <w:spacing w:after="0"/>
        <w:ind w:left="0"/>
        <w:jc w:val="both"/>
      </w:pPr>
      <w:r>
        <w:rPr>
          <w:rFonts w:ascii="Times New Roman"/>
          <w:b w:val="false"/>
          <w:i w:val="false"/>
          <w:color w:val="000000"/>
          <w:sz w:val="28"/>
        </w:rPr>
        <w:t>
      7) шпон – телевизорлардың, радиоқабылдағыштар мен сағаттарға арналған шаблондар бойынша белгілеу.</w:t>
      </w:r>
    </w:p>
    <w:bookmarkEnd w:id="821"/>
    <w:bookmarkStart w:name="z825" w:id="822"/>
    <w:p>
      <w:pPr>
        <w:spacing w:after="0"/>
        <w:ind w:left="0"/>
        <w:jc w:val="both"/>
      </w:pPr>
      <w:r>
        <w:rPr>
          <w:rFonts w:ascii="Times New Roman"/>
          <w:b w:val="false"/>
          <w:i w:val="false"/>
          <w:color w:val="000000"/>
          <w:sz w:val="28"/>
        </w:rPr>
        <w:t>
      Параграф 4. Ағаштарды белгілеуші, 5-разряд</w:t>
      </w:r>
    </w:p>
    <w:bookmarkEnd w:id="822"/>
    <w:bookmarkStart w:name="z826" w:id="823"/>
    <w:p>
      <w:pPr>
        <w:spacing w:after="0"/>
        <w:ind w:left="0"/>
        <w:jc w:val="both"/>
      </w:pPr>
      <w:r>
        <w:rPr>
          <w:rFonts w:ascii="Times New Roman"/>
          <w:b w:val="false"/>
          <w:i w:val="false"/>
          <w:color w:val="000000"/>
          <w:sz w:val="28"/>
        </w:rPr>
        <w:t>
      141. Жұмыс сипаттамасы:</w:t>
      </w:r>
    </w:p>
    <w:bookmarkEnd w:id="823"/>
    <w:bookmarkStart w:name="z827" w:id="824"/>
    <w:p>
      <w:pPr>
        <w:spacing w:after="0"/>
        <w:ind w:left="0"/>
        <w:jc w:val="both"/>
      </w:pPr>
      <w:r>
        <w:rPr>
          <w:rFonts w:ascii="Times New Roman"/>
          <w:b w:val="false"/>
          <w:i w:val="false"/>
          <w:color w:val="000000"/>
          <w:sz w:val="28"/>
        </w:rPr>
        <w:t>
      ең жоғары шығуды ескере отырып, дайындамаларға және беткі сыртқы қабатқа аралау материалдарын және бағалы тұқымды сүргіленген шпонды белгілеу;</w:t>
      </w:r>
    </w:p>
    <w:bookmarkEnd w:id="824"/>
    <w:bookmarkStart w:name="z828" w:id="825"/>
    <w:p>
      <w:pPr>
        <w:spacing w:after="0"/>
        <w:ind w:left="0"/>
        <w:jc w:val="both"/>
      </w:pPr>
      <w:r>
        <w:rPr>
          <w:rFonts w:ascii="Times New Roman"/>
          <w:b w:val="false"/>
          <w:i w:val="false"/>
          <w:color w:val="000000"/>
          <w:sz w:val="28"/>
        </w:rPr>
        <w:t>
      бағалы тұқымды шпондарды текстура, сурет және түсі бойынша іріктеу;</w:t>
      </w:r>
    </w:p>
    <w:bookmarkEnd w:id="825"/>
    <w:bookmarkStart w:name="z829" w:id="826"/>
    <w:p>
      <w:pPr>
        <w:spacing w:after="0"/>
        <w:ind w:left="0"/>
        <w:jc w:val="both"/>
      </w:pPr>
      <w:r>
        <w:rPr>
          <w:rFonts w:ascii="Times New Roman"/>
          <w:b w:val="false"/>
          <w:i w:val="false"/>
          <w:color w:val="000000"/>
          <w:sz w:val="28"/>
        </w:rPr>
        <w:t>
      жауапты құрылыс конструкцияларының дайындамаларында жіктерді сызбалар бойынша белгілеу.</w:t>
      </w:r>
    </w:p>
    <w:bookmarkEnd w:id="826"/>
    <w:bookmarkStart w:name="z830" w:id="827"/>
    <w:p>
      <w:pPr>
        <w:spacing w:after="0"/>
        <w:ind w:left="0"/>
        <w:jc w:val="both"/>
      </w:pPr>
      <w:r>
        <w:rPr>
          <w:rFonts w:ascii="Times New Roman"/>
          <w:b w:val="false"/>
          <w:i w:val="false"/>
          <w:color w:val="000000"/>
          <w:sz w:val="28"/>
        </w:rPr>
        <w:t>
      142. Білуге тиіс:</w:t>
      </w:r>
    </w:p>
    <w:bookmarkEnd w:id="827"/>
    <w:bookmarkStart w:name="z831" w:id="828"/>
    <w:p>
      <w:pPr>
        <w:spacing w:after="0"/>
        <w:ind w:left="0"/>
        <w:jc w:val="both"/>
      </w:pPr>
      <w:r>
        <w:rPr>
          <w:rFonts w:ascii="Times New Roman"/>
          <w:b w:val="false"/>
          <w:i w:val="false"/>
          <w:color w:val="000000"/>
          <w:sz w:val="28"/>
        </w:rPr>
        <w:t>
      шығарылатын өнімге қойылатын техникалық шарттар мен мемлекеттік стандарттар;</w:t>
      </w:r>
    </w:p>
    <w:bookmarkEnd w:id="828"/>
    <w:bookmarkStart w:name="z832" w:id="829"/>
    <w:p>
      <w:pPr>
        <w:spacing w:after="0"/>
        <w:ind w:left="0"/>
        <w:jc w:val="both"/>
      </w:pPr>
      <w:r>
        <w:rPr>
          <w:rFonts w:ascii="Times New Roman"/>
          <w:b w:val="false"/>
          <w:i w:val="false"/>
          <w:color w:val="000000"/>
          <w:sz w:val="28"/>
        </w:rPr>
        <w:t>
      оңтайлы белгілеу әдістері;</w:t>
      </w:r>
    </w:p>
    <w:bookmarkEnd w:id="829"/>
    <w:bookmarkStart w:name="z833" w:id="830"/>
    <w:p>
      <w:pPr>
        <w:spacing w:after="0"/>
        <w:ind w:left="0"/>
        <w:jc w:val="both"/>
      </w:pPr>
      <w:r>
        <w:rPr>
          <w:rFonts w:ascii="Times New Roman"/>
          <w:b w:val="false"/>
          <w:i w:val="false"/>
          <w:color w:val="000000"/>
          <w:sz w:val="28"/>
        </w:rPr>
        <w:t>
      аралау материалдары мен бағалы тұқымды шпонды шығындау нормалары;</w:t>
      </w:r>
    </w:p>
    <w:bookmarkEnd w:id="830"/>
    <w:bookmarkStart w:name="z834" w:id="831"/>
    <w:p>
      <w:pPr>
        <w:spacing w:after="0"/>
        <w:ind w:left="0"/>
        <w:jc w:val="both"/>
      </w:pPr>
      <w:r>
        <w:rPr>
          <w:rFonts w:ascii="Times New Roman"/>
          <w:b w:val="false"/>
          <w:i w:val="false"/>
          <w:color w:val="000000"/>
          <w:sz w:val="28"/>
        </w:rPr>
        <w:t>
      белгіленетін құрылыс конструкцияларының сызбалары.</w:t>
      </w:r>
    </w:p>
    <w:bookmarkEnd w:id="831"/>
    <w:bookmarkStart w:name="z835" w:id="832"/>
    <w:p>
      <w:pPr>
        <w:spacing w:after="0"/>
        <w:ind w:left="0"/>
        <w:jc w:val="both"/>
      </w:pPr>
      <w:r>
        <w:rPr>
          <w:rFonts w:ascii="Times New Roman"/>
          <w:b w:val="false"/>
          <w:i w:val="false"/>
          <w:color w:val="000000"/>
          <w:sz w:val="28"/>
        </w:rPr>
        <w:t>
      15. Ажарлау төсемдерін пішуші</w:t>
      </w:r>
    </w:p>
    <w:bookmarkEnd w:id="832"/>
    <w:bookmarkStart w:name="z836" w:id="833"/>
    <w:p>
      <w:pPr>
        <w:spacing w:after="0"/>
        <w:ind w:left="0"/>
        <w:jc w:val="both"/>
      </w:pPr>
      <w:r>
        <w:rPr>
          <w:rFonts w:ascii="Times New Roman"/>
          <w:b w:val="false"/>
          <w:i w:val="false"/>
          <w:color w:val="000000"/>
          <w:sz w:val="28"/>
        </w:rPr>
        <w:t>
      Параграф 1. Ажарлау төсемдерін пішуші, 1-разряд</w:t>
      </w:r>
    </w:p>
    <w:bookmarkEnd w:id="833"/>
    <w:bookmarkStart w:name="z837" w:id="834"/>
    <w:p>
      <w:pPr>
        <w:spacing w:after="0"/>
        <w:ind w:left="0"/>
        <w:jc w:val="both"/>
      </w:pPr>
      <w:r>
        <w:rPr>
          <w:rFonts w:ascii="Times New Roman"/>
          <w:b w:val="false"/>
          <w:i w:val="false"/>
          <w:color w:val="000000"/>
          <w:sz w:val="28"/>
        </w:rPr>
        <w:t>
      143. Жұмыс сипаттамасы:</w:t>
      </w:r>
    </w:p>
    <w:bookmarkEnd w:id="834"/>
    <w:bookmarkStart w:name="z838" w:id="835"/>
    <w:p>
      <w:pPr>
        <w:spacing w:after="0"/>
        <w:ind w:left="0"/>
        <w:jc w:val="both"/>
      </w:pPr>
      <w:r>
        <w:rPr>
          <w:rFonts w:ascii="Times New Roman"/>
          <w:b w:val="false"/>
          <w:i w:val="false"/>
          <w:color w:val="000000"/>
          <w:sz w:val="28"/>
        </w:rPr>
        <w:t>
      жоғары білікті пішушінің басшылығымен ажарлағыш станоктарға арналған ажарлау төсемдерін қолмен пішу.</w:t>
      </w:r>
    </w:p>
    <w:bookmarkEnd w:id="835"/>
    <w:bookmarkStart w:name="z839" w:id="836"/>
    <w:p>
      <w:pPr>
        <w:spacing w:after="0"/>
        <w:ind w:left="0"/>
        <w:jc w:val="both"/>
      </w:pPr>
      <w:r>
        <w:rPr>
          <w:rFonts w:ascii="Times New Roman"/>
          <w:b w:val="false"/>
          <w:i w:val="false"/>
          <w:color w:val="000000"/>
          <w:sz w:val="28"/>
        </w:rPr>
        <w:t>
      144. Білуге тиіс:</w:t>
      </w:r>
    </w:p>
    <w:bookmarkEnd w:id="836"/>
    <w:bookmarkStart w:name="z840" w:id="837"/>
    <w:p>
      <w:pPr>
        <w:spacing w:after="0"/>
        <w:ind w:left="0"/>
        <w:jc w:val="both"/>
      </w:pPr>
      <w:r>
        <w:rPr>
          <w:rFonts w:ascii="Times New Roman"/>
          <w:b w:val="false"/>
          <w:i w:val="false"/>
          <w:color w:val="000000"/>
          <w:sz w:val="28"/>
        </w:rPr>
        <w:t>
      ажарлау төсемдерінің нөмірлері мен түрлері;</w:t>
      </w:r>
    </w:p>
    <w:bookmarkEnd w:id="837"/>
    <w:bookmarkStart w:name="z841" w:id="838"/>
    <w:p>
      <w:pPr>
        <w:spacing w:after="0"/>
        <w:ind w:left="0"/>
        <w:jc w:val="both"/>
      </w:pPr>
      <w:r>
        <w:rPr>
          <w:rFonts w:ascii="Times New Roman"/>
          <w:b w:val="false"/>
          <w:i w:val="false"/>
          <w:color w:val="000000"/>
          <w:sz w:val="28"/>
        </w:rPr>
        <w:t>
      ажарлау ленталарының міндеті;</w:t>
      </w:r>
    </w:p>
    <w:bookmarkEnd w:id="838"/>
    <w:bookmarkStart w:name="z842" w:id="839"/>
    <w:p>
      <w:pPr>
        <w:spacing w:after="0"/>
        <w:ind w:left="0"/>
        <w:jc w:val="both"/>
      </w:pPr>
      <w:r>
        <w:rPr>
          <w:rFonts w:ascii="Times New Roman"/>
          <w:b w:val="false"/>
          <w:i w:val="false"/>
          <w:color w:val="000000"/>
          <w:sz w:val="28"/>
        </w:rPr>
        <w:t>
      ажарлау төсемдерін пішу кезіндегі жұмыстардың амалы, қолданылатын шаблондар.</w:t>
      </w:r>
    </w:p>
    <w:bookmarkEnd w:id="839"/>
    <w:bookmarkStart w:name="z843" w:id="840"/>
    <w:p>
      <w:pPr>
        <w:spacing w:after="0"/>
        <w:ind w:left="0"/>
        <w:jc w:val="both"/>
      </w:pPr>
      <w:r>
        <w:rPr>
          <w:rFonts w:ascii="Times New Roman"/>
          <w:b w:val="false"/>
          <w:i w:val="false"/>
          <w:color w:val="000000"/>
          <w:sz w:val="28"/>
        </w:rPr>
        <w:t>
      Параграф 2. Ажарлау төсемдерін пішуші, 2-разряд</w:t>
      </w:r>
    </w:p>
    <w:bookmarkEnd w:id="840"/>
    <w:bookmarkStart w:name="z844" w:id="841"/>
    <w:p>
      <w:pPr>
        <w:spacing w:after="0"/>
        <w:ind w:left="0"/>
        <w:jc w:val="both"/>
      </w:pPr>
      <w:r>
        <w:rPr>
          <w:rFonts w:ascii="Times New Roman"/>
          <w:b w:val="false"/>
          <w:i w:val="false"/>
          <w:color w:val="000000"/>
          <w:sz w:val="28"/>
        </w:rPr>
        <w:t>
      145. Жұмыс сипаттамасы:</w:t>
      </w:r>
    </w:p>
    <w:bookmarkEnd w:id="841"/>
    <w:bookmarkStart w:name="z845" w:id="842"/>
    <w:p>
      <w:pPr>
        <w:spacing w:after="0"/>
        <w:ind w:left="0"/>
        <w:jc w:val="both"/>
      </w:pPr>
      <w:r>
        <w:rPr>
          <w:rFonts w:ascii="Times New Roman"/>
          <w:b w:val="false"/>
          <w:i w:val="false"/>
          <w:color w:val="000000"/>
          <w:sz w:val="28"/>
        </w:rPr>
        <w:t>
      ажарлағыш станоктарға арналған ажарлау төсемдерін қолмен шаблондар бойынша пішу;</w:t>
      </w:r>
    </w:p>
    <w:bookmarkEnd w:id="842"/>
    <w:bookmarkStart w:name="z846" w:id="843"/>
    <w:p>
      <w:pPr>
        <w:spacing w:after="0"/>
        <w:ind w:left="0"/>
        <w:jc w:val="both"/>
      </w:pPr>
      <w:r>
        <w:rPr>
          <w:rFonts w:ascii="Times New Roman"/>
          <w:b w:val="false"/>
          <w:i w:val="false"/>
          <w:color w:val="000000"/>
          <w:sz w:val="28"/>
        </w:rPr>
        <w:t>
      пішкеннен кейін пішілген ажарлау ленталарын қолмен жабыстыру.</w:t>
      </w:r>
    </w:p>
    <w:bookmarkEnd w:id="843"/>
    <w:bookmarkStart w:name="z847" w:id="844"/>
    <w:p>
      <w:pPr>
        <w:spacing w:after="0"/>
        <w:ind w:left="0"/>
        <w:jc w:val="both"/>
      </w:pPr>
      <w:r>
        <w:rPr>
          <w:rFonts w:ascii="Times New Roman"/>
          <w:b w:val="false"/>
          <w:i w:val="false"/>
          <w:color w:val="000000"/>
          <w:sz w:val="28"/>
        </w:rPr>
        <w:t>
      146. Білуге тиіс:</w:t>
      </w:r>
    </w:p>
    <w:bookmarkEnd w:id="844"/>
    <w:bookmarkStart w:name="z848" w:id="845"/>
    <w:p>
      <w:pPr>
        <w:spacing w:after="0"/>
        <w:ind w:left="0"/>
        <w:jc w:val="both"/>
      </w:pPr>
      <w:r>
        <w:rPr>
          <w:rFonts w:ascii="Times New Roman"/>
          <w:b w:val="false"/>
          <w:i w:val="false"/>
          <w:color w:val="000000"/>
          <w:sz w:val="28"/>
        </w:rPr>
        <w:t>
      желім түрлері және желімдеу амалдары;</w:t>
      </w:r>
    </w:p>
    <w:bookmarkEnd w:id="845"/>
    <w:bookmarkStart w:name="z849" w:id="846"/>
    <w:p>
      <w:pPr>
        <w:spacing w:after="0"/>
        <w:ind w:left="0"/>
        <w:jc w:val="both"/>
      </w:pPr>
      <w:r>
        <w:rPr>
          <w:rFonts w:ascii="Times New Roman"/>
          <w:b w:val="false"/>
          <w:i w:val="false"/>
          <w:color w:val="000000"/>
          <w:sz w:val="28"/>
        </w:rPr>
        <w:t>
      ажарлау төсемдерін пішу тәсілдері;</w:t>
      </w:r>
    </w:p>
    <w:bookmarkEnd w:id="846"/>
    <w:bookmarkStart w:name="z850" w:id="847"/>
    <w:p>
      <w:pPr>
        <w:spacing w:after="0"/>
        <w:ind w:left="0"/>
        <w:jc w:val="both"/>
      </w:pPr>
      <w:r>
        <w:rPr>
          <w:rFonts w:ascii="Times New Roman"/>
          <w:b w:val="false"/>
          <w:i w:val="false"/>
          <w:color w:val="000000"/>
          <w:sz w:val="28"/>
        </w:rPr>
        <w:t>
      ажарлау төсемдерін шығындау нормалары.</w:t>
      </w:r>
    </w:p>
    <w:bookmarkEnd w:id="847"/>
    <w:bookmarkStart w:name="z851" w:id="848"/>
    <w:p>
      <w:pPr>
        <w:spacing w:after="0"/>
        <w:ind w:left="0"/>
        <w:jc w:val="both"/>
      </w:pPr>
      <w:r>
        <w:rPr>
          <w:rFonts w:ascii="Times New Roman"/>
          <w:b w:val="false"/>
          <w:i w:val="false"/>
          <w:color w:val="000000"/>
          <w:sz w:val="28"/>
        </w:rPr>
        <w:t>
      Параграф 3. Ажарлау төсемдерін пішуші, 3-разряд</w:t>
      </w:r>
    </w:p>
    <w:bookmarkEnd w:id="848"/>
    <w:bookmarkStart w:name="z852" w:id="849"/>
    <w:p>
      <w:pPr>
        <w:spacing w:after="0"/>
        <w:ind w:left="0"/>
        <w:jc w:val="both"/>
      </w:pPr>
      <w:r>
        <w:rPr>
          <w:rFonts w:ascii="Times New Roman"/>
          <w:b w:val="false"/>
          <w:i w:val="false"/>
          <w:color w:val="000000"/>
          <w:sz w:val="28"/>
        </w:rPr>
        <w:t>
      147. Жұмыс сипаттамасы:</w:t>
      </w:r>
    </w:p>
    <w:bookmarkEnd w:id="849"/>
    <w:bookmarkStart w:name="z853" w:id="850"/>
    <w:p>
      <w:pPr>
        <w:spacing w:after="0"/>
        <w:ind w:left="0"/>
        <w:jc w:val="both"/>
      </w:pPr>
      <w:r>
        <w:rPr>
          <w:rFonts w:ascii="Times New Roman"/>
          <w:b w:val="false"/>
          <w:i w:val="false"/>
          <w:color w:val="000000"/>
          <w:sz w:val="28"/>
        </w:rPr>
        <w:t>
      ажарлағыш станоктарға арналған ажарлау төсемдерін станоктарда берілген өлшемдер бойынша пішу;</w:t>
      </w:r>
    </w:p>
    <w:bookmarkEnd w:id="850"/>
    <w:bookmarkStart w:name="z854" w:id="851"/>
    <w:p>
      <w:pPr>
        <w:spacing w:after="0"/>
        <w:ind w:left="0"/>
        <w:jc w:val="both"/>
      </w:pPr>
      <w:r>
        <w:rPr>
          <w:rFonts w:ascii="Times New Roman"/>
          <w:b w:val="false"/>
          <w:i w:val="false"/>
          <w:color w:val="000000"/>
          <w:sz w:val="28"/>
        </w:rPr>
        <w:t>
      станокты реттеу және кескіш құралды орнату.</w:t>
      </w:r>
    </w:p>
    <w:bookmarkEnd w:id="851"/>
    <w:bookmarkStart w:name="z855" w:id="852"/>
    <w:p>
      <w:pPr>
        <w:spacing w:after="0"/>
        <w:ind w:left="0"/>
        <w:jc w:val="both"/>
      </w:pPr>
      <w:r>
        <w:rPr>
          <w:rFonts w:ascii="Times New Roman"/>
          <w:b w:val="false"/>
          <w:i w:val="false"/>
          <w:color w:val="000000"/>
          <w:sz w:val="28"/>
        </w:rPr>
        <w:t>
      148. Білуге тиіс:</w:t>
      </w:r>
    </w:p>
    <w:bookmarkEnd w:id="852"/>
    <w:bookmarkStart w:name="z856" w:id="853"/>
    <w:p>
      <w:pPr>
        <w:spacing w:after="0"/>
        <w:ind w:left="0"/>
        <w:jc w:val="both"/>
      </w:pPr>
      <w:r>
        <w:rPr>
          <w:rFonts w:ascii="Times New Roman"/>
          <w:b w:val="false"/>
          <w:i w:val="false"/>
          <w:color w:val="000000"/>
          <w:sz w:val="28"/>
        </w:rPr>
        <w:t>
      станоктың жұмыс істеу принциптері;</w:t>
      </w:r>
    </w:p>
    <w:bookmarkEnd w:id="853"/>
    <w:bookmarkStart w:name="z857" w:id="854"/>
    <w:p>
      <w:pPr>
        <w:spacing w:after="0"/>
        <w:ind w:left="0"/>
        <w:jc w:val="both"/>
      </w:pPr>
      <w:r>
        <w:rPr>
          <w:rFonts w:ascii="Times New Roman"/>
          <w:b w:val="false"/>
          <w:i w:val="false"/>
          <w:color w:val="000000"/>
          <w:sz w:val="28"/>
        </w:rPr>
        <w:t>
      ажарлағыш станоктың әр түріне арналған төсемдердің өлшемдері;</w:t>
      </w:r>
    </w:p>
    <w:bookmarkEnd w:id="854"/>
    <w:bookmarkStart w:name="z858" w:id="855"/>
    <w:p>
      <w:pPr>
        <w:spacing w:after="0"/>
        <w:ind w:left="0"/>
        <w:jc w:val="both"/>
      </w:pPr>
      <w:r>
        <w:rPr>
          <w:rFonts w:ascii="Times New Roman"/>
          <w:b w:val="false"/>
          <w:i w:val="false"/>
          <w:color w:val="000000"/>
          <w:sz w:val="28"/>
        </w:rPr>
        <w:t>
      ажарлау төсемдерінің тозу деңгейі.</w:t>
      </w:r>
    </w:p>
    <w:bookmarkEnd w:id="855"/>
    <w:bookmarkStart w:name="z859" w:id="856"/>
    <w:p>
      <w:pPr>
        <w:spacing w:after="0"/>
        <w:ind w:left="0"/>
        <w:jc w:val="both"/>
      </w:pPr>
      <w:r>
        <w:rPr>
          <w:rFonts w:ascii="Times New Roman"/>
          <w:b w:val="false"/>
          <w:i w:val="false"/>
          <w:color w:val="000000"/>
          <w:sz w:val="28"/>
        </w:rPr>
        <w:t>
      Параграф 4. Ажарлау төсемдерін пішуші, 4-разряд</w:t>
      </w:r>
    </w:p>
    <w:bookmarkEnd w:id="856"/>
    <w:bookmarkStart w:name="z860" w:id="857"/>
    <w:p>
      <w:pPr>
        <w:spacing w:after="0"/>
        <w:ind w:left="0"/>
        <w:jc w:val="both"/>
      </w:pPr>
      <w:r>
        <w:rPr>
          <w:rFonts w:ascii="Times New Roman"/>
          <w:b w:val="false"/>
          <w:i w:val="false"/>
          <w:color w:val="000000"/>
          <w:sz w:val="28"/>
        </w:rPr>
        <w:t>
      149. Жұмыс сипаттамасы:</w:t>
      </w:r>
    </w:p>
    <w:bookmarkEnd w:id="857"/>
    <w:bookmarkStart w:name="z861" w:id="858"/>
    <w:p>
      <w:pPr>
        <w:spacing w:after="0"/>
        <w:ind w:left="0"/>
        <w:jc w:val="both"/>
      </w:pPr>
      <w:r>
        <w:rPr>
          <w:rFonts w:ascii="Times New Roman"/>
          <w:b w:val="false"/>
          <w:i w:val="false"/>
          <w:color w:val="000000"/>
          <w:sz w:val="28"/>
        </w:rPr>
        <w:t>
      ажарлағыш ленталарды жасау кезінде желімдеу алдында жиектерді алдын ала өңдеп ажарлау төсемдерін пішу және желімдеу;</w:t>
      </w:r>
    </w:p>
    <w:bookmarkEnd w:id="858"/>
    <w:bookmarkStart w:name="z862" w:id="859"/>
    <w:p>
      <w:pPr>
        <w:spacing w:after="0"/>
        <w:ind w:left="0"/>
        <w:jc w:val="both"/>
      </w:pPr>
      <w:r>
        <w:rPr>
          <w:rFonts w:ascii="Times New Roman"/>
          <w:b w:val="false"/>
          <w:i w:val="false"/>
          <w:color w:val="000000"/>
          <w:sz w:val="28"/>
        </w:rPr>
        <w:t>
      аса енді төсемдерді желімдеу;</w:t>
      </w:r>
    </w:p>
    <w:bookmarkEnd w:id="859"/>
    <w:bookmarkStart w:name="z863" w:id="860"/>
    <w:p>
      <w:pPr>
        <w:spacing w:after="0"/>
        <w:ind w:left="0"/>
        <w:jc w:val="both"/>
      </w:pPr>
      <w:r>
        <w:rPr>
          <w:rFonts w:ascii="Times New Roman"/>
          <w:b w:val="false"/>
          <w:i w:val="false"/>
          <w:color w:val="000000"/>
          <w:sz w:val="28"/>
        </w:rPr>
        <w:t>
      қызмет көрсететін жабдықты баптау.</w:t>
      </w:r>
    </w:p>
    <w:bookmarkEnd w:id="860"/>
    <w:bookmarkStart w:name="z864" w:id="861"/>
    <w:p>
      <w:pPr>
        <w:spacing w:after="0"/>
        <w:ind w:left="0"/>
        <w:jc w:val="both"/>
      </w:pPr>
      <w:r>
        <w:rPr>
          <w:rFonts w:ascii="Times New Roman"/>
          <w:b w:val="false"/>
          <w:i w:val="false"/>
          <w:color w:val="000000"/>
          <w:sz w:val="28"/>
        </w:rPr>
        <w:t>
      150. Білуге тиіс:</w:t>
      </w:r>
    </w:p>
    <w:bookmarkEnd w:id="861"/>
    <w:bookmarkStart w:name="z865" w:id="862"/>
    <w:p>
      <w:pPr>
        <w:spacing w:after="0"/>
        <w:ind w:left="0"/>
        <w:jc w:val="both"/>
      </w:pPr>
      <w:r>
        <w:rPr>
          <w:rFonts w:ascii="Times New Roman"/>
          <w:b w:val="false"/>
          <w:i w:val="false"/>
          <w:color w:val="000000"/>
          <w:sz w:val="28"/>
        </w:rPr>
        <w:t>
      қызмет көрсететін станоктың құрылғысы және баптау ережесі;</w:t>
      </w:r>
    </w:p>
    <w:bookmarkEnd w:id="862"/>
    <w:bookmarkStart w:name="z866" w:id="863"/>
    <w:p>
      <w:pPr>
        <w:spacing w:after="0"/>
        <w:ind w:left="0"/>
        <w:jc w:val="both"/>
      </w:pPr>
      <w:r>
        <w:rPr>
          <w:rFonts w:ascii="Times New Roman"/>
          <w:b w:val="false"/>
          <w:i w:val="false"/>
          <w:color w:val="000000"/>
          <w:sz w:val="28"/>
        </w:rPr>
        <w:t>
      ажарлау төсемдерін пішудің және желімдеудің технологиялық процесі;</w:t>
      </w:r>
    </w:p>
    <w:bookmarkEnd w:id="863"/>
    <w:bookmarkStart w:name="z867" w:id="864"/>
    <w:p>
      <w:pPr>
        <w:spacing w:after="0"/>
        <w:ind w:left="0"/>
        <w:jc w:val="both"/>
      </w:pPr>
      <w:r>
        <w:rPr>
          <w:rFonts w:ascii="Times New Roman"/>
          <w:b w:val="false"/>
          <w:i w:val="false"/>
          <w:color w:val="000000"/>
          <w:sz w:val="28"/>
        </w:rPr>
        <w:t>
      ажарлау төсемдерін желімдеу тәсілдері.</w:t>
      </w:r>
    </w:p>
    <w:bookmarkEnd w:id="864"/>
    <w:bookmarkStart w:name="z868" w:id="865"/>
    <w:p>
      <w:pPr>
        <w:spacing w:after="0"/>
        <w:ind w:left="0"/>
        <w:jc w:val="both"/>
      </w:pPr>
      <w:r>
        <w:rPr>
          <w:rFonts w:ascii="Times New Roman"/>
          <w:b w:val="false"/>
          <w:i w:val="false"/>
          <w:color w:val="000000"/>
          <w:sz w:val="28"/>
        </w:rPr>
        <w:t>
      16. Шпон және қаптау материалдарын кесуші</w:t>
      </w:r>
    </w:p>
    <w:bookmarkEnd w:id="865"/>
    <w:bookmarkStart w:name="z869" w:id="866"/>
    <w:p>
      <w:pPr>
        <w:spacing w:after="0"/>
        <w:ind w:left="0"/>
        <w:jc w:val="both"/>
      </w:pPr>
      <w:r>
        <w:rPr>
          <w:rFonts w:ascii="Times New Roman"/>
          <w:b w:val="false"/>
          <w:i w:val="false"/>
          <w:color w:val="000000"/>
          <w:sz w:val="28"/>
        </w:rPr>
        <w:t>
      Параграф 1. Шпон және қаптау материалдарын кесуші, 2-разряд</w:t>
      </w:r>
    </w:p>
    <w:bookmarkEnd w:id="866"/>
    <w:bookmarkStart w:name="z870" w:id="867"/>
    <w:p>
      <w:pPr>
        <w:spacing w:after="0"/>
        <w:ind w:left="0"/>
        <w:jc w:val="both"/>
      </w:pPr>
      <w:r>
        <w:rPr>
          <w:rFonts w:ascii="Times New Roman"/>
          <w:b w:val="false"/>
          <w:i w:val="false"/>
          <w:color w:val="000000"/>
          <w:sz w:val="28"/>
        </w:rPr>
        <w:t>
      151. Жұмыс сипаттамасы:</w:t>
      </w:r>
    </w:p>
    <w:bookmarkEnd w:id="867"/>
    <w:bookmarkStart w:name="z871" w:id="868"/>
    <w:p>
      <w:pPr>
        <w:spacing w:after="0"/>
        <w:ind w:left="0"/>
        <w:jc w:val="both"/>
      </w:pPr>
      <w:r>
        <w:rPr>
          <w:rFonts w:ascii="Times New Roman"/>
          <w:b w:val="false"/>
          <w:i w:val="false"/>
          <w:color w:val="000000"/>
          <w:sz w:val="28"/>
        </w:rPr>
        <w:t>
      бөлгіш станоктарға қызмет көрсетуге қатысу: шпонды тасу, арқалықтарды қалау және тегістеу, шпондарды арқалыққа қатарлау, бос лотоктарды беру, оларға жоңқаларды толтыру және белгіленген жерге тасу.</w:t>
      </w:r>
    </w:p>
    <w:bookmarkEnd w:id="868"/>
    <w:bookmarkStart w:name="z872" w:id="869"/>
    <w:p>
      <w:pPr>
        <w:spacing w:after="0"/>
        <w:ind w:left="0"/>
        <w:jc w:val="both"/>
      </w:pPr>
      <w:r>
        <w:rPr>
          <w:rFonts w:ascii="Times New Roman"/>
          <w:b w:val="false"/>
          <w:i w:val="false"/>
          <w:color w:val="000000"/>
          <w:sz w:val="28"/>
        </w:rPr>
        <w:t>
      152. Білуге тиіс:</w:t>
      </w:r>
    </w:p>
    <w:bookmarkEnd w:id="869"/>
    <w:bookmarkStart w:name="z873" w:id="870"/>
    <w:p>
      <w:pPr>
        <w:spacing w:after="0"/>
        <w:ind w:left="0"/>
        <w:jc w:val="both"/>
      </w:pPr>
      <w:r>
        <w:rPr>
          <w:rFonts w:ascii="Times New Roman"/>
          <w:b w:val="false"/>
          <w:i w:val="false"/>
          <w:color w:val="000000"/>
          <w:sz w:val="28"/>
        </w:rPr>
        <w:t>
      арқалықтарды үстелге және жоңқаларды лотоктарға қатарлауға қойылатын талаптар;</w:t>
      </w:r>
    </w:p>
    <w:bookmarkEnd w:id="870"/>
    <w:bookmarkStart w:name="z874" w:id="871"/>
    <w:p>
      <w:pPr>
        <w:spacing w:after="0"/>
        <w:ind w:left="0"/>
        <w:jc w:val="both"/>
      </w:pPr>
      <w:r>
        <w:rPr>
          <w:rFonts w:ascii="Times New Roman"/>
          <w:b w:val="false"/>
          <w:i w:val="false"/>
          <w:color w:val="000000"/>
          <w:sz w:val="28"/>
        </w:rPr>
        <w:t>
      станокқа қызмет көрсету ережесі.</w:t>
      </w:r>
    </w:p>
    <w:bookmarkEnd w:id="871"/>
    <w:bookmarkStart w:name="z875" w:id="872"/>
    <w:p>
      <w:pPr>
        <w:spacing w:after="0"/>
        <w:ind w:left="0"/>
        <w:jc w:val="both"/>
      </w:pPr>
      <w:r>
        <w:rPr>
          <w:rFonts w:ascii="Times New Roman"/>
          <w:b w:val="false"/>
          <w:i w:val="false"/>
          <w:color w:val="000000"/>
          <w:sz w:val="28"/>
        </w:rPr>
        <w:t>
      Параграф 2. Шпон және қаптау материалдарын кесуші, 3-разряд</w:t>
      </w:r>
    </w:p>
    <w:bookmarkEnd w:id="872"/>
    <w:bookmarkStart w:name="z876" w:id="873"/>
    <w:p>
      <w:pPr>
        <w:spacing w:after="0"/>
        <w:ind w:left="0"/>
        <w:jc w:val="both"/>
      </w:pPr>
      <w:r>
        <w:rPr>
          <w:rFonts w:ascii="Times New Roman"/>
          <w:b w:val="false"/>
          <w:i w:val="false"/>
          <w:color w:val="000000"/>
          <w:sz w:val="28"/>
        </w:rPr>
        <w:t>
      153. Жұмыс сипаттамасы:</w:t>
      </w:r>
    </w:p>
    <w:bookmarkEnd w:id="873"/>
    <w:bookmarkStart w:name="z877" w:id="874"/>
    <w:p>
      <w:pPr>
        <w:spacing w:after="0"/>
        <w:ind w:left="0"/>
        <w:jc w:val="both"/>
      </w:pPr>
      <w:r>
        <w:rPr>
          <w:rFonts w:ascii="Times New Roman"/>
          <w:b w:val="false"/>
          <w:i w:val="false"/>
          <w:color w:val="000000"/>
          <w:sz w:val="28"/>
        </w:rPr>
        <w:t>
      станоктарда белгі бойынша сүргіленген және аршылған шпонды пішу;</w:t>
      </w:r>
    </w:p>
    <w:bookmarkEnd w:id="874"/>
    <w:bookmarkStart w:name="z878" w:id="875"/>
    <w:p>
      <w:pPr>
        <w:spacing w:after="0"/>
        <w:ind w:left="0"/>
        <w:jc w:val="both"/>
      </w:pPr>
      <w:r>
        <w:rPr>
          <w:rFonts w:ascii="Times New Roman"/>
          <w:b w:val="false"/>
          <w:i w:val="false"/>
          <w:color w:val="000000"/>
          <w:sz w:val="28"/>
        </w:rPr>
        <w:t>
      шапқыш станокқа қызмет көрсетуге қатысу, шпон лентасын тарту, шпонды тасу; станок үстелінде дестелерді қатарлау және тегістеу;</w:t>
      </w:r>
    </w:p>
    <w:bookmarkEnd w:id="875"/>
    <w:bookmarkStart w:name="z879" w:id="876"/>
    <w:p>
      <w:pPr>
        <w:spacing w:after="0"/>
        <w:ind w:left="0"/>
        <w:jc w:val="both"/>
      </w:pPr>
      <w:r>
        <w:rPr>
          <w:rFonts w:ascii="Times New Roman"/>
          <w:b w:val="false"/>
          <w:i w:val="false"/>
          <w:color w:val="000000"/>
          <w:sz w:val="28"/>
        </w:rPr>
        <w:t>
      гильотинді қайшыларда кесекті шпонды кесу және аз қалдықтары бар сылақты шабақтарды таңдау;</w:t>
      </w:r>
    </w:p>
    <w:bookmarkEnd w:id="876"/>
    <w:bookmarkStart w:name="z880" w:id="877"/>
    <w:p>
      <w:pPr>
        <w:spacing w:after="0"/>
        <w:ind w:left="0"/>
        <w:jc w:val="both"/>
      </w:pPr>
      <w:r>
        <w:rPr>
          <w:rFonts w:ascii="Times New Roman"/>
          <w:b w:val="false"/>
          <w:i w:val="false"/>
          <w:color w:val="000000"/>
          <w:sz w:val="28"/>
        </w:rPr>
        <w:t>
      кесекті шпонды іріктеу және орындарға қатарлау;</w:t>
      </w:r>
    </w:p>
    <w:bookmarkEnd w:id="877"/>
    <w:bookmarkStart w:name="z881" w:id="878"/>
    <w:p>
      <w:pPr>
        <w:spacing w:after="0"/>
        <w:ind w:left="0"/>
        <w:jc w:val="both"/>
      </w:pPr>
      <w:r>
        <w:rPr>
          <w:rFonts w:ascii="Times New Roman"/>
          <w:b w:val="false"/>
          <w:i w:val="false"/>
          <w:color w:val="000000"/>
          <w:sz w:val="28"/>
        </w:rPr>
        <w:t>
      шпонды ішкі және сыртқы жоңқалар мен түптерге бөлу;</w:t>
      </w:r>
    </w:p>
    <w:bookmarkEnd w:id="878"/>
    <w:bookmarkStart w:name="z882" w:id="879"/>
    <w:p>
      <w:pPr>
        <w:spacing w:after="0"/>
        <w:ind w:left="0"/>
        <w:jc w:val="both"/>
      </w:pPr>
      <w:r>
        <w:rPr>
          <w:rFonts w:ascii="Times New Roman"/>
          <w:b w:val="false"/>
          <w:i w:val="false"/>
          <w:color w:val="000000"/>
          <w:sz w:val="28"/>
        </w:rPr>
        <w:t>
      арқалықтардың берілу мөлшерін реттеу;</w:t>
      </w:r>
    </w:p>
    <w:bookmarkEnd w:id="879"/>
    <w:bookmarkStart w:name="z883" w:id="880"/>
    <w:p>
      <w:pPr>
        <w:spacing w:after="0"/>
        <w:ind w:left="0"/>
        <w:jc w:val="both"/>
      </w:pPr>
      <w:r>
        <w:rPr>
          <w:rFonts w:ascii="Times New Roman"/>
          <w:b w:val="false"/>
          <w:i w:val="false"/>
          <w:color w:val="000000"/>
          <w:sz w:val="28"/>
        </w:rPr>
        <w:t>
      пышақтарды орнату және түзету, станок жұмысындағы ұсақ ақауларды жою;</w:t>
      </w:r>
    </w:p>
    <w:bookmarkEnd w:id="880"/>
    <w:bookmarkStart w:name="z884" w:id="881"/>
    <w:p>
      <w:pPr>
        <w:spacing w:after="0"/>
        <w:ind w:left="0"/>
        <w:jc w:val="both"/>
      </w:pPr>
      <w:r>
        <w:rPr>
          <w:rFonts w:ascii="Times New Roman"/>
          <w:b w:val="false"/>
          <w:i w:val="false"/>
          <w:color w:val="000000"/>
          <w:sz w:val="28"/>
        </w:rPr>
        <w:t>
      бөлу сапасын бақылау.</w:t>
      </w:r>
    </w:p>
    <w:bookmarkEnd w:id="881"/>
    <w:bookmarkStart w:name="z885" w:id="882"/>
    <w:p>
      <w:pPr>
        <w:spacing w:after="0"/>
        <w:ind w:left="0"/>
        <w:jc w:val="both"/>
      </w:pPr>
      <w:r>
        <w:rPr>
          <w:rFonts w:ascii="Times New Roman"/>
          <w:b w:val="false"/>
          <w:i w:val="false"/>
          <w:color w:val="000000"/>
          <w:sz w:val="28"/>
        </w:rPr>
        <w:t>
      154. Білуге тиіс:</w:t>
      </w:r>
    </w:p>
    <w:bookmarkEnd w:id="882"/>
    <w:bookmarkStart w:name="z886" w:id="883"/>
    <w:p>
      <w:pPr>
        <w:spacing w:after="0"/>
        <w:ind w:left="0"/>
        <w:jc w:val="both"/>
      </w:pPr>
      <w:r>
        <w:rPr>
          <w:rFonts w:ascii="Times New Roman"/>
          <w:b w:val="false"/>
          <w:i w:val="false"/>
          <w:color w:val="000000"/>
          <w:sz w:val="28"/>
        </w:rPr>
        <w:t>
      қызмет көрсететін станоктың жұмыс істеу принциптері;</w:t>
      </w:r>
    </w:p>
    <w:bookmarkEnd w:id="883"/>
    <w:bookmarkStart w:name="z887" w:id="884"/>
    <w:p>
      <w:pPr>
        <w:spacing w:after="0"/>
        <w:ind w:left="0"/>
        <w:jc w:val="both"/>
      </w:pPr>
      <w:r>
        <w:rPr>
          <w:rFonts w:ascii="Times New Roman"/>
          <w:b w:val="false"/>
          <w:i w:val="false"/>
          <w:color w:val="000000"/>
          <w:sz w:val="28"/>
        </w:rPr>
        <w:t>
      шпон мен өнімді қатарлау амалдары мен тәсілдері;</w:t>
      </w:r>
    </w:p>
    <w:bookmarkEnd w:id="884"/>
    <w:bookmarkStart w:name="z888" w:id="885"/>
    <w:p>
      <w:pPr>
        <w:spacing w:after="0"/>
        <w:ind w:left="0"/>
        <w:jc w:val="both"/>
      </w:pPr>
      <w:r>
        <w:rPr>
          <w:rFonts w:ascii="Times New Roman"/>
          <w:b w:val="false"/>
          <w:i w:val="false"/>
          <w:color w:val="000000"/>
          <w:sz w:val="28"/>
        </w:rPr>
        <w:t>
      шпон мен өнімге қойылатын техникалық шарттар;</w:t>
      </w:r>
    </w:p>
    <w:bookmarkEnd w:id="885"/>
    <w:bookmarkStart w:name="z889" w:id="886"/>
    <w:p>
      <w:pPr>
        <w:spacing w:after="0"/>
        <w:ind w:left="0"/>
        <w:jc w:val="both"/>
      </w:pPr>
      <w:r>
        <w:rPr>
          <w:rFonts w:ascii="Times New Roman"/>
          <w:b w:val="false"/>
          <w:i w:val="false"/>
          <w:color w:val="000000"/>
          <w:sz w:val="28"/>
        </w:rPr>
        <w:t>
      өнім сапасын айқындау әдісі;</w:t>
      </w:r>
    </w:p>
    <w:bookmarkEnd w:id="886"/>
    <w:bookmarkStart w:name="z890" w:id="887"/>
    <w:p>
      <w:pPr>
        <w:spacing w:after="0"/>
        <w:ind w:left="0"/>
        <w:jc w:val="both"/>
      </w:pPr>
      <w:r>
        <w:rPr>
          <w:rFonts w:ascii="Times New Roman"/>
          <w:b w:val="false"/>
          <w:i w:val="false"/>
          <w:color w:val="000000"/>
          <w:sz w:val="28"/>
        </w:rPr>
        <w:t>
      тексеру құрылғыларын пайдалану амалдары, станок жұмысындағы ұсақ кінәраттарды жою.</w:t>
      </w:r>
    </w:p>
    <w:bookmarkEnd w:id="887"/>
    <w:bookmarkStart w:name="z891" w:id="888"/>
    <w:p>
      <w:pPr>
        <w:spacing w:after="0"/>
        <w:ind w:left="0"/>
        <w:jc w:val="both"/>
      </w:pPr>
      <w:r>
        <w:rPr>
          <w:rFonts w:ascii="Times New Roman"/>
          <w:b w:val="false"/>
          <w:i w:val="false"/>
          <w:color w:val="000000"/>
          <w:sz w:val="28"/>
        </w:rPr>
        <w:t>
      Параграф 3. Шпон және қаптау материалдарын кесуші, 4-разряд</w:t>
      </w:r>
    </w:p>
    <w:bookmarkEnd w:id="888"/>
    <w:bookmarkStart w:name="z892" w:id="889"/>
    <w:p>
      <w:pPr>
        <w:spacing w:after="0"/>
        <w:ind w:left="0"/>
        <w:jc w:val="both"/>
      </w:pPr>
      <w:r>
        <w:rPr>
          <w:rFonts w:ascii="Times New Roman"/>
          <w:b w:val="false"/>
          <w:i w:val="false"/>
          <w:color w:val="000000"/>
          <w:sz w:val="28"/>
        </w:rPr>
        <w:t>
      155. Жұмыс сипаттамасы:</w:t>
      </w:r>
    </w:p>
    <w:bookmarkEnd w:id="889"/>
    <w:bookmarkStart w:name="z893" w:id="890"/>
    <w:p>
      <w:pPr>
        <w:spacing w:after="0"/>
        <w:ind w:left="0"/>
        <w:jc w:val="both"/>
      </w:pPr>
      <w:r>
        <w:rPr>
          <w:rFonts w:ascii="Times New Roman"/>
          <w:b w:val="false"/>
          <w:i w:val="false"/>
          <w:color w:val="000000"/>
          <w:sz w:val="28"/>
        </w:rPr>
        <w:t>
      ең жоғары шығуды қамтамасыз етіп, берілген өлшем бойынша белгіленбеген қаптау материалдарын, сүргіленген және аршылған шпонды пішу және кесу;</w:t>
      </w:r>
    </w:p>
    <w:bookmarkEnd w:id="890"/>
    <w:bookmarkStart w:name="z894" w:id="891"/>
    <w:p>
      <w:pPr>
        <w:spacing w:after="0"/>
        <w:ind w:left="0"/>
        <w:jc w:val="both"/>
      </w:pPr>
      <w:r>
        <w:rPr>
          <w:rFonts w:ascii="Times New Roman"/>
          <w:b w:val="false"/>
          <w:i w:val="false"/>
          <w:color w:val="000000"/>
          <w:sz w:val="28"/>
        </w:rPr>
        <w:t>
      дербес сұрыптап, аршылған шпонның белгіленбеген лентасын берілген өлшемдегі табақтарға тарту, шабу;</w:t>
      </w:r>
    </w:p>
    <w:bookmarkEnd w:id="891"/>
    <w:bookmarkStart w:name="z895" w:id="892"/>
    <w:p>
      <w:pPr>
        <w:spacing w:after="0"/>
        <w:ind w:left="0"/>
        <w:jc w:val="both"/>
      </w:pPr>
      <w:r>
        <w:rPr>
          <w:rFonts w:ascii="Times New Roman"/>
          <w:b w:val="false"/>
          <w:i w:val="false"/>
          <w:color w:val="000000"/>
          <w:sz w:val="28"/>
        </w:rPr>
        <w:t>
      сіріңке қораптары мен түптерінің ішкі және сыртқы бөліктерінің дайындамаларына қорапты сіріңке шпоны ленталарының бумаларын бөлу;</w:t>
      </w:r>
    </w:p>
    <w:bookmarkEnd w:id="892"/>
    <w:bookmarkStart w:name="z896" w:id="893"/>
    <w:p>
      <w:pPr>
        <w:spacing w:after="0"/>
        <w:ind w:left="0"/>
        <w:jc w:val="both"/>
      </w:pPr>
      <w:r>
        <w:rPr>
          <w:rFonts w:ascii="Times New Roman"/>
          <w:b w:val="false"/>
          <w:i w:val="false"/>
          <w:color w:val="000000"/>
          <w:sz w:val="28"/>
        </w:rPr>
        <w:t>
      станок үстелдерінде шпон ленталарының бумаларын тегістеу;</w:t>
      </w:r>
    </w:p>
    <w:bookmarkEnd w:id="893"/>
    <w:bookmarkStart w:name="z897" w:id="894"/>
    <w:p>
      <w:pPr>
        <w:spacing w:after="0"/>
        <w:ind w:left="0"/>
        <w:jc w:val="both"/>
      </w:pPr>
      <w:r>
        <w:rPr>
          <w:rFonts w:ascii="Times New Roman"/>
          <w:b w:val="false"/>
          <w:i w:val="false"/>
          <w:color w:val="000000"/>
          <w:sz w:val="28"/>
        </w:rPr>
        <w:t>
      бөлгіш немесе шырпы шапқыш станок үстелдеріне қорапты және шырпылы сіріңке шпоны ленталарының бумаларын қатарлау;</w:t>
      </w:r>
    </w:p>
    <w:bookmarkEnd w:id="894"/>
    <w:bookmarkStart w:name="z898" w:id="895"/>
    <w:p>
      <w:pPr>
        <w:spacing w:after="0"/>
        <w:ind w:left="0"/>
        <w:jc w:val="both"/>
      </w:pPr>
      <w:r>
        <w:rPr>
          <w:rFonts w:ascii="Times New Roman"/>
          <w:b w:val="false"/>
          <w:i w:val="false"/>
          <w:color w:val="000000"/>
          <w:sz w:val="28"/>
        </w:rPr>
        <w:t>
      шырпылы сіріңке шпоны ленталарының бумаларын сіріңке шиелеріне шабу;</w:t>
      </w:r>
    </w:p>
    <w:bookmarkEnd w:id="895"/>
    <w:bookmarkStart w:name="z899" w:id="896"/>
    <w:p>
      <w:pPr>
        <w:spacing w:after="0"/>
        <w:ind w:left="0"/>
        <w:jc w:val="both"/>
      </w:pPr>
      <w:r>
        <w:rPr>
          <w:rFonts w:ascii="Times New Roman"/>
          <w:b w:val="false"/>
          <w:i w:val="false"/>
          <w:color w:val="000000"/>
          <w:sz w:val="28"/>
        </w:rPr>
        <w:t>
      станоктарды, қайшыларды реттеу, пышақтарды ауыстыру және орнату.</w:t>
      </w:r>
    </w:p>
    <w:bookmarkEnd w:id="896"/>
    <w:bookmarkStart w:name="z900" w:id="897"/>
    <w:p>
      <w:pPr>
        <w:spacing w:after="0"/>
        <w:ind w:left="0"/>
        <w:jc w:val="both"/>
      </w:pPr>
      <w:r>
        <w:rPr>
          <w:rFonts w:ascii="Times New Roman"/>
          <w:b w:val="false"/>
          <w:i w:val="false"/>
          <w:color w:val="000000"/>
          <w:sz w:val="28"/>
        </w:rPr>
        <w:t>
      156. Білуге тиіс:</w:t>
      </w:r>
    </w:p>
    <w:bookmarkEnd w:id="897"/>
    <w:bookmarkStart w:name="z901" w:id="898"/>
    <w:p>
      <w:pPr>
        <w:spacing w:after="0"/>
        <w:ind w:left="0"/>
        <w:jc w:val="both"/>
      </w:pPr>
      <w:r>
        <w:rPr>
          <w:rFonts w:ascii="Times New Roman"/>
          <w:b w:val="false"/>
          <w:i w:val="false"/>
          <w:color w:val="000000"/>
          <w:sz w:val="28"/>
        </w:rPr>
        <w:t>
      қызмет көрсететін станоктардың құрылғысы;</w:t>
      </w:r>
    </w:p>
    <w:bookmarkEnd w:id="898"/>
    <w:bookmarkStart w:name="z902" w:id="899"/>
    <w:p>
      <w:pPr>
        <w:spacing w:after="0"/>
        <w:ind w:left="0"/>
        <w:jc w:val="both"/>
      </w:pPr>
      <w:r>
        <w:rPr>
          <w:rFonts w:ascii="Times New Roman"/>
          <w:b w:val="false"/>
          <w:i w:val="false"/>
          <w:color w:val="000000"/>
          <w:sz w:val="28"/>
        </w:rPr>
        <w:t>
      пышақтарды тексеру ережесі және орнату амалдары;</w:t>
      </w:r>
    </w:p>
    <w:bookmarkEnd w:id="899"/>
    <w:bookmarkStart w:name="z903" w:id="900"/>
    <w:p>
      <w:pPr>
        <w:spacing w:after="0"/>
        <w:ind w:left="0"/>
        <w:jc w:val="both"/>
      </w:pPr>
      <w:r>
        <w:rPr>
          <w:rFonts w:ascii="Times New Roman"/>
          <w:b w:val="false"/>
          <w:i w:val="false"/>
          <w:color w:val="000000"/>
          <w:sz w:val="28"/>
        </w:rPr>
        <w:t>
      сүректердің тұқымдары мен ақаулары;</w:t>
      </w:r>
    </w:p>
    <w:bookmarkEnd w:id="900"/>
    <w:bookmarkStart w:name="z904" w:id="901"/>
    <w:p>
      <w:pPr>
        <w:spacing w:after="0"/>
        <w:ind w:left="0"/>
        <w:jc w:val="both"/>
      </w:pPr>
      <w:r>
        <w:rPr>
          <w:rFonts w:ascii="Times New Roman"/>
          <w:b w:val="false"/>
          <w:i w:val="false"/>
          <w:color w:val="000000"/>
          <w:sz w:val="28"/>
        </w:rPr>
        <w:t>
      аршылған, сүрленген шпонның және қаптау материалдарының айрықшалығы және іріктеу тәртібі;</w:t>
      </w:r>
    </w:p>
    <w:bookmarkEnd w:id="901"/>
    <w:bookmarkStart w:name="z905" w:id="902"/>
    <w:p>
      <w:pPr>
        <w:spacing w:after="0"/>
        <w:ind w:left="0"/>
        <w:jc w:val="both"/>
      </w:pPr>
      <w:r>
        <w:rPr>
          <w:rFonts w:ascii="Times New Roman"/>
          <w:b w:val="false"/>
          <w:i w:val="false"/>
          <w:color w:val="000000"/>
          <w:sz w:val="28"/>
        </w:rPr>
        <w:t>
      әдіптер және оңтайлы пішу ережесі;</w:t>
      </w:r>
    </w:p>
    <w:bookmarkEnd w:id="902"/>
    <w:bookmarkStart w:name="z906" w:id="903"/>
    <w:p>
      <w:pPr>
        <w:spacing w:after="0"/>
        <w:ind w:left="0"/>
        <w:jc w:val="both"/>
      </w:pPr>
      <w:r>
        <w:rPr>
          <w:rFonts w:ascii="Times New Roman"/>
          <w:b w:val="false"/>
          <w:i w:val="false"/>
          <w:color w:val="000000"/>
          <w:sz w:val="28"/>
        </w:rPr>
        <w:t>
      қорапты сіріңке шпондарын бөлу және шабу режимдері;</w:t>
      </w:r>
    </w:p>
    <w:bookmarkEnd w:id="903"/>
    <w:bookmarkStart w:name="z907" w:id="904"/>
    <w:p>
      <w:pPr>
        <w:spacing w:after="0"/>
        <w:ind w:left="0"/>
        <w:jc w:val="both"/>
      </w:pPr>
      <w:r>
        <w:rPr>
          <w:rFonts w:ascii="Times New Roman"/>
          <w:b w:val="false"/>
          <w:i w:val="false"/>
          <w:color w:val="000000"/>
          <w:sz w:val="28"/>
        </w:rPr>
        <w:t>
      шпонды бөлу және шабу кезінде пайда болатын брак;</w:t>
      </w:r>
    </w:p>
    <w:bookmarkEnd w:id="904"/>
    <w:bookmarkStart w:name="z908" w:id="905"/>
    <w:p>
      <w:pPr>
        <w:spacing w:after="0"/>
        <w:ind w:left="0"/>
        <w:jc w:val="both"/>
      </w:pPr>
      <w:r>
        <w:rPr>
          <w:rFonts w:ascii="Times New Roman"/>
          <w:b w:val="false"/>
          <w:i w:val="false"/>
          <w:color w:val="000000"/>
          <w:sz w:val="28"/>
        </w:rPr>
        <w:t>
      ақау түрлері, оларды алдын алу және жою шаралары;</w:t>
      </w:r>
    </w:p>
    <w:bookmarkEnd w:id="905"/>
    <w:bookmarkStart w:name="z909" w:id="906"/>
    <w:p>
      <w:pPr>
        <w:spacing w:after="0"/>
        <w:ind w:left="0"/>
        <w:jc w:val="both"/>
      </w:pPr>
      <w:r>
        <w:rPr>
          <w:rFonts w:ascii="Times New Roman"/>
          <w:b w:val="false"/>
          <w:i w:val="false"/>
          <w:color w:val="000000"/>
          <w:sz w:val="28"/>
        </w:rPr>
        <w:t>
      қолданылатын бақылау-өлшеу құралдары мен құрылғыларының құрылғысы.</w:t>
      </w:r>
    </w:p>
    <w:bookmarkEnd w:id="906"/>
    <w:bookmarkStart w:name="z910" w:id="907"/>
    <w:p>
      <w:pPr>
        <w:spacing w:after="0"/>
        <w:ind w:left="0"/>
        <w:jc w:val="both"/>
      </w:pPr>
      <w:r>
        <w:rPr>
          <w:rFonts w:ascii="Times New Roman"/>
          <w:b w:val="false"/>
          <w:i w:val="false"/>
          <w:color w:val="000000"/>
          <w:sz w:val="28"/>
        </w:rPr>
        <w:t>
      Параграф 4. Шпон және қаптау материалдарын кесуші, 5-разряд</w:t>
      </w:r>
    </w:p>
    <w:bookmarkEnd w:id="907"/>
    <w:bookmarkStart w:name="z911" w:id="908"/>
    <w:p>
      <w:pPr>
        <w:spacing w:after="0"/>
        <w:ind w:left="0"/>
        <w:jc w:val="both"/>
      </w:pPr>
      <w:r>
        <w:rPr>
          <w:rFonts w:ascii="Times New Roman"/>
          <w:b w:val="false"/>
          <w:i w:val="false"/>
          <w:color w:val="000000"/>
          <w:sz w:val="28"/>
        </w:rPr>
        <w:t>
      157. Жұмыс сипаттамасы:</w:t>
      </w:r>
    </w:p>
    <w:bookmarkEnd w:id="908"/>
    <w:bookmarkStart w:name="z912" w:id="909"/>
    <w:p>
      <w:pPr>
        <w:spacing w:after="0"/>
        <w:ind w:left="0"/>
        <w:jc w:val="both"/>
      </w:pPr>
      <w:r>
        <w:rPr>
          <w:rFonts w:ascii="Times New Roman"/>
          <w:b w:val="false"/>
          <w:i w:val="false"/>
          <w:color w:val="000000"/>
          <w:sz w:val="28"/>
        </w:rPr>
        <w:t>
      екі және одан көп станоктарда, сондай-ақ таяқша шпонды аршу-шабу желілерінде шпонды сіріңке шилеріне шабу;</w:t>
      </w:r>
    </w:p>
    <w:bookmarkEnd w:id="909"/>
    <w:bookmarkStart w:name="z913" w:id="910"/>
    <w:p>
      <w:pPr>
        <w:spacing w:after="0"/>
        <w:ind w:left="0"/>
        <w:jc w:val="both"/>
      </w:pPr>
      <w:r>
        <w:rPr>
          <w:rFonts w:ascii="Times New Roman"/>
          <w:b w:val="false"/>
          <w:i w:val="false"/>
          <w:color w:val="000000"/>
          <w:sz w:val="28"/>
        </w:rPr>
        <w:t>
      кескіш құралды орнату және түзету;</w:t>
      </w:r>
    </w:p>
    <w:bookmarkEnd w:id="910"/>
    <w:bookmarkStart w:name="z914" w:id="911"/>
    <w:p>
      <w:pPr>
        <w:spacing w:after="0"/>
        <w:ind w:left="0"/>
        <w:jc w:val="both"/>
      </w:pPr>
      <w:r>
        <w:rPr>
          <w:rFonts w:ascii="Times New Roman"/>
          <w:b w:val="false"/>
          <w:i w:val="false"/>
          <w:color w:val="000000"/>
          <w:sz w:val="28"/>
        </w:rPr>
        <w:t>
      станок жұмысындағы кінәраттарды жою. Шабу, кесу сапасын тексеру және сақтау;</w:t>
      </w:r>
    </w:p>
    <w:bookmarkEnd w:id="911"/>
    <w:bookmarkStart w:name="z915" w:id="912"/>
    <w:p>
      <w:pPr>
        <w:spacing w:after="0"/>
        <w:ind w:left="0"/>
        <w:jc w:val="both"/>
      </w:pPr>
      <w:r>
        <w:rPr>
          <w:rFonts w:ascii="Times New Roman"/>
          <w:b w:val="false"/>
          <w:i w:val="false"/>
          <w:color w:val="000000"/>
          <w:sz w:val="28"/>
        </w:rPr>
        <w:t>
      қызмет көрсететін станокты баптау.</w:t>
      </w:r>
    </w:p>
    <w:bookmarkEnd w:id="912"/>
    <w:bookmarkStart w:name="z916" w:id="913"/>
    <w:p>
      <w:pPr>
        <w:spacing w:after="0"/>
        <w:ind w:left="0"/>
        <w:jc w:val="both"/>
      </w:pPr>
      <w:r>
        <w:rPr>
          <w:rFonts w:ascii="Times New Roman"/>
          <w:b w:val="false"/>
          <w:i w:val="false"/>
          <w:color w:val="000000"/>
          <w:sz w:val="28"/>
        </w:rPr>
        <w:t>
      158. Білуге тиіс:</w:t>
      </w:r>
    </w:p>
    <w:bookmarkEnd w:id="913"/>
    <w:bookmarkStart w:name="z917" w:id="914"/>
    <w:p>
      <w:pPr>
        <w:spacing w:after="0"/>
        <w:ind w:left="0"/>
        <w:jc w:val="both"/>
      </w:pPr>
      <w:r>
        <w:rPr>
          <w:rFonts w:ascii="Times New Roman"/>
          <w:b w:val="false"/>
          <w:i w:val="false"/>
          <w:color w:val="000000"/>
          <w:sz w:val="28"/>
        </w:rPr>
        <w:t>
      таяқша шапқыш станоктардың конструктивтік ерекшеліктері және баптау ережесі;</w:t>
      </w:r>
    </w:p>
    <w:bookmarkEnd w:id="914"/>
    <w:bookmarkStart w:name="z918" w:id="915"/>
    <w:p>
      <w:pPr>
        <w:spacing w:after="0"/>
        <w:ind w:left="0"/>
        <w:jc w:val="both"/>
      </w:pPr>
      <w:r>
        <w:rPr>
          <w:rFonts w:ascii="Times New Roman"/>
          <w:b w:val="false"/>
          <w:i w:val="false"/>
          <w:color w:val="000000"/>
          <w:sz w:val="28"/>
        </w:rPr>
        <w:t>
      дайындау сапасын тексеру әдістері және кескіш құралды орнату амалдары;</w:t>
      </w:r>
    </w:p>
    <w:bookmarkEnd w:id="915"/>
    <w:bookmarkStart w:name="z919" w:id="916"/>
    <w:p>
      <w:pPr>
        <w:spacing w:after="0"/>
        <w:ind w:left="0"/>
        <w:jc w:val="both"/>
      </w:pPr>
      <w:r>
        <w:rPr>
          <w:rFonts w:ascii="Times New Roman"/>
          <w:b w:val="false"/>
          <w:i w:val="false"/>
          <w:color w:val="000000"/>
          <w:sz w:val="28"/>
        </w:rPr>
        <w:t>
      шығарылатын өнімге қойылатын мемлекеттік стандарттар және техникалық шарттар;</w:t>
      </w:r>
    </w:p>
    <w:bookmarkEnd w:id="916"/>
    <w:bookmarkStart w:name="z920" w:id="917"/>
    <w:p>
      <w:pPr>
        <w:spacing w:after="0"/>
        <w:ind w:left="0"/>
        <w:jc w:val="both"/>
      </w:pPr>
      <w:r>
        <w:rPr>
          <w:rFonts w:ascii="Times New Roman"/>
          <w:b w:val="false"/>
          <w:i w:val="false"/>
          <w:color w:val="000000"/>
          <w:sz w:val="28"/>
        </w:rPr>
        <w:t>
      қолданылатын бақылау-өлшеу құралдарының конструкциясы;</w:t>
      </w:r>
    </w:p>
    <w:bookmarkEnd w:id="917"/>
    <w:bookmarkStart w:name="z921" w:id="918"/>
    <w:p>
      <w:pPr>
        <w:spacing w:after="0"/>
        <w:ind w:left="0"/>
        <w:jc w:val="both"/>
      </w:pPr>
      <w:r>
        <w:rPr>
          <w:rFonts w:ascii="Times New Roman"/>
          <w:b w:val="false"/>
          <w:i w:val="false"/>
          <w:color w:val="000000"/>
          <w:sz w:val="28"/>
        </w:rPr>
        <w:t>
      шпонды кептіру әдіптері.</w:t>
      </w:r>
    </w:p>
    <w:bookmarkEnd w:id="918"/>
    <w:bookmarkStart w:name="z922" w:id="919"/>
    <w:p>
      <w:pPr>
        <w:spacing w:after="0"/>
        <w:ind w:left="0"/>
        <w:jc w:val="both"/>
      </w:pPr>
      <w:r>
        <w:rPr>
          <w:rFonts w:ascii="Times New Roman"/>
          <w:b w:val="false"/>
          <w:i w:val="false"/>
          <w:color w:val="000000"/>
          <w:sz w:val="28"/>
        </w:rPr>
        <w:t>
      17. Блоктарды, дайындамалар мен құрылыс конструкцияларын желімдеуші</w:t>
      </w:r>
    </w:p>
    <w:bookmarkEnd w:id="919"/>
    <w:bookmarkStart w:name="z923" w:id="920"/>
    <w:p>
      <w:pPr>
        <w:spacing w:after="0"/>
        <w:ind w:left="0"/>
        <w:jc w:val="both"/>
      </w:pPr>
      <w:r>
        <w:rPr>
          <w:rFonts w:ascii="Times New Roman"/>
          <w:b w:val="false"/>
          <w:i w:val="false"/>
          <w:color w:val="000000"/>
          <w:sz w:val="28"/>
        </w:rPr>
        <w:t>
      Параграф 1. Блоктарды, дайындамалар мен құрылыс конструкцияларын желімдеуші, 2-разряд</w:t>
      </w:r>
    </w:p>
    <w:bookmarkEnd w:id="920"/>
    <w:bookmarkStart w:name="z924" w:id="921"/>
    <w:p>
      <w:pPr>
        <w:spacing w:after="0"/>
        <w:ind w:left="0"/>
        <w:jc w:val="both"/>
      </w:pPr>
      <w:r>
        <w:rPr>
          <w:rFonts w:ascii="Times New Roman"/>
          <w:b w:val="false"/>
          <w:i w:val="false"/>
          <w:color w:val="000000"/>
          <w:sz w:val="28"/>
        </w:rPr>
        <w:t>
      159. Жұмыс сипаттамасы:</w:t>
      </w:r>
    </w:p>
    <w:bookmarkEnd w:id="921"/>
    <w:bookmarkStart w:name="z925" w:id="922"/>
    <w:p>
      <w:pPr>
        <w:spacing w:after="0"/>
        <w:ind w:left="0"/>
        <w:jc w:val="both"/>
      </w:pPr>
      <w:r>
        <w:rPr>
          <w:rFonts w:ascii="Times New Roman"/>
          <w:b w:val="false"/>
          <w:i w:val="false"/>
          <w:color w:val="000000"/>
          <w:sz w:val="28"/>
        </w:rPr>
        <w:t>
      ұсақ бөлшектер мен дайындамаларды желімдеу және оларды блокқа қатарлау;</w:t>
      </w:r>
    </w:p>
    <w:bookmarkEnd w:id="922"/>
    <w:bookmarkStart w:name="z926" w:id="923"/>
    <w:p>
      <w:pPr>
        <w:spacing w:after="0"/>
        <w:ind w:left="0"/>
        <w:jc w:val="both"/>
      </w:pPr>
      <w:r>
        <w:rPr>
          <w:rFonts w:ascii="Times New Roman"/>
          <w:b w:val="false"/>
          <w:i w:val="false"/>
          <w:color w:val="000000"/>
          <w:sz w:val="28"/>
        </w:rPr>
        <w:t>
      ұсақ бөлшектер мен дайындамаларды қол престе престеу және камерада 4 кептіру;</w:t>
      </w:r>
    </w:p>
    <w:bookmarkEnd w:id="923"/>
    <w:bookmarkStart w:name="z927" w:id="924"/>
    <w:p>
      <w:pPr>
        <w:spacing w:after="0"/>
        <w:ind w:left="0"/>
        <w:jc w:val="both"/>
      </w:pPr>
      <w:r>
        <w:rPr>
          <w:rFonts w:ascii="Times New Roman"/>
          <w:b w:val="false"/>
          <w:i w:val="false"/>
          <w:color w:val="000000"/>
          <w:sz w:val="28"/>
        </w:rPr>
        <w:t>
      станокта тікенді өлшенбеген аралау материалдарының кесінділерін тақтайларға желімдеу.</w:t>
      </w:r>
    </w:p>
    <w:bookmarkEnd w:id="924"/>
    <w:bookmarkStart w:name="z928" w:id="925"/>
    <w:p>
      <w:pPr>
        <w:spacing w:after="0"/>
        <w:ind w:left="0"/>
        <w:jc w:val="both"/>
      </w:pPr>
      <w:r>
        <w:rPr>
          <w:rFonts w:ascii="Times New Roman"/>
          <w:b w:val="false"/>
          <w:i w:val="false"/>
          <w:color w:val="000000"/>
          <w:sz w:val="28"/>
        </w:rPr>
        <w:t>
      160. Білуге тиіс:</w:t>
      </w:r>
    </w:p>
    <w:bookmarkEnd w:id="925"/>
    <w:bookmarkStart w:name="z929" w:id="926"/>
    <w:p>
      <w:pPr>
        <w:spacing w:after="0"/>
        <w:ind w:left="0"/>
        <w:jc w:val="both"/>
      </w:pPr>
      <w:r>
        <w:rPr>
          <w:rFonts w:ascii="Times New Roman"/>
          <w:b w:val="false"/>
          <w:i w:val="false"/>
          <w:color w:val="000000"/>
          <w:sz w:val="28"/>
        </w:rPr>
        <w:t>
      қызмет көрсететін жабдықтың жұмыс істеу принципі;</w:t>
      </w:r>
    </w:p>
    <w:bookmarkEnd w:id="926"/>
    <w:bookmarkStart w:name="z930" w:id="927"/>
    <w:p>
      <w:pPr>
        <w:spacing w:after="0"/>
        <w:ind w:left="0"/>
        <w:jc w:val="both"/>
      </w:pPr>
      <w:r>
        <w:rPr>
          <w:rFonts w:ascii="Times New Roman"/>
          <w:b w:val="false"/>
          <w:i w:val="false"/>
          <w:color w:val="000000"/>
          <w:sz w:val="28"/>
        </w:rPr>
        <w:t>
      желімдеу режимдері, өңделетін бұйымдардың және қолданылатын желімдердің түрлері;</w:t>
      </w:r>
    </w:p>
    <w:bookmarkEnd w:id="927"/>
    <w:bookmarkStart w:name="z931" w:id="928"/>
    <w:p>
      <w:pPr>
        <w:spacing w:after="0"/>
        <w:ind w:left="0"/>
        <w:jc w:val="both"/>
      </w:pPr>
      <w:r>
        <w:rPr>
          <w:rFonts w:ascii="Times New Roman"/>
          <w:b w:val="false"/>
          <w:i w:val="false"/>
          <w:color w:val="000000"/>
          <w:sz w:val="28"/>
        </w:rPr>
        <w:t>
      сүректің тұқымдары мен ақаулары, олардың желімдеу беріктігіне әсері;</w:t>
      </w:r>
    </w:p>
    <w:bookmarkEnd w:id="928"/>
    <w:bookmarkStart w:name="z932" w:id="929"/>
    <w:p>
      <w:pPr>
        <w:spacing w:after="0"/>
        <w:ind w:left="0"/>
        <w:jc w:val="both"/>
      </w:pPr>
      <w:r>
        <w:rPr>
          <w:rFonts w:ascii="Times New Roman"/>
          <w:b w:val="false"/>
          <w:i w:val="false"/>
          <w:color w:val="000000"/>
          <w:sz w:val="28"/>
        </w:rPr>
        <w:t>
      желімделетін өнімге қойылатын техникалық шарттар.</w:t>
      </w:r>
    </w:p>
    <w:bookmarkEnd w:id="929"/>
    <w:bookmarkStart w:name="z933" w:id="930"/>
    <w:p>
      <w:pPr>
        <w:spacing w:after="0"/>
        <w:ind w:left="0"/>
        <w:jc w:val="both"/>
      </w:pPr>
      <w:r>
        <w:rPr>
          <w:rFonts w:ascii="Times New Roman"/>
          <w:b w:val="false"/>
          <w:i w:val="false"/>
          <w:color w:val="000000"/>
          <w:sz w:val="28"/>
        </w:rPr>
        <w:t>
      Параграф 2. Блоктарды, дайындамалар мен құрылыс конструкцияларын желімдеуші, 3-разряд</w:t>
      </w:r>
    </w:p>
    <w:bookmarkEnd w:id="930"/>
    <w:bookmarkStart w:name="z934" w:id="931"/>
    <w:p>
      <w:pPr>
        <w:spacing w:after="0"/>
        <w:ind w:left="0"/>
        <w:jc w:val="both"/>
      </w:pPr>
      <w:r>
        <w:rPr>
          <w:rFonts w:ascii="Times New Roman"/>
          <w:b w:val="false"/>
          <w:i w:val="false"/>
          <w:color w:val="000000"/>
          <w:sz w:val="28"/>
        </w:rPr>
        <w:t>
      161. Жұмыс сипаттамасы:</w:t>
      </w:r>
    </w:p>
    <w:bookmarkEnd w:id="931"/>
    <w:bookmarkStart w:name="z935" w:id="932"/>
    <w:p>
      <w:pPr>
        <w:spacing w:after="0"/>
        <w:ind w:left="0"/>
        <w:jc w:val="both"/>
      </w:pPr>
      <w:r>
        <w:rPr>
          <w:rFonts w:ascii="Times New Roman"/>
          <w:b w:val="false"/>
          <w:i w:val="false"/>
          <w:color w:val="000000"/>
          <w:sz w:val="28"/>
        </w:rPr>
        <w:t>
      дайындамаларды өлшемі, түсі және текстурасы бойынша сұрыптау және іріктеп, дестелерді, блоктарды, жеңіл автомашиналардың, автобустардың қарапайым бөлшектерін және басқа да ұқсас бұйымдарды желімдеу;</w:t>
      </w:r>
    </w:p>
    <w:bookmarkEnd w:id="932"/>
    <w:bookmarkStart w:name="z936" w:id="933"/>
    <w:p>
      <w:pPr>
        <w:spacing w:after="0"/>
        <w:ind w:left="0"/>
        <w:jc w:val="both"/>
      </w:pPr>
      <w:r>
        <w:rPr>
          <w:rFonts w:ascii="Times New Roman"/>
          <w:b w:val="false"/>
          <w:i w:val="false"/>
          <w:color w:val="000000"/>
          <w:sz w:val="28"/>
        </w:rPr>
        <w:t>
      қол престе камерада кептіріп, блоктар мен дестелерді престеу;</w:t>
      </w:r>
    </w:p>
    <w:bookmarkEnd w:id="933"/>
    <w:bookmarkStart w:name="z937" w:id="934"/>
    <w:p>
      <w:pPr>
        <w:spacing w:after="0"/>
        <w:ind w:left="0"/>
        <w:jc w:val="both"/>
      </w:pPr>
      <w:r>
        <w:rPr>
          <w:rFonts w:ascii="Times New Roman"/>
          <w:b w:val="false"/>
          <w:i w:val="false"/>
          <w:color w:val="000000"/>
          <w:sz w:val="28"/>
        </w:rPr>
        <w:t>
      ағаш және фанера қалқандарын желімдеуге қатысу;</w:t>
      </w:r>
    </w:p>
    <w:bookmarkEnd w:id="934"/>
    <w:bookmarkStart w:name="z938" w:id="935"/>
    <w:p>
      <w:pPr>
        <w:spacing w:after="0"/>
        <w:ind w:left="0"/>
        <w:jc w:val="both"/>
      </w:pPr>
      <w:r>
        <w:rPr>
          <w:rFonts w:ascii="Times New Roman"/>
          <w:b w:val="false"/>
          <w:i w:val="false"/>
          <w:color w:val="000000"/>
          <w:sz w:val="28"/>
        </w:rPr>
        <w:t>
      дөңгелеп аралау станоктарында ақау жерлерін кесіп тастап, бір өлшемде рейкалар кесу;</w:t>
      </w:r>
    </w:p>
    <w:bookmarkEnd w:id="935"/>
    <w:bookmarkStart w:name="z939" w:id="936"/>
    <w:p>
      <w:pPr>
        <w:spacing w:after="0"/>
        <w:ind w:left="0"/>
        <w:jc w:val="both"/>
      </w:pPr>
      <w:r>
        <w:rPr>
          <w:rFonts w:ascii="Times New Roman"/>
          <w:b w:val="false"/>
          <w:i w:val="false"/>
          <w:color w:val="000000"/>
          <w:sz w:val="28"/>
        </w:rPr>
        <w:t>
      рейкаларды қалыңдығы мен ені бойынша калибрлеу;</w:t>
      </w:r>
    </w:p>
    <w:bookmarkEnd w:id="936"/>
    <w:bookmarkStart w:name="z940" w:id="937"/>
    <w:p>
      <w:pPr>
        <w:spacing w:after="0"/>
        <w:ind w:left="0"/>
        <w:jc w:val="both"/>
      </w:pPr>
      <w:r>
        <w:rPr>
          <w:rFonts w:ascii="Times New Roman"/>
          <w:b w:val="false"/>
          <w:i w:val="false"/>
          <w:color w:val="000000"/>
          <w:sz w:val="28"/>
        </w:rPr>
        <w:t>
      рейкаларға желім жағу және қалқандарға рейкаларды жинауға қатысу;</w:t>
      </w:r>
    </w:p>
    <w:bookmarkEnd w:id="937"/>
    <w:bookmarkStart w:name="z941" w:id="938"/>
    <w:p>
      <w:pPr>
        <w:spacing w:after="0"/>
        <w:ind w:left="0"/>
        <w:jc w:val="both"/>
      </w:pPr>
      <w:r>
        <w:rPr>
          <w:rFonts w:ascii="Times New Roman"/>
          <w:b w:val="false"/>
          <w:i w:val="false"/>
          <w:color w:val="000000"/>
          <w:sz w:val="28"/>
        </w:rPr>
        <w:t>
      жапсырылған қалқандарды жүк көтергіш құрылғылармен үйіндіге қатарлау;</w:t>
      </w:r>
    </w:p>
    <w:bookmarkEnd w:id="938"/>
    <w:bookmarkStart w:name="z942" w:id="939"/>
    <w:p>
      <w:pPr>
        <w:spacing w:after="0"/>
        <w:ind w:left="0"/>
        <w:jc w:val="both"/>
      </w:pPr>
      <w:r>
        <w:rPr>
          <w:rFonts w:ascii="Times New Roman"/>
          <w:b w:val="false"/>
          <w:i w:val="false"/>
          <w:color w:val="000000"/>
          <w:sz w:val="28"/>
        </w:rPr>
        <w:t>
      тартылатын құрылғыларды қатарлау;</w:t>
      </w:r>
    </w:p>
    <w:bookmarkEnd w:id="939"/>
    <w:bookmarkStart w:name="z943" w:id="940"/>
    <w:p>
      <w:pPr>
        <w:spacing w:after="0"/>
        <w:ind w:left="0"/>
        <w:jc w:val="both"/>
      </w:pPr>
      <w:r>
        <w:rPr>
          <w:rFonts w:ascii="Times New Roman"/>
          <w:b w:val="false"/>
          <w:i w:val="false"/>
          <w:color w:val="000000"/>
          <w:sz w:val="28"/>
        </w:rPr>
        <w:t>
      желім дайындау.</w:t>
      </w:r>
    </w:p>
    <w:bookmarkEnd w:id="940"/>
    <w:bookmarkStart w:name="z944" w:id="941"/>
    <w:p>
      <w:pPr>
        <w:spacing w:after="0"/>
        <w:ind w:left="0"/>
        <w:jc w:val="both"/>
      </w:pPr>
      <w:r>
        <w:rPr>
          <w:rFonts w:ascii="Times New Roman"/>
          <w:b w:val="false"/>
          <w:i w:val="false"/>
          <w:color w:val="000000"/>
          <w:sz w:val="28"/>
        </w:rPr>
        <w:t>
      162. Білуге тиіс:</w:t>
      </w:r>
    </w:p>
    <w:bookmarkEnd w:id="941"/>
    <w:bookmarkStart w:name="z945" w:id="942"/>
    <w:p>
      <w:pPr>
        <w:spacing w:after="0"/>
        <w:ind w:left="0"/>
        <w:jc w:val="both"/>
      </w:pPr>
      <w:r>
        <w:rPr>
          <w:rFonts w:ascii="Times New Roman"/>
          <w:b w:val="false"/>
          <w:i w:val="false"/>
          <w:color w:val="000000"/>
          <w:sz w:val="28"/>
        </w:rPr>
        <w:t>
      қызмет көрсететін жабдықтың құрылғысы;</w:t>
      </w:r>
    </w:p>
    <w:bookmarkEnd w:id="942"/>
    <w:bookmarkStart w:name="z946" w:id="943"/>
    <w:p>
      <w:pPr>
        <w:spacing w:after="0"/>
        <w:ind w:left="0"/>
        <w:jc w:val="both"/>
      </w:pPr>
      <w:r>
        <w:rPr>
          <w:rFonts w:ascii="Times New Roman"/>
          <w:b w:val="false"/>
          <w:i w:val="false"/>
          <w:color w:val="000000"/>
          <w:sz w:val="28"/>
        </w:rPr>
        <w:t>
      өңделетін жабдыққа қойылатын техникалық шарттар;</w:t>
      </w:r>
    </w:p>
    <w:bookmarkEnd w:id="943"/>
    <w:bookmarkStart w:name="z947" w:id="944"/>
    <w:p>
      <w:pPr>
        <w:spacing w:after="0"/>
        <w:ind w:left="0"/>
        <w:jc w:val="both"/>
      </w:pPr>
      <w:r>
        <w:rPr>
          <w:rFonts w:ascii="Times New Roman"/>
          <w:b w:val="false"/>
          <w:i w:val="false"/>
          <w:color w:val="000000"/>
          <w:sz w:val="28"/>
        </w:rPr>
        <w:t>
      желім мен шайырдың қасиеті, рецептура және оны әзірлеу тәсілдері;</w:t>
      </w:r>
    </w:p>
    <w:bookmarkEnd w:id="944"/>
    <w:bookmarkStart w:name="z948" w:id="945"/>
    <w:p>
      <w:pPr>
        <w:spacing w:after="0"/>
        <w:ind w:left="0"/>
        <w:jc w:val="both"/>
      </w:pPr>
      <w:r>
        <w:rPr>
          <w:rFonts w:ascii="Times New Roman"/>
          <w:b w:val="false"/>
          <w:i w:val="false"/>
          <w:color w:val="000000"/>
          <w:sz w:val="28"/>
        </w:rPr>
        <w:t>
      берілген өлшемдегі қалқандарға рейкалар жинау тәртібі;</w:t>
      </w:r>
    </w:p>
    <w:bookmarkEnd w:id="945"/>
    <w:bookmarkStart w:name="z949" w:id="946"/>
    <w:p>
      <w:pPr>
        <w:spacing w:after="0"/>
        <w:ind w:left="0"/>
        <w:jc w:val="both"/>
      </w:pPr>
      <w:r>
        <w:rPr>
          <w:rFonts w:ascii="Times New Roman"/>
          <w:b w:val="false"/>
          <w:i w:val="false"/>
          <w:color w:val="000000"/>
          <w:sz w:val="28"/>
        </w:rPr>
        <w:t>
      қалқандарды жүк көтергіш механизмдермен көшіру ережесі.</w:t>
      </w:r>
    </w:p>
    <w:bookmarkEnd w:id="946"/>
    <w:bookmarkStart w:name="z950" w:id="947"/>
    <w:p>
      <w:pPr>
        <w:spacing w:after="0"/>
        <w:ind w:left="0"/>
        <w:jc w:val="both"/>
      </w:pPr>
      <w:r>
        <w:rPr>
          <w:rFonts w:ascii="Times New Roman"/>
          <w:b w:val="false"/>
          <w:i w:val="false"/>
          <w:color w:val="000000"/>
          <w:sz w:val="28"/>
        </w:rPr>
        <w:t>
      Параграф 3. Блоктарды, дайындамалар мен құрылыс конструкцияларын желімдеуші, 4-разряд</w:t>
      </w:r>
    </w:p>
    <w:bookmarkEnd w:id="947"/>
    <w:bookmarkStart w:name="z951" w:id="948"/>
    <w:p>
      <w:pPr>
        <w:spacing w:after="0"/>
        <w:ind w:left="0"/>
        <w:jc w:val="both"/>
      </w:pPr>
      <w:r>
        <w:rPr>
          <w:rFonts w:ascii="Times New Roman"/>
          <w:b w:val="false"/>
          <w:i w:val="false"/>
          <w:color w:val="000000"/>
          <w:sz w:val="28"/>
        </w:rPr>
        <w:t>
      163. Жұмыс сипаттамасы:</w:t>
      </w:r>
    </w:p>
    <w:bookmarkEnd w:id="948"/>
    <w:bookmarkStart w:name="z952" w:id="949"/>
    <w:p>
      <w:pPr>
        <w:spacing w:after="0"/>
        <w:ind w:left="0"/>
        <w:jc w:val="both"/>
      </w:pPr>
      <w:r>
        <w:rPr>
          <w:rFonts w:ascii="Times New Roman"/>
          <w:b w:val="false"/>
          <w:i w:val="false"/>
          <w:color w:val="000000"/>
          <w:sz w:val="28"/>
        </w:rPr>
        <w:t>
      желімдеуші-желпуші станоктарда және пневматикалық қондырғыларда дайындамаларды жүк, жеңіл автомашиналардың, автобустардың конфигурациясы бойынша күрделі бөлшектерін және әр түрлі тұқымды сүректен жасалған басқа да ұқсас дайындамаларды желімдеу. 12 м өлшемде желім блоктарын престеп, вайм престерде желімдеу;</w:t>
      </w:r>
    </w:p>
    <w:bookmarkEnd w:id="949"/>
    <w:bookmarkStart w:name="z953" w:id="950"/>
    <w:p>
      <w:pPr>
        <w:spacing w:after="0"/>
        <w:ind w:left="0"/>
        <w:jc w:val="both"/>
      </w:pPr>
      <w:r>
        <w:rPr>
          <w:rFonts w:ascii="Times New Roman"/>
          <w:b w:val="false"/>
          <w:i w:val="false"/>
          <w:color w:val="000000"/>
          <w:sz w:val="28"/>
        </w:rPr>
        <w:t>
      тақтайларды пласта бойынша тік вайм престерде, желімделген, тік сызықты құрылыс конструкцияларының (балкалар, аркалар және фермдер, көпір бөренелері және тағы да басқа) элементтерін желімдеу;</w:t>
      </w:r>
    </w:p>
    <w:bookmarkEnd w:id="950"/>
    <w:bookmarkStart w:name="z954" w:id="951"/>
    <w:p>
      <w:pPr>
        <w:spacing w:after="0"/>
        <w:ind w:left="0"/>
        <w:jc w:val="both"/>
      </w:pPr>
      <w:r>
        <w:rPr>
          <w:rFonts w:ascii="Times New Roman"/>
          <w:b w:val="false"/>
          <w:i w:val="false"/>
          <w:color w:val="000000"/>
          <w:sz w:val="28"/>
        </w:rPr>
        <w:t>
      ағаш және фанера қалқандарын желімдеу процесін жүргізу;</w:t>
      </w:r>
    </w:p>
    <w:bookmarkEnd w:id="951"/>
    <w:bookmarkStart w:name="z955" w:id="952"/>
    <w:p>
      <w:pPr>
        <w:spacing w:after="0"/>
        <w:ind w:left="0"/>
        <w:jc w:val="both"/>
      </w:pPr>
      <w:r>
        <w:rPr>
          <w:rFonts w:ascii="Times New Roman"/>
          <w:b w:val="false"/>
          <w:i w:val="false"/>
          <w:color w:val="000000"/>
          <w:sz w:val="28"/>
        </w:rPr>
        <w:t>
      рейкаларды белгілі жүйелікпен конвейер ваймаларында және айналмалы үстелде бір өлшемде кесіп қалқандарға жинау;</w:t>
      </w:r>
    </w:p>
    <w:bookmarkEnd w:id="952"/>
    <w:bookmarkStart w:name="z956" w:id="953"/>
    <w:p>
      <w:pPr>
        <w:spacing w:after="0"/>
        <w:ind w:left="0"/>
        <w:jc w:val="both"/>
      </w:pPr>
      <w:r>
        <w:rPr>
          <w:rFonts w:ascii="Times New Roman"/>
          <w:b w:val="false"/>
          <w:i w:val="false"/>
          <w:color w:val="000000"/>
          <w:sz w:val="28"/>
        </w:rPr>
        <w:t>
      экспортқа шығарылатын ағаш плиталы қалқандарын желімдеу;</w:t>
      </w:r>
    </w:p>
    <w:bookmarkEnd w:id="953"/>
    <w:bookmarkStart w:name="z957" w:id="954"/>
    <w:p>
      <w:pPr>
        <w:spacing w:after="0"/>
        <w:ind w:left="0"/>
        <w:jc w:val="both"/>
      </w:pPr>
      <w:r>
        <w:rPr>
          <w:rFonts w:ascii="Times New Roman"/>
          <w:b w:val="false"/>
          <w:i w:val="false"/>
          <w:color w:val="000000"/>
          <w:sz w:val="28"/>
        </w:rPr>
        <w:t>
      жабдық жұмысындағы ұсақ кінәраттарды жою.</w:t>
      </w:r>
    </w:p>
    <w:bookmarkEnd w:id="954"/>
    <w:bookmarkStart w:name="z958" w:id="955"/>
    <w:p>
      <w:pPr>
        <w:spacing w:after="0"/>
        <w:ind w:left="0"/>
        <w:jc w:val="both"/>
      </w:pPr>
      <w:r>
        <w:rPr>
          <w:rFonts w:ascii="Times New Roman"/>
          <w:b w:val="false"/>
          <w:i w:val="false"/>
          <w:color w:val="000000"/>
          <w:sz w:val="28"/>
        </w:rPr>
        <w:t>
      164. Білуге тиіс:</w:t>
      </w:r>
    </w:p>
    <w:bookmarkEnd w:id="955"/>
    <w:bookmarkStart w:name="z959" w:id="956"/>
    <w:p>
      <w:pPr>
        <w:spacing w:after="0"/>
        <w:ind w:left="0"/>
        <w:jc w:val="both"/>
      </w:pPr>
      <w:r>
        <w:rPr>
          <w:rFonts w:ascii="Times New Roman"/>
          <w:b w:val="false"/>
          <w:i w:val="false"/>
          <w:color w:val="000000"/>
          <w:sz w:val="28"/>
        </w:rPr>
        <w:t>
      қызмет көрсететін жабдықтың конструктивтік ерекшеліктері;</w:t>
      </w:r>
    </w:p>
    <w:bookmarkEnd w:id="956"/>
    <w:bookmarkStart w:name="z960" w:id="957"/>
    <w:p>
      <w:pPr>
        <w:spacing w:after="0"/>
        <w:ind w:left="0"/>
        <w:jc w:val="both"/>
      </w:pPr>
      <w:r>
        <w:rPr>
          <w:rFonts w:ascii="Times New Roman"/>
          <w:b w:val="false"/>
          <w:i w:val="false"/>
          <w:color w:val="000000"/>
          <w:sz w:val="28"/>
        </w:rPr>
        <w:t>
      қалқандарды құрастыру және желімдеу процесі;</w:t>
      </w:r>
    </w:p>
    <w:bookmarkEnd w:id="957"/>
    <w:bookmarkStart w:name="z961" w:id="958"/>
    <w:p>
      <w:pPr>
        <w:spacing w:after="0"/>
        <w:ind w:left="0"/>
        <w:jc w:val="both"/>
      </w:pPr>
      <w:r>
        <w:rPr>
          <w:rFonts w:ascii="Times New Roman"/>
          <w:b w:val="false"/>
          <w:i w:val="false"/>
          <w:color w:val="000000"/>
          <w:sz w:val="28"/>
        </w:rPr>
        <w:t>
      жасалатын өнімге қойылатын мемлекеттік стандарттар;</w:t>
      </w:r>
    </w:p>
    <w:bookmarkEnd w:id="958"/>
    <w:bookmarkStart w:name="z962" w:id="959"/>
    <w:p>
      <w:pPr>
        <w:spacing w:after="0"/>
        <w:ind w:left="0"/>
        <w:jc w:val="both"/>
      </w:pPr>
      <w:r>
        <w:rPr>
          <w:rFonts w:ascii="Times New Roman"/>
          <w:b w:val="false"/>
          <w:i w:val="false"/>
          <w:color w:val="000000"/>
          <w:sz w:val="28"/>
        </w:rPr>
        <w:t>
      қолданылатын желімдердің қасиеті және олардың сапасы;</w:t>
      </w:r>
    </w:p>
    <w:bookmarkEnd w:id="959"/>
    <w:bookmarkStart w:name="z963" w:id="960"/>
    <w:p>
      <w:pPr>
        <w:spacing w:after="0"/>
        <w:ind w:left="0"/>
        <w:jc w:val="both"/>
      </w:pPr>
      <w:r>
        <w:rPr>
          <w:rFonts w:ascii="Times New Roman"/>
          <w:b w:val="false"/>
          <w:i w:val="false"/>
          <w:color w:val="000000"/>
          <w:sz w:val="28"/>
        </w:rPr>
        <w:t>
      жиектер мен пласталар бойынша желімдеу, қолданылатын бақылау-өлшеу аспаптары.</w:t>
      </w:r>
    </w:p>
    <w:bookmarkEnd w:id="960"/>
    <w:bookmarkStart w:name="z964" w:id="961"/>
    <w:p>
      <w:pPr>
        <w:spacing w:after="0"/>
        <w:ind w:left="0"/>
        <w:jc w:val="both"/>
      </w:pPr>
      <w:r>
        <w:rPr>
          <w:rFonts w:ascii="Times New Roman"/>
          <w:b w:val="false"/>
          <w:i w:val="false"/>
          <w:color w:val="000000"/>
          <w:sz w:val="28"/>
        </w:rPr>
        <w:t>
      Параграф 4. Блоктарды, дайындамалар мен құрылыс конструкцияларын желімдеуші, 5-разряд</w:t>
      </w:r>
    </w:p>
    <w:bookmarkEnd w:id="961"/>
    <w:bookmarkStart w:name="z965" w:id="962"/>
    <w:p>
      <w:pPr>
        <w:spacing w:after="0"/>
        <w:ind w:left="0"/>
        <w:jc w:val="both"/>
      </w:pPr>
      <w:r>
        <w:rPr>
          <w:rFonts w:ascii="Times New Roman"/>
          <w:b w:val="false"/>
          <w:i w:val="false"/>
          <w:color w:val="000000"/>
          <w:sz w:val="28"/>
        </w:rPr>
        <w:t>
      165. Жұмыс сипаттамасы:</w:t>
      </w:r>
    </w:p>
    <w:bookmarkEnd w:id="962"/>
    <w:bookmarkStart w:name="z966" w:id="963"/>
    <w:p>
      <w:pPr>
        <w:spacing w:after="0"/>
        <w:ind w:left="0"/>
        <w:jc w:val="both"/>
      </w:pPr>
      <w:r>
        <w:rPr>
          <w:rFonts w:ascii="Times New Roman"/>
          <w:b w:val="false"/>
          <w:i w:val="false"/>
          <w:color w:val="000000"/>
          <w:sz w:val="28"/>
        </w:rPr>
        <w:t>
      вайм престерде немесе тік стапельдерде үлкен жүктеме бойынша пайдалануға есептелген жауапты үлкен аралықты құрылыс конструкцияларына арналған 12 м артық өлшемдегі желімделген блоктарды, желімделген көп қабатты қисық сызықты кескінді, тұрақты және ауыспалы қиысатын элементтерді механикалық және пневматикалық гайка бұрағыштармен престеп желімдеу;</w:t>
      </w:r>
    </w:p>
    <w:bookmarkEnd w:id="963"/>
    <w:bookmarkStart w:name="z967" w:id="964"/>
    <w:p>
      <w:pPr>
        <w:spacing w:after="0"/>
        <w:ind w:left="0"/>
        <w:jc w:val="both"/>
      </w:pPr>
      <w:r>
        <w:rPr>
          <w:rFonts w:ascii="Times New Roman"/>
          <w:b w:val="false"/>
          <w:i w:val="false"/>
          <w:color w:val="000000"/>
          <w:sz w:val="28"/>
        </w:rPr>
        <w:t>
      қабаттарды механикалық, гидравликалық немесе пневматикалық престерде суықтай тәсілмен конструкцияларға пласталар бойынша немесе тез желімдеу процесін қолданып желімдеу;</w:t>
      </w:r>
    </w:p>
    <w:bookmarkEnd w:id="964"/>
    <w:bookmarkStart w:name="z968" w:id="965"/>
    <w:p>
      <w:pPr>
        <w:spacing w:after="0"/>
        <w:ind w:left="0"/>
        <w:jc w:val="both"/>
      </w:pPr>
      <w:r>
        <w:rPr>
          <w:rFonts w:ascii="Times New Roman"/>
          <w:b w:val="false"/>
          <w:i w:val="false"/>
          <w:color w:val="000000"/>
          <w:sz w:val="28"/>
        </w:rPr>
        <w:t>
      қызмет көрсететін жабдықты баптау.</w:t>
      </w:r>
    </w:p>
    <w:bookmarkEnd w:id="965"/>
    <w:bookmarkStart w:name="z969" w:id="966"/>
    <w:p>
      <w:pPr>
        <w:spacing w:after="0"/>
        <w:ind w:left="0"/>
        <w:jc w:val="both"/>
      </w:pPr>
      <w:r>
        <w:rPr>
          <w:rFonts w:ascii="Times New Roman"/>
          <w:b w:val="false"/>
          <w:i w:val="false"/>
          <w:color w:val="000000"/>
          <w:sz w:val="28"/>
        </w:rPr>
        <w:t>
      166. Білуге тиіс:</w:t>
      </w:r>
    </w:p>
    <w:bookmarkEnd w:id="966"/>
    <w:bookmarkStart w:name="z970" w:id="967"/>
    <w:p>
      <w:pPr>
        <w:spacing w:after="0"/>
        <w:ind w:left="0"/>
        <w:jc w:val="both"/>
      </w:pPr>
      <w:r>
        <w:rPr>
          <w:rFonts w:ascii="Times New Roman"/>
          <w:b w:val="false"/>
          <w:i w:val="false"/>
          <w:color w:val="000000"/>
          <w:sz w:val="28"/>
        </w:rPr>
        <w:t>
      қызмет көрсететін жабдықтың динематикалық схемасы және баптау ережесі;</w:t>
      </w:r>
    </w:p>
    <w:bookmarkEnd w:id="967"/>
    <w:bookmarkStart w:name="z971" w:id="968"/>
    <w:p>
      <w:pPr>
        <w:spacing w:after="0"/>
        <w:ind w:left="0"/>
        <w:jc w:val="both"/>
      </w:pPr>
      <w:r>
        <w:rPr>
          <w:rFonts w:ascii="Times New Roman"/>
          <w:b w:val="false"/>
          <w:i w:val="false"/>
          <w:color w:val="000000"/>
          <w:sz w:val="28"/>
        </w:rPr>
        <w:t>
      желімделген блоктарға қойылатын талаптар;</w:t>
      </w:r>
    </w:p>
    <w:bookmarkEnd w:id="968"/>
    <w:bookmarkStart w:name="z972" w:id="969"/>
    <w:p>
      <w:pPr>
        <w:spacing w:after="0"/>
        <w:ind w:left="0"/>
        <w:jc w:val="both"/>
      </w:pPr>
      <w:r>
        <w:rPr>
          <w:rFonts w:ascii="Times New Roman"/>
          <w:b w:val="false"/>
          <w:i w:val="false"/>
          <w:color w:val="000000"/>
          <w:sz w:val="28"/>
        </w:rPr>
        <w:t>
      жауапты құрылыс конструкцияларына арналған блоктарды желімдеу тәсілі.</w:t>
      </w:r>
    </w:p>
    <w:bookmarkEnd w:id="969"/>
    <w:bookmarkStart w:name="z973" w:id="970"/>
    <w:p>
      <w:pPr>
        <w:spacing w:after="0"/>
        <w:ind w:left="0"/>
        <w:jc w:val="both"/>
      </w:pPr>
      <w:r>
        <w:rPr>
          <w:rFonts w:ascii="Times New Roman"/>
          <w:b w:val="false"/>
          <w:i w:val="false"/>
          <w:color w:val="000000"/>
          <w:sz w:val="28"/>
        </w:rPr>
        <w:t>
      18. Сүректен жасалған материалдар мен бұйымдарды сұрыптаушы</w:t>
      </w:r>
    </w:p>
    <w:bookmarkEnd w:id="970"/>
    <w:bookmarkStart w:name="z974" w:id="971"/>
    <w:p>
      <w:pPr>
        <w:spacing w:after="0"/>
        <w:ind w:left="0"/>
        <w:jc w:val="both"/>
      </w:pPr>
      <w:r>
        <w:rPr>
          <w:rFonts w:ascii="Times New Roman"/>
          <w:b w:val="false"/>
          <w:i w:val="false"/>
          <w:color w:val="000000"/>
          <w:sz w:val="28"/>
        </w:rPr>
        <w:t>
      Параграф 1. Сүректен жасалған материалдар мен бұйымдарды сұрыптаушы, 1-разряд</w:t>
      </w:r>
    </w:p>
    <w:bookmarkEnd w:id="971"/>
    <w:bookmarkStart w:name="z975" w:id="972"/>
    <w:p>
      <w:pPr>
        <w:spacing w:after="0"/>
        <w:ind w:left="0"/>
        <w:jc w:val="both"/>
      </w:pPr>
      <w:r>
        <w:rPr>
          <w:rFonts w:ascii="Times New Roman"/>
          <w:b w:val="false"/>
          <w:i w:val="false"/>
          <w:color w:val="000000"/>
          <w:sz w:val="28"/>
        </w:rPr>
        <w:t>
      167. Жұмыс сипаттамасы:</w:t>
      </w:r>
    </w:p>
    <w:bookmarkEnd w:id="972"/>
    <w:bookmarkStart w:name="z976" w:id="973"/>
    <w:p>
      <w:pPr>
        <w:spacing w:after="0"/>
        <w:ind w:left="0"/>
        <w:jc w:val="both"/>
      </w:pPr>
      <w:r>
        <w:rPr>
          <w:rFonts w:ascii="Times New Roman"/>
          <w:b w:val="false"/>
          <w:i w:val="false"/>
          <w:color w:val="000000"/>
          <w:sz w:val="28"/>
        </w:rPr>
        <w:t>
      қайта өңдеуге жарамды ағаш өңдеу қалдықтарын сұрыптау;</w:t>
      </w:r>
    </w:p>
    <w:bookmarkEnd w:id="973"/>
    <w:bookmarkStart w:name="z977" w:id="974"/>
    <w:p>
      <w:pPr>
        <w:spacing w:after="0"/>
        <w:ind w:left="0"/>
        <w:jc w:val="both"/>
      </w:pPr>
      <w:r>
        <w:rPr>
          <w:rFonts w:ascii="Times New Roman"/>
          <w:b w:val="false"/>
          <w:i w:val="false"/>
          <w:color w:val="000000"/>
          <w:sz w:val="28"/>
        </w:rPr>
        <w:t>
      шет тақтайларды, рейкаларды, кесекті қалдықтарды бөлшектеу және жинау.</w:t>
      </w:r>
    </w:p>
    <w:bookmarkEnd w:id="974"/>
    <w:bookmarkStart w:name="z978" w:id="975"/>
    <w:p>
      <w:pPr>
        <w:spacing w:after="0"/>
        <w:ind w:left="0"/>
        <w:jc w:val="both"/>
      </w:pPr>
      <w:r>
        <w:rPr>
          <w:rFonts w:ascii="Times New Roman"/>
          <w:b w:val="false"/>
          <w:i w:val="false"/>
          <w:color w:val="000000"/>
          <w:sz w:val="28"/>
        </w:rPr>
        <w:t>
      168. Білуге тиіс:</w:t>
      </w:r>
    </w:p>
    <w:bookmarkEnd w:id="975"/>
    <w:bookmarkStart w:name="z979" w:id="976"/>
    <w:p>
      <w:pPr>
        <w:spacing w:after="0"/>
        <w:ind w:left="0"/>
        <w:jc w:val="both"/>
      </w:pPr>
      <w:r>
        <w:rPr>
          <w:rFonts w:ascii="Times New Roman"/>
          <w:b w:val="false"/>
          <w:i w:val="false"/>
          <w:color w:val="000000"/>
          <w:sz w:val="28"/>
        </w:rPr>
        <w:t>
      сүректің тұқымдары мен ақаулары, ағаш өңдеу қалдықтарының өлшемі.</w:t>
      </w:r>
    </w:p>
    <w:bookmarkEnd w:id="976"/>
    <w:bookmarkStart w:name="z980" w:id="977"/>
    <w:p>
      <w:pPr>
        <w:spacing w:after="0"/>
        <w:ind w:left="0"/>
        <w:jc w:val="both"/>
      </w:pPr>
      <w:r>
        <w:rPr>
          <w:rFonts w:ascii="Times New Roman"/>
          <w:b w:val="false"/>
          <w:i w:val="false"/>
          <w:color w:val="000000"/>
          <w:sz w:val="28"/>
        </w:rPr>
        <w:t>
      Параграф 2. Сүректен жасалған материалдар мен бұйымдарды сұрыптаушы, 2-разряд</w:t>
      </w:r>
    </w:p>
    <w:bookmarkEnd w:id="977"/>
    <w:bookmarkStart w:name="z981" w:id="978"/>
    <w:p>
      <w:pPr>
        <w:spacing w:after="0"/>
        <w:ind w:left="0"/>
        <w:jc w:val="both"/>
      </w:pPr>
      <w:r>
        <w:rPr>
          <w:rFonts w:ascii="Times New Roman"/>
          <w:b w:val="false"/>
          <w:i w:val="false"/>
          <w:color w:val="000000"/>
          <w:sz w:val="28"/>
        </w:rPr>
        <w:t>
      169. Жұмыс сипаттамасы:</w:t>
      </w:r>
    </w:p>
    <w:bookmarkEnd w:id="978"/>
    <w:bookmarkStart w:name="z982" w:id="979"/>
    <w:p>
      <w:pPr>
        <w:spacing w:after="0"/>
        <w:ind w:left="0"/>
        <w:jc w:val="both"/>
      </w:pPr>
      <w:r>
        <w:rPr>
          <w:rFonts w:ascii="Times New Roman"/>
          <w:b w:val="false"/>
          <w:i w:val="false"/>
          <w:color w:val="000000"/>
          <w:sz w:val="28"/>
        </w:rPr>
        <w:t>
      дайындамалар мен бұйымдарды өлшемдері, сүректің сапасы және бракқа шығарылғаннан кейін өңдеу бойынша сұрыптау және жинау;</w:t>
      </w:r>
    </w:p>
    <w:bookmarkEnd w:id="979"/>
    <w:bookmarkStart w:name="z983" w:id="980"/>
    <w:p>
      <w:pPr>
        <w:spacing w:after="0"/>
        <w:ind w:left="0"/>
        <w:jc w:val="both"/>
      </w:pPr>
      <w:r>
        <w:rPr>
          <w:rFonts w:ascii="Times New Roman"/>
          <w:b w:val="false"/>
          <w:i w:val="false"/>
          <w:color w:val="000000"/>
          <w:sz w:val="28"/>
        </w:rPr>
        <w:t>
      кесінді мен қалыптарды тасымалдағыштардан бөлшектеу және өлшемі бойынша жинау;</w:t>
      </w:r>
    </w:p>
    <w:bookmarkEnd w:id="980"/>
    <w:bookmarkStart w:name="z984" w:id="981"/>
    <w:p>
      <w:pPr>
        <w:spacing w:after="0"/>
        <w:ind w:left="0"/>
        <w:jc w:val="both"/>
      </w:pPr>
      <w:r>
        <w:rPr>
          <w:rFonts w:ascii="Times New Roman"/>
          <w:b w:val="false"/>
          <w:i w:val="false"/>
          <w:color w:val="000000"/>
          <w:sz w:val="28"/>
        </w:rPr>
        <w:t>
      өкшелерді, аяқ киім қалыптарын сұрыптау, вагонеткаларға жинау;</w:t>
      </w:r>
    </w:p>
    <w:bookmarkEnd w:id="981"/>
    <w:bookmarkStart w:name="z985" w:id="982"/>
    <w:p>
      <w:pPr>
        <w:spacing w:after="0"/>
        <w:ind w:left="0"/>
        <w:jc w:val="both"/>
      </w:pPr>
      <w:r>
        <w:rPr>
          <w:rFonts w:ascii="Times New Roman"/>
          <w:b w:val="false"/>
          <w:i w:val="false"/>
          <w:color w:val="000000"/>
          <w:sz w:val="28"/>
        </w:rPr>
        <w:t>
      діріл електерінде жоңқаларды сұрыптау, дезинтергаторда жаңқаларды қайта ұсату;</w:t>
      </w:r>
    </w:p>
    <w:bookmarkEnd w:id="982"/>
    <w:bookmarkStart w:name="z986" w:id="983"/>
    <w:p>
      <w:pPr>
        <w:spacing w:after="0"/>
        <w:ind w:left="0"/>
        <w:jc w:val="both"/>
      </w:pPr>
      <w:r>
        <w:rPr>
          <w:rFonts w:ascii="Times New Roman"/>
          <w:b w:val="false"/>
          <w:i w:val="false"/>
          <w:color w:val="000000"/>
          <w:sz w:val="28"/>
        </w:rPr>
        <w:t>
      жаңқалардың діріл електеріне бірқалыпты тиелуін қамтамасыз ету, жабдықты іске қосу және тоқтату.</w:t>
      </w:r>
    </w:p>
    <w:bookmarkEnd w:id="983"/>
    <w:bookmarkStart w:name="z987" w:id="984"/>
    <w:p>
      <w:pPr>
        <w:spacing w:after="0"/>
        <w:ind w:left="0"/>
        <w:jc w:val="both"/>
      </w:pPr>
      <w:r>
        <w:rPr>
          <w:rFonts w:ascii="Times New Roman"/>
          <w:b w:val="false"/>
          <w:i w:val="false"/>
          <w:color w:val="000000"/>
          <w:sz w:val="28"/>
        </w:rPr>
        <w:t>
      170. Білуге тиіс:</w:t>
      </w:r>
    </w:p>
    <w:bookmarkEnd w:id="984"/>
    <w:bookmarkStart w:name="z988" w:id="985"/>
    <w:p>
      <w:pPr>
        <w:spacing w:after="0"/>
        <w:ind w:left="0"/>
        <w:jc w:val="both"/>
      </w:pPr>
      <w:r>
        <w:rPr>
          <w:rFonts w:ascii="Times New Roman"/>
          <w:b w:val="false"/>
          <w:i w:val="false"/>
          <w:color w:val="000000"/>
          <w:sz w:val="28"/>
        </w:rPr>
        <w:t>
      сұрыпталатын бөлшектердің өлшемдері, жинау тәсілдері;</w:t>
      </w:r>
    </w:p>
    <w:bookmarkEnd w:id="985"/>
    <w:bookmarkStart w:name="z989" w:id="986"/>
    <w:p>
      <w:pPr>
        <w:spacing w:after="0"/>
        <w:ind w:left="0"/>
        <w:jc w:val="both"/>
      </w:pPr>
      <w:r>
        <w:rPr>
          <w:rFonts w:ascii="Times New Roman"/>
          <w:b w:val="false"/>
          <w:i w:val="false"/>
          <w:color w:val="000000"/>
          <w:sz w:val="28"/>
        </w:rPr>
        <w:t>
      жаңқаларға қойылатын техникалық шарттар.</w:t>
      </w:r>
    </w:p>
    <w:bookmarkEnd w:id="986"/>
    <w:bookmarkStart w:name="z990" w:id="987"/>
    <w:p>
      <w:pPr>
        <w:spacing w:after="0"/>
        <w:ind w:left="0"/>
        <w:jc w:val="both"/>
      </w:pPr>
      <w:r>
        <w:rPr>
          <w:rFonts w:ascii="Times New Roman"/>
          <w:b w:val="false"/>
          <w:i w:val="false"/>
          <w:color w:val="000000"/>
          <w:sz w:val="28"/>
        </w:rPr>
        <w:t>
      Параграф 3. Сүректен жасалған материалдар мен бұйымдарды сұрыптаушы, 3-разряд</w:t>
      </w:r>
    </w:p>
    <w:bookmarkEnd w:id="987"/>
    <w:bookmarkStart w:name="z991" w:id="988"/>
    <w:p>
      <w:pPr>
        <w:spacing w:after="0"/>
        <w:ind w:left="0"/>
        <w:jc w:val="both"/>
      </w:pPr>
      <w:r>
        <w:rPr>
          <w:rFonts w:ascii="Times New Roman"/>
          <w:b w:val="false"/>
          <w:i w:val="false"/>
          <w:color w:val="000000"/>
          <w:sz w:val="28"/>
        </w:rPr>
        <w:t>
      171. Жұмыс сипаттамасы:</w:t>
      </w:r>
    </w:p>
    <w:bookmarkEnd w:id="988"/>
    <w:bookmarkStart w:name="z992" w:id="989"/>
    <w:p>
      <w:pPr>
        <w:spacing w:after="0"/>
        <w:ind w:left="0"/>
        <w:jc w:val="both"/>
      </w:pPr>
      <w:r>
        <w:rPr>
          <w:rFonts w:ascii="Times New Roman"/>
          <w:b w:val="false"/>
          <w:i w:val="false"/>
          <w:color w:val="000000"/>
          <w:sz w:val="28"/>
        </w:rPr>
        <w:t>
      шпалдарды, дөңбектерді, ванчестерлерді, кесінді ағаштарды, тойтармаларды бракқа шығарғаннан кейін міндеті, тұқымдары және өлшемдері бойынша сұрыптау;</w:t>
      </w:r>
    </w:p>
    <w:bookmarkEnd w:id="989"/>
    <w:bookmarkStart w:name="z993" w:id="990"/>
    <w:p>
      <w:pPr>
        <w:spacing w:after="0"/>
        <w:ind w:left="0"/>
        <w:jc w:val="both"/>
      </w:pPr>
      <w:r>
        <w:rPr>
          <w:rFonts w:ascii="Times New Roman"/>
          <w:b w:val="false"/>
          <w:i w:val="false"/>
          <w:color w:val="000000"/>
          <w:sz w:val="28"/>
        </w:rPr>
        <w:t>
      аралауға берер алдында бөренелерді ауыстыру және таңбалау;</w:t>
      </w:r>
    </w:p>
    <w:bookmarkEnd w:id="990"/>
    <w:bookmarkStart w:name="z994" w:id="991"/>
    <w:p>
      <w:pPr>
        <w:spacing w:after="0"/>
        <w:ind w:left="0"/>
        <w:jc w:val="both"/>
      </w:pPr>
      <w:r>
        <w:rPr>
          <w:rFonts w:ascii="Times New Roman"/>
          <w:b w:val="false"/>
          <w:i w:val="false"/>
          <w:color w:val="000000"/>
          <w:sz w:val="28"/>
        </w:rPr>
        <w:t>
      қарындаш тақтайшаларын кейін жетілдіруге іріктеп, артикул мен өлшемдері бойынша сұрыптау;</w:t>
      </w:r>
    </w:p>
    <w:bookmarkEnd w:id="991"/>
    <w:bookmarkStart w:name="z995" w:id="992"/>
    <w:p>
      <w:pPr>
        <w:spacing w:after="0"/>
        <w:ind w:left="0"/>
        <w:jc w:val="both"/>
      </w:pPr>
      <w:r>
        <w:rPr>
          <w:rFonts w:ascii="Times New Roman"/>
          <w:b w:val="false"/>
          <w:i w:val="false"/>
          <w:color w:val="000000"/>
          <w:sz w:val="28"/>
        </w:rPr>
        <w:t>
      паркет пен паркет фризасын сұрыптау.</w:t>
      </w:r>
    </w:p>
    <w:bookmarkEnd w:id="992"/>
    <w:bookmarkStart w:name="z996" w:id="993"/>
    <w:p>
      <w:pPr>
        <w:spacing w:after="0"/>
        <w:ind w:left="0"/>
        <w:jc w:val="both"/>
      </w:pPr>
      <w:r>
        <w:rPr>
          <w:rFonts w:ascii="Times New Roman"/>
          <w:b w:val="false"/>
          <w:i w:val="false"/>
          <w:color w:val="000000"/>
          <w:sz w:val="28"/>
        </w:rPr>
        <w:t>
      172. Білуге тиіс:</w:t>
      </w:r>
    </w:p>
    <w:bookmarkEnd w:id="993"/>
    <w:bookmarkStart w:name="z997" w:id="994"/>
    <w:p>
      <w:pPr>
        <w:spacing w:after="0"/>
        <w:ind w:left="0"/>
        <w:jc w:val="both"/>
      </w:pPr>
      <w:r>
        <w:rPr>
          <w:rFonts w:ascii="Times New Roman"/>
          <w:b w:val="false"/>
          <w:i w:val="false"/>
          <w:color w:val="000000"/>
          <w:sz w:val="28"/>
        </w:rPr>
        <w:t>
      өнімнің өлшемі, таңбалары мен сорттары;</w:t>
      </w:r>
    </w:p>
    <w:bookmarkEnd w:id="994"/>
    <w:bookmarkStart w:name="z998" w:id="995"/>
    <w:p>
      <w:pPr>
        <w:spacing w:after="0"/>
        <w:ind w:left="0"/>
        <w:jc w:val="both"/>
      </w:pPr>
      <w:r>
        <w:rPr>
          <w:rFonts w:ascii="Times New Roman"/>
          <w:b w:val="false"/>
          <w:i w:val="false"/>
          <w:color w:val="000000"/>
          <w:sz w:val="28"/>
        </w:rPr>
        <w:t>
      бұйымдарды қатарлау мен сұрыптау ережесі;</w:t>
      </w:r>
    </w:p>
    <w:bookmarkEnd w:id="995"/>
    <w:bookmarkStart w:name="z999" w:id="996"/>
    <w:p>
      <w:pPr>
        <w:spacing w:after="0"/>
        <w:ind w:left="0"/>
        <w:jc w:val="both"/>
      </w:pPr>
      <w:r>
        <w:rPr>
          <w:rFonts w:ascii="Times New Roman"/>
          <w:b w:val="false"/>
          <w:i w:val="false"/>
          <w:color w:val="000000"/>
          <w:sz w:val="28"/>
        </w:rPr>
        <w:t>
      сұрыпталатын өнімге қойылатын техникалық шарттар.</w:t>
      </w:r>
    </w:p>
    <w:bookmarkEnd w:id="996"/>
    <w:bookmarkStart w:name="z1000" w:id="997"/>
    <w:p>
      <w:pPr>
        <w:spacing w:after="0"/>
        <w:ind w:left="0"/>
        <w:jc w:val="both"/>
      </w:pPr>
      <w:r>
        <w:rPr>
          <w:rFonts w:ascii="Times New Roman"/>
          <w:b w:val="false"/>
          <w:i w:val="false"/>
          <w:color w:val="000000"/>
          <w:sz w:val="28"/>
        </w:rPr>
        <w:t>
      Параграф 4. Сүректен жасалған материалдар мен бұйымдарды сұрыптаушы, 4-разряд</w:t>
      </w:r>
    </w:p>
    <w:bookmarkEnd w:id="997"/>
    <w:bookmarkStart w:name="z1001" w:id="998"/>
    <w:p>
      <w:pPr>
        <w:spacing w:after="0"/>
        <w:ind w:left="0"/>
        <w:jc w:val="both"/>
      </w:pPr>
      <w:r>
        <w:rPr>
          <w:rFonts w:ascii="Times New Roman"/>
          <w:b w:val="false"/>
          <w:i w:val="false"/>
          <w:color w:val="000000"/>
          <w:sz w:val="28"/>
        </w:rPr>
        <w:t>
      173. Жұмыс сипаттамасы:</w:t>
      </w:r>
    </w:p>
    <w:bookmarkEnd w:id="998"/>
    <w:bookmarkStart w:name="z1002" w:id="999"/>
    <w:p>
      <w:pPr>
        <w:spacing w:after="0"/>
        <w:ind w:left="0"/>
        <w:jc w:val="both"/>
      </w:pPr>
      <w:r>
        <w:rPr>
          <w:rFonts w:ascii="Times New Roman"/>
          <w:b w:val="false"/>
          <w:i w:val="false"/>
          <w:color w:val="000000"/>
          <w:sz w:val="28"/>
        </w:rPr>
        <w:t>
      вагонеткаларға, ағаш тасушы поездарға жинап, аралау материалдарын міндеті, сорты және өлшемі бойынша сұрыптау алаңында сұрыптау. Сұрыптау алағының қалыпты, тоқтаусыз жұмыс істеуін қамтамасыз ету;</w:t>
      </w:r>
    </w:p>
    <w:bookmarkEnd w:id="999"/>
    <w:bookmarkStart w:name="z1003" w:id="1000"/>
    <w:p>
      <w:pPr>
        <w:spacing w:after="0"/>
        <w:ind w:left="0"/>
        <w:jc w:val="both"/>
      </w:pPr>
      <w:r>
        <w:rPr>
          <w:rFonts w:ascii="Times New Roman"/>
          <w:b w:val="false"/>
          <w:i w:val="false"/>
          <w:color w:val="000000"/>
          <w:sz w:val="28"/>
        </w:rPr>
        <w:t>
      автоматтық желіде басқару пультінен өлшемі, қалыңдығы және сапасы бойынша ағаш жоңқалы, ағаш талшықты және талшық плиталарды сұрыптау процесін жүргізу;</w:t>
      </w:r>
    </w:p>
    <w:bookmarkEnd w:id="1000"/>
    <w:bookmarkStart w:name="z1004" w:id="1001"/>
    <w:p>
      <w:pPr>
        <w:spacing w:after="0"/>
        <w:ind w:left="0"/>
        <w:jc w:val="both"/>
      </w:pPr>
      <w:r>
        <w:rPr>
          <w:rFonts w:ascii="Times New Roman"/>
          <w:b w:val="false"/>
          <w:i w:val="false"/>
          <w:color w:val="000000"/>
          <w:sz w:val="28"/>
        </w:rPr>
        <w:t>
      желілерді плиталардың берілген өлшемдеріне теңшеу;</w:t>
      </w:r>
    </w:p>
    <w:bookmarkEnd w:id="1001"/>
    <w:bookmarkStart w:name="z1005" w:id="1002"/>
    <w:p>
      <w:pPr>
        <w:spacing w:after="0"/>
        <w:ind w:left="0"/>
        <w:jc w:val="both"/>
      </w:pPr>
      <w:r>
        <w:rPr>
          <w:rFonts w:ascii="Times New Roman"/>
          <w:b w:val="false"/>
          <w:i w:val="false"/>
          <w:color w:val="000000"/>
          <w:sz w:val="28"/>
        </w:rPr>
        <w:t>
      жабдықтың жұмысындағы ұсақ кінәраттарды жою.</w:t>
      </w:r>
    </w:p>
    <w:bookmarkEnd w:id="1002"/>
    <w:bookmarkStart w:name="z1006" w:id="1003"/>
    <w:p>
      <w:pPr>
        <w:spacing w:after="0"/>
        <w:ind w:left="0"/>
        <w:jc w:val="both"/>
      </w:pPr>
      <w:r>
        <w:rPr>
          <w:rFonts w:ascii="Times New Roman"/>
          <w:b w:val="false"/>
          <w:i w:val="false"/>
          <w:color w:val="000000"/>
          <w:sz w:val="28"/>
        </w:rPr>
        <w:t>
      174. Білуге тиіс:</w:t>
      </w:r>
    </w:p>
    <w:bookmarkEnd w:id="1003"/>
    <w:bookmarkStart w:name="z1007" w:id="1004"/>
    <w:p>
      <w:pPr>
        <w:spacing w:after="0"/>
        <w:ind w:left="0"/>
        <w:jc w:val="both"/>
      </w:pPr>
      <w:r>
        <w:rPr>
          <w:rFonts w:ascii="Times New Roman"/>
          <w:b w:val="false"/>
          <w:i w:val="false"/>
          <w:color w:val="000000"/>
          <w:sz w:val="28"/>
        </w:rPr>
        <w:t>
      қызмет көрсететін жабдықтың құрылғысы;</w:t>
      </w:r>
    </w:p>
    <w:bookmarkEnd w:id="1004"/>
    <w:bookmarkStart w:name="z1008" w:id="1005"/>
    <w:p>
      <w:pPr>
        <w:spacing w:after="0"/>
        <w:ind w:left="0"/>
        <w:jc w:val="both"/>
      </w:pPr>
      <w:r>
        <w:rPr>
          <w:rFonts w:ascii="Times New Roman"/>
          <w:b w:val="false"/>
          <w:i w:val="false"/>
          <w:color w:val="000000"/>
          <w:sz w:val="28"/>
        </w:rPr>
        <w:t>
      ағаш жоңқалы және ағаш талшықты плиталар мен аралау материалдарының өлшемі, сорты және типтері;</w:t>
      </w:r>
    </w:p>
    <w:bookmarkEnd w:id="1005"/>
    <w:bookmarkStart w:name="z1009" w:id="1006"/>
    <w:p>
      <w:pPr>
        <w:spacing w:after="0"/>
        <w:ind w:left="0"/>
        <w:jc w:val="both"/>
      </w:pPr>
      <w:r>
        <w:rPr>
          <w:rFonts w:ascii="Times New Roman"/>
          <w:b w:val="false"/>
          <w:i w:val="false"/>
          <w:color w:val="000000"/>
          <w:sz w:val="28"/>
        </w:rPr>
        <w:t>
      аралау өнімдеріне, ағаш жоңқалы және ағаш талшықты плиталарға қойылатын мемлекеттік стандарттар.</w:t>
      </w:r>
    </w:p>
    <w:bookmarkEnd w:id="1006"/>
    <w:bookmarkStart w:name="z1010" w:id="1007"/>
    <w:p>
      <w:pPr>
        <w:spacing w:after="0"/>
        <w:ind w:left="0"/>
        <w:jc w:val="both"/>
      </w:pPr>
      <w:r>
        <w:rPr>
          <w:rFonts w:ascii="Times New Roman"/>
          <w:b w:val="false"/>
          <w:i w:val="false"/>
          <w:color w:val="000000"/>
          <w:sz w:val="28"/>
        </w:rPr>
        <w:t>
      19. Ағаш өңдейтін станоктардың станокшысы</w:t>
      </w:r>
    </w:p>
    <w:bookmarkEnd w:id="1007"/>
    <w:bookmarkStart w:name="z1011" w:id="1008"/>
    <w:p>
      <w:pPr>
        <w:spacing w:after="0"/>
        <w:ind w:left="0"/>
        <w:jc w:val="both"/>
      </w:pPr>
      <w:r>
        <w:rPr>
          <w:rFonts w:ascii="Times New Roman"/>
          <w:b w:val="false"/>
          <w:i w:val="false"/>
          <w:color w:val="000000"/>
          <w:sz w:val="28"/>
        </w:rPr>
        <w:t>
      Параграф 1. Ағаш өңдейтін станоктардың станокшысы, 1-разряд</w:t>
      </w:r>
    </w:p>
    <w:bookmarkEnd w:id="1008"/>
    <w:bookmarkStart w:name="z1012" w:id="1009"/>
    <w:p>
      <w:pPr>
        <w:spacing w:after="0"/>
        <w:ind w:left="0"/>
        <w:jc w:val="both"/>
      </w:pPr>
      <w:r>
        <w:rPr>
          <w:rFonts w:ascii="Times New Roman"/>
          <w:b w:val="false"/>
          <w:i w:val="false"/>
          <w:color w:val="000000"/>
          <w:sz w:val="28"/>
        </w:rPr>
        <w:t>
      175. Жұмыс сипаттамасы:</w:t>
      </w:r>
    </w:p>
    <w:bookmarkEnd w:id="1009"/>
    <w:bookmarkStart w:name="z1013" w:id="1010"/>
    <w:p>
      <w:pPr>
        <w:spacing w:after="0"/>
        <w:ind w:left="0"/>
        <w:jc w:val="both"/>
      </w:pPr>
      <w:r>
        <w:rPr>
          <w:rFonts w:ascii="Times New Roman"/>
          <w:b w:val="false"/>
          <w:i w:val="false"/>
          <w:color w:val="000000"/>
          <w:sz w:val="28"/>
        </w:rPr>
        <w:t>
      ағаш өңдейтін станоктарда өңдеу кезінде бөлшектерді қабылдау;</w:t>
      </w:r>
    </w:p>
    <w:bookmarkEnd w:id="1010"/>
    <w:bookmarkStart w:name="z1014" w:id="1011"/>
    <w:p>
      <w:pPr>
        <w:spacing w:after="0"/>
        <w:ind w:left="0"/>
        <w:jc w:val="both"/>
      </w:pPr>
      <w:r>
        <w:rPr>
          <w:rFonts w:ascii="Times New Roman"/>
          <w:b w:val="false"/>
          <w:i w:val="false"/>
          <w:color w:val="000000"/>
          <w:sz w:val="28"/>
        </w:rPr>
        <w:t>
      бөлшектерді үйетін жерге қатарлау;</w:t>
      </w:r>
    </w:p>
    <w:bookmarkEnd w:id="1011"/>
    <w:bookmarkStart w:name="z1015" w:id="1012"/>
    <w:p>
      <w:pPr>
        <w:spacing w:after="0"/>
        <w:ind w:left="0"/>
        <w:jc w:val="both"/>
      </w:pPr>
      <w:r>
        <w:rPr>
          <w:rFonts w:ascii="Times New Roman"/>
          <w:b w:val="false"/>
          <w:i w:val="false"/>
          <w:color w:val="000000"/>
          <w:sz w:val="28"/>
        </w:rPr>
        <w:t>
      дайындамаларды станокқа тасу;</w:t>
      </w:r>
    </w:p>
    <w:bookmarkEnd w:id="1012"/>
    <w:bookmarkStart w:name="z1016" w:id="1013"/>
    <w:p>
      <w:pPr>
        <w:spacing w:after="0"/>
        <w:ind w:left="0"/>
        <w:jc w:val="both"/>
      </w:pPr>
      <w:r>
        <w:rPr>
          <w:rFonts w:ascii="Times New Roman"/>
          <w:b w:val="false"/>
          <w:i w:val="false"/>
          <w:color w:val="000000"/>
          <w:sz w:val="28"/>
        </w:rPr>
        <w:t>
      қызмет көрсететін станокты тазалау;</w:t>
      </w:r>
    </w:p>
    <w:bookmarkEnd w:id="1013"/>
    <w:bookmarkStart w:name="z1017" w:id="1014"/>
    <w:p>
      <w:pPr>
        <w:spacing w:after="0"/>
        <w:ind w:left="0"/>
        <w:jc w:val="both"/>
      </w:pPr>
      <w:r>
        <w:rPr>
          <w:rFonts w:ascii="Times New Roman"/>
          <w:b w:val="false"/>
          <w:i w:val="false"/>
          <w:color w:val="000000"/>
          <w:sz w:val="28"/>
        </w:rPr>
        <w:t>
      қалдықтарды тазалау.</w:t>
      </w:r>
    </w:p>
    <w:bookmarkEnd w:id="1014"/>
    <w:bookmarkStart w:name="z1018" w:id="1015"/>
    <w:p>
      <w:pPr>
        <w:spacing w:after="0"/>
        <w:ind w:left="0"/>
        <w:jc w:val="both"/>
      </w:pPr>
      <w:r>
        <w:rPr>
          <w:rFonts w:ascii="Times New Roman"/>
          <w:b w:val="false"/>
          <w:i w:val="false"/>
          <w:color w:val="000000"/>
          <w:sz w:val="28"/>
        </w:rPr>
        <w:t>
      176. Білуге тиіс:</w:t>
      </w:r>
    </w:p>
    <w:bookmarkEnd w:id="1015"/>
    <w:bookmarkStart w:name="z1019" w:id="1016"/>
    <w:p>
      <w:pPr>
        <w:spacing w:after="0"/>
        <w:ind w:left="0"/>
        <w:jc w:val="both"/>
      </w:pPr>
      <w:r>
        <w:rPr>
          <w:rFonts w:ascii="Times New Roman"/>
          <w:b w:val="false"/>
          <w:i w:val="false"/>
          <w:color w:val="000000"/>
          <w:sz w:val="28"/>
        </w:rPr>
        <w:t>
      қызмет көрсететін жабдықты қосу және тоқтату;</w:t>
      </w:r>
    </w:p>
    <w:bookmarkEnd w:id="1016"/>
    <w:bookmarkStart w:name="z1020" w:id="1017"/>
    <w:p>
      <w:pPr>
        <w:spacing w:after="0"/>
        <w:ind w:left="0"/>
        <w:jc w:val="both"/>
      </w:pPr>
      <w:r>
        <w:rPr>
          <w:rFonts w:ascii="Times New Roman"/>
          <w:b w:val="false"/>
          <w:i w:val="false"/>
          <w:color w:val="000000"/>
          <w:sz w:val="28"/>
        </w:rPr>
        <w:t>
      дайындамалар мен бөлшектердің өлшемі.</w:t>
      </w:r>
    </w:p>
    <w:bookmarkEnd w:id="1017"/>
    <w:bookmarkStart w:name="z1021" w:id="1018"/>
    <w:p>
      <w:pPr>
        <w:spacing w:after="0"/>
        <w:ind w:left="0"/>
        <w:jc w:val="both"/>
      </w:pPr>
      <w:r>
        <w:rPr>
          <w:rFonts w:ascii="Times New Roman"/>
          <w:b w:val="false"/>
          <w:i w:val="false"/>
          <w:color w:val="000000"/>
          <w:sz w:val="28"/>
        </w:rPr>
        <w:t>
      Параграф 2. Ағаш өңдейтін станоктардың станокшысы, 2-разряд</w:t>
      </w:r>
    </w:p>
    <w:bookmarkEnd w:id="1018"/>
    <w:bookmarkStart w:name="z1022" w:id="1019"/>
    <w:p>
      <w:pPr>
        <w:spacing w:after="0"/>
        <w:ind w:left="0"/>
        <w:jc w:val="both"/>
      </w:pPr>
      <w:r>
        <w:rPr>
          <w:rFonts w:ascii="Times New Roman"/>
          <w:b w:val="false"/>
          <w:i w:val="false"/>
          <w:color w:val="000000"/>
          <w:sz w:val="28"/>
        </w:rPr>
        <w:t>
      177. Жұмыс сипаттамасы:</w:t>
      </w:r>
    </w:p>
    <w:bookmarkEnd w:id="1019"/>
    <w:bookmarkStart w:name="z1023" w:id="1020"/>
    <w:p>
      <w:pPr>
        <w:spacing w:after="0"/>
        <w:ind w:left="0"/>
        <w:jc w:val="both"/>
      </w:pPr>
      <w:r>
        <w:rPr>
          <w:rFonts w:ascii="Times New Roman"/>
          <w:b w:val="false"/>
          <w:i w:val="false"/>
          <w:color w:val="000000"/>
          <w:sz w:val="28"/>
        </w:rPr>
        <w:t>
      қолмен берілетін бір шпиндельді станоктарда дайындамалар мен бөлшектерде тесіктер тесу;</w:t>
      </w:r>
    </w:p>
    <w:bookmarkEnd w:id="1020"/>
    <w:bookmarkStart w:name="z1024" w:id="1021"/>
    <w:p>
      <w:pPr>
        <w:spacing w:after="0"/>
        <w:ind w:left="0"/>
        <w:jc w:val="both"/>
      </w:pPr>
      <w:r>
        <w:rPr>
          <w:rFonts w:ascii="Times New Roman"/>
          <w:b w:val="false"/>
          <w:i w:val="false"/>
          <w:color w:val="000000"/>
          <w:sz w:val="28"/>
        </w:rPr>
        <w:t>
      өңдеу сапасы бойынша бөлшектерді бракқа шығару;</w:t>
      </w:r>
    </w:p>
    <w:bookmarkEnd w:id="1021"/>
    <w:bookmarkStart w:name="z1025" w:id="1022"/>
    <w:p>
      <w:pPr>
        <w:spacing w:after="0"/>
        <w:ind w:left="0"/>
        <w:jc w:val="both"/>
      </w:pPr>
      <w:r>
        <w:rPr>
          <w:rFonts w:ascii="Times New Roman"/>
          <w:b w:val="false"/>
          <w:i w:val="false"/>
          <w:color w:val="000000"/>
          <w:sz w:val="28"/>
        </w:rPr>
        <w:t>
      бапталған сүргілетін станоктарда түрлі айрықшалықтағы жоңқаларды сүргілеу;</w:t>
      </w:r>
    </w:p>
    <w:bookmarkEnd w:id="1022"/>
    <w:bookmarkStart w:name="z1026" w:id="1023"/>
    <w:p>
      <w:pPr>
        <w:spacing w:after="0"/>
        <w:ind w:left="0"/>
        <w:jc w:val="both"/>
      </w:pPr>
      <w:r>
        <w:rPr>
          <w:rFonts w:ascii="Times New Roman"/>
          <w:b w:val="false"/>
          <w:i w:val="false"/>
          <w:color w:val="000000"/>
          <w:sz w:val="28"/>
        </w:rPr>
        <w:t>
      токарлық станокта шканттар жасау және қарапайым бөлшектерді токарлық өңдеу;</w:t>
      </w:r>
    </w:p>
    <w:bookmarkEnd w:id="1023"/>
    <w:bookmarkStart w:name="z1027" w:id="1024"/>
    <w:p>
      <w:pPr>
        <w:spacing w:after="0"/>
        <w:ind w:left="0"/>
        <w:jc w:val="both"/>
      </w:pPr>
      <w:r>
        <w:rPr>
          <w:rFonts w:ascii="Times New Roman"/>
          <w:b w:val="false"/>
          <w:i w:val="false"/>
          <w:color w:val="000000"/>
          <w:sz w:val="28"/>
        </w:rPr>
        <w:t>
      жоғары білікті станокшының басшылығымен бөлшектер мен дайындамаларды фрезерлеу процесіне қатысу;</w:t>
      </w:r>
    </w:p>
    <w:bookmarkEnd w:id="1024"/>
    <w:bookmarkStart w:name="z1028" w:id="1025"/>
    <w:p>
      <w:pPr>
        <w:spacing w:after="0"/>
        <w:ind w:left="0"/>
        <w:jc w:val="both"/>
      </w:pPr>
      <w:r>
        <w:rPr>
          <w:rFonts w:ascii="Times New Roman"/>
          <w:b w:val="false"/>
          <w:i w:val="false"/>
          <w:color w:val="000000"/>
          <w:sz w:val="28"/>
        </w:rPr>
        <w:t>
      тізбекті қашау станогында белгі бойынша бөлшектердегі ұяшықтарды таңдау;</w:t>
      </w:r>
    </w:p>
    <w:bookmarkEnd w:id="1025"/>
    <w:bookmarkStart w:name="z1029" w:id="1026"/>
    <w:p>
      <w:pPr>
        <w:spacing w:after="0"/>
        <w:ind w:left="0"/>
        <w:jc w:val="both"/>
      </w:pPr>
      <w:r>
        <w:rPr>
          <w:rFonts w:ascii="Times New Roman"/>
          <w:b w:val="false"/>
          <w:i w:val="false"/>
          <w:color w:val="000000"/>
          <w:sz w:val="28"/>
        </w:rPr>
        <w:t>
      станокта шатыр аңқаларын әзірлеу;</w:t>
      </w:r>
    </w:p>
    <w:bookmarkEnd w:id="1026"/>
    <w:bookmarkStart w:name="z1030" w:id="1027"/>
    <w:p>
      <w:pPr>
        <w:spacing w:after="0"/>
        <w:ind w:left="0"/>
        <w:jc w:val="both"/>
      </w:pPr>
      <w:r>
        <w:rPr>
          <w:rFonts w:ascii="Times New Roman"/>
          <w:b w:val="false"/>
          <w:i w:val="false"/>
          <w:color w:val="000000"/>
          <w:sz w:val="28"/>
        </w:rPr>
        <w:t>
      шпоннан жасалған дайындамаларды штампылау;</w:t>
      </w:r>
    </w:p>
    <w:bookmarkEnd w:id="1027"/>
    <w:bookmarkStart w:name="z1031" w:id="1028"/>
    <w:p>
      <w:pPr>
        <w:spacing w:after="0"/>
        <w:ind w:left="0"/>
        <w:jc w:val="both"/>
      </w:pPr>
      <w:r>
        <w:rPr>
          <w:rFonts w:ascii="Times New Roman"/>
          <w:b w:val="false"/>
          <w:i w:val="false"/>
          <w:color w:val="000000"/>
          <w:sz w:val="28"/>
        </w:rPr>
        <w:t>
      сыммен құрастыратын станоктарда таяқшаларды, рейкаларды қалқандарға және жәшік жиынтықтарын құрастыру.</w:t>
      </w:r>
    </w:p>
    <w:bookmarkEnd w:id="1028"/>
    <w:bookmarkStart w:name="z1032" w:id="1029"/>
    <w:p>
      <w:pPr>
        <w:spacing w:after="0"/>
        <w:ind w:left="0"/>
        <w:jc w:val="both"/>
      </w:pPr>
      <w:r>
        <w:rPr>
          <w:rFonts w:ascii="Times New Roman"/>
          <w:b w:val="false"/>
          <w:i w:val="false"/>
          <w:color w:val="000000"/>
          <w:sz w:val="28"/>
        </w:rPr>
        <w:t>
      178. Білуге тиіс:</w:t>
      </w:r>
    </w:p>
    <w:bookmarkEnd w:id="1029"/>
    <w:bookmarkStart w:name="z1033" w:id="1030"/>
    <w:p>
      <w:pPr>
        <w:spacing w:after="0"/>
        <w:ind w:left="0"/>
        <w:jc w:val="both"/>
      </w:pPr>
      <w:r>
        <w:rPr>
          <w:rFonts w:ascii="Times New Roman"/>
          <w:b w:val="false"/>
          <w:i w:val="false"/>
          <w:color w:val="000000"/>
          <w:sz w:val="28"/>
        </w:rPr>
        <w:t>
      қызмет көрсететін жабдықтың жұмыс істеу принципі;</w:t>
      </w:r>
    </w:p>
    <w:bookmarkEnd w:id="1030"/>
    <w:bookmarkStart w:name="z1034" w:id="1031"/>
    <w:p>
      <w:pPr>
        <w:spacing w:after="0"/>
        <w:ind w:left="0"/>
        <w:jc w:val="both"/>
      </w:pPr>
      <w:r>
        <w:rPr>
          <w:rFonts w:ascii="Times New Roman"/>
          <w:b w:val="false"/>
          <w:i w:val="false"/>
          <w:color w:val="000000"/>
          <w:sz w:val="28"/>
        </w:rPr>
        <w:t>
      шикізатқа, жоңқаға және өңделетін бөлшекке қойылатын техникалық шарттар;</w:t>
      </w:r>
    </w:p>
    <w:bookmarkEnd w:id="1031"/>
    <w:bookmarkStart w:name="z1035" w:id="1032"/>
    <w:p>
      <w:pPr>
        <w:spacing w:after="0"/>
        <w:ind w:left="0"/>
        <w:jc w:val="both"/>
      </w:pPr>
      <w:r>
        <w:rPr>
          <w:rFonts w:ascii="Times New Roman"/>
          <w:b w:val="false"/>
          <w:i w:val="false"/>
          <w:color w:val="000000"/>
          <w:sz w:val="28"/>
        </w:rPr>
        <w:t>
      бөлшекті өңдеу сапасына қойылатын талаптар;</w:t>
      </w:r>
    </w:p>
    <w:bookmarkEnd w:id="1032"/>
    <w:bookmarkStart w:name="z1036" w:id="1033"/>
    <w:p>
      <w:pPr>
        <w:spacing w:after="0"/>
        <w:ind w:left="0"/>
        <w:jc w:val="both"/>
      </w:pPr>
      <w:r>
        <w:rPr>
          <w:rFonts w:ascii="Times New Roman"/>
          <w:b w:val="false"/>
          <w:i w:val="false"/>
          <w:color w:val="000000"/>
          <w:sz w:val="28"/>
        </w:rPr>
        <w:t>
      шпоннан жасалған дайындамаларды штампылау тәсілі.</w:t>
      </w:r>
    </w:p>
    <w:bookmarkEnd w:id="1033"/>
    <w:bookmarkStart w:name="z1037" w:id="1034"/>
    <w:p>
      <w:pPr>
        <w:spacing w:after="0"/>
        <w:ind w:left="0"/>
        <w:jc w:val="both"/>
      </w:pPr>
      <w:r>
        <w:rPr>
          <w:rFonts w:ascii="Times New Roman"/>
          <w:b w:val="false"/>
          <w:i w:val="false"/>
          <w:color w:val="000000"/>
          <w:sz w:val="28"/>
        </w:rPr>
        <w:t>
      179. Жұмыс үлгілері:</w:t>
      </w:r>
    </w:p>
    <w:bookmarkEnd w:id="1034"/>
    <w:bookmarkStart w:name="z1038" w:id="1035"/>
    <w:p>
      <w:pPr>
        <w:spacing w:after="0"/>
        <w:ind w:left="0"/>
        <w:jc w:val="both"/>
      </w:pPr>
      <w:r>
        <w:rPr>
          <w:rFonts w:ascii="Times New Roman"/>
          <w:b w:val="false"/>
          <w:i w:val="false"/>
          <w:color w:val="000000"/>
          <w:sz w:val="28"/>
        </w:rPr>
        <w:t>
      1) еден асты, тірек, бағыттаушы қырлы бөренелер – шуруптар бойынша тесіктер бұрғылау;</w:t>
      </w:r>
    </w:p>
    <w:bookmarkEnd w:id="1035"/>
    <w:bookmarkStart w:name="z1039" w:id="1036"/>
    <w:p>
      <w:pPr>
        <w:spacing w:after="0"/>
        <w:ind w:left="0"/>
        <w:jc w:val="both"/>
      </w:pPr>
      <w:r>
        <w:rPr>
          <w:rFonts w:ascii="Times New Roman"/>
          <w:b w:val="false"/>
          <w:i w:val="false"/>
          <w:color w:val="000000"/>
          <w:sz w:val="28"/>
        </w:rPr>
        <w:t>
      2) рамалы қырлы бөренелер – бір ұяшық бұрғылау;</w:t>
      </w:r>
    </w:p>
    <w:bookmarkEnd w:id="1036"/>
    <w:bookmarkStart w:name="z1040" w:id="1037"/>
    <w:p>
      <w:pPr>
        <w:spacing w:after="0"/>
        <w:ind w:left="0"/>
        <w:jc w:val="both"/>
      </w:pPr>
      <w:r>
        <w:rPr>
          <w:rFonts w:ascii="Times New Roman"/>
          <w:b w:val="false"/>
          <w:i w:val="false"/>
          <w:color w:val="000000"/>
          <w:sz w:val="28"/>
        </w:rPr>
        <w:t>
      3) пианино рамасы бойынша қырлы бөренелер – шуруптар және шканттар бойынша тесіктер бұрғылау;</w:t>
      </w:r>
    </w:p>
    <w:bookmarkEnd w:id="1037"/>
    <w:bookmarkStart w:name="z1041" w:id="1038"/>
    <w:p>
      <w:pPr>
        <w:spacing w:after="0"/>
        <w:ind w:left="0"/>
        <w:jc w:val="both"/>
      </w:pPr>
      <w:r>
        <w:rPr>
          <w:rFonts w:ascii="Times New Roman"/>
          <w:b w:val="false"/>
          <w:i w:val="false"/>
          <w:color w:val="000000"/>
          <w:sz w:val="28"/>
        </w:rPr>
        <w:t>
      4) жәшік қалпақшалары – тесіктер бұрғылау;</w:t>
      </w:r>
    </w:p>
    <w:bookmarkEnd w:id="1038"/>
    <w:bookmarkStart w:name="z1042" w:id="1039"/>
    <w:p>
      <w:pPr>
        <w:spacing w:after="0"/>
        <w:ind w:left="0"/>
        <w:jc w:val="both"/>
      </w:pPr>
      <w:r>
        <w:rPr>
          <w:rFonts w:ascii="Times New Roman"/>
          <w:b w:val="false"/>
          <w:i w:val="false"/>
          <w:color w:val="000000"/>
          <w:sz w:val="28"/>
        </w:rPr>
        <w:t>
      5) шертпелі музыкалық аспаптардың қалпақшалары – жару механикасы бойынша тесіктерді бұрғылау;</w:t>
      </w:r>
    </w:p>
    <w:bookmarkEnd w:id="1039"/>
    <w:bookmarkStart w:name="z1043" w:id="1040"/>
    <w:p>
      <w:pPr>
        <w:spacing w:after="0"/>
        <w:ind w:left="0"/>
        <w:jc w:val="both"/>
      </w:pPr>
      <w:r>
        <w:rPr>
          <w:rFonts w:ascii="Times New Roman"/>
          <w:b w:val="false"/>
          <w:i w:val="false"/>
          <w:color w:val="000000"/>
          <w:sz w:val="28"/>
        </w:rPr>
        <w:t>
      6) баян дектері – клапандар үшін тесіктер бұрғылау;</w:t>
      </w:r>
    </w:p>
    <w:bookmarkEnd w:id="1040"/>
    <w:bookmarkStart w:name="z1044" w:id="1041"/>
    <w:p>
      <w:pPr>
        <w:spacing w:after="0"/>
        <w:ind w:left="0"/>
        <w:jc w:val="both"/>
      </w:pPr>
      <w:r>
        <w:rPr>
          <w:rFonts w:ascii="Times New Roman"/>
          <w:b w:val="false"/>
          <w:i w:val="false"/>
          <w:color w:val="000000"/>
          <w:sz w:val="28"/>
        </w:rPr>
        <w:t>
      7) қырлы бөрене бөлшектері – сызғыш бойынша жиектерін фрезерлеу;</w:t>
      </w:r>
    </w:p>
    <w:bookmarkEnd w:id="1041"/>
    <w:bookmarkStart w:name="z1045" w:id="1042"/>
    <w:p>
      <w:pPr>
        <w:spacing w:after="0"/>
        <w:ind w:left="0"/>
        <w:jc w:val="both"/>
      </w:pPr>
      <w:r>
        <w:rPr>
          <w:rFonts w:ascii="Times New Roman"/>
          <w:b w:val="false"/>
          <w:i w:val="false"/>
          <w:color w:val="000000"/>
          <w:sz w:val="28"/>
        </w:rPr>
        <w:t>
      8) балалардың ағаш ойыншықтары – дайындамаларды жону (сыдыру);</w:t>
      </w:r>
    </w:p>
    <w:bookmarkEnd w:id="1042"/>
    <w:bookmarkStart w:name="z1046" w:id="1043"/>
    <w:p>
      <w:pPr>
        <w:spacing w:after="0"/>
        <w:ind w:left="0"/>
        <w:jc w:val="both"/>
      </w:pPr>
      <w:r>
        <w:rPr>
          <w:rFonts w:ascii="Times New Roman"/>
          <w:b w:val="false"/>
          <w:i w:val="false"/>
          <w:color w:val="000000"/>
          <w:sz w:val="28"/>
        </w:rPr>
        <w:t>
      9) өкшелер – арнайы станокта кертіктерді тесу;</w:t>
      </w:r>
    </w:p>
    <w:bookmarkEnd w:id="1043"/>
    <w:bookmarkStart w:name="z1047" w:id="1044"/>
    <w:p>
      <w:pPr>
        <w:spacing w:after="0"/>
        <w:ind w:left="0"/>
        <w:jc w:val="both"/>
      </w:pPr>
      <w:r>
        <w:rPr>
          <w:rFonts w:ascii="Times New Roman"/>
          <w:b w:val="false"/>
          <w:i w:val="false"/>
          <w:color w:val="000000"/>
          <w:sz w:val="28"/>
        </w:rPr>
        <w:t>
      10) аяқ киім қалыптары – кондуктор бойынша шуруптарға, тіреуіштерге тесіктер бұрғылау;</w:t>
      </w:r>
    </w:p>
    <w:bookmarkEnd w:id="1044"/>
    <w:bookmarkStart w:name="z1048" w:id="1045"/>
    <w:p>
      <w:pPr>
        <w:spacing w:after="0"/>
        <w:ind w:left="0"/>
        <w:jc w:val="both"/>
      </w:pPr>
      <w:r>
        <w:rPr>
          <w:rFonts w:ascii="Times New Roman"/>
          <w:b w:val="false"/>
          <w:i w:val="false"/>
          <w:color w:val="000000"/>
          <w:sz w:val="28"/>
        </w:rPr>
        <w:t>
      11) слаломды шаңғылар – шуруптарға тесіктер бұрғылау;</w:t>
      </w:r>
    </w:p>
    <w:bookmarkEnd w:id="1045"/>
    <w:bookmarkStart w:name="z1049" w:id="1046"/>
    <w:p>
      <w:pPr>
        <w:spacing w:after="0"/>
        <w:ind w:left="0"/>
        <w:jc w:val="both"/>
      </w:pPr>
      <w:r>
        <w:rPr>
          <w:rFonts w:ascii="Times New Roman"/>
          <w:b w:val="false"/>
          <w:i w:val="false"/>
          <w:color w:val="000000"/>
          <w:sz w:val="28"/>
        </w:rPr>
        <w:t>
      12) бөшке қаңқалары, тойтармалары, түптері – шкантты тесіктерді бұрғылау;</w:t>
      </w:r>
    </w:p>
    <w:bookmarkEnd w:id="1046"/>
    <w:bookmarkStart w:name="z1050" w:id="1047"/>
    <w:p>
      <w:pPr>
        <w:spacing w:after="0"/>
        <w:ind w:left="0"/>
        <w:jc w:val="both"/>
      </w:pPr>
      <w:r>
        <w:rPr>
          <w:rFonts w:ascii="Times New Roman"/>
          <w:b w:val="false"/>
          <w:i w:val="false"/>
          <w:color w:val="000000"/>
          <w:sz w:val="28"/>
        </w:rPr>
        <w:t>
      13) рельс төсемдері – бұрғылау;</w:t>
      </w:r>
    </w:p>
    <w:bookmarkEnd w:id="1047"/>
    <w:bookmarkStart w:name="z1051" w:id="1048"/>
    <w:p>
      <w:pPr>
        <w:spacing w:after="0"/>
        <w:ind w:left="0"/>
        <w:jc w:val="both"/>
      </w:pPr>
      <w:r>
        <w:rPr>
          <w:rFonts w:ascii="Times New Roman"/>
          <w:b w:val="false"/>
          <w:i w:val="false"/>
          <w:color w:val="000000"/>
          <w:sz w:val="28"/>
        </w:rPr>
        <w:t>
      14) сүргіленген шпалдар – үлкен сүре тесіктерін бұрғылау;</w:t>
      </w:r>
    </w:p>
    <w:bookmarkEnd w:id="1048"/>
    <w:bookmarkStart w:name="z1052" w:id="1049"/>
    <w:p>
      <w:pPr>
        <w:spacing w:after="0"/>
        <w:ind w:left="0"/>
        <w:jc w:val="both"/>
      </w:pPr>
      <w:r>
        <w:rPr>
          <w:rFonts w:ascii="Times New Roman"/>
          <w:b w:val="false"/>
          <w:i w:val="false"/>
          <w:color w:val="000000"/>
          <w:sz w:val="28"/>
        </w:rPr>
        <w:t>
      15) корпусты бұйымдар орындықтарының царгалары – шуруптарға құрамды тесіктер бұрғылау;</w:t>
      </w:r>
    </w:p>
    <w:bookmarkEnd w:id="1049"/>
    <w:bookmarkStart w:name="z1053" w:id="1050"/>
    <w:p>
      <w:pPr>
        <w:spacing w:after="0"/>
        <w:ind w:left="0"/>
        <w:jc w:val="both"/>
      </w:pPr>
      <w:r>
        <w:rPr>
          <w:rFonts w:ascii="Times New Roman"/>
          <w:b w:val="false"/>
          <w:i w:val="false"/>
          <w:color w:val="000000"/>
          <w:sz w:val="28"/>
        </w:rPr>
        <w:t>
      16) жәшіктер – ішпектерге, болттар мен сымдарға цилиндрлік тесіктер бұрғылау.</w:t>
      </w:r>
    </w:p>
    <w:bookmarkEnd w:id="1050"/>
    <w:bookmarkStart w:name="z1054" w:id="1051"/>
    <w:p>
      <w:pPr>
        <w:spacing w:after="0"/>
        <w:ind w:left="0"/>
        <w:jc w:val="both"/>
      </w:pPr>
      <w:r>
        <w:rPr>
          <w:rFonts w:ascii="Times New Roman"/>
          <w:b w:val="false"/>
          <w:i w:val="false"/>
          <w:color w:val="000000"/>
          <w:sz w:val="28"/>
        </w:rPr>
        <w:t>
      Параграф 3. Ағаш өңдейтін станоктардың станокшысы, 3-разряд</w:t>
      </w:r>
    </w:p>
    <w:bookmarkEnd w:id="1051"/>
    <w:bookmarkStart w:name="z1055" w:id="1052"/>
    <w:p>
      <w:pPr>
        <w:spacing w:after="0"/>
        <w:ind w:left="0"/>
        <w:jc w:val="both"/>
      </w:pPr>
      <w:r>
        <w:rPr>
          <w:rFonts w:ascii="Times New Roman"/>
          <w:b w:val="false"/>
          <w:i w:val="false"/>
          <w:color w:val="000000"/>
          <w:sz w:val="28"/>
        </w:rPr>
        <w:t>
      180. Жұмыс сипаттамасы:</w:t>
      </w:r>
    </w:p>
    <w:bookmarkEnd w:id="1052"/>
    <w:bookmarkStart w:name="z1056" w:id="1053"/>
    <w:p>
      <w:pPr>
        <w:spacing w:after="0"/>
        <w:ind w:left="0"/>
        <w:jc w:val="both"/>
      </w:pPr>
      <w:r>
        <w:rPr>
          <w:rFonts w:ascii="Times New Roman"/>
          <w:b w:val="false"/>
          <w:i w:val="false"/>
          <w:color w:val="000000"/>
          <w:sz w:val="28"/>
        </w:rPr>
        <w:t>
      механикалық берілетін бір шпиндельді және көп шпиндельді сораптар мен бөлшектерде тесіктер бұрғылау;</w:t>
      </w:r>
    </w:p>
    <w:bookmarkEnd w:id="1053"/>
    <w:bookmarkStart w:name="z1057" w:id="1054"/>
    <w:p>
      <w:pPr>
        <w:spacing w:after="0"/>
        <w:ind w:left="0"/>
        <w:jc w:val="both"/>
      </w:pPr>
      <w:r>
        <w:rPr>
          <w:rFonts w:ascii="Times New Roman"/>
          <w:b w:val="false"/>
          <w:i w:val="false"/>
          <w:color w:val="000000"/>
          <w:sz w:val="28"/>
        </w:rPr>
        <w:t>
      бұрғылау, керту және тізбекті қашау станоктарында бөлшектер мен тораптарға ұяшықтар іріктеу;</w:t>
      </w:r>
    </w:p>
    <w:bookmarkEnd w:id="1054"/>
    <w:bookmarkStart w:name="z1058" w:id="1055"/>
    <w:p>
      <w:pPr>
        <w:spacing w:after="0"/>
        <w:ind w:left="0"/>
        <w:jc w:val="both"/>
      </w:pPr>
      <w:r>
        <w:rPr>
          <w:rFonts w:ascii="Times New Roman"/>
          <w:b w:val="false"/>
          <w:i w:val="false"/>
          <w:color w:val="000000"/>
          <w:sz w:val="28"/>
        </w:rPr>
        <w:t>
      бапталған төрт жақты сүргілейтін және қыздыратын станоктарда дайындамалар мен бөлшектерді сүргілеу және ажарлау;</w:t>
      </w:r>
    </w:p>
    <w:bookmarkEnd w:id="1055"/>
    <w:bookmarkStart w:name="z1059" w:id="1056"/>
    <w:p>
      <w:pPr>
        <w:spacing w:after="0"/>
        <w:ind w:left="0"/>
        <w:jc w:val="both"/>
      </w:pPr>
      <w:r>
        <w:rPr>
          <w:rFonts w:ascii="Times New Roman"/>
          <w:b w:val="false"/>
          <w:i w:val="false"/>
          <w:color w:val="000000"/>
          <w:sz w:val="28"/>
        </w:rPr>
        <w:t>
      бір жақты рейсмустық станоктарда кесекті бөлшектерді сүргілеу;</w:t>
      </w:r>
    </w:p>
    <w:bookmarkEnd w:id="1056"/>
    <w:bookmarkStart w:name="z1060" w:id="1057"/>
    <w:p>
      <w:pPr>
        <w:spacing w:after="0"/>
        <w:ind w:left="0"/>
        <w:jc w:val="both"/>
      </w:pPr>
      <w:r>
        <w:rPr>
          <w:rFonts w:ascii="Times New Roman"/>
          <w:b w:val="false"/>
          <w:i w:val="false"/>
          <w:color w:val="000000"/>
          <w:sz w:val="28"/>
        </w:rPr>
        <w:t>
      фугалау станоктарында қырлы бөлшектердің бұрыштарын, жиектерін және пласталарын сүргілеу;</w:t>
      </w:r>
    </w:p>
    <w:bookmarkEnd w:id="1057"/>
    <w:bookmarkStart w:name="z1061" w:id="1058"/>
    <w:p>
      <w:pPr>
        <w:spacing w:after="0"/>
        <w:ind w:left="0"/>
        <w:jc w:val="both"/>
      </w:pPr>
      <w:r>
        <w:rPr>
          <w:rFonts w:ascii="Times New Roman"/>
          <w:b w:val="false"/>
          <w:i w:val="false"/>
          <w:color w:val="000000"/>
          <w:sz w:val="28"/>
        </w:rPr>
        <w:t>
      дербес бапталған сүргілеу станоктарында түрлі айрықшалықтағы жоңқаларды сүргілеу;</w:t>
      </w:r>
    </w:p>
    <w:bookmarkEnd w:id="1058"/>
    <w:bookmarkStart w:name="z1062" w:id="1059"/>
    <w:p>
      <w:pPr>
        <w:spacing w:after="0"/>
        <w:ind w:left="0"/>
        <w:jc w:val="both"/>
      </w:pPr>
      <w:r>
        <w:rPr>
          <w:rFonts w:ascii="Times New Roman"/>
          <w:b w:val="false"/>
          <w:i w:val="false"/>
          <w:color w:val="000000"/>
          <w:sz w:val="28"/>
        </w:rPr>
        <w:t>
      рейкалардан қалқандар жинау және құрастыру станогында құрастыру;</w:t>
      </w:r>
    </w:p>
    <w:bookmarkEnd w:id="1059"/>
    <w:bookmarkStart w:name="z1063" w:id="1060"/>
    <w:p>
      <w:pPr>
        <w:spacing w:after="0"/>
        <w:ind w:left="0"/>
        <w:jc w:val="both"/>
      </w:pPr>
      <w:r>
        <w:rPr>
          <w:rFonts w:ascii="Times New Roman"/>
          <w:b w:val="false"/>
          <w:i w:val="false"/>
          <w:color w:val="000000"/>
          <w:sz w:val="28"/>
        </w:rPr>
        <w:t>
      күрделілігі орташа бөлшектерді токарлық өңдеу;</w:t>
      </w:r>
    </w:p>
    <w:bookmarkEnd w:id="1060"/>
    <w:bookmarkStart w:name="z1064" w:id="1061"/>
    <w:p>
      <w:pPr>
        <w:spacing w:after="0"/>
        <w:ind w:left="0"/>
        <w:jc w:val="both"/>
      </w:pPr>
      <w:r>
        <w:rPr>
          <w:rFonts w:ascii="Times New Roman"/>
          <w:b w:val="false"/>
          <w:i w:val="false"/>
          <w:color w:val="000000"/>
          <w:sz w:val="28"/>
        </w:rPr>
        <w:t>
      келтек бөлшектерде жұмсақ тұқымды сүректерді кертік сызғышы, ширектер, фаскалар, галтельдер және тағы да басқа бойынша фрезерлеу;</w:t>
      </w:r>
    </w:p>
    <w:bookmarkEnd w:id="1061"/>
    <w:bookmarkStart w:name="z1065" w:id="1062"/>
    <w:p>
      <w:pPr>
        <w:spacing w:after="0"/>
        <w:ind w:left="0"/>
        <w:jc w:val="both"/>
      </w:pPr>
      <w:r>
        <w:rPr>
          <w:rFonts w:ascii="Times New Roman"/>
          <w:b w:val="false"/>
          <w:i w:val="false"/>
          <w:color w:val="000000"/>
          <w:sz w:val="28"/>
        </w:rPr>
        <w:t>
      келтек және қапталмаған қалқанды бөлшектерде фурнитура бойынша тереңдікке фрезерлеу;</w:t>
      </w:r>
    </w:p>
    <w:bookmarkEnd w:id="1062"/>
    <w:bookmarkStart w:name="z1066" w:id="1063"/>
    <w:p>
      <w:pPr>
        <w:spacing w:after="0"/>
        <w:ind w:left="0"/>
        <w:jc w:val="both"/>
      </w:pPr>
      <w:r>
        <w:rPr>
          <w:rFonts w:ascii="Times New Roman"/>
          <w:b w:val="false"/>
          <w:i w:val="false"/>
          <w:color w:val="000000"/>
          <w:sz w:val="28"/>
        </w:rPr>
        <w:t>
      бұрғылағыш станоктарда ағаш талшық плиталарды бұрғылау;</w:t>
      </w:r>
    </w:p>
    <w:bookmarkEnd w:id="1063"/>
    <w:bookmarkStart w:name="z1067" w:id="1064"/>
    <w:p>
      <w:pPr>
        <w:spacing w:after="0"/>
        <w:ind w:left="0"/>
        <w:jc w:val="both"/>
      </w:pPr>
      <w:r>
        <w:rPr>
          <w:rFonts w:ascii="Times New Roman"/>
          <w:b w:val="false"/>
          <w:i w:val="false"/>
          <w:color w:val="000000"/>
          <w:sz w:val="28"/>
        </w:rPr>
        <w:t>
      кескіш құралды орнату;</w:t>
      </w:r>
    </w:p>
    <w:bookmarkEnd w:id="1064"/>
    <w:bookmarkStart w:name="z1068" w:id="1065"/>
    <w:p>
      <w:pPr>
        <w:spacing w:after="0"/>
        <w:ind w:left="0"/>
        <w:jc w:val="both"/>
      </w:pPr>
      <w:r>
        <w:rPr>
          <w:rFonts w:ascii="Times New Roman"/>
          <w:b w:val="false"/>
          <w:i w:val="false"/>
          <w:color w:val="000000"/>
          <w:sz w:val="28"/>
        </w:rPr>
        <w:t>
      берілген өлшемдер бойынша позициялы русталы станоктарда ағаш талшық плиталарда рустаны (бунақтарды) орнату;</w:t>
      </w:r>
    </w:p>
    <w:bookmarkEnd w:id="1065"/>
    <w:bookmarkStart w:name="z1069" w:id="1066"/>
    <w:p>
      <w:pPr>
        <w:spacing w:after="0"/>
        <w:ind w:left="0"/>
        <w:jc w:val="both"/>
      </w:pPr>
      <w:r>
        <w:rPr>
          <w:rFonts w:ascii="Times New Roman"/>
          <w:b w:val="false"/>
          <w:i w:val="false"/>
          <w:color w:val="000000"/>
          <w:sz w:val="28"/>
        </w:rPr>
        <w:t>
      мемлекеттік стандарттарға сәйкес түрлі фанерадан, фанера өнімдерінен физикалық-химиялық сынақтар үшін үлгілер белгілеу және қию;</w:t>
      </w:r>
    </w:p>
    <w:bookmarkEnd w:id="1066"/>
    <w:bookmarkStart w:name="z1070" w:id="1067"/>
    <w:p>
      <w:pPr>
        <w:spacing w:after="0"/>
        <w:ind w:left="0"/>
        <w:jc w:val="both"/>
      </w:pPr>
      <w:r>
        <w:rPr>
          <w:rFonts w:ascii="Times New Roman"/>
          <w:b w:val="false"/>
          <w:i w:val="false"/>
          <w:color w:val="000000"/>
          <w:sz w:val="28"/>
        </w:rPr>
        <w:t>
      үлгілерді қию үшін бастапқы материалдар дайындау.</w:t>
      </w:r>
    </w:p>
    <w:bookmarkEnd w:id="1067"/>
    <w:bookmarkStart w:name="z1071" w:id="1068"/>
    <w:p>
      <w:pPr>
        <w:spacing w:after="0"/>
        <w:ind w:left="0"/>
        <w:jc w:val="both"/>
      </w:pPr>
      <w:r>
        <w:rPr>
          <w:rFonts w:ascii="Times New Roman"/>
          <w:b w:val="false"/>
          <w:i w:val="false"/>
          <w:color w:val="000000"/>
          <w:sz w:val="28"/>
        </w:rPr>
        <w:t>
      181. Білуге тиіс:</w:t>
      </w:r>
    </w:p>
    <w:bookmarkEnd w:id="1068"/>
    <w:bookmarkStart w:name="z1072" w:id="1069"/>
    <w:p>
      <w:pPr>
        <w:spacing w:after="0"/>
        <w:ind w:left="0"/>
        <w:jc w:val="both"/>
      </w:pPr>
      <w:r>
        <w:rPr>
          <w:rFonts w:ascii="Times New Roman"/>
          <w:b w:val="false"/>
          <w:i w:val="false"/>
          <w:color w:val="000000"/>
          <w:sz w:val="28"/>
        </w:rPr>
        <w:t>
      қызмет көрсететін жабдықтың құрылғысы, сүректің тұқымдары және ақаулары;</w:t>
      </w:r>
    </w:p>
    <w:bookmarkEnd w:id="1069"/>
    <w:bookmarkStart w:name="z1073" w:id="1070"/>
    <w:p>
      <w:pPr>
        <w:spacing w:after="0"/>
        <w:ind w:left="0"/>
        <w:jc w:val="both"/>
      </w:pPr>
      <w:r>
        <w:rPr>
          <w:rFonts w:ascii="Times New Roman"/>
          <w:b w:val="false"/>
          <w:i w:val="false"/>
          <w:color w:val="000000"/>
          <w:sz w:val="28"/>
        </w:rPr>
        <w:t>
      бұрғыларды қайрау ережесі, өңдеу әдіптері мен шектеулер;</w:t>
      </w:r>
    </w:p>
    <w:bookmarkEnd w:id="1070"/>
    <w:bookmarkStart w:name="z1074" w:id="1071"/>
    <w:p>
      <w:pPr>
        <w:spacing w:after="0"/>
        <w:ind w:left="0"/>
        <w:jc w:val="both"/>
      </w:pPr>
      <w:r>
        <w:rPr>
          <w:rFonts w:ascii="Times New Roman"/>
          <w:b w:val="false"/>
          <w:i w:val="false"/>
          <w:color w:val="000000"/>
          <w:sz w:val="28"/>
        </w:rPr>
        <w:t>
      кескіш құралдарды орнату ережесі;</w:t>
      </w:r>
    </w:p>
    <w:bookmarkEnd w:id="1071"/>
    <w:bookmarkStart w:name="z1075" w:id="1072"/>
    <w:p>
      <w:pPr>
        <w:spacing w:after="0"/>
        <w:ind w:left="0"/>
        <w:jc w:val="both"/>
      </w:pPr>
      <w:r>
        <w:rPr>
          <w:rFonts w:ascii="Times New Roman"/>
          <w:b w:val="false"/>
          <w:i w:val="false"/>
          <w:color w:val="000000"/>
          <w:sz w:val="28"/>
        </w:rPr>
        <w:t>
      қолданылатын бақылау-өлшеу құралдарының міндеті;</w:t>
      </w:r>
    </w:p>
    <w:bookmarkEnd w:id="1072"/>
    <w:bookmarkStart w:name="z1076" w:id="1073"/>
    <w:p>
      <w:pPr>
        <w:spacing w:after="0"/>
        <w:ind w:left="0"/>
        <w:jc w:val="both"/>
      </w:pPr>
      <w:r>
        <w:rPr>
          <w:rFonts w:ascii="Times New Roman"/>
          <w:b w:val="false"/>
          <w:i w:val="false"/>
          <w:color w:val="000000"/>
          <w:sz w:val="28"/>
        </w:rPr>
        <w:t>
      үлгілерге, перфорацияланған ағаш талшық плиталарға және плиталарда рустаны өңдеуге қойылатын техникалық шарттар;</w:t>
      </w:r>
    </w:p>
    <w:bookmarkEnd w:id="1073"/>
    <w:bookmarkStart w:name="z1077" w:id="1074"/>
    <w:p>
      <w:pPr>
        <w:spacing w:after="0"/>
        <w:ind w:left="0"/>
        <w:jc w:val="both"/>
      </w:pPr>
      <w:r>
        <w:rPr>
          <w:rFonts w:ascii="Times New Roman"/>
          <w:b w:val="false"/>
          <w:i w:val="false"/>
          <w:color w:val="000000"/>
          <w:sz w:val="28"/>
        </w:rPr>
        <w:t>
      фанера мен фанера өнімдерін бояу тәсілдер.</w:t>
      </w:r>
    </w:p>
    <w:bookmarkEnd w:id="1074"/>
    <w:bookmarkStart w:name="z1078" w:id="1075"/>
    <w:p>
      <w:pPr>
        <w:spacing w:after="0"/>
        <w:ind w:left="0"/>
        <w:jc w:val="both"/>
      </w:pPr>
      <w:r>
        <w:rPr>
          <w:rFonts w:ascii="Times New Roman"/>
          <w:b w:val="false"/>
          <w:i w:val="false"/>
          <w:color w:val="000000"/>
          <w:sz w:val="28"/>
        </w:rPr>
        <w:t>
      182. Жұмыс үлгілері:</w:t>
      </w:r>
    </w:p>
    <w:bookmarkEnd w:id="1075"/>
    <w:bookmarkStart w:name="z1079" w:id="1076"/>
    <w:p>
      <w:pPr>
        <w:spacing w:after="0"/>
        <w:ind w:left="0"/>
        <w:jc w:val="both"/>
      </w:pPr>
      <w:r>
        <w:rPr>
          <w:rFonts w:ascii="Times New Roman"/>
          <w:b w:val="false"/>
          <w:i w:val="false"/>
          <w:color w:val="000000"/>
          <w:sz w:val="28"/>
        </w:rPr>
        <w:t>
      1) көп қабатты шаңғы пластиналардың төменгі және үстіңгі блоктары – фуга станогында рихталау;</w:t>
      </w:r>
    </w:p>
    <w:bookmarkEnd w:id="1076"/>
    <w:bookmarkStart w:name="z1080" w:id="1077"/>
    <w:p>
      <w:pPr>
        <w:spacing w:after="0"/>
        <w:ind w:left="0"/>
        <w:jc w:val="both"/>
      </w:pPr>
      <w:r>
        <w:rPr>
          <w:rFonts w:ascii="Times New Roman"/>
          <w:b w:val="false"/>
          <w:i w:val="false"/>
          <w:color w:val="000000"/>
          <w:sz w:val="28"/>
        </w:rPr>
        <w:t>
      2) қалқанды және ағаш плиталарына арналған келтектер, тақтайлар және дайындамалар, бөлінділер – фуга станоктарында тік бұрыш бойынша сүргілеу;</w:t>
      </w:r>
    </w:p>
    <w:bookmarkEnd w:id="1077"/>
    <w:bookmarkStart w:name="z1081" w:id="1078"/>
    <w:p>
      <w:pPr>
        <w:spacing w:after="0"/>
        <w:ind w:left="0"/>
        <w:jc w:val="both"/>
      </w:pPr>
      <w:r>
        <w:rPr>
          <w:rFonts w:ascii="Times New Roman"/>
          <w:b w:val="false"/>
          <w:i w:val="false"/>
          <w:color w:val="000000"/>
          <w:sz w:val="28"/>
        </w:rPr>
        <w:t>
      3)темір бетонды шпалдарға арналған ағаш ішпектер – бұрғылау;</w:t>
      </w:r>
    </w:p>
    <w:bookmarkEnd w:id="1078"/>
    <w:bookmarkStart w:name="z1082" w:id="1079"/>
    <w:p>
      <w:pPr>
        <w:spacing w:after="0"/>
        <w:ind w:left="0"/>
        <w:jc w:val="both"/>
      </w:pPr>
      <w:r>
        <w:rPr>
          <w:rFonts w:ascii="Times New Roman"/>
          <w:b w:val="false"/>
          <w:i w:val="false"/>
          <w:color w:val="000000"/>
          <w:sz w:val="28"/>
        </w:rPr>
        <w:t>
      4) жәшіктердің ішпектері мен қамыттары – цилиндрлік көп сатылы және конустық тесіктер бұрғылау;</w:t>
      </w:r>
    </w:p>
    <w:bookmarkEnd w:id="1079"/>
    <w:bookmarkStart w:name="z1083" w:id="1080"/>
    <w:p>
      <w:pPr>
        <w:spacing w:after="0"/>
        <w:ind w:left="0"/>
        <w:jc w:val="both"/>
      </w:pPr>
      <w:r>
        <w:rPr>
          <w:rFonts w:ascii="Times New Roman"/>
          <w:b w:val="false"/>
          <w:i w:val="false"/>
          <w:color w:val="000000"/>
          <w:sz w:val="28"/>
        </w:rPr>
        <w:t>
      5) есіктер, жәшіктер – фурнитура бойынша тесіктер бұрғылау;</w:t>
      </w:r>
    </w:p>
    <w:bookmarkEnd w:id="1080"/>
    <w:bookmarkStart w:name="z1084" w:id="1081"/>
    <w:p>
      <w:pPr>
        <w:spacing w:after="0"/>
        <w:ind w:left="0"/>
        <w:jc w:val="both"/>
      </w:pPr>
      <w:r>
        <w:rPr>
          <w:rFonts w:ascii="Times New Roman"/>
          <w:b w:val="false"/>
          <w:i w:val="false"/>
          <w:color w:val="000000"/>
          <w:sz w:val="28"/>
        </w:rPr>
        <w:t>
      6) шертпелі аспаптардың дектері – розетка бойынша ұяшықтарды іріктеу;</w:t>
      </w:r>
    </w:p>
    <w:bookmarkEnd w:id="1081"/>
    <w:bookmarkStart w:name="z1085" w:id="1082"/>
    <w:p>
      <w:pPr>
        <w:spacing w:after="0"/>
        <w:ind w:left="0"/>
        <w:jc w:val="both"/>
      </w:pPr>
      <w:r>
        <w:rPr>
          <w:rFonts w:ascii="Times New Roman"/>
          <w:b w:val="false"/>
          <w:i w:val="false"/>
          <w:color w:val="000000"/>
          <w:sz w:val="28"/>
        </w:rPr>
        <w:t>
      7) жылжымалы электр станцияларға арналған бөлшектер - қысу;</w:t>
      </w:r>
    </w:p>
    <w:bookmarkEnd w:id="1082"/>
    <w:bookmarkStart w:name="z1086" w:id="1083"/>
    <w:p>
      <w:pPr>
        <w:spacing w:after="0"/>
        <w:ind w:left="0"/>
        <w:jc w:val="both"/>
      </w:pPr>
      <w:r>
        <w:rPr>
          <w:rFonts w:ascii="Times New Roman"/>
          <w:b w:val="false"/>
          <w:i w:val="false"/>
          <w:color w:val="000000"/>
          <w:sz w:val="28"/>
        </w:rPr>
        <w:t>
      8) ойыншықтардың, қораптардың бөлшектері, сызғыштар - аспаптарда берілген өлшем бойынша дискілермен сүргілеу;</w:t>
      </w:r>
    </w:p>
    <w:bookmarkEnd w:id="1083"/>
    <w:bookmarkStart w:name="z1087" w:id="1084"/>
    <w:p>
      <w:pPr>
        <w:spacing w:after="0"/>
        <w:ind w:left="0"/>
        <w:jc w:val="both"/>
      </w:pPr>
      <w:r>
        <w:rPr>
          <w:rFonts w:ascii="Times New Roman"/>
          <w:b w:val="false"/>
          <w:i w:val="false"/>
          <w:color w:val="000000"/>
          <w:sz w:val="28"/>
        </w:rPr>
        <w:t>
      9) конус бөлшектері – қайрау;</w:t>
      </w:r>
    </w:p>
    <w:bookmarkEnd w:id="1084"/>
    <w:bookmarkStart w:name="z1088" w:id="1085"/>
    <w:p>
      <w:pPr>
        <w:spacing w:after="0"/>
        <w:ind w:left="0"/>
        <w:jc w:val="both"/>
      </w:pPr>
      <w:r>
        <w:rPr>
          <w:rFonts w:ascii="Times New Roman"/>
          <w:b w:val="false"/>
          <w:i w:val="false"/>
          <w:color w:val="000000"/>
          <w:sz w:val="28"/>
        </w:rPr>
        <w:t>
      10) мектеп парталарының бөлшектері – ұяшықтарды бұрғылау;</w:t>
      </w:r>
    </w:p>
    <w:bookmarkEnd w:id="1085"/>
    <w:bookmarkStart w:name="z1089" w:id="1086"/>
    <w:p>
      <w:pPr>
        <w:spacing w:after="0"/>
        <w:ind w:left="0"/>
        <w:jc w:val="both"/>
      </w:pPr>
      <w:r>
        <w:rPr>
          <w:rFonts w:ascii="Times New Roman"/>
          <w:b w:val="false"/>
          <w:i w:val="false"/>
          <w:color w:val="000000"/>
          <w:sz w:val="28"/>
        </w:rPr>
        <w:t>
      11) жәшіктердің бөлшектері – шпунт, тарақша немесе төрттікті іріктеп, сүргілеу;</w:t>
      </w:r>
    </w:p>
    <w:bookmarkEnd w:id="1086"/>
    <w:bookmarkStart w:name="z1090" w:id="1087"/>
    <w:p>
      <w:pPr>
        <w:spacing w:after="0"/>
        <w:ind w:left="0"/>
        <w:jc w:val="both"/>
      </w:pPr>
      <w:r>
        <w:rPr>
          <w:rFonts w:ascii="Times New Roman"/>
          <w:b w:val="false"/>
          <w:i w:val="false"/>
          <w:color w:val="000000"/>
          <w:sz w:val="28"/>
        </w:rPr>
        <w:t>
      12) қалқанның теріс бөлшектері - фанералаудан кейін фанера аспаларын кесу;</w:t>
      </w:r>
    </w:p>
    <w:bookmarkEnd w:id="1087"/>
    <w:bookmarkStart w:name="z1091" w:id="1088"/>
    <w:p>
      <w:pPr>
        <w:spacing w:after="0"/>
        <w:ind w:left="0"/>
        <w:jc w:val="both"/>
      </w:pPr>
      <w:r>
        <w:rPr>
          <w:rFonts w:ascii="Times New Roman"/>
          <w:b w:val="false"/>
          <w:i w:val="false"/>
          <w:color w:val="000000"/>
          <w:sz w:val="28"/>
        </w:rPr>
        <w:t>
      13) домино, кубиктер және басқа да ұсақ бөлшектер - аспаптарда өлшемдер бойынша сүргілеу;</w:t>
      </w:r>
    </w:p>
    <w:bookmarkEnd w:id="1088"/>
    <w:bookmarkStart w:name="z1092" w:id="1089"/>
    <w:p>
      <w:pPr>
        <w:spacing w:after="0"/>
        <w:ind w:left="0"/>
        <w:jc w:val="both"/>
      </w:pPr>
      <w:r>
        <w:rPr>
          <w:rFonts w:ascii="Times New Roman"/>
          <w:b w:val="false"/>
          <w:i w:val="false"/>
          <w:color w:val="000000"/>
          <w:sz w:val="28"/>
        </w:rPr>
        <w:t>
      14) шертпелі аспаптардың тақтайлары – розетка бойынша ұяшықтар іріктеу;</w:t>
      </w:r>
    </w:p>
    <w:bookmarkEnd w:id="1089"/>
    <w:bookmarkStart w:name="z1093" w:id="1090"/>
    <w:p>
      <w:pPr>
        <w:spacing w:after="0"/>
        <w:ind w:left="0"/>
        <w:jc w:val="both"/>
      </w:pPr>
      <w:r>
        <w:rPr>
          <w:rFonts w:ascii="Times New Roman"/>
          <w:b w:val="false"/>
          <w:i w:val="false"/>
          <w:color w:val="000000"/>
          <w:sz w:val="28"/>
        </w:rPr>
        <w:t>
      15) балаларға арналған ағаш ойыншықтар – бөлшектерді кесіп, тазартып өңдеу;</w:t>
      </w:r>
    </w:p>
    <w:bookmarkEnd w:id="1090"/>
    <w:bookmarkStart w:name="z1094" w:id="1091"/>
    <w:p>
      <w:pPr>
        <w:spacing w:after="0"/>
        <w:ind w:left="0"/>
        <w:jc w:val="both"/>
      </w:pPr>
      <w:r>
        <w:rPr>
          <w:rFonts w:ascii="Times New Roman"/>
          <w:b w:val="false"/>
          <w:i w:val="false"/>
          <w:color w:val="000000"/>
          <w:sz w:val="28"/>
        </w:rPr>
        <w:t>
      16) дайындамалар – шөркелерді аралау, тікендерді кесу, желім жағы;</w:t>
      </w:r>
    </w:p>
    <w:bookmarkEnd w:id="1091"/>
    <w:bookmarkStart w:name="z1095" w:id="1092"/>
    <w:p>
      <w:pPr>
        <w:spacing w:after="0"/>
        <w:ind w:left="0"/>
        <w:jc w:val="both"/>
      </w:pPr>
      <w:r>
        <w:rPr>
          <w:rFonts w:ascii="Times New Roman"/>
          <w:b w:val="false"/>
          <w:i w:val="false"/>
          <w:color w:val="000000"/>
          <w:sz w:val="28"/>
        </w:rPr>
        <w:t>
      17) бөшке тараларына арналған дайындамалар – екі жақтан шөрке төсеу, тойтарма-сүргілеу станоктарында сүргілеу;</w:t>
      </w:r>
    </w:p>
    <w:bookmarkEnd w:id="1092"/>
    <w:bookmarkStart w:name="z1096" w:id="1093"/>
    <w:p>
      <w:pPr>
        <w:spacing w:after="0"/>
        <w:ind w:left="0"/>
        <w:jc w:val="both"/>
      </w:pPr>
      <w:r>
        <w:rPr>
          <w:rFonts w:ascii="Times New Roman"/>
          <w:b w:val="false"/>
          <w:i w:val="false"/>
          <w:color w:val="000000"/>
          <w:sz w:val="28"/>
        </w:rPr>
        <w:t>
      18) шаңғы дайындамалары – рейсмусты станокта қалыңдығы бойынша сүргілеу;</w:t>
      </w:r>
    </w:p>
    <w:bookmarkEnd w:id="1093"/>
    <w:bookmarkStart w:name="z1097" w:id="1094"/>
    <w:p>
      <w:pPr>
        <w:spacing w:after="0"/>
        <w:ind w:left="0"/>
        <w:jc w:val="both"/>
      </w:pPr>
      <w:r>
        <w:rPr>
          <w:rFonts w:ascii="Times New Roman"/>
          <w:b w:val="false"/>
          <w:i w:val="false"/>
          <w:color w:val="000000"/>
          <w:sz w:val="28"/>
        </w:rPr>
        <w:t>
      19) өкшелер – үстіңгі және төменгі бетіне тесіктер бұрғылау және суырып алу, фрезерлеу;</w:t>
      </w:r>
    </w:p>
    <w:bookmarkEnd w:id="1094"/>
    <w:bookmarkStart w:name="z1098" w:id="1095"/>
    <w:p>
      <w:pPr>
        <w:spacing w:after="0"/>
        <w:ind w:left="0"/>
        <w:jc w:val="both"/>
      </w:pPr>
      <w:r>
        <w:rPr>
          <w:rFonts w:ascii="Times New Roman"/>
          <w:b w:val="false"/>
          <w:i w:val="false"/>
          <w:color w:val="000000"/>
          <w:sz w:val="28"/>
        </w:rPr>
        <w:t>
      20) арнайы машиналардың кузовын өңдеуге арналған карниздер, пилястрлар, бөлгіштер) Плинтустер және басқа да бөлшектер – қолмен берілетін станоктарда сүргілеу;</w:t>
      </w:r>
    </w:p>
    <w:bookmarkEnd w:id="1095"/>
    <w:bookmarkStart w:name="z1099" w:id="1096"/>
    <w:p>
      <w:pPr>
        <w:spacing w:after="0"/>
        <w:ind w:left="0"/>
        <w:jc w:val="both"/>
      </w:pPr>
      <w:r>
        <w:rPr>
          <w:rFonts w:ascii="Times New Roman"/>
          <w:b w:val="false"/>
          <w:i w:val="false"/>
          <w:color w:val="000000"/>
          <w:sz w:val="28"/>
        </w:rPr>
        <w:t>
      21) жіп орағыштар – қайрау;</w:t>
      </w:r>
    </w:p>
    <w:bookmarkEnd w:id="1096"/>
    <w:bookmarkStart w:name="z1100" w:id="1097"/>
    <w:p>
      <w:pPr>
        <w:spacing w:after="0"/>
        <w:ind w:left="0"/>
        <w:jc w:val="both"/>
      </w:pPr>
      <w:r>
        <w:rPr>
          <w:rFonts w:ascii="Times New Roman"/>
          <w:b w:val="false"/>
          <w:i w:val="false"/>
          <w:color w:val="000000"/>
          <w:sz w:val="28"/>
        </w:rPr>
        <w:t>
      22) аяқ киім қалыптары – тойтарма, бау, байлам, құлып және төлкелерді бұрғылау;</w:t>
      </w:r>
    </w:p>
    <w:bookmarkEnd w:id="1097"/>
    <w:bookmarkStart w:name="z1101" w:id="1098"/>
    <w:p>
      <w:pPr>
        <w:spacing w:after="0"/>
        <w:ind w:left="0"/>
        <w:jc w:val="both"/>
      </w:pPr>
      <w:r>
        <w:rPr>
          <w:rFonts w:ascii="Times New Roman"/>
          <w:b w:val="false"/>
          <w:i w:val="false"/>
          <w:color w:val="000000"/>
          <w:sz w:val="28"/>
        </w:rPr>
        <w:t>
      23) пианино консольбачкалары – розеткалар бойынша ұяшықтар бұрғылау;</w:t>
      </w:r>
    </w:p>
    <w:bookmarkEnd w:id="1098"/>
    <w:bookmarkStart w:name="z1102" w:id="1099"/>
    <w:p>
      <w:pPr>
        <w:spacing w:after="0"/>
        <w:ind w:left="0"/>
        <w:jc w:val="both"/>
      </w:pPr>
      <w:r>
        <w:rPr>
          <w:rFonts w:ascii="Times New Roman"/>
          <w:b w:val="false"/>
          <w:i w:val="false"/>
          <w:color w:val="000000"/>
          <w:sz w:val="28"/>
        </w:rPr>
        <w:t>
      24) пирамида сақиналары, шарлар, шәшкелер – токарлық автоматта өңдеу;</w:t>
      </w:r>
    </w:p>
    <w:bookmarkEnd w:id="1099"/>
    <w:bookmarkStart w:name="z1103" w:id="1100"/>
    <w:p>
      <w:pPr>
        <w:spacing w:after="0"/>
        <w:ind w:left="0"/>
        <w:jc w:val="both"/>
      </w:pPr>
      <w:r>
        <w:rPr>
          <w:rFonts w:ascii="Times New Roman"/>
          <w:b w:val="false"/>
          <w:i w:val="false"/>
          <w:color w:val="000000"/>
          <w:sz w:val="28"/>
        </w:rPr>
        <w:t>
      25) фанера құбырларына арналған құбырлар;</w:t>
      </w:r>
    </w:p>
    <w:bookmarkEnd w:id="1100"/>
    <w:bookmarkStart w:name="z1104" w:id="1101"/>
    <w:p>
      <w:pPr>
        <w:spacing w:after="0"/>
        <w:ind w:left="0"/>
        <w:jc w:val="both"/>
      </w:pPr>
      <w:r>
        <w:rPr>
          <w:rFonts w:ascii="Times New Roman"/>
          <w:b w:val="false"/>
          <w:i w:val="false"/>
          <w:color w:val="000000"/>
          <w:sz w:val="28"/>
        </w:rPr>
        <w:t>
      26) жақтаулар, плинтустар, карниздер, рамаларға арналған келтектер – қолмен берілетін станоктарда сүргілеу;</w:t>
      </w:r>
    </w:p>
    <w:bookmarkEnd w:id="1101"/>
    <w:bookmarkStart w:name="z1105" w:id="1102"/>
    <w:p>
      <w:pPr>
        <w:spacing w:after="0"/>
        <w:ind w:left="0"/>
        <w:jc w:val="both"/>
      </w:pPr>
      <w:r>
        <w:rPr>
          <w:rFonts w:ascii="Times New Roman"/>
          <w:b w:val="false"/>
          <w:i w:val="false"/>
          <w:color w:val="000000"/>
          <w:sz w:val="28"/>
        </w:rPr>
        <w:t>
      27) теннис ракеткаларының жиектері – рихтовкалау;</w:t>
      </w:r>
    </w:p>
    <w:bookmarkEnd w:id="1102"/>
    <w:bookmarkStart w:name="z1106" w:id="1103"/>
    <w:p>
      <w:pPr>
        <w:spacing w:after="0"/>
        <w:ind w:left="0"/>
        <w:jc w:val="both"/>
      </w:pPr>
      <w:r>
        <w:rPr>
          <w:rFonts w:ascii="Times New Roman"/>
          <w:b w:val="false"/>
          <w:i w:val="false"/>
          <w:color w:val="000000"/>
          <w:sz w:val="28"/>
        </w:rPr>
        <w:t>
      28) педаль мен гаммерштиль тақтайлары – ажарлап өңдеу;</w:t>
      </w:r>
    </w:p>
    <w:bookmarkEnd w:id="1103"/>
    <w:bookmarkStart w:name="z1107" w:id="1104"/>
    <w:p>
      <w:pPr>
        <w:spacing w:after="0"/>
        <w:ind w:left="0"/>
        <w:jc w:val="both"/>
      </w:pPr>
      <w:r>
        <w:rPr>
          <w:rFonts w:ascii="Times New Roman"/>
          <w:b w:val="false"/>
          <w:i w:val="false"/>
          <w:color w:val="000000"/>
          <w:sz w:val="28"/>
        </w:rPr>
        <w:t>
      29) оқтаулар, пышақтар, тақтайлар, қаламдар – қайрау;</w:t>
      </w:r>
    </w:p>
    <w:bookmarkEnd w:id="1104"/>
    <w:bookmarkStart w:name="z1108" w:id="1105"/>
    <w:p>
      <w:pPr>
        <w:spacing w:after="0"/>
        <w:ind w:left="0"/>
        <w:jc w:val="both"/>
      </w:pPr>
      <w:r>
        <w:rPr>
          <w:rFonts w:ascii="Times New Roman"/>
          <w:b w:val="false"/>
          <w:i w:val="false"/>
          <w:color w:val="000000"/>
          <w:sz w:val="28"/>
        </w:rPr>
        <w:t>
      30) арнайы тара – екі жақтан тікен кесетін станокта бұрышы бойынша өңдеу;</w:t>
      </w:r>
    </w:p>
    <w:bookmarkEnd w:id="1105"/>
    <w:bookmarkStart w:name="z1109" w:id="1106"/>
    <w:p>
      <w:pPr>
        <w:spacing w:after="0"/>
        <w:ind w:left="0"/>
        <w:jc w:val="both"/>
      </w:pPr>
      <w:r>
        <w:rPr>
          <w:rFonts w:ascii="Times New Roman"/>
          <w:b w:val="false"/>
          <w:i w:val="false"/>
          <w:color w:val="000000"/>
          <w:sz w:val="28"/>
        </w:rPr>
        <w:t>
      31) баян корпусының қабырғалары – екі жақтан тікен корпусын фрезерлеу;</w:t>
      </w:r>
    </w:p>
    <w:bookmarkEnd w:id="1106"/>
    <w:bookmarkStart w:name="z1110" w:id="1107"/>
    <w:p>
      <w:pPr>
        <w:spacing w:after="0"/>
        <w:ind w:left="0"/>
        <w:jc w:val="both"/>
      </w:pPr>
      <w:r>
        <w:rPr>
          <w:rFonts w:ascii="Times New Roman"/>
          <w:b w:val="false"/>
          <w:i w:val="false"/>
          <w:color w:val="000000"/>
          <w:sz w:val="28"/>
        </w:rPr>
        <w:t>
      32) жәшіктің бүйір қабырғалары – рейсмус станогында қалыңдығы бойынша сүргілеу;</w:t>
      </w:r>
    </w:p>
    <w:bookmarkEnd w:id="1107"/>
    <w:bookmarkStart w:name="z1111" w:id="1108"/>
    <w:p>
      <w:pPr>
        <w:spacing w:after="0"/>
        <w:ind w:left="0"/>
        <w:jc w:val="both"/>
      </w:pPr>
      <w:r>
        <w:rPr>
          <w:rFonts w:ascii="Times New Roman"/>
          <w:b w:val="false"/>
          <w:i w:val="false"/>
          <w:color w:val="000000"/>
          <w:sz w:val="28"/>
        </w:rPr>
        <w:t>
      33) жәшіктің бүйір және артқы қабырғалары шпунт пен жәшікті тік тікендерді фрезерлеу;</w:t>
      </w:r>
    </w:p>
    <w:bookmarkEnd w:id="1108"/>
    <w:bookmarkStart w:name="z1112" w:id="1109"/>
    <w:p>
      <w:pPr>
        <w:spacing w:after="0"/>
        <w:ind w:left="0"/>
        <w:jc w:val="both"/>
      </w:pPr>
      <w:r>
        <w:rPr>
          <w:rFonts w:ascii="Times New Roman"/>
          <w:b w:val="false"/>
          <w:i w:val="false"/>
          <w:color w:val="000000"/>
          <w:sz w:val="28"/>
        </w:rPr>
        <w:t>
      34) фанера құбырлары – буын конустарын дайындау;</w:t>
      </w:r>
    </w:p>
    <w:bookmarkEnd w:id="1109"/>
    <w:bookmarkStart w:name="z1113" w:id="1110"/>
    <w:p>
      <w:pPr>
        <w:spacing w:after="0"/>
        <w:ind w:left="0"/>
        <w:jc w:val="both"/>
      </w:pPr>
      <w:r>
        <w:rPr>
          <w:rFonts w:ascii="Times New Roman"/>
          <w:b w:val="false"/>
          <w:i w:val="false"/>
          <w:color w:val="000000"/>
          <w:sz w:val="28"/>
        </w:rPr>
        <w:t>
      35) паркет фризасы – шпунт, тарақшалар мен төрттіктерді өңдеп, станокта планкалы паркетті сүргілеу.</w:t>
      </w:r>
    </w:p>
    <w:bookmarkEnd w:id="1110"/>
    <w:bookmarkStart w:name="z1114" w:id="1111"/>
    <w:p>
      <w:pPr>
        <w:spacing w:after="0"/>
        <w:ind w:left="0"/>
        <w:jc w:val="both"/>
      </w:pPr>
      <w:r>
        <w:rPr>
          <w:rFonts w:ascii="Times New Roman"/>
          <w:b w:val="false"/>
          <w:i w:val="false"/>
          <w:color w:val="000000"/>
          <w:sz w:val="28"/>
        </w:rPr>
        <w:t>
      Параграф 4. Ағаш өңдейтін станоктардың станокшысы, 4-разряд</w:t>
      </w:r>
    </w:p>
    <w:bookmarkEnd w:id="1111"/>
    <w:bookmarkStart w:name="z1115" w:id="1112"/>
    <w:p>
      <w:pPr>
        <w:spacing w:after="0"/>
        <w:ind w:left="0"/>
        <w:jc w:val="both"/>
      </w:pPr>
      <w:r>
        <w:rPr>
          <w:rFonts w:ascii="Times New Roman"/>
          <w:b w:val="false"/>
          <w:i w:val="false"/>
          <w:color w:val="000000"/>
          <w:sz w:val="28"/>
        </w:rPr>
        <w:t>
      183. Жұмыс сипаттамасы:</w:t>
      </w:r>
    </w:p>
    <w:bookmarkEnd w:id="1112"/>
    <w:bookmarkStart w:name="z1116" w:id="1113"/>
    <w:p>
      <w:pPr>
        <w:spacing w:after="0"/>
        <w:ind w:left="0"/>
        <w:jc w:val="both"/>
      </w:pPr>
      <w:r>
        <w:rPr>
          <w:rFonts w:ascii="Times New Roman"/>
          <w:b w:val="false"/>
          <w:i w:val="false"/>
          <w:color w:val="000000"/>
          <w:sz w:val="28"/>
        </w:rPr>
        <w:t>
      көп шпиндельді бұрғылау-қосым станоктарда ұяшықтар мен тесіктер бұрғылау;</w:t>
      </w:r>
    </w:p>
    <w:bookmarkEnd w:id="1113"/>
    <w:bookmarkStart w:name="z1117" w:id="1114"/>
    <w:p>
      <w:pPr>
        <w:spacing w:after="0"/>
        <w:ind w:left="0"/>
        <w:jc w:val="both"/>
      </w:pPr>
      <w:r>
        <w:rPr>
          <w:rFonts w:ascii="Times New Roman"/>
          <w:b w:val="false"/>
          <w:i w:val="false"/>
          <w:color w:val="000000"/>
          <w:sz w:val="28"/>
        </w:rPr>
        <w:t>
      бұрғылап тесу және автоматтарда бұтанақтарды бітеу;</w:t>
      </w:r>
    </w:p>
    <w:bookmarkEnd w:id="1114"/>
    <w:bookmarkStart w:name="z1118" w:id="1115"/>
    <w:p>
      <w:pPr>
        <w:spacing w:after="0"/>
        <w:ind w:left="0"/>
        <w:jc w:val="both"/>
      </w:pPr>
      <w:r>
        <w:rPr>
          <w:rFonts w:ascii="Times New Roman"/>
          <w:b w:val="false"/>
          <w:i w:val="false"/>
          <w:color w:val="000000"/>
          <w:sz w:val="28"/>
        </w:rPr>
        <w:t>
      дербес бапталған, төрт жақты сүргілеу және қыздыру станоктарында дайындамалар мен бөлшектерді сүргілеу және ажарлау;</w:t>
      </w:r>
    </w:p>
    <w:bookmarkEnd w:id="1115"/>
    <w:bookmarkStart w:name="z1119" w:id="1116"/>
    <w:p>
      <w:pPr>
        <w:spacing w:after="0"/>
        <w:ind w:left="0"/>
        <w:jc w:val="both"/>
      </w:pPr>
      <w:r>
        <w:rPr>
          <w:rFonts w:ascii="Times New Roman"/>
          <w:b w:val="false"/>
          <w:i w:val="false"/>
          <w:color w:val="000000"/>
          <w:sz w:val="28"/>
        </w:rPr>
        <w:t>
      қалқандардың, тораптардың және жиектеу-фугалау станоктарында аршылған және сүргіленген қатты жапырақты шпон дайындамаларының жиектерін сүргілеу;</w:t>
      </w:r>
    </w:p>
    <w:bookmarkEnd w:id="1116"/>
    <w:bookmarkStart w:name="z1120" w:id="1117"/>
    <w:p>
      <w:pPr>
        <w:spacing w:after="0"/>
        <w:ind w:left="0"/>
        <w:jc w:val="both"/>
      </w:pPr>
      <w:r>
        <w:rPr>
          <w:rFonts w:ascii="Times New Roman"/>
          <w:b w:val="false"/>
          <w:i w:val="false"/>
          <w:color w:val="000000"/>
          <w:sz w:val="28"/>
        </w:rPr>
        <w:t>
      әмбебап сүргілеу станоктарында түрлі айрықшалықты жоңқаларды сүргілеу;</w:t>
      </w:r>
    </w:p>
    <w:bookmarkEnd w:id="1117"/>
    <w:bookmarkStart w:name="z1121" w:id="1118"/>
    <w:p>
      <w:pPr>
        <w:spacing w:after="0"/>
        <w:ind w:left="0"/>
        <w:jc w:val="both"/>
      </w:pPr>
      <w:r>
        <w:rPr>
          <w:rFonts w:ascii="Times New Roman"/>
          <w:b w:val="false"/>
          <w:i w:val="false"/>
          <w:color w:val="000000"/>
          <w:sz w:val="28"/>
        </w:rPr>
        <w:t>
      бейінді фрезерлеп және желім жағып қалқандарды жинау;</w:t>
      </w:r>
    </w:p>
    <w:bookmarkEnd w:id="1118"/>
    <w:bookmarkStart w:name="z1122" w:id="1119"/>
    <w:p>
      <w:pPr>
        <w:spacing w:after="0"/>
        <w:ind w:left="0"/>
        <w:jc w:val="both"/>
      </w:pPr>
      <w:r>
        <w:rPr>
          <w:rFonts w:ascii="Times New Roman"/>
          <w:b w:val="false"/>
          <w:i w:val="false"/>
          <w:color w:val="000000"/>
          <w:sz w:val="28"/>
        </w:rPr>
        <w:t>
      жиек құрастыратын жартылай автоматта бөлшектерді құрастыру;</w:t>
      </w:r>
    </w:p>
    <w:bookmarkEnd w:id="1119"/>
    <w:bookmarkStart w:name="z1123" w:id="1120"/>
    <w:p>
      <w:pPr>
        <w:spacing w:after="0"/>
        <w:ind w:left="0"/>
        <w:jc w:val="both"/>
      </w:pPr>
      <w:r>
        <w:rPr>
          <w:rFonts w:ascii="Times New Roman"/>
          <w:b w:val="false"/>
          <w:i w:val="false"/>
          <w:color w:val="000000"/>
          <w:sz w:val="28"/>
        </w:rPr>
        <w:t>
      күрделі конструкциялы бөлшектерді жасау бойынша токарлық жұмыстарды орындау;</w:t>
      </w:r>
    </w:p>
    <w:bookmarkEnd w:id="1120"/>
    <w:bookmarkStart w:name="z1124" w:id="1121"/>
    <w:p>
      <w:pPr>
        <w:spacing w:after="0"/>
        <w:ind w:left="0"/>
        <w:jc w:val="both"/>
      </w:pPr>
      <w:r>
        <w:rPr>
          <w:rFonts w:ascii="Times New Roman"/>
          <w:b w:val="false"/>
          <w:i w:val="false"/>
          <w:color w:val="000000"/>
          <w:sz w:val="28"/>
        </w:rPr>
        <w:t>
      көшіргі бойынша қисық сызықты күрделі конфигурациялы бөлшектерді фрезерлеу;</w:t>
      </w:r>
    </w:p>
    <w:bookmarkEnd w:id="1121"/>
    <w:bookmarkStart w:name="z1125" w:id="1122"/>
    <w:p>
      <w:pPr>
        <w:spacing w:after="0"/>
        <w:ind w:left="0"/>
        <w:jc w:val="both"/>
      </w:pPr>
      <w:r>
        <w:rPr>
          <w:rFonts w:ascii="Times New Roman"/>
          <w:b w:val="false"/>
          <w:i w:val="false"/>
          <w:color w:val="000000"/>
          <w:sz w:val="28"/>
        </w:rPr>
        <w:t>
      көшіргі бойынша қапталған қалқанды бөлшектері фурнитура бойынша тереңдіктерді фрезерлеу;</w:t>
      </w:r>
    </w:p>
    <w:bookmarkEnd w:id="1122"/>
    <w:bookmarkStart w:name="z1126" w:id="1123"/>
    <w:p>
      <w:pPr>
        <w:spacing w:after="0"/>
        <w:ind w:left="0"/>
        <w:jc w:val="both"/>
      </w:pPr>
      <w:r>
        <w:rPr>
          <w:rFonts w:ascii="Times New Roman"/>
          <w:b w:val="false"/>
          <w:i w:val="false"/>
          <w:color w:val="000000"/>
          <w:sz w:val="28"/>
        </w:rPr>
        <w:t>
      мемлекеттік стандарттарға сәйкес схемалар бойынша сүректі қатпарлы пластиктерден, фанералы және ағаш жоңқалы плиталардан, фанералардан сынақтар жүргізу үшін алдын ала белгілеп, үлгілер кесу;</w:t>
      </w:r>
    </w:p>
    <w:bookmarkEnd w:id="1123"/>
    <w:bookmarkStart w:name="z1127" w:id="1124"/>
    <w:p>
      <w:pPr>
        <w:spacing w:after="0"/>
        <w:ind w:left="0"/>
        <w:jc w:val="both"/>
      </w:pPr>
      <w:r>
        <w:rPr>
          <w:rFonts w:ascii="Times New Roman"/>
          <w:b w:val="false"/>
          <w:i w:val="false"/>
          <w:color w:val="000000"/>
          <w:sz w:val="28"/>
        </w:rPr>
        <w:t>
      жоғары білікті станокшының басшылығымен шпон сүргілейтін станоктарда түрлі тұқымды сүректен жасалған шпонды сүргілеу;</w:t>
      </w:r>
    </w:p>
    <w:bookmarkEnd w:id="1124"/>
    <w:bookmarkStart w:name="z1128" w:id="1125"/>
    <w:p>
      <w:pPr>
        <w:spacing w:after="0"/>
        <w:ind w:left="0"/>
        <w:jc w:val="both"/>
      </w:pPr>
      <w:r>
        <w:rPr>
          <w:rFonts w:ascii="Times New Roman"/>
          <w:b w:val="false"/>
          <w:i w:val="false"/>
          <w:color w:val="000000"/>
          <w:sz w:val="28"/>
        </w:rPr>
        <w:t>
      қалыңдығы мен ұзындығы бойынша сүргілеу үшін шикізат партиясын іріктеу;</w:t>
      </w:r>
    </w:p>
    <w:bookmarkEnd w:id="1125"/>
    <w:bookmarkStart w:name="z1129" w:id="1126"/>
    <w:p>
      <w:pPr>
        <w:spacing w:after="0"/>
        <w:ind w:left="0"/>
        <w:jc w:val="both"/>
      </w:pPr>
      <w:r>
        <w:rPr>
          <w:rFonts w:ascii="Times New Roman"/>
          <w:b w:val="false"/>
          <w:i w:val="false"/>
          <w:color w:val="000000"/>
          <w:sz w:val="28"/>
        </w:rPr>
        <w:t>
      қызмет көрсететін жабдықты баптау және жөндеуге қатысу.</w:t>
      </w:r>
    </w:p>
    <w:bookmarkEnd w:id="1126"/>
    <w:bookmarkStart w:name="z1130" w:id="1127"/>
    <w:p>
      <w:pPr>
        <w:spacing w:after="0"/>
        <w:ind w:left="0"/>
        <w:jc w:val="both"/>
      </w:pPr>
      <w:r>
        <w:rPr>
          <w:rFonts w:ascii="Times New Roman"/>
          <w:b w:val="false"/>
          <w:i w:val="false"/>
          <w:color w:val="000000"/>
          <w:sz w:val="28"/>
        </w:rPr>
        <w:t>
      184. Білуге тиіс:</w:t>
      </w:r>
    </w:p>
    <w:bookmarkEnd w:id="1127"/>
    <w:bookmarkStart w:name="z1131" w:id="1128"/>
    <w:p>
      <w:pPr>
        <w:spacing w:after="0"/>
        <w:ind w:left="0"/>
        <w:jc w:val="both"/>
      </w:pPr>
      <w:r>
        <w:rPr>
          <w:rFonts w:ascii="Times New Roman"/>
          <w:b w:val="false"/>
          <w:i w:val="false"/>
          <w:color w:val="000000"/>
          <w:sz w:val="28"/>
        </w:rPr>
        <w:t>
      қызмет көрсететін жабдықтың құрылғысы және баптау ережесі;</w:t>
      </w:r>
    </w:p>
    <w:bookmarkEnd w:id="1128"/>
    <w:bookmarkStart w:name="z1132" w:id="1129"/>
    <w:p>
      <w:pPr>
        <w:spacing w:after="0"/>
        <w:ind w:left="0"/>
        <w:jc w:val="both"/>
      </w:pPr>
      <w:r>
        <w:rPr>
          <w:rFonts w:ascii="Times New Roman"/>
          <w:b w:val="false"/>
          <w:i w:val="false"/>
          <w:color w:val="000000"/>
          <w:sz w:val="28"/>
        </w:rPr>
        <w:t>
      сүректің физикалық-механикалық қасиеті;</w:t>
      </w:r>
    </w:p>
    <w:bookmarkEnd w:id="1129"/>
    <w:bookmarkStart w:name="z1133" w:id="1130"/>
    <w:p>
      <w:pPr>
        <w:spacing w:after="0"/>
        <w:ind w:left="0"/>
        <w:jc w:val="both"/>
      </w:pPr>
      <w:r>
        <w:rPr>
          <w:rFonts w:ascii="Times New Roman"/>
          <w:b w:val="false"/>
          <w:i w:val="false"/>
          <w:color w:val="000000"/>
          <w:sz w:val="28"/>
        </w:rPr>
        <w:t>
      жоңқаның қалыңдығына әсер ететін себептер;</w:t>
      </w:r>
    </w:p>
    <w:bookmarkEnd w:id="1130"/>
    <w:bookmarkStart w:name="z1134" w:id="1131"/>
    <w:p>
      <w:pPr>
        <w:spacing w:after="0"/>
        <w:ind w:left="0"/>
        <w:jc w:val="both"/>
      </w:pPr>
      <w:r>
        <w:rPr>
          <w:rFonts w:ascii="Times New Roman"/>
          <w:b w:val="false"/>
          <w:i w:val="false"/>
          <w:color w:val="000000"/>
          <w:sz w:val="28"/>
        </w:rPr>
        <w:t>
      үлгілерді қиған кезде болатын ақаулар;</w:t>
      </w:r>
    </w:p>
    <w:bookmarkEnd w:id="1131"/>
    <w:bookmarkStart w:name="z1135" w:id="1132"/>
    <w:p>
      <w:pPr>
        <w:spacing w:after="0"/>
        <w:ind w:left="0"/>
        <w:jc w:val="both"/>
      </w:pPr>
      <w:r>
        <w:rPr>
          <w:rFonts w:ascii="Times New Roman"/>
          <w:b w:val="false"/>
          <w:i w:val="false"/>
          <w:color w:val="000000"/>
          <w:sz w:val="28"/>
        </w:rPr>
        <w:t>
      бақылау-өлшеу құралдарын қолдану ережесі;</w:t>
      </w:r>
    </w:p>
    <w:bookmarkEnd w:id="1132"/>
    <w:bookmarkStart w:name="z1136" w:id="1133"/>
    <w:p>
      <w:pPr>
        <w:spacing w:after="0"/>
        <w:ind w:left="0"/>
        <w:jc w:val="both"/>
      </w:pPr>
      <w:r>
        <w:rPr>
          <w:rFonts w:ascii="Times New Roman"/>
          <w:b w:val="false"/>
          <w:i w:val="false"/>
          <w:color w:val="000000"/>
          <w:sz w:val="28"/>
        </w:rPr>
        <w:t>
      қолданылатын шикізатқа қойылатын мемлекеттік стандарттар.</w:t>
      </w:r>
    </w:p>
    <w:bookmarkEnd w:id="1133"/>
    <w:bookmarkStart w:name="z1137" w:id="1134"/>
    <w:p>
      <w:pPr>
        <w:spacing w:after="0"/>
        <w:ind w:left="0"/>
        <w:jc w:val="both"/>
      </w:pPr>
      <w:r>
        <w:rPr>
          <w:rFonts w:ascii="Times New Roman"/>
          <w:b w:val="false"/>
          <w:i w:val="false"/>
          <w:color w:val="000000"/>
          <w:sz w:val="28"/>
        </w:rPr>
        <w:t>
      185. Жұмыс үлгілері:</w:t>
      </w:r>
    </w:p>
    <w:bookmarkEnd w:id="1134"/>
    <w:bookmarkStart w:name="z1138" w:id="1135"/>
    <w:p>
      <w:pPr>
        <w:spacing w:after="0"/>
        <w:ind w:left="0"/>
        <w:jc w:val="both"/>
      </w:pPr>
      <w:r>
        <w:rPr>
          <w:rFonts w:ascii="Times New Roman"/>
          <w:b w:val="false"/>
          <w:i w:val="false"/>
          <w:color w:val="000000"/>
          <w:sz w:val="28"/>
        </w:rPr>
        <w:t>
      1) ішпектер – цилиндрлік және конустық тесіктерді қайрау, конустарды қайрау, жазық және ойып фрезерлеу;</w:t>
      </w:r>
    </w:p>
    <w:bookmarkEnd w:id="1135"/>
    <w:bookmarkStart w:name="z1139" w:id="1136"/>
    <w:p>
      <w:pPr>
        <w:spacing w:after="0"/>
        <w:ind w:left="0"/>
        <w:jc w:val="both"/>
      </w:pPr>
      <w:r>
        <w:rPr>
          <w:rFonts w:ascii="Times New Roman"/>
          <w:b w:val="false"/>
          <w:i w:val="false"/>
          <w:color w:val="000000"/>
          <w:sz w:val="28"/>
        </w:rPr>
        <w:t>
      2) шкаф есіктері – фанера қалқаларын кесу;</w:t>
      </w:r>
    </w:p>
    <w:bookmarkEnd w:id="1136"/>
    <w:bookmarkStart w:name="z1140" w:id="1137"/>
    <w:p>
      <w:pPr>
        <w:spacing w:after="0"/>
        <w:ind w:left="0"/>
        <w:jc w:val="both"/>
      </w:pPr>
      <w:r>
        <w:rPr>
          <w:rFonts w:ascii="Times New Roman"/>
          <w:b w:val="false"/>
          <w:i w:val="false"/>
          <w:color w:val="000000"/>
          <w:sz w:val="28"/>
        </w:rPr>
        <w:t>
      3) келтек бөлшектері – тесіктер мен тікендерді фрезерлеу;</w:t>
      </w:r>
    </w:p>
    <w:bookmarkEnd w:id="1137"/>
    <w:bookmarkStart w:name="z1141" w:id="1138"/>
    <w:p>
      <w:pPr>
        <w:spacing w:after="0"/>
        <w:ind w:left="0"/>
        <w:jc w:val="both"/>
      </w:pPr>
      <w:r>
        <w:rPr>
          <w:rFonts w:ascii="Times New Roman"/>
          <w:b w:val="false"/>
          <w:i w:val="false"/>
          <w:color w:val="000000"/>
          <w:sz w:val="28"/>
        </w:rPr>
        <w:t>
      4) декоративтік сәулетті бөлшектер – ұштау;</w:t>
      </w:r>
    </w:p>
    <w:bookmarkEnd w:id="1138"/>
    <w:bookmarkStart w:name="z1142" w:id="1139"/>
    <w:p>
      <w:pPr>
        <w:spacing w:after="0"/>
        <w:ind w:left="0"/>
        <w:jc w:val="both"/>
      </w:pPr>
      <w:r>
        <w:rPr>
          <w:rFonts w:ascii="Times New Roman"/>
          <w:b w:val="false"/>
          <w:i w:val="false"/>
          <w:color w:val="000000"/>
          <w:sz w:val="28"/>
        </w:rPr>
        <w:t>
      5) қораптар мен шкатулкалардың бөлшектер – екі жақтан қысу;</w:t>
      </w:r>
    </w:p>
    <w:bookmarkEnd w:id="1139"/>
    <w:bookmarkStart w:name="z1143" w:id="1140"/>
    <w:p>
      <w:pPr>
        <w:spacing w:after="0"/>
        <w:ind w:left="0"/>
        <w:jc w:val="both"/>
      </w:pPr>
      <w:r>
        <w:rPr>
          <w:rFonts w:ascii="Times New Roman"/>
          <w:b w:val="false"/>
          <w:i w:val="false"/>
          <w:color w:val="000000"/>
          <w:sz w:val="28"/>
        </w:rPr>
        <w:t>
      6) орындықтардың, кереуеттердің бөлшектері – контур бойынша фрезерлеу;</w:t>
      </w:r>
    </w:p>
    <w:bookmarkEnd w:id="1140"/>
    <w:bookmarkStart w:name="z1144" w:id="1141"/>
    <w:p>
      <w:pPr>
        <w:spacing w:after="0"/>
        <w:ind w:left="0"/>
        <w:jc w:val="both"/>
      </w:pPr>
      <w:r>
        <w:rPr>
          <w:rFonts w:ascii="Times New Roman"/>
          <w:b w:val="false"/>
          <w:i w:val="false"/>
          <w:color w:val="000000"/>
          <w:sz w:val="28"/>
        </w:rPr>
        <w:t>
      7) түрлі бұйымдардың бөлшектері: мектеп парталары, шебер құрал-саймандарына арналған жәшіктердің төсемдері мен қысқыш планкалары, галтельдер, карниздер, жайып салғыштар – фрезерлеу;</w:t>
      </w:r>
    </w:p>
    <w:bookmarkEnd w:id="1141"/>
    <w:bookmarkStart w:name="z1145" w:id="1142"/>
    <w:p>
      <w:pPr>
        <w:spacing w:after="0"/>
        <w:ind w:left="0"/>
        <w:jc w:val="both"/>
      </w:pPr>
      <w:r>
        <w:rPr>
          <w:rFonts w:ascii="Times New Roman"/>
          <w:b w:val="false"/>
          <w:i w:val="false"/>
          <w:color w:val="000000"/>
          <w:sz w:val="28"/>
        </w:rPr>
        <w:t>
      8) қарындаш тақтайшалары – қалыңдығы мен ені бойынша калибрлеу және стержень бойынша кертіктерді таңдау;</w:t>
      </w:r>
    </w:p>
    <w:bookmarkEnd w:id="1142"/>
    <w:bookmarkStart w:name="z1146" w:id="1143"/>
    <w:p>
      <w:pPr>
        <w:spacing w:after="0"/>
        <w:ind w:left="0"/>
        <w:jc w:val="both"/>
      </w:pPr>
      <w:r>
        <w:rPr>
          <w:rFonts w:ascii="Times New Roman"/>
          <w:b w:val="false"/>
          <w:i w:val="false"/>
          <w:color w:val="000000"/>
          <w:sz w:val="28"/>
        </w:rPr>
        <w:t>
      9) көп қабатты шаңғылардың дайындамалары – шаблондарда толықтай сүргілеу;</w:t>
      </w:r>
    </w:p>
    <w:bookmarkEnd w:id="1143"/>
    <w:bookmarkStart w:name="z1147" w:id="1144"/>
    <w:p>
      <w:pPr>
        <w:spacing w:after="0"/>
        <w:ind w:left="0"/>
        <w:jc w:val="both"/>
      </w:pPr>
      <w:r>
        <w:rPr>
          <w:rFonts w:ascii="Times New Roman"/>
          <w:b w:val="false"/>
          <w:i w:val="false"/>
          <w:color w:val="000000"/>
          <w:sz w:val="28"/>
        </w:rPr>
        <w:t>
      10) өкшелер – сына тәрізді контурды фрезерлеу;</w:t>
      </w:r>
    </w:p>
    <w:bookmarkEnd w:id="1144"/>
    <w:bookmarkStart w:name="z1148" w:id="1145"/>
    <w:p>
      <w:pPr>
        <w:spacing w:after="0"/>
        <w:ind w:left="0"/>
        <w:jc w:val="both"/>
      </w:pPr>
      <w:r>
        <w:rPr>
          <w:rFonts w:ascii="Times New Roman"/>
          <w:b w:val="false"/>
          <w:i w:val="false"/>
          <w:color w:val="000000"/>
          <w:sz w:val="28"/>
        </w:rPr>
        <w:t>
      11) тікен құралдарының тіреулеріне арналған орауыштар – ұштау;</w:t>
      </w:r>
    </w:p>
    <w:bookmarkEnd w:id="1145"/>
    <w:bookmarkStart w:name="z1149" w:id="1146"/>
    <w:p>
      <w:pPr>
        <w:spacing w:after="0"/>
        <w:ind w:left="0"/>
        <w:jc w:val="both"/>
      </w:pPr>
      <w:r>
        <w:rPr>
          <w:rFonts w:ascii="Times New Roman"/>
          <w:b w:val="false"/>
          <w:i w:val="false"/>
          <w:color w:val="000000"/>
          <w:sz w:val="28"/>
        </w:rPr>
        <w:t>
      12) бөшке тойтармалары – тойтарма-фугалау және ұштарын тегістеуші сүргілеу-фугалау станоктарында өңдеу;</w:t>
      </w:r>
    </w:p>
    <w:bookmarkEnd w:id="1146"/>
    <w:bookmarkStart w:name="z1150" w:id="1147"/>
    <w:p>
      <w:pPr>
        <w:spacing w:after="0"/>
        <w:ind w:left="0"/>
        <w:jc w:val="both"/>
      </w:pPr>
      <w:r>
        <w:rPr>
          <w:rFonts w:ascii="Times New Roman"/>
          <w:b w:val="false"/>
          <w:i w:val="false"/>
          <w:color w:val="000000"/>
          <w:sz w:val="28"/>
        </w:rPr>
        <w:t>
      13) доп хоккейіне арналған клюшкалар – бейіні бойынша шаблондарда сүргілеу;</w:t>
      </w:r>
    </w:p>
    <w:bookmarkEnd w:id="1147"/>
    <w:bookmarkStart w:name="z1151" w:id="1148"/>
    <w:p>
      <w:pPr>
        <w:spacing w:after="0"/>
        <w:ind w:left="0"/>
        <w:jc w:val="both"/>
      </w:pPr>
      <w:r>
        <w:rPr>
          <w:rFonts w:ascii="Times New Roman"/>
          <w:b w:val="false"/>
          <w:i w:val="false"/>
          <w:color w:val="000000"/>
          <w:sz w:val="28"/>
        </w:rPr>
        <w:t>
      14) аяқ киім қалыптары – көшіргі бойынша таза фрезерлеу;</w:t>
      </w:r>
    </w:p>
    <w:bookmarkEnd w:id="1148"/>
    <w:bookmarkStart w:name="z1152" w:id="1149"/>
    <w:p>
      <w:pPr>
        <w:spacing w:after="0"/>
        <w:ind w:left="0"/>
        <w:jc w:val="both"/>
      </w:pPr>
      <w:r>
        <w:rPr>
          <w:rFonts w:ascii="Times New Roman"/>
          <w:b w:val="false"/>
          <w:i w:val="false"/>
          <w:color w:val="000000"/>
          <w:sz w:val="28"/>
        </w:rPr>
        <w:t>
      15) терезе қораптары – қырлы бөренелерді фрезерлеу;</w:t>
      </w:r>
    </w:p>
    <w:bookmarkEnd w:id="1149"/>
    <w:bookmarkStart w:name="z1153" w:id="1150"/>
    <w:p>
      <w:pPr>
        <w:spacing w:after="0"/>
        <w:ind w:left="0"/>
        <w:jc w:val="both"/>
      </w:pPr>
      <w:r>
        <w:rPr>
          <w:rFonts w:ascii="Times New Roman"/>
          <w:b w:val="false"/>
          <w:i w:val="false"/>
          <w:color w:val="000000"/>
          <w:sz w:val="28"/>
        </w:rPr>
        <w:t>
      16) ленчик – көшіргі бойынша фрезерлеу;</w:t>
      </w:r>
    </w:p>
    <w:bookmarkEnd w:id="1150"/>
    <w:bookmarkStart w:name="z1154" w:id="1151"/>
    <w:p>
      <w:pPr>
        <w:spacing w:after="0"/>
        <w:ind w:left="0"/>
        <w:jc w:val="both"/>
      </w:pPr>
      <w:r>
        <w:rPr>
          <w:rFonts w:ascii="Times New Roman"/>
          <w:b w:val="false"/>
          <w:i w:val="false"/>
          <w:color w:val="000000"/>
          <w:sz w:val="28"/>
        </w:rPr>
        <w:t>
      17) шаңғылар – шаблон бойынша бүйірлерін фрезерлеу; шаблондар бойынша галтельдердің бетін фрезерлеу; ұлтандағы науаларды фрезерлеу; екі шпиндельді станоктарда тұмсықтарын өңдеу;</w:t>
      </w:r>
    </w:p>
    <w:bookmarkEnd w:id="1151"/>
    <w:bookmarkStart w:name="z1155" w:id="1152"/>
    <w:p>
      <w:pPr>
        <w:spacing w:after="0"/>
        <w:ind w:left="0"/>
        <w:jc w:val="both"/>
      </w:pPr>
      <w:r>
        <w:rPr>
          <w:rFonts w:ascii="Times New Roman"/>
          <w:b w:val="false"/>
          <w:i w:val="false"/>
          <w:color w:val="000000"/>
          <w:sz w:val="28"/>
        </w:rPr>
        <w:t>
      18) доңғалақтардың жартылай жиектері - төрт жақтан бір фрезерлеу станоктарында өңдеу;</w:t>
      </w:r>
    </w:p>
    <w:bookmarkEnd w:id="1152"/>
    <w:bookmarkStart w:name="z1156" w:id="1153"/>
    <w:p>
      <w:pPr>
        <w:spacing w:after="0"/>
        <w:ind w:left="0"/>
        <w:jc w:val="both"/>
      </w:pPr>
      <w:r>
        <w:rPr>
          <w:rFonts w:ascii="Times New Roman"/>
          <w:b w:val="false"/>
          <w:i w:val="false"/>
          <w:color w:val="000000"/>
          <w:sz w:val="28"/>
        </w:rPr>
        <w:t>
      19) жазу үстелдерінің аяқтары – рамалы тиектерді фрезерлеу;</w:t>
      </w:r>
    </w:p>
    <w:bookmarkEnd w:id="1153"/>
    <w:bookmarkStart w:name="z1157" w:id="1154"/>
    <w:p>
      <w:pPr>
        <w:spacing w:after="0"/>
        <w:ind w:left="0"/>
        <w:jc w:val="both"/>
      </w:pPr>
      <w:r>
        <w:rPr>
          <w:rFonts w:ascii="Times New Roman"/>
          <w:b w:val="false"/>
          <w:i w:val="false"/>
          <w:color w:val="000000"/>
          <w:sz w:val="28"/>
        </w:rPr>
        <w:t>
      20) футор тұтқалары – ұштау;</w:t>
      </w:r>
    </w:p>
    <w:bookmarkEnd w:id="1154"/>
    <w:bookmarkStart w:name="z1158" w:id="1155"/>
    <w:p>
      <w:pPr>
        <w:spacing w:after="0"/>
        <w:ind w:left="0"/>
        <w:jc w:val="both"/>
      </w:pPr>
      <w:r>
        <w:rPr>
          <w:rFonts w:ascii="Times New Roman"/>
          <w:b w:val="false"/>
          <w:i w:val="false"/>
          <w:color w:val="000000"/>
          <w:sz w:val="28"/>
        </w:rPr>
        <w:t>
      21) ершілер – көшіргі бойынша фрезерлеу;</w:t>
      </w:r>
    </w:p>
    <w:bookmarkEnd w:id="1155"/>
    <w:bookmarkStart w:name="z1159" w:id="1156"/>
    <w:p>
      <w:pPr>
        <w:spacing w:after="0"/>
        <w:ind w:left="0"/>
        <w:jc w:val="both"/>
      </w:pPr>
      <w:r>
        <w:rPr>
          <w:rFonts w:ascii="Times New Roman"/>
          <w:b w:val="false"/>
          <w:i w:val="false"/>
          <w:color w:val="000000"/>
          <w:sz w:val="28"/>
        </w:rPr>
        <w:t>
      22) доңғалақ шабақтары – арнайы шабақ көшіргіш станоктарда өңдеу;</w:t>
      </w:r>
    </w:p>
    <w:bookmarkEnd w:id="1156"/>
    <w:bookmarkStart w:name="z1160" w:id="1157"/>
    <w:p>
      <w:pPr>
        <w:spacing w:after="0"/>
        <w:ind w:left="0"/>
        <w:jc w:val="both"/>
      </w:pPr>
      <w:r>
        <w:rPr>
          <w:rFonts w:ascii="Times New Roman"/>
          <w:b w:val="false"/>
          <w:i w:val="false"/>
          <w:color w:val="000000"/>
          <w:sz w:val="28"/>
        </w:rPr>
        <w:t>
      23) жәшіктер мен жартылай жәшіктердің қабырғалары – “қарлығаштың құйрығы” тиектерін фрезерлеу;</w:t>
      </w:r>
    </w:p>
    <w:bookmarkEnd w:id="1157"/>
    <w:bookmarkStart w:name="z1161" w:id="1158"/>
    <w:p>
      <w:pPr>
        <w:spacing w:after="0"/>
        <w:ind w:left="0"/>
        <w:jc w:val="both"/>
      </w:pPr>
      <w:r>
        <w:rPr>
          <w:rFonts w:ascii="Times New Roman"/>
          <w:b w:val="false"/>
          <w:i w:val="false"/>
          <w:color w:val="000000"/>
          <w:sz w:val="28"/>
        </w:rPr>
        <w:t>
      24) бөшке ыдыстары – түпті қалқаннан түп кесу және станоктарда кертіктерді фрезерлеу;</w:t>
      </w:r>
    </w:p>
    <w:bookmarkEnd w:id="1158"/>
    <w:bookmarkStart w:name="z1162" w:id="1159"/>
    <w:p>
      <w:pPr>
        <w:spacing w:after="0"/>
        <w:ind w:left="0"/>
        <w:jc w:val="both"/>
      </w:pPr>
      <w:r>
        <w:rPr>
          <w:rFonts w:ascii="Times New Roman"/>
          <w:b w:val="false"/>
          <w:i w:val="false"/>
          <w:color w:val="000000"/>
          <w:sz w:val="28"/>
        </w:rPr>
        <w:t>
      25) телевизорлар мен радиоқабылдағыштарға арналған футлярлар – контур бойынша терезелерді іріктеу;</w:t>
      </w:r>
    </w:p>
    <w:bookmarkEnd w:id="1159"/>
    <w:bookmarkStart w:name="z1163" w:id="1160"/>
    <w:p>
      <w:pPr>
        <w:spacing w:after="0"/>
        <w:ind w:left="0"/>
        <w:jc w:val="both"/>
      </w:pPr>
      <w:r>
        <w:rPr>
          <w:rFonts w:ascii="Times New Roman"/>
          <w:b w:val="false"/>
          <w:i w:val="false"/>
          <w:color w:val="000000"/>
          <w:sz w:val="28"/>
        </w:rPr>
        <w:t>
      26) қолданылған шпалдар – жоғарғы бетін фрезерлеу;</w:t>
      </w:r>
    </w:p>
    <w:bookmarkEnd w:id="1160"/>
    <w:bookmarkStart w:name="z1164" w:id="1161"/>
    <w:p>
      <w:pPr>
        <w:spacing w:after="0"/>
        <w:ind w:left="0"/>
        <w:jc w:val="both"/>
      </w:pPr>
      <w:r>
        <w:rPr>
          <w:rFonts w:ascii="Times New Roman"/>
          <w:b w:val="false"/>
          <w:i w:val="false"/>
          <w:color w:val="000000"/>
          <w:sz w:val="28"/>
        </w:rPr>
        <w:t>
      27) қалқандар – екі жақты рейсмустық станоктарда бірдей өлшемде сүргілеу.</w:t>
      </w:r>
    </w:p>
    <w:bookmarkEnd w:id="1161"/>
    <w:bookmarkStart w:name="z1165" w:id="1162"/>
    <w:p>
      <w:pPr>
        <w:spacing w:after="0"/>
        <w:ind w:left="0"/>
        <w:jc w:val="both"/>
      </w:pPr>
      <w:r>
        <w:rPr>
          <w:rFonts w:ascii="Times New Roman"/>
          <w:b w:val="false"/>
          <w:i w:val="false"/>
          <w:color w:val="000000"/>
          <w:sz w:val="28"/>
        </w:rPr>
        <w:t>
      Параграф 5. Ағаш өңдейтін станоктардың станокшысы, 5-разряд</w:t>
      </w:r>
    </w:p>
    <w:bookmarkEnd w:id="1162"/>
    <w:bookmarkStart w:name="z1166" w:id="1163"/>
    <w:p>
      <w:pPr>
        <w:spacing w:after="0"/>
        <w:ind w:left="0"/>
        <w:jc w:val="both"/>
      </w:pPr>
      <w:r>
        <w:rPr>
          <w:rFonts w:ascii="Times New Roman"/>
          <w:b w:val="false"/>
          <w:i w:val="false"/>
          <w:color w:val="000000"/>
          <w:sz w:val="28"/>
        </w:rPr>
        <w:t>
      186. Жұмыс сипаттамасы:</w:t>
      </w:r>
    </w:p>
    <w:bookmarkEnd w:id="1163"/>
    <w:bookmarkStart w:name="z1167" w:id="1164"/>
    <w:p>
      <w:pPr>
        <w:spacing w:after="0"/>
        <w:ind w:left="0"/>
        <w:jc w:val="both"/>
      </w:pPr>
      <w:r>
        <w:rPr>
          <w:rFonts w:ascii="Times New Roman"/>
          <w:b w:val="false"/>
          <w:i w:val="false"/>
          <w:color w:val="000000"/>
          <w:sz w:val="28"/>
        </w:rPr>
        <w:t>
      шпон сүргілейтін станоктарда бағалы тұқымды түрлі сүректен жасалған шпонды сүргілеу;</w:t>
      </w:r>
    </w:p>
    <w:bookmarkEnd w:id="1164"/>
    <w:bookmarkStart w:name="z1168" w:id="1165"/>
    <w:p>
      <w:pPr>
        <w:spacing w:after="0"/>
        <w:ind w:left="0"/>
        <w:jc w:val="both"/>
      </w:pPr>
      <w:r>
        <w:rPr>
          <w:rFonts w:ascii="Times New Roman"/>
          <w:b w:val="false"/>
          <w:i w:val="false"/>
          <w:color w:val="000000"/>
          <w:sz w:val="28"/>
        </w:rPr>
        <w:t>
      сүргілеу кезінде шпонның қалыңдығын тексеру.сызбалар, үлгілер және эскиздер бойынша ерекше күрделі токарлық жұмыстарды орындау;</w:t>
      </w:r>
    </w:p>
    <w:bookmarkEnd w:id="1165"/>
    <w:bookmarkStart w:name="z1169" w:id="1166"/>
    <w:p>
      <w:pPr>
        <w:spacing w:after="0"/>
        <w:ind w:left="0"/>
        <w:jc w:val="both"/>
      </w:pPr>
      <w:r>
        <w:rPr>
          <w:rFonts w:ascii="Times New Roman"/>
          <w:b w:val="false"/>
          <w:i w:val="false"/>
          <w:color w:val="000000"/>
          <w:sz w:val="28"/>
        </w:rPr>
        <w:t>
      өңделген қалқандардың, тораптар мен бөлшектердің оң жақ бетін фурнитура бойынша ұяшықтар мен тереңдіктерді фрезерлеу;</w:t>
      </w:r>
    </w:p>
    <w:bookmarkEnd w:id="1166"/>
    <w:bookmarkStart w:name="z1170" w:id="1167"/>
    <w:p>
      <w:pPr>
        <w:spacing w:after="0"/>
        <w:ind w:left="0"/>
        <w:jc w:val="both"/>
      </w:pPr>
      <w:r>
        <w:rPr>
          <w:rFonts w:ascii="Times New Roman"/>
          <w:b w:val="false"/>
          <w:i w:val="false"/>
          <w:color w:val="000000"/>
          <w:sz w:val="28"/>
        </w:rPr>
        <w:t>
      бөлшектер мен тораптарды өңделген түрде фрезерлеу;</w:t>
      </w:r>
    </w:p>
    <w:bookmarkEnd w:id="1167"/>
    <w:bookmarkStart w:name="z1171" w:id="1168"/>
    <w:p>
      <w:pPr>
        <w:spacing w:after="0"/>
        <w:ind w:left="0"/>
        <w:jc w:val="both"/>
      </w:pPr>
      <w:r>
        <w:rPr>
          <w:rFonts w:ascii="Times New Roman"/>
          <w:b w:val="false"/>
          <w:i w:val="false"/>
          <w:color w:val="000000"/>
          <w:sz w:val="28"/>
        </w:rPr>
        <w:t>
      жиектеу-фугалау станоктарында сүректің бағалы тұқымынан жасалған шпон дайындамалары жиектерін сүргілеу.</w:t>
      </w:r>
    </w:p>
    <w:bookmarkEnd w:id="1168"/>
    <w:bookmarkStart w:name="z1172" w:id="1169"/>
    <w:p>
      <w:pPr>
        <w:spacing w:after="0"/>
        <w:ind w:left="0"/>
        <w:jc w:val="both"/>
      </w:pPr>
      <w:r>
        <w:rPr>
          <w:rFonts w:ascii="Times New Roman"/>
          <w:b w:val="false"/>
          <w:i w:val="false"/>
          <w:color w:val="000000"/>
          <w:sz w:val="28"/>
        </w:rPr>
        <w:t>
      187. Білуге тиіс:</w:t>
      </w:r>
    </w:p>
    <w:bookmarkEnd w:id="1169"/>
    <w:bookmarkStart w:name="z1173" w:id="1170"/>
    <w:p>
      <w:pPr>
        <w:spacing w:after="0"/>
        <w:ind w:left="0"/>
        <w:jc w:val="both"/>
      </w:pPr>
      <w:r>
        <w:rPr>
          <w:rFonts w:ascii="Times New Roman"/>
          <w:b w:val="false"/>
          <w:i w:val="false"/>
          <w:color w:val="000000"/>
          <w:sz w:val="28"/>
        </w:rPr>
        <w:t>
      қызмет көрсететін жабдықтың конструктивтік түрлі тұқымды сүректерді сүргілеу режимі;</w:t>
      </w:r>
    </w:p>
    <w:bookmarkEnd w:id="1170"/>
    <w:bookmarkStart w:name="z1174" w:id="1171"/>
    <w:p>
      <w:pPr>
        <w:spacing w:after="0"/>
        <w:ind w:left="0"/>
        <w:jc w:val="both"/>
      </w:pPr>
      <w:r>
        <w:rPr>
          <w:rFonts w:ascii="Times New Roman"/>
          <w:b w:val="false"/>
          <w:i w:val="false"/>
          <w:color w:val="000000"/>
          <w:sz w:val="28"/>
        </w:rPr>
        <w:t>
      сүректі кесу теориясының негіздері;</w:t>
      </w:r>
    </w:p>
    <w:bookmarkEnd w:id="1171"/>
    <w:bookmarkStart w:name="z1175" w:id="1172"/>
    <w:p>
      <w:pPr>
        <w:spacing w:after="0"/>
        <w:ind w:left="0"/>
        <w:jc w:val="both"/>
      </w:pPr>
      <w:r>
        <w:rPr>
          <w:rFonts w:ascii="Times New Roman"/>
          <w:b w:val="false"/>
          <w:i w:val="false"/>
          <w:color w:val="000000"/>
          <w:sz w:val="28"/>
        </w:rPr>
        <w:t>
      дәл өңдеу кластары, бақылау-өлшеу құралдарының құрылғысы.</w:t>
      </w:r>
    </w:p>
    <w:bookmarkEnd w:id="1172"/>
    <w:bookmarkStart w:name="z1176" w:id="1173"/>
    <w:p>
      <w:pPr>
        <w:spacing w:after="0"/>
        <w:ind w:left="0"/>
        <w:jc w:val="both"/>
      </w:pPr>
      <w:r>
        <w:rPr>
          <w:rFonts w:ascii="Times New Roman"/>
          <w:b w:val="false"/>
          <w:i w:val="false"/>
          <w:color w:val="000000"/>
          <w:sz w:val="28"/>
        </w:rPr>
        <w:t>
      188. Жұмыс үлгілері:</w:t>
      </w:r>
    </w:p>
    <w:bookmarkEnd w:id="1173"/>
    <w:bookmarkStart w:name="z1177" w:id="1174"/>
    <w:p>
      <w:pPr>
        <w:spacing w:after="0"/>
        <w:ind w:left="0"/>
        <w:jc w:val="both"/>
      </w:pPr>
      <w:r>
        <w:rPr>
          <w:rFonts w:ascii="Times New Roman"/>
          <w:b w:val="false"/>
          <w:i w:val="false"/>
          <w:color w:val="000000"/>
          <w:sz w:val="28"/>
        </w:rPr>
        <w:t>
      1) қарындаш блоктары – өзекше бойынша жолдарды фрезерлеу;</w:t>
      </w:r>
    </w:p>
    <w:bookmarkEnd w:id="1174"/>
    <w:bookmarkStart w:name="z1178" w:id="1175"/>
    <w:p>
      <w:pPr>
        <w:spacing w:after="0"/>
        <w:ind w:left="0"/>
        <w:jc w:val="both"/>
      </w:pPr>
      <w:r>
        <w:rPr>
          <w:rFonts w:ascii="Times New Roman"/>
          <w:b w:val="false"/>
          <w:i w:val="false"/>
          <w:color w:val="000000"/>
          <w:sz w:val="28"/>
        </w:rPr>
        <w:t>
      2) клавиатура рамасының келтектері, механика вачебанка бөлшектерінің планкалары – төртжақтан бейінді сүргілеу;</w:t>
      </w:r>
    </w:p>
    <w:bookmarkEnd w:id="1175"/>
    <w:bookmarkStart w:name="z1179" w:id="1176"/>
    <w:p>
      <w:pPr>
        <w:spacing w:after="0"/>
        <w:ind w:left="0"/>
        <w:jc w:val="both"/>
      </w:pPr>
      <w:r>
        <w:rPr>
          <w:rFonts w:ascii="Times New Roman"/>
          <w:b w:val="false"/>
          <w:i w:val="false"/>
          <w:color w:val="000000"/>
          <w:sz w:val="28"/>
        </w:rPr>
        <w:t>
      3) гальмербанк, шпрейцтер – бейінді сүргілеу;</w:t>
      </w:r>
    </w:p>
    <w:bookmarkEnd w:id="1176"/>
    <w:bookmarkStart w:name="z1180" w:id="1177"/>
    <w:p>
      <w:pPr>
        <w:spacing w:after="0"/>
        <w:ind w:left="0"/>
        <w:jc w:val="both"/>
      </w:pPr>
      <w:r>
        <w:rPr>
          <w:rFonts w:ascii="Times New Roman"/>
          <w:b w:val="false"/>
          <w:i w:val="false"/>
          <w:color w:val="000000"/>
          <w:sz w:val="28"/>
        </w:rPr>
        <w:t>
      4) жұмсақ жиһаз бөлшектері – контур бойынша фрезерлеу;</w:t>
      </w:r>
    </w:p>
    <w:bookmarkEnd w:id="1177"/>
    <w:bookmarkStart w:name="z1181" w:id="1178"/>
    <w:p>
      <w:pPr>
        <w:spacing w:after="0"/>
        <w:ind w:left="0"/>
        <w:jc w:val="both"/>
      </w:pPr>
      <w:r>
        <w:rPr>
          <w:rFonts w:ascii="Times New Roman"/>
          <w:b w:val="false"/>
          <w:i w:val="false"/>
          <w:color w:val="000000"/>
          <w:sz w:val="28"/>
        </w:rPr>
        <w:t>
      5) балаларға арналған ойыншықтар - өңдеп қайрау;</w:t>
      </w:r>
    </w:p>
    <w:bookmarkEnd w:id="1178"/>
    <w:bookmarkStart w:name="z1182" w:id="1179"/>
    <w:p>
      <w:pPr>
        <w:spacing w:after="0"/>
        <w:ind w:left="0"/>
        <w:jc w:val="both"/>
      </w:pPr>
      <w:r>
        <w:rPr>
          <w:rFonts w:ascii="Times New Roman"/>
          <w:b w:val="false"/>
          <w:i w:val="false"/>
          <w:color w:val="000000"/>
          <w:sz w:val="28"/>
        </w:rPr>
        <w:t>
      6) карниздер – галтельдерді шаблондарға фрезерлеу;</w:t>
      </w:r>
    </w:p>
    <w:bookmarkEnd w:id="1179"/>
    <w:bookmarkStart w:name="z1183" w:id="1180"/>
    <w:p>
      <w:pPr>
        <w:spacing w:after="0"/>
        <w:ind w:left="0"/>
        <w:jc w:val="both"/>
      </w:pPr>
      <w:r>
        <w:rPr>
          <w:rFonts w:ascii="Times New Roman"/>
          <w:b w:val="false"/>
          <w:i w:val="false"/>
          <w:color w:val="000000"/>
          <w:sz w:val="28"/>
        </w:rPr>
        <w:t>
      7) пианиноның резонаторлық кнопкалар – қайрау және ажарлау;</w:t>
      </w:r>
    </w:p>
    <w:bookmarkEnd w:id="1180"/>
    <w:bookmarkStart w:name="z1184" w:id="1181"/>
    <w:p>
      <w:pPr>
        <w:spacing w:after="0"/>
        <w:ind w:left="0"/>
        <w:jc w:val="both"/>
      </w:pPr>
      <w:r>
        <w:rPr>
          <w:rFonts w:ascii="Times New Roman"/>
          <w:b w:val="false"/>
          <w:i w:val="false"/>
          <w:color w:val="000000"/>
          <w:sz w:val="28"/>
        </w:rPr>
        <w:t>
      8) орындықтардың артқы ағаш аяқтары – сақина бойынша шаблонда фрезерлеу.</w:t>
      </w:r>
    </w:p>
    <w:bookmarkEnd w:id="1181"/>
    <w:bookmarkStart w:name="z1185" w:id="1182"/>
    <w:p>
      <w:pPr>
        <w:spacing w:after="0"/>
        <w:ind w:left="0"/>
        <w:jc w:val="both"/>
      </w:pPr>
      <w:r>
        <w:rPr>
          <w:rFonts w:ascii="Times New Roman"/>
          <w:b w:val="false"/>
          <w:i w:val="false"/>
          <w:color w:val="000000"/>
          <w:sz w:val="28"/>
        </w:rPr>
        <w:t>
      20. Желім жағатын станоктардың станокшысы</w:t>
      </w:r>
    </w:p>
    <w:bookmarkEnd w:id="1182"/>
    <w:bookmarkStart w:name="z1186" w:id="1183"/>
    <w:p>
      <w:pPr>
        <w:spacing w:after="0"/>
        <w:ind w:left="0"/>
        <w:jc w:val="both"/>
      </w:pPr>
      <w:r>
        <w:rPr>
          <w:rFonts w:ascii="Times New Roman"/>
          <w:b w:val="false"/>
          <w:i w:val="false"/>
          <w:color w:val="000000"/>
          <w:sz w:val="28"/>
        </w:rPr>
        <w:t>
      Параграф 1. Желім жағатын станоктардың станокшысы, 2-разряд</w:t>
      </w:r>
    </w:p>
    <w:bookmarkEnd w:id="1183"/>
    <w:bookmarkStart w:name="z1187" w:id="1184"/>
    <w:p>
      <w:pPr>
        <w:spacing w:after="0"/>
        <w:ind w:left="0"/>
        <w:jc w:val="both"/>
      </w:pPr>
      <w:r>
        <w:rPr>
          <w:rFonts w:ascii="Times New Roman"/>
          <w:b w:val="false"/>
          <w:i w:val="false"/>
          <w:color w:val="000000"/>
          <w:sz w:val="28"/>
        </w:rPr>
        <w:t>
      189. Жұмыс сипаттамасы:</w:t>
      </w:r>
    </w:p>
    <w:bookmarkEnd w:id="1184"/>
    <w:bookmarkStart w:name="z1188" w:id="1185"/>
    <w:p>
      <w:pPr>
        <w:spacing w:after="0"/>
        <w:ind w:left="0"/>
        <w:jc w:val="both"/>
      </w:pPr>
      <w:r>
        <w:rPr>
          <w:rFonts w:ascii="Times New Roman"/>
          <w:b w:val="false"/>
          <w:i w:val="false"/>
          <w:color w:val="000000"/>
          <w:sz w:val="28"/>
        </w:rPr>
        <w:t>
      келтектерді сұрыптап, желім жағатын станоктарда келтекті бөлшектер мен дайындамаларға мөлшерлеп желім жағу.</w:t>
      </w:r>
    </w:p>
    <w:bookmarkEnd w:id="1185"/>
    <w:bookmarkStart w:name="z1189" w:id="1186"/>
    <w:p>
      <w:pPr>
        <w:spacing w:after="0"/>
        <w:ind w:left="0"/>
        <w:jc w:val="both"/>
      </w:pPr>
      <w:r>
        <w:rPr>
          <w:rFonts w:ascii="Times New Roman"/>
          <w:b w:val="false"/>
          <w:i w:val="false"/>
          <w:color w:val="000000"/>
          <w:sz w:val="28"/>
        </w:rPr>
        <w:t>
      190. Білуге тиіс:</w:t>
      </w:r>
    </w:p>
    <w:bookmarkEnd w:id="1186"/>
    <w:bookmarkStart w:name="z1190" w:id="1187"/>
    <w:p>
      <w:pPr>
        <w:spacing w:after="0"/>
        <w:ind w:left="0"/>
        <w:jc w:val="both"/>
      </w:pPr>
      <w:r>
        <w:rPr>
          <w:rFonts w:ascii="Times New Roman"/>
          <w:b w:val="false"/>
          <w:i w:val="false"/>
          <w:color w:val="000000"/>
          <w:sz w:val="28"/>
        </w:rPr>
        <w:t>
      желім жағатын станоктың жұмыс істеу принципі;</w:t>
      </w:r>
    </w:p>
    <w:bookmarkEnd w:id="1187"/>
    <w:bookmarkStart w:name="z1191" w:id="1188"/>
    <w:p>
      <w:pPr>
        <w:spacing w:after="0"/>
        <w:ind w:left="0"/>
        <w:jc w:val="both"/>
      </w:pPr>
      <w:r>
        <w:rPr>
          <w:rFonts w:ascii="Times New Roman"/>
          <w:b w:val="false"/>
          <w:i w:val="false"/>
          <w:color w:val="000000"/>
          <w:sz w:val="28"/>
        </w:rPr>
        <w:t>
      бөлшектер мен дайындамаларға қойылатын техникалық шарттар;</w:t>
      </w:r>
    </w:p>
    <w:bookmarkEnd w:id="1188"/>
    <w:bookmarkStart w:name="z1192" w:id="1189"/>
    <w:p>
      <w:pPr>
        <w:spacing w:after="0"/>
        <w:ind w:left="0"/>
        <w:jc w:val="both"/>
      </w:pPr>
      <w:r>
        <w:rPr>
          <w:rFonts w:ascii="Times New Roman"/>
          <w:b w:val="false"/>
          <w:i w:val="false"/>
          <w:color w:val="000000"/>
          <w:sz w:val="28"/>
        </w:rPr>
        <w:t>
      сүрек ақаулары, қолданылатын желімнің түрлері.</w:t>
      </w:r>
    </w:p>
    <w:bookmarkEnd w:id="1189"/>
    <w:bookmarkStart w:name="z1193" w:id="1190"/>
    <w:p>
      <w:pPr>
        <w:spacing w:after="0"/>
        <w:ind w:left="0"/>
        <w:jc w:val="both"/>
      </w:pPr>
      <w:r>
        <w:rPr>
          <w:rFonts w:ascii="Times New Roman"/>
          <w:b w:val="false"/>
          <w:i w:val="false"/>
          <w:color w:val="000000"/>
          <w:sz w:val="28"/>
        </w:rPr>
        <w:t>
      Параграф 2. Желім жағатын станоктардың станокшысы, 3-разряд</w:t>
      </w:r>
    </w:p>
    <w:bookmarkEnd w:id="1190"/>
    <w:bookmarkStart w:name="z1194" w:id="1191"/>
    <w:p>
      <w:pPr>
        <w:spacing w:after="0"/>
        <w:ind w:left="0"/>
        <w:jc w:val="both"/>
      </w:pPr>
      <w:r>
        <w:rPr>
          <w:rFonts w:ascii="Times New Roman"/>
          <w:b w:val="false"/>
          <w:i w:val="false"/>
          <w:color w:val="000000"/>
          <w:sz w:val="28"/>
        </w:rPr>
        <w:t>
      191. Жұмыс сипаттамасы:</w:t>
      </w:r>
    </w:p>
    <w:bookmarkEnd w:id="1191"/>
    <w:bookmarkStart w:name="z1195" w:id="1192"/>
    <w:p>
      <w:pPr>
        <w:spacing w:after="0"/>
        <w:ind w:left="0"/>
        <w:jc w:val="both"/>
      </w:pPr>
      <w:r>
        <w:rPr>
          <w:rFonts w:ascii="Times New Roman"/>
          <w:b w:val="false"/>
          <w:i w:val="false"/>
          <w:color w:val="000000"/>
          <w:sz w:val="28"/>
        </w:rPr>
        <w:t>
      желім жағатын станоктарда қаптамаларға, желімделген сүрек пен келтектердің сыртқы қабаттарына мөлшерлеп желім жағу, өндірісте сүректің қатпарлы желімдерін, ағаш плиталарын, ағаш пластиктерін толтыру;</w:t>
      </w:r>
    </w:p>
    <w:bookmarkEnd w:id="1192"/>
    <w:bookmarkStart w:name="z1196" w:id="1193"/>
    <w:p>
      <w:pPr>
        <w:spacing w:after="0"/>
        <w:ind w:left="0"/>
        <w:jc w:val="both"/>
      </w:pPr>
      <w:r>
        <w:rPr>
          <w:rFonts w:ascii="Times New Roman"/>
          <w:b w:val="false"/>
          <w:i w:val="false"/>
          <w:color w:val="000000"/>
          <w:sz w:val="28"/>
        </w:rPr>
        <w:t>
      станоктарды баптау және мөлшерлегіш құрылғыларды реттеу;</w:t>
      </w:r>
    </w:p>
    <w:bookmarkEnd w:id="1193"/>
    <w:bookmarkStart w:name="z1197" w:id="1194"/>
    <w:p>
      <w:pPr>
        <w:spacing w:after="0"/>
        <w:ind w:left="0"/>
        <w:jc w:val="both"/>
      </w:pPr>
      <w:r>
        <w:rPr>
          <w:rFonts w:ascii="Times New Roman"/>
          <w:b w:val="false"/>
          <w:i w:val="false"/>
          <w:color w:val="000000"/>
          <w:sz w:val="28"/>
        </w:rPr>
        <w:t>
      станок жұмысындағы ақауларды жою.</w:t>
      </w:r>
    </w:p>
    <w:bookmarkEnd w:id="1194"/>
    <w:bookmarkStart w:name="z1198" w:id="1195"/>
    <w:p>
      <w:pPr>
        <w:spacing w:after="0"/>
        <w:ind w:left="0"/>
        <w:jc w:val="both"/>
      </w:pPr>
      <w:r>
        <w:rPr>
          <w:rFonts w:ascii="Times New Roman"/>
          <w:b w:val="false"/>
          <w:i w:val="false"/>
          <w:color w:val="000000"/>
          <w:sz w:val="28"/>
        </w:rPr>
        <w:t>
      192. Білуге тиіс:</w:t>
      </w:r>
    </w:p>
    <w:bookmarkEnd w:id="1195"/>
    <w:bookmarkStart w:name="z1199" w:id="1196"/>
    <w:p>
      <w:pPr>
        <w:spacing w:after="0"/>
        <w:ind w:left="0"/>
        <w:jc w:val="both"/>
      </w:pPr>
      <w:r>
        <w:rPr>
          <w:rFonts w:ascii="Times New Roman"/>
          <w:b w:val="false"/>
          <w:i w:val="false"/>
          <w:color w:val="000000"/>
          <w:sz w:val="28"/>
        </w:rPr>
        <w:t>
      станоктың құрылғысы және баптау ережесі;</w:t>
      </w:r>
    </w:p>
    <w:bookmarkEnd w:id="1196"/>
    <w:bookmarkStart w:name="z1200" w:id="1197"/>
    <w:p>
      <w:pPr>
        <w:spacing w:after="0"/>
        <w:ind w:left="0"/>
        <w:jc w:val="both"/>
      </w:pPr>
      <w:r>
        <w:rPr>
          <w:rFonts w:ascii="Times New Roman"/>
          <w:b w:val="false"/>
          <w:i w:val="false"/>
          <w:color w:val="000000"/>
          <w:sz w:val="28"/>
        </w:rPr>
        <w:t>
      желімдердің қасиеті мен сипаттамасы;</w:t>
      </w:r>
    </w:p>
    <w:bookmarkEnd w:id="1197"/>
    <w:bookmarkStart w:name="z1201" w:id="1198"/>
    <w:p>
      <w:pPr>
        <w:spacing w:after="0"/>
        <w:ind w:left="0"/>
        <w:jc w:val="both"/>
      </w:pPr>
      <w:r>
        <w:rPr>
          <w:rFonts w:ascii="Times New Roman"/>
          <w:b w:val="false"/>
          <w:i w:val="false"/>
          <w:color w:val="000000"/>
          <w:sz w:val="28"/>
        </w:rPr>
        <w:t>
      брактың пайда болу себептері және оны жою әдістері;</w:t>
      </w:r>
    </w:p>
    <w:bookmarkEnd w:id="1198"/>
    <w:bookmarkStart w:name="z1202" w:id="1199"/>
    <w:p>
      <w:pPr>
        <w:spacing w:after="0"/>
        <w:ind w:left="0"/>
        <w:jc w:val="both"/>
      </w:pPr>
      <w:r>
        <w:rPr>
          <w:rFonts w:ascii="Times New Roman"/>
          <w:b w:val="false"/>
          <w:i w:val="false"/>
          <w:color w:val="000000"/>
          <w:sz w:val="28"/>
        </w:rPr>
        <w:t>
      станок жұмысындағы ақауларды жою ережесі.</w:t>
      </w:r>
    </w:p>
    <w:bookmarkEnd w:id="1199"/>
    <w:bookmarkStart w:name="z1203" w:id="1200"/>
    <w:p>
      <w:pPr>
        <w:spacing w:after="0"/>
        <w:ind w:left="0"/>
        <w:jc w:val="both"/>
      </w:pPr>
      <w:r>
        <w:rPr>
          <w:rFonts w:ascii="Times New Roman"/>
          <w:b w:val="false"/>
          <w:i w:val="false"/>
          <w:color w:val="000000"/>
          <w:sz w:val="28"/>
        </w:rPr>
        <w:t>
      21. Ағаш шебері</w:t>
      </w:r>
    </w:p>
    <w:bookmarkEnd w:id="1200"/>
    <w:bookmarkStart w:name="z1204" w:id="1201"/>
    <w:p>
      <w:pPr>
        <w:spacing w:after="0"/>
        <w:ind w:left="0"/>
        <w:jc w:val="both"/>
      </w:pPr>
      <w:r>
        <w:rPr>
          <w:rFonts w:ascii="Times New Roman"/>
          <w:b w:val="false"/>
          <w:i w:val="false"/>
          <w:color w:val="000000"/>
          <w:sz w:val="28"/>
        </w:rPr>
        <w:t>
      Параграф 1. Ағаш шебері, 2-разряд</w:t>
      </w:r>
    </w:p>
    <w:bookmarkEnd w:id="1201"/>
    <w:bookmarkStart w:name="z1205" w:id="1202"/>
    <w:p>
      <w:pPr>
        <w:spacing w:after="0"/>
        <w:ind w:left="0"/>
        <w:jc w:val="both"/>
      </w:pPr>
      <w:r>
        <w:rPr>
          <w:rFonts w:ascii="Times New Roman"/>
          <w:b w:val="false"/>
          <w:i w:val="false"/>
          <w:color w:val="000000"/>
          <w:sz w:val="28"/>
        </w:rPr>
        <w:t>
      193. Жұмыс сипаттамасы:</w:t>
      </w:r>
    </w:p>
    <w:bookmarkEnd w:id="1202"/>
    <w:bookmarkStart w:name="z1206" w:id="1203"/>
    <w:p>
      <w:pPr>
        <w:spacing w:after="0"/>
        <w:ind w:left="0"/>
        <w:jc w:val="both"/>
      </w:pPr>
      <w:r>
        <w:rPr>
          <w:rFonts w:ascii="Times New Roman"/>
          <w:b w:val="false"/>
          <w:i w:val="false"/>
          <w:color w:val="000000"/>
          <w:sz w:val="28"/>
        </w:rPr>
        <w:t>
      қарапайым бейінді қапталмаған келтекті бөлшектерді қолмен сүргілеу;</w:t>
      </w:r>
    </w:p>
    <w:bookmarkEnd w:id="1203"/>
    <w:bookmarkStart w:name="z1207" w:id="1204"/>
    <w:p>
      <w:pPr>
        <w:spacing w:after="0"/>
        <w:ind w:left="0"/>
        <w:jc w:val="both"/>
      </w:pPr>
      <w:r>
        <w:rPr>
          <w:rFonts w:ascii="Times New Roman"/>
          <w:b w:val="false"/>
          <w:i w:val="false"/>
          <w:color w:val="000000"/>
          <w:sz w:val="28"/>
        </w:rPr>
        <w:t>
      метал түйреуіштерге рамаларды құрастыру;</w:t>
      </w:r>
    </w:p>
    <w:bookmarkEnd w:id="1204"/>
    <w:bookmarkStart w:name="z1208" w:id="1205"/>
    <w:p>
      <w:pPr>
        <w:spacing w:after="0"/>
        <w:ind w:left="0"/>
        <w:jc w:val="both"/>
      </w:pPr>
      <w:r>
        <w:rPr>
          <w:rFonts w:ascii="Times New Roman"/>
          <w:b w:val="false"/>
          <w:i w:val="false"/>
          <w:color w:val="000000"/>
          <w:sz w:val="28"/>
        </w:rPr>
        <w:t>
      желімдерге шканттарды салу;</w:t>
      </w:r>
    </w:p>
    <w:bookmarkEnd w:id="1205"/>
    <w:bookmarkStart w:name="z1209" w:id="1206"/>
    <w:p>
      <w:pPr>
        <w:spacing w:after="0"/>
        <w:ind w:left="0"/>
        <w:jc w:val="both"/>
      </w:pPr>
      <w:r>
        <w:rPr>
          <w:rFonts w:ascii="Times New Roman"/>
          <w:b w:val="false"/>
          <w:i w:val="false"/>
          <w:color w:val="000000"/>
          <w:sz w:val="28"/>
        </w:rPr>
        <w:t>
      массивтен бөлшектерге тамған желімдерді тазалау;</w:t>
      </w:r>
    </w:p>
    <w:bookmarkEnd w:id="1206"/>
    <w:bookmarkStart w:name="z1210" w:id="1207"/>
    <w:p>
      <w:pPr>
        <w:spacing w:after="0"/>
        <w:ind w:left="0"/>
        <w:jc w:val="both"/>
      </w:pPr>
      <w:r>
        <w:rPr>
          <w:rFonts w:ascii="Times New Roman"/>
          <w:b w:val="false"/>
          <w:i w:val="false"/>
          <w:color w:val="000000"/>
          <w:sz w:val="28"/>
        </w:rPr>
        <w:t>
      бөлшектер мен қалқандарды іріктеп желім жағу;</w:t>
      </w:r>
    </w:p>
    <w:bookmarkEnd w:id="1207"/>
    <w:bookmarkStart w:name="z1211" w:id="1208"/>
    <w:p>
      <w:pPr>
        <w:spacing w:after="0"/>
        <w:ind w:left="0"/>
        <w:jc w:val="both"/>
      </w:pPr>
      <w:r>
        <w:rPr>
          <w:rFonts w:ascii="Times New Roman"/>
          <w:b w:val="false"/>
          <w:i w:val="false"/>
          <w:color w:val="000000"/>
          <w:sz w:val="28"/>
        </w:rPr>
        <w:t>
      бұйымдарға қаптау материалдарын жапсыру.</w:t>
      </w:r>
    </w:p>
    <w:bookmarkEnd w:id="1208"/>
    <w:bookmarkStart w:name="z1212" w:id="1209"/>
    <w:p>
      <w:pPr>
        <w:spacing w:after="0"/>
        <w:ind w:left="0"/>
        <w:jc w:val="both"/>
      </w:pPr>
      <w:r>
        <w:rPr>
          <w:rFonts w:ascii="Times New Roman"/>
          <w:b w:val="false"/>
          <w:i w:val="false"/>
          <w:color w:val="000000"/>
          <w:sz w:val="28"/>
        </w:rPr>
        <w:t>
      194. Білуге тиіс:</w:t>
      </w:r>
    </w:p>
    <w:bookmarkEnd w:id="1209"/>
    <w:bookmarkStart w:name="z1213" w:id="1210"/>
    <w:p>
      <w:pPr>
        <w:spacing w:after="0"/>
        <w:ind w:left="0"/>
        <w:jc w:val="both"/>
      </w:pPr>
      <w:r>
        <w:rPr>
          <w:rFonts w:ascii="Times New Roman"/>
          <w:b w:val="false"/>
          <w:i w:val="false"/>
          <w:color w:val="000000"/>
          <w:sz w:val="28"/>
        </w:rPr>
        <w:t>
      бөлшектерді өңдеуге қойылатын техникалық шарттар;</w:t>
      </w:r>
    </w:p>
    <w:bookmarkEnd w:id="1210"/>
    <w:bookmarkStart w:name="z1214" w:id="1211"/>
    <w:p>
      <w:pPr>
        <w:spacing w:after="0"/>
        <w:ind w:left="0"/>
        <w:jc w:val="both"/>
      </w:pPr>
      <w:r>
        <w:rPr>
          <w:rFonts w:ascii="Times New Roman"/>
          <w:b w:val="false"/>
          <w:i w:val="false"/>
          <w:color w:val="000000"/>
          <w:sz w:val="28"/>
        </w:rPr>
        <w:t>
      бөлшектерді сүргілеу, тазалау және желім жағу кезіндегі жұмыс амалдары.</w:t>
      </w:r>
    </w:p>
    <w:bookmarkEnd w:id="1211"/>
    <w:bookmarkStart w:name="z1215" w:id="1212"/>
    <w:p>
      <w:pPr>
        <w:spacing w:after="0"/>
        <w:ind w:left="0"/>
        <w:jc w:val="both"/>
      </w:pPr>
      <w:r>
        <w:rPr>
          <w:rFonts w:ascii="Times New Roman"/>
          <w:b w:val="false"/>
          <w:i w:val="false"/>
          <w:color w:val="000000"/>
          <w:sz w:val="28"/>
        </w:rPr>
        <w:t>
      195. Жұмыс үлгілері:</w:t>
      </w:r>
    </w:p>
    <w:bookmarkEnd w:id="1212"/>
    <w:bookmarkStart w:name="z1216" w:id="1213"/>
    <w:p>
      <w:pPr>
        <w:spacing w:after="0"/>
        <w:ind w:left="0"/>
        <w:jc w:val="both"/>
      </w:pPr>
      <w:r>
        <w:rPr>
          <w:rFonts w:ascii="Times New Roman"/>
          <w:b w:val="false"/>
          <w:i w:val="false"/>
          <w:color w:val="000000"/>
          <w:sz w:val="28"/>
        </w:rPr>
        <w:t>
      1) жиһаз бөлшектері, келтекті – қолмен сүргілеу;</w:t>
      </w:r>
    </w:p>
    <w:bookmarkEnd w:id="1213"/>
    <w:bookmarkStart w:name="z1217" w:id="1214"/>
    <w:p>
      <w:pPr>
        <w:spacing w:after="0"/>
        <w:ind w:left="0"/>
        <w:jc w:val="both"/>
      </w:pPr>
      <w:r>
        <w:rPr>
          <w:rFonts w:ascii="Times New Roman"/>
          <w:b w:val="false"/>
          <w:i w:val="false"/>
          <w:color w:val="000000"/>
          <w:sz w:val="28"/>
        </w:rPr>
        <w:t>
      2) ағаш бұйымдары (табурет, орындық) – бөлшектердің бүтіндігін сақтап, бөлшектеу;</w:t>
      </w:r>
    </w:p>
    <w:bookmarkEnd w:id="1214"/>
    <w:bookmarkStart w:name="z1218" w:id="1215"/>
    <w:p>
      <w:pPr>
        <w:spacing w:after="0"/>
        <w:ind w:left="0"/>
        <w:jc w:val="both"/>
      </w:pPr>
      <w:r>
        <w:rPr>
          <w:rFonts w:ascii="Times New Roman"/>
          <w:b w:val="false"/>
          <w:i w:val="false"/>
          <w:color w:val="000000"/>
          <w:sz w:val="28"/>
        </w:rPr>
        <w:t>
      3) орыс хоккейінің клюшкалары – тазалау және сүргімен сопақ форма беру;</w:t>
      </w:r>
    </w:p>
    <w:bookmarkEnd w:id="1215"/>
    <w:bookmarkStart w:name="z1219" w:id="1216"/>
    <w:p>
      <w:pPr>
        <w:spacing w:after="0"/>
        <w:ind w:left="0"/>
        <w:jc w:val="both"/>
      </w:pPr>
      <w:r>
        <w:rPr>
          <w:rFonts w:ascii="Times New Roman"/>
          <w:b w:val="false"/>
          <w:i w:val="false"/>
          <w:color w:val="000000"/>
          <w:sz w:val="28"/>
        </w:rPr>
        <w:t>
      4) табурет беттері - жасау;</w:t>
      </w:r>
    </w:p>
    <w:bookmarkEnd w:id="1216"/>
    <w:bookmarkStart w:name="z1220" w:id="1217"/>
    <w:p>
      <w:pPr>
        <w:spacing w:after="0"/>
        <w:ind w:left="0"/>
        <w:jc w:val="both"/>
      </w:pPr>
      <w:r>
        <w:rPr>
          <w:rFonts w:ascii="Times New Roman"/>
          <w:b w:val="false"/>
          <w:i w:val="false"/>
          <w:color w:val="000000"/>
          <w:sz w:val="28"/>
        </w:rPr>
        <w:t>
      5) жапсырма аспаптар – орнату;</w:t>
      </w:r>
    </w:p>
    <w:bookmarkEnd w:id="1217"/>
    <w:bookmarkStart w:name="z1221" w:id="1218"/>
    <w:p>
      <w:pPr>
        <w:spacing w:after="0"/>
        <w:ind w:left="0"/>
        <w:jc w:val="both"/>
      </w:pPr>
      <w:r>
        <w:rPr>
          <w:rFonts w:ascii="Times New Roman"/>
          <w:b w:val="false"/>
          <w:i w:val="false"/>
          <w:color w:val="000000"/>
          <w:sz w:val="28"/>
        </w:rPr>
        <w:t>
      6) барлық өлшемдегі қалқан ағаштары – бөлінген ағаш келтектерін қиыстырып келтіріп шпунт пен тарақшаға желімдеу.</w:t>
      </w:r>
    </w:p>
    <w:bookmarkEnd w:id="1218"/>
    <w:bookmarkStart w:name="z1222" w:id="1219"/>
    <w:p>
      <w:pPr>
        <w:spacing w:after="0"/>
        <w:ind w:left="0"/>
        <w:jc w:val="both"/>
      </w:pPr>
      <w:r>
        <w:rPr>
          <w:rFonts w:ascii="Times New Roman"/>
          <w:b w:val="false"/>
          <w:i w:val="false"/>
          <w:color w:val="000000"/>
          <w:sz w:val="28"/>
        </w:rPr>
        <w:t>
      Параграф 2. Ағаш шебері, 3-разряд</w:t>
      </w:r>
    </w:p>
    <w:bookmarkEnd w:id="1219"/>
    <w:bookmarkStart w:name="z1223" w:id="1220"/>
    <w:p>
      <w:pPr>
        <w:spacing w:after="0"/>
        <w:ind w:left="0"/>
        <w:jc w:val="both"/>
      </w:pPr>
      <w:r>
        <w:rPr>
          <w:rFonts w:ascii="Times New Roman"/>
          <w:b w:val="false"/>
          <w:i w:val="false"/>
          <w:color w:val="000000"/>
          <w:sz w:val="28"/>
        </w:rPr>
        <w:t>
      196. Жұмыс сипаттамасы:</w:t>
      </w:r>
    </w:p>
    <w:bookmarkEnd w:id="1220"/>
    <w:bookmarkStart w:name="z1224" w:id="1221"/>
    <w:p>
      <w:pPr>
        <w:spacing w:after="0"/>
        <w:ind w:left="0"/>
        <w:jc w:val="both"/>
      </w:pPr>
      <w:r>
        <w:rPr>
          <w:rFonts w:ascii="Times New Roman"/>
          <w:b w:val="false"/>
          <w:i w:val="false"/>
          <w:color w:val="000000"/>
          <w:sz w:val="28"/>
        </w:rPr>
        <w:t>
      механикалық ваймдар мен басқа да аспаптарда қапталмаған қалқандарды, рамаларды және тағы да басқа рамалы немесе жәшікті тиектерде желімдеу;</w:t>
      </w:r>
    </w:p>
    <w:bookmarkEnd w:id="1221"/>
    <w:bookmarkStart w:name="z1225" w:id="1222"/>
    <w:p>
      <w:pPr>
        <w:spacing w:after="0"/>
        <w:ind w:left="0"/>
        <w:jc w:val="both"/>
      </w:pPr>
      <w:r>
        <w:rPr>
          <w:rFonts w:ascii="Times New Roman"/>
          <w:b w:val="false"/>
          <w:i w:val="false"/>
          <w:color w:val="000000"/>
          <w:sz w:val="28"/>
        </w:rPr>
        <w:t>
      артқы қабырғаларды орнату;</w:t>
      </w:r>
    </w:p>
    <w:bookmarkEnd w:id="1222"/>
    <w:bookmarkStart w:name="z1226" w:id="1223"/>
    <w:p>
      <w:pPr>
        <w:spacing w:after="0"/>
        <w:ind w:left="0"/>
        <w:jc w:val="both"/>
      </w:pPr>
      <w:r>
        <w:rPr>
          <w:rFonts w:ascii="Times New Roman"/>
          <w:b w:val="false"/>
          <w:i w:val="false"/>
          <w:color w:val="000000"/>
          <w:sz w:val="28"/>
        </w:rPr>
        <w:t>
      қолмен фанера қалқаларын кесу;</w:t>
      </w:r>
    </w:p>
    <w:bookmarkEnd w:id="1223"/>
    <w:bookmarkStart w:name="z1227" w:id="1224"/>
    <w:p>
      <w:pPr>
        <w:spacing w:after="0"/>
        <w:ind w:left="0"/>
        <w:jc w:val="both"/>
      </w:pPr>
      <w:r>
        <w:rPr>
          <w:rFonts w:ascii="Times New Roman"/>
          <w:b w:val="false"/>
          <w:i w:val="false"/>
          <w:color w:val="000000"/>
          <w:sz w:val="28"/>
        </w:rPr>
        <w:t>
      бөлшектерді жапсырмаларға жабыстыру, қарапайым бейінді қапталмаған келтекті бөлшектерді қолмен тазалау;</w:t>
      </w:r>
    </w:p>
    <w:bookmarkEnd w:id="1224"/>
    <w:bookmarkStart w:name="z1228" w:id="1225"/>
    <w:p>
      <w:pPr>
        <w:spacing w:after="0"/>
        <w:ind w:left="0"/>
        <w:jc w:val="both"/>
      </w:pPr>
      <w:r>
        <w:rPr>
          <w:rFonts w:ascii="Times New Roman"/>
          <w:b w:val="false"/>
          <w:i w:val="false"/>
          <w:color w:val="000000"/>
          <w:sz w:val="28"/>
        </w:rPr>
        <w:t>
      ағаш доңғалақтарды жөндеу;</w:t>
      </w:r>
    </w:p>
    <w:bookmarkEnd w:id="1225"/>
    <w:bookmarkStart w:name="z1229" w:id="1226"/>
    <w:p>
      <w:pPr>
        <w:spacing w:after="0"/>
        <w:ind w:left="0"/>
        <w:jc w:val="both"/>
      </w:pPr>
      <w:r>
        <w:rPr>
          <w:rFonts w:ascii="Times New Roman"/>
          <w:b w:val="false"/>
          <w:i w:val="false"/>
          <w:color w:val="000000"/>
          <w:sz w:val="28"/>
        </w:rPr>
        <w:t>
      доңғалақтарды жөндеу сапасын жөндеу.</w:t>
      </w:r>
    </w:p>
    <w:bookmarkEnd w:id="1226"/>
    <w:bookmarkStart w:name="z1230" w:id="1227"/>
    <w:p>
      <w:pPr>
        <w:spacing w:after="0"/>
        <w:ind w:left="0"/>
        <w:jc w:val="both"/>
      </w:pPr>
      <w:r>
        <w:rPr>
          <w:rFonts w:ascii="Times New Roman"/>
          <w:b w:val="false"/>
          <w:i w:val="false"/>
          <w:color w:val="000000"/>
          <w:sz w:val="28"/>
        </w:rPr>
        <w:t>
      197. Білуге тиіс:</w:t>
      </w:r>
    </w:p>
    <w:bookmarkEnd w:id="1227"/>
    <w:bookmarkStart w:name="z1231" w:id="1228"/>
    <w:p>
      <w:pPr>
        <w:spacing w:after="0"/>
        <w:ind w:left="0"/>
        <w:jc w:val="both"/>
      </w:pPr>
      <w:r>
        <w:rPr>
          <w:rFonts w:ascii="Times New Roman"/>
          <w:b w:val="false"/>
          <w:i w:val="false"/>
          <w:color w:val="000000"/>
          <w:sz w:val="28"/>
        </w:rPr>
        <w:t>
      жұмыс сапасына қойылатын негізгі талаптар;</w:t>
      </w:r>
    </w:p>
    <w:bookmarkEnd w:id="1228"/>
    <w:bookmarkStart w:name="z1232" w:id="1229"/>
    <w:p>
      <w:pPr>
        <w:spacing w:after="0"/>
        <w:ind w:left="0"/>
        <w:jc w:val="both"/>
      </w:pPr>
      <w:r>
        <w:rPr>
          <w:rFonts w:ascii="Times New Roman"/>
          <w:b w:val="false"/>
          <w:i w:val="false"/>
          <w:color w:val="000000"/>
          <w:sz w:val="28"/>
        </w:rPr>
        <w:t>
      желім түрлері және оны дайындау тәсілдері;</w:t>
      </w:r>
    </w:p>
    <w:bookmarkEnd w:id="1229"/>
    <w:bookmarkStart w:name="z1233" w:id="1230"/>
    <w:p>
      <w:pPr>
        <w:spacing w:after="0"/>
        <w:ind w:left="0"/>
        <w:jc w:val="both"/>
      </w:pPr>
      <w:r>
        <w:rPr>
          <w:rFonts w:ascii="Times New Roman"/>
          <w:b w:val="false"/>
          <w:i w:val="false"/>
          <w:color w:val="000000"/>
          <w:sz w:val="28"/>
        </w:rPr>
        <w:t>
      механикалық вайм құрылғылары, құралды, шаблондар мен аспаптарды дайындау ережесі;</w:t>
      </w:r>
    </w:p>
    <w:bookmarkEnd w:id="1230"/>
    <w:bookmarkStart w:name="z1234" w:id="1231"/>
    <w:p>
      <w:pPr>
        <w:spacing w:after="0"/>
        <w:ind w:left="0"/>
        <w:jc w:val="both"/>
      </w:pPr>
      <w:r>
        <w:rPr>
          <w:rFonts w:ascii="Times New Roman"/>
          <w:b w:val="false"/>
          <w:i w:val="false"/>
          <w:color w:val="000000"/>
          <w:sz w:val="28"/>
        </w:rPr>
        <w:t>
      сүректің негізгі тұқымдары және оның ақаулары;</w:t>
      </w:r>
    </w:p>
    <w:bookmarkEnd w:id="1231"/>
    <w:bookmarkStart w:name="z1235" w:id="1232"/>
    <w:p>
      <w:pPr>
        <w:spacing w:after="0"/>
        <w:ind w:left="0"/>
        <w:jc w:val="both"/>
      </w:pPr>
      <w:r>
        <w:rPr>
          <w:rFonts w:ascii="Times New Roman"/>
          <w:b w:val="false"/>
          <w:i w:val="false"/>
          <w:color w:val="000000"/>
          <w:sz w:val="28"/>
        </w:rPr>
        <w:t>
      жасалатын ағаш бұйымдарының типтері мен конструкциялары;</w:t>
      </w:r>
    </w:p>
    <w:bookmarkEnd w:id="1232"/>
    <w:bookmarkStart w:name="z1236" w:id="1233"/>
    <w:p>
      <w:pPr>
        <w:spacing w:after="0"/>
        <w:ind w:left="0"/>
        <w:jc w:val="both"/>
      </w:pPr>
      <w:r>
        <w:rPr>
          <w:rFonts w:ascii="Times New Roman"/>
          <w:b w:val="false"/>
          <w:i w:val="false"/>
          <w:color w:val="000000"/>
          <w:sz w:val="28"/>
        </w:rPr>
        <w:t>
      ағаш доңғалақтарды жөндеу ережесі.</w:t>
      </w:r>
    </w:p>
    <w:bookmarkEnd w:id="1233"/>
    <w:bookmarkStart w:name="z1237" w:id="1234"/>
    <w:p>
      <w:pPr>
        <w:spacing w:after="0"/>
        <w:ind w:left="0"/>
        <w:jc w:val="both"/>
      </w:pPr>
      <w:r>
        <w:rPr>
          <w:rFonts w:ascii="Times New Roman"/>
          <w:b w:val="false"/>
          <w:i w:val="false"/>
          <w:color w:val="000000"/>
          <w:sz w:val="28"/>
        </w:rPr>
        <w:t>
      198. Жұмыс үлгілері:</w:t>
      </w:r>
    </w:p>
    <w:bookmarkEnd w:id="1234"/>
    <w:bookmarkStart w:name="z1238" w:id="1235"/>
    <w:p>
      <w:pPr>
        <w:spacing w:after="0"/>
        <w:ind w:left="0"/>
        <w:jc w:val="both"/>
      </w:pPr>
      <w:r>
        <w:rPr>
          <w:rFonts w:ascii="Times New Roman"/>
          <w:b w:val="false"/>
          <w:i w:val="false"/>
          <w:color w:val="000000"/>
          <w:sz w:val="28"/>
        </w:rPr>
        <w:t>
      1) келтектер-ағаш бөлінділері – түс пен текстура бойынша іріктеп ваймда бойлап жиектеп байлау;</w:t>
      </w:r>
    </w:p>
    <w:bookmarkEnd w:id="1235"/>
    <w:bookmarkStart w:name="z1239" w:id="1236"/>
    <w:p>
      <w:pPr>
        <w:spacing w:after="0"/>
        <w:ind w:left="0"/>
        <w:jc w:val="both"/>
      </w:pPr>
      <w:r>
        <w:rPr>
          <w:rFonts w:ascii="Times New Roman"/>
          <w:b w:val="false"/>
          <w:i w:val="false"/>
          <w:color w:val="000000"/>
          <w:sz w:val="28"/>
        </w:rPr>
        <w:t>
      2) келтектер, рамалар және қораптар – механикалық ваймдар мен басқа да аспаптарда желімдеу;</w:t>
      </w:r>
    </w:p>
    <w:bookmarkEnd w:id="1236"/>
    <w:bookmarkStart w:name="z1240" w:id="1237"/>
    <w:p>
      <w:pPr>
        <w:spacing w:after="0"/>
        <w:ind w:left="0"/>
        <w:jc w:val="both"/>
      </w:pPr>
      <w:r>
        <w:rPr>
          <w:rFonts w:ascii="Times New Roman"/>
          <w:b w:val="false"/>
          <w:i w:val="false"/>
          <w:color w:val="000000"/>
          <w:sz w:val="28"/>
        </w:rPr>
        <w:t>
      3) келтек бөлшектері – бұрыштап кесу және ағаш байламдармен желімдеп біріктіру, кейін тазалау;</w:t>
      </w:r>
    </w:p>
    <w:bookmarkEnd w:id="1237"/>
    <w:bookmarkStart w:name="z1241" w:id="1238"/>
    <w:p>
      <w:pPr>
        <w:spacing w:after="0"/>
        <w:ind w:left="0"/>
        <w:jc w:val="both"/>
      </w:pPr>
      <w:r>
        <w:rPr>
          <w:rFonts w:ascii="Times New Roman"/>
          <w:b w:val="false"/>
          <w:i w:val="false"/>
          <w:color w:val="000000"/>
          <w:sz w:val="28"/>
        </w:rPr>
        <w:t>
      4) шаңғы дайындамалар – ақауларды бітеу;</w:t>
      </w:r>
    </w:p>
    <w:bookmarkEnd w:id="1238"/>
    <w:bookmarkStart w:name="z1242" w:id="1239"/>
    <w:p>
      <w:pPr>
        <w:spacing w:after="0"/>
        <w:ind w:left="0"/>
        <w:jc w:val="both"/>
      </w:pPr>
      <w:r>
        <w:rPr>
          <w:rFonts w:ascii="Times New Roman"/>
          <w:b w:val="false"/>
          <w:i w:val="false"/>
          <w:color w:val="000000"/>
          <w:sz w:val="28"/>
        </w:rPr>
        <w:t>
      5) екі қатпарлы және массивті шаңғылар – жөндеу, қисықтығын түзету;</w:t>
      </w:r>
    </w:p>
    <w:bookmarkEnd w:id="1239"/>
    <w:bookmarkStart w:name="z1243" w:id="1240"/>
    <w:p>
      <w:pPr>
        <w:spacing w:after="0"/>
        <w:ind w:left="0"/>
        <w:jc w:val="both"/>
      </w:pPr>
      <w:r>
        <w:rPr>
          <w:rFonts w:ascii="Times New Roman"/>
          <w:b w:val="false"/>
          <w:i w:val="false"/>
          <w:color w:val="000000"/>
          <w:sz w:val="28"/>
        </w:rPr>
        <w:t>
      6) есік төсемдері, терезе жармалары – қиыстырып келтіріп, алдын ала құрастыру;</w:t>
      </w:r>
    </w:p>
    <w:bookmarkEnd w:id="1240"/>
    <w:bookmarkStart w:name="z1244" w:id="1241"/>
    <w:p>
      <w:pPr>
        <w:spacing w:after="0"/>
        <w:ind w:left="0"/>
        <w:jc w:val="both"/>
      </w:pPr>
      <w:r>
        <w:rPr>
          <w:rFonts w:ascii="Times New Roman"/>
          <w:b w:val="false"/>
          <w:i w:val="false"/>
          <w:color w:val="000000"/>
          <w:sz w:val="28"/>
        </w:rPr>
        <w:t>
      7) есік пен терезе рамалары, қораптары, тікбұрышты – жасау;</w:t>
      </w:r>
    </w:p>
    <w:bookmarkEnd w:id="1241"/>
    <w:bookmarkStart w:name="z1245" w:id="1242"/>
    <w:p>
      <w:pPr>
        <w:spacing w:after="0"/>
        <w:ind w:left="0"/>
        <w:jc w:val="both"/>
      </w:pPr>
      <w:r>
        <w:rPr>
          <w:rFonts w:ascii="Times New Roman"/>
          <w:b w:val="false"/>
          <w:i w:val="false"/>
          <w:color w:val="000000"/>
          <w:sz w:val="28"/>
        </w:rPr>
        <w:t>
      8) желдеткіш торкөздер, жүк вагондарының ішкі жабдықтары, тепловоздарда терезе мен есік қаптамаларын бекітуге арналған планкалар – жасау және орнату;</w:t>
      </w:r>
    </w:p>
    <w:bookmarkEnd w:id="1242"/>
    <w:bookmarkStart w:name="z1246" w:id="1243"/>
    <w:p>
      <w:pPr>
        <w:spacing w:after="0"/>
        <w:ind w:left="0"/>
        <w:jc w:val="both"/>
      </w:pPr>
      <w:r>
        <w:rPr>
          <w:rFonts w:ascii="Times New Roman"/>
          <w:b w:val="false"/>
          <w:i w:val="false"/>
          <w:color w:val="000000"/>
          <w:sz w:val="28"/>
        </w:rPr>
        <w:t>
      9) тікбұрышты қиысатын тұтқалар – жасау және тазалап бояу;</w:t>
      </w:r>
    </w:p>
    <w:bookmarkEnd w:id="1243"/>
    <w:bookmarkStart w:name="z1247" w:id="1244"/>
    <w:p>
      <w:pPr>
        <w:spacing w:after="0"/>
        <w:ind w:left="0"/>
        <w:jc w:val="both"/>
      </w:pPr>
      <w:r>
        <w:rPr>
          <w:rFonts w:ascii="Times New Roman"/>
          <w:b w:val="false"/>
          <w:i w:val="false"/>
          <w:color w:val="000000"/>
          <w:sz w:val="28"/>
        </w:rPr>
        <w:t>
      10) шпунт немесе ширектер – реймусты қолдана отырып қолмен сүргілеу, іріктеу;</w:t>
      </w:r>
    </w:p>
    <w:bookmarkEnd w:id="1244"/>
    <w:bookmarkStart w:name="z1248" w:id="1245"/>
    <w:p>
      <w:pPr>
        <w:spacing w:after="0"/>
        <w:ind w:left="0"/>
        <w:jc w:val="both"/>
      </w:pPr>
      <w:r>
        <w:rPr>
          <w:rFonts w:ascii="Times New Roman"/>
          <w:b w:val="false"/>
          <w:i w:val="false"/>
          <w:color w:val="000000"/>
          <w:sz w:val="28"/>
        </w:rPr>
        <w:t>
      11) штапиктер, жиналмалар – жапсырмаларға жабыстыру;</w:t>
      </w:r>
    </w:p>
    <w:bookmarkEnd w:id="1245"/>
    <w:bookmarkStart w:name="z1249" w:id="1246"/>
    <w:p>
      <w:pPr>
        <w:spacing w:after="0"/>
        <w:ind w:left="0"/>
        <w:jc w:val="both"/>
      </w:pPr>
      <w:r>
        <w:rPr>
          <w:rFonts w:ascii="Times New Roman"/>
          <w:b w:val="false"/>
          <w:i w:val="false"/>
          <w:color w:val="000000"/>
          <w:sz w:val="28"/>
        </w:rPr>
        <w:t>
      12) жиһаз бұйымдарының жәшіктері және жұмсақ жиһаз бұйымдары – артқы қабырғаларын орнату.</w:t>
      </w:r>
    </w:p>
    <w:bookmarkEnd w:id="1246"/>
    <w:bookmarkStart w:name="z1250" w:id="1247"/>
    <w:p>
      <w:pPr>
        <w:spacing w:after="0"/>
        <w:ind w:left="0"/>
        <w:jc w:val="both"/>
      </w:pPr>
      <w:r>
        <w:rPr>
          <w:rFonts w:ascii="Times New Roman"/>
          <w:b w:val="false"/>
          <w:i w:val="false"/>
          <w:color w:val="000000"/>
          <w:sz w:val="28"/>
        </w:rPr>
        <w:t>
      Параграф 3. Ағаш шебері, 4-разряд</w:t>
      </w:r>
    </w:p>
    <w:bookmarkEnd w:id="1247"/>
    <w:bookmarkStart w:name="z1251" w:id="1248"/>
    <w:p>
      <w:pPr>
        <w:spacing w:after="0"/>
        <w:ind w:left="0"/>
        <w:jc w:val="both"/>
      </w:pPr>
      <w:r>
        <w:rPr>
          <w:rFonts w:ascii="Times New Roman"/>
          <w:b w:val="false"/>
          <w:i w:val="false"/>
          <w:color w:val="000000"/>
          <w:sz w:val="28"/>
        </w:rPr>
        <w:t>
      199. Жұмыс сипаттамасы:</w:t>
      </w:r>
    </w:p>
    <w:bookmarkEnd w:id="1248"/>
    <w:bookmarkStart w:name="z1252" w:id="1249"/>
    <w:p>
      <w:pPr>
        <w:spacing w:after="0"/>
        <w:ind w:left="0"/>
        <w:jc w:val="both"/>
      </w:pPr>
      <w:r>
        <w:rPr>
          <w:rFonts w:ascii="Times New Roman"/>
          <w:b w:val="false"/>
          <w:i w:val="false"/>
          <w:color w:val="000000"/>
          <w:sz w:val="28"/>
        </w:rPr>
        <w:t>
      қапталмаған бөлшектерден тораптар құрастыру;</w:t>
      </w:r>
    </w:p>
    <w:bookmarkEnd w:id="1249"/>
    <w:bookmarkStart w:name="z1253" w:id="1250"/>
    <w:p>
      <w:pPr>
        <w:spacing w:after="0"/>
        <w:ind w:left="0"/>
        <w:jc w:val="both"/>
      </w:pPr>
      <w:r>
        <w:rPr>
          <w:rFonts w:ascii="Times New Roman"/>
          <w:b w:val="false"/>
          <w:i w:val="false"/>
          <w:color w:val="000000"/>
          <w:sz w:val="28"/>
        </w:rPr>
        <w:t>
      жоғары жиілікті токтармен қыздырып, ваймдарда келтектерді желімдеу;</w:t>
      </w:r>
    </w:p>
    <w:bookmarkEnd w:id="1250"/>
    <w:bookmarkStart w:name="z1254" w:id="1251"/>
    <w:p>
      <w:pPr>
        <w:spacing w:after="0"/>
        <w:ind w:left="0"/>
        <w:jc w:val="both"/>
      </w:pPr>
      <w:r>
        <w:rPr>
          <w:rFonts w:ascii="Times New Roman"/>
          <w:b w:val="false"/>
          <w:i w:val="false"/>
          <w:color w:val="000000"/>
          <w:sz w:val="28"/>
        </w:rPr>
        <w:t>
      қатты жапырақты тұқымды сүректерден жасалған, қапталған рамалар мен келтектерді ваймдар мен түрлі аспаптарда желімдеу;</w:t>
      </w:r>
    </w:p>
    <w:bookmarkEnd w:id="1251"/>
    <w:bookmarkStart w:name="z1255" w:id="1252"/>
    <w:p>
      <w:pPr>
        <w:spacing w:after="0"/>
        <w:ind w:left="0"/>
        <w:jc w:val="both"/>
      </w:pPr>
      <w:r>
        <w:rPr>
          <w:rFonts w:ascii="Times New Roman"/>
          <w:b w:val="false"/>
          <w:i w:val="false"/>
          <w:color w:val="000000"/>
          <w:sz w:val="28"/>
        </w:rPr>
        <w:t>
      қылқан жапырақты сүректен жасалған рамалар мен қалқандардағы және күрделі бейінді келтекті бөлшектердегі иілген жерлерді сүргілеу, тазалау және ажарлау;</w:t>
      </w:r>
    </w:p>
    <w:bookmarkEnd w:id="1252"/>
    <w:bookmarkStart w:name="z1256" w:id="1253"/>
    <w:p>
      <w:pPr>
        <w:spacing w:after="0"/>
        <w:ind w:left="0"/>
        <w:jc w:val="both"/>
      </w:pPr>
      <w:r>
        <w:rPr>
          <w:rFonts w:ascii="Times New Roman"/>
          <w:b w:val="false"/>
          <w:i w:val="false"/>
          <w:color w:val="000000"/>
          <w:sz w:val="28"/>
        </w:rPr>
        <w:t>
      түрлі бұйым бөлшектерінің бетін қаптауға дайындау, жәшіктерді, түрлі мақсатқа арналған жиһаз бұйымдарын кешенді жасау;</w:t>
      </w:r>
    </w:p>
    <w:bookmarkEnd w:id="1253"/>
    <w:bookmarkStart w:name="z1257" w:id="1254"/>
    <w:p>
      <w:pPr>
        <w:spacing w:after="0"/>
        <w:ind w:left="0"/>
        <w:jc w:val="both"/>
      </w:pPr>
      <w:r>
        <w:rPr>
          <w:rFonts w:ascii="Times New Roman"/>
          <w:b w:val="false"/>
          <w:i w:val="false"/>
          <w:color w:val="000000"/>
          <w:sz w:val="28"/>
        </w:rPr>
        <w:t>
      өңделмеген тораптар мен бұйымдарға бөлшектерді дайындау және желіммен әрі шуруппен орнату; өңделмеген тораптар мен бөлшектерде бекіткіш фурнитураларды орнату;</w:t>
      </w:r>
    </w:p>
    <w:bookmarkEnd w:id="1254"/>
    <w:bookmarkStart w:name="z1258" w:id="1255"/>
    <w:p>
      <w:pPr>
        <w:spacing w:after="0"/>
        <w:ind w:left="0"/>
        <w:jc w:val="both"/>
      </w:pPr>
      <w:r>
        <w:rPr>
          <w:rFonts w:ascii="Times New Roman"/>
          <w:b w:val="false"/>
          <w:i w:val="false"/>
          <w:color w:val="000000"/>
          <w:sz w:val="28"/>
        </w:rPr>
        <w:t>
      қол пневмоқұралмен шканттар мен шуруптар бойынша тесіктер бұрғылау, шканттарды қою;</w:t>
      </w:r>
    </w:p>
    <w:bookmarkEnd w:id="1255"/>
    <w:bookmarkStart w:name="z1259" w:id="1256"/>
    <w:p>
      <w:pPr>
        <w:spacing w:after="0"/>
        <w:ind w:left="0"/>
        <w:jc w:val="both"/>
      </w:pPr>
      <w:r>
        <w:rPr>
          <w:rFonts w:ascii="Times New Roman"/>
          <w:b w:val="false"/>
          <w:i w:val="false"/>
          <w:color w:val="000000"/>
          <w:sz w:val="28"/>
        </w:rPr>
        <w:t>
      майыстырылған жиһаз бұйымдарын жөндеу.</w:t>
      </w:r>
    </w:p>
    <w:bookmarkEnd w:id="1256"/>
    <w:bookmarkStart w:name="z1260" w:id="1257"/>
    <w:p>
      <w:pPr>
        <w:spacing w:after="0"/>
        <w:ind w:left="0"/>
        <w:jc w:val="both"/>
      </w:pPr>
      <w:r>
        <w:rPr>
          <w:rFonts w:ascii="Times New Roman"/>
          <w:b w:val="false"/>
          <w:i w:val="false"/>
          <w:color w:val="000000"/>
          <w:sz w:val="28"/>
        </w:rPr>
        <w:t>
      200. Білуге тиіс:</w:t>
      </w:r>
    </w:p>
    <w:bookmarkEnd w:id="1257"/>
    <w:bookmarkStart w:name="z1261" w:id="1258"/>
    <w:p>
      <w:pPr>
        <w:spacing w:after="0"/>
        <w:ind w:left="0"/>
        <w:jc w:val="both"/>
      </w:pPr>
      <w:r>
        <w:rPr>
          <w:rFonts w:ascii="Times New Roman"/>
          <w:b w:val="false"/>
          <w:i w:val="false"/>
          <w:color w:val="000000"/>
          <w:sz w:val="28"/>
        </w:rPr>
        <w:t>
      ТВЧ қыздырылатын механикалық вайм мен вайм құрылғысы;</w:t>
      </w:r>
    </w:p>
    <w:bookmarkEnd w:id="1258"/>
    <w:bookmarkStart w:name="z1262" w:id="1259"/>
    <w:p>
      <w:pPr>
        <w:spacing w:after="0"/>
        <w:ind w:left="0"/>
        <w:jc w:val="both"/>
      </w:pPr>
      <w:r>
        <w:rPr>
          <w:rFonts w:ascii="Times New Roman"/>
          <w:b w:val="false"/>
          <w:i w:val="false"/>
          <w:color w:val="000000"/>
          <w:sz w:val="28"/>
        </w:rPr>
        <w:t>
      ағаш құралдарын қайрау және баптау ережесі;</w:t>
      </w:r>
    </w:p>
    <w:bookmarkEnd w:id="1259"/>
    <w:bookmarkStart w:name="z1263" w:id="1260"/>
    <w:p>
      <w:pPr>
        <w:spacing w:after="0"/>
        <w:ind w:left="0"/>
        <w:jc w:val="both"/>
      </w:pPr>
      <w:r>
        <w:rPr>
          <w:rFonts w:ascii="Times New Roman"/>
          <w:b w:val="false"/>
          <w:i w:val="false"/>
          <w:color w:val="000000"/>
          <w:sz w:val="28"/>
        </w:rPr>
        <w:t>
      сүректің физикалық-механикалық негіздері;</w:t>
      </w:r>
    </w:p>
    <w:bookmarkEnd w:id="1260"/>
    <w:bookmarkStart w:name="z1264" w:id="1261"/>
    <w:p>
      <w:pPr>
        <w:spacing w:after="0"/>
        <w:ind w:left="0"/>
        <w:jc w:val="both"/>
      </w:pPr>
      <w:r>
        <w:rPr>
          <w:rFonts w:ascii="Times New Roman"/>
          <w:b w:val="false"/>
          <w:i w:val="false"/>
          <w:color w:val="000000"/>
          <w:sz w:val="28"/>
        </w:rPr>
        <w:t>
      қолданылатын желімнің қасиеті, өңдеу әдіптері мен шектеулері;</w:t>
      </w:r>
    </w:p>
    <w:bookmarkEnd w:id="1261"/>
    <w:bookmarkStart w:name="z1265" w:id="1262"/>
    <w:p>
      <w:pPr>
        <w:spacing w:after="0"/>
        <w:ind w:left="0"/>
        <w:jc w:val="both"/>
      </w:pPr>
      <w:r>
        <w:rPr>
          <w:rFonts w:ascii="Times New Roman"/>
          <w:b w:val="false"/>
          <w:i w:val="false"/>
          <w:color w:val="000000"/>
          <w:sz w:val="28"/>
        </w:rPr>
        <w:t>
      қарапайым сызбалар мен эскиздер.</w:t>
      </w:r>
    </w:p>
    <w:bookmarkEnd w:id="1262"/>
    <w:bookmarkStart w:name="z1266" w:id="1263"/>
    <w:p>
      <w:pPr>
        <w:spacing w:after="0"/>
        <w:ind w:left="0"/>
        <w:jc w:val="both"/>
      </w:pPr>
      <w:r>
        <w:rPr>
          <w:rFonts w:ascii="Times New Roman"/>
          <w:b w:val="false"/>
          <w:i w:val="false"/>
          <w:color w:val="000000"/>
          <w:sz w:val="28"/>
        </w:rPr>
        <w:t>
      201. Жұмыс үлгілері:</w:t>
      </w:r>
    </w:p>
    <w:bookmarkEnd w:id="1263"/>
    <w:bookmarkStart w:name="z1267" w:id="1264"/>
    <w:p>
      <w:pPr>
        <w:spacing w:after="0"/>
        <w:ind w:left="0"/>
        <w:jc w:val="both"/>
      </w:pPr>
      <w:r>
        <w:rPr>
          <w:rFonts w:ascii="Times New Roman"/>
          <w:b w:val="false"/>
          <w:i w:val="false"/>
          <w:color w:val="000000"/>
          <w:sz w:val="28"/>
        </w:rPr>
        <w:t>
      1) жиһаз бөлшектері – үстіңгі бетті қаптауға дайындау (ақау жерлерін сылақтау);</w:t>
      </w:r>
    </w:p>
    <w:bookmarkEnd w:id="1264"/>
    <w:bookmarkStart w:name="z1268" w:id="1265"/>
    <w:p>
      <w:pPr>
        <w:spacing w:after="0"/>
        <w:ind w:left="0"/>
        <w:jc w:val="both"/>
      </w:pPr>
      <w:r>
        <w:rPr>
          <w:rFonts w:ascii="Times New Roman"/>
          <w:b w:val="false"/>
          <w:i w:val="false"/>
          <w:color w:val="000000"/>
          <w:sz w:val="28"/>
        </w:rPr>
        <w:t>
      2) жолаушы лифттерінің кабиналары – жасау және құрастыру;</w:t>
      </w:r>
    </w:p>
    <w:bookmarkEnd w:id="1265"/>
    <w:bookmarkStart w:name="z1269" w:id="1266"/>
    <w:p>
      <w:pPr>
        <w:spacing w:after="0"/>
        <w:ind w:left="0"/>
        <w:jc w:val="both"/>
      </w:pPr>
      <w:r>
        <w:rPr>
          <w:rFonts w:ascii="Times New Roman"/>
          <w:b w:val="false"/>
          <w:i w:val="false"/>
          <w:color w:val="000000"/>
          <w:sz w:val="28"/>
        </w:rPr>
        <w:t>
      3) орындық, кресло аяқтары – тазалау, ажарлау және шөрке төсеу;</w:t>
      </w:r>
    </w:p>
    <w:bookmarkEnd w:id="1266"/>
    <w:bookmarkStart w:name="z1270" w:id="1267"/>
    <w:p>
      <w:pPr>
        <w:spacing w:after="0"/>
        <w:ind w:left="0"/>
        <w:jc w:val="both"/>
      </w:pPr>
      <w:r>
        <w:rPr>
          <w:rFonts w:ascii="Times New Roman"/>
          <w:b w:val="false"/>
          <w:i w:val="false"/>
          <w:color w:val="000000"/>
          <w:sz w:val="28"/>
        </w:rPr>
        <w:t>
      4) бағыттаушы планкалар, корпусты жиһаздың артқы қабырғалары мен кронштейндері, өңделмеген түрдегі орындық отырғыштары – дайындау және желім және шуруптармен орнату;</w:t>
      </w:r>
    </w:p>
    <w:bookmarkEnd w:id="1267"/>
    <w:bookmarkStart w:name="z1271" w:id="1268"/>
    <w:p>
      <w:pPr>
        <w:spacing w:after="0"/>
        <w:ind w:left="0"/>
        <w:jc w:val="both"/>
      </w:pPr>
      <w:r>
        <w:rPr>
          <w:rFonts w:ascii="Times New Roman"/>
          <w:b w:val="false"/>
          <w:i w:val="false"/>
          <w:color w:val="000000"/>
          <w:sz w:val="28"/>
        </w:rPr>
        <w:t>
      5) рамалар мен қалқандар – қатты жапырақты тұқымды сүректің массивін жабыстыру;</w:t>
      </w:r>
    </w:p>
    <w:bookmarkEnd w:id="1268"/>
    <w:bookmarkStart w:name="z1272" w:id="1269"/>
    <w:p>
      <w:pPr>
        <w:spacing w:after="0"/>
        <w:ind w:left="0"/>
        <w:jc w:val="both"/>
      </w:pPr>
      <w:r>
        <w:rPr>
          <w:rFonts w:ascii="Times New Roman"/>
          <w:b w:val="false"/>
          <w:i w:val="false"/>
          <w:color w:val="000000"/>
          <w:sz w:val="28"/>
        </w:rPr>
        <w:t>
      6) қатты жапырақты тұқымды сүректен жасалған рамалар, қалқандар мен қораптар – ваймдар мен басқа да аспаптарда желімдеу;</w:t>
      </w:r>
    </w:p>
    <w:bookmarkEnd w:id="1269"/>
    <w:bookmarkStart w:name="z1273" w:id="1270"/>
    <w:p>
      <w:pPr>
        <w:spacing w:after="0"/>
        <w:ind w:left="0"/>
        <w:jc w:val="both"/>
      </w:pPr>
      <w:r>
        <w:rPr>
          <w:rFonts w:ascii="Times New Roman"/>
          <w:b w:val="false"/>
          <w:i w:val="false"/>
          <w:color w:val="000000"/>
          <w:sz w:val="28"/>
        </w:rPr>
        <w:t>
      7) торкөздер, байламдар – құрастыру, сүргілеу, фугалау, сүргіленген шпонмен қаптау;</w:t>
      </w:r>
    </w:p>
    <w:bookmarkEnd w:id="1270"/>
    <w:bookmarkStart w:name="z1274" w:id="1271"/>
    <w:p>
      <w:pPr>
        <w:spacing w:after="0"/>
        <w:ind w:left="0"/>
        <w:jc w:val="both"/>
      </w:pPr>
      <w:r>
        <w:rPr>
          <w:rFonts w:ascii="Times New Roman"/>
          <w:b w:val="false"/>
          <w:i w:val="false"/>
          <w:color w:val="000000"/>
          <w:sz w:val="28"/>
        </w:rPr>
        <w:t>
      8) орындықтар – қапталмаған бөлшектерден тораптар құрастыру;</w:t>
      </w:r>
    </w:p>
    <w:bookmarkEnd w:id="1271"/>
    <w:bookmarkStart w:name="z1275" w:id="1272"/>
    <w:p>
      <w:pPr>
        <w:spacing w:after="0"/>
        <w:ind w:left="0"/>
        <w:jc w:val="both"/>
      </w:pPr>
      <w:r>
        <w:rPr>
          <w:rFonts w:ascii="Times New Roman"/>
          <w:b w:val="false"/>
          <w:i w:val="false"/>
          <w:color w:val="000000"/>
          <w:sz w:val="28"/>
        </w:rPr>
        <w:t>
      9) ағаш және басқа да қалқандар – ағаш бөлінділерін сүргілеу, фугалау, құрастыру, қаптауға дайындау, сүргіленген шпонмен қаптау.</w:t>
      </w:r>
    </w:p>
    <w:bookmarkEnd w:id="1272"/>
    <w:bookmarkStart w:name="z1276" w:id="1273"/>
    <w:p>
      <w:pPr>
        <w:spacing w:after="0"/>
        <w:ind w:left="0"/>
        <w:jc w:val="both"/>
      </w:pPr>
      <w:r>
        <w:rPr>
          <w:rFonts w:ascii="Times New Roman"/>
          <w:b w:val="false"/>
          <w:i w:val="false"/>
          <w:color w:val="000000"/>
          <w:sz w:val="28"/>
        </w:rPr>
        <w:t>
      Параграф 4. Ағаш шебері, 5-разряд</w:t>
      </w:r>
    </w:p>
    <w:bookmarkEnd w:id="1273"/>
    <w:bookmarkStart w:name="z1277" w:id="1274"/>
    <w:p>
      <w:pPr>
        <w:spacing w:after="0"/>
        <w:ind w:left="0"/>
        <w:jc w:val="both"/>
      </w:pPr>
      <w:r>
        <w:rPr>
          <w:rFonts w:ascii="Times New Roman"/>
          <w:b w:val="false"/>
          <w:i w:val="false"/>
          <w:color w:val="000000"/>
          <w:sz w:val="28"/>
        </w:rPr>
        <w:t>
      202. Жұмыс сипаттамасы:</w:t>
      </w:r>
    </w:p>
    <w:bookmarkEnd w:id="1274"/>
    <w:bookmarkStart w:name="z1278" w:id="1275"/>
    <w:p>
      <w:pPr>
        <w:spacing w:after="0"/>
        <w:ind w:left="0"/>
        <w:jc w:val="both"/>
      </w:pPr>
      <w:r>
        <w:rPr>
          <w:rFonts w:ascii="Times New Roman"/>
          <w:b w:val="false"/>
          <w:i w:val="false"/>
          <w:color w:val="000000"/>
          <w:sz w:val="28"/>
        </w:rPr>
        <w:t>
      сызбалар мен эскиздер бойынша күрделі емес конструкциялы жиһаздарды жасау жөнінде кешенді жұмыстарды орындау;</w:t>
      </w:r>
    </w:p>
    <w:bookmarkEnd w:id="1275"/>
    <w:bookmarkStart w:name="z1279" w:id="1276"/>
    <w:p>
      <w:pPr>
        <w:spacing w:after="0"/>
        <w:ind w:left="0"/>
        <w:jc w:val="both"/>
      </w:pPr>
      <w:r>
        <w:rPr>
          <w:rFonts w:ascii="Times New Roman"/>
          <w:b w:val="false"/>
          <w:i w:val="false"/>
          <w:color w:val="000000"/>
          <w:sz w:val="28"/>
        </w:rPr>
        <w:t>
      қапталған бөлшектер мен тораптарды тазалау және ажарлау, өңделген түрде тораптар мен бұйымдарға бөлшектерді желімдеп және шуруппен бекіту;</w:t>
      </w:r>
    </w:p>
    <w:bookmarkEnd w:id="1276"/>
    <w:bookmarkStart w:name="z1280" w:id="1277"/>
    <w:p>
      <w:pPr>
        <w:spacing w:after="0"/>
        <w:ind w:left="0"/>
        <w:jc w:val="both"/>
      </w:pPr>
      <w:r>
        <w:rPr>
          <w:rFonts w:ascii="Times New Roman"/>
          <w:b w:val="false"/>
          <w:i w:val="false"/>
          <w:color w:val="000000"/>
          <w:sz w:val="28"/>
        </w:rPr>
        <w:t>
      өңделмеген бұйымдарда есіктерді дайындау және асып қою, мөлдір емес өңдеуге дайындайтын теріс бөлшектер мен тораптарды немесе беттерін жөндеу;</w:t>
      </w:r>
    </w:p>
    <w:bookmarkEnd w:id="1277"/>
    <w:bookmarkStart w:name="z1281" w:id="1278"/>
    <w:p>
      <w:pPr>
        <w:spacing w:after="0"/>
        <w:ind w:left="0"/>
        <w:jc w:val="both"/>
      </w:pPr>
      <w:r>
        <w:rPr>
          <w:rFonts w:ascii="Times New Roman"/>
          <w:b w:val="false"/>
          <w:i w:val="false"/>
          <w:color w:val="000000"/>
          <w:sz w:val="28"/>
        </w:rPr>
        <w:t>
      тор жиһаздың құрастырылған бұйымдарын жөндеу және қалпына келтіру;</w:t>
      </w:r>
    </w:p>
    <w:bookmarkEnd w:id="1278"/>
    <w:bookmarkStart w:name="z1282" w:id="1279"/>
    <w:p>
      <w:pPr>
        <w:spacing w:after="0"/>
        <w:ind w:left="0"/>
        <w:jc w:val="both"/>
      </w:pPr>
      <w:r>
        <w:rPr>
          <w:rFonts w:ascii="Times New Roman"/>
          <w:b w:val="false"/>
          <w:i w:val="false"/>
          <w:color w:val="000000"/>
          <w:sz w:val="28"/>
        </w:rPr>
        <w:t>
      негізгі ағаш өңдейтін станоктарда барлық жұмыс түрлерін орындау.</w:t>
      </w:r>
    </w:p>
    <w:bookmarkEnd w:id="1279"/>
    <w:bookmarkStart w:name="z1283" w:id="1280"/>
    <w:p>
      <w:pPr>
        <w:spacing w:after="0"/>
        <w:ind w:left="0"/>
        <w:jc w:val="both"/>
      </w:pPr>
      <w:r>
        <w:rPr>
          <w:rFonts w:ascii="Times New Roman"/>
          <w:b w:val="false"/>
          <w:i w:val="false"/>
          <w:color w:val="000000"/>
          <w:sz w:val="28"/>
        </w:rPr>
        <w:t>
      203. Білуге тиіс:</w:t>
      </w:r>
    </w:p>
    <w:bookmarkEnd w:id="1280"/>
    <w:bookmarkStart w:name="z1284" w:id="1281"/>
    <w:p>
      <w:pPr>
        <w:spacing w:after="0"/>
        <w:ind w:left="0"/>
        <w:jc w:val="both"/>
      </w:pPr>
      <w:r>
        <w:rPr>
          <w:rFonts w:ascii="Times New Roman"/>
          <w:b w:val="false"/>
          <w:i w:val="false"/>
          <w:color w:val="000000"/>
          <w:sz w:val="28"/>
        </w:rPr>
        <w:t>
      жиһазды жасаудың технологиялық процесі;</w:t>
      </w:r>
    </w:p>
    <w:bookmarkEnd w:id="1281"/>
    <w:bookmarkStart w:name="z1285" w:id="1282"/>
    <w:p>
      <w:pPr>
        <w:spacing w:after="0"/>
        <w:ind w:left="0"/>
        <w:jc w:val="both"/>
      </w:pPr>
      <w:r>
        <w:rPr>
          <w:rFonts w:ascii="Times New Roman"/>
          <w:b w:val="false"/>
          <w:i w:val="false"/>
          <w:color w:val="000000"/>
          <w:sz w:val="28"/>
        </w:rPr>
        <w:t>
      қапталатын және өңделетін бөлшектердің бетіне қойылатын талаптар;</w:t>
      </w:r>
    </w:p>
    <w:bookmarkEnd w:id="1282"/>
    <w:bookmarkStart w:name="z1286" w:id="1283"/>
    <w:p>
      <w:pPr>
        <w:spacing w:after="0"/>
        <w:ind w:left="0"/>
        <w:jc w:val="both"/>
      </w:pPr>
      <w:r>
        <w:rPr>
          <w:rFonts w:ascii="Times New Roman"/>
          <w:b w:val="false"/>
          <w:i w:val="false"/>
          <w:color w:val="000000"/>
          <w:sz w:val="28"/>
        </w:rPr>
        <w:t>
      жиһазды жөндеу және қалпына келтіру тәсілдері;</w:t>
      </w:r>
    </w:p>
    <w:bookmarkEnd w:id="1283"/>
    <w:bookmarkStart w:name="z1287" w:id="1284"/>
    <w:p>
      <w:pPr>
        <w:spacing w:after="0"/>
        <w:ind w:left="0"/>
        <w:jc w:val="both"/>
      </w:pPr>
      <w:r>
        <w:rPr>
          <w:rFonts w:ascii="Times New Roman"/>
          <w:b w:val="false"/>
          <w:i w:val="false"/>
          <w:color w:val="000000"/>
          <w:sz w:val="28"/>
        </w:rPr>
        <w:t>
      бұйымдардың конструкциясы, жиһаз бен материалдардың сапасына қойылатын талаптар;</w:t>
      </w:r>
    </w:p>
    <w:bookmarkEnd w:id="1284"/>
    <w:bookmarkStart w:name="z1288" w:id="1285"/>
    <w:p>
      <w:pPr>
        <w:spacing w:after="0"/>
        <w:ind w:left="0"/>
        <w:jc w:val="both"/>
      </w:pPr>
      <w:r>
        <w:rPr>
          <w:rFonts w:ascii="Times New Roman"/>
          <w:b w:val="false"/>
          <w:i w:val="false"/>
          <w:color w:val="000000"/>
          <w:sz w:val="28"/>
        </w:rPr>
        <w:t>
      құрастыру және қаптау жұмыстары.</w:t>
      </w:r>
    </w:p>
    <w:bookmarkEnd w:id="1285"/>
    <w:bookmarkStart w:name="z1289" w:id="1286"/>
    <w:p>
      <w:pPr>
        <w:spacing w:after="0"/>
        <w:ind w:left="0"/>
        <w:jc w:val="both"/>
      </w:pPr>
      <w:r>
        <w:rPr>
          <w:rFonts w:ascii="Times New Roman"/>
          <w:b w:val="false"/>
          <w:i w:val="false"/>
          <w:color w:val="000000"/>
          <w:sz w:val="28"/>
        </w:rPr>
        <w:t>
      204. Жұмыс үлгілері:</w:t>
      </w:r>
    </w:p>
    <w:bookmarkEnd w:id="1286"/>
    <w:bookmarkStart w:name="z1290" w:id="1287"/>
    <w:p>
      <w:pPr>
        <w:spacing w:after="0"/>
        <w:ind w:left="0"/>
        <w:jc w:val="both"/>
      </w:pPr>
      <w:r>
        <w:rPr>
          <w:rFonts w:ascii="Times New Roman"/>
          <w:b w:val="false"/>
          <w:i w:val="false"/>
          <w:color w:val="000000"/>
          <w:sz w:val="28"/>
        </w:rPr>
        <w:t>
      1) ағаш конструкциялы вагондардың жолаушылар және изотермиялық есіктері, барлық типтегі вагондардың доға төбелері – жасау және орнату;</w:t>
      </w:r>
    </w:p>
    <w:bookmarkEnd w:id="1287"/>
    <w:bookmarkStart w:name="z1291" w:id="1288"/>
    <w:p>
      <w:pPr>
        <w:spacing w:after="0"/>
        <w:ind w:left="0"/>
        <w:jc w:val="both"/>
      </w:pPr>
      <w:r>
        <w:rPr>
          <w:rFonts w:ascii="Times New Roman"/>
          <w:b w:val="false"/>
          <w:i w:val="false"/>
          <w:color w:val="000000"/>
          <w:sz w:val="28"/>
        </w:rPr>
        <w:t>
      2) шкаф есіктері, өңделмеген тумбалар – қиыстырып келтіру және ілу;</w:t>
      </w:r>
    </w:p>
    <w:bookmarkEnd w:id="1288"/>
    <w:bookmarkStart w:name="z1292" w:id="1289"/>
    <w:p>
      <w:pPr>
        <w:spacing w:after="0"/>
        <w:ind w:left="0"/>
        <w:jc w:val="both"/>
      </w:pPr>
      <w:r>
        <w:rPr>
          <w:rFonts w:ascii="Times New Roman"/>
          <w:b w:val="false"/>
          <w:i w:val="false"/>
          <w:color w:val="000000"/>
          <w:sz w:val="28"/>
        </w:rPr>
        <w:t>
      3) көп қабатты шаңғылар – берілген өлшемдерге дейін қолмен жетілдіру, тайғанақ және үстіңгі беттерді өңдеу;</w:t>
      </w:r>
    </w:p>
    <w:bookmarkEnd w:id="1289"/>
    <w:bookmarkStart w:name="z1293" w:id="1290"/>
    <w:p>
      <w:pPr>
        <w:spacing w:after="0"/>
        <w:ind w:left="0"/>
        <w:jc w:val="both"/>
      </w:pPr>
      <w:r>
        <w:rPr>
          <w:rFonts w:ascii="Times New Roman"/>
          <w:b w:val="false"/>
          <w:i w:val="false"/>
          <w:color w:val="000000"/>
          <w:sz w:val="28"/>
        </w:rPr>
        <w:t>
      4) тау және слаломды шаңғылар – нақты мөлшерге дейін сүргілермен, циклдермен және ажарлау қабықшасымен бүйір бетін тазалау;</w:t>
      </w:r>
    </w:p>
    <w:bookmarkEnd w:id="1290"/>
    <w:bookmarkStart w:name="z1294" w:id="1291"/>
    <w:p>
      <w:pPr>
        <w:spacing w:after="0"/>
        <w:ind w:left="0"/>
        <w:jc w:val="both"/>
      </w:pPr>
      <w:r>
        <w:rPr>
          <w:rFonts w:ascii="Times New Roman"/>
          <w:b w:val="false"/>
          <w:i w:val="false"/>
          <w:color w:val="000000"/>
          <w:sz w:val="28"/>
        </w:rPr>
        <w:t>
      5) тау және слаломды шаңғылар – арнайы станоктарда динамикалық қасиетін айқындау және қажетті дәрежеде қаттылыққа әрі икемділігіне дейін жетілдіру;</w:t>
      </w:r>
    </w:p>
    <w:bookmarkEnd w:id="1291"/>
    <w:bookmarkStart w:name="z1295" w:id="1292"/>
    <w:p>
      <w:pPr>
        <w:spacing w:after="0"/>
        <w:ind w:left="0"/>
        <w:jc w:val="both"/>
      </w:pPr>
      <w:r>
        <w:rPr>
          <w:rFonts w:ascii="Times New Roman"/>
          <w:b w:val="false"/>
          <w:i w:val="false"/>
          <w:color w:val="000000"/>
          <w:sz w:val="28"/>
        </w:rPr>
        <w:t>
      6) спорт садақтары – нақты мөлшерге дейін жетілдіру;</w:t>
      </w:r>
    </w:p>
    <w:bookmarkEnd w:id="1292"/>
    <w:bookmarkStart w:name="z1296" w:id="1293"/>
    <w:p>
      <w:pPr>
        <w:spacing w:after="0"/>
        <w:ind w:left="0"/>
        <w:jc w:val="both"/>
      </w:pPr>
      <w:r>
        <w:rPr>
          <w:rFonts w:ascii="Times New Roman"/>
          <w:b w:val="false"/>
          <w:i w:val="false"/>
          <w:color w:val="000000"/>
          <w:sz w:val="28"/>
        </w:rPr>
        <w:t>
      7) өңделмеген түрдегі жиһаз – жаңа үлгілерді кешенді жасау;</w:t>
      </w:r>
    </w:p>
    <w:bookmarkEnd w:id="1293"/>
    <w:bookmarkStart w:name="z1297" w:id="1294"/>
    <w:p>
      <w:pPr>
        <w:spacing w:after="0"/>
        <w:ind w:left="0"/>
        <w:jc w:val="both"/>
      </w:pPr>
      <w:r>
        <w:rPr>
          <w:rFonts w:ascii="Times New Roman"/>
          <w:b w:val="false"/>
          <w:i w:val="false"/>
          <w:color w:val="000000"/>
          <w:sz w:val="28"/>
        </w:rPr>
        <w:t>
      8) сөре панельдері, радиаторлы қаптамалы жәшіктер – жасау және құрастыру;</w:t>
      </w:r>
    </w:p>
    <w:bookmarkEnd w:id="1294"/>
    <w:bookmarkStart w:name="z1298" w:id="1295"/>
    <w:p>
      <w:pPr>
        <w:spacing w:after="0"/>
        <w:ind w:left="0"/>
        <w:jc w:val="both"/>
      </w:pPr>
      <w:r>
        <w:rPr>
          <w:rFonts w:ascii="Times New Roman"/>
          <w:b w:val="false"/>
          <w:i w:val="false"/>
          <w:color w:val="000000"/>
          <w:sz w:val="28"/>
        </w:rPr>
        <w:t>
      9) бағыттаушы планкалар, өңделген түрдегі сөрелер мен корпусты жиһаздың кронштейндері – қиыстырып келтіру және орнату;</w:t>
      </w:r>
    </w:p>
    <w:bookmarkEnd w:id="1295"/>
    <w:bookmarkStart w:name="z1299" w:id="1296"/>
    <w:p>
      <w:pPr>
        <w:spacing w:after="0"/>
        <w:ind w:left="0"/>
        <w:jc w:val="both"/>
      </w:pPr>
      <w:r>
        <w:rPr>
          <w:rFonts w:ascii="Times New Roman"/>
          <w:b w:val="false"/>
          <w:i w:val="false"/>
          <w:color w:val="000000"/>
          <w:sz w:val="28"/>
        </w:rPr>
        <w:t>
      10) жатуға арналған жүк сөрелер - өңдеу үшін дайындықпен жасау.</w:t>
      </w:r>
    </w:p>
    <w:bookmarkEnd w:id="1296"/>
    <w:bookmarkStart w:name="z1300" w:id="1297"/>
    <w:p>
      <w:pPr>
        <w:spacing w:after="0"/>
        <w:ind w:left="0"/>
        <w:jc w:val="both"/>
      </w:pPr>
      <w:r>
        <w:rPr>
          <w:rFonts w:ascii="Times New Roman"/>
          <w:b w:val="false"/>
          <w:i w:val="false"/>
          <w:color w:val="000000"/>
          <w:sz w:val="28"/>
        </w:rPr>
        <w:t>
      Параграф 5. Ағаш шебері, 6-разряд</w:t>
      </w:r>
    </w:p>
    <w:bookmarkEnd w:id="1297"/>
    <w:bookmarkStart w:name="z1301" w:id="1298"/>
    <w:p>
      <w:pPr>
        <w:spacing w:after="0"/>
        <w:ind w:left="0"/>
        <w:jc w:val="both"/>
      </w:pPr>
      <w:r>
        <w:rPr>
          <w:rFonts w:ascii="Times New Roman"/>
          <w:b w:val="false"/>
          <w:i w:val="false"/>
          <w:color w:val="000000"/>
          <w:sz w:val="28"/>
        </w:rPr>
        <w:t>
      205. Жұмыс сипаттамасы:</w:t>
      </w:r>
    </w:p>
    <w:bookmarkEnd w:id="1298"/>
    <w:bookmarkStart w:name="z1302" w:id="1299"/>
    <w:p>
      <w:pPr>
        <w:spacing w:after="0"/>
        <w:ind w:left="0"/>
        <w:jc w:val="both"/>
      </w:pPr>
      <w:r>
        <w:rPr>
          <w:rFonts w:ascii="Times New Roman"/>
          <w:b w:val="false"/>
          <w:i w:val="false"/>
          <w:color w:val="000000"/>
          <w:sz w:val="28"/>
        </w:rPr>
        <w:t>
      сызбалар бойынша көркемдік жиһаздар мен күрделі конструкциялы жиһаздарды жасау бойынша кешенді жұмыстарды орындау;</w:t>
      </w:r>
    </w:p>
    <w:bookmarkEnd w:id="1299"/>
    <w:bookmarkStart w:name="z1303" w:id="1300"/>
    <w:p>
      <w:pPr>
        <w:spacing w:after="0"/>
        <w:ind w:left="0"/>
        <w:jc w:val="both"/>
      </w:pPr>
      <w:r>
        <w:rPr>
          <w:rFonts w:ascii="Times New Roman"/>
          <w:b w:val="false"/>
          <w:i w:val="false"/>
          <w:color w:val="000000"/>
          <w:sz w:val="28"/>
        </w:rPr>
        <w:t>
      жылтыратылған тораптар мен бөлшектерден корпусты және тор жиһаздарды құрастыру;</w:t>
      </w:r>
    </w:p>
    <w:bookmarkEnd w:id="1300"/>
    <w:bookmarkStart w:name="z1304" w:id="1301"/>
    <w:p>
      <w:pPr>
        <w:spacing w:after="0"/>
        <w:ind w:left="0"/>
        <w:jc w:val="both"/>
      </w:pPr>
      <w:r>
        <w:rPr>
          <w:rFonts w:ascii="Times New Roman"/>
          <w:b w:val="false"/>
          <w:i w:val="false"/>
          <w:color w:val="000000"/>
          <w:sz w:val="28"/>
        </w:rPr>
        <w:t>
      өңделген жиһаздарға оң фурнитураны, айналарды, шыны есіктер мен сөрелерді іріктеу, қиыстырып келтіру және бекіту, сүректің бағалы тұқымынан жасалған сүргіленген шпонмен қапталған бөлшектер мен тораптарды немесе фасон беттерін тазалау;</w:t>
      </w:r>
    </w:p>
    <w:bookmarkEnd w:id="1301"/>
    <w:bookmarkStart w:name="z1305" w:id="1302"/>
    <w:p>
      <w:pPr>
        <w:spacing w:after="0"/>
        <w:ind w:left="0"/>
        <w:jc w:val="both"/>
      </w:pPr>
      <w:r>
        <w:rPr>
          <w:rFonts w:ascii="Times New Roman"/>
          <w:b w:val="false"/>
          <w:i w:val="false"/>
          <w:color w:val="000000"/>
          <w:sz w:val="28"/>
        </w:rPr>
        <w:t>
      мөлдір өңдеуге арналған қаптама бөлшектер мен тораптарды жөндеу;</w:t>
      </w:r>
    </w:p>
    <w:bookmarkEnd w:id="1302"/>
    <w:bookmarkStart w:name="z1306" w:id="1303"/>
    <w:p>
      <w:pPr>
        <w:spacing w:after="0"/>
        <w:ind w:left="0"/>
        <w:jc w:val="both"/>
      </w:pPr>
      <w:r>
        <w:rPr>
          <w:rFonts w:ascii="Times New Roman"/>
          <w:b w:val="false"/>
          <w:i w:val="false"/>
          <w:color w:val="000000"/>
          <w:sz w:val="28"/>
        </w:rPr>
        <w:t>
      жекелеген бөлшектер мен тораптарды ауыстырып, құрастырылған және өңделген корпусты жиһазды жөндеу және қалпына келтіру.</w:t>
      </w:r>
    </w:p>
    <w:bookmarkEnd w:id="1303"/>
    <w:bookmarkStart w:name="z1307" w:id="1304"/>
    <w:p>
      <w:pPr>
        <w:spacing w:after="0"/>
        <w:ind w:left="0"/>
        <w:jc w:val="both"/>
      </w:pPr>
      <w:r>
        <w:rPr>
          <w:rFonts w:ascii="Times New Roman"/>
          <w:b w:val="false"/>
          <w:i w:val="false"/>
          <w:color w:val="000000"/>
          <w:sz w:val="28"/>
        </w:rPr>
        <w:t>
      206. Білуге тиіс:</w:t>
      </w:r>
    </w:p>
    <w:bookmarkEnd w:id="1304"/>
    <w:bookmarkStart w:name="z1308" w:id="1305"/>
    <w:p>
      <w:pPr>
        <w:spacing w:after="0"/>
        <w:ind w:left="0"/>
        <w:jc w:val="both"/>
      </w:pPr>
      <w:r>
        <w:rPr>
          <w:rFonts w:ascii="Times New Roman"/>
          <w:b w:val="false"/>
          <w:i w:val="false"/>
          <w:color w:val="000000"/>
          <w:sz w:val="28"/>
        </w:rPr>
        <w:t>
      көркемдік жиһазды жасаудың технологиялық процесі;</w:t>
      </w:r>
    </w:p>
    <w:bookmarkEnd w:id="1305"/>
    <w:bookmarkStart w:name="z1309" w:id="1306"/>
    <w:p>
      <w:pPr>
        <w:spacing w:after="0"/>
        <w:ind w:left="0"/>
        <w:jc w:val="both"/>
      </w:pPr>
      <w:r>
        <w:rPr>
          <w:rFonts w:ascii="Times New Roman"/>
          <w:b w:val="false"/>
          <w:i w:val="false"/>
          <w:color w:val="000000"/>
          <w:sz w:val="28"/>
        </w:rPr>
        <w:t>
      сүргіленген және аршылған шпонның сапасына, шикізатқа және басқа да қолданылатын материалдарға қойылатын талаптар;</w:t>
      </w:r>
    </w:p>
    <w:bookmarkEnd w:id="1306"/>
    <w:bookmarkStart w:name="z1310" w:id="1307"/>
    <w:p>
      <w:pPr>
        <w:spacing w:after="0"/>
        <w:ind w:left="0"/>
        <w:jc w:val="both"/>
      </w:pPr>
      <w:r>
        <w:rPr>
          <w:rFonts w:ascii="Times New Roman"/>
          <w:b w:val="false"/>
          <w:i w:val="false"/>
          <w:color w:val="000000"/>
          <w:sz w:val="28"/>
        </w:rPr>
        <w:t>
      фурнитураны, айнаны, шынылы есіктерді орнату және бекіту әдістері;</w:t>
      </w:r>
    </w:p>
    <w:bookmarkEnd w:id="1307"/>
    <w:bookmarkStart w:name="z1311" w:id="1308"/>
    <w:p>
      <w:pPr>
        <w:spacing w:after="0"/>
        <w:ind w:left="0"/>
        <w:jc w:val="both"/>
      </w:pPr>
      <w:r>
        <w:rPr>
          <w:rFonts w:ascii="Times New Roman"/>
          <w:b w:val="false"/>
          <w:i w:val="false"/>
          <w:color w:val="000000"/>
          <w:sz w:val="28"/>
        </w:rPr>
        <w:t>
      корпусты және тор жиһазды құрастыру ережесі, сызбаларды оқу.</w:t>
      </w:r>
    </w:p>
    <w:bookmarkEnd w:id="1308"/>
    <w:bookmarkStart w:name="z1312" w:id="1309"/>
    <w:p>
      <w:pPr>
        <w:spacing w:after="0"/>
        <w:ind w:left="0"/>
        <w:jc w:val="both"/>
      </w:pPr>
      <w:r>
        <w:rPr>
          <w:rFonts w:ascii="Times New Roman"/>
          <w:b w:val="false"/>
          <w:i w:val="false"/>
          <w:color w:val="000000"/>
          <w:sz w:val="28"/>
        </w:rPr>
        <w:t>
      207. Жұмыс үлгілері:</w:t>
      </w:r>
    </w:p>
    <w:bookmarkEnd w:id="1309"/>
    <w:bookmarkStart w:name="z1313" w:id="1310"/>
    <w:p>
      <w:pPr>
        <w:spacing w:after="0"/>
        <w:ind w:left="0"/>
        <w:jc w:val="both"/>
      </w:pPr>
      <w:r>
        <w:rPr>
          <w:rFonts w:ascii="Times New Roman"/>
          <w:b w:val="false"/>
          <w:i w:val="false"/>
          <w:color w:val="000000"/>
          <w:sz w:val="28"/>
        </w:rPr>
        <w:t>
      1) айналар, шынылы есіктер мен сөрелер – орнату және бекіту;</w:t>
      </w:r>
    </w:p>
    <w:bookmarkEnd w:id="1310"/>
    <w:bookmarkStart w:name="z1314" w:id="1311"/>
    <w:p>
      <w:pPr>
        <w:spacing w:after="0"/>
        <w:ind w:left="0"/>
        <w:jc w:val="both"/>
      </w:pPr>
      <w:r>
        <w:rPr>
          <w:rFonts w:ascii="Times New Roman"/>
          <w:b w:val="false"/>
          <w:i w:val="false"/>
          <w:color w:val="000000"/>
          <w:sz w:val="28"/>
        </w:rPr>
        <w:t>
      2) өңделген корпусты жиһаз – оң фурнитураны орнату;</w:t>
      </w:r>
    </w:p>
    <w:bookmarkEnd w:id="1311"/>
    <w:bookmarkStart w:name="z1315" w:id="1312"/>
    <w:p>
      <w:pPr>
        <w:spacing w:after="0"/>
        <w:ind w:left="0"/>
        <w:jc w:val="both"/>
      </w:pPr>
      <w:r>
        <w:rPr>
          <w:rFonts w:ascii="Times New Roman"/>
          <w:b w:val="false"/>
          <w:i w:val="false"/>
          <w:color w:val="000000"/>
          <w:sz w:val="28"/>
        </w:rPr>
        <w:t>
      3) өңделген жиһаз – жаңа үлгілерді кешенді жасау.</w:t>
      </w:r>
    </w:p>
    <w:bookmarkEnd w:id="1312"/>
    <w:bookmarkStart w:name="z1316" w:id="1313"/>
    <w:p>
      <w:pPr>
        <w:spacing w:after="0"/>
        <w:ind w:left="0"/>
        <w:jc w:val="both"/>
      </w:pPr>
      <w:r>
        <w:rPr>
          <w:rFonts w:ascii="Times New Roman"/>
          <w:b w:val="false"/>
          <w:i w:val="false"/>
          <w:color w:val="000000"/>
          <w:sz w:val="28"/>
        </w:rPr>
        <w:t>
      22. Сүректен жасалған аралау материалдарын, бөлшектер мен бұйымдарды жинаушы</w:t>
      </w:r>
    </w:p>
    <w:bookmarkEnd w:id="1313"/>
    <w:bookmarkStart w:name="z1317" w:id="1314"/>
    <w:p>
      <w:pPr>
        <w:spacing w:after="0"/>
        <w:ind w:left="0"/>
        <w:jc w:val="both"/>
      </w:pPr>
      <w:r>
        <w:rPr>
          <w:rFonts w:ascii="Times New Roman"/>
          <w:b w:val="false"/>
          <w:i w:val="false"/>
          <w:color w:val="000000"/>
          <w:sz w:val="28"/>
        </w:rPr>
        <w:t>
      Параграф 1. Сүректен жасалған аралау материалдарын, бөлшектер мен бұйымдарды жинаушы, 1-разряд</w:t>
      </w:r>
    </w:p>
    <w:bookmarkEnd w:id="1314"/>
    <w:bookmarkStart w:name="z1318" w:id="1315"/>
    <w:p>
      <w:pPr>
        <w:spacing w:after="0"/>
        <w:ind w:left="0"/>
        <w:jc w:val="both"/>
      </w:pPr>
      <w:r>
        <w:rPr>
          <w:rFonts w:ascii="Times New Roman"/>
          <w:b w:val="false"/>
          <w:i w:val="false"/>
          <w:color w:val="000000"/>
          <w:sz w:val="28"/>
        </w:rPr>
        <w:t>
      208. Жұмыс сипаттамасы:</w:t>
      </w:r>
    </w:p>
    <w:bookmarkEnd w:id="1315"/>
    <w:bookmarkStart w:name="z1319" w:id="1316"/>
    <w:p>
      <w:pPr>
        <w:spacing w:after="0"/>
        <w:ind w:left="0"/>
        <w:jc w:val="both"/>
      </w:pPr>
      <w:r>
        <w:rPr>
          <w:rFonts w:ascii="Times New Roman"/>
          <w:b w:val="false"/>
          <w:i w:val="false"/>
          <w:color w:val="000000"/>
          <w:sz w:val="28"/>
        </w:rPr>
        <w:t>
      дайындамаларды сақтау немесе тасымалдау үшін тасу және қатарлау;</w:t>
      </w:r>
    </w:p>
    <w:bookmarkEnd w:id="1316"/>
    <w:bookmarkStart w:name="z1320" w:id="1317"/>
    <w:p>
      <w:pPr>
        <w:spacing w:after="0"/>
        <w:ind w:left="0"/>
        <w:jc w:val="both"/>
      </w:pPr>
      <w:r>
        <w:rPr>
          <w:rFonts w:ascii="Times New Roman"/>
          <w:b w:val="false"/>
          <w:i w:val="false"/>
          <w:color w:val="000000"/>
          <w:sz w:val="28"/>
        </w:rPr>
        <w:t>
      буып-түю материалдарын тасу.</w:t>
      </w:r>
    </w:p>
    <w:bookmarkEnd w:id="1317"/>
    <w:bookmarkStart w:name="z1321" w:id="1318"/>
    <w:p>
      <w:pPr>
        <w:spacing w:after="0"/>
        <w:ind w:left="0"/>
        <w:jc w:val="both"/>
      </w:pPr>
      <w:r>
        <w:rPr>
          <w:rFonts w:ascii="Times New Roman"/>
          <w:b w:val="false"/>
          <w:i w:val="false"/>
          <w:color w:val="000000"/>
          <w:sz w:val="28"/>
        </w:rPr>
        <w:t>
      209. Білуге тиіс:</w:t>
      </w:r>
    </w:p>
    <w:bookmarkEnd w:id="1318"/>
    <w:bookmarkStart w:name="z1322" w:id="1319"/>
    <w:p>
      <w:pPr>
        <w:spacing w:after="0"/>
        <w:ind w:left="0"/>
        <w:jc w:val="both"/>
      </w:pPr>
      <w:r>
        <w:rPr>
          <w:rFonts w:ascii="Times New Roman"/>
          <w:b w:val="false"/>
          <w:i w:val="false"/>
          <w:color w:val="000000"/>
          <w:sz w:val="28"/>
        </w:rPr>
        <w:t>
      жиналатын аралау өнімдердің түрлері мен міндеті;</w:t>
      </w:r>
    </w:p>
    <w:bookmarkEnd w:id="1319"/>
    <w:bookmarkStart w:name="z1323" w:id="1320"/>
    <w:p>
      <w:pPr>
        <w:spacing w:after="0"/>
        <w:ind w:left="0"/>
        <w:jc w:val="both"/>
      </w:pPr>
      <w:r>
        <w:rPr>
          <w:rFonts w:ascii="Times New Roman"/>
          <w:b w:val="false"/>
          <w:i w:val="false"/>
          <w:color w:val="000000"/>
          <w:sz w:val="28"/>
        </w:rPr>
        <w:t>
      жинау орнын таңбалау.</w:t>
      </w:r>
    </w:p>
    <w:bookmarkEnd w:id="1320"/>
    <w:bookmarkStart w:name="z1324" w:id="1321"/>
    <w:p>
      <w:pPr>
        <w:spacing w:after="0"/>
        <w:ind w:left="0"/>
        <w:jc w:val="both"/>
      </w:pPr>
      <w:r>
        <w:rPr>
          <w:rFonts w:ascii="Times New Roman"/>
          <w:b w:val="false"/>
          <w:i w:val="false"/>
          <w:color w:val="000000"/>
          <w:sz w:val="28"/>
        </w:rPr>
        <w:t>
      210. Жұмыс үлгілері:</w:t>
      </w:r>
    </w:p>
    <w:bookmarkEnd w:id="1321"/>
    <w:bookmarkStart w:name="z1325" w:id="1322"/>
    <w:p>
      <w:pPr>
        <w:spacing w:after="0"/>
        <w:ind w:left="0"/>
        <w:jc w:val="both"/>
      </w:pPr>
      <w:r>
        <w:rPr>
          <w:rFonts w:ascii="Times New Roman"/>
          <w:b w:val="false"/>
          <w:i w:val="false"/>
          <w:color w:val="000000"/>
          <w:sz w:val="28"/>
        </w:rPr>
        <w:t>
      шет тақтайлар, қос едендер, тара таяқшалары – үйіндіге жинау.</w:t>
      </w:r>
    </w:p>
    <w:bookmarkEnd w:id="1322"/>
    <w:bookmarkStart w:name="z1326" w:id="1323"/>
    <w:p>
      <w:pPr>
        <w:spacing w:after="0"/>
        <w:ind w:left="0"/>
        <w:jc w:val="both"/>
      </w:pPr>
      <w:r>
        <w:rPr>
          <w:rFonts w:ascii="Times New Roman"/>
          <w:b w:val="false"/>
          <w:i w:val="false"/>
          <w:color w:val="000000"/>
          <w:sz w:val="28"/>
        </w:rPr>
        <w:t>
      Параграф 2. Сүректен жасалған аралау материалдарын, бөлшектер мен бұйымдарды жинаушы, 2-разряд</w:t>
      </w:r>
    </w:p>
    <w:bookmarkEnd w:id="1323"/>
    <w:bookmarkStart w:name="z1327" w:id="1324"/>
    <w:p>
      <w:pPr>
        <w:spacing w:after="0"/>
        <w:ind w:left="0"/>
        <w:jc w:val="both"/>
      </w:pPr>
      <w:r>
        <w:rPr>
          <w:rFonts w:ascii="Times New Roman"/>
          <w:b w:val="false"/>
          <w:i w:val="false"/>
          <w:color w:val="000000"/>
          <w:sz w:val="28"/>
        </w:rPr>
        <w:t>
      211. Жұмыс сипаттамасы:</w:t>
      </w:r>
    </w:p>
    <w:bookmarkEnd w:id="1324"/>
    <w:bookmarkStart w:name="z1328" w:id="1325"/>
    <w:p>
      <w:pPr>
        <w:spacing w:after="0"/>
        <w:ind w:left="0"/>
        <w:jc w:val="both"/>
      </w:pPr>
      <w:r>
        <w:rPr>
          <w:rFonts w:ascii="Times New Roman"/>
          <w:b w:val="false"/>
          <w:i w:val="false"/>
          <w:color w:val="000000"/>
          <w:sz w:val="28"/>
        </w:rPr>
        <w:t>
      ұсақ дайындамаларды камералық кептіруге жинау;</w:t>
      </w:r>
    </w:p>
    <w:bookmarkEnd w:id="1325"/>
    <w:bookmarkStart w:name="z1329" w:id="1326"/>
    <w:p>
      <w:pPr>
        <w:spacing w:after="0"/>
        <w:ind w:left="0"/>
        <w:jc w:val="both"/>
      </w:pPr>
      <w:r>
        <w:rPr>
          <w:rFonts w:ascii="Times New Roman"/>
          <w:b w:val="false"/>
          <w:i w:val="false"/>
          <w:color w:val="000000"/>
          <w:sz w:val="28"/>
        </w:rPr>
        <w:t>
      аралау материалдарын жинау және дестелерге қайта жинау;</w:t>
      </w:r>
    </w:p>
    <w:bookmarkEnd w:id="1326"/>
    <w:bookmarkStart w:name="z1330" w:id="1327"/>
    <w:p>
      <w:pPr>
        <w:spacing w:after="0"/>
        <w:ind w:left="0"/>
        <w:jc w:val="both"/>
      </w:pPr>
      <w:r>
        <w:rPr>
          <w:rFonts w:ascii="Times New Roman"/>
          <w:b w:val="false"/>
          <w:i w:val="false"/>
          <w:color w:val="000000"/>
          <w:sz w:val="28"/>
        </w:rPr>
        <w:t>
      алғашқы дайындамаларды тасып және апарып, зауытішілік тасымалдау үшін жинау;</w:t>
      </w:r>
    </w:p>
    <w:bookmarkEnd w:id="1327"/>
    <w:bookmarkStart w:name="z1331" w:id="1328"/>
    <w:p>
      <w:pPr>
        <w:spacing w:after="0"/>
        <w:ind w:left="0"/>
        <w:jc w:val="both"/>
      </w:pPr>
      <w:r>
        <w:rPr>
          <w:rFonts w:ascii="Times New Roman"/>
          <w:b w:val="false"/>
          <w:i w:val="false"/>
          <w:color w:val="000000"/>
          <w:sz w:val="28"/>
        </w:rPr>
        <w:t>
      автоағаш таситын және автожүк тиегіштерді қолданып, дестелі қатарларды қалыптастыруға және бөлшектеуге қатысу;</w:t>
      </w:r>
    </w:p>
    <w:bookmarkEnd w:id="1328"/>
    <w:bookmarkStart w:name="z1332" w:id="1329"/>
    <w:p>
      <w:pPr>
        <w:spacing w:after="0"/>
        <w:ind w:left="0"/>
        <w:jc w:val="both"/>
      </w:pPr>
      <w:r>
        <w:rPr>
          <w:rFonts w:ascii="Times New Roman"/>
          <w:b w:val="false"/>
          <w:i w:val="false"/>
          <w:color w:val="000000"/>
          <w:sz w:val="28"/>
        </w:rPr>
        <w:t>
      жұмысқа қажет құралдар мен аспаптарды дайындау.</w:t>
      </w:r>
    </w:p>
    <w:bookmarkEnd w:id="1329"/>
    <w:bookmarkStart w:name="z1333" w:id="1330"/>
    <w:p>
      <w:pPr>
        <w:spacing w:after="0"/>
        <w:ind w:left="0"/>
        <w:jc w:val="both"/>
      </w:pPr>
      <w:r>
        <w:rPr>
          <w:rFonts w:ascii="Times New Roman"/>
          <w:b w:val="false"/>
          <w:i w:val="false"/>
          <w:color w:val="000000"/>
          <w:sz w:val="28"/>
        </w:rPr>
        <w:t>
      212. Білуге тиіс:</w:t>
      </w:r>
    </w:p>
    <w:bookmarkEnd w:id="1330"/>
    <w:bookmarkStart w:name="z1334" w:id="1331"/>
    <w:p>
      <w:pPr>
        <w:spacing w:after="0"/>
        <w:ind w:left="0"/>
        <w:jc w:val="both"/>
      </w:pPr>
      <w:r>
        <w:rPr>
          <w:rFonts w:ascii="Times New Roman"/>
          <w:b w:val="false"/>
          <w:i w:val="false"/>
          <w:color w:val="000000"/>
          <w:sz w:val="28"/>
        </w:rPr>
        <w:t>
      сүректің тұқымдары мен ақаулары;</w:t>
      </w:r>
    </w:p>
    <w:bookmarkEnd w:id="1331"/>
    <w:bookmarkStart w:name="z1335" w:id="1332"/>
    <w:p>
      <w:pPr>
        <w:spacing w:after="0"/>
        <w:ind w:left="0"/>
        <w:jc w:val="both"/>
      </w:pPr>
      <w:r>
        <w:rPr>
          <w:rFonts w:ascii="Times New Roman"/>
          <w:b w:val="false"/>
          <w:i w:val="false"/>
          <w:color w:val="000000"/>
          <w:sz w:val="28"/>
        </w:rPr>
        <w:t>
      жиналатын өнімнің өлшемі мен сорттары;</w:t>
      </w:r>
    </w:p>
    <w:bookmarkEnd w:id="1332"/>
    <w:bookmarkStart w:name="z1336" w:id="1333"/>
    <w:p>
      <w:pPr>
        <w:spacing w:after="0"/>
        <w:ind w:left="0"/>
        <w:jc w:val="both"/>
      </w:pPr>
      <w:r>
        <w:rPr>
          <w:rFonts w:ascii="Times New Roman"/>
          <w:b w:val="false"/>
          <w:i w:val="false"/>
          <w:color w:val="000000"/>
          <w:sz w:val="28"/>
        </w:rPr>
        <w:t>
      аралау материалдарын жинау және қайта жинау ережесі.</w:t>
      </w:r>
    </w:p>
    <w:bookmarkEnd w:id="1333"/>
    <w:bookmarkStart w:name="z1337" w:id="1334"/>
    <w:p>
      <w:pPr>
        <w:spacing w:after="0"/>
        <w:ind w:left="0"/>
        <w:jc w:val="both"/>
      </w:pPr>
      <w:r>
        <w:rPr>
          <w:rFonts w:ascii="Times New Roman"/>
          <w:b w:val="false"/>
          <w:i w:val="false"/>
          <w:color w:val="000000"/>
          <w:sz w:val="28"/>
        </w:rPr>
        <w:t>
      213. Жұмыс үлгілері:</w:t>
      </w:r>
    </w:p>
    <w:bookmarkEnd w:id="1334"/>
    <w:bookmarkStart w:name="z1338" w:id="1335"/>
    <w:p>
      <w:pPr>
        <w:spacing w:after="0"/>
        <w:ind w:left="0"/>
        <w:jc w:val="both"/>
      </w:pPr>
      <w:r>
        <w:rPr>
          <w:rFonts w:ascii="Times New Roman"/>
          <w:b w:val="false"/>
          <w:i w:val="false"/>
          <w:color w:val="000000"/>
          <w:sz w:val="28"/>
        </w:rPr>
        <w:t>
      1) бөшкелер – қатарлап жинау;</w:t>
      </w:r>
    </w:p>
    <w:bookmarkEnd w:id="1335"/>
    <w:bookmarkStart w:name="z1339" w:id="1336"/>
    <w:p>
      <w:pPr>
        <w:spacing w:after="0"/>
        <w:ind w:left="0"/>
        <w:jc w:val="both"/>
      </w:pPr>
      <w:r>
        <w:rPr>
          <w:rFonts w:ascii="Times New Roman"/>
          <w:b w:val="false"/>
          <w:i w:val="false"/>
          <w:color w:val="000000"/>
          <w:sz w:val="28"/>
        </w:rPr>
        <w:t>
      2) өкше келтектері және тара тақтайлары – қатарлап жинау;</w:t>
      </w:r>
    </w:p>
    <w:bookmarkEnd w:id="1336"/>
    <w:bookmarkStart w:name="z1340" w:id="1337"/>
    <w:p>
      <w:pPr>
        <w:spacing w:after="0"/>
        <w:ind w:left="0"/>
        <w:jc w:val="both"/>
      </w:pPr>
      <w:r>
        <w:rPr>
          <w:rFonts w:ascii="Times New Roman"/>
          <w:b w:val="false"/>
          <w:i w:val="false"/>
          <w:color w:val="000000"/>
          <w:sz w:val="28"/>
        </w:rPr>
        <w:t>
      3) бөлінді ағаштар – атмосфералық кептіру үшін қатарлап жинау;</w:t>
      </w:r>
    </w:p>
    <w:bookmarkEnd w:id="1337"/>
    <w:bookmarkStart w:name="z1341" w:id="1338"/>
    <w:p>
      <w:pPr>
        <w:spacing w:after="0"/>
        <w:ind w:left="0"/>
        <w:jc w:val="both"/>
      </w:pPr>
      <w:r>
        <w:rPr>
          <w:rFonts w:ascii="Times New Roman"/>
          <w:b w:val="false"/>
          <w:i w:val="false"/>
          <w:color w:val="000000"/>
          <w:sz w:val="28"/>
        </w:rPr>
        <w:t>
      4) дестедегі тақтайлар – қайта жинау, сұрыптау алаңында түзету;</w:t>
      </w:r>
    </w:p>
    <w:bookmarkEnd w:id="1338"/>
    <w:bookmarkStart w:name="z1342" w:id="1339"/>
    <w:p>
      <w:pPr>
        <w:spacing w:after="0"/>
        <w:ind w:left="0"/>
        <w:jc w:val="both"/>
      </w:pPr>
      <w:r>
        <w:rPr>
          <w:rFonts w:ascii="Times New Roman"/>
          <w:b w:val="false"/>
          <w:i w:val="false"/>
          <w:color w:val="000000"/>
          <w:sz w:val="28"/>
        </w:rPr>
        <w:t>
      5) қос едендер – байлап дестелерге салу;</w:t>
      </w:r>
    </w:p>
    <w:bookmarkEnd w:id="1339"/>
    <w:bookmarkStart w:name="z1343" w:id="1340"/>
    <w:p>
      <w:pPr>
        <w:spacing w:after="0"/>
        <w:ind w:left="0"/>
        <w:jc w:val="both"/>
      </w:pPr>
      <w:r>
        <w:rPr>
          <w:rFonts w:ascii="Times New Roman"/>
          <w:b w:val="false"/>
          <w:i w:val="false"/>
          <w:color w:val="000000"/>
          <w:sz w:val="28"/>
        </w:rPr>
        <w:t>
      6) аралау материалдары – қатарлап дестелерге салу.</w:t>
      </w:r>
    </w:p>
    <w:bookmarkEnd w:id="1340"/>
    <w:bookmarkStart w:name="z1344" w:id="1341"/>
    <w:p>
      <w:pPr>
        <w:spacing w:after="0"/>
        <w:ind w:left="0"/>
        <w:jc w:val="both"/>
      </w:pPr>
      <w:r>
        <w:rPr>
          <w:rFonts w:ascii="Times New Roman"/>
          <w:b w:val="false"/>
          <w:i w:val="false"/>
          <w:color w:val="000000"/>
          <w:sz w:val="28"/>
        </w:rPr>
        <w:t>
      Параграф 3. Сүректен жасалған аралау материалдарын, бөлшектер мен бұйымдарды жинаушы, 3-разряд</w:t>
      </w:r>
    </w:p>
    <w:bookmarkEnd w:id="1341"/>
    <w:bookmarkStart w:name="z1345" w:id="1342"/>
    <w:p>
      <w:pPr>
        <w:spacing w:after="0"/>
        <w:ind w:left="0"/>
        <w:jc w:val="both"/>
      </w:pPr>
      <w:r>
        <w:rPr>
          <w:rFonts w:ascii="Times New Roman"/>
          <w:b w:val="false"/>
          <w:i w:val="false"/>
          <w:color w:val="000000"/>
          <w:sz w:val="28"/>
        </w:rPr>
        <w:t>
      214. Жұмыс сипаттамасы:</w:t>
      </w:r>
    </w:p>
    <w:bookmarkEnd w:id="1342"/>
    <w:bookmarkStart w:name="z1346" w:id="1343"/>
    <w:p>
      <w:pPr>
        <w:spacing w:after="0"/>
        <w:ind w:left="0"/>
        <w:jc w:val="both"/>
      </w:pPr>
      <w:r>
        <w:rPr>
          <w:rFonts w:ascii="Times New Roman"/>
          <w:b w:val="false"/>
          <w:i w:val="false"/>
          <w:color w:val="000000"/>
          <w:sz w:val="28"/>
        </w:rPr>
        <w:t>
      аралау материалдары мен ірі дайындамаларды камералық кептіру немесе тасымалдау үшін қолмен немесе көтергіш көлік құралдарының көмегімен трек арбашықтарына жинау;</w:t>
      </w:r>
    </w:p>
    <w:bookmarkEnd w:id="1343"/>
    <w:bookmarkStart w:name="z1347" w:id="1344"/>
    <w:p>
      <w:pPr>
        <w:spacing w:after="0"/>
        <w:ind w:left="0"/>
        <w:jc w:val="both"/>
      </w:pPr>
      <w:r>
        <w:rPr>
          <w:rFonts w:ascii="Times New Roman"/>
          <w:b w:val="false"/>
          <w:i w:val="false"/>
          <w:color w:val="000000"/>
          <w:sz w:val="28"/>
        </w:rPr>
        <w:t>
      дайын бұйымдарды дайын бұйымдар тұратын қоймаларға салу (жинау);</w:t>
      </w:r>
    </w:p>
    <w:bookmarkEnd w:id="1344"/>
    <w:bookmarkStart w:name="z1348" w:id="1345"/>
    <w:p>
      <w:pPr>
        <w:spacing w:after="0"/>
        <w:ind w:left="0"/>
        <w:jc w:val="both"/>
      </w:pPr>
      <w:r>
        <w:rPr>
          <w:rFonts w:ascii="Times New Roman"/>
          <w:b w:val="false"/>
          <w:i w:val="false"/>
          <w:color w:val="000000"/>
          <w:sz w:val="28"/>
        </w:rPr>
        <w:t>
      мемлекеттік стандарттардың талаптарына сәйкес фанера, сүргіленген және аршылған шпон табақтарын жинау;</w:t>
      </w:r>
    </w:p>
    <w:bookmarkEnd w:id="1345"/>
    <w:bookmarkStart w:name="z1349" w:id="1346"/>
    <w:p>
      <w:pPr>
        <w:spacing w:after="0"/>
        <w:ind w:left="0"/>
        <w:jc w:val="both"/>
      </w:pPr>
      <w:r>
        <w:rPr>
          <w:rFonts w:ascii="Times New Roman"/>
          <w:b w:val="false"/>
          <w:i w:val="false"/>
          <w:color w:val="000000"/>
          <w:sz w:val="28"/>
        </w:rPr>
        <w:t>
      дестелерді, фанераларды және фанера өнімдерін буып-түю нұсқаулығына сәйкес буып-түю және таңбалау;</w:t>
      </w:r>
    </w:p>
    <w:bookmarkEnd w:id="1346"/>
    <w:bookmarkStart w:name="z1350" w:id="1347"/>
    <w:p>
      <w:pPr>
        <w:spacing w:after="0"/>
        <w:ind w:left="0"/>
        <w:jc w:val="both"/>
      </w:pPr>
      <w:r>
        <w:rPr>
          <w:rFonts w:ascii="Times New Roman"/>
          <w:b w:val="false"/>
          <w:i w:val="false"/>
          <w:color w:val="000000"/>
          <w:sz w:val="28"/>
        </w:rPr>
        <w:t>
      қарындаш таяқшалары салынған жәшіктерді ашу, қарындаш таяқшалар дестелерінен метал тартымдарын алып тастау;</w:t>
      </w:r>
    </w:p>
    <w:bookmarkEnd w:id="1347"/>
    <w:bookmarkStart w:name="z1351" w:id="1348"/>
    <w:p>
      <w:pPr>
        <w:spacing w:after="0"/>
        <w:ind w:left="0"/>
        <w:jc w:val="both"/>
      </w:pPr>
      <w:r>
        <w:rPr>
          <w:rFonts w:ascii="Times New Roman"/>
          <w:b w:val="false"/>
          <w:i w:val="false"/>
          <w:color w:val="000000"/>
          <w:sz w:val="28"/>
        </w:rPr>
        <w:t>
      ірі габаритті өнімді сақтау үшін жинау.</w:t>
      </w:r>
    </w:p>
    <w:bookmarkEnd w:id="1348"/>
    <w:bookmarkStart w:name="z1352" w:id="1349"/>
    <w:p>
      <w:pPr>
        <w:spacing w:after="0"/>
        <w:ind w:left="0"/>
        <w:jc w:val="both"/>
      </w:pPr>
      <w:r>
        <w:rPr>
          <w:rFonts w:ascii="Times New Roman"/>
          <w:b w:val="false"/>
          <w:i w:val="false"/>
          <w:color w:val="000000"/>
          <w:sz w:val="28"/>
        </w:rPr>
        <w:t>
      215. Білуге тиіс:</w:t>
      </w:r>
    </w:p>
    <w:bookmarkEnd w:id="1349"/>
    <w:bookmarkStart w:name="z1353" w:id="1350"/>
    <w:p>
      <w:pPr>
        <w:spacing w:after="0"/>
        <w:ind w:left="0"/>
        <w:jc w:val="both"/>
      </w:pPr>
      <w:r>
        <w:rPr>
          <w:rFonts w:ascii="Times New Roman"/>
          <w:b w:val="false"/>
          <w:i w:val="false"/>
          <w:color w:val="000000"/>
          <w:sz w:val="28"/>
        </w:rPr>
        <w:t>
      қолданылатын механизмдердің құрылғысы және міндеті;</w:t>
      </w:r>
    </w:p>
    <w:bookmarkEnd w:id="1350"/>
    <w:bookmarkStart w:name="z1354" w:id="1351"/>
    <w:p>
      <w:pPr>
        <w:spacing w:after="0"/>
        <w:ind w:left="0"/>
        <w:jc w:val="both"/>
      </w:pPr>
      <w:r>
        <w:rPr>
          <w:rFonts w:ascii="Times New Roman"/>
          <w:b w:val="false"/>
          <w:i w:val="false"/>
          <w:color w:val="000000"/>
          <w:sz w:val="28"/>
        </w:rPr>
        <w:t>
      жиналатын өнімнің түрлері, міндеті, өнімді буып-түю бойынша техникалық нұсқаулықтар;</w:t>
      </w:r>
    </w:p>
    <w:bookmarkEnd w:id="1351"/>
    <w:bookmarkStart w:name="z1355" w:id="1352"/>
    <w:p>
      <w:pPr>
        <w:spacing w:after="0"/>
        <w:ind w:left="0"/>
        <w:jc w:val="both"/>
      </w:pPr>
      <w:r>
        <w:rPr>
          <w:rFonts w:ascii="Times New Roman"/>
          <w:b w:val="false"/>
          <w:i w:val="false"/>
          <w:color w:val="000000"/>
          <w:sz w:val="28"/>
        </w:rPr>
        <w:t>
      кептіру үшін аралау өнімдері мен бұйымдарды дайындауға қойылатын техникалық талаптар;</w:t>
      </w:r>
    </w:p>
    <w:bookmarkEnd w:id="1352"/>
    <w:bookmarkStart w:name="z1356" w:id="1353"/>
    <w:p>
      <w:pPr>
        <w:spacing w:after="0"/>
        <w:ind w:left="0"/>
        <w:jc w:val="both"/>
      </w:pPr>
      <w:r>
        <w:rPr>
          <w:rFonts w:ascii="Times New Roman"/>
          <w:b w:val="false"/>
          <w:i w:val="false"/>
          <w:color w:val="000000"/>
          <w:sz w:val="28"/>
        </w:rPr>
        <w:t>
      ірі габаритті бұйымдарды қоймаларда сақтау технологиясы;</w:t>
      </w:r>
    </w:p>
    <w:bookmarkEnd w:id="1353"/>
    <w:bookmarkStart w:name="z1357" w:id="1354"/>
    <w:p>
      <w:pPr>
        <w:spacing w:after="0"/>
        <w:ind w:left="0"/>
        <w:jc w:val="both"/>
      </w:pPr>
      <w:r>
        <w:rPr>
          <w:rFonts w:ascii="Times New Roman"/>
          <w:b w:val="false"/>
          <w:i w:val="false"/>
          <w:color w:val="000000"/>
          <w:sz w:val="28"/>
        </w:rPr>
        <w:t>
      тараны қауіпсіз ашудың амалдары;</w:t>
      </w:r>
    </w:p>
    <w:bookmarkEnd w:id="1354"/>
    <w:bookmarkStart w:name="z1358" w:id="1355"/>
    <w:p>
      <w:pPr>
        <w:spacing w:after="0"/>
        <w:ind w:left="0"/>
        <w:jc w:val="both"/>
      </w:pPr>
      <w:r>
        <w:rPr>
          <w:rFonts w:ascii="Times New Roman"/>
          <w:b w:val="false"/>
          <w:i w:val="false"/>
          <w:color w:val="000000"/>
          <w:sz w:val="28"/>
        </w:rPr>
        <w:t>
      металл тартымдарын жәшіктерге жинау тәсілдері.</w:t>
      </w:r>
    </w:p>
    <w:bookmarkEnd w:id="1355"/>
    <w:bookmarkStart w:name="z1359" w:id="1356"/>
    <w:p>
      <w:pPr>
        <w:spacing w:after="0"/>
        <w:ind w:left="0"/>
        <w:jc w:val="both"/>
      </w:pPr>
      <w:r>
        <w:rPr>
          <w:rFonts w:ascii="Times New Roman"/>
          <w:b w:val="false"/>
          <w:i w:val="false"/>
          <w:color w:val="000000"/>
          <w:sz w:val="28"/>
        </w:rPr>
        <w:t>
      216. Жұмыс үлгілері:</w:t>
      </w:r>
    </w:p>
    <w:bookmarkEnd w:id="1356"/>
    <w:bookmarkStart w:name="z1360" w:id="1357"/>
    <w:p>
      <w:pPr>
        <w:spacing w:after="0"/>
        <w:ind w:left="0"/>
        <w:jc w:val="both"/>
      </w:pPr>
      <w:r>
        <w:rPr>
          <w:rFonts w:ascii="Times New Roman"/>
          <w:b w:val="false"/>
          <w:i w:val="false"/>
          <w:color w:val="000000"/>
          <w:sz w:val="28"/>
        </w:rPr>
        <w:t>
      багеттер – бөлшектеу және бумаларға байлау;</w:t>
      </w:r>
    </w:p>
    <w:bookmarkEnd w:id="1357"/>
    <w:bookmarkStart w:name="z1361" w:id="1358"/>
    <w:p>
      <w:pPr>
        <w:spacing w:after="0"/>
        <w:ind w:left="0"/>
        <w:jc w:val="both"/>
      </w:pPr>
      <w:r>
        <w:rPr>
          <w:rFonts w:ascii="Times New Roman"/>
          <w:b w:val="false"/>
          <w:i w:val="false"/>
          <w:color w:val="000000"/>
          <w:sz w:val="28"/>
        </w:rPr>
        <w:t>
      дестелерді ұзындығы бойынша жинау.</w:t>
      </w:r>
    </w:p>
    <w:bookmarkEnd w:id="1358"/>
    <w:bookmarkStart w:name="z1362" w:id="1359"/>
    <w:p>
      <w:pPr>
        <w:spacing w:after="0"/>
        <w:ind w:left="0"/>
        <w:jc w:val="both"/>
      </w:pPr>
      <w:r>
        <w:rPr>
          <w:rFonts w:ascii="Times New Roman"/>
          <w:b w:val="false"/>
          <w:i w:val="false"/>
          <w:color w:val="000000"/>
          <w:sz w:val="28"/>
        </w:rPr>
        <w:t>
      Параграф 4. Сүректен жасалған аралау материалдарын, бөлшектер мен бұйымдарды жинаушы, 4-разряд</w:t>
      </w:r>
    </w:p>
    <w:bookmarkEnd w:id="1359"/>
    <w:bookmarkStart w:name="z1363" w:id="1360"/>
    <w:p>
      <w:pPr>
        <w:spacing w:after="0"/>
        <w:ind w:left="0"/>
        <w:jc w:val="both"/>
      </w:pPr>
      <w:r>
        <w:rPr>
          <w:rFonts w:ascii="Times New Roman"/>
          <w:b w:val="false"/>
          <w:i w:val="false"/>
          <w:color w:val="000000"/>
          <w:sz w:val="28"/>
        </w:rPr>
        <w:t>
      217. Жұмыс сипаттамасы:</w:t>
      </w:r>
    </w:p>
    <w:bookmarkEnd w:id="1360"/>
    <w:bookmarkStart w:name="z1364" w:id="1361"/>
    <w:p>
      <w:pPr>
        <w:spacing w:after="0"/>
        <w:ind w:left="0"/>
        <w:jc w:val="both"/>
      </w:pPr>
      <w:r>
        <w:rPr>
          <w:rFonts w:ascii="Times New Roman"/>
          <w:b w:val="false"/>
          <w:i w:val="false"/>
          <w:color w:val="000000"/>
          <w:sz w:val="28"/>
        </w:rPr>
        <w:t>
      тақтайларды қатарлауға автожүк тиегішпен немесе басқа да көтергіш көлік құралдарымен қарапайым қатарларда атмосфералық кептіру кезінде аралау материалдарын қолмен жинау және қайта жинау;</w:t>
      </w:r>
    </w:p>
    <w:bookmarkEnd w:id="1361"/>
    <w:bookmarkStart w:name="z1365" w:id="1362"/>
    <w:p>
      <w:pPr>
        <w:spacing w:after="0"/>
        <w:ind w:left="0"/>
        <w:jc w:val="both"/>
      </w:pPr>
      <w:r>
        <w:rPr>
          <w:rFonts w:ascii="Times New Roman"/>
          <w:b w:val="false"/>
          <w:i w:val="false"/>
          <w:color w:val="000000"/>
          <w:sz w:val="28"/>
        </w:rPr>
        <w:t>
      аралау материалдарын дестелерге ұзындығы бойынша бөліп қолмен дестелеу;</w:t>
      </w:r>
    </w:p>
    <w:bookmarkEnd w:id="1362"/>
    <w:bookmarkStart w:name="z1366" w:id="1363"/>
    <w:p>
      <w:pPr>
        <w:spacing w:after="0"/>
        <w:ind w:left="0"/>
        <w:jc w:val="both"/>
      </w:pPr>
      <w:r>
        <w:rPr>
          <w:rFonts w:ascii="Times New Roman"/>
          <w:b w:val="false"/>
          <w:i w:val="false"/>
          <w:color w:val="000000"/>
          <w:sz w:val="28"/>
        </w:rPr>
        <w:t>
      қарындаш тақтайшаларын “құрсандарға” механикаландырылған және қолмен қалау;</w:t>
      </w:r>
    </w:p>
    <w:bookmarkEnd w:id="1363"/>
    <w:bookmarkStart w:name="z1367" w:id="1364"/>
    <w:p>
      <w:pPr>
        <w:spacing w:after="0"/>
        <w:ind w:left="0"/>
        <w:jc w:val="both"/>
      </w:pPr>
      <w:r>
        <w:rPr>
          <w:rFonts w:ascii="Times New Roman"/>
          <w:b w:val="false"/>
          <w:i w:val="false"/>
          <w:color w:val="000000"/>
          <w:sz w:val="28"/>
        </w:rPr>
        <w:t>
      техникалық шарттарға сәйкес қарындаш тақтайшаларын қырлап және шөркелеп сұрыптау, кейін рамаларға жинау;</w:t>
      </w:r>
    </w:p>
    <w:bookmarkEnd w:id="1364"/>
    <w:bookmarkStart w:name="z1368" w:id="1365"/>
    <w:p>
      <w:pPr>
        <w:spacing w:after="0"/>
        <w:ind w:left="0"/>
        <w:jc w:val="both"/>
      </w:pPr>
      <w:r>
        <w:rPr>
          <w:rFonts w:ascii="Times New Roman"/>
          <w:b w:val="false"/>
          <w:i w:val="false"/>
          <w:color w:val="000000"/>
          <w:sz w:val="28"/>
        </w:rPr>
        <w:t>
      қыс кезінде “құрсандарға” жинау алдында мұздап қалған қарындаш тақтайшаларын ағаш балғамен ұрғылау, брактарын алып тастау;</w:t>
      </w:r>
    </w:p>
    <w:bookmarkEnd w:id="1365"/>
    <w:bookmarkStart w:name="z1369" w:id="1366"/>
    <w:p>
      <w:pPr>
        <w:spacing w:after="0"/>
        <w:ind w:left="0"/>
        <w:jc w:val="both"/>
      </w:pPr>
      <w:r>
        <w:rPr>
          <w:rFonts w:ascii="Times New Roman"/>
          <w:b w:val="false"/>
          <w:i w:val="false"/>
          <w:color w:val="000000"/>
          <w:sz w:val="28"/>
        </w:rPr>
        <w:t>
      экспортты фанераларды, шаблондар бойынша табақтарды қолмен тегістеп дестелермен жинау және дестелерді маркалау;</w:t>
      </w:r>
    </w:p>
    <w:bookmarkEnd w:id="1366"/>
    <w:bookmarkStart w:name="z1370" w:id="1367"/>
    <w:p>
      <w:pPr>
        <w:spacing w:after="0"/>
        <w:ind w:left="0"/>
        <w:jc w:val="both"/>
      </w:pPr>
      <w:r>
        <w:rPr>
          <w:rFonts w:ascii="Times New Roman"/>
          <w:b w:val="false"/>
          <w:i w:val="false"/>
          <w:color w:val="000000"/>
          <w:sz w:val="28"/>
        </w:rPr>
        <w:t>
      буып-түюге қойылатын техникалық шарттарға сәйкес экспортты фанераны болат ленталармен қолмен буып-түю;</w:t>
      </w:r>
    </w:p>
    <w:bookmarkEnd w:id="1367"/>
    <w:bookmarkStart w:name="z1371" w:id="1368"/>
    <w:p>
      <w:pPr>
        <w:spacing w:after="0"/>
        <w:ind w:left="0"/>
        <w:jc w:val="both"/>
      </w:pPr>
      <w:r>
        <w:rPr>
          <w:rFonts w:ascii="Times New Roman"/>
          <w:b w:val="false"/>
          <w:i w:val="false"/>
          <w:color w:val="000000"/>
          <w:sz w:val="28"/>
        </w:rPr>
        <w:t>
      буып-түю алдында болат ленталарды белгілеу және пішу;</w:t>
      </w:r>
    </w:p>
    <w:bookmarkEnd w:id="1368"/>
    <w:bookmarkStart w:name="z1372" w:id="1369"/>
    <w:p>
      <w:pPr>
        <w:spacing w:after="0"/>
        <w:ind w:left="0"/>
        <w:jc w:val="both"/>
      </w:pPr>
      <w:r>
        <w:rPr>
          <w:rFonts w:ascii="Times New Roman"/>
          <w:b w:val="false"/>
          <w:i w:val="false"/>
          <w:color w:val="000000"/>
          <w:sz w:val="28"/>
        </w:rPr>
        <w:t>
      белгіленген құжаттаманы жүргізу.</w:t>
      </w:r>
    </w:p>
    <w:bookmarkEnd w:id="1369"/>
    <w:bookmarkStart w:name="z1373" w:id="1370"/>
    <w:p>
      <w:pPr>
        <w:spacing w:after="0"/>
        <w:ind w:left="0"/>
        <w:jc w:val="both"/>
      </w:pPr>
      <w:r>
        <w:rPr>
          <w:rFonts w:ascii="Times New Roman"/>
          <w:b w:val="false"/>
          <w:i w:val="false"/>
          <w:color w:val="000000"/>
          <w:sz w:val="28"/>
        </w:rPr>
        <w:t>
      218. Білуге тиіс:</w:t>
      </w:r>
    </w:p>
    <w:bookmarkEnd w:id="1370"/>
    <w:bookmarkStart w:name="z1374" w:id="1371"/>
    <w:p>
      <w:pPr>
        <w:spacing w:after="0"/>
        <w:ind w:left="0"/>
        <w:jc w:val="both"/>
      </w:pPr>
      <w:r>
        <w:rPr>
          <w:rFonts w:ascii="Times New Roman"/>
          <w:b w:val="false"/>
          <w:i w:val="false"/>
          <w:color w:val="000000"/>
          <w:sz w:val="28"/>
        </w:rPr>
        <w:t>
      аралау материалдарына, фанера өнімдеріне қарындаш тақтайшаларына қойылатын мемлекеттік стандарттар;</w:t>
      </w:r>
    </w:p>
    <w:bookmarkEnd w:id="1371"/>
    <w:bookmarkStart w:name="z1375" w:id="1372"/>
    <w:p>
      <w:pPr>
        <w:spacing w:after="0"/>
        <w:ind w:left="0"/>
        <w:jc w:val="both"/>
      </w:pPr>
      <w:r>
        <w:rPr>
          <w:rFonts w:ascii="Times New Roman"/>
          <w:b w:val="false"/>
          <w:i w:val="false"/>
          <w:color w:val="000000"/>
          <w:sz w:val="28"/>
        </w:rPr>
        <w:t>
      атмосфералық кептіру үшін қатарлар қалыптастырудың технологиясы;</w:t>
      </w:r>
    </w:p>
    <w:bookmarkEnd w:id="1372"/>
    <w:bookmarkStart w:name="z1376" w:id="1373"/>
    <w:p>
      <w:pPr>
        <w:spacing w:after="0"/>
        <w:ind w:left="0"/>
        <w:jc w:val="both"/>
      </w:pPr>
      <w:r>
        <w:rPr>
          <w:rFonts w:ascii="Times New Roman"/>
          <w:b w:val="false"/>
          <w:i w:val="false"/>
          <w:color w:val="000000"/>
          <w:sz w:val="28"/>
        </w:rPr>
        <w:t>
      көтергіш көлік механизмдерінің жұмыс істеу принципі;</w:t>
      </w:r>
    </w:p>
    <w:bookmarkEnd w:id="1373"/>
    <w:bookmarkStart w:name="z1377" w:id="1374"/>
    <w:p>
      <w:pPr>
        <w:spacing w:after="0"/>
        <w:ind w:left="0"/>
        <w:jc w:val="both"/>
      </w:pPr>
      <w:r>
        <w:rPr>
          <w:rFonts w:ascii="Times New Roman"/>
          <w:b w:val="false"/>
          <w:i w:val="false"/>
          <w:color w:val="000000"/>
          <w:sz w:val="28"/>
        </w:rPr>
        <w:t>
      қарындаш тақтайшаларын сұрыптау ережесі;</w:t>
      </w:r>
    </w:p>
    <w:bookmarkEnd w:id="1374"/>
    <w:bookmarkStart w:name="z1378" w:id="1375"/>
    <w:p>
      <w:pPr>
        <w:spacing w:after="0"/>
        <w:ind w:left="0"/>
        <w:jc w:val="both"/>
      </w:pPr>
      <w:r>
        <w:rPr>
          <w:rFonts w:ascii="Times New Roman"/>
          <w:b w:val="false"/>
          <w:i w:val="false"/>
          <w:color w:val="000000"/>
          <w:sz w:val="28"/>
        </w:rPr>
        <w:t>
      экспортты фанераны қатарлау және буып-түю ережесі, болат ленталарды белгілеу және пішу тәсілдері.</w:t>
      </w:r>
    </w:p>
    <w:bookmarkEnd w:id="1375"/>
    <w:bookmarkStart w:name="z1379" w:id="1376"/>
    <w:p>
      <w:pPr>
        <w:spacing w:after="0"/>
        <w:ind w:left="0"/>
        <w:jc w:val="both"/>
      </w:pPr>
      <w:r>
        <w:rPr>
          <w:rFonts w:ascii="Times New Roman"/>
          <w:b w:val="false"/>
          <w:i w:val="false"/>
          <w:color w:val="000000"/>
          <w:sz w:val="28"/>
        </w:rPr>
        <w:t>
      219. Жұмыс үлгілері:</w:t>
      </w:r>
    </w:p>
    <w:bookmarkEnd w:id="1376"/>
    <w:bookmarkStart w:name="z1380" w:id="1377"/>
    <w:p>
      <w:pPr>
        <w:spacing w:after="0"/>
        <w:ind w:left="0"/>
        <w:jc w:val="both"/>
      </w:pPr>
      <w:r>
        <w:rPr>
          <w:rFonts w:ascii="Times New Roman"/>
          <w:b w:val="false"/>
          <w:i w:val="false"/>
          <w:color w:val="000000"/>
          <w:sz w:val="28"/>
        </w:rPr>
        <w:t>
      1) экспортқа және ішкі нарыққа тасымалданатын аралау материалдарының дестелері – болат лентамен немесе сыммен байлап қолмен қалыптастыру;</w:t>
      </w:r>
    </w:p>
    <w:bookmarkEnd w:id="1377"/>
    <w:bookmarkStart w:name="z1381" w:id="1378"/>
    <w:p>
      <w:pPr>
        <w:spacing w:after="0"/>
        <w:ind w:left="0"/>
        <w:jc w:val="both"/>
      </w:pPr>
      <w:r>
        <w:rPr>
          <w:rFonts w:ascii="Times New Roman"/>
          <w:b w:val="false"/>
          <w:i w:val="false"/>
          <w:color w:val="000000"/>
          <w:sz w:val="28"/>
        </w:rPr>
        <w:t>
      2) кептіргіш дестелер (ірі габаритті) - атмосфералық кептіру үшін қалыптастыру;</w:t>
      </w:r>
    </w:p>
    <w:bookmarkEnd w:id="1378"/>
    <w:bookmarkStart w:name="z1382" w:id="1379"/>
    <w:p>
      <w:pPr>
        <w:spacing w:after="0"/>
        <w:ind w:left="0"/>
        <w:jc w:val="both"/>
      </w:pPr>
      <w:r>
        <w:rPr>
          <w:rFonts w:ascii="Times New Roman"/>
          <w:b w:val="false"/>
          <w:i w:val="false"/>
          <w:color w:val="000000"/>
          <w:sz w:val="28"/>
        </w:rPr>
        <w:t>
      3) аралау материалдарының қатарлары - аралау материалдарын тасымалдағыш дестелерге жинап, атмосфералық кептіргеннен кейін бөлшектеу.</w:t>
      </w:r>
    </w:p>
    <w:bookmarkEnd w:id="1379"/>
    <w:bookmarkStart w:name="z1383" w:id="1380"/>
    <w:p>
      <w:pPr>
        <w:spacing w:after="0"/>
        <w:ind w:left="0"/>
        <w:jc w:val="both"/>
      </w:pPr>
      <w:r>
        <w:rPr>
          <w:rFonts w:ascii="Times New Roman"/>
          <w:b w:val="false"/>
          <w:i w:val="false"/>
          <w:color w:val="000000"/>
          <w:sz w:val="28"/>
        </w:rPr>
        <w:t>
      23. Ағаш ажарлаушы</w:t>
      </w:r>
    </w:p>
    <w:bookmarkEnd w:id="1380"/>
    <w:bookmarkStart w:name="z1384" w:id="1381"/>
    <w:p>
      <w:pPr>
        <w:spacing w:after="0"/>
        <w:ind w:left="0"/>
        <w:jc w:val="both"/>
      </w:pPr>
      <w:r>
        <w:rPr>
          <w:rFonts w:ascii="Times New Roman"/>
          <w:b w:val="false"/>
          <w:i w:val="false"/>
          <w:color w:val="000000"/>
          <w:sz w:val="28"/>
        </w:rPr>
        <w:t>
      Параграф 1. Ағаш ажарлаушы, 2-разряд</w:t>
      </w:r>
    </w:p>
    <w:bookmarkEnd w:id="1381"/>
    <w:bookmarkStart w:name="z1385" w:id="1382"/>
    <w:p>
      <w:pPr>
        <w:spacing w:after="0"/>
        <w:ind w:left="0"/>
        <w:jc w:val="both"/>
      </w:pPr>
      <w:r>
        <w:rPr>
          <w:rFonts w:ascii="Times New Roman"/>
          <w:b w:val="false"/>
          <w:i w:val="false"/>
          <w:color w:val="000000"/>
          <w:sz w:val="28"/>
        </w:rPr>
        <w:t>
      220. Жұмыс сипаттамасы:</w:t>
      </w:r>
    </w:p>
    <w:bookmarkEnd w:id="1382"/>
    <w:bookmarkStart w:name="z1386" w:id="1383"/>
    <w:p>
      <w:pPr>
        <w:spacing w:after="0"/>
        <w:ind w:left="0"/>
        <w:jc w:val="both"/>
      </w:pPr>
      <w:r>
        <w:rPr>
          <w:rFonts w:ascii="Times New Roman"/>
          <w:b w:val="false"/>
          <w:i w:val="false"/>
          <w:color w:val="000000"/>
          <w:sz w:val="28"/>
        </w:rPr>
        <w:t>
      келтекті қапталмаған бөлшектерді қолмен және барлық типті станоктарда (тек үш цилиндрліден басқа) ажарлау;</w:t>
      </w:r>
    </w:p>
    <w:bookmarkEnd w:id="1383"/>
    <w:bookmarkStart w:name="z1387" w:id="1384"/>
    <w:p>
      <w:pPr>
        <w:spacing w:after="0"/>
        <w:ind w:left="0"/>
        <w:jc w:val="both"/>
      </w:pPr>
      <w:r>
        <w:rPr>
          <w:rFonts w:ascii="Times New Roman"/>
          <w:b w:val="false"/>
          <w:i w:val="false"/>
          <w:color w:val="000000"/>
          <w:sz w:val="28"/>
        </w:rPr>
        <w:t>
      қолмен қисық сызықты бөлшектерді және майыстырылған жиһаздың бөлшектерін ажарлау;</w:t>
      </w:r>
    </w:p>
    <w:bookmarkEnd w:id="1384"/>
    <w:bookmarkStart w:name="z1388" w:id="1385"/>
    <w:p>
      <w:pPr>
        <w:spacing w:after="0"/>
        <w:ind w:left="0"/>
        <w:jc w:val="both"/>
      </w:pPr>
      <w:r>
        <w:rPr>
          <w:rFonts w:ascii="Times New Roman"/>
          <w:b w:val="false"/>
          <w:i w:val="false"/>
          <w:color w:val="000000"/>
          <w:sz w:val="28"/>
        </w:rPr>
        <w:t>
      музыкалық аспаптар корпустарының ішкі бөлшектерінің беттерін ажарлау;</w:t>
      </w:r>
    </w:p>
    <w:bookmarkEnd w:id="1385"/>
    <w:bookmarkStart w:name="z1389" w:id="1386"/>
    <w:p>
      <w:pPr>
        <w:spacing w:after="0"/>
        <w:ind w:left="0"/>
        <w:jc w:val="both"/>
      </w:pPr>
      <w:r>
        <w:rPr>
          <w:rFonts w:ascii="Times New Roman"/>
          <w:b w:val="false"/>
          <w:i w:val="false"/>
          <w:color w:val="000000"/>
          <w:sz w:val="28"/>
        </w:rPr>
        <w:t>
      ажарлау станоктарына бөлшектерді беру және қабылдау.</w:t>
      </w:r>
    </w:p>
    <w:bookmarkEnd w:id="1386"/>
    <w:bookmarkStart w:name="z1390" w:id="1387"/>
    <w:p>
      <w:pPr>
        <w:spacing w:after="0"/>
        <w:ind w:left="0"/>
        <w:jc w:val="both"/>
      </w:pPr>
      <w:r>
        <w:rPr>
          <w:rFonts w:ascii="Times New Roman"/>
          <w:b w:val="false"/>
          <w:i w:val="false"/>
          <w:color w:val="000000"/>
          <w:sz w:val="28"/>
        </w:rPr>
        <w:t>
      221. Білуге тиіс:</w:t>
      </w:r>
    </w:p>
    <w:bookmarkEnd w:id="1387"/>
    <w:bookmarkStart w:name="z1391" w:id="1388"/>
    <w:p>
      <w:pPr>
        <w:spacing w:after="0"/>
        <w:ind w:left="0"/>
        <w:jc w:val="both"/>
      </w:pPr>
      <w:r>
        <w:rPr>
          <w:rFonts w:ascii="Times New Roman"/>
          <w:b w:val="false"/>
          <w:i w:val="false"/>
          <w:color w:val="000000"/>
          <w:sz w:val="28"/>
        </w:rPr>
        <w:t>
      ажарлағыш станоктардың жұмыс істеу принципі;</w:t>
      </w:r>
    </w:p>
    <w:bookmarkEnd w:id="1388"/>
    <w:bookmarkStart w:name="z1392" w:id="1389"/>
    <w:p>
      <w:pPr>
        <w:spacing w:after="0"/>
        <w:ind w:left="0"/>
        <w:jc w:val="both"/>
      </w:pPr>
      <w:r>
        <w:rPr>
          <w:rFonts w:ascii="Times New Roman"/>
          <w:b w:val="false"/>
          <w:i w:val="false"/>
          <w:color w:val="000000"/>
          <w:sz w:val="28"/>
        </w:rPr>
        <w:t>
      ажарлау қабықшасының түрі мен нөмірі;</w:t>
      </w:r>
    </w:p>
    <w:bookmarkEnd w:id="1389"/>
    <w:bookmarkStart w:name="z1393" w:id="1390"/>
    <w:p>
      <w:pPr>
        <w:spacing w:after="0"/>
        <w:ind w:left="0"/>
        <w:jc w:val="both"/>
      </w:pPr>
      <w:r>
        <w:rPr>
          <w:rFonts w:ascii="Times New Roman"/>
          <w:b w:val="false"/>
          <w:i w:val="false"/>
          <w:color w:val="000000"/>
          <w:sz w:val="28"/>
        </w:rPr>
        <w:t>
      ажарлағыш бетіне қойылатын талаптар.</w:t>
      </w:r>
    </w:p>
    <w:bookmarkEnd w:id="1390"/>
    <w:bookmarkStart w:name="z1394" w:id="1391"/>
    <w:p>
      <w:pPr>
        <w:spacing w:after="0"/>
        <w:ind w:left="0"/>
        <w:jc w:val="both"/>
      </w:pPr>
      <w:r>
        <w:rPr>
          <w:rFonts w:ascii="Times New Roman"/>
          <w:b w:val="false"/>
          <w:i w:val="false"/>
          <w:color w:val="000000"/>
          <w:sz w:val="28"/>
        </w:rPr>
        <w:t>
      222. Жұмыс үлгілері:</w:t>
      </w:r>
    </w:p>
    <w:bookmarkEnd w:id="1391"/>
    <w:bookmarkStart w:name="z1395" w:id="1392"/>
    <w:p>
      <w:pPr>
        <w:spacing w:after="0"/>
        <w:ind w:left="0"/>
        <w:jc w:val="both"/>
      </w:pPr>
      <w:r>
        <w:rPr>
          <w:rFonts w:ascii="Times New Roman"/>
          <w:b w:val="false"/>
          <w:i w:val="false"/>
          <w:color w:val="000000"/>
          <w:sz w:val="28"/>
        </w:rPr>
        <w:t>
      1) терезе мен есік блоктары – пішінделген келтектерді ажарлау;</w:t>
      </w:r>
    </w:p>
    <w:bookmarkEnd w:id="1392"/>
    <w:bookmarkStart w:name="z1396" w:id="1393"/>
    <w:p>
      <w:pPr>
        <w:spacing w:after="0"/>
        <w:ind w:left="0"/>
        <w:jc w:val="both"/>
      </w:pPr>
      <w:r>
        <w:rPr>
          <w:rFonts w:ascii="Times New Roman"/>
          <w:b w:val="false"/>
          <w:i w:val="false"/>
          <w:color w:val="000000"/>
          <w:sz w:val="28"/>
        </w:rPr>
        <w:t>
      2) құятын бөшкелер – эмаль бойынша ажарлау;</w:t>
      </w:r>
    </w:p>
    <w:bookmarkEnd w:id="1393"/>
    <w:bookmarkStart w:name="z1397" w:id="1394"/>
    <w:p>
      <w:pPr>
        <w:spacing w:after="0"/>
        <w:ind w:left="0"/>
        <w:jc w:val="both"/>
      </w:pPr>
      <w:r>
        <w:rPr>
          <w:rFonts w:ascii="Times New Roman"/>
          <w:b w:val="false"/>
          <w:i w:val="false"/>
          <w:color w:val="000000"/>
          <w:sz w:val="28"/>
        </w:rPr>
        <w:t>
      3) тікбұрышты қиысатын келтек бөлшектер – ажарлау;</w:t>
      </w:r>
    </w:p>
    <w:bookmarkEnd w:id="1394"/>
    <w:bookmarkStart w:name="z1398" w:id="1395"/>
    <w:p>
      <w:pPr>
        <w:spacing w:after="0"/>
        <w:ind w:left="0"/>
        <w:jc w:val="both"/>
      </w:pPr>
      <w:r>
        <w:rPr>
          <w:rFonts w:ascii="Times New Roman"/>
          <w:b w:val="false"/>
          <w:i w:val="false"/>
          <w:color w:val="000000"/>
          <w:sz w:val="28"/>
        </w:rPr>
        <w:t>
      4) шаңғылар – қылауларды қолмен ажарлау;</w:t>
      </w:r>
    </w:p>
    <w:bookmarkEnd w:id="1395"/>
    <w:bookmarkStart w:name="z1399" w:id="1396"/>
    <w:p>
      <w:pPr>
        <w:spacing w:after="0"/>
        <w:ind w:left="0"/>
        <w:jc w:val="both"/>
      </w:pPr>
      <w:r>
        <w:rPr>
          <w:rFonts w:ascii="Times New Roman"/>
          <w:b w:val="false"/>
          <w:i w:val="false"/>
          <w:color w:val="000000"/>
          <w:sz w:val="28"/>
        </w:rPr>
        <w:t>
      5) майыстырылған үстелдердің артқы аяқтары – қолмен ажарлау;</w:t>
      </w:r>
    </w:p>
    <w:bookmarkEnd w:id="1396"/>
    <w:bookmarkStart w:name="z1400" w:id="1397"/>
    <w:p>
      <w:pPr>
        <w:spacing w:after="0"/>
        <w:ind w:left="0"/>
        <w:jc w:val="both"/>
      </w:pPr>
      <w:r>
        <w:rPr>
          <w:rFonts w:ascii="Times New Roman"/>
          <w:b w:val="false"/>
          <w:i w:val="false"/>
          <w:color w:val="000000"/>
          <w:sz w:val="28"/>
        </w:rPr>
        <w:t>
      6) ағаш талшық плиталар – сырлағаннан кейін ажарлау;</w:t>
      </w:r>
    </w:p>
    <w:bookmarkEnd w:id="1397"/>
    <w:bookmarkStart w:name="z1401" w:id="1398"/>
    <w:p>
      <w:pPr>
        <w:spacing w:after="0"/>
        <w:ind w:left="0"/>
        <w:jc w:val="both"/>
      </w:pPr>
      <w:r>
        <w:rPr>
          <w:rFonts w:ascii="Times New Roman"/>
          <w:b w:val="false"/>
          <w:i w:val="false"/>
          <w:color w:val="000000"/>
          <w:sz w:val="28"/>
        </w:rPr>
        <w:t>
      7) қабылдағыштар мен телевизорлардың футлярлары – абразивтермен, қабықшамен және кеуек таспен ажарлау.</w:t>
      </w:r>
    </w:p>
    <w:bookmarkEnd w:id="1398"/>
    <w:bookmarkStart w:name="z1402" w:id="1399"/>
    <w:p>
      <w:pPr>
        <w:spacing w:after="0"/>
        <w:ind w:left="0"/>
        <w:jc w:val="both"/>
      </w:pPr>
      <w:r>
        <w:rPr>
          <w:rFonts w:ascii="Times New Roman"/>
          <w:b w:val="false"/>
          <w:i w:val="false"/>
          <w:color w:val="000000"/>
          <w:sz w:val="28"/>
        </w:rPr>
        <w:t>
      Параграф 2. Ағаш ажарлаушы, 3-разряд</w:t>
      </w:r>
    </w:p>
    <w:bookmarkEnd w:id="1399"/>
    <w:bookmarkStart w:name="z1403" w:id="1400"/>
    <w:p>
      <w:pPr>
        <w:spacing w:after="0"/>
        <w:ind w:left="0"/>
        <w:jc w:val="both"/>
      </w:pPr>
      <w:r>
        <w:rPr>
          <w:rFonts w:ascii="Times New Roman"/>
          <w:b w:val="false"/>
          <w:i w:val="false"/>
          <w:color w:val="000000"/>
          <w:sz w:val="28"/>
        </w:rPr>
        <w:t>
      223. Жұмыс сипаттамасы:</w:t>
      </w:r>
    </w:p>
    <w:bookmarkEnd w:id="1400"/>
    <w:bookmarkStart w:name="z1404" w:id="1401"/>
    <w:p>
      <w:pPr>
        <w:spacing w:after="0"/>
        <w:ind w:left="0"/>
        <w:jc w:val="both"/>
      </w:pPr>
      <w:r>
        <w:rPr>
          <w:rFonts w:ascii="Times New Roman"/>
          <w:b w:val="false"/>
          <w:i w:val="false"/>
          <w:color w:val="000000"/>
          <w:sz w:val="28"/>
        </w:rPr>
        <w:t>
      үш цилиндрлі ажарлағыш станоктарда келтекті қапталмаған бөлшектерді ажарлау;</w:t>
      </w:r>
    </w:p>
    <w:bookmarkEnd w:id="1401"/>
    <w:bookmarkStart w:name="z1405" w:id="1402"/>
    <w:p>
      <w:pPr>
        <w:spacing w:after="0"/>
        <w:ind w:left="0"/>
        <w:jc w:val="both"/>
      </w:pPr>
      <w:r>
        <w:rPr>
          <w:rFonts w:ascii="Times New Roman"/>
          <w:b w:val="false"/>
          <w:i w:val="false"/>
          <w:color w:val="000000"/>
          <w:sz w:val="28"/>
        </w:rPr>
        <w:t>
      түрлі конструкциялы станоктарда қапталған келтекті, қисық сызықты және майыстырылған жиһаз бөлшектерін; мөлдір емес өңдеуге арналған тораптар мен бөлшектерді ажарлау;</w:t>
      </w:r>
    </w:p>
    <w:bookmarkEnd w:id="1402"/>
    <w:bookmarkStart w:name="z1406" w:id="1403"/>
    <w:p>
      <w:pPr>
        <w:spacing w:after="0"/>
        <w:ind w:left="0"/>
        <w:jc w:val="both"/>
      </w:pPr>
      <w:r>
        <w:rPr>
          <w:rFonts w:ascii="Times New Roman"/>
          <w:b w:val="false"/>
          <w:i w:val="false"/>
          <w:color w:val="000000"/>
          <w:sz w:val="28"/>
        </w:rPr>
        <w:t>
      ажарлау кезінде бөлшектер мен тораптардың сапасын тексеру.</w:t>
      </w:r>
    </w:p>
    <w:bookmarkEnd w:id="1403"/>
    <w:bookmarkStart w:name="z1407" w:id="1404"/>
    <w:p>
      <w:pPr>
        <w:spacing w:after="0"/>
        <w:ind w:left="0"/>
        <w:jc w:val="both"/>
      </w:pPr>
      <w:r>
        <w:rPr>
          <w:rFonts w:ascii="Times New Roman"/>
          <w:b w:val="false"/>
          <w:i w:val="false"/>
          <w:color w:val="000000"/>
          <w:sz w:val="28"/>
        </w:rPr>
        <w:t>
      224. Білуге тиіс:</w:t>
      </w:r>
    </w:p>
    <w:bookmarkEnd w:id="1404"/>
    <w:bookmarkStart w:name="z1408" w:id="1405"/>
    <w:p>
      <w:pPr>
        <w:spacing w:after="0"/>
        <w:ind w:left="0"/>
        <w:jc w:val="both"/>
      </w:pPr>
      <w:r>
        <w:rPr>
          <w:rFonts w:ascii="Times New Roman"/>
          <w:b w:val="false"/>
          <w:i w:val="false"/>
          <w:color w:val="000000"/>
          <w:sz w:val="28"/>
        </w:rPr>
        <w:t>
      ажарлағыш станоктардың құрылғысы;</w:t>
      </w:r>
    </w:p>
    <w:bookmarkEnd w:id="1405"/>
    <w:bookmarkStart w:name="z1409" w:id="1406"/>
    <w:p>
      <w:pPr>
        <w:spacing w:after="0"/>
        <w:ind w:left="0"/>
        <w:jc w:val="both"/>
      </w:pPr>
      <w:r>
        <w:rPr>
          <w:rFonts w:ascii="Times New Roman"/>
          <w:b w:val="false"/>
          <w:i w:val="false"/>
          <w:color w:val="000000"/>
          <w:sz w:val="28"/>
        </w:rPr>
        <w:t>
      ажарлағыш қабықшаны бекіту және тарту тәсілдері;</w:t>
      </w:r>
    </w:p>
    <w:bookmarkEnd w:id="1406"/>
    <w:bookmarkStart w:name="z1410" w:id="1407"/>
    <w:p>
      <w:pPr>
        <w:spacing w:after="0"/>
        <w:ind w:left="0"/>
        <w:jc w:val="both"/>
      </w:pPr>
      <w:r>
        <w:rPr>
          <w:rFonts w:ascii="Times New Roman"/>
          <w:b w:val="false"/>
          <w:i w:val="false"/>
          <w:color w:val="000000"/>
          <w:sz w:val="28"/>
        </w:rPr>
        <w:t>
      қапталған бөлшектер мен тораптарды ажарлау режимдері;</w:t>
      </w:r>
    </w:p>
    <w:bookmarkEnd w:id="1407"/>
    <w:bookmarkStart w:name="z1411" w:id="1408"/>
    <w:p>
      <w:pPr>
        <w:spacing w:after="0"/>
        <w:ind w:left="0"/>
        <w:jc w:val="both"/>
      </w:pPr>
      <w:r>
        <w:rPr>
          <w:rFonts w:ascii="Times New Roman"/>
          <w:b w:val="false"/>
          <w:i w:val="false"/>
          <w:color w:val="000000"/>
          <w:sz w:val="28"/>
        </w:rPr>
        <w:t>
      сүректің, аршылған және сүргіленген шпонның негізгі қасиеті.</w:t>
      </w:r>
    </w:p>
    <w:bookmarkEnd w:id="1408"/>
    <w:bookmarkStart w:name="z1412" w:id="1409"/>
    <w:p>
      <w:pPr>
        <w:spacing w:after="0"/>
        <w:ind w:left="0"/>
        <w:jc w:val="both"/>
      </w:pPr>
      <w:r>
        <w:rPr>
          <w:rFonts w:ascii="Times New Roman"/>
          <w:b w:val="false"/>
          <w:i w:val="false"/>
          <w:color w:val="000000"/>
          <w:sz w:val="28"/>
        </w:rPr>
        <w:t>
      225. Жұмыс үлгілері:</w:t>
      </w:r>
    </w:p>
    <w:bookmarkEnd w:id="1409"/>
    <w:bookmarkStart w:name="z1413" w:id="1410"/>
    <w:p>
      <w:pPr>
        <w:spacing w:after="0"/>
        <w:ind w:left="0"/>
        <w:jc w:val="both"/>
      </w:pPr>
      <w:r>
        <w:rPr>
          <w:rFonts w:ascii="Times New Roman"/>
          <w:b w:val="false"/>
          <w:i w:val="false"/>
          <w:color w:val="000000"/>
          <w:sz w:val="28"/>
        </w:rPr>
        <w:t>
      1) гитара мен мандолиннің дектері мен ернеушелері – ажарлау;</w:t>
      </w:r>
    </w:p>
    <w:bookmarkEnd w:id="1410"/>
    <w:bookmarkStart w:name="z1414" w:id="1411"/>
    <w:p>
      <w:pPr>
        <w:spacing w:after="0"/>
        <w:ind w:left="0"/>
        <w:jc w:val="both"/>
      </w:pPr>
      <w:r>
        <w:rPr>
          <w:rFonts w:ascii="Times New Roman"/>
          <w:b w:val="false"/>
          <w:i w:val="false"/>
          <w:color w:val="000000"/>
          <w:sz w:val="28"/>
        </w:rPr>
        <w:t>
      2) майысқан ұсақ бөлшектер - ажарлау;</w:t>
      </w:r>
    </w:p>
    <w:bookmarkEnd w:id="1411"/>
    <w:bookmarkStart w:name="z1415" w:id="1412"/>
    <w:p>
      <w:pPr>
        <w:spacing w:after="0"/>
        <w:ind w:left="0"/>
        <w:jc w:val="both"/>
      </w:pPr>
      <w:r>
        <w:rPr>
          <w:rFonts w:ascii="Times New Roman"/>
          <w:b w:val="false"/>
          <w:i w:val="false"/>
          <w:color w:val="000000"/>
          <w:sz w:val="28"/>
        </w:rPr>
        <w:t>
      3) желімделген паркет тақтайлары – бапталған үш барабанды станокта ажарлау;</w:t>
      </w:r>
    </w:p>
    <w:bookmarkEnd w:id="1412"/>
    <w:bookmarkStart w:name="z1416" w:id="1413"/>
    <w:p>
      <w:pPr>
        <w:spacing w:after="0"/>
        <w:ind w:left="0"/>
        <w:jc w:val="both"/>
      </w:pPr>
      <w:r>
        <w:rPr>
          <w:rFonts w:ascii="Times New Roman"/>
          <w:b w:val="false"/>
          <w:i w:val="false"/>
          <w:color w:val="000000"/>
          <w:sz w:val="28"/>
        </w:rPr>
        <w:t>
      4) өкшелер – эмальдау және тарту бойынша ажарлау;</w:t>
      </w:r>
    </w:p>
    <w:bookmarkEnd w:id="1413"/>
    <w:bookmarkStart w:name="z1417" w:id="1414"/>
    <w:p>
      <w:pPr>
        <w:spacing w:after="0"/>
        <w:ind w:left="0"/>
        <w:jc w:val="both"/>
      </w:pPr>
      <w:r>
        <w:rPr>
          <w:rFonts w:ascii="Times New Roman"/>
          <w:b w:val="false"/>
          <w:i w:val="false"/>
          <w:color w:val="000000"/>
          <w:sz w:val="28"/>
        </w:rPr>
        <w:t>
      5) қарындаштар, таяқшалардың шөркелері – штемпельдерді және бір жаққа бағыттаушы ізікшелермен іріктеп ажарлау;</w:t>
      </w:r>
    </w:p>
    <w:bookmarkEnd w:id="1414"/>
    <w:bookmarkStart w:name="z1418" w:id="1415"/>
    <w:p>
      <w:pPr>
        <w:spacing w:after="0"/>
        <w:ind w:left="0"/>
        <w:jc w:val="both"/>
      </w:pPr>
      <w:r>
        <w:rPr>
          <w:rFonts w:ascii="Times New Roman"/>
          <w:b w:val="false"/>
          <w:i w:val="false"/>
          <w:color w:val="000000"/>
          <w:sz w:val="28"/>
        </w:rPr>
        <w:t>
      6) доп пен шайба хоккейіне арналған клюшка – дәл өлшемдерге жетілдіре отырып ажарлау;</w:t>
      </w:r>
    </w:p>
    <w:bookmarkEnd w:id="1415"/>
    <w:bookmarkStart w:name="z1419" w:id="1416"/>
    <w:p>
      <w:pPr>
        <w:spacing w:after="0"/>
        <w:ind w:left="0"/>
        <w:jc w:val="both"/>
      </w:pPr>
      <w:r>
        <w:rPr>
          <w:rFonts w:ascii="Times New Roman"/>
          <w:b w:val="false"/>
          <w:i w:val="false"/>
          <w:color w:val="000000"/>
          <w:sz w:val="28"/>
        </w:rPr>
        <w:t>
      7) қарапайым аяқ киім қалыптары - қалыптау-ажарлау станогында ажарлау және тазалау;</w:t>
      </w:r>
    </w:p>
    <w:bookmarkEnd w:id="1416"/>
    <w:bookmarkStart w:name="z1420" w:id="1417"/>
    <w:p>
      <w:pPr>
        <w:spacing w:after="0"/>
        <w:ind w:left="0"/>
        <w:jc w:val="both"/>
      </w:pPr>
      <w:r>
        <w:rPr>
          <w:rFonts w:ascii="Times New Roman"/>
          <w:b w:val="false"/>
          <w:i w:val="false"/>
          <w:color w:val="000000"/>
          <w:sz w:val="28"/>
        </w:rPr>
        <w:t>
      8) ас үй үстелінің беті – ажарлау;</w:t>
      </w:r>
    </w:p>
    <w:bookmarkEnd w:id="1417"/>
    <w:bookmarkStart w:name="z1421" w:id="1418"/>
    <w:p>
      <w:pPr>
        <w:spacing w:after="0"/>
        <w:ind w:left="0"/>
        <w:jc w:val="both"/>
      </w:pPr>
      <w:r>
        <w:rPr>
          <w:rFonts w:ascii="Times New Roman"/>
          <w:b w:val="false"/>
          <w:i w:val="false"/>
          <w:color w:val="000000"/>
          <w:sz w:val="28"/>
        </w:rPr>
        <w:t>
      9) желімді панель пласталары – эмальдау және тарту бойынша ажарлау;</w:t>
      </w:r>
    </w:p>
    <w:bookmarkEnd w:id="1418"/>
    <w:bookmarkStart w:name="z1422" w:id="1419"/>
    <w:p>
      <w:pPr>
        <w:spacing w:after="0"/>
        <w:ind w:left="0"/>
        <w:jc w:val="both"/>
      </w:pPr>
      <w:r>
        <w:rPr>
          <w:rFonts w:ascii="Times New Roman"/>
          <w:b w:val="false"/>
          <w:i w:val="false"/>
          <w:color w:val="000000"/>
          <w:sz w:val="28"/>
        </w:rPr>
        <w:t>
      10) шаңғылардың ұлтандары мен жиектері, тұмсық және өкше бөлігі – ажарлау.</w:t>
      </w:r>
    </w:p>
    <w:bookmarkEnd w:id="1419"/>
    <w:bookmarkStart w:name="z1423" w:id="1420"/>
    <w:p>
      <w:pPr>
        <w:spacing w:after="0"/>
        <w:ind w:left="0"/>
        <w:jc w:val="both"/>
      </w:pPr>
      <w:r>
        <w:rPr>
          <w:rFonts w:ascii="Times New Roman"/>
          <w:b w:val="false"/>
          <w:i w:val="false"/>
          <w:color w:val="000000"/>
          <w:sz w:val="28"/>
        </w:rPr>
        <w:t>
      Параграф 3. Ағаш ажарлаушы, 4-разряд</w:t>
      </w:r>
    </w:p>
    <w:bookmarkEnd w:id="1420"/>
    <w:bookmarkStart w:name="z1424" w:id="1421"/>
    <w:p>
      <w:pPr>
        <w:spacing w:after="0"/>
        <w:ind w:left="0"/>
        <w:jc w:val="both"/>
      </w:pPr>
      <w:r>
        <w:rPr>
          <w:rFonts w:ascii="Times New Roman"/>
          <w:b w:val="false"/>
          <w:i w:val="false"/>
          <w:color w:val="000000"/>
          <w:sz w:val="28"/>
        </w:rPr>
        <w:t>
      226. Жұмыс сипаттамасы:</w:t>
      </w:r>
    </w:p>
    <w:bookmarkEnd w:id="1421"/>
    <w:bookmarkStart w:name="z1425" w:id="1422"/>
    <w:p>
      <w:pPr>
        <w:spacing w:after="0"/>
        <w:ind w:left="0"/>
        <w:jc w:val="both"/>
      </w:pPr>
      <w:r>
        <w:rPr>
          <w:rFonts w:ascii="Times New Roman"/>
          <w:b w:val="false"/>
          <w:i w:val="false"/>
          <w:color w:val="000000"/>
          <w:sz w:val="28"/>
        </w:rPr>
        <w:t>
      қалқанды бөлшектердің, рамалы конструкция тораптарын және түрлі типтегі ажарлағыш станоктарда мөлдір өңдеуге арналған басқа да бөлшектерді ажарлау;</w:t>
      </w:r>
    </w:p>
    <w:bookmarkEnd w:id="1422"/>
    <w:bookmarkStart w:name="z1426" w:id="1423"/>
    <w:p>
      <w:pPr>
        <w:spacing w:after="0"/>
        <w:ind w:left="0"/>
        <w:jc w:val="both"/>
      </w:pPr>
      <w:r>
        <w:rPr>
          <w:rFonts w:ascii="Times New Roman"/>
          <w:b w:val="false"/>
          <w:i w:val="false"/>
          <w:color w:val="000000"/>
          <w:sz w:val="28"/>
        </w:rPr>
        <w:t>
      ажарлау төсемі мен фетрді орау.</w:t>
      </w:r>
    </w:p>
    <w:bookmarkEnd w:id="1423"/>
    <w:bookmarkStart w:name="z1427" w:id="1424"/>
    <w:p>
      <w:pPr>
        <w:spacing w:after="0"/>
        <w:ind w:left="0"/>
        <w:jc w:val="both"/>
      </w:pPr>
      <w:r>
        <w:rPr>
          <w:rFonts w:ascii="Times New Roman"/>
          <w:b w:val="false"/>
          <w:i w:val="false"/>
          <w:color w:val="000000"/>
          <w:sz w:val="28"/>
        </w:rPr>
        <w:t>
      227. Білуге тиіс:</w:t>
      </w:r>
    </w:p>
    <w:bookmarkEnd w:id="1424"/>
    <w:bookmarkStart w:name="z1428" w:id="1425"/>
    <w:p>
      <w:pPr>
        <w:spacing w:after="0"/>
        <w:ind w:left="0"/>
        <w:jc w:val="both"/>
      </w:pPr>
      <w:r>
        <w:rPr>
          <w:rFonts w:ascii="Times New Roman"/>
          <w:b w:val="false"/>
          <w:i w:val="false"/>
          <w:color w:val="000000"/>
          <w:sz w:val="28"/>
        </w:rPr>
        <w:t>
      ажарлағыш станоктардың конструктивтік ерекшеліктері;</w:t>
      </w:r>
    </w:p>
    <w:bookmarkEnd w:id="1425"/>
    <w:bookmarkStart w:name="z1429" w:id="1426"/>
    <w:p>
      <w:pPr>
        <w:spacing w:after="0"/>
        <w:ind w:left="0"/>
        <w:jc w:val="both"/>
      </w:pPr>
      <w:r>
        <w:rPr>
          <w:rFonts w:ascii="Times New Roman"/>
          <w:b w:val="false"/>
          <w:i w:val="false"/>
          <w:color w:val="000000"/>
          <w:sz w:val="28"/>
        </w:rPr>
        <w:t>
      ажарлағыш қабықшаны орнату;</w:t>
      </w:r>
    </w:p>
    <w:bookmarkEnd w:id="1426"/>
    <w:bookmarkStart w:name="z1430" w:id="1427"/>
    <w:p>
      <w:pPr>
        <w:spacing w:after="0"/>
        <w:ind w:left="0"/>
        <w:jc w:val="both"/>
      </w:pPr>
      <w:r>
        <w:rPr>
          <w:rFonts w:ascii="Times New Roman"/>
          <w:b w:val="false"/>
          <w:i w:val="false"/>
          <w:color w:val="000000"/>
          <w:sz w:val="28"/>
        </w:rPr>
        <w:t>
      ажарлағыш станоктарды реттеудің ережесі;</w:t>
      </w:r>
    </w:p>
    <w:bookmarkEnd w:id="1427"/>
    <w:bookmarkStart w:name="z1431" w:id="1428"/>
    <w:p>
      <w:pPr>
        <w:spacing w:after="0"/>
        <w:ind w:left="0"/>
        <w:jc w:val="both"/>
      </w:pPr>
      <w:r>
        <w:rPr>
          <w:rFonts w:ascii="Times New Roman"/>
          <w:b w:val="false"/>
          <w:i w:val="false"/>
          <w:color w:val="000000"/>
          <w:sz w:val="28"/>
        </w:rPr>
        <w:t>
      қаптау үшін бөлшектерді дайындау режимі;</w:t>
      </w:r>
    </w:p>
    <w:bookmarkEnd w:id="1428"/>
    <w:bookmarkStart w:name="z1432" w:id="1429"/>
    <w:p>
      <w:pPr>
        <w:spacing w:after="0"/>
        <w:ind w:left="0"/>
        <w:jc w:val="both"/>
      </w:pPr>
      <w:r>
        <w:rPr>
          <w:rFonts w:ascii="Times New Roman"/>
          <w:b w:val="false"/>
          <w:i w:val="false"/>
          <w:color w:val="000000"/>
          <w:sz w:val="28"/>
        </w:rPr>
        <w:t>
      сүрек бетінің кедір-бұдырлығына қойылатын мемлекеттік стандарттар;</w:t>
      </w:r>
    </w:p>
    <w:bookmarkEnd w:id="1429"/>
    <w:bookmarkStart w:name="z1433" w:id="1430"/>
    <w:p>
      <w:pPr>
        <w:spacing w:after="0"/>
        <w:ind w:left="0"/>
        <w:jc w:val="both"/>
      </w:pPr>
      <w:r>
        <w:rPr>
          <w:rFonts w:ascii="Times New Roman"/>
          <w:b w:val="false"/>
          <w:i w:val="false"/>
          <w:color w:val="000000"/>
          <w:sz w:val="28"/>
        </w:rPr>
        <w:t>
      бақылау-өлшеу құралдарының міндеті;</w:t>
      </w:r>
    </w:p>
    <w:bookmarkEnd w:id="1430"/>
    <w:bookmarkStart w:name="z1434" w:id="1431"/>
    <w:p>
      <w:pPr>
        <w:spacing w:after="0"/>
        <w:ind w:left="0"/>
        <w:jc w:val="both"/>
      </w:pPr>
      <w:r>
        <w:rPr>
          <w:rFonts w:ascii="Times New Roman"/>
          <w:b w:val="false"/>
          <w:i w:val="false"/>
          <w:color w:val="000000"/>
          <w:sz w:val="28"/>
        </w:rPr>
        <w:t>
      ажарлағыш қабықшаны шығындау нормалары.</w:t>
      </w:r>
    </w:p>
    <w:bookmarkEnd w:id="1431"/>
    <w:bookmarkStart w:name="z1435" w:id="1432"/>
    <w:p>
      <w:pPr>
        <w:spacing w:after="0"/>
        <w:ind w:left="0"/>
        <w:jc w:val="both"/>
      </w:pPr>
      <w:r>
        <w:rPr>
          <w:rFonts w:ascii="Times New Roman"/>
          <w:b w:val="false"/>
          <w:i w:val="false"/>
          <w:color w:val="000000"/>
          <w:sz w:val="28"/>
        </w:rPr>
        <w:t>
      228. Жұмыс үлгілері:</w:t>
      </w:r>
    </w:p>
    <w:bookmarkEnd w:id="1432"/>
    <w:bookmarkStart w:name="z1436" w:id="1433"/>
    <w:p>
      <w:pPr>
        <w:spacing w:after="0"/>
        <w:ind w:left="0"/>
        <w:jc w:val="both"/>
      </w:pPr>
      <w:r>
        <w:rPr>
          <w:rFonts w:ascii="Times New Roman"/>
          <w:b w:val="false"/>
          <w:i w:val="false"/>
          <w:color w:val="000000"/>
          <w:sz w:val="28"/>
        </w:rPr>
        <w:t>
      1) қарындаш блоктары – шөркені ажарлау және ұзындығы бойынша калибрлеу;</w:t>
      </w:r>
    </w:p>
    <w:bookmarkEnd w:id="1433"/>
    <w:bookmarkStart w:name="z1437" w:id="1434"/>
    <w:p>
      <w:pPr>
        <w:spacing w:after="0"/>
        <w:ind w:left="0"/>
        <w:jc w:val="both"/>
      </w:pPr>
      <w:r>
        <w:rPr>
          <w:rFonts w:ascii="Times New Roman"/>
          <w:b w:val="false"/>
          <w:i w:val="false"/>
          <w:color w:val="000000"/>
          <w:sz w:val="28"/>
        </w:rPr>
        <w:t>
      2) ысқы және шертпелі музыкалық аспаптардың грифтері – ажарлау;</w:t>
      </w:r>
    </w:p>
    <w:bookmarkEnd w:id="1434"/>
    <w:bookmarkStart w:name="z1438" w:id="1435"/>
    <w:p>
      <w:pPr>
        <w:spacing w:after="0"/>
        <w:ind w:left="0"/>
        <w:jc w:val="both"/>
      </w:pPr>
      <w:r>
        <w:rPr>
          <w:rFonts w:ascii="Times New Roman"/>
          <w:b w:val="false"/>
          <w:i w:val="false"/>
          <w:color w:val="000000"/>
          <w:sz w:val="28"/>
        </w:rPr>
        <w:t>
      3) күрделі және ерекше күрделі аяқ киім қалыптары - қалыптау-ажарлау станогында ажарлау және тазалау;</w:t>
      </w:r>
    </w:p>
    <w:bookmarkEnd w:id="1435"/>
    <w:bookmarkStart w:name="z1439" w:id="1436"/>
    <w:p>
      <w:pPr>
        <w:spacing w:after="0"/>
        <w:ind w:left="0"/>
        <w:jc w:val="both"/>
      </w:pPr>
      <w:r>
        <w:rPr>
          <w:rFonts w:ascii="Times New Roman"/>
          <w:b w:val="false"/>
          <w:i w:val="false"/>
          <w:color w:val="000000"/>
          <w:sz w:val="28"/>
        </w:rPr>
        <w:t>
      4) барлық типтегі көп қабатты шаңғылар – нақты мөлшерге дейін жетілдіре отырып ажарлау;</w:t>
      </w:r>
    </w:p>
    <w:bookmarkEnd w:id="1436"/>
    <w:bookmarkStart w:name="z1440" w:id="1437"/>
    <w:p>
      <w:pPr>
        <w:spacing w:after="0"/>
        <w:ind w:left="0"/>
        <w:jc w:val="both"/>
      </w:pPr>
      <w:r>
        <w:rPr>
          <w:rFonts w:ascii="Times New Roman"/>
          <w:b w:val="false"/>
          <w:i w:val="false"/>
          <w:color w:val="000000"/>
          <w:sz w:val="28"/>
        </w:rPr>
        <w:t>
      5) ағаш, ағаш жоңқа және талшық плиталар – ажарлау;</w:t>
      </w:r>
    </w:p>
    <w:bookmarkEnd w:id="1437"/>
    <w:bookmarkStart w:name="z1441" w:id="1438"/>
    <w:p>
      <w:pPr>
        <w:spacing w:after="0"/>
        <w:ind w:left="0"/>
        <w:jc w:val="both"/>
      </w:pPr>
      <w:r>
        <w:rPr>
          <w:rFonts w:ascii="Times New Roman"/>
          <w:b w:val="false"/>
          <w:i w:val="false"/>
          <w:color w:val="000000"/>
          <w:sz w:val="28"/>
        </w:rPr>
        <w:t>
      6) рамалар – үш цилиндрлі станокта ажарлау;</w:t>
      </w:r>
    </w:p>
    <w:bookmarkEnd w:id="1438"/>
    <w:bookmarkStart w:name="z1442" w:id="1439"/>
    <w:p>
      <w:pPr>
        <w:spacing w:after="0"/>
        <w:ind w:left="0"/>
        <w:jc w:val="both"/>
      </w:pPr>
      <w:r>
        <w:rPr>
          <w:rFonts w:ascii="Times New Roman"/>
          <w:b w:val="false"/>
          <w:i w:val="false"/>
          <w:color w:val="000000"/>
          <w:sz w:val="28"/>
        </w:rPr>
        <w:t>
      7) шкафтың бүйір қабырғалары, телевизор мен радиоқабылдағыш корпустарының қапталған бөлшектері - өңдеу алдында ажарлау;</w:t>
      </w:r>
    </w:p>
    <w:bookmarkEnd w:id="1439"/>
    <w:bookmarkStart w:name="z1443" w:id="1440"/>
    <w:p>
      <w:pPr>
        <w:spacing w:after="0"/>
        <w:ind w:left="0"/>
        <w:jc w:val="both"/>
      </w:pPr>
      <w:r>
        <w:rPr>
          <w:rFonts w:ascii="Times New Roman"/>
          <w:b w:val="false"/>
          <w:i w:val="false"/>
          <w:color w:val="000000"/>
          <w:sz w:val="28"/>
        </w:rPr>
        <w:t>
      8) фанера мен фанера плиталары – таза ажарлау.</w:t>
      </w:r>
    </w:p>
    <w:bookmarkEnd w:id="1440"/>
    <w:bookmarkStart w:name="z1444" w:id="1441"/>
    <w:p>
      <w:pPr>
        <w:spacing w:after="0"/>
        <w:ind w:left="0"/>
        <w:jc w:val="both"/>
      </w:pPr>
      <w:r>
        <w:rPr>
          <w:rFonts w:ascii="Times New Roman"/>
          <w:b w:val="false"/>
          <w:i w:val="false"/>
          <w:color w:val="000000"/>
          <w:sz w:val="28"/>
        </w:rPr>
        <w:t>
      Параграф 4. Ағаш ажарлаушы, 5-разряд</w:t>
      </w:r>
    </w:p>
    <w:bookmarkEnd w:id="1441"/>
    <w:bookmarkStart w:name="z1445" w:id="1442"/>
    <w:p>
      <w:pPr>
        <w:spacing w:after="0"/>
        <w:ind w:left="0"/>
        <w:jc w:val="both"/>
      </w:pPr>
      <w:r>
        <w:rPr>
          <w:rFonts w:ascii="Times New Roman"/>
          <w:b w:val="false"/>
          <w:i w:val="false"/>
          <w:color w:val="000000"/>
          <w:sz w:val="28"/>
        </w:rPr>
        <w:t>
      229. Жұмыс сипаттамасы:</w:t>
      </w:r>
    </w:p>
    <w:bookmarkEnd w:id="1442"/>
    <w:bookmarkStart w:name="z1446" w:id="1443"/>
    <w:p>
      <w:pPr>
        <w:spacing w:after="0"/>
        <w:ind w:left="0"/>
        <w:jc w:val="both"/>
      </w:pPr>
      <w:r>
        <w:rPr>
          <w:rFonts w:ascii="Times New Roman"/>
          <w:b w:val="false"/>
          <w:i w:val="false"/>
          <w:color w:val="000000"/>
          <w:sz w:val="28"/>
        </w:rPr>
        <w:t>
      жиһазды өңдеудің I санаты бойынша қондырғыларда, желілерде, түрлі модельдегі станоктарда қолмен тораптар мен бұйымдардың жекелеген бетін ажарлау;</w:t>
      </w:r>
    </w:p>
    <w:bookmarkEnd w:id="1443"/>
    <w:bookmarkStart w:name="z1447" w:id="1444"/>
    <w:p>
      <w:pPr>
        <w:spacing w:after="0"/>
        <w:ind w:left="0"/>
        <w:jc w:val="both"/>
      </w:pPr>
      <w:r>
        <w:rPr>
          <w:rFonts w:ascii="Times New Roman"/>
          <w:b w:val="false"/>
          <w:i w:val="false"/>
          <w:color w:val="000000"/>
          <w:sz w:val="28"/>
        </w:rPr>
        <w:t>
      экспортты фанераны ажарлау. өңдеу сапасын бақылау;</w:t>
      </w:r>
    </w:p>
    <w:bookmarkEnd w:id="1444"/>
    <w:bookmarkStart w:name="z1448" w:id="1445"/>
    <w:p>
      <w:pPr>
        <w:spacing w:after="0"/>
        <w:ind w:left="0"/>
        <w:jc w:val="both"/>
      </w:pPr>
      <w:r>
        <w:rPr>
          <w:rFonts w:ascii="Times New Roman"/>
          <w:b w:val="false"/>
          <w:i w:val="false"/>
          <w:color w:val="000000"/>
          <w:sz w:val="28"/>
        </w:rPr>
        <w:t>
      қызмет көрсететін жабдықты баптау.</w:t>
      </w:r>
    </w:p>
    <w:bookmarkEnd w:id="1445"/>
    <w:bookmarkStart w:name="z1449" w:id="1446"/>
    <w:p>
      <w:pPr>
        <w:spacing w:after="0"/>
        <w:ind w:left="0"/>
        <w:jc w:val="both"/>
      </w:pPr>
      <w:r>
        <w:rPr>
          <w:rFonts w:ascii="Times New Roman"/>
          <w:b w:val="false"/>
          <w:i w:val="false"/>
          <w:color w:val="000000"/>
          <w:sz w:val="28"/>
        </w:rPr>
        <w:t>
      230. Білуге тиіс:</w:t>
      </w:r>
    </w:p>
    <w:bookmarkEnd w:id="1446"/>
    <w:bookmarkStart w:name="z1450" w:id="1447"/>
    <w:p>
      <w:pPr>
        <w:spacing w:after="0"/>
        <w:ind w:left="0"/>
        <w:jc w:val="both"/>
      </w:pPr>
      <w:r>
        <w:rPr>
          <w:rFonts w:ascii="Times New Roman"/>
          <w:b w:val="false"/>
          <w:i w:val="false"/>
          <w:color w:val="000000"/>
          <w:sz w:val="28"/>
        </w:rPr>
        <w:t>
      қызмет көрсететін жабдықтың кинематикалық схемасы және баптау ережесі;</w:t>
      </w:r>
    </w:p>
    <w:bookmarkEnd w:id="1447"/>
    <w:bookmarkStart w:name="z1451" w:id="1448"/>
    <w:p>
      <w:pPr>
        <w:spacing w:after="0"/>
        <w:ind w:left="0"/>
        <w:jc w:val="both"/>
      </w:pPr>
      <w:r>
        <w:rPr>
          <w:rFonts w:ascii="Times New Roman"/>
          <w:b w:val="false"/>
          <w:i w:val="false"/>
          <w:color w:val="000000"/>
          <w:sz w:val="28"/>
        </w:rPr>
        <w:t>
      ажарлағыш қабықшаның түрлері мен міндеті;</w:t>
      </w:r>
    </w:p>
    <w:bookmarkEnd w:id="1448"/>
    <w:bookmarkStart w:name="z1452" w:id="1449"/>
    <w:p>
      <w:pPr>
        <w:spacing w:after="0"/>
        <w:ind w:left="0"/>
        <w:jc w:val="both"/>
      </w:pPr>
      <w:r>
        <w:rPr>
          <w:rFonts w:ascii="Times New Roman"/>
          <w:b w:val="false"/>
          <w:i w:val="false"/>
          <w:color w:val="000000"/>
          <w:sz w:val="28"/>
        </w:rPr>
        <w:t>
      экспортты фанераға қойылатын техникалық талаптар;</w:t>
      </w:r>
    </w:p>
    <w:bookmarkEnd w:id="1449"/>
    <w:bookmarkStart w:name="z1453" w:id="1450"/>
    <w:p>
      <w:pPr>
        <w:spacing w:after="0"/>
        <w:ind w:left="0"/>
        <w:jc w:val="both"/>
      </w:pPr>
      <w:r>
        <w:rPr>
          <w:rFonts w:ascii="Times New Roman"/>
          <w:b w:val="false"/>
          <w:i w:val="false"/>
          <w:color w:val="000000"/>
          <w:sz w:val="28"/>
        </w:rPr>
        <w:t>
      бақылау-өлшеу құралдарын қолдану ережесі.</w:t>
      </w:r>
    </w:p>
    <w:bookmarkEnd w:id="1450"/>
    <w:bookmarkStart w:name="z1454" w:id="1451"/>
    <w:p>
      <w:pPr>
        <w:spacing w:after="0"/>
        <w:ind w:left="0"/>
        <w:jc w:val="left"/>
      </w:pPr>
      <w:r>
        <w:rPr>
          <w:rFonts w:ascii="Times New Roman"/>
          <w:b/>
          <w:i w:val="false"/>
          <w:color w:val="000000"/>
        </w:rPr>
        <w:t xml:space="preserve"> 3-бөлім. Ағаш аралау және ағаш өңдеу</w:t>
      </w:r>
    </w:p>
    <w:bookmarkEnd w:id="1451"/>
    <w:bookmarkStart w:name="z1455" w:id="1452"/>
    <w:p>
      <w:pPr>
        <w:spacing w:after="0"/>
        <w:ind w:left="0"/>
        <w:jc w:val="both"/>
      </w:pPr>
      <w:r>
        <w:rPr>
          <w:rFonts w:ascii="Times New Roman"/>
          <w:b w:val="false"/>
          <w:i w:val="false"/>
          <w:color w:val="000000"/>
          <w:sz w:val="28"/>
        </w:rPr>
        <w:t>
      24. Бөшкеші</w:t>
      </w:r>
    </w:p>
    <w:bookmarkEnd w:id="1452"/>
    <w:bookmarkStart w:name="z1456" w:id="1453"/>
    <w:p>
      <w:pPr>
        <w:spacing w:after="0"/>
        <w:ind w:left="0"/>
        <w:jc w:val="both"/>
      </w:pPr>
      <w:r>
        <w:rPr>
          <w:rFonts w:ascii="Times New Roman"/>
          <w:b w:val="false"/>
          <w:i w:val="false"/>
          <w:color w:val="000000"/>
          <w:sz w:val="28"/>
        </w:rPr>
        <w:t>
      Параграф 1. Бөшкеші, 2-разряд</w:t>
      </w:r>
    </w:p>
    <w:bookmarkEnd w:id="1453"/>
    <w:bookmarkStart w:name="z1457" w:id="1454"/>
    <w:p>
      <w:pPr>
        <w:spacing w:after="0"/>
        <w:ind w:left="0"/>
        <w:jc w:val="both"/>
      </w:pPr>
      <w:r>
        <w:rPr>
          <w:rFonts w:ascii="Times New Roman"/>
          <w:b w:val="false"/>
          <w:i w:val="false"/>
          <w:color w:val="000000"/>
          <w:sz w:val="28"/>
        </w:rPr>
        <w:t>
      231. Жұмыс сипаттамасы:</w:t>
      </w:r>
    </w:p>
    <w:bookmarkEnd w:id="1454"/>
    <w:bookmarkStart w:name="z1458" w:id="1455"/>
    <w:p>
      <w:pPr>
        <w:spacing w:after="0"/>
        <w:ind w:left="0"/>
        <w:jc w:val="both"/>
      </w:pPr>
      <w:r>
        <w:rPr>
          <w:rFonts w:ascii="Times New Roman"/>
          <w:b w:val="false"/>
          <w:i w:val="false"/>
          <w:color w:val="000000"/>
          <w:sz w:val="28"/>
        </w:rPr>
        <w:t>
      бөшке тарасын ағынды-механикалық жасау немесе операция алдында жөндеу кезінде орындалатын қосалқы операциялар.</w:t>
      </w:r>
    </w:p>
    <w:bookmarkEnd w:id="1455"/>
    <w:bookmarkStart w:name="z1459" w:id="1456"/>
    <w:p>
      <w:pPr>
        <w:spacing w:after="0"/>
        <w:ind w:left="0"/>
        <w:jc w:val="both"/>
      </w:pPr>
      <w:r>
        <w:rPr>
          <w:rFonts w:ascii="Times New Roman"/>
          <w:b w:val="false"/>
          <w:i w:val="false"/>
          <w:color w:val="000000"/>
          <w:sz w:val="28"/>
        </w:rPr>
        <w:t>
      232. Білуге тиіс:</w:t>
      </w:r>
    </w:p>
    <w:bookmarkEnd w:id="1456"/>
    <w:bookmarkStart w:name="z1460" w:id="1457"/>
    <w:p>
      <w:pPr>
        <w:spacing w:after="0"/>
        <w:ind w:left="0"/>
        <w:jc w:val="both"/>
      </w:pPr>
      <w:r>
        <w:rPr>
          <w:rFonts w:ascii="Times New Roman"/>
          <w:b w:val="false"/>
          <w:i w:val="false"/>
          <w:color w:val="000000"/>
          <w:sz w:val="28"/>
        </w:rPr>
        <w:t>
      қолданылатын аспаптардың құрылғысы;</w:t>
      </w:r>
    </w:p>
    <w:bookmarkEnd w:id="1457"/>
    <w:bookmarkStart w:name="z1461" w:id="1458"/>
    <w:p>
      <w:pPr>
        <w:spacing w:after="0"/>
        <w:ind w:left="0"/>
        <w:jc w:val="both"/>
      </w:pPr>
      <w:r>
        <w:rPr>
          <w:rFonts w:ascii="Times New Roman"/>
          <w:b w:val="false"/>
          <w:i w:val="false"/>
          <w:color w:val="000000"/>
          <w:sz w:val="28"/>
        </w:rPr>
        <w:t>
      бөшке құралының типтері мен түрлері;</w:t>
      </w:r>
    </w:p>
    <w:bookmarkEnd w:id="1458"/>
    <w:bookmarkStart w:name="z1462" w:id="1459"/>
    <w:p>
      <w:pPr>
        <w:spacing w:after="0"/>
        <w:ind w:left="0"/>
        <w:jc w:val="both"/>
      </w:pPr>
      <w:r>
        <w:rPr>
          <w:rFonts w:ascii="Times New Roman"/>
          <w:b w:val="false"/>
          <w:i w:val="false"/>
          <w:color w:val="000000"/>
          <w:sz w:val="28"/>
        </w:rPr>
        <w:t>
      қаңқадағы тойтармалардың орналасуына қойылатын талаптар;</w:t>
      </w:r>
    </w:p>
    <w:bookmarkEnd w:id="1459"/>
    <w:bookmarkStart w:name="z1463" w:id="1460"/>
    <w:p>
      <w:pPr>
        <w:spacing w:after="0"/>
        <w:ind w:left="0"/>
        <w:jc w:val="both"/>
      </w:pPr>
      <w:r>
        <w:rPr>
          <w:rFonts w:ascii="Times New Roman"/>
          <w:b w:val="false"/>
          <w:i w:val="false"/>
          <w:color w:val="000000"/>
          <w:sz w:val="28"/>
        </w:rPr>
        <w:t>
      брак пайда болатын себептер және оны жою шаралары.</w:t>
      </w:r>
    </w:p>
    <w:bookmarkEnd w:id="1460"/>
    <w:bookmarkStart w:name="z1464" w:id="1461"/>
    <w:p>
      <w:pPr>
        <w:spacing w:after="0"/>
        <w:ind w:left="0"/>
        <w:jc w:val="both"/>
      </w:pPr>
      <w:r>
        <w:rPr>
          <w:rFonts w:ascii="Times New Roman"/>
          <w:b w:val="false"/>
          <w:i w:val="false"/>
          <w:color w:val="000000"/>
          <w:sz w:val="28"/>
        </w:rPr>
        <w:t>
      233. Жұмыс үлгілері:</w:t>
      </w:r>
    </w:p>
    <w:bookmarkEnd w:id="1461"/>
    <w:bookmarkStart w:name="z1465" w:id="1462"/>
    <w:p>
      <w:pPr>
        <w:spacing w:after="0"/>
        <w:ind w:left="0"/>
        <w:jc w:val="both"/>
      </w:pPr>
      <w:r>
        <w:rPr>
          <w:rFonts w:ascii="Times New Roman"/>
          <w:b w:val="false"/>
          <w:i w:val="false"/>
          <w:color w:val="000000"/>
          <w:sz w:val="28"/>
        </w:rPr>
        <w:t>
      1) бөшкелер - қол бөшкелі құралмен сыртын тазалау, қайтарылған бөшкелердің шөркелерін тегістеу;</w:t>
      </w:r>
    </w:p>
    <w:bookmarkEnd w:id="1462"/>
    <w:bookmarkStart w:name="z1466" w:id="1463"/>
    <w:p>
      <w:pPr>
        <w:spacing w:after="0"/>
        <w:ind w:left="0"/>
        <w:jc w:val="both"/>
      </w:pPr>
      <w:r>
        <w:rPr>
          <w:rFonts w:ascii="Times New Roman"/>
          <w:b w:val="false"/>
          <w:i w:val="false"/>
          <w:color w:val="000000"/>
          <w:sz w:val="28"/>
        </w:rPr>
        <w:t>
      2) түптер – қайтарылған бөшке түптерін қағымдау, сырлау, шканттарды қағымдау;</w:t>
      </w:r>
    </w:p>
    <w:bookmarkEnd w:id="1463"/>
    <w:bookmarkStart w:name="z1467" w:id="1464"/>
    <w:p>
      <w:pPr>
        <w:spacing w:after="0"/>
        <w:ind w:left="0"/>
        <w:jc w:val="both"/>
      </w:pPr>
      <w:r>
        <w:rPr>
          <w:rFonts w:ascii="Times New Roman"/>
          <w:b w:val="false"/>
          <w:i w:val="false"/>
          <w:color w:val="000000"/>
          <w:sz w:val="28"/>
        </w:rPr>
        <w:t>
      3) жұмыс сақиналары – бұлғау;</w:t>
      </w:r>
    </w:p>
    <w:bookmarkEnd w:id="1464"/>
    <w:bookmarkStart w:name="z1468" w:id="1465"/>
    <w:p>
      <w:pPr>
        <w:spacing w:after="0"/>
        <w:ind w:left="0"/>
        <w:jc w:val="both"/>
      </w:pPr>
      <w:r>
        <w:rPr>
          <w:rFonts w:ascii="Times New Roman"/>
          <w:b w:val="false"/>
          <w:i w:val="false"/>
          <w:color w:val="000000"/>
          <w:sz w:val="28"/>
        </w:rPr>
        <w:t>
      4) орайтын құрсаулар – тартылатын механикалық қақпада және қолмен қағымдау және түсіру;</w:t>
      </w:r>
    </w:p>
    <w:bookmarkEnd w:id="1465"/>
    <w:bookmarkStart w:name="z1469" w:id="1466"/>
    <w:p>
      <w:pPr>
        <w:spacing w:after="0"/>
        <w:ind w:left="0"/>
        <w:jc w:val="both"/>
      </w:pPr>
      <w:r>
        <w:rPr>
          <w:rFonts w:ascii="Times New Roman"/>
          <w:b w:val="false"/>
          <w:i w:val="false"/>
          <w:color w:val="000000"/>
          <w:sz w:val="28"/>
        </w:rPr>
        <w:t>
      5) ілмектер – қолмен иректі сүргімен түзету және тазалау;</w:t>
      </w:r>
    </w:p>
    <w:bookmarkEnd w:id="1466"/>
    <w:bookmarkStart w:name="z1470" w:id="1467"/>
    <w:p>
      <w:pPr>
        <w:spacing w:after="0"/>
        <w:ind w:left="0"/>
        <w:jc w:val="both"/>
      </w:pPr>
      <w:r>
        <w:rPr>
          <w:rFonts w:ascii="Times New Roman"/>
          <w:b w:val="false"/>
          <w:i w:val="false"/>
          <w:color w:val="000000"/>
          <w:sz w:val="28"/>
        </w:rPr>
        <w:t>
      6) қалқан түптері – тойтармалардан тігу.</w:t>
      </w:r>
    </w:p>
    <w:bookmarkEnd w:id="1467"/>
    <w:bookmarkStart w:name="z1471" w:id="1468"/>
    <w:p>
      <w:pPr>
        <w:spacing w:after="0"/>
        <w:ind w:left="0"/>
        <w:jc w:val="both"/>
      </w:pPr>
      <w:r>
        <w:rPr>
          <w:rFonts w:ascii="Times New Roman"/>
          <w:b w:val="false"/>
          <w:i w:val="false"/>
          <w:color w:val="000000"/>
          <w:sz w:val="28"/>
        </w:rPr>
        <w:t>
      Параграф 2. Бөшкеші, 3-разряд</w:t>
      </w:r>
    </w:p>
    <w:bookmarkEnd w:id="1468"/>
    <w:bookmarkStart w:name="z1472" w:id="1469"/>
    <w:p>
      <w:pPr>
        <w:spacing w:after="0"/>
        <w:ind w:left="0"/>
        <w:jc w:val="both"/>
      </w:pPr>
      <w:r>
        <w:rPr>
          <w:rFonts w:ascii="Times New Roman"/>
          <w:b w:val="false"/>
          <w:i w:val="false"/>
          <w:color w:val="000000"/>
          <w:sz w:val="28"/>
        </w:rPr>
        <w:t>
      234. Жұмыс сипаттамасы:</w:t>
      </w:r>
    </w:p>
    <w:bookmarkEnd w:id="1469"/>
    <w:bookmarkStart w:name="z1473" w:id="1470"/>
    <w:p>
      <w:pPr>
        <w:spacing w:after="0"/>
        <w:ind w:left="0"/>
        <w:jc w:val="both"/>
      </w:pPr>
      <w:r>
        <w:rPr>
          <w:rFonts w:ascii="Times New Roman"/>
          <w:b w:val="false"/>
          <w:i w:val="false"/>
          <w:color w:val="000000"/>
          <w:sz w:val="28"/>
        </w:rPr>
        <w:t>
      түрлі тұқымды сүректен жасалған сұйық өнімдерге арналған сыйымдылығы 500 литр (бұдан әрі - л) дейін чандарды, кадкаларды және құрғақ өнімдерге арналған бөшкелерді жасау және жөндеу бойынша бөшке жұмыстары кешенін қолмен орындау;</w:t>
      </w:r>
    </w:p>
    <w:bookmarkEnd w:id="1470"/>
    <w:bookmarkStart w:name="z1474" w:id="1471"/>
    <w:p>
      <w:pPr>
        <w:spacing w:after="0"/>
        <w:ind w:left="0"/>
        <w:jc w:val="both"/>
      </w:pPr>
      <w:r>
        <w:rPr>
          <w:rFonts w:ascii="Times New Roman"/>
          <w:b w:val="false"/>
          <w:i w:val="false"/>
          <w:color w:val="000000"/>
          <w:sz w:val="28"/>
        </w:rPr>
        <w:t>
      бөшкелерді ағынды-механикалық жасау немесе операциялық жөндеу кезінде қарапайым және күрделілігі орташа бөшке жұмыстарын орындау;</w:t>
      </w:r>
    </w:p>
    <w:bookmarkEnd w:id="1471"/>
    <w:bookmarkStart w:name="z1475" w:id="1472"/>
    <w:p>
      <w:pPr>
        <w:spacing w:after="0"/>
        <w:ind w:left="0"/>
        <w:jc w:val="both"/>
      </w:pPr>
      <w:r>
        <w:rPr>
          <w:rFonts w:ascii="Times New Roman"/>
          <w:b w:val="false"/>
          <w:i w:val="false"/>
          <w:color w:val="000000"/>
          <w:sz w:val="28"/>
        </w:rPr>
        <w:t>
      фанералы штампыланған бөшкелерді жасау;</w:t>
      </w:r>
    </w:p>
    <w:bookmarkEnd w:id="1472"/>
    <w:bookmarkStart w:name="z1476" w:id="1473"/>
    <w:p>
      <w:pPr>
        <w:spacing w:after="0"/>
        <w:ind w:left="0"/>
        <w:jc w:val="both"/>
      </w:pPr>
      <w:r>
        <w:rPr>
          <w:rFonts w:ascii="Times New Roman"/>
          <w:b w:val="false"/>
          <w:i w:val="false"/>
          <w:color w:val="000000"/>
          <w:sz w:val="28"/>
        </w:rPr>
        <w:t>
      ағаш және темір құрсауларды жасау;</w:t>
      </w:r>
    </w:p>
    <w:bookmarkEnd w:id="1473"/>
    <w:bookmarkStart w:name="z1477" w:id="1474"/>
    <w:p>
      <w:pPr>
        <w:spacing w:after="0"/>
        <w:ind w:left="0"/>
        <w:jc w:val="both"/>
      </w:pPr>
      <w:r>
        <w:rPr>
          <w:rFonts w:ascii="Times New Roman"/>
          <w:b w:val="false"/>
          <w:i w:val="false"/>
          <w:color w:val="000000"/>
          <w:sz w:val="28"/>
        </w:rPr>
        <w:t>
      бөшкелерге тұрақты құрсауларды кигізу;</w:t>
      </w:r>
    </w:p>
    <w:bookmarkEnd w:id="1474"/>
    <w:bookmarkStart w:name="z1478" w:id="1475"/>
    <w:p>
      <w:pPr>
        <w:spacing w:after="0"/>
        <w:ind w:left="0"/>
        <w:jc w:val="both"/>
      </w:pPr>
      <w:r>
        <w:rPr>
          <w:rFonts w:ascii="Times New Roman"/>
          <w:b w:val="false"/>
          <w:i w:val="false"/>
          <w:color w:val="000000"/>
          <w:sz w:val="28"/>
        </w:rPr>
        <w:t>
      сақина-құрсауларды кигізу станоктарын қолдана отырып, бөшкелерді құрсаулап қаптау, құрсаулар мен жұмыс сақиналарын кигізу;</w:t>
      </w:r>
    </w:p>
    <w:bookmarkEnd w:id="1475"/>
    <w:bookmarkStart w:name="z1479" w:id="1476"/>
    <w:p>
      <w:pPr>
        <w:spacing w:after="0"/>
        <w:ind w:left="0"/>
        <w:jc w:val="both"/>
      </w:pPr>
      <w:r>
        <w:rPr>
          <w:rFonts w:ascii="Times New Roman"/>
          <w:b w:val="false"/>
          <w:i w:val="false"/>
          <w:color w:val="000000"/>
          <w:sz w:val="28"/>
        </w:rPr>
        <w:t>
      құрамды құрсау станогында құрсауды біліктеу және онда тесіктерді тесу;</w:t>
      </w:r>
    </w:p>
    <w:bookmarkEnd w:id="1476"/>
    <w:bookmarkStart w:name="z1480" w:id="1477"/>
    <w:p>
      <w:pPr>
        <w:spacing w:after="0"/>
        <w:ind w:left="0"/>
        <w:jc w:val="both"/>
      </w:pPr>
      <w:r>
        <w:rPr>
          <w:rFonts w:ascii="Times New Roman"/>
          <w:b w:val="false"/>
          <w:i w:val="false"/>
          <w:color w:val="000000"/>
          <w:sz w:val="28"/>
        </w:rPr>
        <w:t>
      құрсау ақауларын айқындау;</w:t>
      </w:r>
    </w:p>
    <w:bookmarkEnd w:id="1477"/>
    <w:bookmarkStart w:name="z1481" w:id="1478"/>
    <w:p>
      <w:pPr>
        <w:spacing w:after="0"/>
        <w:ind w:left="0"/>
        <w:jc w:val="both"/>
      </w:pPr>
      <w:r>
        <w:rPr>
          <w:rFonts w:ascii="Times New Roman"/>
          <w:b w:val="false"/>
          <w:i w:val="false"/>
          <w:color w:val="000000"/>
          <w:sz w:val="28"/>
        </w:rPr>
        <w:t>
      кескіш құралды орнату;</w:t>
      </w:r>
    </w:p>
    <w:bookmarkEnd w:id="1478"/>
    <w:bookmarkStart w:name="z1482" w:id="1479"/>
    <w:p>
      <w:pPr>
        <w:spacing w:after="0"/>
        <w:ind w:left="0"/>
        <w:jc w:val="both"/>
      </w:pPr>
      <w:r>
        <w:rPr>
          <w:rFonts w:ascii="Times New Roman"/>
          <w:b w:val="false"/>
          <w:i w:val="false"/>
          <w:color w:val="000000"/>
          <w:sz w:val="28"/>
        </w:rPr>
        <w:t>
      қызмет көрсететін станоктар мен престерді реттеу.</w:t>
      </w:r>
    </w:p>
    <w:bookmarkEnd w:id="1479"/>
    <w:bookmarkStart w:name="z1483" w:id="1480"/>
    <w:p>
      <w:pPr>
        <w:spacing w:after="0"/>
        <w:ind w:left="0"/>
        <w:jc w:val="both"/>
      </w:pPr>
      <w:r>
        <w:rPr>
          <w:rFonts w:ascii="Times New Roman"/>
          <w:b w:val="false"/>
          <w:i w:val="false"/>
          <w:color w:val="000000"/>
          <w:sz w:val="28"/>
        </w:rPr>
        <w:t>
      235. Білуге тиіс:</w:t>
      </w:r>
    </w:p>
    <w:bookmarkEnd w:id="1480"/>
    <w:bookmarkStart w:name="z1484" w:id="1481"/>
    <w:p>
      <w:pPr>
        <w:spacing w:after="0"/>
        <w:ind w:left="0"/>
        <w:jc w:val="both"/>
      </w:pPr>
      <w:r>
        <w:rPr>
          <w:rFonts w:ascii="Times New Roman"/>
          <w:b w:val="false"/>
          <w:i w:val="false"/>
          <w:color w:val="000000"/>
          <w:sz w:val="28"/>
        </w:rPr>
        <w:t>
      қызмет көрсететін станоктардың құрылғысы;</w:t>
      </w:r>
    </w:p>
    <w:bookmarkEnd w:id="1481"/>
    <w:bookmarkStart w:name="z1485" w:id="1482"/>
    <w:p>
      <w:pPr>
        <w:spacing w:after="0"/>
        <w:ind w:left="0"/>
        <w:jc w:val="both"/>
      </w:pPr>
      <w:r>
        <w:rPr>
          <w:rFonts w:ascii="Times New Roman"/>
          <w:b w:val="false"/>
          <w:i w:val="false"/>
          <w:color w:val="000000"/>
          <w:sz w:val="28"/>
        </w:rPr>
        <w:t>
      жасалатын бөшке өнімдеріне қойылатын талаптар, жасалатын бөшке ыдыстарының стандартты мөлшері мен формалары;</w:t>
      </w:r>
    </w:p>
    <w:bookmarkEnd w:id="1482"/>
    <w:bookmarkStart w:name="z1486" w:id="1483"/>
    <w:p>
      <w:pPr>
        <w:spacing w:after="0"/>
        <w:ind w:left="0"/>
        <w:jc w:val="both"/>
      </w:pPr>
      <w:r>
        <w:rPr>
          <w:rFonts w:ascii="Times New Roman"/>
          <w:b w:val="false"/>
          <w:i w:val="false"/>
          <w:color w:val="000000"/>
          <w:sz w:val="28"/>
        </w:rPr>
        <w:t>
      желімдер мен канифоланың қасиеті және оны қолдану тәсілдері;</w:t>
      </w:r>
    </w:p>
    <w:bookmarkEnd w:id="1483"/>
    <w:bookmarkStart w:name="z1487" w:id="1484"/>
    <w:p>
      <w:pPr>
        <w:spacing w:after="0"/>
        <w:ind w:left="0"/>
        <w:jc w:val="both"/>
      </w:pPr>
      <w:r>
        <w:rPr>
          <w:rFonts w:ascii="Times New Roman"/>
          <w:b w:val="false"/>
          <w:i w:val="false"/>
          <w:color w:val="000000"/>
          <w:sz w:val="28"/>
        </w:rPr>
        <w:t>
      құрсауларға арналған дайындамалардың сапасына қойылатын талаптар;</w:t>
      </w:r>
    </w:p>
    <w:bookmarkEnd w:id="1484"/>
    <w:bookmarkStart w:name="z1488" w:id="1485"/>
    <w:p>
      <w:pPr>
        <w:spacing w:after="0"/>
        <w:ind w:left="0"/>
        <w:jc w:val="both"/>
      </w:pPr>
      <w:r>
        <w:rPr>
          <w:rFonts w:ascii="Times New Roman"/>
          <w:b w:val="false"/>
          <w:i w:val="false"/>
          <w:color w:val="000000"/>
          <w:sz w:val="28"/>
        </w:rPr>
        <w:t>
      кескіш құралды түзету тәсілдері.</w:t>
      </w:r>
    </w:p>
    <w:bookmarkEnd w:id="1485"/>
    <w:bookmarkStart w:name="z1489" w:id="1486"/>
    <w:p>
      <w:pPr>
        <w:spacing w:after="0"/>
        <w:ind w:left="0"/>
        <w:jc w:val="both"/>
      </w:pPr>
      <w:r>
        <w:rPr>
          <w:rFonts w:ascii="Times New Roman"/>
          <w:b w:val="false"/>
          <w:i w:val="false"/>
          <w:color w:val="000000"/>
          <w:sz w:val="28"/>
        </w:rPr>
        <w:t>
      236. Жұмыс үлгілері:</w:t>
      </w:r>
    </w:p>
    <w:bookmarkEnd w:id="1486"/>
    <w:bookmarkStart w:name="z1490" w:id="1487"/>
    <w:p>
      <w:pPr>
        <w:spacing w:after="0"/>
        <w:ind w:left="0"/>
        <w:jc w:val="both"/>
      </w:pPr>
      <w:r>
        <w:rPr>
          <w:rFonts w:ascii="Times New Roman"/>
          <w:b w:val="false"/>
          <w:i w:val="false"/>
          <w:color w:val="000000"/>
          <w:sz w:val="28"/>
        </w:rPr>
        <w:t>
      1) бос бөшкелер – тығынын ашу және тығындау;</w:t>
      </w:r>
    </w:p>
    <w:bookmarkEnd w:id="1487"/>
    <w:bookmarkStart w:name="z1491" w:id="1488"/>
    <w:p>
      <w:pPr>
        <w:spacing w:after="0"/>
        <w:ind w:left="0"/>
        <w:jc w:val="both"/>
      </w:pPr>
      <w:r>
        <w:rPr>
          <w:rFonts w:ascii="Times New Roman"/>
          <w:b w:val="false"/>
          <w:i w:val="false"/>
          <w:color w:val="000000"/>
          <w:sz w:val="28"/>
        </w:rPr>
        <w:t>
      2) тойтармалар мен түптер – қолмен сүргілеу;</w:t>
      </w:r>
    </w:p>
    <w:bookmarkEnd w:id="1488"/>
    <w:bookmarkStart w:name="z1492" w:id="1489"/>
    <w:p>
      <w:pPr>
        <w:spacing w:after="0"/>
        <w:ind w:left="0"/>
        <w:jc w:val="both"/>
      </w:pPr>
      <w:r>
        <w:rPr>
          <w:rFonts w:ascii="Times New Roman"/>
          <w:b w:val="false"/>
          <w:i w:val="false"/>
          <w:color w:val="000000"/>
          <w:sz w:val="28"/>
        </w:rPr>
        <w:t>
      3) түп қалқандары – қолмен жөндеу.</w:t>
      </w:r>
    </w:p>
    <w:bookmarkEnd w:id="1489"/>
    <w:bookmarkStart w:name="z1493" w:id="1490"/>
    <w:p>
      <w:pPr>
        <w:spacing w:after="0"/>
        <w:ind w:left="0"/>
        <w:jc w:val="both"/>
      </w:pPr>
      <w:r>
        <w:rPr>
          <w:rFonts w:ascii="Times New Roman"/>
          <w:b w:val="false"/>
          <w:i w:val="false"/>
          <w:color w:val="000000"/>
          <w:sz w:val="28"/>
        </w:rPr>
        <w:t>
      Параграф 3. Бөшкеші, 4-разряд</w:t>
      </w:r>
    </w:p>
    <w:bookmarkEnd w:id="1490"/>
    <w:bookmarkStart w:name="z1494" w:id="1491"/>
    <w:p>
      <w:pPr>
        <w:spacing w:after="0"/>
        <w:ind w:left="0"/>
        <w:jc w:val="both"/>
      </w:pPr>
      <w:r>
        <w:rPr>
          <w:rFonts w:ascii="Times New Roman"/>
          <w:b w:val="false"/>
          <w:i w:val="false"/>
          <w:color w:val="000000"/>
          <w:sz w:val="28"/>
        </w:rPr>
        <w:t>
      237. Жұмыс сипаттамасы:</w:t>
      </w:r>
    </w:p>
    <w:bookmarkEnd w:id="1491"/>
    <w:bookmarkStart w:name="z1495" w:id="1492"/>
    <w:p>
      <w:pPr>
        <w:spacing w:after="0"/>
        <w:ind w:left="0"/>
        <w:jc w:val="both"/>
      </w:pPr>
      <w:r>
        <w:rPr>
          <w:rFonts w:ascii="Times New Roman"/>
          <w:b w:val="false"/>
          <w:i w:val="false"/>
          <w:color w:val="000000"/>
          <w:sz w:val="28"/>
        </w:rPr>
        <w:t>
      түрлі тұқымды сүректен жасалған, ішкі беті төсемдермен оқшауланған сыйымдылығы 500-ден 10 000 л дейін чандарды, тұндырғыштарды және құятын бөшкелерді жасау және жөндеу бойынша бөшке жұмысын кешенін қолмен орындау;</w:t>
      </w:r>
    </w:p>
    <w:bookmarkEnd w:id="1492"/>
    <w:bookmarkStart w:name="z1496" w:id="1493"/>
    <w:p>
      <w:pPr>
        <w:spacing w:after="0"/>
        <w:ind w:left="0"/>
        <w:jc w:val="both"/>
      </w:pPr>
      <w:r>
        <w:rPr>
          <w:rFonts w:ascii="Times New Roman"/>
          <w:b w:val="false"/>
          <w:i w:val="false"/>
          <w:color w:val="000000"/>
          <w:sz w:val="28"/>
        </w:rPr>
        <w:t>
      бөшкелерді ағынды-механикалық жасау немесе операциялық жөндеу кезінде күрделі және ерекше күрделі жұмыстарды орындау;</w:t>
      </w:r>
    </w:p>
    <w:bookmarkEnd w:id="1493"/>
    <w:bookmarkStart w:name="z1497" w:id="1494"/>
    <w:p>
      <w:pPr>
        <w:spacing w:after="0"/>
        <w:ind w:left="0"/>
        <w:jc w:val="both"/>
      </w:pPr>
      <w:r>
        <w:rPr>
          <w:rFonts w:ascii="Times New Roman"/>
          <w:b w:val="false"/>
          <w:i w:val="false"/>
          <w:color w:val="000000"/>
          <w:sz w:val="28"/>
        </w:rPr>
        <w:t>
      жасалатын ыдыстардың сыйымдылығын есептеу;</w:t>
      </w:r>
    </w:p>
    <w:bookmarkEnd w:id="1494"/>
    <w:bookmarkStart w:name="z1498" w:id="1495"/>
    <w:p>
      <w:pPr>
        <w:spacing w:after="0"/>
        <w:ind w:left="0"/>
        <w:jc w:val="both"/>
      </w:pPr>
      <w:r>
        <w:rPr>
          <w:rFonts w:ascii="Times New Roman"/>
          <w:b w:val="false"/>
          <w:i w:val="false"/>
          <w:color w:val="000000"/>
          <w:sz w:val="28"/>
        </w:rPr>
        <w:t>
      автоматтандырылған құрамды құрсаулы станоктарында құрсауларды біліктеу, тесіктер тесу және пісіру;</w:t>
      </w:r>
    </w:p>
    <w:bookmarkEnd w:id="1495"/>
    <w:bookmarkStart w:name="z1499" w:id="1496"/>
    <w:p>
      <w:pPr>
        <w:spacing w:after="0"/>
        <w:ind w:left="0"/>
        <w:jc w:val="both"/>
      </w:pPr>
      <w:r>
        <w:rPr>
          <w:rFonts w:ascii="Times New Roman"/>
          <w:b w:val="false"/>
          <w:i w:val="false"/>
          <w:color w:val="000000"/>
          <w:sz w:val="28"/>
        </w:rPr>
        <w:t>
      құрсаулардың жасалу сапасын бақылау;</w:t>
      </w:r>
    </w:p>
    <w:bookmarkEnd w:id="1496"/>
    <w:bookmarkStart w:name="z1500" w:id="1497"/>
    <w:p>
      <w:pPr>
        <w:spacing w:after="0"/>
        <w:ind w:left="0"/>
        <w:jc w:val="both"/>
      </w:pPr>
      <w:r>
        <w:rPr>
          <w:rFonts w:ascii="Times New Roman"/>
          <w:b w:val="false"/>
          <w:i w:val="false"/>
          <w:color w:val="000000"/>
          <w:sz w:val="28"/>
        </w:rPr>
        <w:t>
      қызмет көрсету жабдықтарын баптау және оның жұмысындағы ұсақ ақаулықтарды жою.</w:t>
      </w:r>
    </w:p>
    <w:bookmarkEnd w:id="1497"/>
    <w:bookmarkStart w:name="z1501" w:id="1498"/>
    <w:p>
      <w:pPr>
        <w:spacing w:after="0"/>
        <w:ind w:left="0"/>
        <w:jc w:val="both"/>
      </w:pPr>
      <w:r>
        <w:rPr>
          <w:rFonts w:ascii="Times New Roman"/>
          <w:b w:val="false"/>
          <w:i w:val="false"/>
          <w:color w:val="000000"/>
          <w:sz w:val="28"/>
        </w:rPr>
        <w:t>
      238. Білуге тиіс:</w:t>
      </w:r>
    </w:p>
    <w:bookmarkEnd w:id="1498"/>
    <w:bookmarkStart w:name="z1502" w:id="1499"/>
    <w:p>
      <w:pPr>
        <w:spacing w:after="0"/>
        <w:ind w:left="0"/>
        <w:jc w:val="both"/>
      </w:pPr>
      <w:r>
        <w:rPr>
          <w:rFonts w:ascii="Times New Roman"/>
          <w:b w:val="false"/>
          <w:i w:val="false"/>
          <w:color w:val="000000"/>
          <w:sz w:val="28"/>
        </w:rPr>
        <w:t>
      автоматтандырылған құрамды құрсаулы станоктардың құрылғысы және баптау тәсілдері;</w:t>
      </w:r>
    </w:p>
    <w:bookmarkEnd w:id="1499"/>
    <w:bookmarkStart w:name="z1503" w:id="1500"/>
    <w:p>
      <w:pPr>
        <w:spacing w:after="0"/>
        <w:ind w:left="0"/>
        <w:jc w:val="both"/>
      </w:pPr>
      <w:r>
        <w:rPr>
          <w:rFonts w:ascii="Times New Roman"/>
          <w:b w:val="false"/>
          <w:i w:val="false"/>
          <w:color w:val="000000"/>
          <w:sz w:val="28"/>
        </w:rPr>
        <w:t>
      бөшкелі ыдыстарды жасау үшін қолданылатын сүректің тұқымдары;</w:t>
      </w:r>
    </w:p>
    <w:bookmarkEnd w:id="1500"/>
    <w:bookmarkStart w:name="z1504" w:id="1501"/>
    <w:p>
      <w:pPr>
        <w:spacing w:after="0"/>
        <w:ind w:left="0"/>
        <w:jc w:val="both"/>
      </w:pPr>
      <w:r>
        <w:rPr>
          <w:rFonts w:ascii="Times New Roman"/>
          <w:b w:val="false"/>
          <w:i w:val="false"/>
          <w:color w:val="000000"/>
          <w:sz w:val="28"/>
        </w:rPr>
        <w:t>
      жасалынатын бөшкелі ыдыстарға қойылатын мемлекеттік стандарттар;</w:t>
      </w:r>
    </w:p>
    <w:bookmarkEnd w:id="1501"/>
    <w:bookmarkStart w:name="z1505" w:id="1502"/>
    <w:p>
      <w:pPr>
        <w:spacing w:after="0"/>
        <w:ind w:left="0"/>
        <w:jc w:val="both"/>
      </w:pPr>
      <w:r>
        <w:rPr>
          <w:rFonts w:ascii="Times New Roman"/>
          <w:b w:val="false"/>
          <w:i w:val="false"/>
          <w:color w:val="000000"/>
          <w:sz w:val="28"/>
        </w:rPr>
        <w:t>
      бөшкелі ыдыстарды сулау, булау, күйдіру және кептіру режимі;</w:t>
      </w:r>
    </w:p>
    <w:bookmarkEnd w:id="1502"/>
    <w:bookmarkStart w:name="z1506" w:id="1503"/>
    <w:p>
      <w:pPr>
        <w:spacing w:after="0"/>
        <w:ind w:left="0"/>
        <w:jc w:val="both"/>
      </w:pPr>
      <w:r>
        <w:rPr>
          <w:rFonts w:ascii="Times New Roman"/>
          <w:b w:val="false"/>
          <w:i w:val="false"/>
          <w:color w:val="000000"/>
          <w:sz w:val="28"/>
        </w:rPr>
        <w:t>
      эмальдау үшін ерітінділер дайындау тәсілдері;</w:t>
      </w:r>
    </w:p>
    <w:bookmarkEnd w:id="1503"/>
    <w:bookmarkStart w:name="z1507" w:id="1504"/>
    <w:p>
      <w:pPr>
        <w:spacing w:after="0"/>
        <w:ind w:left="0"/>
        <w:jc w:val="both"/>
      </w:pPr>
      <w:r>
        <w:rPr>
          <w:rFonts w:ascii="Times New Roman"/>
          <w:b w:val="false"/>
          <w:i w:val="false"/>
          <w:color w:val="000000"/>
          <w:sz w:val="28"/>
        </w:rPr>
        <w:t>
      кескіш құралдың қасиеті;</w:t>
      </w:r>
    </w:p>
    <w:bookmarkEnd w:id="1504"/>
    <w:bookmarkStart w:name="z1508" w:id="1505"/>
    <w:p>
      <w:pPr>
        <w:spacing w:after="0"/>
        <w:ind w:left="0"/>
        <w:jc w:val="both"/>
      </w:pPr>
      <w:r>
        <w:rPr>
          <w:rFonts w:ascii="Times New Roman"/>
          <w:b w:val="false"/>
          <w:i w:val="false"/>
          <w:color w:val="000000"/>
          <w:sz w:val="28"/>
        </w:rPr>
        <w:t>
      бақылау-өлшеу құрал мен аспаптардың міндеті.</w:t>
      </w:r>
    </w:p>
    <w:bookmarkEnd w:id="1505"/>
    <w:bookmarkStart w:name="z1509" w:id="1506"/>
    <w:p>
      <w:pPr>
        <w:spacing w:after="0"/>
        <w:ind w:left="0"/>
        <w:jc w:val="both"/>
      </w:pPr>
      <w:r>
        <w:rPr>
          <w:rFonts w:ascii="Times New Roman"/>
          <w:b w:val="false"/>
          <w:i w:val="false"/>
          <w:color w:val="000000"/>
          <w:sz w:val="28"/>
        </w:rPr>
        <w:t>
      239. Жұмыс үлгілері:</w:t>
      </w:r>
    </w:p>
    <w:bookmarkEnd w:id="1506"/>
    <w:bookmarkStart w:name="z1510" w:id="1507"/>
    <w:p>
      <w:pPr>
        <w:spacing w:after="0"/>
        <w:ind w:left="0"/>
        <w:jc w:val="both"/>
      </w:pPr>
      <w:r>
        <w:rPr>
          <w:rFonts w:ascii="Times New Roman"/>
          <w:b w:val="false"/>
          <w:i w:val="false"/>
          <w:color w:val="000000"/>
          <w:sz w:val="28"/>
        </w:rPr>
        <w:t>
      1) бөшкелер – қаңқаларды құрастыру, түптерді қою, қаңқаларды тарту;</w:t>
      </w:r>
    </w:p>
    <w:bookmarkEnd w:id="1507"/>
    <w:bookmarkStart w:name="z1511" w:id="1508"/>
    <w:p>
      <w:pPr>
        <w:spacing w:after="0"/>
        <w:ind w:left="0"/>
        <w:jc w:val="both"/>
      </w:pPr>
      <w:r>
        <w:rPr>
          <w:rFonts w:ascii="Times New Roman"/>
          <w:b w:val="false"/>
          <w:i w:val="false"/>
          <w:color w:val="000000"/>
          <w:sz w:val="28"/>
        </w:rPr>
        <w:t>
      2) бөшкелер – құрсауларды қатайтқаннан, түптегеннен, тұндырғаннан кейін жөндеу;</w:t>
      </w:r>
    </w:p>
    <w:bookmarkEnd w:id="1508"/>
    <w:bookmarkStart w:name="z1512" w:id="1509"/>
    <w:p>
      <w:pPr>
        <w:spacing w:after="0"/>
        <w:ind w:left="0"/>
        <w:jc w:val="both"/>
      </w:pPr>
      <w:r>
        <w:rPr>
          <w:rFonts w:ascii="Times New Roman"/>
          <w:b w:val="false"/>
          <w:i w:val="false"/>
          <w:color w:val="000000"/>
          <w:sz w:val="28"/>
        </w:rPr>
        <w:t>
      3) ағаш шелектердің қақпалары – қолмен аралап және өңдеп, тесіктерге қырлы таяқшаларды жасау, құрастыру;</w:t>
      </w:r>
    </w:p>
    <w:bookmarkEnd w:id="1509"/>
    <w:bookmarkStart w:name="z1513" w:id="1510"/>
    <w:p>
      <w:pPr>
        <w:spacing w:after="0"/>
        <w:ind w:left="0"/>
        <w:jc w:val="both"/>
      </w:pPr>
      <w:r>
        <w:rPr>
          <w:rFonts w:ascii="Times New Roman"/>
          <w:b w:val="false"/>
          <w:i w:val="false"/>
          <w:color w:val="000000"/>
          <w:sz w:val="28"/>
        </w:rPr>
        <w:t>
      4) ағаш шелектердің тұтқалары – жасау, қақпақтарға саптау, ажарлау;</w:t>
      </w:r>
    </w:p>
    <w:bookmarkEnd w:id="1510"/>
    <w:bookmarkStart w:name="z1514" w:id="1511"/>
    <w:p>
      <w:pPr>
        <w:spacing w:after="0"/>
        <w:ind w:left="0"/>
        <w:jc w:val="both"/>
      </w:pPr>
      <w:r>
        <w:rPr>
          <w:rFonts w:ascii="Times New Roman"/>
          <w:b w:val="false"/>
          <w:i w:val="false"/>
          <w:color w:val="000000"/>
          <w:sz w:val="28"/>
        </w:rPr>
        <w:t>
      5) ағаш шелектер – қаңқаларды құрастыру, дайын түпшелерден өңдеп түптер құрастыру, қаңқаларды тазалау және үстіңгі шөркелерді өңдеу.</w:t>
      </w:r>
    </w:p>
    <w:bookmarkEnd w:id="1511"/>
    <w:bookmarkStart w:name="z1515" w:id="1512"/>
    <w:p>
      <w:pPr>
        <w:spacing w:after="0"/>
        <w:ind w:left="0"/>
        <w:jc w:val="both"/>
      </w:pPr>
      <w:r>
        <w:rPr>
          <w:rFonts w:ascii="Times New Roman"/>
          <w:b w:val="false"/>
          <w:i w:val="false"/>
          <w:color w:val="000000"/>
          <w:sz w:val="28"/>
        </w:rPr>
        <w:t>
      Параграф 4. Бөшкеші, 5-разряд</w:t>
      </w:r>
    </w:p>
    <w:bookmarkEnd w:id="1512"/>
    <w:bookmarkStart w:name="z1516" w:id="1513"/>
    <w:p>
      <w:pPr>
        <w:spacing w:after="0"/>
        <w:ind w:left="0"/>
        <w:jc w:val="both"/>
      </w:pPr>
      <w:r>
        <w:rPr>
          <w:rFonts w:ascii="Times New Roman"/>
          <w:b w:val="false"/>
          <w:i w:val="false"/>
          <w:color w:val="000000"/>
          <w:sz w:val="28"/>
        </w:rPr>
        <w:t>
      240. Жұмыс сипаттамасы:</w:t>
      </w:r>
    </w:p>
    <w:bookmarkEnd w:id="1513"/>
    <w:bookmarkStart w:name="z1517" w:id="1514"/>
    <w:p>
      <w:pPr>
        <w:spacing w:after="0"/>
        <w:ind w:left="0"/>
        <w:jc w:val="both"/>
      </w:pPr>
      <w:r>
        <w:rPr>
          <w:rFonts w:ascii="Times New Roman"/>
          <w:b w:val="false"/>
          <w:i w:val="false"/>
          <w:color w:val="000000"/>
          <w:sz w:val="28"/>
        </w:rPr>
        <w:t>
      қолмен күрделі сыйымдылықтарды, тұндырғыштарды, чандарды, сыйымдылығы 10 000 л артық сопақ буттарды және сызбалар бойынша зауытта жасалған күрделі технологиялық жабдықтарын жасау және жөндеу бойынша бөшке жұмыстарын кешенді орындау.</w:t>
      </w:r>
    </w:p>
    <w:bookmarkEnd w:id="1514"/>
    <w:bookmarkStart w:name="z1518" w:id="1515"/>
    <w:p>
      <w:pPr>
        <w:spacing w:after="0"/>
        <w:ind w:left="0"/>
        <w:jc w:val="both"/>
      </w:pPr>
      <w:r>
        <w:rPr>
          <w:rFonts w:ascii="Times New Roman"/>
          <w:b w:val="false"/>
          <w:i w:val="false"/>
          <w:color w:val="000000"/>
          <w:sz w:val="28"/>
        </w:rPr>
        <w:t>
      241. Білуге тиіс:</w:t>
      </w:r>
    </w:p>
    <w:bookmarkEnd w:id="1515"/>
    <w:bookmarkStart w:name="z1519" w:id="1516"/>
    <w:p>
      <w:pPr>
        <w:spacing w:after="0"/>
        <w:ind w:left="0"/>
        <w:jc w:val="both"/>
      </w:pPr>
      <w:r>
        <w:rPr>
          <w:rFonts w:ascii="Times New Roman"/>
          <w:b w:val="false"/>
          <w:i w:val="false"/>
          <w:color w:val="000000"/>
          <w:sz w:val="28"/>
        </w:rPr>
        <w:t>
      қызмет көрсететін станоктардың құрылғысы және оларды баптау ережесі;</w:t>
      </w:r>
    </w:p>
    <w:bookmarkEnd w:id="1516"/>
    <w:bookmarkStart w:name="z1520" w:id="1517"/>
    <w:p>
      <w:pPr>
        <w:spacing w:after="0"/>
        <w:ind w:left="0"/>
        <w:jc w:val="both"/>
      </w:pPr>
      <w:r>
        <w:rPr>
          <w:rFonts w:ascii="Times New Roman"/>
          <w:b w:val="false"/>
          <w:i w:val="false"/>
          <w:color w:val="000000"/>
          <w:sz w:val="28"/>
        </w:rPr>
        <w:t>
      термоөңдеу режимдері;</w:t>
      </w:r>
    </w:p>
    <w:bookmarkEnd w:id="1517"/>
    <w:bookmarkStart w:name="z1521" w:id="1518"/>
    <w:p>
      <w:pPr>
        <w:spacing w:after="0"/>
        <w:ind w:left="0"/>
        <w:jc w:val="both"/>
      </w:pPr>
      <w:r>
        <w:rPr>
          <w:rFonts w:ascii="Times New Roman"/>
          <w:b w:val="false"/>
          <w:i w:val="false"/>
          <w:color w:val="000000"/>
          <w:sz w:val="28"/>
        </w:rPr>
        <w:t>
      арнайы сыйымдылықтарды жасауға арналған сүректің тұқымы мен сапасы;</w:t>
      </w:r>
    </w:p>
    <w:bookmarkEnd w:id="1518"/>
    <w:bookmarkStart w:name="z1522" w:id="1519"/>
    <w:p>
      <w:pPr>
        <w:spacing w:after="0"/>
        <w:ind w:left="0"/>
        <w:jc w:val="both"/>
      </w:pPr>
      <w:r>
        <w:rPr>
          <w:rFonts w:ascii="Times New Roman"/>
          <w:b w:val="false"/>
          <w:i w:val="false"/>
          <w:color w:val="000000"/>
          <w:sz w:val="28"/>
        </w:rPr>
        <w:t>
      арнайы бөшке тарасының сызбалары;</w:t>
      </w:r>
    </w:p>
    <w:bookmarkEnd w:id="1519"/>
    <w:bookmarkStart w:name="z1523" w:id="1520"/>
    <w:p>
      <w:pPr>
        <w:spacing w:after="0"/>
        <w:ind w:left="0"/>
        <w:jc w:val="both"/>
      </w:pPr>
      <w:r>
        <w:rPr>
          <w:rFonts w:ascii="Times New Roman"/>
          <w:b w:val="false"/>
          <w:i w:val="false"/>
          <w:color w:val="000000"/>
          <w:sz w:val="28"/>
        </w:rPr>
        <w:t>
      арнайы тараға қолданылатын техникалық талаптар;</w:t>
      </w:r>
    </w:p>
    <w:bookmarkEnd w:id="1520"/>
    <w:bookmarkStart w:name="z1524" w:id="1521"/>
    <w:p>
      <w:pPr>
        <w:spacing w:after="0"/>
        <w:ind w:left="0"/>
        <w:jc w:val="both"/>
      </w:pPr>
      <w:r>
        <w:rPr>
          <w:rFonts w:ascii="Times New Roman"/>
          <w:b w:val="false"/>
          <w:i w:val="false"/>
          <w:color w:val="000000"/>
          <w:sz w:val="28"/>
        </w:rPr>
        <w:t>
      қолданылатын құралдың қасиеті мен конструкциясы, оны дайындау ережесі.</w:t>
      </w:r>
    </w:p>
    <w:bookmarkEnd w:id="1521"/>
    <w:bookmarkStart w:name="z1525" w:id="1522"/>
    <w:p>
      <w:pPr>
        <w:spacing w:after="0"/>
        <w:ind w:left="0"/>
        <w:jc w:val="both"/>
      </w:pPr>
      <w:r>
        <w:rPr>
          <w:rFonts w:ascii="Times New Roman"/>
          <w:b w:val="false"/>
          <w:i w:val="false"/>
          <w:color w:val="000000"/>
          <w:sz w:val="28"/>
        </w:rPr>
        <w:t>
      25. Бөренелерді сұрыптау және қайта өңдеу агрегаттық желілердің операторы</w:t>
      </w:r>
    </w:p>
    <w:bookmarkEnd w:id="1522"/>
    <w:bookmarkStart w:name="z1526" w:id="1523"/>
    <w:p>
      <w:pPr>
        <w:spacing w:after="0"/>
        <w:ind w:left="0"/>
        <w:jc w:val="both"/>
      </w:pPr>
      <w:r>
        <w:rPr>
          <w:rFonts w:ascii="Times New Roman"/>
          <w:b w:val="false"/>
          <w:i w:val="false"/>
          <w:color w:val="000000"/>
          <w:sz w:val="28"/>
        </w:rPr>
        <w:t>
      Параграф 1. Бөренелерді сұрыптау және қайта өңдеу агрегаттық желілердің операторы, 3-разряд</w:t>
      </w:r>
    </w:p>
    <w:bookmarkEnd w:id="1523"/>
    <w:bookmarkStart w:name="z1527" w:id="1524"/>
    <w:p>
      <w:pPr>
        <w:spacing w:after="0"/>
        <w:ind w:left="0"/>
        <w:jc w:val="both"/>
      </w:pPr>
      <w:r>
        <w:rPr>
          <w:rFonts w:ascii="Times New Roman"/>
          <w:b w:val="false"/>
          <w:i w:val="false"/>
          <w:color w:val="000000"/>
          <w:sz w:val="28"/>
        </w:rPr>
        <w:t>
      242. Жұмыс сипаттамасы:</w:t>
      </w:r>
    </w:p>
    <w:bookmarkEnd w:id="1524"/>
    <w:bookmarkStart w:name="z1528" w:id="1525"/>
    <w:p>
      <w:pPr>
        <w:spacing w:after="0"/>
        <w:ind w:left="0"/>
        <w:jc w:val="both"/>
      </w:pPr>
      <w:r>
        <w:rPr>
          <w:rFonts w:ascii="Times New Roman"/>
          <w:b w:val="false"/>
          <w:i w:val="false"/>
          <w:color w:val="000000"/>
          <w:sz w:val="28"/>
        </w:rPr>
        <w:t>
      бөренелерді аралауға берген кезде мөлшерлегіш құрылғылардың механизмдерін пульттан басқару;</w:t>
      </w:r>
    </w:p>
    <w:bookmarkEnd w:id="1525"/>
    <w:bookmarkStart w:name="z1529" w:id="1526"/>
    <w:p>
      <w:pPr>
        <w:spacing w:after="0"/>
        <w:ind w:left="0"/>
        <w:jc w:val="both"/>
      </w:pPr>
      <w:r>
        <w:rPr>
          <w:rFonts w:ascii="Times New Roman"/>
          <w:b w:val="false"/>
          <w:i w:val="false"/>
          <w:color w:val="000000"/>
          <w:sz w:val="28"/>
        </w:rPr>
        <w:t>
      бөрене байламын бөлшектеу құрылғысына және бөренелерді гидролотоктарға немесе тасымалдағыштарға бір қалыпты берілуін қамтамасыз ету;</w:t>
      </w:r>
    </w:p>
    <w:bookmarkEnd w:id="1526"/>
    <w:bookmarkStart w:name="z1530" w:id="1527"/>
    <w:p>
      <w:pPr>
        <w:spacing w:after="0"/>
        <w:ind w:left="0"/>
        <w:jc w:val="both"/>
      </w:pPr>
      <w:r>
        <w:rPr>
          <w:rFonts w:ascii="Times New Roman"/>
          <w:b w:val="false"/>
          <w:i w:val="false"/>
          <w:color w:val="000000"/>
          <w:sz w:val="28"/>
        </w:rPr>
        <w:t>
      желінің қызмет көрсететін механизмдерін баптау.</w:t>
      </w:r>
    </w:p>
    <w:bookmarkEnd w:id="1527"/>
    <w:bookmarkStart w:name="z1531" w:id="1528"/>
    <w:p>
      <w:pPr>
        <w:spacing w:after="0"/>
        <w:ind w:left="0"/>
        <w:jc w:val="both"/>
      </w:pPr>
      <w:r>
        <w:rPr>
          <w:rFonts w:ascii="Times New Roman"/>
          <w:b w:val="false"/>
          <w:i w:val="false"/>
          <w:color w:val="000000"/>
          <w:sz w:val="28"/>
        </w:rPr>
        <w:t>
      243. Білуге тиіс:</w:t>
      </w:r>
    </w:p>
    <w:bookmarkEnd w:id="1528"/>
    <w:bookmarkStart w:name="z1532" w:id="1529"/>
    <w:p>
      <w:pPr>
        <w:spacing w:after="0"/>
        <w:ind w:left="0"/>
        <w:jc w:val="both"/>
      </w:pPr>
      <w:r>
        <w:rPr>
          <w:rFonts w:ascii="Times New Roman"/>
          <w:b w:val="false"/>
          <w:i w:val="false"/>
          <w:color w:val="000000"/>
          <w:sz w:val="28"/>
        </w:rPr>
        <w:t>
      қызмет көрсететін механизмдердің құрылғысы мен баптау ережесі;</w:t>
      </w:r>
    </w:p>
    <w:bookmarkEnd w:id="1529"/>
    <w:bookmarkStart w:name="z1533" w:id="1530"/>
    <w:p>
      <w:pPr>
        <w:spacing w:after="0"/>
        <w:ind w:left="0"/>
        <w:jc w:val="both"/>
      </w:pPr>
      <w:r>
        <w:rPr>
          <w:rFonts w:ascii="Times New Roman"/>
          <w:b w:val="false"/>
          <w:i w:val="false"/>
          <w:color w:val="000000"/>
          <w:sz w:val="28"/>
        </w:rPr>
        <w:t>
      тиелетін және тасымалдағыш құрылғылардың техникалық сипаттамасы;</w:t>
      </w:r>
    </w:p>
    <w:bookmarkEnd w:id="1530"/>
    <w:bookmarkStart w:name="z1534" w:id="1531"/>
    <w:p>
      <w:pPr>
        <w:spacing w:after="0"/>
        <w:ind w:left="0"/>
        <w:jc w:val="both"/>
      </w:pPr>
      <w:r>
        <w:rPr>
          <w:rFonts w:ascii="Times New Roman"/>
          <w:b w:val="false"/>
          <w:i w:val="false"/>
          <w:color w:val="000000"/>
          <w:sz w:val="28"/>
        </w:rPr>
        <w:t>
      бөрене мөлшері және сапасына қойылатын талаптар.</w:t>
      </w:r>
    </w:p>
    <w:bookmarkEnd w:id="1531"/>
    <w:bookmarkStart w:name="z1535" w:id="1532"/>
    <w:p>
      <w:pPr>
        <w:spacing w:after="0"/>
        <w:ind w:left="0"/>
        <w:jc w:val="both"/>
      </w:pPr>
      <w:r>
        <w:rPr>
          <w:rFonts w:ascii="Times New Roman"/>
          <w:b w:val="false"/>
          <w:i w:val="false"/>
          <w:color w:val="000000"/>
          <w:sz w:val="28"/>
        </w:rPr>
        <w:t>
      Параграф 2. Бөренелерді сұрыптау және қайта өңдеу агрегаттық желілердің операторы, 4-разряд</w:t>
      </w:r>
    </w:p>
    <w:bookmarkEnd w:id="1532"/>
    <w:bookmarkStart w:name="z1536" w:id="1533"/>
    <w:p>
      <w:pPr>
        <w:spacing w:after="0"/>
        <w:ind w:left="0"/>
        <w:jc w:val="both"/>
      </w:pPr>
      <w:r>
        <w:rPr>
          <w:rFonts w:ascii="Times New Roman"/>
          <w:b w:val="false"/>
          <w:i w:val="false"/>
          <w:color w:val="000000"/>
          <w:sz w:val="28"/>
        </w:rPr>
        <w:t>
      244. Жұмыс сипаттамасы:</w:t>
      </w:r>
    </w:p>
    <w:bookmarkEnd w:id="1533"/>
    <w:bookmarkStart w:name="z1537" w:id="1534"/>
    <w:p>
      <w:pPr>
        <w:spacing w:after="0"/>
        <w:ind w:left="0"/>
        <w:jc w:val="both"/>
      </w:pPr>
      <w:r>
        <w:rPr>
          <w:rFonts w:ascii="Times New Roman"/>
          <w:b w:val="false"/>
          <w:i w:val="false"/>
          <w:color w:val="000000"/>
          <w:sz w:val="28"/>
        </w:rPr>
        <w:t>
      жоғары білікті оператордың басшылығымен бөренелерді сұрыптауды желі пультінен басқару;</w:t>
      </w:r>
    </w:p>
    <w:bookmarkEnd w:id="1534"/>
    <w:bookmarkStart w:name="z1538" w:id="1535"/>
    <w:p>
      <w:pPr>
        <w:spacing w:after="0"/>
        <w:ind w:left="0"/>
        <w:jc w:val="both"/>
      </w:pPr>
      <w:r>
        <w:rPr>
          <w:rFonts w:ascii="Times New Roman"/>
          <w:b w:val="false"/>
          <w:i w:val="false"/>
          <w:color w:val="000000"/>
          <w:sz w:val="28"/>
        </w:rPr>
        <w:t>
      қолмен жұмыс істеу режимінде бөренелерді сұрыптау процесін жүргізу;</w:t>
      </w:r>
    </w:p>
    <w:bookmarkEnd w:id="1535"/>
    <w:bookmarkStart w:name="z1539" w:id="1536"/>
    <w:p>
      <w:pPr>
        <w:spacing w:after="0"/>
        <w:ind w:left="0"/>
        <w:jc w:val="both"/>
      </w:pPr>
      <w:r>
        <w:rPr>
          <w:rFonts w:ascii="Times New Roman"/>
          <w:b w:val="false"/>
          <w:i w:val="false"/>
          <w:color w:val="000000"/>
          <w:sz w:val="28"/>
        </w:rPr>
        <w:t>
      қысқа бөренелерді және біршама қисық бөренелерді қолмен алып тастау;</w:t>
      </w:r>
    </w:p>
    <w:bookmarkEnd w:id="1536"/>
    <w:bookmarkStart w:name="z1540" w:id="1537"/>
    <w:p>
      <w:pPr>
        <w:spacing w:after="0"/>
        <w:ind w:left="0"/>
        <w:jc w:val="both"/>
      </w:pPr>
      <w:r>
        <w:rPr>
          <w:rFonts w:ascii="Times New Roman"/>
          <w:b w:val="false"/>
          <w:i w:val="false"/>
          <w:color w:val="000000"/>
          <w:sz w:val="28"/>
        </w:rPr>
        <w:t>
      желі жұмысының автоматтық режимі бұзылған жағдайда түзету және бөренелерді алып тастау;</w:t>
      </w:r>
    </w:p>
    <w:bookmarkEnd w:id="1537"/>
    <w:bookmarkStart w:name="z1541" w:id="1538"/>
    <w:p>
      <w:pPr>
        <w:spacing w:after="0"/>
        <w:ind w:left="0"/>
        <w:jc w:val="both"/>
      </w:pPr>
      <w:r>
        <w:rPr>
          <w:rFonts w:ascii="Times New Roman"/>
          <w:b w:val="false"/>
          <w:i w:val="false"/>
          <w:color w:val="000000"/>
          <w:sz w:val="28"/>
        </w:rPr>
        <w:t>
      қозғалыс бағытындағы төбе шөркелермен бағдарланбаған бөренелердің диаметрін өлшеу;</w:t>
      </w:r>
    </w:p>
    <w:bookmarkEnd w:id="1538"/>
    <w:bookmarkStart w:name="z1542" w:id="1539"/>
    <w:p>
      <w:pPr>
        <w:spacing w:after="0"/>
        <w:ind w:left="0"/>
        <w:jc w:val="both"/>
      </w:pPr>
      <w:r>
        <w:rPr>
          <w:rFonts w:ascii="Times New Roman"/>
          <w:b w:val="false"/>
          <w:i w:val="false"/>
          <w:color w:val="000000"/>
          <w:sz w:val="28"/>
        </w:rPr>
        <w:t>
      желі жұмысындағы техникалық кінәраттарын жоюға қатысу.</w:t>
      </w:r>
    </w:p>
    <w:bookmarkEnd w:id="1539"/>
    <w:bookmarkStart w:name="z1543" w:id="1540"/>
    <w:p>
      <w:pPr>
        <w:spacing w:after="0"/>
        <w:ind w:left="0"/>
        <w:jc w:val="both"/>
      </w:pPr>
      <w:r>
        <w:rPr>
          <w:rFonts w:ascii="Times New Roman"/>
          <w:b w:val="false"/>
          <w:i w:val="false"/>
          <w:color w:val="000000"/>
          <w:sz w:val="28"/>
        </w:rPr>
        <w:t>
      245. Білуге тиіс:</w:t>
      </w:r>
    </w:p>
    <w:bookmarkEnd w:id="1540"/>
    <w:bookmarkStart w:name="z1544" w:id="1541"/>
    <w:p>
      <w:pPr>
        <w:spacing w:after="0"/>
        <w:ind w:left="0"/>
        <w:jc w:val="both"/>
      </w:pPr>
      <w:r>
        <w:rPr>
          <w:rFonts w:ascii="Times New Roman"/>
          <w:b w:val="false"/>
          <w:i w:val="false"/>
          <w:color w:val="000000"/>
          <w:sz w:val="28"/>
        </w:rPr>
        <w:t>
      бөренелерге арналған сұрыптау желісінің жұмыс істеу принципі;</w:t>
      </w:r>
    </w:p>
    <w:bookmarkEnd w:id="1541"/>
    <w:bookmarkStart w:name="z1545" w:id="1542"/>
    <w:p>
      <w:pPr>
        <w:spacing w:after="0"/>
        <w:ind w:left="0"/>
        <w:jc w:val="both"/>
      </w:pPr>
      <w:r>
        <w:rPr>
          <w:rFonts w:ascii="Times New Roman"/>
          <w:b w:val="false"/>
          <w:i w:val="false"/>
          <w:color w:val="000000"/>
          <w:sz w:val="28"/>
        </w:rPr>
        <w:t>
      желілер мен оның жеке механизмдерін басқару пультінің конструкциясы;</w:t>
      </w:r>
    </w:p>
    <w:bookmarkEnd w:id="1542"/>
    <w:bookmarkStart w:name="z1546" w:id="1543"/>
    <w:p>
      <w:pPr>
        <w:spacing w:after="0"/>
        <w:ind w:left="0"/>
        <w:jc w:val="both"/>
      </w:pPr>
      <w:r>
        <w:rPr>
          <w:rFonts w:ascii="Times New Roman"/>
          <w:b w:val="false"/>
          <w:i w:val="false"/>
          <w:color w:val="000000"/>
          <w:sz w:val="28"/>
        </w:rPr>
        <w:t>
      аралау шикізатының мемлекеттік стандарты;</w:t>
      </w:r>
    </w:p>
    <w:bookmarkEnd w:id="1543"/>
    <w:bookmarkStart w:name="z1547" w:id="1544"/>
    <w:p>
      <w:pPr>
        <w:spacing w:after="0"/>
        <w:ind w:left="0"/>
        <w:jc w:val="both"/>
      </w:pPr>
      <w:r>
        <w:rPr>
          <w:rFonts w:ascii="Times New Roman"/>
          <w:b w:val="false"/>
          <w:i w:val="false"/>
          <w:color w:val="000000"/>
          <w:sz w:val="28"/>
        </w:rPr>
        <w:t>
      бөренелерді таңбалау.</w:t>
      </w:r>
    </w:p>
    <w:bookmarkEnd w:id="1544"/>
    <w:bookmarkStart w:name="z1548" w:id="1545"/>
    <w:p>
      <w:pPr>
        <w:spacing w:after="0"/>
        <w:ind w:left="0"/>
        <w:jc w:val="both"/>
      </w:pPr>
      <w:r>
        <w:rPr>
          <w:rFonts w:ascii="Times New Roman"/>
          <w:b w:val="false"/>
          <w:i w:val="false"/>
          <w:color w:val="000000"/>
          <w:sz w:val="28"/>
        </w:rPr>
        <w:t>
      Параграф 3. Бөренелерді сұрыптау және қайта өңдеу агрегаттық желілердің операторы, 5-разряд</w:t>
      </w:r>
    </w:p>
    <w:bookmarkEnd w:id="1545"/>
    <w:bookmarkStart w:name="z1549" w:id="1546"/>
    <w:p>
      <w:pPr>
        <w:spacing w:after="0"/>
        <w:ind w:left="0"/>
        <w:jc w:val="both"/>
      </w:pPr>
      <w:r>
        <w:rPr>
          <w:rFonts w:ascii="Times New Roman"/>
          <w:b w:val="false"/>
          <w:i w:val="false"/>
          <w:color w:val="000000"/>
          <w:sz w:val="28"/>
        </w:rPr>
        <w:t>
      246. Жұмыс сипаттамасы:</w:t>
      </w:r>
    </w:p>
    <w:bookmarkEnd w:id="1546"/>
    <w:bookmarkStart w:name="z1550" w:id="1547"/>
    <w:p>
      <w:pPr>
        <w:spacing w:after="0"/>
        <w:ind w:left="0"/>
        <w:jc w:val="both"/>
      </w:pPr>
      <w:r>
        <w:rPr>
          <w:rFonts w:ascii="Times New Roman"/>
          <w:b w:val="false"/>
          <w:i w:val="false"/>
          <w:color w:val="000000"/>
          <w:sz w:val="28"/>
        </w:rPr>
        <w:t>
      тұқымдары, диаметрі мен міндеті бойынша аралау шикізатын сұрыптау желілерін пульттан басқару;</w:t>
      </w:r>
    </w:p>
    <w:bookmarkEnd w:id="1547"/>
    <w:bookmarkStart w:name="z1551" w:id="1548"/>
    <w:p>
      <w:pPr>
        <w:spacing w:after="0"/>
        <w:ind w:left="0"/>
        <w:jc w:val="both"/>
      </w:pPr>
      <w:r>
        <w:rPr>
          <w:rFonts w:ascii="Times New Roman"/>
          <w:b w:val="false"/>
          <w:i w:val="false"/>
          <w:color w:val="000000"/>
          <w:sz w:val="28"/>
        </w:rPr>
        <w:t>
      жоғары оператордың басшылығымен фрезерлі аралау, фрезерлі келтектеу желілерінде және бөренелерді агрегаттық қайта өңдеу желілерінде бөренелерді қайта өңдеуге қатысу;</w:t>
      </w:r>
    </w:p>
    <w:bookmarkEnd w:id="1548"/>
    <w:bookmarkStart w:name="z1552" w:id="1549"/>
    <w:p>
      <w:pPr>
        <w:spacing w:after="0"/>
        <w:ind w:left="0"/>
        <w:jc w:val="both"/>
      </w:pPr>
      <w:r>
        <w:rPr>
          <w:rFonts w:ascii="Times New Roman"/>
          <w:b w:val="false"/>
          <w:i w:val="false"/>
          <w:color w:val="000000"/>
          <w:sz w:val="28"/>
        </w:rPr>
        <w:t>
      желінің барлық учаскелерінің синхронды жұмысын қамтамасыз ету;</w:t>
      </w:r>
    </w:p>
    <w:bookmarkEnd w:id="1549"/>
    <w:bookmarkStart w:name="z1553" w:id="1550"/>
    <w:p>
      <w:pPr>
        <w:spacing w:after="0"/>
        <w:ind w:left="0"/>
        <w:jc w:val="both"/>
      </w:pPr>
      <w:r>
        <w:rPr>
          <w:rFonts w:ascii="Times New Roman"/>
          <w:b w:val="false"/>
          <w:i w:val="false"/>
          <w:color w:val="000000"/>
          <w:sz w:val="28"/>
        </w:rPr>
        <w:t>
      агрегат алдына беретін құрылғыларға қызмет көрсету;</w:t>
      </w:r>
    </w:p>
    <w:bookmarkEnd w:id="1550"/>
    <w:bookmarkStart w:name="z1554" w:id="1551"/>
    <w:p>
      <w:pPr>
        <w:spacing w:after="0"/>
        <w:ind w:left="0"/>
        <w:jc w:val="both"/>
      </w:pPr>
      <w:r>
        <w:rPr>
          <w:rFonts w:ascii="Times New Roman"/>
          <w:b w:val="false"/>
          <w:i w:val="false"/>
          <w:color w:val="000000"/>
          <w:sz w:val="28"/>
        </w:rPr>
        <w:t>
      механизмдердің жұмысындағы ұсақ кінәраттарды жою және жабдықты жөндеуге қатысу.</w:t>
      </w:r>
    </w:p>
    <w:bookmarkEnd w:id="1551"/>
    <w:bookmarkStart w:name="z1555" w:id="1552"/>
    <w:p>
      <w:pPr>
        <w:spacing w:after="0"/>
        <w:ind w:left="0"/>
        <w:jc w:val="both"/>
      </w:pPr>
      <w:r>
        <w:rPr>
          <w:rFonts w:ascii="Times New Roman"/>
          <w:b w:val="false"/>
          <w:i w:val="false"/>
          <w:color w:val="000000"/>
          <w:sz w:val="28"/>
        </w:rPr>
        <w:t>
      247. Білуге тиіс:</w:t>
      </w:r>
    </w:p>
    <w:bookmarkEnd w:id="1552"/>
    <w:bookmarkStart w:name="z1556" w:id="1553"/>
    <w:p>
      <w:pPr>
        <w:spacing w:after="0"/>
        <w:ind w:left="0"/>
        <w:jc w:val="both"/>
      </w:pPr>
      <w:r>
        <w:rPr>
          <w:rFonts w:ascii="Times New Roman"/>
          <w:b w:val="false"/>
          <w:i w:val="false"/>
          <w:color w:val="000000"/>
          <w:sz w:val="28"/>
        </w:rPr>
        <w:t>
      сұрыптау желілерінің конструкциясы;</w:t>
      </w:r>
    </w:p>
    <w:bookmarkEnd w:id="1553"/>
    <w:bookmarkStart w:name="z1557" w:id="1554"/>
    <w:p>
      <w:pPr>
        <w:spacing w:after="0"/>
        <w:ind w:left="0"/>
        <w:jc w:val="both"/>
      </w:pPr>
      <w:r>
        <w:rPr>
          <w:rFonts w:ascii="Times New Roman"/>
          <w:b w:val="false"/>
          <w:i w:val="false"/>
          <w:color w:val="000000"/>
          <w:sz w:val="28"/>
        </w:rPr>
        <w:t>
      бөренелерді қайта өңдеу агрегаттық желілерінің, агрегаттың алдына беретін механизмдердің құрылғысы және жұмыс істеу принципі;</w:t>
      </w:r>
    </w:p>
    <w:bookmarkEnd w:id="1554"/>
    <w:bookmarkStart w:name="z1558" w:id="1555"/>
    <w:p>
      <w:pPr>
        <w:spacing w:after="0"/>
        <w:ind w:left="0"/>
        <w:jc w:val="both"/>
      </w:pPr>
      <w:r>
        <w:rPr>
          <w:rFonts w:ascii="Times New Roman"/>
          <w:b w:val="false"/>
          <w:i w:val="false"/>
          <w:color w:val="000000"/>
          <w:sz w:val="28"/>
        </w:rPr>
        <w:t>
      бөренелерді фрезерлеу және аралау арқылы қайта өңдеу технологиясының негіздері.</w:t>
      </w:r>
    </w:p>
    <w:bookmarkEnd w:id="1555"/>
    <w:bookmarkStart w:name="z1559" w:id="1556"/>
    <w:p>
      <w:pPr>
        <w:spacing w:after="0"/>
        <w:ind w:left="0"/>
        <w:jc w:val="both"/>
      </w:pPr>
      <w:r>
        <w:rPr>
          <w:rFonts w:ascii="Times New Roman"/>
          <w:b w:val="false"/>
          <w:i w:val="false"/>
          <w:color w:val="000000"/>
          <w:sz w:val="28"/>
        </w:rPr>
        <w:t>
      Параграф 4. Бөренелерді сұрыптау және қайта өңдеу агрегаттық желілердің операторы, 6-разряд</w:t>
      </w:r>
    </w:p>
    <w:bookmarkEnd w:id="1556"/>
    <w:bookmarkStart w:name="z1560" w:id="1557"/>
    <w:p>
      <w:pPr>
        <w:spacing w:after="0"/>
        <w:ind w:left="0"/>
        <w:jc w:val="both"/>
      </w:pPr>
      <w:r>
        <w:rPr>
          <w:rFonts w:ascii="Times New Roman"/>
          <w:b w:val="false"/>
          <w:i w:val="false"/>
          <w:color w:val="000000"/>
          <w:sz w:val="28"/>
        </w:rPr>
        <w:t>
      248. Жұмыс сипаттамасы:</w:t>
      </w:r>
    </w:p>
    <w:bookmarkEnd w:id="1557"/>
    <w:bookmarkStart w:name="z1561" w:id="1558"/>
    <w:p>
      <w:pPr>
        <w:spacing w:after="0"/>
        <w:ind w:left="0"/>
        <w:jc w:val="both"/>
      </w:pPr>
      <w:r>
        <w:rPr>
          <w:rFonts w:ascii="Times New Roman"/>
          <w:b w:val="false"/>
          <w:i w:val="false"/>
          <w:color w:val="000000"/>
          <w:sz w:val="28"/>
        </w:rPr>
        <w:t>
      пульттің көмегімен фрезерлі аралау, фрезерлі келтектеу желілерінде автоматтық және қолмен жұмыс істеу режимінде бөренелерді аралау материалдарына және технологиялық жаңқаларға қайта өңдеу;</w:t>
      </w:r>
    </w:p>
    <w:bookmarkEnd w:id="1558"/>
    <w:bookmarkStart w:name="z1562" w:id="1559"/>
    <w:p>
      <w:pPr>
        <w:spacing w:after="0"/>
        <w:ind w:left="0"/>
        <w:jc w:val="both"/>
      </w:pPr>
      <w:r>
        <w:rPr>
          <w:rFonts w:ascii="Times New Roman"/>
          <w:b w:val="false"/>
          <w:i w:val="false"/>
          <w:color w:val="000000"/>
          <w:sz w:val="28"/>
        </w:rPr>
        <w:t>
      кескіш құралды (фрезерлі қалпақшаларды, дөңгелек араларды) орнату;</w:t>
      </w:r>
    </w:p>
    <w:bookmarkEnd w:id="1559"/>
    <w:bookmarkStart w:name="z1563" w:id="1560"/>
    <w:p>
      <w:pPr>
        <w:spacing w:after="0"/>
        <w:ind w:left="0"/>
        <w:jc w:val="both"/>
      </w:pPr>
      <w:r>
        <w:rPr>
          <w:rFonts w:ascii="Times New Roman"/>
          <w:b w:val="false"/>
          <w:i w:val="false"/>
          <w:color w:val="000000"/>
          <w:sz w:val="28"/>
        </w:rPr>
        <w:t>
      бөренелерді өңдеу процесінде механизмдердің өзара әрекетін, бөренелердің қозғалысын, алынатын аралау материалдары мен технологиялық жаңқалардың сапасын бақылау;</w:t>
      </w:r>
    </w:p>
    <w:bookmarkEnd w:id="1560"/>
    <w:bookmarkStart w:name="z1564" w:id="1561"/>
    <w:p>
      <w:pPr>
        <w:spacing w:after="0"/>
        <w:ind w:left="0"/>
        <w:jc w:val="both"/>
      </w:pPr>
      <w:r>
        <w:rPr>
          <w:rFonts w:ascii="Times New Roman"/>
          <w:b w:val="false"/>
          <w:i w:val="false"/>
          <w:color w:val="000000"/>
          <w:sz w:val="28"/>
        </w:rPr>
        <w:t>
      желі тораптары мен агрегаттарын баптау;</w:t>
      </w:r>
    </w:p>
    <w:bookmarkEnd w:id="1561"/>
    <w:bookmarkStart w:name="z1565" w:id="1562"/>
    <w:p>
      <w:pPr>
        <w:spacing w:after="0"/>
        <w:ind w:left="0"/>
        <w:jc w:val="both"/>
      </w:pPr>
      <w:r>
        <w:rPr>
          <w:rFonts w:ascii="Times New Roman"/>
          <w:b w:val="false"/>
          <w:i w:val="false"/>
          <w:color w:val="000000"/>
          <w:sz w:val="28"/>
        </w:rPr>
        <w:t>
      қызмет көрсететін жабдықты майлау.</w:t>
      </w:r>
    </w:p>
    <w:bookmarkEnd w:id="1562"/>
    <w:bookmarkStart w:name="z1566" w:id="1563"/>
    <w:p>
      <w:pPr>
        <w:spacing w:after="0"/>
        <w:ind w:left="0"/>
        <w:jc w:val="both"/>
      </w:pPr>
      <w:r>
        <w:rPr>
          <w:rFonts w:ascii="Times New Roman"/>
          <w:b w:val="false"/>
          <w:i w:val="false"/>
          <w:color w:val="000000"/>
          <w:sz w:val="28"/>
        </w:rPr>
        <w:t>
      249. Білуге тиіс:</w:t>
      </w:r>
    </w:p>
    <w:bookmarkEnd w:id="1563"/>
    <w:bookmarkStart w:name="z1567" w:id="1564"/>
    <w:p>
      <w:pPr>
        <w:spacing w:after="0"/>
        <w:ind w:left="0"/>
        <w:jc w:val="both"/>
      </w:pPr>
      <w:r>
        <w:rPr>
          <w:rFonts w:ascii="Times New Roman"/>
          <w:b w:val="false"/>
          <w:i w:val="false"/>
          <w:color w:val="000000"/>
          <w:sz w:val="28"/>
        </w:rPr>
        <w:t>
      беретін құрылғылар мен тасымалдағыш механизмдердің фрезерлі аралау жабдықтарының пневматикалық, гидравликалық жүйелері және кинематикасы;</w:t>
      </w:r>
    </w:p>
    <w:bookmarkEnd w:id="1564"/>
    <w:bookmarkStart w:name="z1568" w:id="1565"/>
    <w:p>
      <w:pPr>
        <w:spacing w:after="0"/>
        <w:ind w:left="0"/>
        <w:jc w:val="both"/>
      </w:pPr>
      <w:r>
        <w:rPr>
          <w:rFonts w:ascii="Times New Roman"/>
          <w:b w:val="false"/>
          <w:i w:val="false"/>
          <w:color w:val="000000"/>
          <w:sz w:val="28"/>
        </w:rPr>
        <w:t>
      желінің тораптары мен агрегаттарының өзара әрекеті;</w:t>
      </w:r>
    </w:p>
    <w:bookmarkEnd w:id="1565"/>
    <w:bookmarkStart w:name="z1569" w:id="1566"/>
    <w:p>
      <w:pPr>
        <w:spacing w:after="0"/>
        <w:ind w:left="0"/>
        <w:jc w:val="both"/>
      </w:pPr>
      <w:r>
        <w:rPr>
          <w:rFonts w:ascii="Times New Roman"/>
          <w:b w:val="false"/>
          <w:i w:val="false"/>
          <w:color w:val="000000"/>
          <w:sz w:val="28"/>
        </w:rPr>
        <w:t>
      кескіш құралдың конструкциясы;</w:t>
      </w:r>
    </w:p>
    <w:bookmarkEnd w:id="1566"/>
    <w:bookmarkStart w:name="z1570" w:id="1567"/>
    <w:p>
      <w:pPr>
        <w:spacing w:after="0"/>
        <w:ind w:left="0"/>
        <w:jc w:val="both"/>
      </w:pPr>
      <w:r>
        <w:rPr>
          <w:rFonts w:ascii="Times New Roman"/>
          <w:b w:val="false"/>
          <w:i w:val="false"/>
          <w:color w:val="000000"/>
          <w:sz w:val="28"/>
        </w:rPr>
        <w:t>
      өңделетін аралау материалдары мен технологиялық жаңқаларға қойылатын мемлекеттік стандарттар мен техникалық шарттар.</w:t>
      </w:r>
    </w:p>
    <w:bookmarkEnd w:id="1567"/>
    <w:bookmarkStart w:name="z1571" w:id="1568"/>
    <w:p>
      <w:pPr>
        <w:spacing w:after="0"/>
        <w:ind w:left="0"/>
        <w:jc w:val="both"/>
      </w:pPr>
      <w:r>
        <w:rPr>
          <w:rFonts w:ascii="Times New Roman"/>
          <w:b w:val="false"/>
          <w:i w:val="false"/>
          <w:color w:val="000000"/>
          <w:sz w:val="28"/>
        </w:rPr>
        <w:t>
      26. Аралау материалдарын өңдеу қондырғылары мен желілердің операторы</w:t>
      </w:r>
    </w:p>
    <w:bookmarkEnd w:id="1568"/>
    <w:bookmarkStart w:name="z1572" w:id="1569"/>
    <w:p>
      <w:pPr>
        <w:spacing w:after="0"/>
        <w:ind w:left="0"/>
        <w:jc w:val="both"/>
      </w:pPr>
      <w:r>
        <w:rPr>
          <w:rFonts w:ascii="Times New Roman"/>
          <w:b w:val="false"/>
          <w:i w:val="false"/>
          <w:color w:val="000000"/>
          <w:sz w:val="28"/>
        </w:rPr>
        <w:t>
      Параграф 1. Аралау материалдарын өңдеу қондырғылары мен желілердің операторы, 4-разряд</w:t>
      </w:r>
    </w:p>
    <w:bookmarkEnd w:id="1569"/>
    <w:bookmarkStart w:name="z1573" w:id="1570"/>
    <w:p>
      <w:pPr>
        <w:spacing w:after="0"/>
        <w:ind w:left="0"/>
        <w:jc w:val="both"/>
      </w:pPr>
      <w:r>
        <w:rPr>
          <w:rFonts w:ascii="Times New Roman"/>
          <w:b w:val="false"/>
          <w:i w:val="false"/>
          <w:color w:val="000000"/>
          <w:sz w:val="28"/>
        </w:rPr>
        <w:t>
      250. Жұмыс сипаттамасы:</w:t>
      </w:r>
    </w:p>
    <w:bookmarkEnd w:id="1570"/>
    <w:bookmarkStart w:name="z1574" w:id="1571"/>
    <w:p>
      <w:pPr>
        <w:spacing w:after="0"/>
        <w:ind w:left="0"/>
        <w:jc w:val="both"/>
      </w:pPr>
      <w:r>
        <w:rPr>
          <w:rFonts w:ascii="Times New Roman"/>
          <w:b w:val="false"/>
          <w:i w:val="false"/>
          <w:color w:val="000000"/>
          <w:sz w:val="28"/>
        </w:rPr>
        <w:t>
      қабылдағыш көтергіштерді, бөлшектеуші, біріктіруші және шығарушы тасымалдағыштарды әрі десте қалыптастыру машиналарының баптайтын механизмдерін басқару;</w:t>
      </w:r>
    </w:p>
    <w:bookmarkEnd w:id="1571"/>
    <w:bookmarkStart w:name="z1575" w:id="1572"/>
    <w:p>
      <w:pPr>
        <w:spacing w:after="0"/>
        <w:ind w:left="0"/>
        <w:jc w:val="both"/>
      </w:pPr>
      <w:r>
        <w:rPr>
          <w:rFonts w:ascii="Times New Roman"/>
          <w:b w:val="false"/>
          <w:i w:val="false"/>
          <w:color w:val="000000"/>
          <w:sz w:val="28"/>
        </w:rPr>
        <w:t>
      кассеталарға төсемдерді толтыру және қажетіне қарай оны қалыптайтын дестеде түзету;</w:t>
      </w:r>
    </w:p>
    <w:bookmarkEnd w:id="1572"/>
    <w:bookmarkStart w:name="z1576" w:id="1573"/>
    <w:p>
      <w:pPr>
        <w:spacing w:after="0"/>
        <w:ind w:left="0"/>
        <w:jc w:val="both"/>
      </w:pPr>
      <w:r>
        <w:rPr>
          <w:rFonts w:ascii="Times New Roman"/>
          <w:b w:val="false"/>
          <w:i w:val="false"/>
          <w:color w:val="000000"/>
          <w:sz w:val="28"/>
        </w:rPr>
        <w:t>
      гидрокөтергіш үстелді, көтергіш лифтіні және көтергіш, жүрдек тасымалдағыштарды, төсемдерді тазалауды, түзетуші рольганды және тақтайларды шөрке төсеу-таңбалау қондырғыларының шөрке төсеу механизмдеріне бір-бірлеп беру механизмдерін басқару;</w:t>
      </w:r>
    </w:p>
    <w:bookmarkEnd w:id="1573"/>
    <w:bookmarkStart w:name="z1577" w:id="1574"/>
    <w:p>
      <w:pPr>
        <w:spacing w:after="0"/>
        <w:ind w:left="0"/>
        <w:jc w:val="both"/>
      </w:pPr>
      <w:r>
        <w:rPr>
          <w:rFonts w:ascii="Times New Roman"/>
          <w:b w:val="false"/>
          <w:i w:val="false"/>
          <w:color w:val="000000"/>
          <w:sz w:val="28"/>
        </w:rPr>
        <w:t>
      шөрке төселген және сұрыпталған аралау материалдарын қалың дестеге, тақтайларды десте қолмен түзетіп жинау кезінде десте қалыптайтын лифтілерді, дестелерді қайтару тасымалдағыштарымен, таңбалаушы және таратушы құрылғыларды басқару;</w:t>
      </w:r>
    </w:p>
    <w:bookmarkEnd w:id="1574"/>
    <w:bookmarkStart w:name="z1578" w:id="1575"/>
    <w:p>
      <w:pPr>
        <w:spacing w:after="0"/>
        <w:ind w:left="0"/>
        <w:jc w:val="both"/>
      </w:pPr>
      <w:r>
        <w:rPr>
          <w:rFonts w:ascii="Times New Roman"/>
          <w:b w:val="false"/>
          <w:i w:val="false"/>
          <w:color w:val="000000"/>
          <w:sz w:val="28"/>
        </w:rPr>
        <w:t>
      тақтайлардың қалталарға бір қалыпты келіп түсуін басқару, автоматты сұрыптаудың таратушы тасымалдағыштарына пішінделген дестелерді беру;</w:t>
      </w:r>
    </w:p>
    <w:bookmarkEnd w:id="1575"/>
    <w:bookmarkStart w:name="z1579" w:id="1576"/>
    <w:p>
      <w:pPr>
        <w:spacing w:after="0"/>
        <w:ind w:left="0"/>
        <w:jc w:val="both"/>
      </w:pPr>
      <w:r>
        <w:rPr>
          <w:rFonts w:ascii="Times New Roman"/>
          <w:b w:val="false"/>
          <w:i w:val="false"/>
          <w:color w:val="000000"/>
          <w:sz w:val="28"/>
        </w:rPr>
        <w:t>
      аралау материалдарын жинағыш тасымалдағыштарға және десте қалыптайтын лифтерге беру, аралау материалдарын ұзындығы бойынша сұрыптауда берілген габариттерге сәйкес дестелерді пішіндеу;</w:t>
      </w:r>
    </w:p>
    <w:bookmarkEnd w:id="1576"/>
    <w:bookmarkStart w:name="z1580" w:id="1577"/>
    <w:p>
      <w:pPr>
        <w:spacing w:after="0"/>
        <w:ind w:left="0"/>
        <w:jc w:val="both"/>
      </w:pPr>
      <w:r>
        <w:rPr>
          <w:rFonts w:ascii="Times New Roman"/>
          <w:b w:val="false"/>
          <w:i w:val="false"/>
          <w:color w:val="000000"/>
          <w:sz w:val="28"/>
        </w:rPr>
        <w:t>
      дестелерді десте қалыптаушы лифттерден байлауға көшіру, дестелерді металл ленталарымен байлау, қажетіне қарай дестедегі жекелеген тақтайларды ауыстыру, көтергіш құрылғының көмегімен дестені роликті тасымалдағышқа көтеру;</w:t>
      </w:r>
    </w:p>
    <w:bookmarkEnd w:id="1577"/>
    <w:bookmarkStart w:name="z1581" w:id="1578"/>
    <w:p>
      <w:pPr>
        <w:spacing w:after="0"/>
        <w:ind w:left="0"/>
        <w:jc w:val="both"/>
      </w:pPr>
      <w:r>
        <w:rPr>
          <w:rFonts w:ascii="Times New Roman"/>
          <w:b w:val="false"/>
          <w:i w:val="false"/>
          <w:color w:val="000000"/>
          <w:sz w:val="28"/>
        </w:rPr>
        <w:t>
      қызмет көрсететін механизмдерді баптау және майлау, ұсақ техникалық кінәраттарды жою.</w:t>
      </w:r>
    </w:p>
    <w:bookmarkEnd w:id="1578"/>
    <w:bookmarkStart w:name="z1582" w:id="1579"/>
    <w:p>
      <w:pPr>
        <w:spacing w:after="0"/>
        <w:ind w:left="0"/>
        <w:jc w:val="both"/>
      </w:pPr>
      <w:r>
        <w:rPr>
          <w:rFonts w:ascii="Times New Roman"/>
          <w:b w:val="false"/>
          <w:i w:val="false"/>
          <w:color w:val="000000"/>
          <w:sz w:val="28"/>
        </w:rPr>
        <w:t>
      251. Білуге тиіс:</w:t>
      </w:r>
    </w:p>
    <w:bookmarkEnd w:id="1579"/>
    <w:bookmarkStart w:name="z1583" w:id="1580"/>
    <w:p>
      <w:pPr>
        <w:spacing w:after="0"/>
        <w:ind w:left="0"/>
        <w:jc w:val="both"/>
      </w:pPr>
      <w:r>
        <w:rPr>
          <w:rFonts w:ascii="Times New Roman"/>
          <w:b w:val="false"/>
          <w:i w:val="false"/>
          <w:color w:val="000000"/>
          <w:sz w:val="28"/>
        </w:rPr>
        <w:t>
      жекелеген тораптардың құрылғысы және өзара әрекеті;</w:t>
      </w:r>
    </w:p>
    <w:bookmarkEnd w:id="1580"/>
    <w:bookmarkStart w:name="z1584" w:id="1581"/>
    <w:p>
      <w:pPr>
        <w:spacing w:after="0"/>
        <w:ind w:left="0"/>
        <w:jc w:val="both"/>
      </w:pPr>
      <w:r>
        <w:rPr>
          <w:rFonts w:ascii="Times New Roman"/>
          <w:b w:val="false"/>
          <w:i w:val="false"/>
          <w:color w:val="000000"/>
          <w:sz w:val="28"/>
        </w:rPr>
        <w:t>
      қондырғының техникалық сипаттамасы;</w:t>
      </w:r>
    </w:p>
    <w:bookmarkEnd w:id="1581"/>
    <w:bookmarkStart w:name="z1585" w:id="1582"/>
    <w:p>
      <w:pPr>
        <w:spacing w:after="0"/>
        <w:ind w:left="0"/>
        <w:jc w:val="both"/>
      </w:pPr>
      <w:r>
        <w:rPr>
          <w:rFonts w:ascii="Times New Roman"/>
          <w:b w:val="false"/>
          <w:i w:val="false"/>
          <w:color w:val="000000"/>
          <w:sz w:val="28"/>
        </w:rPr>
        <w:t>
      жартылай автоматты қондырғыларды қосу және баптау тәртібі мен амалдары;</w:t>
      </w:r>
    </w:p>
    <w:bookmarkEnd w:id="1582"/>
    <w:bookmarkStart w:name="z1586" w:id="1583"/>
    <w:p>
      <w:pPr>
        <w:spacing w:after="0"/>
        <w:ind w:left="0"/>
        <w:jc w:val="both"/>
      </w:pPr>
      <w:r>
        <w:rPr>
          <w:rFonts w:ascii="Times New Roman"/>
          <w:b w:val="false"/>
          <w:i w:val="false"/>
          <w:color w:val="000000"/>
          <w:sz w:val="28"/>
        </w:rPr>
        <w:t>
      өндірістік операциялар кешенін орындау амалдары;</w:t>
      </w:r>
    </w:p>
    <w:bookmarkEnd w:id="1583"/>
    <w:bookmarkStart w:name="z1587" w:id="1584"/>
    <w:p>
      <w:pPr>
        <w:spacing w:after="0"/>
        <w:ind w:left="0"/>
        <w:jc w:val="both"/>
      </w:pPr>
      <w:r>
        <w:rPr>
          <w:rFonts w:ascii="Times New Roman"/>
          <w:b w:val="false"/>
          <w:i w:val="false"/>
          <w:color w:val="000000"/>
          <w:sz w:val="28"/>
        </w:rPr>
        <w:t>
      ақаулардың себептері және оларды жою тәсілдері, өлшегіш құрал.</w:t>
      </w:r>
    </w:p>
    <w:bookmarkEnd w:id="1584"/>
    <w:bookmarkStart w:name="z1588" w:id="1585"/>
    <w:p>
      <w:pPr>
        <w:spacing w:after="0"/>
        <w:ind w:left="0"/>
        <w:jc w:val="both"/>
      </w:pPr>
      <w:r>
        <w:rPr>
          <w:rFonts w:ascii="Times New Roman"/>
          <w:b w:val="false"/>
          <w:i w:val="false"/>
          <w:color w:val="000000"/>
          <w:sz w:val="28"/>
        </w:rPr>
        <w:t>
      Параграф 2. Аралау материалдарын өңдеу қондырғылары мен желілердің операторы, 5-разряд</w:t>
      </w:r>
    </w:p>
    <w:bookmarkEnd w:id="1585"/>
    <w:bookmarkStart w:name="z1589" w:id="1586"/>
    <w:p>
      <w:pPr>
        <w:spacing w:after="0"/>
        <w:ind w:left="0"/>
        <w:jc w:val="both"/>
      </w:pPr>
      <w:r>
        <w:rPr>
          <w:rFonts w:ascii="Times New Roman"/>
          <w:b w:val="false"/>
          <w:i w:val="false"/>
          <w:color w:val="000000"/>
          <w:sz w:val="28"/>
        </w:rPr>
        <w:t>
      252. Жұмыс сипаттамасы:</w:t>
      </w:r>
    </w:p>
    <w:bookmarkEnd w:id="1586"/>
    <w:bookmarkStart w:name="z1590" w:id="1587"/>
    <w:p>
      <w:pPr>
        <w:spacing w:after="0"/>
        <w:ind w:left="0"/>
        <w:jc w:val="both"/>
      </w:pPr>
      <w:r>
        <w:rPr>
          <w:rFonts w:ascii="Times New Roman"/>
          <w:b w:val="false"/>
          <w:i w:val="false"/>
          <w:color w:val="000000"/>
          <w:sz w:val="28"/>
        </w:rPr>
        <w:t>
      аралау материалдарын сұрыптаудың немесе десте қалыптайтын қондырғылардың автоматтық қондырғыларын басқару;</w:t>
      </w:r>
    </w:p>
    <w:bookmarkEnd w:id="1587"/>
    <w:bookmarkStart w:name="z1591" w:id="1588"/>
    <w:p>
      <w:pPr>
        <w:spacing w:after="0"/>
        <w:ind w:left="0"/>
        <w:jc w:val="both"/>
      </w:pPr>
      <w:r>
        <w:rPr>
          <w:rFonts w:ascii="Times New Roman"/>
          <w:b w:val="false"/>
          <w:i w:val="false"/>
          <w:color w:val="000000"/>
          <w:sz w:val="28"/>
        </w:rPr>
        <w:t>
      тақтай дестелерін тасымалдағышқа қабылдау, көлбеу көтергішке беру, тақтайларды түсіргіш тасымалдағыш қабат-қабат берілуін реттеу, бір-бірлеп беру және тақтай шөркелерін беруші тасымалдағыштарда тегістеу, механизм жұмысында нақты өзара әрекетті қамтамасыз ету;</w:t>
      </w:r>
    </w:p>
    <w:bookmarkEnd w:id="1588"/>
    <w:bookmarkStart w:name="z1592" w:id="1589"/>
    <w:p>
      <w:pPr>
        <w:spacing w:after="0"/>
        <w:ind w:left="0"/>
        <w:jc w:val="both"/>
      </w:pPr>
      <w:r>
        <w:rPr>
          <w:rFonts w:ascii="Times New Roman"/>
          <w:b w:val="false"/>
          <w:i w:val="false"/>
          <w:color w:val="000000"/>
          <w:sz w:val="28"/>
        </w:rPr>
        <w:t>
      тақтайларды ұзындығы бойынша сұрыптау кезінде сұрыптау тасымалдағыштарының жылдамдығын және десте қалыптау кезінде бөлшектеу тасымалдағыштары мен жүрдек құрылғылардың жылдамдығын реттеу;</w:t>
      </w:r>
    </w:p>
    <w:bookmarkEnd w:id="1589"/>
    <w:bookmarkStart w:name="z1593" w:id="1590"/>
    <w:p>
      <w:pPr>
        <w:spacing w:after="0"/>
        <w:ind w:left="0"/>
        <w:jc w:val="both"/>
      </w:pPr>
      <w:r>
        <w:rPr>
          <w:rFonts w:ascii="Times New Roman"/>
          <w:b w:val="false"/>
          <w:i w:val="false"/>
          <w:color w:val="000000"/>
          <w:sz w:val="28"/>
        </w:rPr>
        <w:t>
      шөрке төсеу-таңбалау қондырғыларына қызмет көрсету;</w:t>
      </w:r>
    </w:p>
    <w:bookmarkEnd w:id="1590"/>
    <w:bookmarkStart w:name="z1594" w:id="1591"/>
    <w:p>
      <w:pPr>
        <w:spacing w:after="0"/>
        <w:ind w:left="0"/>
        <w:jc w:val="both"/>
      </w:pPr>
      <w:r>
        <w:rPr>
          <w:rFonts w:ascii="Times New Roman"/>
          <w:b w:val="false"/>
          <w:i w:val="false"/>
          <w:color w:val="000000"/>
          <w:sz w:val="28"/>
        </w:rPr>
        <w:t>
      тақтайдың сортын алтын ала жұмарлау шеттері бойынша айқындау, тақтайдың жұмарлау шеттерін шөрке төсеу және таңбалау;</w:t>
      </w:r>
    </w:p>
    <w:bookmarkEnd w:id="1591"/>
    <w:bookmarkStart w:name="z1595" w:id="1592"/>
    <w:p>
      <w:pPr>
        <w:spacing w:after="0"/>
        <w:ind w:left="0"/>
        <w:jc w:val="both"/>
      </w:pPr>
      <w:r>
        <w:rPr>
          <w:rFonts w:ascii="Times New Roman"/>
          <w:b w:val="false"/>
          <w:i w:val="false"/>
          <w:color w:val="000000"/>
          <w:sz w:val="28"/>
        </w:rPr>
        <w:t>
      араларды ауыстыру, қысу құрылғылары мен таңбалау механизмдерді теңшеу;</w:t>
      </w:r>
    </w:p>
    <w:bookmarkEnd w:id="1592"/>
    <w:bookmarkStart w:name="z1596" w:id="1593"/>
    <w:p>
      <w:pPr>
        <w:spacing w:after="0"/>
        <w:ind w:left="0"/>
        <w:jc w:val="both"/>
      </w:pPr>
      <w:r>
        <w:rPr>
          <w:rFonts w:ascii="Times New Roman"/>
          <w:b w:val="false"/>
          <w:i w:val="false"/>
          <w:color w:val="000000"/>
          <w:sz w:val="28"/>
        </w:rPr>
        <w:t>
      қызмет көрсететін жабдықтарды баптау және майлау, қондырғыны жөндеуге қатысу;</w:t>
      </w:r>
    </w:p>
    <w:bookmarkEnd w:id="1593"/>
    <w:bookmarkStart w:name="z1597" w:id="1594"/>
    <w:p>
      <w:pPr>
        <w:spacing w:after="0"/>
        <w:ind w:left="0"/>
        <w:jc w:val="both"/>
      </w:pPr>
      <w:r>
        <w:rPr>
          <w:rFonts w:ascii="Times New Roman"/>
          <w:b w:val="false"/>
          <w:i w:val="false"/>
          <w:color w:val="000000"/>
          <w:sz w:val="28"/>
        </w:rPr>
        <w:t>
      аралау шикізатын тұқымдары, диаметрі және міндеті бойынша автоматты сұрыптау қондырғыларда сұрыптау.</w:t>
      </w:r>
    </w:p>
    <w:bookmarkEnd w:id="1594"/>
    <w:bookmarkStart w:name="z1598" w:id="1595"/>
    <w:p>
      <w:pPr>
        <w:spacing w:after="0"/>
        <w:ind w:left="0"/>
        <w:jc w:val="both"/>
      </w:pPr>
      <w:r>
        <w:rPr>
          <w:rFonts w:ascii="Times New Roman"/>
          <w:b w:val="false"/>
          <w:i w:val="false"/>
          <w:color w:val="000000"/>
          <w:sz w:val="28"/>
        </w:rPr>
        <w:t>
      253. Білуге тиіс:</w:t>
      </w:r>
    </w:p>
    <w:bookmarkEnd w:id="1595"/>
    <w:bookmarkStart w:name="z1599" w:id="1596"/>
    <w:p>
      <w:pPr>
        <w:spacing w:after="0"/>
        <w:ind w:left="0"/>
        <w:jc w:val="both"/>
      </w:pPr>
      <w:r>
        <w:rPr>
          <w:rFonts w:ascii="Times New Roman"/>
          <w:b w:val="false"/>
          <w:i w:val="false"/>
          <w:color w:val="000000"/>
          <w:sz w:val="28"/>
        </w:rPr>
        <w:t>
      қызмет көрсететін жабдықтың құрылғысы және баптау ережесі;</w:t>
      </w:r>
    </w:p>
    <w:bookmarkEnd w:id="1596"/>
    <w:bookmarkStart w:name="z1600" w:id="1597"/>
    <w:p>
      <w:pPr>
        <w:spacing w:after="0"/>
        <w:ind w:left="0"/>
        <w:jc w:val="both"/>
      </w:pPr>
      <w:r>
        <w:rPr>
          <w:rFonts w:ascii="Times New Roman"/>
          <w:b w:val="false"/>
          <w:i w:val="false"/>
          <w:color w:val="000000"/>
          <w:sz w:val="28"/>
        </w:rPr>
        <w:t>
      аралау материалдары мен аралау шикізатына қойылатын мемлекеттік стандарттар;</w:t>
      </w:r>
    </w:p>
    <w:bookmarkEnd w:id="1597"/>
    <w:bookmarkStart w:name="z1601" w:id="1598"/>
    <w:p>
      <w:pPr>
        <w:spacing w:after="0"/>
        <w:ind w:left="0"/>
        <w:jc w:val="both"/>
      </w:pPr>
      <w:r>
        <w:rPr>
          <w:rFonts w:ascii="Times New Roman"/>
          <w:b w:val="false"/>
          <w:i w:val="false"/>
          <w:color w:val="000000"/>
          <w:sz w:val="28"/>
        </w:rPr>
        <w:t>
      сүректің тұқымдары мен ақаулары;</w:t>
      </w:r>
    </w:p>
    <w:bookmarkEnd w:id="1598"/>
    <w:bookmarkStart w:name="z1602" w:id="1599"/>
    <w:p>
      <w:pPr>
        <w:spacing w:after="0"/>
        <w:ind w:left="0"/>
        <w:jc w:val="both"/>
      </w:pPr>
      <w:r>
        <w:rPr>
          <w:rFonts w:ascii="Times New Roman"/>
          <w:b w:val="false"/>
          <w:i w:val="false"/>
          <w:color w:val="000000"/>
          <w:sz w:val="28"/>
        </w:rPr>
        <w:t>
      аралау материалдары мен аралау шикізатын сұрыптау ережесі;</w:t>
      </w:r>
    </w:p>
    <w:bookmarkEnd w:id="1599"/>
    <w:bookmarkStart w:name="z1603" w:id="1600"/>
    <w:p>
      <w:pPr>
        <w:spacing w:after="0"/>
        <w:ind w:left="0"/>
        <w:jc w:val="both"/>
      </w:pPr>
      <w:r>
        <w:rPr>
          <w:rFonts w:ascii="Times New Roman"/>
          <w:b w:val="false"/>
          <w:i w:val="false"/>
          <w:color w:val="000000"/>
          <w:sz w:val="28"/>
        </w:rPr>
        <w:t>
      бақылау-өлшеу құралдарының міндеті мен қолдану ережесі.</w:t>
      </w:r>
    </w:p>
    <w:bookmarkEnd w:id="1600"/>
    <w:bookmarkStart w:name="z1604" w:id="1601"/>
    <w:p>
      <w:pPr>
        <w:spacing w:after="0"/>
        <w:ind w:left="0"/>
        <w:jc w:val="both"/>
      </w:pPr>
      <w:r>
        <w:rPr>
          <w:rFonts w:ascii="Times New Roman"/>
          <w:b w:val="false"/>
          <w:i w:val="false"/>
          <w:color w:val="000000"/>
          <w:sz w:val="28"/>
        </w:rPr>
        <w:t>
      Параграф 3. Аралау материалдарын өңдеу қондырғылары мен желілердің операторы, 6-разряд</w:t>
      </w:r>
    </w:p>
    <w:bookmarkEnd w:id="1601"/>
    <w:bookmarkStart w:name="z1605" w:id="1602"/>
    <w:p>
      <w:pPr>
        <w:spacing w:after="0"/>
        <w:ind w:left="0"/>
        <w:jc w:val="both"/>
      </w:pPr>
      <w:r>
        <w:rPr>
          <w:rFonts w:ascii="Times New Roman"/>
          <w:b w:val="false"/>
          <w:i w:val="false"/>
          <w:color w:val="000000"/>
          <w:sz w:val="28"/>
        </w:rPr>
        <w:t>
      254. Жұмыс сипаттамасы:</w:t>
      </w:r>
    </w:p>
    <w:bookmarkEnd w:id="1602"/>
    <w:bookmarkStart w:name="z1606" w:id="1603"/>
    <w:p>
      <w:pPr>
        <w:spacing w:after="0"/>
        <w:ind w:left="0"/>
        <w:jc w:val="both"/>
      </w:pPr>
      <w:r>
        <w:rPr>
          <w:rFonts w:ascii="Times New Roman"/>
          <w:b w:val="false"/>
          <w:i w:val="false"/>
          <w:color w:val="000000"/>
          <w:sz w:val="28"/>
        </w:rPr>
        <w:t>
      шөрке төсеу-таңбалау қондырғыларын бақылау;</w:t>
      </w:r>
    </w:p>
    <w:bookmarkEnd w:id="1603"/>
    <w:bookmarkStart w:name="z1607" w:id="1604"/>
    <w:p>
      <w:pPr>
        <w:spacing w:after="0"/>
        <w:ind w:left="0"/>
        <w:jc w:val="both"/>
      </w:pPr>
      <w:r>
        <w:rPr>
          <w:rFonts w:ascii="Times New Roman"/>
          <w:b w:val="false"/>
          <w:i w:val="false"/>
          <w:color w:val="000000"/>
          <w:sz w:val="28"/>
        </w:rPr>
        <w:t>
      мемлекеттік стандарттардың талаптарына сәйкес аралау материалдарының сортын толықтай анықтау және тақтай ұзындығын қалыптастыру, барынша тиімді және бағалы шығымды қамтамасыз ету. тақтайларды тиісті сорт қалталарына салу үшін команда аппаратқа белгі беру;</w:t>
      </w:r>
    </w:p>
    <w:bookmarkEnd w:id="1604"/>
    <w:bookmarkStart w:name="z1608" w:id="1605"/>
    <w:p>
      <w:pPr>
        <w:spacing w:after="0"/>
        <w:ind w:left="0"/>
        <w:jc w:val="both"/>
      </w:pPr>
      <w:r>
        <w:rPr>
          <w:rFonts w:ascii="Times New Roman"/>
          <w:b w:val="false"/>
          <w:i w:val="false"/>
          <w:color w:val="000000"/>
          <w:sz w:val="28"/>
        </w:rPr>
        <w:t>
      тақтайдың басындағы шеттерін таңбалау;</w:t>
      </w:r>
    </w:p>
    <w:bookmarkEnd w:id="1605"/>
    <w:bookmarkStart w:name="z1609" w:id="1606"/>
    <w:p>
      <w:pPr>
        <w:spacing w:after="0"/>
        <w:ind w:left="0"/>
        <w:jc w:val="both"/>
      </w:pPr>
      <w:r>
        <w:rPr>
          <w:rFonts w:ascii="Times New Roman"/>
          <w:b w:val="false"/>
          <w:i w:val="false"/>
          <w:color w:val="000000"/>
          <w:sz w:val="28"/>
        </w:rPr>
        <w:t>
      шөрке төсеу-таңбалау қондырғылардың барлық механизмінің жұмысындағы өзара әрекетті қамтамасыз ету;</w:t>
      </w:r>
    </w:p>
    <w:bookmarkEnd w:id="1606"/>
    <w:bookmarkStart w:name="z1610" w:id="1607"/>
    <w:p>
      <w:pPr>
        <w:spacing w:after="0"/>
        <w:ind w:left="0"/>
        <w:jc w:val="both"/>
      </w:pPr>
      <w:r>
        <w:rPr>
          <w:rFonts w:ascii="Times New Roman"/>
          <w:b w:val="false"/>
          <w:i w:val="false"/>
          <w:color w:val="000000"/>
          <w:sz w:val="28"/>
        </w:rPr>
        <w:t>
      режимді құрылғыны, өлшегіш үстелді, аралау материалдарының шөрке төселуін таңбалау механизмдерін баптау, араларды ауыстыру;</w:t>
      </w:r>
    </w:p>
    <w:bookmarkEnd w:id="1607"/>
    <w:bookmarkStart w:name="z1611" w:id="1608"/>
    <w:p>
      <w:pPr>
        <w:spacing w:after="0"/>
        <w:ind w:left="0"/>
        <w:jc w:val="both"/>
      </w:pPr>
      <w:r>
        <w:rPr>
          <w:rFonts w:ascii="Times New Roman"/>
          <w:b w:val="false"/>
          <w:i w:val="false"/>
          <w:color w:val="000000"/>
          <w:sz w:val="28"/>
        </w:rPr>
        <w:t>
      ұсақ кінәраттарды жою және қызмет көрсететін механизмдерді майлау.</w:t>
      </w:r>
    </w:p>
    <w:bookmarkEnd w:id="1608"/>
    <w:bookmarkStart w:name="z1612" w:id="1609"/>
    <w:p>
      <w:pPr>
        <w:spacing w:after="0"/>
        <w:ind w:left="0"/>
        <w:jc w:val="both"/>
      </w:pPr>
      <w:r>
        <w:rPr>
          <w:rFonts w:ascii="Times New Roman"/>
          <w:b w:val="false"/>
          <w:i w:val="false"/>
          <w:color w:val="000000"/>
          <w:sz w:val="28"/>
        </w:rPr>
        <w:t>
      255. Білуге тиіс:</w:t>
      </w:r>
    </w:p>
    <w:bookmarkEnd w:id="1609"/>
    <w:bookmarkStart w:name="z1613" w:id="1610"/>
    <w:p>
      <w:pPr>
        <w:spacing w:after="0"/>
        <w:ind w:left="0"/>
        <w:jc w:val="both"/>
      </w:pPr>
      <w:r>
        <w:rPr>
          <w:rFonts w:ascii="Times New Roman"/>
          <w:b w:val="false"/>
          <w:i w:val="false"/>
          <w:color w:val="000000"/>
          <w:sz w:val="28"/>
        </w:rPr>
        <w:t>
      қызмет көрсететін жабдықтың кинематикалық схемасы, аралау материалдарын шөрке төсеу және таңбалау ережесі, аралау материалдарына қойылатын техникалық шарттар, аралау материалдарын пішудің тиімді әдістері және көрсеткіштерінің құны.</w:t>
      </w:r>
    </w:p>
    <w:bookmarkEnd w:id="1610"/>
    <w:bookmarkStart w:name="z1614" w:id="1611"/>
    <w:p>
      <w:pPr>
        <w:spacing w:after="0"/>
        <w:ind w:left="0"/>
        <w:jc w:val="both"/>
      </w:pPr>
      <w:r>
        <w:rPr>
          <w:rFonts w:ascii="Times New Roman"/>
          <w:b w:val="false"/>
          <w:i w:val="false"/>
          <w:color w:val="000000"/>
          <w:sz w:val="28"/>
        </w:rPr>
        <w:t>
      27. Рамалаушы</w:t>
      </w:r>
    </w:p>
    <w:bookmarkEnd w:id="1611"/>
    <w:bookmarkStart w:name="z1615" w:id="1612"/>
    <w:p>
      <w:pPr>
        <w:spacing w:after="0"/>
        <w:ind w:left="0"/>
        <w:jc w:val="both"/>
      </w:pPr>
      <w:r>
        <w:rPr>
          <w:rFonts w:ascii="Times New Roman"/>
          <w:b w:val="false"/>
          <w:i w:val="false"/>
          <w:color w:val="000000"/>
          <w:sz w:val="28"/>
        </w:rPr>
        <w:t>
      Параграф 1. Рамалаушы, 3-разряд</w:t>
      </w:r>
    </w:p>
    <w:bookmarkEnd w:id="1612"/>
    <w:bookmarkStart w:name="z1616" w:id="1613"/>
    <w:p>
      <w:pPr>
        <w:spacing w:after="0"/>
        <w:ind w:left="0"/>
        <w:jc w:val="both"/>
      </w:pPr>
      <w:r>
        <w:rPr>
          <w:rFonts w:ascii="Times New Roman"/>
          <w:b w:val="false"/>
          <w:i w:val="false"/>
          <w:color w:val="000000"/>
          <w:sz w:val="28"/>
        </w:rPr>
        <w:t>
      256. Жұмыс сипаттамасы:</w:t>
      </w:r>
    </w:p>
    <w:bookmarkEnd w:id="1613"/>
    <w:bookmarkStart w:name="z1617" w:id="1614"/>
    <w:p>
      <w:pPr>
        <w:spacing w:after="0"/>
        <w:ind w:left="0"/>
        <w:jc w:val="both"/>
      </w:pPr>
      <w:r>
        <w:rPr>
          <w:rFonts w:ascii="Times New Roman"/>
          <w:b w:val="false"/>
          <w:i w:val="false"/>
          <w:color w:val="000000"/>
          <w:sz w:val="28"/>
        </w:rPr>
        <w:t>
      жұмыс аймағы шегінде бойлап аралау процесінде бөренелер мен келтектерді ауыстыру бойынша қосымша операцияларды орындау, жұмыс орнынан аралау өнімдерін алып тастау;</w:t>
      </w:r>
    </w:p>
    <w:bookmarkEnd w:id="1614"/>
    <w:bookmarkStart w:name="z1618" w:id="1615"/>
    <w:p>
      <w:pPr>
        <w:spacing w:after="0"/>
        <w:ind w:left="0"/>
        <w:jc w:val="both"/>
      </w:pPr>
      <w:r>
        <w:rPr>
          <w:rFonts w:ascii="Times New Roman"/>
          <w:b w:val="false"/>
          <w:i w:val="false"/>
          <w:color w:val="000000"/>
          <w:sz w:val="28"/>
        </w:rPr>
        <w:t>
      станоктың шикізат беріп тұратын алдыңғы және артқы рамалы механизмдерін басқару;</w:t>
      </w:r>
    </w:p>
    <w:bookmarkEnd w:id="1615"/>
    <w:bookmarkStart w:name="z1619" w:id="1616"/>
    <w:p>
      <w:pPr>
        <w:spacing w:after="0"/>
        <w:ind w:left="0"/>
        <w:jc w:val="both"/>
      </w:pPr>
      <w:r>
        <w:rPr>
          <w:rFonts w:ascii="Times New Roman"/>
          <w:b w:val="false"/>
          <w:i w:val="false"/>
          <w:color w:val="000000"/>
          <w:sz w:val="28"/>
        </w:rPr>
        <w:t>
      сынамен жаратын пышақтарды баптау.</w:t>
      </w:r>
    </w:p>
    <w:bookmarkEnd w:id="1616"/>
    <w:bookmarkStart w:name="z1620" w:id="1617"/>
    <w:p>
      <w:pPr>
        <w:spacing w:after="0"/>
        <w:ind w:left="0"/>
        <w:jc w:val="both"/>
      </w:pPr>
      <w:r>
        <w:rPr>
          <w:rFonts w:ascii="Times New Roman"/>
          <w:b w:val="false"/>
          <w:i w:val="false"/>
          <w:color w:val="000000"/>
          <w:sz w:val="28"/>
        </w:rPr>
        <w:t>
      257. Білуге тиіс:</w:t>
      </w:r>
    </w:p>
    <w:bookmarkEnd w:id="1617"/>
    <w:bookmarkStart w:name="z1621" w:id="1618"/>
    <w:p>
      <w:pPr>
        <w:spacing w:after="0"/>
        <w:ind w:left="0"/>
        <w:jc w:val="both"/>
      </w:pPr>
      <w:r>
        <w:rPr>
          <w:rFonts w:ascii="Times New Roman"/>
          <w:b w:val="false"/>
          <w:i w:val="false"/>
          <w:color w:val="000000"/>
          <w:sz w:val="28"/>
        </w:rPr>
        <w:t>
      рольгандардың, тізбекті және ленталы тасымалдағыштардың және станок жанындағы механизмдердің: бөрене жинақтаушылар мен лақтырғыштардың, рамалы арбашықтардың, қырлы бөренелерді салушылардың, сынамен жаратын пышақтардың жұмыс істеу принципі;</w:t>
      </w:r>
    </w:p>
    <w:bookmarkEnd w:id="1618"/>
    <w:bookmarkStart w:name="z1622" w:id="1619"/>
    <w:p>
      <w:pPr>
        <w:spacing w:after="0"/>
        <w:ind w:left="0"/>
        <w:jc w:val="both"/>
      </w:pPr>
      <w:r>
        <w:rPr>
          <w:rFonts w:ascii="Times New Roman"/>
          <w:b w:val="false"/>
          <w:i w:val="false"/>
          <w:color w:val="000000"/>
          <w:sz w:val="28"/>
        </w:rPr>
        <w:t>
      бөрене аралау, жабдықтарды беру тораптарының конструкциясы;</w:t>
      </w:r>
    </w:p>
    <w:bookmarkEnd w:id="1619"/>
    <w:bookmarkStart w:name="z1623" w:id="1620"/>
    <w:p>
      <w:pPr>
        <w:spacing w:after="0"/>
        <w:ind w:left="0"/>
        <w:jc w:val="both"/>
      </w:pPr>
      <w:r>
        <w:rPr>
          <w:rFonts w:ascii="Times New Roman"/>
          <w:b w:val="false"/>
          <w:i w:val="false"/>
          <w:color w:val="000000"/>
          <w:sz w:val="28"/>
        </w:rPr>
        <w:t>
      бөренелердің тұқымдары мен өлшемдері.</w:t>
      </w:r>
    </w:p>
    <w:bookmarkEnd w:id="1620"/>
    <w:bookmarkStart w:name="z1624" w:id="1621"/>
    <w:p>
      <w:pPr>
        <w:spacing w:after="0"/>
        <w:ind w:left="0"/>
        <w:jc w:val="both"/>
      </w:pPr>
      <w:r>
        <w:rPr>
          <w:rFonts w:ascii="Times New Roman"/>
          <w:b w:val="false"/>
          <w:i w:val="false"/>
          <w:color w:val="000000"/>
          <w:sz w:val="28"/>
        </w:rPr>
        <w:t>
      Параграф 2. Рамалаушы, 4-разряд</w:t>
      </w:r>
    </w:p>
    <w:bookmarkEnd w:id="1621"/>
    <w:bookmarkStart w:name="z1625" w:id="1622"/>
    <w:p>
      <w:pPr>
        <w:spacing w:after="0"/>
        <w:ind w:left="0"/>
        <w:jc w:val="both"/>
      </w:pPr>
      <w:r>
        <w:rPr>
          <w:rFonts w:ascii="Times New Roman"/>
          <w:b w:val="false"/>
          <w:i w:val="false"/>
          <w:color w:val="000000"/>
          <w:sz w:val="28"/>
        </w:rPr>
        <w:t>
      258. Жұмыс сипаттамасы:</w:t>
      </w:r>
    </w:p>
    <w:bookmarkEnd w:id="1622"/>
    <w:bookmarkStart w:name="z1626" w:id="1623"/>
    <w:p>
      <w:pPr>
        <w:spacing w:after="0"/>
        <w:ind w:left="0"/>
        <w:jc w:val="both"/>
      </w:pPr>
      <w:r>
        <w:rPr>
          <w:rFonts w:ascii="Times New Roman"/>
          <w:b w:val="false"/>
          <w:i w:val="false"/>
          <w:color w:val="000000"/>
          <w:sz w:val="28"/>
        </w:rPr>
        <w:t>
      әр түрлі тұқымды дөңгелек материалдардан жасалған бөренелерді, келтектерді, дайындамаларды зауыт ішінде қолданылатын өнімдерге, одақ ішінде қолдануға арналған жалпы мақсаттағы аралау материалдарына, сүргіленген шпонды алу үшін дайындамаларды жоғары білікті рамалаушы баптаған бір қабатты (тік және көлденең) ағаш аралау рамаларында бойлап аралау;</w:t>
      </w:r>
    </w:p>
    <w:bookmarkEnd w:id="1623"/>
    <w:bookmarkStart w:name="z1627" w:id="1624"/>
    <w:p>
      <w:pPr>
        <w:spacing w:after="0"/>
        <w:ind w:left="0"/>
        <w:jc w:val="both"/>
      </w:pPr>
      <w:r>
        <w:rPr>
          <w:rFonts w:ascii="Times New Roman"/>
          <w:b w:val="false"/>
          <w:i w:val="false"/>
          <w:color w:val="000000"/>
          <w:sz w:val="28"/>
        </w:rPr>
        <w:t>
      мамандандырылған ағаш аралау ағынында ағаш аралау рамаларында бөренелер мен келтектерді бойлап аралау кезінде қызмет көрсету аймағы шегінде бөренелер мен аралау өнімдерін ауыстыру бойынша қосымша операцияларды орындау;</w:t>
      </w:r>
    </w:p>
    <w:bookmarkEnd w:id="1624"/>
    <w:bookmarkStart w:name="z1628" w:id="1625"/>
    <w:p>
      <w:pPr>
        <w:spacing w:after="0"/>
        <w:ind w:left="0"/>
        <w:jc w:val="both"/>
      </w:pPr>
      <w:r>
        <w:rPr>
          <w:rFonts w:ascii="Times New Roman"/>
          <w:b w:val="false"/>
          <w:i w:val="false"/>
          <w:color w:val="000000"/>
          <w:sz w:val="28"/>
        </w:rPr>
        <w:t>
      ара өрнектерін ауыстыруға қатысу;</w:t>
      </w:r>
    </w:p>
    <w:bookmarkEnd w:id="1625"/>
    <w:bookmarkStart w:name="z1629" w:id="1626"/>
    <w:p>
      <w:pPr>
        <w:spacing w:after="0"/>
        <w:ind w:left="0"/>
        <w:jc w:val="both"/>
      </w:pPr>
      <w:r>
        <w:rPr>
          <w:rFonts w:ascii="Times New Roman"/>
          <w:b w:val="false"/>
          <w:i w:val="false"/>
          <w:color w:val="000000"/>
          <w:sz w:val="28"/>
        </w:rPr>
        <w:t>
      жабдықты баптау, оның жұмысындағы ұсақ кінәраттарды жою.</w:t>
      </w:r>
    </w:p>
    <w:bookmarkEnd w:id="1626"/>
    <w:bookmarkStart w:name="z1630" w:id="1627"/>
    <w:p>
      <w:pPr>
        <w:spacing w:after="0"/>
        <w:ind w:left="0"/>
        <w:jc w:val="both"/>
      </w:pPr>
      <w:r>
        <w:rPr>
          <w:rFonts w:ascii="Times New Roman"/>
          <w:b w:val="false"/>
          <w:i w:val="false"/>
          <w:color w:val="000000"/>
          <w:sz w:val="28"/>
        </w:rPr>
        <w:t>
      259. Білуге тиіс:</w:t>
      </w:r>
    </w:p>
    <w:bookmarkEnd w:id="1627"/>
    <w:bookmarkStart w:name="z1631" w:id="1628"/>
    <w:p>
      <w:pPr>
        <w:spacing w:after="0"/>
        <w:ind w:left="0"/>
        <w:jc w:val="both"/>
      </w:pPr>
      <w:r>
        <w:rPr>
          <w:rFonts w:ascii="Times New Roman"/>
          <w:b w:val="false"/>
          <w:i w:val="false"/>
          <w:color w:val="000000"/>
          <w:sz w:val="28"/>
        </w:rPr>
        <w:t>
      қызмет көрсететін жабдықтың құрылғысы;</w:t>
      </w:r>
    </w:p>
    <w:bookmarkEnd w:id="1628"/>
    <w:bookmarkStart w:name="z1632" w:id="1629"/>
    <w:p>
      <w:pPr>
        <w:spacing w:after="0"/>
        <w:ind w:left="0"/>
        <w:jc w:val="both"/>
      </w:pPr>
      <w:r>
        <w:rPr>
          <w:rFonts w:ascii="Times New Roman"/>
          <w:b w:val="false"/>
          <w:i w:val="false"/>
          <w:color w:val="000000"/>
          <w:sz w:val="28"/>
        </w:rPr>
        <w:t>
      өңделетін шикізаттың сапалы сипаттамасы;</w:t>
      </w:r>
    </w:p>
    <w:bookmarkEnd w:id="1629"/>
    <w:bookmarkStart w:name="z1633" w:id="1630"/>
    <w:p>
      <w:pPr>
        <w:spacing w:after="0"/>
        <w:ind w:left="0"/>
        <w:jc w:val="both"/>
      </w:pPr>
      <w:r>
        <w:rPr>
          <w:rFonts w:ascii="Times New Roman"/>
          <w:b w:val="false"/>
          <w:i w:val="false"/>
          <w:color w:val="000000"/>
          <w:sz w:val="28"/>
        </w:rPr>
        <w:t>
      аралау өнімдерінің міндеті негізгі талаптары.</w:t>
      </w:r>
    </w:p>
    <w:bookmarkEnd w:id="1630"/>
    <w:bookmarkStart w:name="z1634" w:id="1631"/>
    <w:p>
      <w:pPr>
        <w:spacing w:after="0"/>
        <w:ind w:left="0"/>
        <w:jc w:val="both"/>
      </w:pPr>
      <w:r>
        <w:rPr>
          <w:rFonts w:ascii="Times New Roman"/>
          <w:b w:val="false"/>
          <w:i w:val="false"/>
          <w:color w:val="000000"/>
          <w:sz w:val="28"/>
        </w:rPr>
        <w:t>
      Параграф 3. Рамалаушы, 5-разряд</w:t>
      </w:r>
    </w:p>
    <w:bookmarkEnd w:id="1631"/>
    <w:bookmarkStart w:name="z1635" w:id="1632"/>
    <w:p>
      <w:pPr>
        <w:spacing w:after="0"/>
        <w:ind w:left="0"/>
        <w:jc w:val="both"/>
      </w:pPr>
      <w:r>
        <w:rPr>
          <w:rFonts w:ascii="Times New Roman"/>
          <w:b w:val="false"/>
          <w:i w:val="false"/>
          <w:color w:val="000000"/>
          <w:sz w:val="28"/>
        </w:rPr>
        <w:t>
      260. Жұмыс сипаттамасы:</w:t>
      </w:r>
    </w:p>
    <w:bookmarkEnd w:id="1632"/>
    <w:bookmarkStart w:name="z1636" w:id="1633"/>
    <w:p>
      <w:pPr>
        <w:spacing w:after="0"/>
        <w:ind w:left="0"/>
        <w:jc w:val="both"/>
      </w:pPr>
      <w:r>
        <w:rPr>
          <w:rFonts w:ascii="Times New Roman"/>
          <w:b w:val="false"/>
          <w:i w:val="false"/>
          <w:color w:val="000000"/>
          <w:sz w:val="28"/>
        </w:rPr>
        <w:t>
      дербес бапталған аралау рамаларында әр түрлі тұқымды дөңгелек ағаш материалдарынан жасалған бөренелерді, келтектер мен дайындамаларды одақ ішінде қолдану үшін жалпы мақсатқа арналған аралау материалдарын аралау;</w:t>
      </w:r>
    </w:p>
    <w:bookmarkEnd w:id="1633"/>
    <w:bookmarkStart w:name="z1637" w:id="1634"/>
    <w:p>
      <w:pPr>
        <w:spacing w:after="0"/>
        <w:ind w:left="0"/>
        <w:jc w:val="both"/>
      </w:pPr>
      <w:r>
        <w:rPr>
          <w:rFonts w:ascii="Times New Roman"/>
          <w:b w:val="false"/>
          <w:i w:val="false"/>
          <w:color w:val="000000"/>
          <w:sz w:val="28"/>
        </w:rPr>
        <w:t>
      аралау материалдарының шамасын реттеу;</w:t>
      </w:r>
    </w:p>
    <w:bookmarkEnd w:id="1634"/>
    <w:bookmarkStart w:name="z1638" w:id="1635"/>
    <w:p>
      <w:pPr>
        <w:spacing w:after="0"/>
        <w:ind w:left="0"/>
        <w:jc w:val="both"/>
      </w:pPr>
      <w:r>
        <w:rPr>
          <w:rFonts w:ascii="Times New Roman"/>
          <w:b w:val="false"/>
          <w:i w:val="false"/>
          <w:color w:val="000000"/>
          <w:sz w:val="28"/>
        </w:rPr>
        <w:t>
      бағыттаушы пышақтарды реттеу;</w:t>
      </w:r>
    </w:p>
    <w:bookmarkEnd w:id="1635"/>
    <w:bookmarkStart w:name="z1639" w:id="1636"/>
    <w:p>
      <w:pPr>
        <w:spacing w:after="0"/>
        <w:ind w:left="0"/>
        <w:jc w:val="both"/>
      </w:pPr>
      <w:r>
        <w:rPr>
          <w:rFonts w:ascii="Times New Roman"/>
          <w:b w:val="false"/>
          <w:i w:val="false"/>
          <w:color w:val="000000"/>
          <w:sz w:val="28"/>
        </w:rPr>
        <w:t>
      жоғары білікті рамалаушы бапталған ағаш аралау рамаларда мамандандырылған ағаш аралау ағынында бөренелер мен келтектерді аралау;</w:t>
      </w:r>
    </w:p>
    <w:bookmarkEnd w:id="1636"/>
    <w:bookmarkStart w:name="z1640" w:id="1637"/>
    <w:p>
      <w:pPr>
        <w:spacing w:after="0"/>
        <w:ind w:left="0"/>
        <w:jc w:val="both"/>
      </w:pPr>
      <w:r>
        <w:rPr>
          <w:rFonts w:ascii="Times New Roman"/>
          <w:b w:val="false"/>
          <w:i w:val="false"/>
          <w:color w:val="000000"/>
          <w:sz w:val="28"/>
        </w:rPr>
        <w:t>
      ара өрнектерін ауыстыруға қатысу;</w:t>
      </w:r>
    </w:p>
    <w:bookmarkEnd w:id="1637"/>
    <w:bookmarkStart w:name="z1641" w:id="1638"/>
    <w:p>
      <w:pPr>
        <w:spacing w:after="0"/>
        <w:ind w:left="0"/>
        <w:jc w:val="both"/>
      </w:pPr>
      <w:r>
        <w:rPr>
          <w:rFonts w:ascii="Times New Roman"/>
          <w:b w:val="false"/>
          <w:i w:val="false"/>
          <w:color w:val="000000"/>
          <w:sz w:val="28"/>
        </w:rPr>
        <w:t>
      ленталы-аралау станоктары мен ағаш рамаларында пішу схемасы бойынша сүргіленген шпон өндіру үшін әр түрлі тұқымды келтектер мен ванчестерге дөңбектерді бойлап пішу.</w:t>
      </w:r>
    </w:p>
    <w:bookmarkEnd w:id="1638"/>
    <w:bookmarkStart w:name="z1642" w:id="1639"/>
    <w:p>
      <w:pPr>
        <w:spacing w:after="0"/>
        <w:ind w:left="0"/>
        <w:jc w:val="both"/>
      </w:pPr>
      <w:r>
        <w:rPr>
          <w:rFonts w:ascii="Times New Roman"/>
          <w:b w:val="false"/>
          <w:i w:val="false"/>
          <w:color w:val="000000"/>
          <w:sz w:val="28"/>
        </w:rPr>
        <w:t>
      261. Білуге тиіс:</w:t>
      </w:r>
    </w:p>
    <w:bookmarkEnd w:id="1639"/>
    <w:bookmarkStart w:name="z1643" w:id="1640"/>
    <w:p>
      <w:pPr>
        <w:spacing w:after="0"/>
        <w:ind w:left="0"/>
        <w:jc w:val="both"/>
      </w:pPr>
      <w:r>
        <w:rPr>
          <w:rFonts w:ascii="Times New Roman"/>
          <w:b w:val="false"/>
          <w:i w:val="false"/>
          <w:color w:val="000000"/>
          <w:sz w:val="28"/>
        </w:rPr>
        <w:t>
      қызмет көрсету жабдықтардың конструктивтік ерекшеліктері;</w:t>
      </w:r>
    </w:p>
    <w:bookmarkEnd w:id="1640"/>
    <w:bookmarkStart w:name="z1644" w:id="1641"/>
    <w:p>
      <w:pPr>
        <w:spacing w:after="0"/>
        <w:ind w:left="0"/>
        <w:jc w:val="both"/>
      </w:pPr>
      <w:r>
        <w:rPr>
          <w:rFonts w:ascii="Times New Roman"/>
          <w:b w:val="false"/>
          <w:i w:val="false"/>
          <w:color w:val="000000"/>
          <w:sz w:val="28"/>
        </w:rPr>
        <w:t>
      сүректің ақаулары;</w:t>
      </w:r>
    </w:p>
    <w:bookmarkEnd w:id="1641"/>
    <w:bookmarkStart w:name="z1645" w:id="1642"/>
    <w:p>
      <w:pPr>
        <w:spacing w:after="0"/>
        <w:ind w:left="0"/>
        <w:jc w:val="both"/>
      </w:pPr>
      <w:r>
        <w:rPr>
          <w:rFonts w:ascii="Times New Roman"/>
          <w:b w:val="false"/>
          <w:i w:val="false"/>
          <w:color w:val="000000"/>
          <w:sz w:val="28"/>
        </w:rPr>
        <w:t>
      шығарылатын аралау өнімдерінің міндеті және негізгі талаптары;</w:t>
      </w:r>
    </w:p>
    <w:bookmarkEnd w:id="1642"/>
    <w:bookmarkStart w:name="z1646" w:id="1643"/>
    <w:p>
      <w:pPr>
        <w:spacing w:after="0"/>
        <w:ind w:left="0"/>
        <w:jc w:val="both"/>
      </w:pPr>
      <w:r>
        <w:rPr>
          <w:rFonts w:ascii="Times New Roman"/>
          <w:b w:val="false"/>
          <w:i w:val="false"/>
          <w:color w:val="000000"/>
          <w:sz w:val="28"/>
        </w:rPr>
        <w:t>
      шикізат диаметрі мен сүректің ақауларына қарай әр түрлі тұқымды сүректің бөренелері мен дөңбектерін бойлап аралау тәсілдері мен режимдері;</w:t>
      </w:r>
    </w:p>
    <w:bookmarkEnd w:id="1643"/>
    <w:bookmarkStart w:name="z1647" w:id="1644"/>
    <w:p>
      <w:pPr>
        <w:spacing w:after="0"/>
        <w:ind w:left="0"/>
        <w:jc w:val="both"/>
      </w:pPr>
      <w:r>
        <w:rPr>
          <w:rFonts w:ascii="Times New Roman"/>
          <w:b w:val="false"/>
          <w:i w:val="false"/>
          <w:color w:val="000000"/>
          <w:sz w:val="28"/>
        </w:rPr>
        <w:t>
      сүргіленген шпон мен тара жинақтарының өндірісі үшін бөренелер мен дөңбектерді пішудің әр түрлі пішу кезіндегі дайын өнімнің мөлшерлі және сапалы шығуы.</w:t>
      </w:r>
    </w:p>
    <w:bookmarkEnd w:id="1644"/>
    <w:bookmarkStart w:name="z1648" w:id="1645"/>
    <w:p>
      <w:pPr>
        <w:spacing w:after="0"/>
        <w:ind w:left="0"/>
        <w:jc w:val="both"/>
      </w:pPr>
      <w:r>
        <w:rPr>
          <w:rFonts w:ascii="Times New Roman"/>
          <w:b w:val="false"/>
          <w:i w:val="false"/>
          <w:color w:val="000000"/>
          <w:sz w:val="28"/>
        </w:rPr>
        <w:t>
      Параграф 4. Рамалаушы, 6-разряд</w:t>
      </w:r>
    </w:p>
    <w:bookmarkEnd w:id="1645"/>
    <w:bookmarkStart w:name="z1649" w:id="1646"/>
    <w:p>
      <w:pPr>
        <w:spacing w:after="0"/>
        <w:ind w:left="0"/>
        <w:jc w:val="both"/>
      </w:pPr>
      <w:r>
        <w:rPr>
          <w:rFonts w:ascii="Times New Roman"/>
          <w:b w:val="false"/>
          <w:i w:val="false"/>
          <w:color w:val="000000"/>
          <w:sz w:val="28"/>
        </w:rPr>
        <w:t>
      262. Жұмыс сипаттамасы:</w:t>
      </w:r>
    </w:p>
    <w:bookmarkEnd w:id="1646"/>
    <w:bookmarkStart w:name="z1650" w:id="1647"/>
    <w:p>
      <w:pPr>
        <w:spacing w:after="0"/>
        <w:ind w:left="0"/>
        <w:jc w:val="both"/>
      </w:pPr>
      <w:r>
        <w:rPr>
          <w:rFonts w:ascii="Times New Roman"/>
          <w:b w:val="false"/>
          <w:i w:val="false"/>
          <w:color w:val="000000"/>
          <w:sz w:val="28"/>
        </w:rPr>
        <w:t>
      мамандандырылған ағаш аралау ағындарында дербес бапталған ағаш аралау рамаларында одақ ішінде қолданылатын және экспорттық мақсаттағы аралау материалдарына әр түрлі тұқымды сүректің бөренелері мен келтектерін аралау;</w:t>
      </w:r>
    </w:p>
    <w:bookmarkEnd w:id="1647"/>
    <w:bookmarkStart w:name="z1651" w:id="1648"/>
    <w:p>
      <w:pPr>
        <w:spacing w:after="0"/>
        <w:ind w:left="0"/>
        <w:jc w:val="both"/>
      </w:pPr>
      <w:r>
        <w:rPr>
          <w:rFonts w:ascii="Times New Roman"/>
          <w:b w:val="false"/>
          <w:i w:val="false"/>
          <w:color w:val="000000"/>
          <w:sz w:val="28"/>
        </w:rPr>
        <w:t>
      аралаудың әр түрлі режимдерін іріктеу;</w:t>
      </w:r>
    </w:p>
    <w:bookmarkEnd w:id="1648"/>
    <w:bookmarkStart w:name="z1652" w:id="1649"/>
    <w:p>
      <w:pPr>
        <w:spacing w:after="0"/>
        <w:ind w:left="0"/>
        <w:jc w:val="both"/>
      </w:pPr>
      <w:r>
        <w:rPr>
          <w:rFonts w:ascii="Times New Roman"/>
          <w:b w:val="false"/>
          <w:i w:val="false"/>
          <w:color w:val="000000"/>
          <w:sz w:val="28"/>
        </w:rPr>
        <w:t>
      ара өрнектерін ауыстыру, араларды қабылдау және түзеу;</w:t>
      </w:r>
    </w:p>
    <w:bookmarkEnd w:id="1649"/>
    <w:bookmarkStart w:name="z1653" w:id="1650"/>
    <w:p>
      <w:pPr>
        <w:spacing w:after="0"/>
        <w:ind w:left="0"/>
        <w:jc w:val="both"/>
      </w:pPr>
      <w:r>
        <w:rPr>
          <w:rFonts w:ascii="Times New Roman"/>
          <w:b w:val="false"/>
          <w:i w:val="false"/>
          <w:color w:val="000000"/>
          <w:sz w:val="28"/>
        </w:rPr>
        <w:t>
      жабдықтың жұмысындағы кінәраттардың себептерін айқындау және оларды жою.</w:t>
      </w:r>
    </w:p>
    <w:bookmarkEnd w:id="1650"/>
    <w:bookmarkStart w:name="z1654" w:id="1651"/>
    <w:p>
      <w:pPr>
        <w:spacing w:after="0"/>
        <w:ind w:left="0"/>
        <w:jc w:val="both"/>
      </w:pPr>
      <w:r>
        <w:rPr>
          <w:rFonts w:ascii="Times New Roman"/>
          <w:b w:val="false"/>
          <w:i w:val="false"/>
          <w:color w:val="000000"/>
          <w:sz w:val="28"/>
        </w:rPr>
        <w:t>
      263. Білуге тиіс:</w:t>
      </w:r>
    </w:p>
    <w:bookmarkEnd w:id="1651"/>
    <w:bookmarkStart w:name="z1655" w:id="1652"/>
    <w:p>
      <w:pPr>
        <w:spacing w:after="0"/>
        <w:ind w:left="0"/>
        <w:jc w:val="both"/>
      </w:pPr>
      <w:r>
        <w:rPr>
          <w:rFonts w:ascii="Times New Roman"/>
          <w:b w:val="false"/>
          <w:i w:val="false"/>
          <w:color w:val="000000"/>
          <w:sz w:val="28"/>
        </w:rPr>
        <w:t>
      қызмет көрсететін жабдықтың кинематикалық схемасы;</w:t>
      </w:r>
    </w:p>
    <w:bookmarkEnd w:id="1652"/>
    <w:bookmarkStart w:name="z1656" w:id="1653"/>
    <w:p>
      <w:pPr>
        <w:spacing w:after="0"/>
        <w:ind w:left="0"/>
        <w:jc w:val="both"/>
      </w:pPr>
      <w:r>
        <w:rPr>
          <w:rFonts w:ascii="Times New Roman"/>
          <w:b w:val="false"/>
          <w:i w:val="false"/>
          <w:color w:val="000000"/>
          <w:sz w:val="28"/>
        </w:rPr>
        <w:t>
      ағаш материалдарын берудің пневматикалық және гидравликалық жүйесінің тораптарының құрылғысы;</w:t>
      </w:r>
    </w:p>
    <w:bookmarkEnd w:id="1653"/>
    <w:bookmarkStart w:name="z1657" w:id="1654"/>
    <w:p>
      <w:pPr>
        <w:spacing w:after="0"/>
        <w:ind w:left="0"/>
        <w:jc w:val="both"/>
      </w:pPr>
      <w:r>
        <w:rPr>
          <w:rFonts w:ascii="Times New Roman"/>
          <w:b w:val="false"/>
          <w:i w:val="false"/>
          <w:color w:val="000000"/>
          <w:sz w:val="28"/>
        </w:rPr>
        <w:t>
      механизмдердің жұмысындағы кінәраттарды жою тәсілдері;</w:t>
      </w:r>
    </w:p>
    <w:bookmarkEnd w:id="1654"/>
    <w:bookmarkStart w:name="z1658" w:id="1655"/>
    <w:p>
      <w:pPr>
        <w:spacing w:after="0"/>
        <w:ind w:left="0"/>
        <w:jc w:val="both"/>
      </w:pPr>
      <w:r>
        <w:rPr>
          <w:rFonts w:ascii="Times New Roman"/>
          <w:b w:val="false"/>
          <w:i w:val="false"/>
          <w:color w:val="000000"/>
          <w:sz w:val="28"/>
        </w:rPr>
        <w:t>
      ағаш аралаудың технологиялық процесі, аралау түрлері және пішудің тиімді схемалары;</w:t>
      </w:r>
    </w:p>
    <w:bookmarkEnd w:id="1655"/>
    <w:bookmarkStart w:name="z1659" w:id="1656"/>
    <w:p>
      <w:pPr>
        <w:spacing w:after="0"/>
        <w:ind w:left="0"/>
        <w:jc w:val="both"/>
      </w:pPr>
      <w:r>
        <w:rPr>
          <w:rFonts w:ascii="Times New Roman"/>
          <w:b w:val="false"/>
          <w:i w:val="false"/>
          <w:color w:val="000000"/>
          <w:sz w:val="28"/>
        </w:rPr>
        <w:t>
      кескіш құралдың қасиеті және оның дайындық сапасын тексеру әдісі.</w:t>
      </w:r>
    </w:p>
    <w:bookmarkEnd w:id="1656"/>
    <w:bookmarkStart w:name="z1660" w:id="1657"/>
    <w:p>
      <w:pPr>
        <w:spacing w:after="0"/>
        <w:ind w:left="0"/>
        <w:jc w:val="both"/>
      </w:pPr>
      <w:r>
        <w:rPr>
          <w:rFonts w:ascii="Times New Roman"/>
          <w:b w:val="false"/>
          <w:i w:val="false"/>
          <w:color w:val="000000"/>
          <w:sz w:val="28"/>
        </w:rPr>
        <w:t>
      28. Сүректен жасалған бұйымдарды құрастырушы</w:t>
      </w:r>
    </w:p>
    <w:bookmarkEnd w:id="1657"/>
    <w:bookmarkStart w:name="z1661" w:id="1658"/>
    <w:p>
      <w:pPr>
        <w:spacing w:after="0"/>
        <w:ind w:left="0"/>
        <w:jc w:val="both"/>
      </w:pPr>
      <w:r>
        <w:rPr>
          <w:rFonts w:ascii="Times New Roman"/>
          <w:b w:val="false"/>
          <w:i w:val="false"/>
          <w:color w:val="000000"/>
          <w:sz w:val="28"/>
        </w:rPr>
        <w:t>
      Параграф 1. Сүректен жасалған бұйымдарды құрастырушы, 1-разряд</w:t>
      </w:r>
    </w:p>
    <w:bookmarkEnd w:id="1658"/>
    <w:bookmarkStart w:name="z1662" w:id="1659"/>
    <w:p>
      <w:pPr>
        <w:spacing w:after="0"/>
        <w:ind w:left="0"/>
        <w:jc w:val="both"/>
      </w:pPr>
      <w:r>
        <w:rPr>
          <w:rFonts w:ascii="Times New Roman"/>
          <w:b w:val="false"/>
          <w:i w:val="false"/>
          <w:color w:val="000000"/>
          <w:sz w:val="28"/>
        </w:rPr>
        <w:t>
      264. Жұмыс сипаттамасы:</w:t>
      </w:r>
    </w:p>
    <w:bookmarkEnd w:id="1659"/>
    <w:bookmarkStart w:name="z1663" w:id="1660"/>
    <w:p>
      <w:pPr>
        <w:spacing w:after="0"/>
        <w:ind w:left="0"/>
        <w:jc w:val="both"/>
      </w:pPr>
      <w:r>
        <w:rPr>
          <w:rFonts w:ascii="Times New Roman"/>
          <w:b w:val="false"/>
          <w:i w:val="false"/>
          <w:color w:val="000000"/>
          <w:sz w:val="28"/>
        </w:rPr>
        <w:t>
      жұмыс орындарына бөлшектер мен материалдарды тасып, қолмен шаблон бойынша түрлі қалқандарды бөлшектерден құрастыру, шпоннан шабақтау және өру әрі қалқандарды қатарлап жинау;</w:t>
      </w:r>
    </w:p>
    <w:bookmarkEnd w:id="1660"/>
    <w:bookmarkStart w:name="z1664" w:id="1661"/>
    <w:p>
      <w:pPr>
        <w:spacing w:after="0"/>
        <w:ind w:left="0"/>
        <w:jc w:val="both"/>
      </w:pPr>
      <w:r>
        <w:rPr>
          <w:rFonts w:ascii="Times New Roman"/>
          <w:b w:val="false"/>
          <w:i w:val="false"/>
          <w:color w:val="000000"/>
          <w:sz w:val="28"/>
        </w:rPr>
        <w:t>
      сүректен жасалған бұйымдарды арматуралау бойынша қарапайым жұмыстарды орындау.</w:t>
      </w:r>
    </w:p>
    <w:bookmarkEnd w:id="1661"/>
    <w:bookmarkStart w:name="z1665" w:id="1662"/>
    <w:p>
      <w:pPr>
        <w:spacing w:after="0"/>
        <w:ind w:left="0"/>
        <w:jc w:val="both"/>
      </w:pPr>
      <w:r>
        <w:rPr>
          <w:rFonts w:ascii="Times New Roman"/>
          <w:b w:val="false"/>
          <w:i w:val="false"/>
          <w:color w:val="000000"/>
          <w:sz w:val="28"/>
        </w:rPr>
        <w:t>
      265. Білуге тиіс:</w:t>
      </w:r>
    </w:p>
    <w:bookmarkEnd w:id="1662"/>
    <w:bookmarkStart w:name="z1666" w:id="1663"/>
    <w:p>
      <w:pPr>
        <w:spacing w:after="0"/>
        <w:ind w:left="0"/>
        <w:jc w:val="both"/>
      </w:pPr>
      <w:r>
        <w:rPr>
          <w:rFonts w:ascii="Times New Roman"/>
          <w:b w:val="false"/>
          <w:i w:val="false"/>
          <w:color w:val="000000"/>
          <w:sz w:val="28"/>
        </w:rPr>
        <w:t>
      қолданылатын құралдар мен аспаптардың міндеті;</w:t>
      </w:r>
    </w:p>
    <w:bookmarkEnd w:id="1663"/>
    <w:bookmarkStart w:name="z1667" w:id="1664"/>
    <w:p>
      <w:pPr>
        <w:spacing w:after="0"/>
        <w:ind w:left="0"/>
        <w:jc w:val="both"/>
      </w:pPr>
      <w:r>
        <w:rPr>
          <w:rFonts w:ascii="Times New Roman"/>
          <w:b w:val="false"/>
          <w:i w:val="false"/>
          <w:color w:val="000000"/>
          <w:sz w:val="28"/>
        </w:rPr>
        <w:t>
      құрастырылатын бұйымдарға қойылатын техникалық шарттар және олардың міндеті.</w:t>
      </w:r>
    </w:p>
    <w:bookmarkEnd w:id="1664"/>
    <w:bookmarkStart w:name="z1668" w:id="1665"/>
    <w:p>
      <w:pPr>
        <w:spacing w:after="0"/>
        <w:ind w:left="0"/>
        <w:jc w:val="both"/>
      </w:pPr>
      <w:r>
        <w:rPr>
          <w:rFonts w:ascii="Times New Roman"/>
          <w:b w:val="false"/>
          <w:i w:val="false"/>
          <w:color w:val="000000"/>
          <w:sz w:val="28"/>
        </w:rPr>
        <w:t>
      266. Жұмыс үлгілері:</w:t>
      </w:r>
    </w:p>
    <w:bookmarkEnd w:id="1665"/>
    <w:bookmarkStart w:name="z1669" w:id="1666"/>
    <w:p>
      <w:pPr>
        <w:spacing w:after="0"/>
        <w:ind w:left="0"/>
        <w:jc w:val="both"/>
      </w:pPr>
      <w:r>
        <w:rPr>
          <w:rFonts w:ascii="Times New Roman"/>
          <w:b w:val="false"/>
          <w:i w:val="false"/>
          <w:color w:val="000000"/>
          <w:sz w:val="28"/>
        </w:rPr>
        <w:t>
      1) берік ішпектер – арматуралау;</w:t>
      </w:r>
    </w:p>
    <w:bookmarkEnd w:id="1666"/>
    <w:bookmarkStart w:name="z1670" w:id="1667"/>
    <w:p>
      <w:pPr>
        <w:spacing w:after="0"/>
        <w:ind w:left="0"/>
        <w:jc w:val="both"/>
      </w:pPr>
      <w:r>
        <w:rPr>
          <w:rFonts w:ascii="Times New Roman"/>
          <w:b w:val="false"/>
          <w:i w:val="false"/>
          <w:color w:val="000000"/>
          <w:sz w:val="28"/>
        </w:rPr>
        <w:t>
      2) шыны бойынша қатарлап салу – шегелеу;</w:t>
      </w:r>
    </w:p>
    <w:bookmarkEnd w:id="1667"/>
    <w:bookmarkStart w:name="z1671" w:id="1668"/>
    <w:p>
      <w:pPr>
        <w:spacing w:after="0"/>
        <w:ind w:left="0"/>
        <w:jc w:val="both"/>
      </w:pPr>
      <w:r>
        <w:rPr>
          <w:rFonts w:ascii="Times New Roman"/>
          <w:b w:val="false"/>
          <w:i w:val="false"/>
          <w:color w:val="000000"/>
          <w:sz w:val="28"/>
        </w:rPr>
        <w:t>
      3) қабырға және шөрке төсеу қалқандары – шаблон бойынша қолмен құрастыру және шабақтау;</w:t>
      </w:r>
    </w:p>
    <w:bookmarkEnd w:id="1668"/>
    <w:bookmarkStart w:name="z1672" w:id="1669"/>
    <w:p>
      <w:pPr>
        <w:spacing w:after="0"/>
        <w:ind w:left="0"/>
        <w:jc w:val="both"/>
      </w:pPr>
      <w:r>
        <w:rPr>
          <w:rFonts w:ascii="Times New Roman"/>
          <w:b w:val="false"/>
          <w:i w:val="false"/>
          <w:color w:val="000000"/>
          <w:sz w:val="28"/>
        </w:rPr>
        <w:t>
      4) жәшіктер – мырышпен қапталған ленталардан жасалған бұрыштарды белгілемей жиектеу және бекіту.</w:t>
      </w:r>
    </w:p>
    <w:bookmarkEnd w:id="1669"/>
    <w:bookmarkStart w:name="z1673" w:id="1670"/>
    <w:p>
      <w:pPr>
        <w:spacing w:after="0"/>
        <w:ind w:left="0"/>
        <w:jc w:val="both"/>
      </w:pPr>
      <w:r>
        <w:rPr>
          <w:rFonts w:ascii="Times New Roman"/>
          <w:b w:val="false"/>
          <w:i w:val="false"/>
          <w:color w:val="000000"/>
          <w:sz w:val="28"/>
        </w:rPr>
        <w:t>
      Параграф 2. Сүректен жасалған бұйымдарды құрастырушы, 2-разряд</w:t>
      </w:r>
    </w:p>
    <w:bookmarkEnd w:id="1670"/>
    <w:bookmarkStart w:name="z1674" w:id="1671"/>
    <w:p>
      <w:pPr>
        <w:spacing w:after="0"/>
        <w:ind w:left="0"/>
        <w:jc w:val="both"/>
      </w:pPr>
      <w:r>
        <w:rPr>
          <w:rFonts w:ascii="Times New Roman"/>
          <w:b w:val="false"/>
          <w:i w:val="false"/>
          <w:color w:val="000000"/>
          <w:sz w:val="28"/>
        </w:rPr>
        <w:t>
      267. Жұмыс сипаттамасы:</w:t>
      </w:r>
    </w:p>
    <w:bookmarkEnd w:id="1671"/>
    <w:bookmarkStart w:name="z1675" w:id="1672"/>
    <w:p>
      <w:pPr>
        <w:spacing w:after="0"/>
        <w:ind w:left="0"/>
        <w:jc w:val="both"/>
      </w:pPr>
      <w:r>
        <w:rPr>
          <w:rFonts w:ascii="Times New Roman"/>
          <w:b w:val="false"/>
          <w:i w:val="false"/>
          <w:color w:val="000000"/>
          <w:sz w:val="28"/>
        </w:rPr>
        <w:t>
      сүректен жасалған қарапайым бұйымдарды құрастыру, шабақтау немесе желімдеу;</w:t>
      </w:r>
    </w:p>
    <w:bookmarkEnd w:id="1672"/>
    <w:bookmarkStart w:name="z1676" w:id="1673"/>
    <w:p>
      <w:pPr>
        <w:spacing w:after="0"/>
        <w:ind w:left="0"/>
        <w:jc w:val="both"/>
      </w:pPr>
      <w:r>
        <w:rPr>
          <w:rFonts w:ascii="Times New Roman"/>
          <w:b w:val="false"/>
          <w:i w:val="false"/>
          <w:color w:val="000000"/>
          <w:sz w:val="28"/>
        </w:rPr>
        <w:t>
      арматура мен фурнитураны орнату және бұрап бекіту;</w:t>
      </w:r>
    </w:p>
    <w:bookmarkEnd w:id="1673"/>
    <w:bookmarkStart w:name="z1677" w:id="1674"/>
    <w:p>
      <w:pPr>
        <w:spacing w:after="0"/>
        <w:ind w:left="0"/>
        <w:jc w:val="both"/>
      </w:pPr>
      <w:r>
        <w:rPr>
          <w:rFonts w:ascii="Times New Roman"/>
          <w:b w:val="false"/>
          <w:i w:val="false"/>
          <w:color w:val="000000"/>
          <w:sz w:val="28"/>
        </w:rPr>
        <w:t>
      бөлшектерді сызба бойынша қайыспен, оқшаулау лентасымен байлау;</w:t>
      </w:r>
    </w:p>
    <w:bookmarkEnd w:id="1674"/>
    <w:bookmarkStart w:name="z1678" w:id="1675"/>
    <w:p>
      <w:pPr>
        <w:spacing w:after="0"/>
        <w:ind w:left="0"/>
        <w:jc w:val="both"/>
      </w:pPr>
      <w:r>
        <w:rPr>
          <w:rFonts w:ascii="Times New Roman"/>
          <w:b w:val="false"/>
          <w:i w:val="false"/>
          <w:color w:val="000000"/>
          <w:sz w:val="28"/>
        </w:rPr>
        <w:t>
      конвейерде престеу алдында қалқанды конструкция есік төсемдерін операциялық құрастыру.</w:t>
      </w:r>
    </w:p>
    <w:bookmarkEnd w:id="1675"/>
    <w:bookmarkStart w:name="z1679" w:id="1676"/>
    <w:p>
      <w:pPr>
        <w:spacing w:after="0"/>
        <w:ind w:left="0"/>
        <w:jc w:val="both"/>
      </w:pPr>
      <w:r>
        <w:rPr>
          <w:rFonts w:ascii="Times New Roman"/>
          <w:b w:val="false"/>
          <w:i w:val="false"/>
          <w:color w:val="000000"/>
          <w:sz w:val="28"/>
        </w:rPr>
        <w:t>
      268. Білуге тиіс:</w:t>
      </w:r>
    </w:p>
    <w:bookmarkEnd w:id="1676"/>
    <w:bookmarkStart w:name="z1680" w:id="1677"/>
    <w:p>
      <w:pPr>
        <w:spacing w:after="0"/>
        <w:ind w:left="0"/>
        <w:jc w:val="both"/>
      </w:pPr>
      <w:r>
        <w:rPr>
          <w:rFonts w:ascii="Times New Roman"/>
          <w:b w:val="false"/>
          <w:i w:val="false"/>
          <w:color w:val="000000"/>
          <w:sz w:val="28"/>
        </w:rPr>
        <w:t>
      құрастыру станогының құрылғысы немесе құрастыруға арналған аспаптар;</w:t>
      </w:r>
    </w:p>
    <w:bookmarkEnd w:id="1677"/>
    <w:bookmarkStart w:name="z1681" w:id="1678"/>
    <w:p>
      <w:pPr>
        <w:spacing w:after="0"/>
        <w:ind w:left="0"/>
        <w:jc w:val="both"/>
      </w:pPr>
      <w:r>
        <w:rPr>
          <w:rFonts w:ascii="Times New Roman"/>
          <w:b w:val="false"/>
          <w:i w:val="false"/>
          <w:color w:val="000000"/>
          <w:sz w:val="28"/>
        </w:rPr>
        <w:t>
      қолданылатын ағаш және өлшеу құралдары;</w:t>
      </w:r>
    </w:p>
    <w:bookmarkEnd w:id="1678"/>
    <w:bookmarkStart w:name="z1682" w:id="1679"/>
    <w:p>
      <w:pPr>
        <w:spacing w:after="0"/>
        <w:ind w:left="0"/>
        <w:jc w:val="both"/>
      </w:pPr>
      <w:r>
        <w:rPr>
          <w:rFonts w:ascii="Times New Roman"/>
          <w:b w:val="false"/>
          <w:i w:val="false"/>
          <w:color w:val="000000"/>
          <w:sz w:val="28"/>
        </w:rPr>
        <w:t>
      дайын өнімге қойылатын техникалық талаптар.</w:t>
      </w:r>
    </w:p>
    <w:bookmarkEnd w:id="1679"/>
    <w:bookmarkStart w:name="z1683" w:id="1680"/>
    <w:p>
      <w:pPr>
        <w:spacing w:after="0"/>
        <w:ind w:left="0"/>
        <w:jc w:val="both"/>
      </w:pPr>
      <w:r>
        <w:rPr>
          <w:rFonts w:ascii="Times New Roman"/>
          <w:b w:val="false"/>
          <w:i w:val="false"/>
          <w:color w:val="000000"/>
          <w:sz w:val="28"/>
        </w:rPr>
        <w:t>
      269. Жұмыс үлгілері:</w:t>
      </w:r>
    </w:p>
    <w:bookmarkEnd w:id="1680"/>
    <w:bookmarkStart w:name="z1684" w:id="1681"/>
    <w:p>
      <w:pPr>
        <w:spacing w:after="0"/>
        <w:ind w:left="0"/>
        <w:jc w:val="both"/>
      </w:pPr>
      <w:r>
        <w:rPr>
          <w:rFonts w:ascii="Times New Roman"/>
          <w:b w:val="false"/>
          <w:i w:val="false"/>
          <w:color w:val="000000"/>
          <w:sz w:val="28"/>
        </w:rPr>
        <w:t>
      1) арматура - ілу, қолмен немесе механикалық орағыштармен сүректен жасалған бұйымдарға бұрап бекіту;</w:t>
      </w:r>
    </w:p>
    <w:bookmarkEnd w:id="1681"/>
    <w:bookmarkStart w:name="z1685" w:id="1682"/>
    <w:p>
      <w:pPr>
        <w:spacing w:after="0"/>
        <w:ind w:left="0"/>
        <w:jc w:val="both"/>
      </w:pPr>
      <w:r>
        <w:rPr>
          <w:rFonts w:ascii="Times New Roman"/>
          <w:b w:val="false"/>
          <w:i w:val="false"/>
          <w:color w:val="000000"/>
          <w:sz w:val="28"/>
        </w:rPr>
        <w:t>
      2) үй жабындарының балкалары – шабақтау;</w:t>
      </w:r>
    </w:p>
    <w:bookmarkEnd w:id="1682"/>
    <w:bookmarkStart w:name="z1686" w:id="1683"/>
    <w:p>
      <w:pPr>
        <w:spacing w:after="0"/>
        <w:ind w:left="0"/>
        <w:jc w:val="both"/>
      </w:pPr>
      <w:r>
        <w:rPr>
          <w:rFonts w:ascii="Times New Roman"/>
          <w:b w:val="false"/>
          <w:i w:val="false"/>
          <w:color w:val="000000"/>
          <w:sz w:val="28"/>
        </w:rPr>
        <w:t>
      3) орап байланған келтектер - желімдеу;</w:t>
      </w:r>
    </w:p>
    <w:bookmarkEnd w:id="1683"/>
    <w:bookmarkStart w:name="z1687" w:id="1684"/>
    <w:p>
      <w:pPr>
        <w:spacing w:after="0"/>
        <w:ind w:left="0"/>
        <w:jc w:val="both"/>
      </w:pPr>
      <w:r>
        <w:rPr>
          <w:rFonts w:ascii="Times New Roman"/>
          <w:b w:val="false"/>
          <w:i w:val="false"/>
          <w:color w:val="000000"/>
          <w:sz w:val="28"/>
        </w:rPr>
        <w:t>
      4) жәшік түптері – қорапқа қолмен шегелеу;</w:t>
      </w:r>
    </w:p>
    <w:bookmarkEnd w:id="1684"/>
    <w:bookmarkStart w:name="z1688" w:id="1685"/>
    <w:p>
      <w:pPr>
        <w:spacing w:after="0"/>
        <w:ind w:left="0"/>
        <w:jc w:val="both"/>
      </w:pPr>
      <w:r>
        <w:rPr>
          <w:rFonts w:ascii="Times New Roman"/>
          <w:b w:val="false"/>
          <w:i w:val="false"/>
          <w:color w:val="000000"/>
          <w:sz w:val="28"/>
        </w:rPr>
        <w:t>
      5) желімделген тақтайлар – бұдырланған u1079 дайындамалардан құрастыру;</w:t>
      </w:r>
    </w:p>
    <w:bookmarkEnd w:id="1685"/>
    <w:bookmarkStart w:name="z1689" w:id="1686"/>
    <w:p>
      <w:pPr>
        <w:spacing w:after="0"/>
        <w:ind w:left="0"/>
        <w:jc w:val="both"/>
      </w:pPr>
      <w:r>
        <w:rPr>
          <w:rFonts w:ascii="Times New Roman"/>
          <w:b w:val="false"/>
          <w:i w:val="false"/>
          <w:color w:val="000000"/>
          <w:sz w:val="28"/>
        </w:rPr>
        <w:t>
      6) балаларға арналған ағаш ойыншықтар – тораптарды шабақтау;</w:t>
      </w:r>
    </w:p>
    <w:bookmarkEnd w:id="1686"/>
    <w:bookmarkStart w:name="z1690" w:id="1687"/>
    <w:p>
      <w:pPr>
        <w:spacing w:after="0"/>
        <w:ind w:left="0"/>
        <w:jc w:val="both"/>
      </w:pPr>
      <w:r>
        <w:rPr>
          <w:rFonts w:ascii="Times New Roman"/>
          <w:b w:val="false"/>
          <w:i w:val="false"/>
          <w:color w:val="000000"/>
          <w:sz w:val="28"/>
        </w:rPr>
        <w:t>
      7) клюшкалар – сызба бойынша оқшаулау лентасымен орау, техникалық шарттардың талаптарына сәйкес қайыспен байлау;</w:t>
      </w:r>
    </w:p>
    <w:bookmarkEnd w:id="1687"/>
    <w:bookmarkStart w:name="z1691" w:id="1688"/>
    <w:p>
      <w:pPr>
        <w:spacing w:after="0"/>
        <w:ind w:left="0"/>
        <w:jc w:val="both"/>
      </w:pPr>
      <w:r>
        <w:rPr>
          <w:rFonts w:ascii="Times New Roman"/>
          <w:b w:val="false"/>
          <w:i w:val="false"/>
          <w:color w:val="000000"/>
          <w:sz w:val="28"/>
        </w:rPr>
        <w:t>
      8) аяқ киім қалыптары – фурнитураларды (сырмалы құлыптарды, төлкелерді) салу;</w:t>
      </w:r>
    </w:p>
    <w:bookmarkEnd w:id="1688"/>
    <w:bookmarkStart w:name="z1692" w:id="1689"/>
    <w:p>
      <w:pPr>
        <w:spacing w:after="0"/>
        <w:ind w:left="0"/>
        <w:jc w:val="both"/>
      </w:pPr>
      <w:r>
        <w:rPr>
          <w:rFonts w:ascii="Times New Roman"/>
          <w:b w:val="false"/>
          <w:i w:val="false"/>
          <w:color w:val="000000"/>
          <w:sz w:val="28"/>
        </w:rPr>
        <w:t>
      9) жәшік қораптары – қолмен құрастыру және желімдеу;</w:t>
      </w:r>
    </w:p>
    <w:bookmarkEnd w:id="1689"/>
    <w:bookmarkStart w:name="z1693" w:id="1690"/>
    <w:p>
      <w:pPr>
        <w:spacing w:after="0"/>
        <w:ind w:left="0"/>
        <w:jc w:val="both"/>
      </w:pPr>
      <w:r>
        <w:rPr>
          <w:rFonts w:ascii="Times New Roman"/>
          <w:b w:val="false"/>
          <w:i w:val="false"/>
          <w:color w:val="000000"/>
          <w:sz w:val="28"/>
        </w:rPr>
        <w:t>
      10) бағыттағыш планкалар – қолмен орау;</w:t>
      </w:r>
    </w:p>
    <w:bookmarkEnd w:id="1690"/>
    <w:bookmarkStart w:name="z1694" w:id="1691"/>
    <w:p>
      <w:pPr>
        <w:spacing w:after="0"/>
        <w:ind w:left="0"/>
        <w:jc w:val="both"/>
      </w:pPr>
      <w:r>
        <w:rPr>
          <w:rFonts w:ascii="Times New Roman"/>
          <w:b w:val="false"/>
          <w:i w:val="false"/>
          <w:color w:val="000000"/>
          <w:sz w:val="28"/>
        </w:rPr>
        <w:t>
      11) шаңғы таяқтары – шеттеріне метал түтіктерін салу, сүңгілерді шөркелерге қағу, сақиналарды кигізу және бекіту;</w:t>
      </w:r>
    </w:p>
    <w:bookmarkEnd w:id="1691"/>
    <w:bookmarkStart w:name="z1695" w:id="1692"/>
    <w:p>
      <w:pPr>
        <w:spacing w:after="0"/>
        <w:ind w:left="0"/>
        <w:jc w:val="both"/>
      </w:pPr>
      <w:r>
        <w:rPr>
          <w:rFonts w:ascii="Times New Roman"/>
          <w:b w:val="false"/>
          <w:i w:val="false"/>
          <w:color w:val="000000"/>
          <w:sz w:val="28"/>
        </w:rPr>
        <w:t>
      12) қалқанды конструкциялы есік төсемдеріне арналған рамалар – алдын ала сүргіленген және дәл шөрке төселген келтектерден құрастыру және бұрыштарын түйрегіштермен бекіту;</w:t>
      </w:r>
    </w:p>
    <w:bookmarkEnd w:id="1692"/>
    <w:bookmarkStart w:name="z1696" w:id="1693"/>
    <w:p>
      <w:pPr>
        <w:spacing w:after="0"/>
        <w:ind w:left="0"/>
        <w:jc w:val="both"/>
      </w:pPr>
      <w:r>
        <w:rPr>
          <w:rFonts w:ascii="Times New Roman"/>
          <w:b w:val="false"/>
          <w:i w:val="false"/>
          <w:color w:val="000000"/>
          <w:sz w:val="28"/>
        </w:rPr>
        <w:t>
      13) тұтқалар-кнопкалар – бұрап бекіту;</w:t>
      </w:r>
    </w:p>
    <w:bookmarkEnd w:id="1693"/>
    <w:bookmarkStart w:name="z1697" w:id="1694"/>
    <w:p>
      <w:pPr>
        <w:spacing w:after="0"/>
        <w:ind w:left="0"/>
        <w:jc w:val="both"/>
      </w:pPr>
      <w:r>
        <w:rPr>
          <w:rFonts w:ascii="Times New Roman"/>
          <w:b w:val="false"/>
          <w:i w:val="false"/>
          <w:color w:val="000000"/>
          <w:sz w:val="28"/>
        </w:rPr>
        <w:t>
      14) жәшік қалқандары – шаблон бойынша шабақтау немесе желімдеу;</w:t>
      </w:r>
    </w:p>
    <w:bookmarkEnd w:id="1694"/>
    <w:bookmarkStart w:name="z1698" w:id="1695"/>
    <w:p>
      <w:pPr>
        <w:spacing w:after="0"/>
        <w:ind w:left="0"/>
        <w:jc w:val="both"/>
      </w:pPr>
      <w:r>
        <w:rPr>
          <w:rFonts w:ascii="Times New Roman"/>
          <w:b w:val="false"/>
          <w:i w:val="false"/>
          <w:color w:val="000000"/>
          <w:sz w:val="28"/>
        </w:rPr>
        <w:t>
      15) қалқандардан жасалған экспортты жәшіктер – қолмен құрастыру;</w:t>
      </w:r>
    </w:p>
    <w:bookmarkEnd w:id="1695"/>
    <w:bookmarkStart w:name="z1699" w:id="1696"/>
    <w:p>
      <w:pPr>
        <w:spacing w:after="0"/>
        <w:ind w:left="0"/>
        <w:jc w:val="both"/>
      </w:pPr>
      <w:r>
        <w:rPr>
          <w:rFonts w:ascii="Times New Roman"/>
          <w:b w:val="false"/>
          <w:i w:val="false"/>
          <w:color w:val="000000"/>
          <w:sz w:val="28"/>
        </w:rPr>
        <w:t>
      16) жәшіктер – қамыт пен басқа да ішкі ішпектерді салу, белгілеп металл лентасымен құрсаулап қаптау;</w:t>
      </w:r>
    </w:p>
    <w:bookmarkEnd w:id="1696"/>
    <w:bookmarkStart w:name="z1700" w:id="1697"/>
    <w:p>
      <w:pPr>
        <w:spacing w:after="0"/>
        <w:ind w:left="0"/>
        <w:jc w:val="both"/>
      </w:pPr>
      <w:r>
        <w:rPr>
          <w:rFonts w:ascii="Times New Roman"/>
          <w:b w:val="false"/>
          <w:i w:val="false"/>
          <w:color w:val="000000"/>
          <w:sz w:val="28"/>
        </w:rPr>
        <w:t>
      17) жәшіктер – арматураны алу, бөлшектерге бөлу, шегелерді жұлу және станокта, қолмен түзету, арматураны сұрыптау және түзету.</w:t>
      </w:r>
    </w:p>
    <w:bookmarkEnd w:id="1697"/>
    <w:bookmarkStart w:name="z1701" w:id="1698"/>
    <w:p>
      <w:pPr>
        <w:spacing w:after="0"/>
        <w:ind w:left="0"/>
        <w:jc w:val="both"/>
      </w:pPr>
      <w:r>
        <w:rPr>
          <w:rFonts w:ascii="Times New Roman"/>
          <w:b w:val="false"/>
          <w:i w:val="false"/>
          <w:color w:val="000000"/>
          <w:sz w:val="28"/>
        </w:rPr>
        <w:t>
      Параграф 3. Сүректен жасалған бұйымдарды құрастырушы, 3-разряд</w:t>
      </w:r>
    </w:p>
    <w:bookmarkEnd w:id="1698"/>
    <w:bookmarkStart w:name="z1702" w:id="1699"/>
    <w:p>
      <w:pPr>
        <w:spacing w:after="0"/>
        <w:ind w:left="0"/>
        <w:jc w:val="both"/>
      </w:pPr>
      <w:r>
        <w:rPr>
          <w:rFonts w:ascii="Times New Roman"/>
          <w:b w:val="false"/>
          <w:i w:val="false"/>
          <w:color w:val="000000"/>
          <w:sz w:val="28"/>
        </w:rPr>
        <w:t>
      270. Жұмыс сипаттамасы:</w:t>
      </w:r>
    </w:p>
    <w:bookmarkEnd w:id="1699"/>
    <w:bookmarkStart w:name="z1703" w:id="1700"/>
    <w:p>
      <w:pPr>
        <w:spacing w:after="0"/>
        <w:ind w:left="0"/>
        <w:jc w:val="both"/>
      </w:pPr>
      <w:r>
        <w:rPr>
          <w:rFonts w:ascii="Times New Roman"/>
          <w:b w:val="false"/>
          <w:i w:val="false"/>
          <w:color w:val="000000"/>
          <w:sz w:val="28"/>
        </w:rPr>
        <w:t>
      есік төсемдерін қиыстырып келтіріп және іліп есік қораптарын құрастыру;</w:t>
      </w:r>
    </w:p>
    <w:bookmarkEnd w:id="1700"/>
    <w:bookmarkStart w:name="z1704" w:id="1701"/>
    <w:p>
      <w:pPr>
        <w:spacing w:after="0"/>
        <w:ind w:left="0"/>
        <w:jc w:val="both"/>
      </w:pPr>
      <w:r>
        <w:rPr>
          <w:rFonts w:ascii="Times New Roman"/>
          <w:b w:val="false"/>
          <w:i w:val="false"/>
          <w:color w:val="000000"/>
          <w:sz w:val="28"/>
        </w:rPr>
        <w:t>
      қолмен және механизмдер мен құрылғыларды қолдана отырып, арматураларды келтіріп және бекітіп күрделі бұйымдарды құрастыру;</w:t>
      </w:r>
    </w:p>
    <w:bookmarkEnd w:id="1701"/>
    <w:bookmarkStart w:name="z1705" w:id="1702"/>
    <w:p>
      <w:pPr>
        <w:spacing w:after="0"/>
        <w:ind w:left="0"/>
        <w:jc w:val="both"/>
      </w:pPr>
      <w:r>
        <w:rPr>
          <w:rFonts w:ascii="Times New Roman"/>
          <w:b w:val="false"/>
          <w:i w:val="false"/>
          <w:color w:val="000000"/>
          <w:sz w:val="28"/>
        </w:rPr>
        <w:t>
      қызмет көрсететін станокты баптау.</w:t>
      </w:r>
    </w:p>
    <w:bookmarkEnd w:id="1702"/>
    <w:bookmarkStart w:name="z1706" w:id="1703"/>
    <w:p>
      <w:pPr>
        <w:spacing w:after="0"/>
        <w:ind w:left="0"/>
        <w:jc w:val="both"/>
      </w:pPr>
      <w:r>
        <w:rPr>
          <w:rFonts w:ascii="Times New Roman"/>
          <w:b w:val="false"/>
          <w:i w:val="false"/>
          <w:color w:val="000000"/>
          <w:sz w:val="28"/>
        </w:rPr>
        <w:t>
      271. Білуге тиіс:</w:t>
      </w:r>
    </w:p>
    <w:bookmarkEnd w:id="1703"/>
    <w:bookmarkStart w:name="z1707" w:id="1704"/>
    <w:p>
      <w:pPr>
        <w:spacing w:after="0"/>
        <w:ind w:left="0"/>
        <w:jc w:val="both"/>
      </w:pPr>
      <w:r>
        <w:rPr>
          <w:rFonts w:ascii="Times New Roman"/>
          <w:b w:val="false"/>
          <w:i w:val="false"/>
          <w:color w:val="000000"/>
          <w:sz w:val="28"/>
        </w:rPr>
        <w:t>
      бөлшектерге, арматураға және дайын өнімге қойылатын техникалық шарттар;</w:t>
      </w:r>
    </w:p>
    <w:bookmarkEnd w:id="1704"/>
    <w:bookmarkStart w:name="z1708" w:id="1705"/>
    <w:p>
      <w:pPr>
        <w:spacing w:after="0"/>
        <w:ind w:left="0"/>
        <w:jc w:val="both"/>
      </w:pPr>
      <w:r>
        <w:rPr>
          <w:rFonts w:ascii="Times New Roman"/>
          <w:b w:val="false"/>
          <w:i w:val="false"/>
          <w:color w:val="000000"/>
          <w:sz w:val="28"/>
        </w:rPr>
        <w:t>
      қабысуды келтіру және арматураларды бекіту тәсілдері;</w:t>
      </w:r>
    </w:p>
    <w:bookmarkEnd w:id="1705"/>
    <w:bookmarkStart w:name="z1709" w:id="1706"/>
    <w:p>
      <w:pPr>
        <w:spacing w:after="0"/>
        <w:ind w:left="0"/>
        <w:jc w:val="both"/>
      </w:pPr>
      <w:r>
        <w:rPr>
          <w:rFonts w:ascii="Times New Roman"/>
          <w:b w:val="false"/>
          <w:i w:val="false"/>
          <w:color w:val="000000"/>
          <w:sz w:val="28"/>
        </w:rPr>
        <w:t>
      құрастыру сызбаларын оқу ережесі.</w:t>
      </w:r>
    </w:p>
    <w:bookmarkEnd w:id="1706"/>
    <w:bookmarkStart w:name="z1710" w:id="1707"/>
    <w:p>
      <w:pPr>
        <w:spacing w:after="0"/>
        <w:ind w:left="0"/>
        <w:jc w:val="both"/>
      </w:pPr>
      <w:r>
        <w:rPr>
          <w:rFonts w:ascii="Times New Roman"/>
          <w:b w:val="false"/>
          <w:i w:val="false"/>
          <w:color w:val="000000"/>
          <w:sz w:val="28"/>
        </w:rPr>
        <w:t>
      272. Жұмыс үлгілері:</w:t>
      </w:r>
    </w:p>
    <w:bookmarkEnd w:id="1707"/>
    <w:bookmarkStart w:name="z1711" w:id="1708"/>
    <w:p>
      <w:pPr>
        <w:spacing w:after="0"/>
        <w:ind w:left="0"/>
        <w:jc w:val="both"/>
      </w:pPr>
      <w:r>
        <w:rPr>
          <w:rFonts w:ascii="Times New Roman"/>
          <w:b w:val="false"/>
          <w:i w:val="false"/>
          <w:color w:val="000000"/>
          <w:sz w:val="28"/>
        </w:rPr>
        <w:t>
      1) терезе қораптары – ваймдарда қиыстырып келтіріп, қолмен құрастыру;</w:t>
      </w:r>
    </w:p>
    <w:bookmarkEnd w:id="1708"/>
    <w:bookmarkStart w:name="z1712" w:id="1709"/>
    <w:p>
      <w:pPr>
        <w:spacing w:after="0"/>
        <w:ind w:left="0"/>
        <w:jc w:val="both"/>
      </w:pPr>
      <w:r>
        <w:rPr>
          <w:rFonts w:ascii="Times New Roman"/>
          <w:b w:val="false"/>
          <w:i w:val="false"/>
          <w:color w:val="000000"/>
          <w:sz w:val="28"/>
        </w:rPr>
        <w:t>
      2) аяқ киім қалыптары – металл пластиналарын шақтау, пластиналарды периметр бойынша құрсаулау;</w:t>
      </w:r>
    </w:p>
    <w:bookmarkEnd w:id="1709"/>
    <w:bookmarkStart w:name="z1713" w:id="1710"/>
    <w:p>
      <w:pPr>
        <w:spacing w:after="0"/>
        <w:ind w:left="0"/>
        <w:jc w:val="both"/>
      </w:pPr>
      <w:r>
        <w:rPr>
          <w:rFonts w:ascii="Times New Roman"/>
          <w:b w:val="false"/>
          <w:i w:val="false"/>
          <w:color w:val="000000"/>
          <w:sz w:val="28"/>
        </w:rPr>
        <w:t>
      3) слаломдық шаңғылар - металды тұмсықты, өкшелі құрсаулы қаптаулардың шуруптарына бұрап бекіту;</w:t>
      </w:r>
    </w:p>
    <w:bookmarkEnd w:id="1710"/>
    <w:bookmarkStart w:name="z1714" w:id="1711"/>
    <w:p>
      <w:pPr>
        <w:spacing w:after="0"/>
        <w:ind w:left="0"/>
        <w:jc w:val="both"/>
      </w:pPr>
      <w:r>
        <w:rPr>
          <w:rFonts w:ascii="Times New Roman"/>
          <w:b w:val="false"/>
          <w:i w:val="false"/>
          <w:color w:val="000000"/>
          <w:sz w:val="28"/>
        </w:rPr>
        <w:t>
      4) терезе ағаштары - ваймдарда келтіріп құрастыру;</w:t>
      </w:r>
    </w:p>
    <w:bookmarkEnd w:id="1711"/>
    <w:bookmarkStart w:name="z1715" w:id="1712"/>
    <w:p>
      <w:pPr>
        <w:spacing w:after="0"/>
        <w:ind w:left="0"/>
        <w:jc w:val="both"/>
      </w:pPr>
      <w:r>
        <w:rPr>
          <w:rFonts w:ascii="Times New Roman"/>
          <w:b w:val="false"/>
          <w:i w:val="false"/>
          <w:color w:val="000000"/>
          <w:sz w:val="28"/>
        </w:rPr>
        <w:t>
      5) әр түрлі типті теннис ракеткалары – шектерді керу;</w:t>
      </w:r>
    </w:p>
    <w:bookmarkEnd w:id="1712"/>
    <w:bookmarkStart w:name="z1716" w:id="1713"/>
    <w:p>
      <w:pPr>
        <w:spacing w:after="0"/>
        <w:ind w:left="0"/>
        <w:jc w:val="both"/>
      </w:pPr>
      <w:r>
        <w:rPr>
          <w:rFonts w:ascii="Times New Roman"/>
          <w:b w:val="false"/>
          <w:i w:val="false"/>
          <w:color w:val="000000"/>
          <w:sz w:val="28"/>
        </w:rPr>
        <w:t>
      6) жәшік қалқандары және жәшіктер – шеге қағатын немесе сым байлайтын станокта құрастыру және шабақтау (құрау);</w:t>
      </w:r>
    </w:p>
    <w:bookmarkEnd w:id="1713"/>
    <w:bookmarkStart w:name="z1717" w:id="1714"/>
    <w:p>
      <w:pPr>
        <w:spacing w:after="0"/>
        <w:ind w:left="0"/>
        <w:jc w:val="both"/>
      </w:pPr>
      <w:r>
        <w:rPr>
          <w:rFonts w:ascii="Times New Roman"/>
          <w:b w:val="false"/>
          <w:i w:val="false"/>
          <w:color w:val="000000"/>
          <w:sz w:val="28"/>
        </w:rPr>
        <w:t>
      7) жәшіктер – таңбаланған ішпектерді толық жинақтау.</w:t>
      </w:r>
    </w:p>
    <w:bookmarkEnd w:id="1714"/>
    <w:bookmarkStart w:name="z1718" w:id="1715"/>
    <w:p>
      <w:pPr>
        <w:spacing w:after="0"/>
        <w:ind w:left="0"/>
        <w:jc w:val="both"/>
      </w:pPr>
      <w:r>
        <w:rPr>
          <w:rFonts w:ascii="Times New Roman"/>
          <w:b w:val="false"/>
          <w:i w:val="false"/>
          <w:color w:val="000000"/>
          <w:sz w:val="28"/>
        </w:rPr>
        <w:t>
      Параграф 4. Сүректен жасалған бұйымдарды құрастырушы, 4-разряд</w:t>
      </w:r>
    </w:p>
    <w:bookmarkEnd w:id="1715"/>
    <w:bookmarkStart w:name="z1719" w:id="1716"/>
    <w:p>
      <w:pPr>
        <w:spacing w:after="0"/>
        <w:ind w:left="0"/>
        <w:jc w:val="both"/>
      </w:pPr>
      <w:r>
        <w:rPr>
          <w:rFonts w:ascii="Times New Roman"/>
          <w:b w:val="false"/>
          <w:i w:val="false"/>
          <w:color w:val="000000"/>
          <w:sz w:val="28"/>
        </w:rPr>
        <w:t>
      273. Жұмыс сипаттамасы:</w:t>
      </w:r>
    </w:p>
    <w:bookmarkEnd w:id="1716"/>
    <w:bookmarkStart w:name="z1720" w:id="1717"/>
    <w:p>
      <w:pPr>
        <w:spacing w:after="0"/>
        <w:ind w:left="0"/>
        <w:jc w:val="both"/>
      </w:pPr>
      <w:r>
        <w:rPr>
          <w:rFonts w:ascii="Times New Roman"/>
          <w:b w:val="false"/>
          <w:i w:val="false"/>
          <w:color w:val="000000"/>
          <w:sz w:val="28"/>
        </w:rPr>
        <w:t>
      ірі габаритті бұйымдарды келтіріп және металл арматураларын бекітіп, бүрмелеу, желімдеу, бекіту және тігу;</w:t>
      </w:r>
    </w:p>
    <w:bookmarkEnd w:id="1717"/>
    <w:bookmarkStart w:name="z1721" w:id="1718"/>
    <w:p>
      <w:pPr>
        <w:spacing w:after="0"/>
        <w:ind w:left="0"/>
        <w:jc w:val="both"/>
      </w:pPr>
      <w:r>
        <w:rPr>
          <w:rFonts w:ascii="Times New Roman"/>
          <w:b w:val="false"/>
          <w:i w:val="false"/>
          <w:color w:val="000000"/>
          <w:sz w:val="28"/>
        </w:rPr>
        <w:t>
      ерекше күрделі ірі габаритті бұйымдардың тораптары мен агрегаттарын құрастыру;</w:t>
      </w:r>
    </w:p>
    <w:bookmarkEnd w:id="1718"/>
    <w:bookmarkStart w:name="z1722" w:id="1719"/>
    <w:p>
      <w:pPr>
        <w:spacing w:after="0"/>
        <w:ind w:left="0"/>
        <w:jc w:val="both"/>
      </w:pPr>
      <w:r>
        <w:rPr>
          <w:rFonts w:ascii="Times New Roman"/>
          <w:b w:val="false"/>
          <w:i w:val="false"/>
          <w:color w:val="000000"/>
          <w:sz w:val="28"/>
        </w:rPr>
        <w:t>
      стандартты үйлердің қалқандарын толық құрастыру;</w:t>
      </w:r>
    </w:p>
    <w:bookmarkEnd w:id="1719"/>
    <w:bookmarkStart w:name="z1723" w:id="1720"/>
    <w:p>
      <w:pPr>
        <w:spacing w:after="0"/>
        <w:ind w:left="0"/>
        <w:jc w:val="both"/>
      </w:pPr>
      <w:r>
        <w:rPr>
          <w:rFonts w:ascii="Times New Roman"/>
          <w:b w:val="false"/>
          <w:i w:val="false"/>
          <w:color w:val="000000"/>
          <w:sz w:val="28"/>
        </w:rPr>
        <w:t>
      қара қағазбен қаптау;</w:t>
      </w:r>
    </w:p>
    <w:bookmarkEnd w:id="1720"/>
    <w:bookmarkStart w:name="z1724" w:id="1721"/>
    <w:p>
      <w:pPr>
        <w:spacing w:after="0"/>
        <w:ind w:left="0"/>
        <w:jc w:val="both"/>
      </w:pPr>
      <w:r>
        <w:rPr>
          <w:rFonts w:ascii="Times New Roman"/>
          <w:b w:val="false"/>
          <w:i w:val="false"/>
          <w:color w:val="000000"/>
          <w:sz w:val="28"/>
        </w:rPr>
        <w:t>
      панель тесіктеріне терезе және есік блоктарының белгіленген қораптарын тығындау.</w:t>
      </w:r>
    </w:p>
    <w:bookmarkEnd w:id="1721"/>
    <w:bookmarkStart w:name="z1725" w:id="1722"/>
    <w:p>
      <w:pPr>
        <w:spacing w:after="0"/>
        <w:ind w:left="0"/>
        <w:jc w:val="both"/>
      </w:pPr>
      <w:r>
        <w:rPr>
          <w:rFonts w:ascii="Times New Roman"/>
          <w:b w:val="false"/>
          <w:i w:val="false"/>
          <w:color w:val="000000"/>
          <w:sz w:val="28"/>
        </w:rPr>
        <w:t>
      274. Білуге тиіс:</w:t>
      </w:r>
    </w:p>
    <w:bookmarkEnd w:id="1722"/>
    <w:bookmarkStart w:name="z1726" w:id="1723"/>
    <w:p>
      <w:pPr>
        <w:spacing w:after="0"/>
        <w:ind w:left="0"/>
        <w:jc w:val="both"/>
      </w:pPr>
      <w:r>
        <w:rPr>
          <w:rFonts w:ascii="Times New Roman"/>
          <w:b w:val="false"/>
          <w:i w:val="false"/>
          <w:color w:val="000000"/>
          <w:sz w:val="28"/>
        </w:rPr>
        <w:t>
      ірі габаритті бұйымдарды құрастыру;</w:t>
      </w:r>
    </w:p>
    <w:bookmarkEnd w:id="1723"/>
    <w:bookmarkStart w:name="z1727" w:id="1724"/>
    <w:p>
      <w:pPr>
        <w:spacing w:after="0"/>
        <w:ind w:left="0"/>
        <w:jc w:val="both"/>
      </w:pPr>
      <w:r>
        <w:rPr>
          <w:rFonts w:ascii="Times New Roman"/>
          <w:b w:val="false"/>
          <w:i w:val="false"/>
          <w:color w:val="000000"/>
          <w:sz w:val="28"/>
        </w:rPr>
        <w:t>
      желімдеу және қаптау тәсілдері;</w:t>
      </w:r>
    </w:p>
    <w:bookmarkEnd w:id="1724"/>
    <w:bookmarkStart w:name="z1728" w:id="1725"/>
    <w:p>
      <w:pPr>
        <w:spacing w:after="0"/>
        <w:ind w:left="0"/>
        <w:jc w:val="both"/>
      </w:pPr>
      <w:r>
        <w:rPr>
          <w:rFonts w:ascii="Times New Roman"/>
          <w:b w:val="false"/>
          <w:i w:val="false"/>
          <w:color w:val="000000"/>
          <w:sz w:val="28"/>
        </w:rPr>
        <w:t>
      құрастыру және монтаждау кезінде пайдаланылатын аспаптар мен құралдар.</w:t>
      </w:r>
    </w:p>
    <w:bookmarkEnd w:id="1725"/>
    <w:bookmarkStart w:name="z1729" w:id="1726"/>
    <w:p>
      <w:pPr>
        <w:spacing w:after="0"/>
        <w:ind w:left="0"/>
        <w:jc w:val="both"/>
      </w:pPr>
      <w:r>
        <w:rPr>
          <w:rFonts w:ascii="Times New Roman"/>
          <w:b w:val="false"/>
          <w:i w:val="false"/>
          <w:color w:val="000000"/>
          <w:sz w:val="28"/>
        </w:rPr>
        <w:t>
      275. Жұмыс үлгілері:</w:t>
      </w:r>
    </w:p>
    <w:bookmarkEnd w:id="1726"/>
    <w:bookmarkStart w:name="z1730" w:id="1727"/>
    <w:p>
      <w:pPr>
        <w:spacing w:after="0"/>
        <w:ind w:left="0"/>
        <w:jc w:val="both"/>
      </w:pPr>
      <w:r>
        <w:rPr>
          <w:rFonts w:ascii="Times New Roman"/>
          <w:b w:val="false"/>
          <w:i w:val="false"/>
          <w:color w:val="000000"/>
          <w:sz w:val="28"/>
        </w:rPr>
        <w:t>
      1) тігін машиналарының қақпақтары – корпусқа бекіту;</w:t>
      </w:r>
    </w:p>
    <w:bookmarkEnd w:id="1727"/>
    <w:bookmarkStart w:name="z1731" w:id="1728"/>
    <w:p>
      <w:pPr>
        <w:spacing w:after="0"/>
        <w:ind w:left="0"/>
        <w:jc w:val="both"/>
      </w:pPr>
      <w:r>
        <w:rPr>
          <w:rFonts w:ascii="Times New Roman"/>
          <w:b w:val="false"/>
          <w:i w:val="false"/>
          <w:color w:val="000000"/>
          <w:sz w:val="28"/>
        </w:rPr>
        <w:t>
      2) жылжымалы электр станция кузовтар – толық құрастыру;</w:t>
      </w:r>
    </w:p>
    <w:bookmarkEnd w:id="1728"/>
    <w:bookmarkStart w:name="z1732" w:id="1729"/>
    <w:p>
      <w:pPr>
        <w:spacing w:after="0"/>
        <w:ind w:left="0"/>
        <w:jc w:val="both"/>
      </w:pPr>
      <w:r>
        <w:rPr>
          <w:rFonts w:ascii="Times New Roman"/>
          <w:b w:val="false"/>
          <w:i w:val="false"/>
          <w:color w:val="000000"/>
          <w:sz w:val="28"/>
        </w:rPr>
        <w:t>
      3) кузовтар немесе жүк платформасы – төсемдерді, бойлық келтектерді бұрап бекітіп толық құрастыру, шуруптарға арналған тесіктер бойынша қаптаманы келтіру;</w:t>
      </w:r>
    </w:p>
    <w:bookmarkEnd w:id="1729"/>
    <w:bookmarkStart w:name="z1733" w:id="1730"/>
    <w:p>
      <w:pPr>
        <w:spacing w:after="0"/>
        <w:ind w:left="0"/>
        <w:jc w:val="both"/>
      </w:pPr>
      <w:r>
        <w:rPr>
          <w:rFonts w:ascii="Times New Roman"/>
          <w:b w:val="false"/>
          <w:i w:val="false"/>
          <w:color w:val="000000"/>
          <w:sz w:val="28"/>
        </w:rPr>
        <w:t>
      4) кузов едендері – еден тақтайларын рама астына бекіту, тесіктер тесіп темірмен құрсаулап қаптау және болттармен бекіту.</w:t>
      </w:r>
    </w:p>
    <w:bookmarkEnd w:id="1730"/>
    <w:bookmarkStart w:name="z1734" w:id="1731"/>
    <w:p>
      <w:pPr>
        <w:spacing w:after="0"/>
        <w:ind w:left="0"/>
        <w:jc w:val="both"/>
      </w:pPr>
      <w:r>
        <w:rPr>
          <w:rFonts w:ascii="Times New Roman"/>
          <w:b w:val="false"/>
          <w:i w:val="false"/>
          <w:color w:val="000000"/>
          <w:sz w:val="28"/>
        </w:rPr>
        <w:t>
      29. Сепараторшы</w:t>
      </w:r>
    </w:p>
    <w:bookmarkEnd w:id="1731"/>
    <w:bookmarkStart w:name="z1735" w:id="1732"/>
    <w:p>
      <w:pPr>
        <w:spacing w:after="0"/>
        <w:ind w:left="0"/>
        <w:jc w:val="both"/>
      </w:pPr>
      <w:r>
        <w:rPr>
          <w:rFonts w:ascii="Times New Roman"/>
          <w:b w:val="false"/>
          <w:i w:val="false"/>
          <w:color w:val="000000"/>
          <w:sz w:val="28"/>
        </w:rPr>
        <w:t>
      Параграф 1. Сепараторшы, 2-разряд</w:t>
      </w:r>
    </w:p>
    <w:bookmarkEnd w:id="1732"/>
    <w:bookmarkStart w:name="z1736" w:id="1733"/>
    <w:p>
      <w:pPr>
        <w:spacing w:after="0"/>
        <w:ind w:left="0"/>
        <w:jc w:val="both"/>
      </w:pPr>
      <w:r>
        <w:rPr>
          <w:rFonts w:ascii="Times New Roman"/>
          <w:b w:val="false"/>
          <w:i w:val="false"/>
          <w:color w:val="000000"/>
          <w:sz w:val="28"/>
        </w:rPr>
        <w:t>
      276. Жұмыс сипаттамасы:</w:t>
      </w:r>
    </w:p>
    <w:bookmarkEnd w:id="1733"/>
    <w:bookmarkStart w:name="z1737" w:id="1734"/>
    <w:p>
      <w:pPr>
        <w:spacing w:after="0"/>
        <w:ind w:left="0"/>
        <w:jc w:val="both"/>
      </w:pPr>
      <w:r>
        <w:rPr>
          <w:rFonts w:ascii="Times New Roman"/>
          <w:b w:val="false"/>
          <w:i w:val="false"/>
          <w:color w:val="000000"/>
          <w:sz w:val="28"/>
        </w:rPr>
        <w:t>
      сепараторда үгінділерді сұрыптау.</w:t>
      </w:r>
    </w:p>
    <w:bookmarkEnd w:id="1734"/>
    <w:bookmarkStart w:name="z1738" w:id="1735"/>
    <w:p>
      <w:pPr>
        <w:spacing w:after="0"/>
        <w:ind w:left="0"/>
        <w:jc w:val="both"/>
      </w:pPr>
      <w:r>
        <w:rPr>
          <w:rFonts w:ascii="Times New Roman"/>
          <w:b w:val="false"/>
          <w:i w:val="false"/>
          <w:color w:val="000000"/>
          <w:sz w:val="28"/>
        </w:rPr>
        <w:t>
      277. Білуге тиіс:</w:t>
      </w:r>
    </w:p>
    <w:bookmarkEnd w:id="1735"/>
    <w:bookmarkStart w:name="z1739" w:id="1736"/>
    <w:p>
      <w:pPr>
        <w:spacing w:after="0"/>
        <w:ind w:left="0"/>
        <w:jc w:val="both"/>
      </w:pPr>
      <w:r>
        <w:rPr>
          <w:rFonts w:ascii="Times New Roman"/>
          <w:b w:val="false"/>
          <w:i w:val="false"/>
          <w:color w:val="000000"/>
          <w:sz w:val="28"/>
        </w:rPr>
        <w:t>
      қызмет көрсететін жабдықтың жұмыс істеу принципі;</w:t>
      </w:r>
    </w:p>
    <w:bookmarkEnd w:id="1736"/>
    <w:bookmarkStart w:name="z1740" w:id="1737"/>
    <w:p>
      <w:pPr>
        <w:spacing w:after="0"/>
        <w:ind w:left="0"/>
        <w:jc w:val="both"/>
      </w:pPr>
      <w:r>
        <w:rPr>
          <w:rFonts w:ascii="Times New Roman"/>
          <w:b w:val="false"/>
          <w:i w:val="false"/>
          <w:color w:val="000000"/>
          <w:sz w:val="28"/>
        </w:rPr>
        <w:t>
      үгіндіге қойылатын техникалық шарттар.</w:t>
      </w:r>
    </w:p>
    <w:bookmarkEnd w:id="1737"/>
    <w:bookmarkStart w:name="z1741" w:id="1738"/>
    <w:p>
      <w:pPr>
        <w:spacing w:after="0"/>
        <w:ind w:left="0"/>
        <w:jc w:val="both"/>
      </w:pPr>
      <w:r>
        <w:rPr>
          <w:rFonts w:ascii="Times New Roman"/>
          <w:b w:val="false"/>
          <w:i w:val="false"/>
          <w:color w:val="000000"/>
          <w:sz w:val="28"/>
        </w:rPr>
        <w:t>
      Параграф 2. Сепараторшы, 3-разряд</w:t>
      </w:r>
    </w:p>
    <w:bookmarkEnd w:id="1738"/>
    <w:bookmarkStart w:name="z1742" w:id="1739"/>
    <w:p>
      <w:pPr>
        <w:spacing w:after="0"/>
        <w:ind w:left="0"/>
        <w:jc w:val="both"/>
      </w:pPr>
      <w:r>
        <w:rPr>
          <w:rFonts w:ascii="Times New Roman"/>
          <w:b w:val="false"/>
          <w:i w:val="false"/>
          <w:color w:val="000000"/>
          <w:sz w:val="28"/>
        </w:rPr>
        <w:t>
      278. Жұмыс сипаттамасы:</w:t>
      </w:r>
    </w:p>
    <w:bookmarkEnd w:id="1739"/>
    <w:bookmarkStart w:name="z1743" w:id="1740"/>
    <w:p>
      <w:pPr>
        <w:spacing w:after="0"/>
        <w:ind w:left="0"/>
        <w:jc w:val="both"/>
      </w:pPr>
      <w:r>
        <w:rPr>
          <w:rFonts w:ascii="Times New Roman"/>
          <w:b w:val="false"/>
          <w:i w:val="false"/>
          <w:color w:val="000000"/>
          <w:sz w:val="28"/>
        </w:rPr>
        <w:t>
      ұндарды ұстап қалғыш қондырғыларға немесе қағымдау аппараттарына қызмет көрсету;</w:t>
      </w:r>
    </w:p>
    <w:bookmarkEnd w:id="1740"/>
    <w:bookmarkStart w:name="z1744" w:id="1741"/>
    <w:p>
      <w:pPr>
        <w:spacing w:after="0"/>
        <w:ind w:left="0"/>
        <w:jc w:val="both"/>
      </w:pPr>
      <w:r>
        <w:rPr>
          <w:rFonts w:ascii="Times New Roman"/>
          <w:b w:val="false"/>
          <w:i w:val="false"/>
          <w:color w:val="000000"/>
          <w:sz w:val="28"/>
        </w:rPr>
        <w:t>
      сүрек ұнын қаптарға толтыру, буып-түю, таразылау, қаптарды тасу және жинау;</w:t>
      </w:r>
    </w:p>
    <w:bookmarkEnd w:id="1741"/>
    <w:bookmarkStart w:name="z1745" w:id="1742"/>
    <w:p>
      <w:pPr>
        <w:spacing w:after="0"/>
        <w:ind w:left="0"/>
        <w:jc w:val="both"/>
      </w:pPr>
      <w:r>
        <w:rPr>
          <w:rFonts w:ascii="Times New Roman"/>
          <w:b w:val="false"/>
          <w:i w:val="false"/>
          <w:color w:val="000000"/>
          <w:sz w:val="28"/>
        </w:rPr>
        <w:t>
      қызмет көрсететін жабдықтың жұмысындағы ақауларды жою.</w:t>
      </w:r>
    </w:p>
    <w:bookmarkEnd w:id="1742"/>
    <w:bookmarkStart w:name="z1746" w:id="1743"/>
    <w:p>
      <w:pPr>
        <w:spacing w:after="0"/>
        <w:ind w:left="0"/>
        <w:jc w:val="both"/>
      </w:pPr>
      <w:r>
        <w:rPr>
          <w:rFonts w:ascii="Times New Roman"/>
          <w:b w:val="false"/>
          <w:i w:val="false"/>
          <w:color w:val="000000"/>
          <w:sz w:val="28"/>
        </w:rPr>
        <w:t>
      279. Білуге тиіс:</w:t>
      </w:r>
    </w:p>
    <w:bookmarkEnd w:id="1743"/>
    <w:bookmarkStart w:name="z1747" w:id="1744"/>
    <w:p>
      <w:pPr>
        <w:spacing w:after="0"/>
        <w:ind w:left="0"/>
        <w:jc w:val="both"/>
      </w:pPr>
      <w:r>
        <w:rPr>
          <w:rFonts w:ascii="Times New Roman"/>
          <w:b w:val="false"/>
          <w:i w:val="false"/>
          <w:color w:val="000000"/>
          <w:sz w:val="28"/>
        </w:rPr>
        <w:t>
      қызмет көрсететін жабдықтың құрылғысы;</w:t>
      </w:r>
    </w:p>
    <w:bookmarkEnd w:id="1744"/>
    <w:bookmarkStart w:name="z1748" w:id="1745"/>
    <w:p>
      <w:pPr>
        <w:spacing w:after="0"/>
        <w:ind w:left="0"/>
        <w:jc w:val="both"/>
      </w:pPr>
      <w:r>
        <w:rPr>
          <w:rFonts w:ascii="Times New Roman"/>
          <w:b w:val="false"/>
          <w:i w:val="false"/>
          <w:color w:val="000000"/>
          <w:sz w:val="28"/>
        </w:rPr>
        <w:t>
      сүрек ұнына техникалық шарттар.</w:t>
      </w:r>
    </w:p>
    <w:bookmarkEnd w:id="1745"/>
    <w:bookmarkStart w:name="z1749" w:id="1746"/>
    <w:p>
      <w:pPr>
        <w:spacing w:after="0"/>
        <w:ind w:left="0"/>
        <w:jc w:val="both"/>
      </w:pPr>
      <w:r>
        <w:rPr>
          <w:rFonts w:ascii="Times New Roman"/>
          <w:b w:val="false"/>
          <w:i w:val="false"/>
          <w:color w:val="000000"/>
          <w:sz w:val="28"/>
        </w:rPr>
        <w:t>
      Параграф 3. Сепараторшы, 4-разряд</w:t>
      </w:r>
    </w:p>
    <w:bookmarkEnd w:id="1746"/>
    <w:bookmarkStart w:name="z1750" w:id="1747"/>
    <w:p>
      <w:pPr>
        <w:spacing w:after="0"/>
        <w:ind w:left="0"/>
        <w:jc w:val="both"/>
      </w:pPr>
      <w:r>
        <w:rPr>
          <w:rFonts w:ascii="Times New Roman"/>
          <w:b w:val="false"/>
          <w:i w:val="false"/>
          <w:color w:val="000000"/>
          <w:sz w:val="28"/>
        </w:rPr>
        <w:t>
      280. Жұмыс сипаттамасы:</w:t>
      </w:r>
    </w:p>
    <w:bookmarkEnd w:id="1747"/>
    <w:bookmarkStart w:name="z1751" w:id="1748"/>
    <w:p>
      <w:pPr>
        <w:spacing w:after="0"/>
        <w:ind w:left="0"/>
        <w:jc w:val="both"/>
      </w:pPr>
      <w:r>
        <w:rPr>
          <w:rFonts w:ascii="Times New Roman"/>
          <w:b w:val="false"/>
          <w:i w:val="false"/>
          <w:color w:val="000000"/>
          <w:sz w:val="28"/>
        </w:rPr>
        <w:t>
      елегіш аппараттарда сүрек ұнын електен өткізу;</w:t>
      </w:r>
    </w:p>
    <w:bookmarkEnd w:id="1748"/>
    <w:bookmarkStart w:name="z1752" w:id="1749"/>
    <w:p>
      <w:pPr>
        <w:spacing w:after="0"/>
        <w:ind w:left="0"/>
        <w:jc w:val="both"/>
      </w:pPr>
      <w:r>
        <w:rPr>
          <w:rFonts w:ascii="Times New Roman"/>
          <w:b w:val="false"/>
          <w:i w:val="false"/>
          <w:color w:val="000000"/>
          <w:sz w:val="28"/>
        </w:rPr>
        <w:t>
      аппараттарды қосылуын реттеу;</w:t>
      </w:r>
    </w:p>
    <w:bookmarkEnd w:id="1749"/>
    <w:bookmarkStart w:name="z1753" w:id="1750"/>
    <w:p>
      <w:pPr>
        <w:spacing w:after="0"/>
        <w:ind w:left="0"/>
        <w:jc w:val="both"/>
      </w:pPr>
      <w:r>
        <w:rPr>
          <w:rFonts w:ascii="Times New Roman"/>
          <w:b w:val="false"/>
          <w:i w:val="false"/>
          <w:color w:val="000000"/>
          <w:sz w:val="28"/>
        </w:rPr>
        <w:t>
      елегіш аппараттар мен көлік құралдарының жұмысын және техникалық жағдайын бақылау.</w:t>
      </w:r>
    </w:p>
    <w:bookmarkEnd w:id="1750"/>
    <w:bookmarkStart w:name="z1754" w:id="1751"/>
    <w:p>
      <w:pPr>
        <w:spacing w:after="0"/>
        <w:ind w:left="0"/>
        <w:jc w:val="both"/>
      </w:pPr>
      <w:r>
        <w:rPr>
          <w:rFonts w:ascii="Times New Roman"/>
          <w:b w:val="false"/>
          <w:i w:val="false"/>
          <w:color w:val="000000"/>
          <w:sz w:val="28"/>
        </w:rPr>
        <w:t>
      281. Білуге тиіс:</w:t>
      </w:r>
    </w:p>
    <w:bookmarkEnd w:id="1751"/>
    <w:bookmarkStart w:name="z1755" w:id="1752"/>
    <w:p>
      <w:pPr>
        <w:spacing w:after="0"/>
        <w:ind w:left="0"/>
        <w:jc w:val="both"/>
      </w:pPr>
      <w:r>
        <w:rPr>
          <w:rFonts w:ascii="Times New Roman"/>
          <w:b w:val="false"/>
          <w:i w:val="false"/>
          <w:color w:val="000000"/>
          <w:sz w:val="28"/>
        </w:rPr>
        <w:t>
      қызмет көрсететін жабдықтың құрылғысы және тораптардың өзара әрекеті;</w:t>
      </w:r>
    </w:p>
    <w:bookmarkEnd w:id="1752"/>
    <w:bookmarkStart w:name="z1756" w:id="1753"/>
    <w:p>
      <w:pPr>
        <w:spacing w:after="0"/>
        <w:ind w:left="0"/>
        <w:jc w:val="both"/>
      </w:pPr>
      <w:r>
        <w:rPr>
          <w:rFonts w:ascii="Times New Roman"/>
          <w:b w:val="false"/>
          <w:i w:val="false"/>
          <w:color w:val="000000"/>
          <w:sz w:val="28"/>
        </w:rPr>
        <w:t>
      жабдықтарды реттеу әдісі;</w:t>
      </w:r>
    </w:p>
    <w:bookmarkEnd w:id="1753"/>
    <w:bookmarkStart w:name="z1757" w:id="1754"/>
    <w:p>
      <w:pPr>
        <w:spacing w:after="0"/>
        <w:ind w:left="0"/>
        <w:jc w:val="both"/>
      </w:pPr>
      <w:r>
        <w:rPr>
          <w:rFonts w:ascii="Times New Roman"/>
          <w:b w:val="false"/>
          <w:i w:val="false"/>
          <w:color w:val="000000"/>
          <w:sz w:val="28"/>
        </w:rPr>
        <w:t>
      өнімнің сапасын айқындау тәсілдері.</w:t>
      </w:r>
    </w:p>
    <w:bookmarkEnd w:id="1754"/>
    <w:bookmarkStart w:name="z1758" w:id="1755"/>
    <w:p>
      <w:pPr>
        <w:spacing w:after="0"/>
        <w:ind w:left="0"/>
        <w:jc w:val="both"/>
      </w:pPr>
      <w:r>
        <w:rPr>
          <w:rFonts w:ascii="Times New Roman"/>
          <w:b w:val="false"/>
          <w:i w:val="false"/>
          <w:color w:val="000000"/>
          <w:sz w:val="28"/>
        </w:rPr>
        <w:t>
      30. Станокшы–аралаушы</w:t>
      </w:r>
    </w:p>
    <w:bookmarkEnd w:id="1755"/>
    <w:bookmarkStart w:name="z1759" w:id="1756"/>
    <w:p>
      <w:pPr>
        <w:spacing w:after="0"/>
        <w:ind w:left="0"/>
        <w:jc w:val="both"/>
      </w:pPr>
      <w:r>
        <w:rPr>
          <w:rFonts w:ascii="Times New Roman"/>
          <w:b w:val="false"/>
          <w:i w:val="false"/>
          <w:color w:val="000000"/>
          <w:sz w:val="28"/>
        </w:rPr>
        <w:t>
      Параграф 1. Станокшы–аралаушы, 2-разряд</w:t>
      </w:r>
    </w:p>
    <w:bookmarkEnd w:id="1756"/>
    <w:bookmarkStart w:name="z1760" w:id="1757"/>
    <w:p>
      <w:pPr>
        <w:spacing w:after="0"/>
        <w:ind w:left="0"/>
        <w:jc w:val="both"/>
      </w:pPr>
      <w:r>
        <w:rPr>
          <w:rFonts w:ascii="Times New Roman"/>
          <w:b w:val="false"/>
          <w:i w:val="false"/>
          <w:color w:val="000000"/>
          <w:sz w:val="28"/>
        </w:rPr>
        <w:t>
      282. Жұмыс сипаттамасы:</w:t>
      </w:r>
    </w:p>
    <w:bookmarkEnd w:id="1757"/>
    <w:bookmarkStart w:name="z1761" w:id="1758"/>
    <w:p>
      <w:pPr>
        <w:spacing w:after="0"/>
        <w:ind w:left="0"/>
        <w:jc w:val="both"/>
      </w:pPr>
      <w:r>
        <w:rPr>
          <w:rFonts w:ascii="Times New Roman"/>
          <w:b w:val="false"/>
          <w:i w:val="false"/>
          <w:color w:val="000000"/>
          <w:sz w:val="28"/>
        </w:rPr>
        <w:t>
      механикалық және жартылай автоматты станоктарда дайындамаларды көлденең-бойлап аралау кезінде қосалқы операцияларды орындау, дайындамаларды қабылдау, оларды қайтару және өлшемдер бойынша бөлшектеп жинау;</w:t>
      </w:r>
    </w:p>
    <w:bookmarkEnd w:id="1758"/>
    <w:bookmarkStart w:name="z1762" w:id="1759"/>
    <w:p>
      <w:pPr>
        <w:spacing w:after="0"/>
        <w:ind w:left="0"/>
        <w:jc w:val="both"/>
      </w:pPr>
      <w:r>
        <w:rPr>
          <w:rFonts w:ascii="Times New Roman"/>
          <w:b w:val="false"/>
          <w:i w:val="false"/>
          <w:color w:val="000000"/>
          <w:sz w:val="28"/>
        </w:rPr>
        <w:t>
      бір аралы дөңгелете аралайтын станоктарда дайындамаларды бойлап және көлденең аралау;</w:t>
      </w:r>
    </w:p>
    <w:bookmarkEnd w:id="1759"/>
    <w:bookmarkStart w:name="z1763" w:id="1760"/>
    <w:p>
      <w:pPr>
        <w:spacing w:after="0"/>
        <w:ind w:left="0"/>
        <w:jc w:val="both"/>
      </w:pPr>
      <w:r>
        <w:rPr>
          <w:rFonts w:ascii="Times New Roman"/>
          <w:b w:val="false"/>
          <w:i w:val="false"/>
          <w:color w:val="000000"/>
          <w:sz w:val="28"/>
        </w:rPr>
        <w:t>
      станоктарда белгіленген немесе белгілеуді қажет етпейтін аралау материалдары мен дайындамаларды шөрке төсеу;</w:t>
      </w:r>
    </w:p>
    <w:bookmarkEnd w:id="1760"/>
    <w:bookmarkStart w:name="z1764" w:id="1761"/>
    <w:p>
      <w:pPr>
        <w:spacing w:after="0"/>
        <w:ind w:left="0"/>
        <w:jc w:val="both"/>
      </w:pPr>
      <w:r>
        <w:rPr>
          <w:rFonts w:ascii="Times New Roman"/>
          <w:b w:val="false"/>
          <w:i w:val="false"/>
          <w:color w:val="000000"/>
          <w:sz w:val="28"/>
        </w:rPr>
        <w:t>
      цементті-жоңқалы плиталарды аралау және жиектерін тегістеу;</w:t>
      </w:r>
    </w:p>
    <w:bookmarkEnd w:id="1761"/>
    <w:bookmarkStart w:name="z1765" w:id="1762"/>
    <w:p>
      <w:pPr>
        <w:spacing w:after="0"/>
        <w:ind w:left="0"/>
        <w:jc w:val="both"/>
      </w:pPr>
      <w:r>
        <w:rPr>
          <w:rFonts w:ascii="Times New Roman"/>
          <w:b w:val="false"/>
          <w:i w:val="false"/>
          <w:color w:val="000000"/>
          <w:sz w:val="28"/>
        </w:rPr>
        <w:t>
      жіңішке өлшегішті, отын шикізатын берілген өлшемдер кесінділеріне бойлап аралау;</w:t>
      </w:r>
    </w:p>
    <w:bookmarkEnd w:id="1762"/>
    <w:bookmarkStart w:name="z1766" w:id="1763"/>
    <w:p>
      <w:pPr>
        <w:spacing w:after="0"/>
        <w:ind w:left="0"/>
        <w:jc w:val="both"/>
      </w:pPr>
      <w:r>
        <w:rPr>
          <w:rFonts w:ascii="Times New Roman"/>
          <w:b w:val="false"/>
          <w:i w:val="false"/>
          <w:color w:val="000000"/>
          <w:sz w:val="28"/>
        </w:rPr>
        <w:t>
      қол арамен аралау материалдарын бойлап аралау.</w:t>
      </w:r>
    </w:p>
    <w:bookmarkEnd w:id="1763"/>
    <w:bookmarkStart w:name="z1767" w:id="1764"/>
    <w:p>
      <w:pPr>
        <w:spacing w:after="0"/>
        <w:ind w:left="0"/>
        <w:jc w:val="both"/>
      </w:pPr>
      <w:r>
        <w:rPr>
          <w:rFonts w:ascii="Times New Roman"/>
          <w:b w:val="false"/>
          <w:i w:val="false"/>
          <w:color w:val="000000"/>
          <w:sz w:val="28"/>
        </w:rPr>
        <w:t>
      283. Білуге тиіс:</w:t>
      </w:r>
    </w:p>
    <w:bookmarkEnd w:id="1764"/>
    <w:bookmarkStart w:name="z1768" w:id="1765"/>
    <w:p>
      <w:pPr>
        <w:spacing w:after="0"/>
        <w:ind w:left="0"/>
        <w:jc w:val="both"/>
      </w:pPr>
      <w:r>
        <w:rPr>
          <w:rFonts w:ascii="Times New Roman"/>
          <w:b w:val="false"/>
          <w:i w:val="false"/>
          <w:color w:val="000000"/>
          <w:sz w:val="28"/>
        </w:rPr>
        <w:t>
      қызмет көрсететін станоктардың жұмыс істеу принципі;</w:t>
      </w:r>
    </w:p>
    <w:bookmarkEnd w:id="1765"/>
    <w:bookmarkStart w:name="z1769" w:id="1766"/>
    <w:p>
      <w:pPr>
        <w:spacing w:after="0"/>
        <w:ind w:left="0"/>
        <w:jc w:val="both"/>
      </w:pPr>
      <w:r>
        <w:rPr>
          <w:rFonts w:ascii="Times New Roman"/>
          <w:b w:val="false"/>
          <w:i w:val="false"/>
          <w:color w:val="000000"/>
          <w:sz w:val="28"/>
        </w:rPr>
        <w:t>
      дайындамалар мен бөлшектердің міндеті мен өлшемі;</w:t>
      </w:r>
    </w:p>
    <w:bookmarkEnd w:id="1766"/>
    <w:bookmarkStart w:name="z1770" w:id="1767"/>
    <w:p>
      <w:pPr>
        <w:spacing w:after="0"/>
        <w:ind w:left="0"/>
        <w:jc w:val="both"/>
      </w:pPr>
      <w:r>
        <w:rPr>
          <w:rFonts w:ascii="Times New Roman"/>
          <w:b w:val="false"/>
          <w:i w:val="false"/>
          <w:color w:val="000000"/>
          <w:sz w:val="28"/>
        </w:rPr>
        <w:t>
      аралау материалдарын аралауға қойылатын талаптар.</w:t>
      </w:r>
    </w:p>
    <w:bookmarkEnd w:id="1767"/>
    <w:bookmarkStart w:name="z1771" w:id="1768"/>
    <w:p>
      <w:pPr>
        <w:spacing w:after="0"/>
        <w:ind w:left="0"/>
        <w:jc w:val="both"/>
      </w:pPr>
      <w:r>
        <w:rPr>
          <w:rFonts w:ascii="Times New Roman"/>
          <w:b w:val="false"/>
          <w:i w:val="false"/>
          <w:color w:val="000000"/>
          <w:sz w:val="28"/>
        </w:rPr>
        <w:t>
      284. Жұмыс үлгілері:</w:t>
      </w:r>
    </w:p>
    <w:bookmarkEnd w:id="1768"/>
    <w:bookmarkStart w:name="z1772" w:id="1769"/>
    <w:p>
      <w:pPr>
        <w:spacing w:after="0"/>
        <w:ind w:left="0"/>
        <w:jc w:val="both"/>
      </w:pPr>
      <w:r>
        <w:rPr>
          <w:rFonts w:ascii="Times New Roman"/>
          <w:b w:val="false"/>
          <w:i w:val="false"/>
          <w:color w:val="000000"/>
          <w:sz w:val="28"/>
        </w:rPr>
        <w:t>
      1) дайындамалар, келтектер – бір аралы дөңгелеп аралайтын станоктарда пішу;</w:t>
      </w:r>
    </w:p>
    <w:bookmarkEnd w:id="1769"/>
    <w:bookmarkStart w:name="z1773" w:id="1770"/>
    <w:p>
      <w:pPr>
        <w:spacing w:after="0"/>
        <w:ind w:left="0"/>
        <w:jc w:val="both"/>
      </w:pPr>
      <w:r>
        <w:rPr>
          <w:rFonts w:ascii="Times New Roman"/>
          <w:b w:val="false"/>
          <w:i w:val="false"/>
          <w:color w:val="000000"/>
          <w:sz w:val="28"/>
        </w:rPr>
        <w:t>
      2) шаңғы дайындамалары - өлшемдер бойынша шөрке төсеу;</w:t>
      </w:r>
    </w:p>
    <w:bookmarkEnd w:id="1770"/>
    <w:bookmarkStart w:name="z1774" w:id="1771"/>
    <w:p>
      <w:pPr>
        <w:spacing w:after="0"/>
        <w:ind w:left="0"/>
        <w:jc w:val="both"/>
      </w:pPr>
      <w:r>
        <w:rPr>
          <w:rFonts w:ascii="Times New Roman"/>
          <w:b w:val="false"/>
          <w:i w:val="false"/>
          <w:color w:val="000000"/>
          <w:sz w:val="28"/>
        </w:rPr>
        <w:t>
      3) орағыштарға арналған дөңгелек таяқтар – берілген өлшем бойынша пішу;</w:t>
      </w:r>
    </w:p>
    <w:bookmarkEnd w:id="1771"/>
    <w:bookmarkStart w:name="z1775" w:id="1772"/>
    <w:p>
      <w:pPr>
        <w:spacing w:after="0"/>
        <w:ind w:left="0"/>
        <w:jc w:val="both"/>
      </w:pPr>
      <w:r>
        <w:rPr>
          <w:rFonts w:ascii="Times New Roman"/>
          <w:b w:val="false"/>
          <w:i w:val="false"/>
          <w:color w:val="000000"/>
          <w:sz w:val="28"/>
        </w:rPr>
        <w:t>
      4) ұсақ аралау материалдары – шөрке төсеу станоктарында топтап пішу.</w:t>
      </w:r>
    </w:p>
    <w:bookmarkEnd w:id="1772"/>
    <w:bookmarkStart w:name="z1776" w:id="1773"/>
    <w:p>
      <w:pPr>
        <w:spacing w:after="0"/>
        <w:ind w:left="0"/>
        <w:jc w:val="both"/>
      </w:pPr>
      <w:r>
        <w:rPr>
          <w:rFonts w:ascii="Times New Roman"/>
          <w:b w:val="false"/>
          <w:i w:val="false"/>
          <w:color w:val="000000"/>
          <w:sz w:val="28"/>
        </w:rPr>
        <w:t>
      Параграф 2. Станокшы–аралаушы, 3-разряд</w:t>
      </w:r>
    </w:p>
    <w:bookmarkEnd w:id="1773"/>
    <w:bookmarkStart w:name="z1777" w:id="1774"/>
    <w:p>
      <w:pPr>
        <w:spacing w:after="0"/>
        <w:ind w:left="0"/>
        <w:jc w:val="both"/>
      </w:pPr>
      <w:r>
        <w:rPr>
          <w:rFonts w:ascii="Times New Roman"/>
          <w:b w:val="false"/>
          <w:i w:val="false"/>
          <w:color w:val="000000"/>
          <w:sz w:val="28"/>
        </w:rPr>
        <w:t>
      285. Жұмыс сипаттамасы:</w:t>
      </w:r>
    </w:p>
    <w:bookmarkEnd w:id="1774"/>
    <w:bookmarkStart w:name="z1778" w:id="1775"/>
    <w:p>
      <w:pPr>
        <w:spacing w:after="0"/>
        <w:ind w:left="0"/>
        <w:jc w:val="both"/>
      </w:pPr>
      <w:r>
        <w:rPr>
          <w:rFonts w:ascii="Times New Roman"/>
          <w:b w:val="false"/>
          <w:i w:val="false"/>
          <w:color w:val="000000"/>
          <w:sz w:val="28"/>
        </w:rPr>
        <w:t>
      бір аралы станоктарда жұмсақ тұқымды сүректен жасалған аралау материалдарын бойлап және көлденең пішу;</w:t>
      </w:r>
    </w:p>
    <w:bookmarkEnd w:id="1775"/>
    <w:bookmarkStart w:name="z1779" w:id="1776"/>
    <w:p>
      <w:pPr>
        <w:spacing w:after="0"/>
        <w:ind w:left="0"/>
        <w:jc w:val="both"/>
      </w:pPr>
      <w:r>
        <w:rPr>
          <w:rFonts w:ascii="Times New Roman"/>
          <w:b w:val="false"/>
          <w:i w:val="false"/>
          <w:color w:val="000000"/>
          <w:sz w:val="28"/>
        </w:rPr>
        <w:t>
      лента аралау станоктарында белгілер бойынша жұмсақ тұқымды сүректен жасалған бөлшектерді аралау;</w:t>
      </w:r>
    </w:p>
    <w:bookmarkEnd w:id="1776"/>
    <w:bookmarkStart w:name="z1780" w:id="1777"/>
    <w:p>
      <w:pPr>
        <w:spacing w:after="0"/>
        <w:ind w:left="0"/>
        <w:jc w:val="both"/>
      </w:pPr>
      <w:r>
        <w:rPr>
          <w:rFonts w:ascii="Times New Roman"/>
          <w:b w:val="false"/>
          <w:i w:val="false"/>
          <w:color w:val="000000"/>
          <w:sz w:val="28"/>
        </w:rPr>
        <w:t>
      алдын ала буланған келтектерді (плашкаларды) берілген өлшемдегі таяқшаларға пішу;</w:t>
      </w:r>
    </w:p>
    <w:bookmarkEnd w:id="1777"/>
    <w:bookmarkStart w:name="z1781" w:id="1778"/>
    <w:p>
      <w:pPr>
        <w:spacing w:after="0"/>
        <w:ind w:left="0"/>
        <w:jc w:val="both"/>
      </w:pPr>
      <w:r>
        <w:rPr>
          <w:rFonts w:ascii="Times New Roman"/>
          <w:b w:val="false"/>
          <w:i w:val="false"/>
          <w:color w:val="000000"/>
          <w:sz w:val="28"/>
        </w:rPr>
        <w:t>
      аралау материалдарын бойлап пішу;</w:t>
      </w:r>
    </w:p>
    <w:bookmarkEnd w:id="1778"/>
    <w:bookmarkStart w:name="z1782" w:id="1779"/>
    <w:p>
      <w:pPr>
        <w:spacing w:after="0"/>
        <w:ind w:left="0"/>
        <w:jc w:val="both"/>
      </w:pPr>
      <w:r>
        <w:rPr>
          <w:rFonts w:ascii="Times New Roman"/>
          <w:b w:val="false"/>
          <w:i w:val="false"/>
          <w:color w:val="000000"/>
          <w:sz w:val="28"/>
        </w:rPr>
        <w:t>
      жоғары білікті жұмысшының басшылығымен ағаш аралау ағынында аралау материалдарын шөрке төсеу;</w:t>
      </w:r>
    </w:p>
    <w:bookmarkEnd w:id="1779"/>
    <w:bookmarkStart w:name="z1783" w:id="1780"/>
    <w:p>
      <w:pPr>
        <w:spacing w:after="0"/>
        <w:ind w:left="0"/>
        <w:jc w:val="both"/>
      </w:pPr>
      <w:r>
        <w:rPr>
          <w:rFonts w:ascii="Times New Roman"/>
          <w:b w:val="false"/>
          <w:i w:val="false"/>
          <w:color w:val="000000"/>
          <w:sz w:val="28"/>
        </w:rPr>
        <w:t>
      станоктарда фанирленбеген рамалардың, қалқандардың берілген мөлшерін қалыптастыру;</w:t>
      </w:r>
    </w:p>
    <w:bookmarkEnd w:id="1780"/>
    <w:bookmarkStart w:name="z1784" w:id="1781"/>
    <w:p>
      <w:pPr>
        <w:spacing w:after="0"/>
        <w:ind w:left="0"/>
        <w:jc w:val="both"/>
      </w:pPr>
      <w:r>
        <w:rPr>
          <w:rFonts w:ascii="Times New Roman"/>
          <w:b w:val="false"/>
          <w:i w:val="false"/>
          <w:color w:val="000000"/>
          <w:sz w:val="28"/>
        </w:rPr>
        <w:t>
      бір аралы станоктарда шаблон бойынша бұрыштап желімделген сүректер мен дайындамаларды пішу;</w:t>
      </w:r>
    </w:p>
    <w:bookmarkEnd w:id="1781"/>
    <w:bookmarkStart w:name="z1785" w:id="1782"/>
    <w:p>
      <w:pPr>
        <w:spacing w:after="0"/>
        <w:ind w:left="0"/>
        <w:jc w:val="both"/>
      </w:pPr>
      <w:r>
        <w:rPr>
          <w:rFonts w:ascii="Times New Roman"/>
          <w:b w:val="false"/>
          <w:i w:val="false"/>
          <w:color w:val="000000"/>
          <w:sz w:val="28"/>
        </w:rPr>
        <w:t>
      ағаш аралау ағынынан тыс жоғары білікті станокшының басшылығымен тақтайларды кесу;</w:t>
      </w:r>
    </w:p>
    <w:bookmarkEnd w:id="1782"/>
    <w:bookmarkStart w:name="z1786" w:id="1783"/>
    <w:p>
      <w:pPr>
        <w:spacing w:after="0"/>
        <w:ind w:left="0"/>
        <w:jc w:val="both"/>
      </w:pPr>
      <w:r>
        <w:rPr>
          <w:rFonts w:ascii="Times New Roman"/>
          <w:b w:val="false"/>
          <w:i w:val="false"/>
          <w:color w:val="000000"/>
          <w:sz w:val="28"/>
        </w:rPr>
        <w:t>
      жоғары білікті станокшы баптаған форматты кесетін түрлі типті станоктарда ағаш жоңқалы, ағаш талшықты, талшық плиталар мен фанераларды пішу және кесу;</w:t>
      </w:r>
    </w:p>
    <w:bookmarkEnd w:id="1783"/>
    <w:bookmarkStart w:name="z1787" w:id="1784"/>
    <w:p>
      <w:pPr>
        <w:spacing w:after="0"/>
        <w:ind w:left="0"/>
        <w:jc w:val="both"/>
      </w:pPr>
      <w:r>
        <w:rPr>
          <w:rFonts w:ascii="Times New Roman"/>
          <w:b w:val="false"/>
          <w:i w:val="false"/>
          <w:color w:val="000000"/>
          <w:sz w:val="28"/>
        </w:rPr>
        <w:t>
      кескіш құралды орнату және қызмет көрсететін станокты реттеу.</w:t>
      </w:r>
    </w:p>
    <w:bookmarkEnd w:id="1784"/>
    <w:bookmarkStart w:name="z1788" w:id="1785"/>
    <w:p>
      <w:pPr>
        <w:spacing w:after="0"/>
        <w:ind w:left="0"/>
        <w:jc w:val="both"/>
      </w:pPr>
      <w:r>
        <w:rPr>
          <w:rFonts w:ascii="Times New Roman"/>
          <w:b w:val="false"/>
          <w:i w:val="false"/>
          <w:color w:val="000000"/>
          <w:sz w:val="28"/>
        </w:rPr>
        <w:t>
      286. Білуге тиіс:</w:t>
      </w:r>
    </w:p>
    <w:bookmarkEnd w:id="1785"/>
    <w:bookmarkStart w:name="z1789" w:id="1786"/>
    <w:p>
      <w:pPr>
        <w:spacing w:after="0"/>
        <w:ind w:left="0"/>
        <w:jc w:val="both"/>
      </w:pPr>
      <w:r>
        <w:rPr>
          <w:rFonts w:ascii="Times New Roman"/>
          <w:b w:val="false"/>
          <w:i w:val="false"/>
          <w:color w:val="000000"/>
          <w:sz w:val="28"/>
        </w:rPr>
        <w:t>
      қызмет көрсететін станоктардың құрылғысы;</w:t>
      </w:r>
    </w:p>
    <w:bookmarkEnd w:id="1786"/>
    <w:bookmarkStart w:name="z1790" w:id="1787"/>
    <w:p>
      <w:pPr>
        <w:spacing w:after="0"/>
        <w:ind w:left="0"/>
        <w:jc w:val="both"/>
      </w:pPr>
      <w:r>
        <w:rPr>
          <w:rFonts w:ascii="Times New Roman"/>
          <w:b w:val="false"/>
          <w:i w:val="false"/>
          <w:color w:val="000000"/>
          <w:sz w:val="28"/>
        </w:rPr>
        <w:t>
      сүрек материалдарының негізгі қасиеті;</w:t>
      </w:r>
    </w:p>
    <w:bookmarkEnd w:id="1787"/>
    <w:bookmarkStart w:name="z1791" w:id="1788"/>
    <w:p>
      <w:pPr>
        <w:spacing w:after="0"/>
        <w:ind w:left="0"/>
        <w:jc w:val="both"/>
      </w:pPr>
      <w:r>
        <w:rPr>
          <w:rFonts w:ascii="Times New Roman"/>
          <w:b w:val="false"/>
          <w:i w:val="false"/>
          <w:color w:val="000000"/>
          <w:sz w:val="28"/>
        </w:rPr>
        <w:t>
      шығарылатын өнімге қойылатын мемлекеттік стандарттар және техникалық шарттар;</w:t>
      </w:r>
    </w:p>
    <w:bookmarkEnd w:id="1788"/>
    <w:bookmarkStart w:name="z1792" w:id="1789"/>
    <w:p>
      <w:pPr>
        <w:spacing w:after="0"/>
        <w:ind w:left="0"/>
        <w:jc w:val="both"/>
      </w:pPr>
      <w:r>
        <w:rPr>
          <w:rFonts w:ascii="Times New Roman"/>
          <w:b w:val="false"/>
          <w:i w:val="false"/>
          <w:color w:val="000000"/>
          <w:sz w:val="28"/>
        </w:rPr>
        <w:t>
      дайындамаларды булау сапасына қойылатын талаптар;</w:t>
      </w:r>
    </w:p>
    <w:bookmarkEnd w:id="1789"/>
    <w:bookmarkStart w:name="z1793" w:id="1790"/>
    <w:p>
      <w:pPr>
        <w:spacing w:after="0"/>
        <w:ind w:left="0"/>
        <w:jc w:val="both"/>
      </w:pPr>
      <w:r>
        <w:rPr>
          <w:rFonts w:ascii="Times New Roman"/>
          <w:b w:val="false"/>
          <w:i w:val="false"/>
          <w:color w:val="000000"/>
          <w:sz w:val="28"/>
        </w:rPr>
        <w:t>
      кескіш құралды орнату тәсілдері, қолданылатын шаблондар.</w:t>
      </w:r>
    </w:p>
    <w:bookmarkEnd w:id="1790"/>
    <w:bookmarkStart w:name="z1794" w:id="1791"/>
    <w:p>
      <w:pPr>
        <w:spacing w:after="0"/>
        <w:ind w:left="0"/>
        <w:jc w:val="both"/>
      </w:pPr>
      <w:r>
        <w:rPr>
          <w:rFonts w:ascii="Times New Roman"/>
          <w:b w:val="false"/>
          <w:i w:val="false"/>
          <w:color w:val="000000"/>
          <w:sz w:val="28"/>
        </w:rPr>
        <w:t>
      287. Жұмыс үлгілері:</w:t>
      </w:r>
    </w:p>
    <w:bookmarkEnd w:id="1791"/>
    <w:bookmarkStart w:name="z1795" w:id="1792"/>
    <w:p>
      <w:pPr>
        <w:spacing w:after="0"/>
        <w:ind w:left="0"/>
        <w:jc w:val="both"/>
      </w:pPr>
      <w:r>
        <w:rPr>
          <w:rFonts w:ascii="Times New Roman"/>
          <w:b w:val="false"/>
          <w:i w:val="false"/>
          <w:color w:val="000000"/>
          <w:sz w:val="28"/>
        </w:rPr>
        <w:t>
      1) аралау материалдары, қалқанды материалдар, фанера – айрықшалыққа сәйкес өлшемде пішу, кесу және шөрке төсеу;</w:t>
      </w:r>
    </w:p>
    <w:bookmarkEnd w:id="1792"/>
    <w:bookmarkStart w:name="z1796" w:id="1793"/>
    <w:p>
      <w:pPr>
        <w:spacing w:after="0"/>
        <w:ind w:left="0"/>
        <w:jc w:val="both"/>
      </w:pPr>
      <w:r>
        <w:rPr>
          <w:rFonts w:ascii="Times New Roman"/>
          <w:b w:val="false"/>
          <w:i w:val="false"/>
          <w:color w:val="000000"/>
          <w:sz w:val="28"/>
        </w:rPr>
        <w:t>
      2) шаңғы үлгілері – шаблон бойынша бұрыштап бір шетін аралау;</w:t>
      </w:r>
    </w:p>
    <w:bookmarkEnd w:id="1793"/>
    <w:bookmarkStart w:name="z1797" w:id="1794"/>
    <w:p>
      <w:pPr>
        <w:spacing w:after="0"/>
        <w:ind w:left="0"/>
        <w:jc w:val="both"/>
      </w:pPr>
      <w:r>
        <w:rPr>
          <w:rFonts w:ascii="Times New Roman"/>
          <w:b w:val="false"/>
          <w:i w:val="false"/>
          <w:color w:val="000000"/>
          <w:sz w:val="28"/>
        </w:rPr>
        <w:t>
      3) балаларға арналған ойыншықтардың бөлшектері – шөрке төсеу;</w:t>
      </w:r>
    </w:p>
    <w:bookmarkEnd w:id="1794"/>
    <w:bookmarkStart w:name="z1798" w:id="1795"/>
    <w:p>
      <w:pPr>
        <w:spacing w:after="0"/>
        <w:ind w:left="0"/>
        <w:jc w:val="both"/>
      </w:pPr>
      <w:r>
        <w:rPr>
          <w:rFonts w:ascii="Times New Roman"/>
          <w:b w:val="false"/>
          <w:i w:val="false"/>
          <w:color w:val="000000"/>
          <w:sz w:val="28"/>
        </w:rPr>
        <w:t>
      4) сым шабақтарға арналған дайындамалар – ақауларды кесіп тастап шөрке төсеу;</w:t>
      </w:r>
    </w:p>
    <w:bookmarkEnd w:id="1795"/>
    <w:bookmarkStart w:name="z1799" w:id="1796"/>
    <w:p>
      <w:pPr>
        <w:spacing w:after="0"/>
        <w:ind w:left="0"/>
        <w:jc w:val="both"/>
      </w:pPr>
      <w:r>
        <w:rPr>
          <w:rFonts w:ascii="Times New Roman"/>
          <w:b w:val="false"/>
          <w:i w:val="false"/>
          <w:color w:val="000000"/>
          <w:sz w:val="28"/>
        </w:rPr>
        <w:t>
      5) өкшелер – биіктігі бойынша кесу.</w:t>
      </w:r>
    </w:p>
    <w:bookmarkEnd w:id="1796"/>
    <w:bookmarkStart w:name="z1800" w:id="1797"/>
    <w:p>
      <w:pPr>
        <w:spacing w:after="0"/>
        <w:ind w:left="0"/>
        <w:jc w:val="both"/>
      </w:pPr>
      <w:r>
        <w:rPr>
          <w:rFonts w:ascii="Times New Roman"/>
          <w:b w:val="false"/>
          <w:i w:val="false"/>
          <w:color w:val="000000"/>
          <w:sz w:val="28"/>
        </w:rPr>
        <w:t>
      Параграф 3. Станокшы–аралаушы, 4-разряд</w:t>
      </w:r>
    </w:p>
    <w:bookmarkEnd w:id="1797"/>
    <w:bookmarkStart w:name="z1801" w:id="1798"/>
    <w:p>
      <w:pPr>
        <w:spacing w:after="0"/>
        <w:ind w:left="0"/>
        <w:jc w:val="both"/>
      </w:pPr>
      <w:r>
        <w:rPr>
          <w:rFonts w:ascii="Times New Roman"/>
          <w:b w:val="false"/>
          <w:i w:val="false"/>
          <w:color w:val="000000"/>
          <w:sz w:val="28"/>
        </w:rPr>
        <w:t>
      288. Жұмыс сипаттамасы:</w:t>
      </w:r>
    </w:p>
    <w:bookmarkEnd w:id="1798"/>
    <w:bookmarkStart w:name="z1802" w:id="1799"/>
    <w:p>
      <w:pPr>
        <w:spacing w:after="0"/>
        <w:ind w:left="0"/>
        <w:jc w:val="both"/>
      </w:pPr>
      <w:r>
        <w:rPr>
          <w:rFonts w:ascii="Times New Roman"/>
          <w:b w:val="false"/>
          <w:i w:val="false"/>
          <w:color w:val="000000"/>
          <w:sz w:val="28"/>
        </w:rPr>
        <w:t>
      көп аралы және дөңгелеп аралайтын станоктарда қатты тұқымды сүректен жасалған аралау материалдарын бойлап және көлденең аралау;</w:t>
      </w:r>
    </w:p>
    <w:bookmarkEnd w:id="1799"/>
    <w:bookmarkStart w:name="z1803" w:id="1800"/>
    <w:p>
      <w:pPr>
        <w:spacing w:after="0"/>
        <w:ind w:left="0"/>
        <w:jc w:val="both"/>
      </w:pPr>
      <w:r>
        <w:rPr>
          <w:rFonts w:ascii="Times New Roman"/>
          <w:b w:val="false"/>
          <w:i w:val="false"/>
          <w:color w:val="000000"/>
          <w:sz w:val="28"/>
        </w:rPr>
        <w:t>
      ағаш аралау ағынында аралау материалдарын берілген кесінділерге жеке құрамды пішу;</w:t>
      </w:r>
    </w:p>
    <w:bookmarkEnd w:id="1800"/>
    <w:bookmarkStart w:name="z1804" w:id="1801"/>
    <w:p>
      <w:pPr>
        <w:spacing w:after="0"/>
        <w:ind w:left="0"/>
        <w:jc w:val="both"/>
      </w:pPr>
      <w:r>
        <w:rPr>
          <w:rFonts w:ascii="Times New Roman"/>
          <w:b w:val="false"/>
          <w:i w:val="false"/>
          <w:color w:val="000000"/>
          <w:sz w:val="28"/>
        </w:rPr>
        <w:t>
      жоғары білікті станокшының басшылығымен кесу станоктарында тақтайларды жеке кесу;</w:t>
      </w:r>
    </w:p>
    <w:bookmarkEnd w:id="1801"/>
    <w:bookmarkStart w:name="z1805" w:id="1802"/>
    <w:p>
      <w:pPr>
        <w:spacing w:after="0"/>
        <w:ind w:left="0"/>
        <w:jc w:val="both"/>
      </w:pPr>
      <w:r>
        <w:rPr>
          <w:rFonts w:ascii="Times New Roman"/>
          <w:b w:val="false"/>
          <w:i w:val="false"/>
          <w:color w:val="000000"/>
          <w:sz w:val="28"/>
        </w:rPr>
        <w:t>
      дөңгелектеп аралайтын және ленталы станоктарда бөренелер мен дөңгелек ағаш материалдарынан дайындамаларды бойлап және көлденең пішу;</w:t>
      </w:r>
    </w:p>
    <w:bookmarkEnd w:id="1802"/>
    <w:bookmarkStart w:name="z1806" w:id="1803"/>
    <w:p>
      <w:pPr>
        <w:spacing w:after="0"/>
        <w:ind w:left="0"/>
        <w:jc w:val="both"/>
      </w:pPr>
      <w:r>
        <w:rPr>
          <w:rFonts w:ascii="Times New Roman"/>
          <w:b w:val="false"/>
          <w:i w:val="false"/>
          <w:color w:val="000000"/>
          <w:sz w:val="28"/>
        </w:rPr>
        <w:t>
      фанералы келтектерді және қатты тұқымды сүректен жасалған бөлшектерді шөрке төсеу;</w:t>
      </w:r>
    </w:p>
    <w:bookmarkEnd w:id="1803"/>
    <w:bookmarkStart w:name="z1807" w:id="1804"/>
    <w:p>
      <w:pPr>
        <w:spacing w:after="0"/>
        <w:ind w:left="0"/>
        <w:jc w:val="both"/>
      </w:pPr>
      <w:r>
        <w:rPr>
          <w:rFonts w:ascii="Times New Roman"/>
          <w:b w:val="false"/>
          <w:i w:val="false"/>
          <w:color w:val="000000"/>
          <w:sz w:val="28"/>
        </w:rPr>
        <w:t>
      кескіш станокта қарындаш шөркелерін кесу;</w:t>
      </w:r>
    </w:p>
    <w:bookmarkEnd w:id="1804"/>
    <w:bookmarkStart w:name="z1808" w:id="1805"/>
    <w:p>
      <w:pPr>
        <w:spacing w:after="0"/>
        <w:ind w:left="0"/>
        <w:jc w:val="both"/>
      </w:pPr>
      <w:r>
        <w:rPr>
          <w:rFonts w:ascii="Times New Roman"/>
          <w:b w:val="false"/>
          <w:i w:val="false"/>
          <w:color w:val="000000"/>
          <w:sz w:val="28"/>
        </w:rPr>
        <w:t>
      қарындаштың әр ассортиментіне және диаметріне қойылатын техникалық шарттарға сәйкес шөрке кесіктерінің қалыңдығына дискілі немесе теңгерілген пышақтарды реттеу;</w:t>
      </w:r>
    </w:p>
    <w:bookmarkEnd w:id="1805"/>
    <w:bookmarkStart w:name="z1809" w:id="1806"/>
    <w:p>
      <w:pPr>
        <w:spacing w:after="0"/>
        <w:ind w:left="0"/>
        <w:jc w:val="both"/>
      </w:pPr>
      <w:r>
        <w:rPr>
          <w:rFonts w:ascii="Times New Roman"/>
          <w:b w:val="false"/>
          <w:i w:val="false"/>
          <w:color w:val="000000"/>
          <w:sz w:val="28"/>
        </w:rPr>
        <w:t>
      бір-көп аралы станоктарда фанирленген қалқандардың өлшемін қалыптастыру;</w:t>
      </w:r>
    </w:p>
    <w:bookmarkEnd w:id="1806"/>
    <w:bookmarkStart w:name="z1810" w:id="1807"/>
    <w:p>
      <w:pPr>
        <w:spacing w:after="0"/>
        <w:ind w:left="0"/>
        <w:jc w:val="both"/>
      </w:pPr>
      <w:r>
        <w:rPr>
          <w:rFonts w:ascii="Times New Roman"/>
          <w:b w:val="false"/>
          <w:i w:val="false"/>
          <w:color w:val="000000"/>
          <w:sz w:val="28"/>
        </w:rPr>
        <w:t>
      көп аралы станоктарда майыстырып жабыстырылған сүргіленген шпон мен дайындамаларды пішу;</w:t>
      </w:r>
    </w:p>
    <w:bookmarkEnd w:id="1807"/>
    <w:bookmarkStart w:name="z1811" w:id="1808"/>
    <w:p>
      <w:pPr>
        <w:spacing w:after="0"/>
        <w:ind w:left="0"/>
        <w:jc w:val="both"/>
      </w:pPr>
      <w:r>
        <w:rPr>
          <w:rFonts w:ascii="Times New Roman"/>
          <w:b w:val="false"/>
          <w:i w:val="false"/>
          <w:color w:val="000000"/>
          <w:sz w:val="28"/>
        </w:rPr>
        <w:t>
      табақ өнімдерін айрықшалықтарға, мемлекеттік стандарттар талаптарына және техникалық шарттарға сәйкес кесу;</w:t>
      </w:r>
    </w:p>
    <w:bookmarkEnd w:id="1808"/>
    <w:bookmarkStart w:name="z1812" w:id="1809"/>
    <w:p>
      <w:pPr>
        <w:spacing w:after="0"/>
        <w:ind w:left="0"/>
        <w:jc w:val="both"/>
      </w:pPr>
      <w:r>
        <w:rPr>
          <w:rFonts w:ascii="Times New Roman"/>
          <w:b w:val="false"/>
          <w:i w:val="false"/>
          <w:color w:val="000000"/>
          <w:sz w:val="28"/>
        </w:rPr>
        <w:t>
      станокты баптау, станокты жөндеуге қатысу.</w:t>
      </w:r>
    </w:p>
    <w:bookmarkEnd w:id="1809"/>
    <w:bookmarkStart w:name="z1813" w:id="1810"/>
    <w:p>
      <w:pPr>
        <w:spacing w:after="0"/>
        <w:ind w:left="0"/>
        <w:jc w:val="both"/>
      </w:pPr>
      <w:r>
        <w:rPr>
          <w:rFonts w:ascii="Times New Roman"/>
          <w:b w:val="false"/>
          <w:i w:val="false"/>
          <w:color w:val="000000"/>
          <w:sz w:val="28"/>
        </w:rPr>
        <w:t>
      289. Білуге тиіс:</w:t>
      </w:r>
    </w:p>
    <w:bookmarkEnd w:id="1810"/>
    <w:bookmarkStart w:name="z1814" w:id="1811"/>
    <w:p>
      <w:pPr>
        <w:spacing w:after="0"/>
        <w:ind w:left="0"/>
        <w:jc w:val="both"/>
      </w:pPr>
      <w:r>
        <w:rPr>
          <w:rFonts w:ascii="Times New Roman"/>
          <w:b w:val="false"/>
          <w:i w:val="false"/>
          <w:color w:val="000000"/>
          <w:sz w:val="28"/>
        </w:rPr>
        <w:t>
      қызмет көрсететін станоктың құрылғысы және баптау ережесі;</w:t>
      </w:r>
    </w:p>
    <w:bookmarkEnd w:id="1811"/>
    <w:bookmarkStart w:name="z1815" w:id="1812"/>
    <w:p>
      <w:pPr>
        <w:spacing w:after="0"/>
        <w:ind w:left="0"/>
        <w:jc w:val="both"/>
      </w:pPr>
      <w:r>
        <w:rPr>
          <w:rFonts w:ascii="Times New Roman"/>
          <w:b w:val="false"/>
          <w:i w:val="false"/>
          <w:color w:val="000000"/>
          <w:sz w:val="28"/>
        </w:rPr>
        <w:t>
      аралау материалдарын оқтайлы пішу әдістері және кесу сапасын тексеру тәсілдері;</w:t>
      </w:r>
    </w:p>
    <w:bookmarkEnd w:id="1812"/>
    <w:bookmarkStart w:name="z1816" w:id="1813"/>
    <w:p>
      <w:pPr>
        <w:spacing w:after="0"/>
        <w:ind w:left="0"/>
        <w:jc w:val="both"/>
      </w:pPr>
      <w:r>
        <w:rPr>
          <w:rFonts w:ascii="Times New Roman"/>
          <w:b w:val="false"/>
          <w:i w:val="false"/>
          <w:color w:val="000000"/>
          <w:sz w:val="28"/>
        </w:rPr>
        <w:t>
      кескіш құралдың қасиеті;</w:t>
      </w:r>
    </w:p>
    <w:bookmarkEnd w:id="1813"/>
    <w:bookmarkStart w:name="z1817" w:id="1814"/>
    <w:p>
      <w:pPr>
        <w:spacing w:after="0"/>
        <w:ind w:left="0"/>
        <w:jc w:val="both"/>
      </w:pPr>
      <w:r>
        <w:rPr>
          <w:rFonts w:ascii="Times New Roman"/>
          <w:b w:val="false"/>
          <w:i w:val="false"/>
          <w:color w:val="000000"/>
          <w:sz w:val="28"/>
        </w:rPr>
        <w:t>
      кесу режимі, дайын өнімге қойылатын техникалық шарттар.</w:t>
      </w:r>
    </w:p>
    <w:bookmarkEnd w:id="1814"/>
    <w:bookmarkStart w:name="z1818" w:id="1815"/>
    <w:p>
      <w:pPr>
        <w:spacing w:after="0"/>
        <w:ind w:left="0"/>
        <w:jc w:val="both"/>
      </w:pPr>
      <w:r>
        <w:rPr>
          <w:rFonts w:ascii="Times New Roman"/>
          <w:b w:val="false"/>
          <w:i w:val="false"/>
          <w:color w:val="000000"/>
          <w:sz w:val="28"/>
        </w:rPr>
        <w:t>
      290. Жұмыс үлгілері:</w:t>
      </w:r>
    </w:p>
    <w:bookmarkEnd w:id="1815"/>
    <w:bookmarkStart w:name="z1819" w:id="1816"/>
    <w:p>
      <w:pPr>
        <w:spacing w:after="0"/>
        <w:ind w:left="0"/>
        <w:jc w:val="both"/>
      </w:pPr>
      <w:r>
        <w:rPr>
          <w:rFonts w:ascii="Times New Roman"/>
          <w:b w:val="false"/>
          <w:i w:val="false"/>
          <w:color w:val="000000"/>
          <w:sz w:val="28"/>
        </w:rPr>
        <w:t>
      1) фанерленген және майыстырып желімделген келтек бөлшектері – ақау жерлерін кесіп тастап пішу;</w:t>
      </w:r>
    </w:p>
    <w:bookmarkEnd w:id="1816"/>
    <w:bookmarkStart w:name="z1820" w:id="1817"/>
    <w:p>
      <w:pPr>
        <w:spacing w:after="0"/>
        <w:ind w:left="0"/>
        <w:jc w:val="both"/>
      </w:pPr>
      <w:r>
        <w:rPr>
          <w:rFonts w:ascii="Times New Roman"/>
          <w:b w:val="false"/>
          <w:i w:val="false"/>
          <w:color w:val="000000"/>
          <w:sz w:val="28"/>
        </w:rPr>
        <w:t>
      2) сүргіленген пішімделген тақтайлар – ленталы аралау станогында сүргіленген тараға бөлу;</w:t>
      </w:r>
    </w:p>
    <w:bookmarkEnd w:id="1817"/>
    <w:bookmarkStart w:name="z1821" w:id="1818"/>
    <w:p>
      <w:pPr>
        <w:spacing w:after="0"/>
        <w:ind w:left="0"/>
        <w:jc w:val="both"/>
      </w:pPr>
      <w:r>
        <w:rPr>
          <w:rFonts w:ascii="Times New Roman"/>
          <w:b w:val="false"/>
          <w:i w:val="false"/>
          <w:color w:val="000000"/>
          <w:sz w:val="28"/>
        </w:rPr>
        <w:t>
      3) дөңгелек аралау материалдарынан жасалған дайындамалар – ленталы аралау станоктарында немесе агрегаттарда аралау;</w:t>
      </w:r>
    </w:p>
    <w:bookmarkEnd w:id="1818"/>
    <w:bookmarkStart w:name="z1822" w:id="1819"/>
    <w:p>
      <w:pPr>
        <w:spacing w:after="0"/>
        <w:ind w:left="0"/>
        <w:jc w:val="both"/>
      </w:pPr>
      <w:r>
        <w:rPr>
          <w:rFonts w:ascii="Times New Roman"/>
          <w:b w:val="false"/>
          <w:i w:val="false"/>
          <w:color w:val="000000"/>
          <w:sz w:val="28"/>
        </w:rPr>
        <w:t>
      4) таза дайындамалар (көп қабатты шаңғылардың табандары мен жапсырмалары) – шөрке төсеу;</w:t>
      </w:r>
    </w:p>
    <w:bookmarkEnd w:id="1819"/>
    <w:bookmarkStart w:name="z1823" w:id="1820"/>
    <w:p>
      <w:pPr>
        <w:spacing w:after="0"/>
        <w:ind w:left="0"/>
        <w:jc w:val="both"/>
      </w:pPr>
      <w:r>
        <w:rPr>
          <w:rFonts w:ascii="Times New Roman"/>
          <w:b w:val="false"/>
          <w:i w:val="false"/>
          <w:color w:val="000000"/>
          <w:sz w:val="28"/>
        </w:rPr>
        <w:t>
      5) ақ қайың дөңбектері – шаңғы дайындамаларына аралау;</w:t>
      </w:r>
    </w:p>
    <w:bookmarkEnd w:id="1820"/>
    <w:bookmarkStart w:name="z1824" w:id="1821"/>
    <w:p>
      <w:pPr>
        <w:spacing w:after="0"/>
        <w:ind w:left="0"/>
        <w:jc w:val="both"/>
      </w:pPr>
      <w:r>
        <w:rPr>
          <w:rFonts w:ascii="Times New Roman"/>
          <w:b w:val="false"/>
          <w:i w:val="false"/>
          <w:color w:val="000000"/>
          <w:sz w:val="28"/>
        </w:rPr>
        <w:t>
      6) паркет – станокта шөрке төсеу және өңдеу;</w:t>
      </w:r>
    </w:p>
    <w:bookmarkEnd w:id="1821"/>
    <w:bookmarkStart w:name="z1825" w:id="1822"/>
    <w:p>
      <w:pPr>
        <w:spacing w:after="0"/>
        <w:ind w:left="0"/>
        <w:jc w:val="both"/>
      </w:pPr>
      <w:r>
        <w:rPr>
          <w:rFonts w:ascii="Times New Roman"/>
          <w:b w:val="false"/>
          <w:i w:val="false"/>
          <w:color w:val="000000"/>
          <w:sz w:val="28"/>
        </w:rPr>
        <w:t>
      7) аралау материалдары – резонансты дайындамалар мен бөлшектерге пішу;</w:t>
      </w:r>
    </w:p>
    <w:bookmarkEnd w:id="1822"/>
    <w:bookmarkStart w:name="z1826" w:id="1823"/>
    <w:p>
      <w:pPr>
        <w:spacing w:after="0"/>
        <w:ind w:left="0"/>
        <w:jc w:val="both"/>
      </w:pPr>
      <w:r>
        <w:rPr>
          <w:rFonts w:ascii="Times New Roman"/>
          <w:b w:val="false"/>
          <w:i w:val="false"/>
          <w:color w:val="000000"/>
          <w:sz w:val="28"/>
        </w:rPr>
        <w:t>
      8) ағаш талшықты, ағаш жоңқалы және талшық плиталар – дербес бапталған станоктарда пішу;</w:t>
      </w:r>
    </w:p>
    <w:bookmarkEnd w:id="1823"/>
    <w:bookmarkStart w:name="z1827" w:id="1824"/>
    <w:p>
      <w:pPr>
        <w:spacing w:after="0"/>
        <w:ind w:left="0"/>
        <w:jc w:val="both"/>
      </w:pPr>
      <w:r>
        <w:rPr>
          <w:rFonts w:ascii="Times New Roman"/>
          <w:b w:val="false"/>
          <w:i w:val="false"/>
          <w:color w:val="000000"/>
          <w:sz w:val="28"/>
        </w:rPr>
        <w:t>
      9) рамалы плиталарды қоюға арналған ара аралық және қысқыш төсемдер – аралау;</w:t>
      </w:r>
    </w:p>
    <w:bookmarkEnd w:id="1824"/>
    <w:bookmarkStart w:name="z1828" w:id="1825"/>
    <w:p>
      <w:pPr>
        <w:spacing w:after="0"/>
        <w:ind w:left="0"/>
        <w:jc w:val="both"/>
      </w:pPr>
      <w:r>
        <w:rPr>
          <w:rFonts w:ascii="Times New Roman"/>
          <w:b w:val="false"/>
          <w:i w:val="false"/>
          <w:color w:val="000000"/>
          <w:sz w:val="28"/>
        </w:rPr>
        <w:t>
      10) қалыпты секторлар – ленталы аралау станогында ирек-ирек аралау.</w:t>
      </w:r>
    </w:p>
    <w:bookmarkEnd w:id="1825"/>
    <w:bookmarkStart w:name="z1829" w:id="1826"/>
    <w:p>
      <w:pPr>
        <w:spacing w:after="0"/>
        <w:ind w:left="0"/>
        <w:jc w:val="both"/>
      </w:pPr>
      <w:r>
        <w:rPr>
          <w:rFonts w:ascii="Times New Roman"/>
          <w:b w:val="false"/>
          <w:i w:val="false"/>
          <w:color w:val="000000"/>
          <w:sz w:val="28"/>
        </w:rPr>
        <w:t>
      Параграф 4. Станокшы–аралаушы, 5-разряд</w:t>
      </w:r>
    </w:p>
    <w:bookmarkEnd w:id="1826"/>
    <w:bookmarkStart w:name="z1830" w:id="1827"/>
    <w:p>
      <w:pPr>
        <w:spacing w:after="0"/>
        <w:ind w:left="0"/>
        <w:jc w:val="both"/>
      </w:pPr>
      <w:r>
        <w:rPr>
          <w:rFonts w:ascii="Times New Roman"/>
          <w:b w:val="false"/>
          <w:i w:val="false"/>
          <w:color w:val="000000"/>
          <w:sz w:val="28"/>
        </w:rPr>
        <w:t>
      291. Жұмыс сипаттамасы:</w:t>
      </w:r>
    </w:p>
    <w:bookmarkEnd w:id="1827"/>
    <w:bookmarkStart w:name="z1831" w:id="1828"/>
    <w:p>
      <w:pPr>
        <w:spacing w:after="0"/>
        <w:ind w:left="0"/>
        <w:jc w:val="both"/>
      </w:pPr>
      <w:r>
        <w:rPr>
          <w:rFonts w:ascii="Times New Roman"/>
          <w:b w:val="false"/>
          <w:i w:val="false"/>
          <w:color w:val="000000"/>
          <w:sz w:val="28"/>
        </w:rPr>
        <w:t>
      жартылай автоматты және автоматты станоктарда плита материалдарын аралау;</w:t>
      </w:r>
    </w:p>
    <w:bookmarkEnd w:id="1828"/>
    <w:bookmarkStart w:name="z1832" w:id="1829"/>
    <w:p>
      <w:pPr>
        <w:spacing w:after="0"/>
        <w:ind w:left="0"/>
        <w:jc w:val="both"/>
      </w:pPr>
      <w:r>
        <w:rPr>
          <w:rFonts w:ascii="Times New Roman"/>
          <w:b w:val="false"/>
          <w:i w:val="false"/>
          <w:color w:val="000000"/>
          <w:sz w:val="28"/>
        </w:rPr>
        <w:t>
      бір кесетін станогы бар ағаш аралау ағынында жұмыс істеген кезде жылдамдық режимінде ағыннан тыс тақтайларды бойлап жеке кесу;</w:t>
      </w:r>
    </w:p>
    <w:bookmarkEnd w:id="1829"/>
    <w:bookmarkStart w:name="z1833" w:id="1830"/>
    <w:p>
      <w:pPr>
        <w:spacing w:after="0"/>
        <w:ind w:left="0"/>
        <w:jc w:val="both"/>
      </w:pPr>
      <w:r>
        <w:rPr>
          <w:rFonts w:ascii="Times New Roman"/>
          <w:b w:val="false"/>
          <w:i w:val="false"/>
          <w:color w:val="000000"/>
          <w:sz w:val="28"/>
        </w:rPr>
        <w:t>
      блоктары желімделген көп қабатты шаңғылардың пластиналарын аралау;</w:t>
      </w:r>
    </w:p>
    <w:bookmarkEnd w:id="1830"/>
    <w:bookmarkStart w:name="z1834" w:id="1831"/>
    <w:p>
      <w:pPr>
        <w:spacing w:after="0"/>
        <w:ind w:left="0"/>
        <w:jc w:val="both"/>
      </w:pPr>
      <w:r>
        <w:rPr>
          <w:rFonts w:ascii="Times New Roman"/>
          <w:b w:val="false"/>
          <w:i w:val="false"/>
          <w:color w:val="000000"/>
          <w:sz w:val="28"/>
        </w:rPr>
        <w:t>
      көп аралы дөңгелектеп аралайтын және ленталы аралайтын станоктарда аралау материалдары мен дайындамаларға бөренелерді, дөңбектер мен келтектерді аралау;</w:t>
      </w:r>
    </w:p>
    <w:bookmarkEnd w:id="1831"/>
    <w:bookmarkStart w:name="z1835" w:id="1832"/>
    <w:p>
      <w:pPr>
        <w:spacing w:after="0"/>
        <w:ind w:left="0"/>
        <w:jc w:val="both"/>
      </w:pPr>
      <w:r>
        <w:rPr>
          <w:rFonts w:ascii="Times New Roman"/>
          <w:b w:val="false"/>
          <w:i w:val="false"/>
          <w:color w:val="000000"/>
          <w:sz w:val="28"/>
        </w:rPr>
        <w:t>
      тақтайларды пішудің тиімді схемасын айқындау;</w:t>
      </w:r>
    </w:p>
    <w:bookmarkEnd w:id="1832"/>
    <w:bookmarkStart w:name="z1836" w:id="1833"/>
    <w:p>
      <w:pPr>
        <w:spacing w:after="0"/>
        <w:ind w:left="0"/>
        <w:jc w:val="both"/>
      </w:pPr>
      <w:r>
        <w:rPr>
          <w:rFonts w:ascii="Times New Roman"/>
          <w:b w:val="false"/>
          <w:i w:val="false"/>
          <w:color w:val="000000"/>
          <w:sz w:val="28"/>
        </w:rPr>
        <w:t>
      қызмет көрсететін жабдықты баптау және оны жөндеуге қатысу.</w:t>
      </w:r>
    </w:p>
    <w:bookmarkEnd w:id="1833"/>
    <w:bookmarkStart w:name="z1837" w:id="1834"/>
    <w:p>
      <w:pPr>
        <w:spacing w:after="0"/>
        <w:ind w:left="0"/>
        <w:jc w:val="both"/>
      </w:pPr>
      <w:r>
        <w:rPr>
          <w:rFonts w:ascii="Times New Roman"/>
          <w:b w:val="false"/>
          <w:i w:val="false"/>
          <w:color w:val="000000"/>
          <w:sz w:val="28"/>
        </w:rPr>
        <w:t>
      292. Білуге тиіс:</w:t>
      </w:r>
    </w:p>
    <w:bookmarkEnd w:id="1834"/>
    <w:bookmarkStart w:name="z1838" w:id="1835"/>
    <w:p>
      <w:pPr>
        <w:spacing w:after="0"/>
        <w:ind w:left="0"/>
        <w:jc w:val="both"/>
      </w:pPr>
      <w:r>
        <w:rPr>
          <w:rFonts w:ascii="Times New Roman"/>
          <w:b w:val="false"/>
          <w:i w:val="false"/>
          <w:color w:val="000000"/>
          <w:sz w:val="28"/>
        </w:rPr>
        <w:t>
      қызмет көрсететін станоктың және станок жанындағы механизмдердің конструкциясы;</w:t>
      </w:r>
    </w:p>
    <w:bookmarkEnd w:id="1835"/>
    <w:bookmarkStart w:name="z1839" w:id="1836"/>
    <w:p>
      <w:pPr>
        <w:spacing w:after="0"/>
        <w:ind w:left="0"/>
        <w:jc w:val="both"/>
      </w:pPr>
      <w:r>
        <w:rPr>
          <w:rFonts w:ascii="Times New Roman"/>
          <w:b w:val="false"/>
          <w:i w:val="false"/>
          <w:color w:val="000000"/>
          <w:sz w:val="28"/>
        </w:rPr>
        <w:t>
      дайындамаларға қойылатын техникалық талаптар;</w:t>
      </w:r>
    </w:p>
    <w:bookmarkEnd w:id="1836"/>
    <w:bookmarkStart w:name="z1840" w:id="1837"/>
    <w:p>
      <w:pPr>
        <w:spacing w:after="0"/>
        <w:ind w:left="0"/>
        <w:jc w:val="both"/>
      </w:pPr>
      <w:r>
        <w:rPr>
          <w:rFonts w:ascii="Times New Roman"/>
          <w:b w:val="false"/>
          <w:i w:val="false"/>
          <w:color w:val="000000"/>
          <w:sz w:val="28"/>
        </w:rPr>
        <w:t>
      аралау материалдарын тиімді пішудің тәсілдері;</w:t>
      </w:r>
    </w:p>
    <w:bookmarkEnd w:id="1837"/>
    <w:bookmarkStart w:name="z1841" w:id="1838"/>
    <w:p>
      <w:pPr>
        <w:spacing w:after="0"/>
        <w:ind w:left="0"/>
        <w:jc w:val="both"/>
      </w:pPr>
      <w:r>
        <w:rPr>
          <w:rFonts w:ascii="Times New Roman"/>
          <w:b w:val="false"/>
          <w:i w:val="false"/>
          <w:color w:val="000000"/>
          <w:sz w:val="28"/>
        </w:rPr>
        <w:t>
      кескіш құралдың қасиеті және дайындау сапасы;</w:t>
      </w:r>
    </w:p>
    <w:bookmarkEnd w:id="1838"/>
    <w:bookmarkStart w:name="z1842" w:id="1839"/>
    <w:p>
      <w:pPr>
        <w:spacing w:after="0"/>
        <w:ind w:left="0"/>
        <w:jc w:val="both"/>
      </w:pPr>
      <w:r>
        <w:rPr>
          <w:rFonts w:ascii="Times New Roman"/>
          <w:b w:val="false"/>
          <w:i w:val="false"/>
          <w:color w:val="000000"/>
          <w:sz w:val="28"/>
        </w:rPr>
        <w:t>
      техникалық брактың түрлері мен пайда болу себептері және алдын алу шаралары;</w:t>
      </w:r>
    </w:p>
    <w:bookmarkEnd w:id="1839"/>
    <w:bookmarkStart w:name="z1843" w:id="1840"/>
    <w:p>
      <w:pPr>
        <w:spacing w:after="0"/>
        <w:ind w:left="0"/>
        <w:jc w:val="both"/>
      </w:pPr>
      <w:r>
        <w:rPr>
          <w:rFonts w:ascii="Times New Roman"/>
          <w:b w:val="false"/>
          <w:i w:val="false"/>
          <w:color w:val="000000"/>
          <w:sz w:val="28"/>
        </w:rPr>
        <w:t>
      сүректің ақаулары.</w:t>
      </w:r>
    </w:p>
    <w:bookmarkEnd w:id="1840"/>
    <w:bookmarkStart w:name="z1844" w:id="1841"/>
    <w:p>
      <w:pPr>
        <w:spacing w:after="0"/>
        <w:ind w:left="0"/>
        <w:jc w:val="both"/>
      </w:pPr>
      <w:r>
        <w:rPr>
          <w:rFonts w:ascii="Times New Roman"/>
          <w:b w:val="false"/>
          <w:i w:val="false"/>
          <w:color w:val="000000"/>
          <w:sz w:val="28"/>
        </w:rPr>
        <w:t>
      Параграф 5. Станокшы–аралаушы, 6-разряд</w:t>
      </w:r>
    </w:p>
    <w:bookmarkEnd w:id="1841"/>
    <w:bookmarkStart w:name="z1845" w:id="1842"/>
    <w:p>
      <w:pPr>
        <w:spacing w:after="0"/>
        <w:ind w:left="0"/>
        <w:jc w:val="both"/>
      </w:pPr>
      <w:r>
        <w:rPr>
          <w:rFonts w:ascii="Times New Roman"/>
          <w:b w:val="false"/>
          <w:i w:val="false"/>
          <w:color w:val="000000"/>
          <w:sz w:val="28"/>
        </w:rPr>
        <w:t>
      293. Жұмыс сипаттамасы:</w:t>
      </w:r>
    </w:p>
    <w:bookmarkEnd w:id="1842"/>
    <w:bookmarkStart w:name="z1846" w:id="1843"/>
    <w:p>
      <w:pPr>
        <w:spacing w:after="0"/>
        <w:ind w:left="0"/>
        <w:jc w:val="both"/>
      </w:pPr>
      <w:r>
        <w:rPr>
          <w:rFonts w:ascii="Times New Roman"/>
          <w:b w:val="false"/>
          <w:i w:val="false"/>
          <w:color w:val="000000"/>
          <w:sz w:val="28"/>
        </w:rPr>
        <w:t>
      қарқынды жұмыс жағдайында әртүрлі типті жартылай автоматты және автоматты желілерде ағаш аралау ағынында тақтайларды және плиталы қаптау материалдарын екі жақтан бойлап жеке кесу;</w:t>
      </w:r>
    </w:p>
    <w:bookmarkEnd w:id="1843"/>
    <w:bookmarkStart w:name="z1847" w:id="1844"/>
    <w:p>
      <w:pPr>
        <w:spacing w:after="0"/>
        <w:ind w:left="0"/>
        <w:jc w:val="both"/>
      </w:pPr>
      <w:r>
        <w:rPr>
          <w:rFonts w:ascii="Times New Roman"/>
          <w:b w:val="false"/>
          <w:i w:val="false"/>
          <w:color w:val="000000"/>
          <w:sz w:val="28"/>
        </w:rPr>
        <w:t>
      аралау материалдарының едәуір пайдалы және жоғары спецификациялық шығымын алу үшін кесілетін тақтайлардың тиімді енін көзбен айқындайды;</w:t>
      </w:r>
    </w:p>
    <w:bookmarkEnd w:id="1844"/>
    <w:bookmarkStart w:name="z1848" w:id="1845"/>
    <w:p>
      <w:pPr>
        <w:spacing w:after="0"/>
        <w:ind w:left="0"/>
        <w:jc w:val="both"/>
      </w:pPr>
      <w:r>
        <w:rPr>
          <w:rFonts w:ascii="Times New Roman"/>
          <w:b w:val="false"/>
          <w:i w:val="false"/>
          <w:color w:val="000000"/>
          <w:sz w:val="28"/>
        </w:rPr>
        <w:t>
      тақтайлардың берілу жылдамдығын өзгерту;</w:t>
      </w:r>
    </w:p>
    <w:bookmarkEnd w:id="1845"/>
    <w:bookmarkStart w:name="z1849" w:id="1846"/>
    <w:p>
      <w:pPr>
        <w:spacing w:after="0"/>
        <w:ind w:left="0"/>
        <w:jc w:val="both"/>
      </w:pPr>
      <w:r>
        <w:rPr>
          <w:rFonts w:ascii="Times New Roman"/>
          <w:b w:val="false"/>
          <w:i w:val="false"/>
          <w:color w:val="000000"/>
          <w:sz w:val="28"/>
        </w:rPr>
        <w:t>
      тақтайлар мен плиталы қаптамалы материалдардың сапасын көзбен бағалап, оларды пішудің оңтайлы схемасын таңдау;</w:t>
      </w:r>
    </w:p>
    <w:bookmarkEnd w:id="1846"/>
    <w:bookmarkStart w:name="z1850" w:id="1847"/>
    <w:p>
      <w:pPr>
        <w:spacing w:after="0"/>
        <w:ind w:left="0"/>
        <w:jc w:val="both"/>
      </w:pPr>
      <w:r>
        <w:rPr>
          <w:rFonts w:ascii="Times New Roman"/>
          <w:b w:val="false"/>
          <w:i w:val="false"/>
          <w:color w:val="000000"/>
          <w:sz w:val="28"/>
        </w:rPr>
        <w:t>
      қарқынды жұмыс жағдайында ағаш аралау ағынында көп аралы станоктарда бөренелер мен келтектерді аралау;</w:t>
      </w:r>
    </w:p>
    <w:bookmarkEnd w:id="1847"/>
    <w:bookmarkStart w:name="z1851" w:id="1848"/>
    <w:p>
      <w:pPr>
        <w:spacing w:after="0"/>
        <w:ind w:left="0"/>
        <w:jc w:val="both"/>
      </w:pPr>
      <w:r>
        <w:rPr>
          <w:rFonts w:ascii="Times New Roman"/>
          <w:b w:val="false"/>
          <w:i w:val="false"/>
          <w:color w:val="000000"/>
          <w:sz w:val="28"/>
        </w:rPr>
        <w:t>
      араларды дайындау сапасын тексеру;</w:t>
      </w:r>
    </w:p>
    <w:bookmarkEnd w:id="1848"/>
    <w:bookmarkStart w:name="z1852" w:id="1849"/>
    <w:p>
      <w:pPr>
        <w:spacing w:after="0"/>
        <w:ind w:left="0"/>
        <w:jc w:val="both"/>
      </w:pPr>
      <w:r>
        <w:rPr>
          <w:rFonts w:ascii="Times New Roman"/>
          <w:b w:val="false"/>
          <w:i w:val="false"/>
          <w:color w:val="000000"/>
          <w:sz w:val="28"/>
        </w:rPr>
        <w:t>
      оларды орнату және түзету;</w:t>
      </w:r>
    </w:p>
    <w:bookmarkEnd w:id="1849"/>
    <w:bookmarkStart w:name="z1853" w:id="1850"/>
    <w:p>
      <w:pPr>
        <w:spacing w:after="0"/>
        <w:ind w:left="0"/>
        <w:jc w:val="both"/>
      </w:pPr>
      <w:r>
        <w:rPr>
          <w:rFonts w:ascii="Times New Roman"/>
          <w:b w:val="false"/>
          <w:i w:val="false"/>
          <w:color w:val="000000"/>
          <w:sz w:val="28"/>
        </w:rPr>
        <w:t>
      қызмет көрсететін жабдықты баптау.</w:t>
      </w:r>
    </w:p>
    <w:bookmarkEnd w:id="1850"/>
    <w:bookmarkStart w:name="z1854" w:id="1851"/>
    <w:p>
      <w:pPr>
        <w:spacing w:after="0"/>
        <w:ind w:left="0"/>
        <w:jc w:val="both"/>
      </w:pPr>
      <w:r>
        <w:rPr>
          <w:rFonts w:ascii="Times New Roman"/>
          <w:b w:val="false"/>
          <w:i w:val="false"/>
          <w:color w:val="000000"/>
          <w:sz w:val="28"/>
        </w:rPr>
        <w:t>
      294. Білуге тиіс:</w:t>
      </w:r>
    </w:p>
    <w:bookmarkEnd w:id="1851"/>
    <w:bookmarkStart w:name="z1855" w:id="1852"/>
    <w:p>
      <w:pPr>
        <w:spacing w:after="0"/>
        <w:ind w:left="0"/>
        <w:jc w:val="both"/>
      </w:pPr>
      <w:r>
        <w:rPr>
          <w:rFonts w:ascii="Times New Roman"/>
          <w:b w:val="false"/>
          <w:i w:val="false"/>
          <w:color w:val="000000"/>
          <w:sz w:val="28"/>
        </w:rPr>
        <w:t>
      қызмет көрсететін жабдықтың кинематикалық тәсімі және баптау ережесі;</w:t>
      </w:r>
    </w:p>
    <w:bookmarkEnd w:id="1852"/>
    <w:bookmarkStart w:name="z1856" w:id="1853"/>
    <w:p>
      <w:pPr>
        <w:spacing w:after="0"/>
        <w:ind w:left="0"/>
        <w:jc w:val="both"/>
      </w:pPr>
      <w:r>
        <w:rPr>
          <w:rFonts w:ascii="Times New Roman"/>
          <w:b w:val="false"/>
          <w:i w:val="false"/>
          <w:color w:val="000000"/>
          <w:sz w:val="28"/>
        </w:rPr>
        <w:t>
      кесілетін өнімге қойылатын мемлекеттік стандарттар мен техникалық шарттар;</w:t>
      </w:r>
    </w:p>
    <w:bookmarkEnd w:id="1853"/>
    <w:bookmarkStart w:name="z1857" w:id="1854"/>
    <w:p>
      <w:pPr>
        <w:spacing w:after="0"/>
        <w:ind w:left="0"/>
        <w:jc w:val="both"/>
      </w:pPr>
      <w:r>
        <w:rPr>
          <w:rFonts w:ascii="Times New Roman"/>
          <w:b w:val="false"/>
          <w:i w:val="false"/>
          <w:color w:val="000000"/>
          <w:sz w:val="28"/>
        </w:rPr>
        <w:t>
      тиімді кесу тәсілдері, араларды дайындау сапасының таза аралауға және берілу жылдамдығына әсері;</w:t>
      </w:r>
    </w:p>
    <w:bookmarkEnd w:id="1854"/>
    <w:bookmarkStart w:name="z1858" w:id="1855"/>
    <w:p>
      <w:pPr>
        <w:spacing w:after="0"/>
        <w:ind w:left="0"/>
        <w:jc w:val="both"/>
      </w:pPr>
      <w:r>
        <w:rPr>
          <w:rFonts w:ascii="Times New Roman"/>
          <w:b w:val="false"/>
          <w:i w:val="false"/>
          <w:color w:val="000000"/>
          <w:sz w:val="28"/>
        </w:rPr>
        <w:t>
      бөренелер мен келтектерді аралаудың технологиялық схемасы.</w:t>
      </w:r>
    </w:p>
    <w:bookmarkEnd w:id="1855"/>
    <w:bookmarkStart w:name="z1859" w:id="1856"/>
    <w:p>
      <w:pPr>
        <w:spacing w:after="0"/>
        <w:ind w:left="0"/>
        <w:jc w:val="left"/>
      </w:pPr>
      <w:r>
        <w:rPr>
          <w:rFonts w:ascii="Times New Roman"/>
          <w:b/>
          <w:i w:val="false"/>
          <w:color w:val="000000"/>
        </w:rPr>
        <w:t xml:space="preserve"> 4-бөлім. Сүрек және талшық плиталар өндірісі</w:t>
      </w:r>
    </w:p>
    <w:bookmarkEnd w:id="1856"/>
    <w:bookmarkStart w:name="z1860" w:id="1857"/>
    <w:p>
      <w:pPr>
        <w:spacing w:after="0"/>
        <w:ind w:left="0"/>
        <w:jc w:val="both"/>
      </w:pPr>
      <w:r>
        <w:rPr>
          <w:rFonts w:ascii="Times New Roman"/>
          <w:b w:val="false"/>
          <w:i w:val="false"/>
          <w:color w:val="000000"/>
          <w:sz w:val="28"/>
        </w:rPr>
        <w:t>
      31. Минерализаторды мөлшерлеуші</w:t>
      </w:r>
    </w:p>
    <w:bookmarkEnd w:id="1857"/>
    <w:bookmarkStart w:name="z1861" w:id="1858"/>
    <w:p>
      <w:pPr>
        <w:spacing w:after="0"/>
        <w:ind w:left="0"/>
        <w:jc w:val="both"/>
      </w:pPr>
      <w:r>
        <w:rPr>
          <w:rFonts w:ascii="Times New Roman"/>
          <w:b w:val="false"/>
          <w:i w:val="false"/>
          <w:color w:val="000000"/>
          <w:sz w:val="28"/>
        </w:rPr>
        <w:t>
      Параграф 1. Минерализаторды мөлшерлеуші, 3-разряд</w:t>
      </w:r>
    </w:p>
    <w:bookmarkEnd w:id="1858"/>
    <w:bookmarkStart w:name="z1862" w:id="1859"/>
    <w:p>
      <w:pPr>
        <w:spacing w:after="0"/>
        <w:ind w:left="0"/>
        <w:jc w:val="both"/>
      </w:pPr>
      <w:r>
        <w:rPr>
          <w:rFonts w:ascii="Times New Roman"/>
          <w:b w:val="false"/>
          <w:i w:val="false"/>
          <w:color w:val="000000"/>
          <w:sz w:val="28"/>
        </w:rPr>
        <w:t>
      295. Жұмыс сипаттамасы:</w:t>
      </w:r>
    </w:p>
    <w:bookmarkEnd w:id="1859"/>
    <w:bookmarkStart w:name="z1863" w:id="1860"/>
    <w:p>
      <w:pPr>
        <w:spacing w:after="0"/>
        <w:ind w:left="0"/>
        <w:jc w:val="both"/>
      </w:pPr>
      <w:r>
        <w:rPr>
          <w:rFonts w:ascii="Times New Roman"/>
          <w:b w:val="false"/>
          <w:i w:val="false"/>
          <w:color w:val="000000"/>
          <w:sz w:val="28"/>
        </w:rPr>
        <w:t>
      талап етілетін концентрацияда және үлес салмағында минерализаторды дайындау;</w:t>
      </w:r>
    </w:p>
    <w:bookmarkEnd w:id="1860"/>
    <w:bookmarkStart w:name="z1864" w:id="1861"/>
    <w:p>
      <w:pPr>
        <w:spacing w:after="0"/>
        <w:ind w:left="0"/>
        <w:jc w:val="both"/>
      </w:pPr>
      <w:r>
        <w:rPr>
          <w:rFonts w:ascii="Times New Roman"/>
          <w:b w:val="false"/>
          <w:i w:val="false"/>
          <w:color w:val="000000"/>
          <w:sz w:val="28"/>
        </w:rPr>
        <w:t>
      жабдықтың қабылдау және тексеру;</w:t>
      </w:r>
    </w:p>
    <w:bookmarkEnd w:id="1861"/>
    <w:bookmarkStart w:name="z1865" w:id="1862"/>
    <w:p>
      <w:pPr>
        <w:spacing w:after="0"/>
        <w:ind w:left="0"/>
        <w:jc w:val="both"/>
      </w:pPr>
      <w:r>
        <w:rPr>
          <w:rFonts w:ascii="Times New Roman"/>
          <w:b w:val="false"/>
          <w:i w:val="false"/>
          <w:color w:val="000000"/>
          <w:sz w:val="28"/>
        </w:rPr>
        <w:t>
      сорғыштарды қосу және тоқтату.</w:t>
      </w:r>
    </w:p>
    <w:bookmarkEnd w:id="1862"/>
    <w:bookmarkStart w:name="z1866" w:id="1863"/>
    <w:p>
      <w:pPr>
        <w:spacing w:after="0"/>
        <w:ind w:left="0"/>
        <w:jc w:val="both"/>
      </w:pPr>
      <w:r>
        <w:rPr>
          <w:rFonts w:ascii="Times New Roman"/>
          <w:b w:val="false"/>
          <w:i w:val="false"/>
          <w:color w:val="000000"/>
          <w:sz w:val="28"/>
        </w:rPr>
        <w:t>
      296. Білуге тиіс:</w:t>
      </w:r>
    </w:p>
    <w:bookmarkEnd w:id="1863"/>
    <w:bookmarkStart w:name="z1867" w:id="1864"/>
    <w:p>
      <w:pPr>
        <w:spacing w:after="0"/>
        <w:ind w:left="0"/>
        <w:jc w:val="both"/>
      </w:pPr>
      <w:r>
        <w:rPr>
          <w:rFonts w:ascii="Times New Roman"/>
          <w:b w:val="false"/>
          <w:i w:val="false"/>
          <w:color w:val="000000"/>
          <w:sz w:val="28"/>
        </w:rPr>
        <w:t>
      қызмет көрсететін жабдықтың құрылғысы, минерализаторларға қойылатын талаптар;</w:t>
      </w:r>
    </w:p>
    <w:bookmarkEnd w:id="1864"/>
    <w:bookmarkStart w:name="z1868" w:id="1865"/>
    <w:p>
      <w:pPr>
        <w:spacing w:after="0"/>
        <w:ind w:left="0"/>
        <w:jc w:val="both"/>
      </w:pPr>
      <w:r>
        <w:rPr>
          <w:rFonts w:ascii="Times New Roman"/>
          <w:b w:val="false"/>
          <w:i w:val="false"/>
          <w:color w:val="000000"/>
          <w:sz w:val="28"/>
        </w:rPr>
        <w:t>
      концентрация мен үлес салмақты айқындау тәсілдері;</w:t>
      </w:r>
    </w:p>
    <w:bookmarkEnd w:id="1865"/>
    <w:bookmarkStart w:name="z1869" w:id="1866"/>
    <w:p>
      <w:pPr>
        <w:spacing w:after="0"/>
        <w:ind w:left="0"/>
        <w:jc w:val="both"/>
      </w:pPr>
      <w:r>
        <w:rPr>
          <w:rFonts w:ascii="Times New Roman"/>
          <w:b w:val="false"/>
          <w:i w:val="false"/>
          <w:color w:val="000000"/>
          <w:sz w:val="28"/>
        </w:rPr>
        <w:t>
      бақылау-өлшеу құралдарының құрылғысы және оларды пайдалану ережесі.</w:t>
      </w:r>
    </w:p>
    <w:bookmarkEnd w:id="1866"/>
    <w:bookmarkStart w:name="z1870" w:id="1867"/>
    <w:p>
      <w:pPr>
        <w:spacing w:after="0"/>
        <w:ind w:left="0"/>
        <w:jc w:val="both"/>
      </w:pPr>
      <w:r>
        <w:rPr>
          <w:rFonts w:ascii="Times New Roman"/>
          <w:b w:val="false"/>
          <w:i w:val="false"/>
          <w:color w:val="000000"/>
          <w:sz w:val="28"/>
        </w:rPr>
        <w:t>
      32. Талшықтан жасалған құрылыс плиталарына арналған қоспаларды дайындаушы</w:t>
      </w:r>
    </w:p>
    <w:bookmarkEnd w:id="1867"/>
    <w:bookmarkStart w:name="z1871" w:id="1868"/>
    <w:p>
      <w:pPr>
        <w:spacing w:after="0"/>
        <w:ind w:left="0"/>
        <w:jc w:val="both"/>
      </w:pPr>
      <w:r>
        <w:rPr>
          <w:rFonts w:ascii="Times New Roman"/>
          <w:b w:val="false"/>
          <w:i w:val="false"/>
          <w:color w:val="000000"/>
          <w:sz w:val="28"/>
        </w:rPr>
        <w:t>
      Параграф 1. Талшықтан жасалған құрылыс плиталарына арналған қоспаларды дайындаушы, 3-разряд</w:t>
      </w:r>
    </w:p>
    <w:bookmarkEnd w:id="1868"/>
    <w:bookmarkStart w:name="z1872" w:id="1869"/>
    <w:p>
      <w:pPr>
        <w:spacing w:after="0"/>
        <w:ind w:left="0"/>
        <w:jc w:val="both"/>
      </w:pPr>
      <w:r>
        <w:rPr>
          <w:rFonts w:ascii="Times New Roman"/>
          <w:b w:val="false"/>
          <w:i w:val="false"/>
          <w:color w:val="000000"/>
          <w:sz w:val="28"/>
        </w:rPr>
        <w:t>
      297. Жұмыс сипаттамасы:</w:t>
      </w:r>
    </w:p>
    <w:bookmarkEnd w:id="1869"/>
    <w:bookmarkStart w:name="z1873" w:id="1870"/>
    <w:p>
      <w:pPr>
        <w:spacing w:after="0"/>
        <w:ind w:left="0"/>
        <w:jc w:val="both"/>
      </w:pPr>
      <w:r>
        <w:rPr>
          <w:rFonts w:ascii="Times New Roman"/>
          <w:b w:val="false"/>
          <w:i w:val="false"/>
          <w:color w:val="000000"/>
          <w:sz w:val="28"/>
        </w:rPr>
        <w:t>
      талшықтан жасалған сүрек плиталарына қоспалар дайындау;</w:t>
      </w:r>
    </w:p>
    <w:bookmarkEnd w:id="1870"/>
    <w:bookmarkStart w:name="z1874" w:id="1871"/>
    <w:p>
      <w:pPr>
        <w:spacing w:after="0"/>
        <w:ind w:left="0"/>
        <w:jc w:val="both"/>
      </w:pPr>
      <w:r>
        <w:rPr>
          <w:rFonts w:ascii="Times New Roman"/>
          <w:b w:val="false"/>
          <w:i w:val="false"/>
          <w:color w:val="000000"/>
          <w:sz w:val="28"/>
        </w:rPr>
        <w:t>
      бактар мен басқа да ыдыстарды жұмысқа дайындау;</w:t>
      </w:r>
    </w:p>
    <w:bookmarkEnd w:id="1871"/>
    <w:bookmarkStart w:name="z1875" w:id="1872"/>
    <w:p>
      <w:pPr>
        <w:spacing w:after="0"/>
        <w:ind w:left="0"/>
        <w:jc w:val="both"/>
      </w:pPr>
      <w:r>
        <w:rPr>
          <w:rFonts w:ascii="Times New Roman"/>
          <w:b w:val="false"/>
          <w:i w:val="false"/>
          <w:color w:val="000000"/>
          <w:sz w:val="28"/>
        </w:rPr>
        <w:t>
      қоспа компоненттерін дайындау;</w:t>
      </w:r>
    </w:p>
    <w:bookmarkEnd w:id="1872"/>
    <w:bookmarkStart w:name="z1876" w:id="1873"/>
    <w:p>
      <w:pPr>
        <w:spacing w:after="0"/>
        <w:ind w:left="0"/>
        <w:jc w:val="both"/>
      </w:pPr>
      <w:r>
        <w:rPr>
          <w:rFonts w:ascii="Times New Roman"/>
          <w:b w:val="false"/>
          <w:i w:val="false"/>
          <w:color w:val="000000"/>
          <w:sz w:val="28"/>
        </w:rPr>
        <w:t>
      металды қайнатқыш араластырғышта жоңқа-шайыр массасын дайындау;</w:t>
      </w:r>
    </w:p>
    <w:bookmarkEnd w:id="1873"/>
    <w:bookmarkStart w:name="z1877" w:id="1874"/>
    <w:p>
      <w:pPr>
        <w:spacing w:after="0"/>
        <w:ind w:left="0"/>
        <w:jc w:val="both"/>
      </w:pPr>
      <w:r>
        <w:rPr>
          <w:rFonts w:ascii="Times New Roman"/>
          <w:b w:val="false"/>
          <w:i w:val="false"/>
          <w:color w:val="000000"/>
          <w:sz w:val="28"/>
        </w:rPr>
        <w:t>
      бункер араластырғышына ысылған ауаның көмегімен форсункалар бойынша шайыр мен жоңқаларды беру;</w:t>
      </w:r>
    </w:p>
    <w:bookmarkEnd w:id="1874"/>
    <w:bookmarkStart w:name="z1878" w:id="1875"/>
    <w:p>
      <w:pPr>
        <w:spacing w:after="0"/>
        <w:ind w:left="0"/>
        <w:jc w:val="both"/>
      </w:pPr>
      <w:r>
        <w:rPr>
          <w:rFonts w:ascii="Times New Roman"/>
          <w:b w:val="false"/>
          <w:i w:val="false"/>
          <w:color w:val="000000"/>
          <w:sz w:val="28"/>
        </w:rPr>
        <w:t>
      рецепттерге сәйкес химиялық материалдарды мөлшерлеу;</w:t>
      </w:r>
    </w:p>
    <w:bookmarkEnd w:id="1875"/>
    <w:bookmarkStart w:name="z1879" w:id="1876"/>
    <w:p>
      <w:pPr>
        <w:spacing w:after="0"/>
        <w:ind w:left="0"/>
        <w:jc w:val="both"/>
      </w:pPr>
      <w:r>
        <w:rPr>
          <w:rFonts w:ascii="Times New Roman"/>
          <w:b w:val="false"/>
          <w:i w:val="false"/>
          <w:color w:val="000000"/>
          <w:sz w:val="28"/>
        </w:rPr>
        <w:t>
      арматураның, бактар мен басқа да ыдыстардың дұрыстығын бақылау;</w:t>
      </w:r>
    </w:p>
    <w:bookmarkEnd w:id="1876"/>
    <w:bookmarkStart w:name="z1880" w:id="1877"/>
    <w:p>
      <w:pPr>
        <w:spacing w:after="0"/>
        <w:ind w:left="0"/>
        <w:jc w:val="both"/>
      </w:pPr>
      <w:r>
        <w:rPr>
          <w:rFonts w:ascii="Times New Roman"/>
          <w:b w:val="false"/>
          <w:i w:val="false"/>
          <w:color w:val="000000"/>
          <w:sz w:val="28"/>
        </w:rPr>
        <w:t>
      ыдыстарды алынған қоспамен толтыру;</w:t>
      </w:r>
    </w:p>
    <w:bookmarkEnd w:id="1877"/>
    <w:bookmarkStart w:name="z1881" w:id="1878"/>
    <w:p>
      <w:pPr>
        <w:spacing w:after="0"/>
        <w:ind w:left="0"/>
        <w:jc w:val="both"/>
      </w:pPr>
      <w:r>
        <w:rPr>
          <w:rFonts w:ascii="Times New Roman"/>
          <w:b w:val="false"/>
          <w:i w:val="false"/>
          <w:color w:val="000000"/>
          <w:sz w:val="28"/>
        </w:rPr>
        <w:t>
      бактар мен басқа да ыдыстарды жуу.</w:t>
      </w:r>
    </w:p>
    <w:bookmarkEnd w:id="1878"/>
    <w:bookmarkStart w:name="z1882" w:id="1879"/>
    <w:p>
      <w:pPr>
        <w:spacing w:after="0"/>
        <w:ind w:left="0"/>
        <w:jc w:val="both"/>
      </w:pPr>
      <w:r>
        <w:rPr>
          <w:rFonts w:ascii="Times New Roman"/>
          <w:b w:val="false"/>
          <w:i w:val="false"/>
          <w:color w:val="000000"/>
          <w:sz w:val="28"/>
        </w:rPr>
        <w:t>
      298. Білуге тиіс:</w:t>
      </w:r>
    </w:p>
    <w:bookmarkEnd w:id="1879"/>
    <w:bookmarkStart w:name="z1883" w:id="1880"/>
    <w:p>
      <w:pPr>
        <w:spacing w:after="0"/>
        <w:ind w:left="0"/>
        <w:jc w:val="both"/>
      </w:pPr>
      <w:r>
        <w:rPr>
          <w:rFonts w:ascii="Times New Roman"/>
          <w:b w:val="false"/>
          <w:i w:val="false"/>
          <w:color w:val="000000"/>
          <w:sz w:val="28"/>
        </w:rPr>
        <w:t>
      қызмет көрсететін жабдықтың құрылғысы;</w:t>
      </w:r>
    </w:p>
    <w:bookmarkEnd w:id="1880"/>
    <w:bookmarkStart w:name="z1884" w:id="1881"/>
    <w:p>
      <w:pPr>
        <w:spacing w:after="0"/>
        <w:ind w:left="0"/>
        <w:jc w:val="both"/>
      </w:pPr>
      <w:r>
        <w:rPr>
          <w:rFonts w:ascii="Times New Roman"/>
          <w:b w:val="false"/>
          <w:i w:val="false"/>
          <w:color w:val="000000"/>
          <w:sz w:val="28"/>
        </w:rPr>
        <w:t>
      қоспалар мен химиялық материалдардың рецепттері;</w:t>
      </w:r>
    </w:p>
    <w:bookmarkEnd w:id="1881"/>
    <w:bookmarkStart w:name="z1885" w:id="1882"/>
    <w:p>
      <w:pPr>
        <w:spacing w:after="0"/>
        <w:ind w:left="0"/>
        <w:jc w:val="both"/>
      </w:pPr>
      <w:r>
        <w:rPr>
          <w:rFonts w:ascii="Times New Roman"/>
          <w:b w:val="false"/>
          <w:i w:val="false"/>
          <w:color w:val="000000"/>
          <w:sz w:val="28"/>
        </w:rPr>
        <w:t>
      қоспалар мен химикаттарды шығындау нормалары;</w:t>
      </w:r>
    </w:p>
    <w:bookmarkEnd w:id="1882"/>
    <w:bookmarkStart w:name="z1886" w:id="1883"/>
    <w:p>
      <w:pPr>
        <w:spacing w:after="0"/>
        <w:ind w:left="0"/>
        <w:jc w:val="both"/>
      </w:pPr>
      <w:r>
        <w:rPr>
          <w:rFonts w:ascii="Times New Roman"/>
          <w:b w:val="false"/>
          <w:i w:val="false"/>
          <w:color w:val="000000"/>
          <w:sz w:val="28"/>
        </w:rPr>
        <w:t>
      химикаттарды пайдалану ережесі.</w:t>
      </w:r>
    </w:p>
    <w:bookmarkEnd w:id="1883"/>
    <w:bookmarkStart w:name="z1887" w:id="1884"/>
    <w:p>
      <w:pPr>
        <w:spacing w:after="0"/>
        <w:ind w:left="0"/>
        <w:jc w:val="both"/>
      </w:pPr>
      <w:r>
        <w:rPr>
          <w:rFonts w:ascii="Times New Roman"/>
          <w:b w:val="false"/>
          <w:i w:val="false"/>
          <w:color w:val="000000"/>
          <w:sz w:val="28"/>
        </w:rPr>
        <w:t>
      33. Сүрек және талшық плиталарды тиеуші</w:t>
      </w:r>
    </w:p>
    <w:bookmarkEnd w:id="1884"/>
    <w:bookmarkStart w:name="z1888" w:id="1885"/>
    <w:p>
      <w:pPr>
        <w:spacing w:after="0"/>
        <w:ind w:left="0"/>
        <w:jc w:val="both"/>
      </w:pPr>
      <w:r>
        <w:rPr>
          <w:rFonts w:ascii="Times New Roman"/>
          <w:b w:val="false"/>
          <w:i w:val="false"/>
          <w:color w:val="000000"/>
          <w:sz w:val="28"/>
        </w:rPr>
        <w:t>
      Параграф 1. Сүрек және талшық плиталарды тиеуші, 3-разряд</w:t>
      </w:r>
    </w:p>
    <w:bookmarkEnd w:id="1885"/>
    <w:bookmarkStart w:name="z1889" w:id="1886"/>
    <w:p>
      <w:pPr>
        <w:spacing w:after="0"/>
        <w:ind w:left="0"/>
        <w:jc w:val="both"/>
      </w:pPr>
      <w:r>
        <w:rPr>
          <w:rFonts w:ascii="Times New Roman"/>
          <w:b w:val="false"/>
          <w:i w:val="false"/>
          <w:color w:val="000000"/>
          <w:sz w:val="28"/>
        </w:rPr>
        <w:t>
      299. Жұмыс сипаттамасы:</w:t>
      </w:r>
    </w:p>
    <w:bookmarkEnd w:id="1886"/>
    <w:bookmarkStart w:name="z1890" w:id="1887"/>
    <w:p>
      <w:pPr>
        <w:spacing w:after="0"/>
        <w:ind w:left="0"/>
        <w:jc w:val="both"/>
      </w:pPr>
      <w:r>
        <w:rPr>
          <w:rFonts w:ascii="Times New Roman"/>
          <w:b w:val="false"/>
          <w:i w:val="false"/>
          <w:color w:val="000000"/>
          <w:sz w:val="28"/>
        </w:rPr>
        <w:t>
      дымқыл плиталарды стационарлы кептіргіш қондырғыларға немесе роликті кептіргіштің толтырғыштарына тиеуге арналған автоматтық құрылғыға қызмет көрсету;</w:t>
      </w:r>
    </w:p>
    <w:bookmarkEnd w:id="1887"/>
    <w:bookmarkStart w:name="z1891" w:id="1888"/>
    <w:p>
      <w:pPr>
        <w:spacing w:after="0"/>
        <w:ind w:left="0"/>
        <w:jc w:val="both"/>
      </w:pPr>
      <w:r>
        <w:rPr>
          <w:rFonts w:ascii="Times New Roman"/>
          <w:b w:val="false"/>
          <w:i w:val="false"/>
          <w:color w:val="000000"/>
          <w:sz w:val="28"/>
        </w:rPr>
        <w:t>
      плиталарды тиеу жылдамдығын реттеу;</w:t>
      </w:r>
    </w:p>
    <w:bookmarkEnd w:id="1888"/>
    <w:p>
      <w:pPr>
        <w:spacing w:after="0"/>
        <w:ind w:left="0"/>
        <w:jc w:val="both"/>
      </w:pPr>
      <w:r>
        <w:rPr>
          <w:rFonts w:ascii="Times New Roman"/>
          <w:b w:val="false"/>
          <w:i w:val="false"/>
          <w:color w:val="000000"/>
          <w:sz w:val="28"/>
        </w:rPr>
        <w:t>
      вагонеткаларды тиеуге арналған автоматтық құрылғыларға қызмет көрсету.</w:t>
      </w:r>
    </w:p>
    <w:bookmarkStart w:name="z1892" w:id="1889"/>
    <w:p>
      <w:pPr>
        <w:spacing w:after="0"/>
        <w:ind w:left="0"/>
        <w:jc w:val="both"/>
      </w:pPr>
      <w:r>
        <w:rPr>
          <w:rFonts w:ascii="Times New Roman"/>
          <w:b w:val="false"/>
          <w:i w:val="false"/>
          <w:color w:val="000000"/>
          <w:sz w:val="28"/>
        </w:rPr>
        <w:t>
      300. Білуге тиіс:</w:t>
      </w:r>
    </w:p>
    <w:bookmarkEnd w:id="1889"/>
    <w:bookmarkStart w:name="z1893" w:id="1890"/>
    <w:p>
      <w:pPr>
        <w:spacing w:after="0"/>
        <w:ind w:left="0"/>
        <w:jc w:val="both"/>
      </w:pPr>
      <w:r>
        <w:rPr>
          <w:rFonts w:ascii="Times New Roman"/>
          <w:b w:val="false"/>
          <w:i w:val="false"/>
          <w:color w:val="000000"/>
          <w:sz w:val="28"/>
        </w:rPr>
        <w:t>
      қызмет көрсететін жабдықтың құрылғысы;</w:t>
      </w:r>
    </w:p>
    <w:bookmarkEnd w:id="1890"/>
    <w:bookmarkStart w:name="z1894" w:id="1891"/>
    <w:p>
      <w:pPr>
        <w:spacing w:after="0"/>
        <w:ind w:left="0"/>
        <w:jc w:val="both"/>
      </w:pPr>
      <w:r>
        <w:rPr>
          <w:rFonts w:ascii="Times New Roman"/>
          <w:b w:val="false"/>
          <w:i w:val="false"/>
          <w:color w:val="000000"/>
          <w:sz w:val="28"/>
        </w:rPr>
        <w:t>
      ағаш талшықты плиталарға қойылатын мемлекеттік стандарттар;</w:t>
      </w:r>
    </w:p>
    <w:bookmarkEnd w:id="1891"/>
    <w:bookmarkStart w:name="z1895" w:id="1892"/>
    <w:p>
      <w:pPr>
        <w:spacing w:after="0"/>
        <w:ind w:left="0"/>
        <w:jc w:val="both"/>
      </w:pPr>
      <w:r>
        <w:rPr>
          <w:rFonts w:ascii="Times New Roman"/>
          <w:b w:val="false"/>
          <w:i w:val="false"/>
          <w:color w:val="000000"/>
          <w:sz w:val="28"/>
        </w:rPr>
        <w:t>
      қызмет көрсететін жабдықтың жұмысындағы техникалық ақауларды жою тәсілдері.</w:t>
      </w:r>
    </w:p>
    <w:bookmarkEnd w:id="1892"/>
    <w:bookmarkStart w:name="z1896" w:id="1893"/>
    <w:p>
      <w:pPr>
        <w:spacing w:after="0"/>
        <w:ind w:left="0"/>
        <w:jc w:val="both"/>
      </w:pPr>
      <w:r>
        <w:rPr>
          <w:rFonts w:ascii="Times New Roman"/>
          <w:b w:val="false"/>
          <w:i w:val="false"/>
          <w:color w:val="000000"/>
          <w:sz w:val="28"/>
        </w:rPr>
        <w:t>
      34. Төгу машинасының машинисі</w:t>
      </w:r>
    </w:p>
    <w:bookmarkEnd w:id="1893"/>
    <w:bookmarkStart w:name="z1897" w:id="1894"/>
    <w:p>
      <w:pPr>
        <w:spacing w:after="0"/>
        <w:ind w:left="0"/>
        <w:jc w:val="both"/>
      </w:pPr>
      <w:r>
        <w:rPr>
          <w:rFonts w:ascii="Times New Roman"/>
          <w:b w:val="false"/>
          <w:i w:val="false"/>
          <w:color w:val="000000"/>
          <w:sz w:val="28"/>
        </w:rPr>
        <w:t>
      Параграф 1. Төгу машинасының машинисі, 3-разряд</w:t>
      </w:r>
    </w:p>
    <w:bookmarkEnd w:id="1894"/>
    <w:bookmarkStart w:name="z1898" w:id="1895"/>
    <w:p>
      <w:pPr>
        <w:spacing w:after="0"/>
        <w:ind w:left="0"/>
        <w:jc w:val="both"/>
      </w:pPr>
      <w:r>
        <w:rPr>
          <w:rFonts w:ascii="Times New Roman"/>
          <w:b w:val="false"/>
          <w:i w:val="false"/>
          <w:color w:val="000000"/>
          <w:sz w:val="28"/>
        </w:rPr>
        <w:t>
      301. Жұмыс сипаттамасы:</w:t>
      </w:r>
    </w:p>
    <w:bookmarkEnd w:id="1895"/>
    <w:bookmarkStart w:name="z1899" w:id="1896"/>
    <w:p>
      <w:pPr>
        <w:spacing w:after="0"/>
        <w:ind w:left="0"/>
        <w:jc w:val="both"/>
      </w:pPr>
      <w:r>
        <w:rPr>
          <w:rFonts w:ascii="Times New Roman"/>
          <w:b w:val="false"/>
          <w:i w:val="false"/>
          <w:color w:val="000000"/>
          <w:sz w:val="28"/>
        </w:rPr>
        <w:t>
      жоғары білікті машинисін басшылығымен берілген өлшем бойынша кеуекті плиталар мен дымқыл плиталардың кесектеріне арналған массаларды сусыздандыру және төсемдерді қалыптастыру процесін жүргізу;</w:t>
      </w:r>
    </w:p>
    <w:bookmarkEnd w:id="1896"/>
    <w:bookmarkStart w:name="z1900" w:id="1897"/>
    <w:p>
      <w:pPr>
        <w:spacing w:after="0"/>
        <w:ind w:left="0"/>
        <w:jc w:val="both"/>
      </w:pPr>
      <w:r>
        <w:rPr>
          <w:rFonts w:ascii="Times New Roman"/>
          <w:b w:val="false"/>
          <w:i w:val="false"/>
          <w:color w:val="000000"/>
          <w:sz w:val="28"/>
        </w:rPr>
        <w:t>
      жабдықты тазалау.</w:t>
      </w:r>
    </w:p>
    <w:bookmarkEnd w:id="1897"/>
    <w:bookmarkStart w:name="z1901" w:id="1898"/>
    <w:p>
      <w:pPr>
        <w:spacing w:after="0"/>
        <w:ind w:left="0"/>
        <w:jc w:val="both"/>
      </w:pPr>
      <w:r>
        <w:rPr>
          <w:rFonts w:ascii="Times New Roman"/>
          <w:b w:val="false"/>
          <w:i w:val="false"/>
          <w:color w:val="000000"/>
          <w:sz w:val="28"/>
        </w:rPr>
        <w:t>
      302. Білуге тиіс:</w:t>
      </w:r>
    </w:p>
    <w:bookmarkEnd w:id="1898"/>
    <w:bookmarkStart w:name="z1902" w:id="1899"/>
    <w:p>
      <w:pPr>
        <w:spacing w:after="0"/>
        <w:ind w:left="0"/>
        <w:jc w:val="both"/>
      </w:pPr>
      <w:r>
        <w:rPr>
          <w:rFonts w:ascii="Times New Roman"/>
          <w:b w:val="false"/>
          <w:i w:val="false"/>
          <w:color w:val="000000"/>
          <w:sz w:val="28"/>
        </w:rPr>
        <w:t>
      қызмет көрсететін жабдықтың жұмыс істеу принциптері;</w:t>
      </w:r>
    </w:p>
    <w:bookmarkEnd w:id="1899"/>
    <w:bookmarkStart w:name="z1903" w:id="1900"/>
    <w:p>
      <w:pPr>
        <w:spacing w:after="0"/>
        <w:ind w:left="0"/>
        <w:jc w:val="both"/>
      </w:pPr>
      <w:r>
        <w:rPr>
          <w:rFonts w:ascii="Times New Roman"/>
          <w:b w:val="false"/>
          <w:i w:val="false"/>
          <w:color w:val="000000"/>
          <w:sz w:val="28"/>
        </w:rPr>
        <w:t>
      дымқыл төсемдерге қойылатын техникалық талаптар;</w:t>
      </w:r>
    </w:p>
    <w:bookmarkEnd w:id="1900"/>
    <w:bookmarkStart w:name="z1904" w:id="1901"/>
    <w:p>
      <w:pPr>
        <w:spacing w:after="0"/>
        <w:ind w:left="0"/>
        <w:jc w:val="both"/>
      </w:pPr>
      <w:r>
        <w:rPr>
          <w:rFonts w:ascii="Times New Roman"/>
          <w:b w:val="false"/>
          <w:i w:val="false"/>
          <w:color w:val="000000"/>
          <w:sz w:val="28"/>
        </w:rPr>
        <w:t>
      қызмет көрсететін жабдықтарды тазалау ережесі.</w:t>
      </w:r>
    </w:p>
    <w:bookmarkEnd w:id="1901"/>
    <w:bookmarkStart w:name="z1905" w:id="1902"/>
    <w:p>
      <w:pPr>
        <w:spacing w:after="0"/>
        <w:ind w:left="0"/>
        <w:jc w:val="both"/>
      </w:pPr>
      <w:r>
        <w:rPr>
          <w:rFonts w:ascii="Times New Roman"/>
          <w:b w:val="false"/>
          <w:i w:val="false"/>
          <w:color w:val="000000"/>
          <w:sz w:val="28"/>
        </w:rPr>
        <w:t>
      Параграф 2. Төгу машинасының машинисі, 4-разряд</w:t>
      </w:r>
    </w:p>
    <w:bookmarkEnd w:id="1902"/>
    <w:bookmarkStart w:name="z1906" w:id="1903"/>
    <w:p>
      <w:pPr>
        <w:spacing w:after="0"/>
        <w:ind w:left="0"/>
        <w:jc w:val="both"/>
      </w:pPr>
      <w:r>
        <w:rPr>
          <w:rFonts w:ascii="Times New Roman"/>
          <w:b w:val="false"/>
          <w:i w:val="false"/>
          <w:color w:val="000000"/>
          <w:sz w:val="28"/>
        </w:rPr>
        <w:t>
      303. Жұмыс сипаттамасы:</w:t>
      </w:r>
    </w:p>
    <w:bookmarkEnd w:id="1903"/>
    <w:bookmarkStart w:name="z1907" w:id="1904"/>
    <w:p>
      <w:pPr>
        <w:spacing w:after="0"/>
        <w:ind w:left="0"/>
        <w:jc w:val="both"/>
      </w:pPr>
      <w:r>
        <w:rPr>
          <w:rFonts w:ascii="Times New Roman"/>
          <w:b w:val="false"/>
          <w:i w:val="false"/>
          <w:color w:val="000000"/>
          <w:sz w:val="28"/>
        </w:rPr>
        <w:t>
      қатты плиталарды алу үшін ұзын торлы машиналарда талшықты массаларды сусыздандыру процесін жүргізу;</w:t>
      </w:r>
    </w:p>
    <w:bookmarkEnd w:id="1904"/>
    <w:bookmarkStart w:name="z1908" w:id="1905"/>
    <w:p>
      <w:pPr>
        <w:spacing w:after="0"/>
        <w:ind w:left="0"/>
        <w:jc w:val="both"/>
      </w:pPr>
      <w:r>
        <w:rPr>
          <w:rFonts w:ascii="Times New Roman"/>
          <w:b w:val="false"/>
          <w:i w:val="false"/>
          <w:color w:val="000000"/>
          <w:sz w:val="28"/>
        </w:rPr>
        <w:t>
      сыртқы қабатын бояу үшін дымқыл төсемге май және бояғыш заттарды құюға арналған жабдықтарға қызмет көрсету;</w:t>
      </w:r>
    </w:p>
    <w:bookmarkEnd w:id="1905"/>
    <w:bookmarkStart w:name="z1909" w:id="1906"/>
    <w:p>
      <w:pPr>
        <w:spacing w:after="0"/>
        <w:ind w:left="0"/>
        <w:jc w:val="both"/>
      </w:pPr>
      <w:r>
        <w:rPr>
          <w:rFonts w:ascii="Times New Roman"/>
          <w:b w:val="false"/>
          <w:i w:val="false"/>
          <w:color w:val="000000"/>
          <w:sz w:val="28"/>
        </w:rPr>
        <w:t>
      төгу машиналары мен массалық сорғыларды қосу және тоқтату;</w:t>
      </w:r>
    </w:p>
    <w:bookmarkEnd w:id="1906"/>
    <w:bookmarkStart w:name="z1910" w:id="1907"/>
    <w:p>
      <w:pPr>
        <w:spacing w:after="0"/>
        <w:ind w:left="0"/>
        <w:jc w:val="both"/>
      </w:pPr>
      <w:r>
        <w:rPr>
          <w:rFonts w:ascii="Times New Roman"/>
          <w:b w:val="false"/>
          <w:i w:val="false"/>
          <w:color w:val="000000"/>
          <w:sz w:val="28"/>
        </w:rPr>
        <w:t>
      вакуумды қондырғы машинасының тіркеу бөлігіндегі және гауч-престерде сусыздандыру процесін бақылау және реттеу;</w:t>
      </w:r>
    </w:p>
    <w:bookmarkEnd w:id="1907"/>
    <w:bookmarkStart w:name="z1911" w:id="1908"/>
    <w:p>
      <w:pPr>
        <w:spacing w:after="0"/>
        <w:ind w:left="0"/>
        <w:jc w:val="both"/>
      </w:pPr>
      <w:r>
        <w:rPr>
          <w:rFonts w:ascii="Times New Roman"/>
          <w:b w:val="false"/>
          <w:i w:val="false"/>
          <w:color w:val="000000"/>
          <w:sz w:val="28"/>
        </w:rPr>
        <w:t>
      айналма су бассейнін бақылау;</w:t>
      </w:r>
    </w:p>
    <w:bookmarkEnd w:id="1908"/>
    <w:bookmarkStart w:name="z1912" w:id="1909"/>
    <w:p>
      <w:pPr>
        <w:spacing w:after="0"/>
        <w:ind w:left="0"/>
        <w:jc w:val="both"/>
      </w:pPr>
      <w:r>
        <w:rPr>
          <w:rFonts w:ascii="Times New Roman"/>
          <w:b w:val="false"/>
          <w:i w:val="false"/>
          <w:color w:val="000000"/>
          <w:sz w:val="28"/>
        </w:rPr>
        <w:t>
      ара дискілерін ауыстыру;</w:t>
      </w:r>
    </w:p>
    <w:bookmarkEnd w:id="1909"/>
    <w:bookmarkStart w:name="z1913" w:id="1910"/>
    <w:p>
      <w:pPr>
        <w:spacing w:after="0"/>
        <w:ind w:left="0"/>
        <w:jc w:val="both"/>
      </w:pPr>
      <w:r>
        <w:rPr>
          <w:rFonts w:ascii="Times New Roman"/>
          <w:b w:val="false"/>
          <w:i w:val="false"/>
          <w:color w:val="000000"/>
          <w:sz w:val="28"/>
        </w:rPr>
        <w:t>
      жабдық жұмысындағы ұсақ ақаулықтарды жою.</w:t>
      </w:r>
    </w:p>
    <w:bookmarkEnd w:id="1910"/>
    <w:bookmarkStart w:name="z1914" w:id="1911"/>
    <w:p>
      <w:pPr>
        <w:spacing w:after="0"/>
        <w:ind w:left="0"/>
        <w:jc w:val="both"/>
      </w:pPr>
      <w:r>
        <w:rPr>
          <w:rFonts w:ascii="Times New Roman"/>
          <w:b w:val="false"/>
          <w:i w:val="false"/>
          <w:color w:val="000000"/>
          <w:sz w:val="28"/>
        </w:rPr>
        <w:t>
      304. Білуге тиіс:</w:t>
      </w:r>
    </w:p>
    <w:bookmarkEnd w:id="1911"/>
    <w:bookmarkStart w:name="z1915" w:id="1912"/>
    <w:p>
      <w:pPr>
        <w:spacing w:after="0"/>
        <w:ind w:left="0"/>
        <w:jc w:val="both"/>
      </w:pPr>
      <w:r>
        <w:rPr>
          <w:rFonts w:ascii="Times New Roman"/>
          <w:b w:val="false"/>
          <w:i w:val="false"/>
          <w:color w:val="000000"/>
          <w:sz w:val="28"/>
        </w:rPr>
        <w:t>
      қызмет көрсететін жабдықтың құрылғысы;</w:t>
      </w:r>
    </w:p>
    <w:bookmarkEnd w:id="1912"/>
    <w:bookmarkStart w:name="z1916" w:id="1913"/>
    <w:p>
      <w:pPr>
        <w:spacing w:after="0"/>
        <w:ind w:left="0"/>
        <w:jc w:val="both"/>
      </w:pPr>
      <w:r>
        <w:rPr>
          <w:rFonts w:ascii="Times New Roman"/>
          <w:b w:val="false"/>
          <w:i w:val="false"/>
          <w:color w:val="000000"/>
          <w:sz w:val="28"/>
        </w:rPr>
        <w:t>
      төсемді қалыптастырудың технологиялық процесі;</w:t>
      </w:r>
    </w:p>
    <w:bookmarkEnd w:id="1913"/>
    <w:bookmarkStart w:name="z1917" w:id="1914"/>
    <w:p>
      <w:pPr>
        <w:spacing w:after="0"/>
        <w:ind w:left="0"/>
        <w:jc w:val="both"/>
      </w:pPr>
      <w:r>
        <w:rPr>
          <w:rFonts w:ascii="Times New Roman"/>
          <w:b w:val="false"/>
          <w:i w:val="false"/>
          <w:color w:val="000000"/>
          <w:sz w:val="28"/>
        </w:rPr>
        <w:t>
      ағаш талшықты плиталарға қойылатын мемлекеттік стандарттар;</w:t>
      </w:r>
    </w:p>
    <w:bookmarkEnd w:id="1914"/>
    <w:bookmarkStart w:name="z1918" w:id="1915"/>
    <w:p>
      <w:pPr>
        <w:spacing w:after="0"/>
        <w:ind w:left="0"/>
        <w:jc w:val="both"/>
      </w:pPr>
      <w:r>
        <w:rPr>
          <w:rFonts w:ascii="Times New Roman"/>
          <w:b w:val="false"/>
          <w:i w:val="false"/>
          <w:color w:val="000000"/>
          <w:sz w:val="28"/>
        </w:rPr>
        <w:t>
      жабдық жұмысындағы техникалық ақаулықтар және оны жою тәсілдері.</w:t>
      </w:r>
    </w:p>
    <w:bookmarkEnd w:id="1915"/>
    <w:bookmarkStart w:name="z1919" w:id="1916"/>
    <w:p>
      <w:pPr>
        <w:spacing w:after="0"/>
        <w:ind w:left="0"/>
        <w:jc w:val="both"/>
      </w:pPr>
      <w:r>
        <w:rPr>
          <w:rFonts w:ascii="Times New Roman"/>
          <w:b w:val="false"/>
          <w:i w:val="false"/>
          <w:color w:val="000000"/>
          <w:sz w:val="28"/>
        </w:rPr>
        <w:t>
      Параграф 3. Төгу машинасының машинисі, 5-разряд</w:t>
      </w:r>
    </w:p>
    <w:bookmarkEnd w:id="1916"/>
    <w:bookmarkStart w:name="z1920" w:id="1917"/>
    <w:p>
      <w:pPr>
        <w:spacing w:after="0"/>
        <w:ind w:left="0"/>
        <w:jc w:val="both"/>
      </w:pPr>
      <w:r>
        <w:rPr>
          <w:rFonts w:ascii="Times New Roman"/>
          <w:b w:val="false"/>
          <w:i w:val="false"/>
          <w:color w:val="000000"/>
          <w:sz w:val="28"/>
        </w:rPr>
        <w:t>
      305. Жұмыс сипаттамасы:</w:t>
      </w:r>
    </w:p>
    <w:bookmarkEnd w:id="1917"/>
    <w:bookmarkStart w:name="z1921" w:id="1918"/>
    <w:p>
      <w:pPr>
        <w:spacing w:after="0"/>
        <w:ind w:left="0"/>
        <w:jc w:val="both"/>
      </w:pPr>
      <w:r>
        <w:rPr>
          <w:rFonts w:ascii="Times New Roman"/>
          <w:b w:val="false"/>
          <w:i w:val="false"/>
          <w:color w:val="000000"/>
          <w:sz w:val="28"/>
        </w:rPr>
        <w:t>
      дөңгелек торлы машинада талшықты массаны сусыздандыру процесін жүргізу;</w:t>
      </w:r>
    </w:p>
    <w:bookmarkEnd w:id="1918"/>
    <w:bookmarkStart w:name="z1922" w:id="1919"/>
    <w:p>
      <w:pPr>
        <w:spacing w:after="0"/>
        <w:ind w:left="0"/>
        <w:jc w:val="both"/>
      </w:pPr>
      <w:r>
        <w:rPr>
          <w:rFonts w:ascii="Times New Roman"/>
          <w:b w:val="false"/>
          <w:i w:val="false"/>
          <w:color w:val="000000"/>
          <w:sz w:val="28"/>
        </w:rPr>
        <w:t>
      кеуекті және қатты плиталарға арналған төсемдерді талап етілетін қалыңдығын және дымқылдығын қалыптастыру, берілген өлшемге ені мен ұзындығы бойынша кесу;</w:t>
      </w:r>
    </w:p>
    <w:bookmarkEnd w:id="1919"/>
    <w:bookmarkStart w:name="z1923" w:id="1920"/>
    <w:p>
      <w:pPr>
        <w:spacing w:after="0"/>
        <w:ind w:left="0"/>
        <w:jc w:val="both"/>
      </w:pPr>
      <w:r>
        <w:rPr>
          <w:rFonts w:ascii="Times New Roman"/>
          <w:b w:val="false"/>
          <w:i w:val="false"/>
          <w:color w:val="000000"/>
          <w:sz w:val="28"/>
        </w:rPr>
        <w:t>
      төгу машинасының қосым жәшіктерінде масса концентрациясын қабылдау және реттеу, массаны торда бірқалыпты таратып-бөлу;</w:t>
      </w:r>
    </w:p>
    <w:bookmarkEnd w:id="1920"/>
    <w:bookmarkStart w:name="z1924" w:id="1921"/>
    <w:p>
      <w:pPr>
        <w:spacing w:after="0"/>
        <w:ind w:left="0"/>
        <w:jc w:val="both"/>
      </w:pPr>
      <w:r>
        <w:rPr>
          <w:rFonts w:ascii="Times New Roman"/>
          <w:b w:val="false"/>
          <w:i w:val="false"/>
          <w:color w:val="000000"/>
          <w:sz w:val="28"/>
        </w:rPr>
        <w:t>
      жабдықтар мен торлардың дұрыс жұмыс істеуін бақылау;</w:t>
      </w:r>
    </w:p>
    <w:bookmarkEnd w:id="1921"/>
    <w:bookmarkStart w:name="z1925" w:id="1922"/>
    <w:p>
      <w:pPr>
        <w:spacing w:after="0"/>
        <w:ind w:left="0"/>
        <w:jc w:val="both"/>
      </w:pPr>
      <w:r>
        <w:rPr>
          <w:rFonts w:ascii="Times New Roman"/>
          <w:b w:val="false"/>
          <w:i w:val="false"/>
          <w:color w:val="000000"/>
          <w:sz w:val="28"/>
        </w:rPr>
        <w:t>
      төсемдерді қалыптастыру жылдамдығын реттеу;</w:t>
      </w:r>
    </w:p>
    <w:bookmarkEnd w:id="1922"/>
    <w:bookmarkStart w:name="z1926" w:id="1923"/>
    <w:p>
      <w:pPr>
        <w:spacing w:after="0"/>
        <w:ind w:left="0"/>
        <w:jc w:val="both"/>
      </w:pPr>
      <w:r>
        <w:rPr>
          <w:rFonts w:ascii="Times New Roman"/>
          <w:b w:val="false"/>
          <w:i w:val="false"/>
          <w:color w:val="000000"/>
          <w:sz w:val="28"/>
        </w:rPr>
        <w:t>
      тор астындағы бассейнді бақылау;</w:t>
      </w:r>
    </w:p>
    <w:bookmarkEnd w:id="1923"/>
    <w:bookmarkStart w:name="z1927" w:id="1924"/>
    <w:p>
      <w:pPr>
        <w:spacing w:after="0"/>
        <w:ind w:left="0"/>
        <w:jc w:val="both"/>
      </w:pPr>
      <w:r>
        <w:rPr>
          <w:rFonts w:ascii="Times New Roman"/>
          <w:b w:val="false"/>
          <w:i w:val="false"/>
          <w:color w:val="000000"/>
          <w:sz w:val="28"/>
        </w:rPr>
        <w:t>
      жабдықты жөндеуге, торлар мен мауыттарды ауыстыруға қатысу.</w:t>
      </w:r>
    </w:p>
    <w:bookmarkEnd w:id="1924"/>
    <w:bookmarkStart w:name="z1928" w:id="1925"/>
    <w:p>
      <w:pPr>
        <w:spacing w:after="0"/>
        <w:ind w:left="0"/>
        <w:jc w:val="both"/>
      </w:pPr>
      <w:r>
        <w:rPr>
          <w:rFonts w:ascii="Times New Roman"/>
          <w:b w:val="false"/>
          <w:i w:val="false"/>
          <w:color w:val="000000"/>
          <w:sz w:val="28"/>
        </w:rPr>
        <w:t>
      306. Білуге тиіс:</w:t>
      </w:r>
    </w:p>
    <w:bookmarkEnd w:id="1925"/>
    <w:bookmarkStart w:name="z1929" w:id="1926"/>
    <w:p>
      <w:pPr>
        <w:spacing w:after="0"/>
        <w:ind w:left="0"/>
        <w:jc w:val="both"/>
      </w:pPr>
      <w:r>
        <w:rPr>
          <w:rFonts w:ascii="Times New Roman"/>
          <w:b w:val="false"/>
          <w:i w:val="false"/>
          <w:color w:val="000000"/>
          <w:sz w:val="28"/>
        </w:rPr>
        <w:t>
      қызмет көрсететін жабдықтың конструктивтік ерекшеліктері;</w:t>
      </w:r>
    </w:p>
    <w:bookmarkEnd w:id="1926"/>
    <w:bookmarkStart w:name="z1930" w:id="1927"/>
    <w:p>
      <w:pPr>
        <w:spacing w:after="0"/>
        <w:ind w:left="0"/>
        <w:jc w:val="both"/>
      </w:pPr>
      <w:r>
        <w:rPr>
          <w:rFonts w:ascii="Times New Roman"/>
          <w:b w:val="false"/>
          <w:i w:val="false"/>
          <w:color w:val="000000"/>
          <w:sz w:val="28"/>
        </w:rPr>
        <w:t>
      машина жұмысының, престер мен қабылдағыш тасымалдағыштың үйлесімділігін реттеу әдістері мен тәртібі;</w:t>
      </w:r>
    </w:p>
    <w:bookmarkEnd w:id="1927"/>
    <w:bookmarkStart w:name="z1931" w:id="1928"/>
    <w:p>
      <w:pPr>
        <w:spacing w:after="0"/>
        <w:ind w:left="0"/>
        <w:jc w:val="both"/>
      </w:pPr>
      <w:r>
        <w:rPr>
          <w:rFonts w:ascii="Times New Roman"/>
          <w:b w:val="false"/>
          <w:i w:val="false"/>
          <w:color w:val="000000"/>
          <w:sz w:val="28"/>
        </w:rPr>
        <w:t>
      төсемнің жылдамдығын реттеу ережесі;</w:t>
      </w:r>
    </w:p>
    <w:bookmarkEnd w:id="1928"/>
    <w:bookmarkStart w:name="z1932" w:id="1929"/>
    <w:p>
      <w:pPr>
        <w:spacing w:after="0"/>
        <w:ind w:left="0"/>
        <w:jc w:val="both"/>
      </w:pPr>
      <w:r>
        <w:rPr>
          <w:rFonts w:ascii="Times New Roman"/>
          <w:b w:val="false"/>
          <w:i w:val="false"/>
          <w:color w:val="000000"/>
          <w:sz w:val="28"/>
        </w:rPr>
        <w:t>
      масса концентрациясын, шығарылатын плиталарға қойылатын мемлекеттік стандарттар.</w:t>
      </w:r>
    </w:p>
    <w:bookmarkEnd w:id="1929"/>
    <w:bookmarkStart w:name="z1933" w:id="1930"/>
    <w:p>
      <w:pPr>
        <w:spacing w:after="0"/>
        <w:ind w:left="0"/>
        <w:jc w:val="both"/>
      </w:pPr>
      <w:r>
        <w:rPr>
          <w:rFonts w:ascii="Times New Roman"/>
          <w:b w:val="false"/>
          <w:i w:val="false"/>
          <w:color w:val="000000"/>
          <w:sz w:val="28"/>
        </w:rPr>
        <w:t>
      35. Араластырғыш агрегаттың машинисі</w:t>
      </w:r>
    </w:p>
    <w:bookmarkEnd w:id="1930"/>
    <w:bookmarkStart w:name="z1934" w:id="1931"/>
    <w:p>
      <w:pPr>
        <w:spacing w:after="0"/>
        <w:ind w:left="0"/>
        <w:jc w:val="both"/>
      </w:pPr>
      <w:r>
        <w:rPr>
          <w:rFonts w:ascii="Times New Roman"/>
          <w:b w:val="false"/>
          <w:i w:val="false"/>
          <w:color w:val="000000"/>
          <w:sz w:val="28"/>
        </w:rPr>
        <w:t>
      Параграф 1. Араластырғыш агрегаттың машинисі, 4-разряд</w:t>
      </w:r>
    </w:p>
    <w:bookmarkEnd w:id="1931"/>
    <w:bookmarkStart w:name="z1935" w:id="1932"/>
    <w:p>
      <w:pPr>
        <w:spacing w:after="0"/>
        <w:ind w:left="0"/>
        <w:jc w:val="both"/>
      </w:pPr>
      <w:r>
        <w:rPr>
          <w:rFonts w:ascii="Times New Roman"/>
          <w:b w:val="false"/>
          <w:i w:val="false"/>
          <w:color w:val="000000"/>
          <w:sz w:val="28"/>
        </w:rPr>
        <w:t>
      307. Жұмыс сипаттамасы:</w:t>
      </w:r>
    </w:p>
    <w:bookmarkEnd w:id="1932"/>
    <w:bookmarkStart w:name="z1936" w:id="1933"/>
    <w:p>
      <w:pPr>
        <w:spacing w:after="0"/>
        <w:ind w:left="0"/>
        <w:jc w:val="both"/>
      </w:pPr>
      <w:r>
        <w:rPr>
          <w:rFonts w:ascii="Times New Roman"/>
          <w:b w:val="false"/>
          <w:i w:val="false"/>
          <w:color w:val="000000"/>
          <w:sz w:val="28"/>
        </w:rPr>
        <w:t>
      қайың шпонының қалдығын мемлекеттік стандарттар бойынша талап етілетін фракцияға дейін үгіту процесін жүргізу, механикаландырған жолмен оны таратқыш бункерге беру;</w:t>
      </w:r>
    </w:p>
    <w:bookmarkEnd w:id="1933"/>
    <w:bookmarkStart w:name="z1937" w:id="1934"/>
    <w:p>
      <w:pPr>
        <w:spacing w:after="0"/>
        <w:ind w:left="0"/>
        <w:jc w:val="both"/>
      </w:pPr>
      <w:r>
        <w:rPr>
          <w:rFonts w:ascii="Times New Roman"/>
          <w:b w:val="false"/>
          <w:i w:val="false"/>
          <w:color w:val="000000"/>
          <w:sz w:val="28"/>
        </w:rPr>
        <w:t>
      рецептураға сәйкес негізгі компоненттерді мөлшерлеу және оларды араластырғыштарға тиеу;</w:t>
      </w:r>
    </w:p>
    <w:bookmarkEnd w:id="1934"/>
    <w:bookmarkStart w:name="z1938" w:id="1935"/>
    <w:p>
      <w:pPr>
        <w:spacing w:after="0"/>
        <w:ind w:left="0"/>
        <w:jc w:val="both"/>
      </w:pPr>
      <w:r>
        <w:rPr>
          <w:rFonts w:ascii="Times New Roman"/>
          <w:b w:val="false"/>
          <w:i w:val="false"/>
          <w:color w:val="000000"/>
          <w:sz w:val="28"/>
        </w:rPr>
        <w:t>
      негізгі тораптар мен араластырғыш агрегаттар механизмдерінің дұрыстығын тексеру.</w:t>
      </w:r>
    </w:p>
    <w:bookmarkEnd w:id="1935"/>
    <w:bookmarkStart w:name="z1939" w:id="1936"/>
    <w:p>
      <w:pPr>
        <w:spacing w:after="0"/>
        <w:ind w:left="0"/>
        <w:jc w:val="both"/>
      </w:pPr>
      <w:r>
        <w:rPr>
          <w:rFonts w:ascii="Times New Roman"/>
          <w:b w:val="false"/>
          <w:i w:val="false"/>
          <w:color w:val="000000"/>
          <w:sz w:val="28"/>
        </w:rPr>
        <w:t>
      308. Білуге тиіс:</w:t>
      </w:r>
    </w:p>
    <w:bookmarkEnd w:id="1936"/>
    <w:bookmarkStart w:name="z1940" w:id="1937"/>
    <w:p>
      <w:pPr>
        <w:spacing w:after="0"/>
        <w:ind w:left="0"/>
        <w:jc w:val="both"/>
      </w:pPr>
      <w:r>
        <w:rPr>
          <w:rFonts w:ascii="Times New Roman"/>
          <w:b w:val="false"/>
          <w:i w:val="false"/>
          <w:color w:val="000000"/>
          <w:sz w:val="28"/>
        </w:rPr>
        <w:t>
      қызмет көрсететін жабдықтың жұмыс істеу принципі;</w:t>
      </w:r>
    </w:p>
    <w:bookmarkEnd w:id="1937"/>
    <w:bookmarkStart w:name="z1941" w:id="1938"/>
    <w:p>
      <w:pPr>
        <w:spacing w:after="0"/>
        <w:ind w:left="0"/>
        <w:jc w:val="both"/>
      </w:pPr>
      <w:r>
        <w:rPr>
          <w:rFonts w:ascii="Times New Roman"/>
          <w:b w:val="false"/>
          <w:i w:val="false"/>
          <w:color w:val="000000"/>
          <w:sz w:val="28"/>
        </w:rPr>
        <w:t>
      шпон қалдықтарын үгіту тәсілдері;</w:t>
      </w:r>
    </w:p>
    <w:bookmarkEnd w:id="1938"/>
    <w:bookmarkStart w:name="z1942" w:id="1939"/>
    <w:p>
      <w:pPr>
        <w:spacing w:after="0"/>
        <w:ind w:left="0"/>
        <w:jc w:val="both"/>
      </w:pPr>
      <w:r>
        <w:rPr>
          <w:rFonts w:ascii="Times New Roman"/>
          <w:b w:val="false"/>
          <w:i w:val="false"/>
          <w:color w:val="000000"/>
          <w:sz w:val="28"/>
        </w:rPr>
        <w:t>
      компоненттерді мөлшерлеу және араластырғыштарға тиеу ережесі;</w:t>
      </w:r>
    </w:p>
    <w:bookmarkEnd w:id="1939"/>
    <w:bookmarkStart w:name="z1943" w:id="1940"/>
    <w:p>
      <w:pPr>
        <w:spacing w:after="0"/>
        <w:ind w:left="0"/>
        <w:jc w:val="both"/>
      </w:pPr>
      <w:r>
        <w:rPr>
          <w:rFonts w:ascii="Times New Roman"/>
          <w:b w:val="false"/>
          <w:i w:val="false"/>
          <w:color w:val="000000"/>
          <w:sz w:val="28"/>
        </w:rPr>
        <w:t>
      қолданылатын бақылау-өлшеу құралдарының міндеті.</w:t>
      </w:r>
    </w:p>
    <w:bookmarkEnd w:id="1940"/>
    <w:bookmarkStart w:name="z1944" w:id="1941"/>
    <w:p>
      <w:pPr>
        <w:spacing w:after="0"/>
        <w:ind w:left="0"/>
        <w:jc w:val="both"/>
      </w:pPr>
      <w:r>
        <w:rPr>
          <w:rFonts w:ascii="Times New Roman"/>
          <w:b w:val="false"/>
          <w:i w:val="false"/>
          <w:color w:val="000000"/>
          <w:sz w:val="28"/>
        </w:rPr>
        <w:t>
      Параграф 2. Араластырғыш агрегаттың машинисі, 5-разряд</w:t>
      </w:r>
    </w:p>
    <w:bookmarkEnd w:id="1941"/>
    <w:bookmarkStart w:name="z1945" w:id="1942"/>
    <w:p>
      <w:pPr>
        <w:spacing w:after="0"/>
        <w:ind w:left="0"/>
        <w:jc w:val="both"/>
      </w:pPr>
      <w:r>
        <w:rPr>
          <w:rFonts w:ascii="Times New Roman"/>
          <w:b w:val="false"/>
          <w:i w:val="false"/>
          <w:color w:val="000000"/>
          <w:sz w:val="28"/>
        </w:rPr>
        <w:t>
      309. Жұмыс сипаттамасы:</w:t>
      </w:r>
    </w:p>
    <w:bookmarkEnd w:id="1942"/>
    <w:bookmarkStart w:name="z1946" w:id="1943"/>
    <w:p>
      <w:pPr>
        <w:spacing w:after="0"/>
        <w:ind w:left="0"/>
        <w:jc w:val="both"/>
      </w:pPr>
      <w:r>
        <w:rPr>
          <w:rFonts w:ascii="Times New Roman"/>
          <w:b w:val="false"/>
          <w:i w:val="false"/>
          <w:color w:val="000000"/>
          <w:sz w:val="28"/>
        </w:rPr>
        <w:t>
      жоғары білікті машинисін басшылығымен жоңқаларды, қиқымдарды, талшықтарды шайырландыру және компоненттер мен жұмыс қоспаларын дайындау процесін жүргізу;</w:t>
      </w:r>
    </w:p>
    <w:bookmarkEnd w:id="1943"/>
    <w:bookmarkStart w:name="z1947" w:id="1944"/>
    <w:p>
      <w:pPr>
        <w:spacing w:after="0"/>
        <w:ind w:left="0"/>
        <w:jc w:val="both"/>
      </w:pPr>
      <w:r>
        <w:rPr>
          <w:rFonts w:ascii="Times New Roman"/>
          <w:b w:val="false"/>
          <w:i w:val="false"/>
          <w:color w:val="000000"/>
          <w:sz w:val="28"/>
        </w:rPr>
        <w:t>
      қиқымдары, талшықтарды, жоңқаларды, шайыр мен қосымшаларды мөлшерлеу;</w:t>
      </w:r>
    </w:p>
    <w:bookmarkEnd w:id="1944"/>
    <w:bookmarkStart w:name="z1948" w:id="1945"/>
    <w:p>
      <w:pPr>
        <w:spacing w:after="0"/>
        <w:ind w:left="0"/>
        <w:jc w:val="both"/>
      </w:pPr>
      <w:r>
        <w:rPr>
          <w:rFonts w:ascii="Times New Roman"/>
          <w:b w:val="false"/>
          <w:i w:val="false"/>
          <w:color w:val="000000"/>
          <w:sz w:val="28"/>
        </w:rPr>
        <w:t>
      кептіргіштердің қабылдағыш бункеріне сіңдірілген шпонды беру;</w:t>
      </w:r>
    </w:p>
    <w:bookmarkEnd w:id="1945"/>
    <w:bookmarkStart w:name="z1949" w:id="1946"/>
    <w:p>
      <w:pPr>
        <w:spacing w:after="0"/>
        <w:ind w:left="0"/>
        <w:jc w:val="both"/>
      </w:pPr>
      <w:r>
        <w:rPr>
          <w:rFonts w:ascii="Times New Roman"/>
          <w:b w:val="false"/>
          <w:i w:val="false"/>
          <w:color w:val="000000"/>
          <w:sz w:val="28"/>
        </w:rPr>
        <w:t>
      белгіленген режимге сәйкес кептіру, температура мен ылғалдылықты түзету процесін жүргізу;</w:t>
      </w:r>
    </w:p>
    <w:bookmarkEnd w:id="1946"/>
    <w:bookmarkStart w:name="z1950" w:id="1947"/>
    <w:p>
      <w:pPr>
        <w:spacing w:after="0"/>
        <w:ind w:left="0"/>
        <w:jc w:val="both"/>
      </w:pPr>
      <w:r>
        <w:rPr>
          <w:rFonts w:ascii="Times New Roman"/>
          <w:b w:val="false"/>
          <w:i w:val="false"/>
          <w:color w:val="000000"/>
          <w:sz w:val="28"/>
        </w:rPr>
        <w:t>
      сынамаларды іріктеу;</w:t>
      </w:r>
    </w:p>
    <w:bookmarkEnd w:id="1947"/>
    <w:bookmarkStart w:name="z1951" w:id="1948"/>
    <w:p>
      <w:pPr>
        <w:spacing w:after="0"/>
        <w:ind w:left="0"/>
        <w:jc w:val="both"/>
      </w:pPr>
      <w:r>
        <w:rPr>
          <w:rFonts w:ascii="Times New Roman"/>
          <w:b w:val="false"/>
          <w:i w:val="false"/>
          <w:color w:val="000000"/>
          <w:sz w:val="28"/>
        </w:rPr>
        <w:t>
      компоненттердің белгіленген концентрациясын сақтау;</w:t>
      </w:r>
    </w:p>
    <w:bookmarkEnd w:id="1948"/>
    <w:bookmarkStart w:name="z1952" w:id="1949"/>
    <w:p>
      <w:pPr>
        <w:spacing w:after="0"/>
        <w:ind w:left="0"/>
        <w:jc w:val="both"/>
      </w:pPr>
      <w:r>
        <w:rPr>
          <w:rFonts w:ascii="Times New Roman"/>
          <w:b w:val="false"/>
          <w:i w:val="false"/>
          <w:color w:val="000000"/>
          <w:sz w:val="28"/>
        </w:rPr>
        <w:t>
      тасымалдағыш құрылғыларды басқару;</w:t>
      </w:r>
    </w:p>
    <w:bookmarkEnd w:id="1949"/>
    <w:bookmarkStart w:name="z1953" w:id="1950"/>
    <w:p>
      <w:pPr>
        <w:spacing w:after="0"/>
        <w:ind w:left="0"/>
        <w:jc w:val="both"/>
      </w:pPr>
      <w:r>
        <w:rPr>
          <w:rFonts w:ascii="Times New Roman"/>
          <w:b w:val="false"/>
          <w:i w:val="false"/>
          <w:color w:val="000000"/>
          <w:sz w:val="28"/>
        </w:rPr>
        <w:t>
      араластырғыш агрегаттың жұмыс істеу журналын жүргізу;</w:t>
      </w:r>
    </w:p>
    <w:bookmarkEnd w:id="1950"/>
    <w:bookmarkStart w:name="z1954" w:id="1951"/>
    <w:p>
      <w:pPr>
        <w:spacing w:after="0"/>
        <w:ind w:left="0"/>
        <w:jc w:val="both"/>
      </w:pPr>
      <w:r>
        <w:rPr>
          <w:rFonts w:ascii="Times New Roman"/>
          <w:b w:val="false"/>
          <w:i w:val="false"/>
          <w:color w:val="000000"/>
          <w:sz w:val="28"/>
        </w:rPr>
        <w:t>
      жабдықты жөндеуге және баптауға қатысу.</w:t>
      </w:r>
    </w:p>
    <w:bookmarkEnd w:id="1951"/>
    <w:bookmarkStart w:name="z1955" w:id="1952"/>
    <w:p>
      <w:pPr>
        <w:spacing w:after="0"/>
        <w:ind w:left="0"/>
        <w:jc w:val="both"/>
      </w:pPr>
      <w:r>
        <w:rPr>
          <w:rFonts w:ascii="Times New Roman"/>
          <w:b w:val="false"/>
          <w:i w:val="false"/>
          <w:color w:val="000000"/>
          <w:sz w:val="28"/>
        </w:rPr>
        <w:t>
      310. Білуге тиіс:</w:t>
      </w:r>
    </w:p>
    <w:bookmarkEnd w:id="1952"/>
    <w:bookmarkStart w:name="z1956" w:id="1953"/>
    <w:p>
      <w:pPr>
        <w:spacing w:after="0"/>
        <w:ind w:left="0"/>
        <w:jc w:val="both"/>
      </w:pPr>
      <w:r>
        <w:rPr>
          <w:rFonts w:ascii="Times New Roman"/>
          <w:b w:val="false"/>
          <w:i w:val="false"/>
          <w:color w:val="000000"/>
          <w:sz w:val="28"/>
        </w:rPr>
        <w:t>
      қызмет көрсететін жабдықтың құрылғысы;</w:t>
      </w:r>
    </w:p>
    <w:bookmarkEnd w:id="1953"/>
    <w:bookmarkStart w:name="z1957" w:id="1954"/>
    <w:p>
      <w:pPr>
        <w:spacing w:after="0"/>
        <w:ind w:left="0"/>
        <w:jc w:val="both"/>
      </w:pPr>
      <w:r>
        <w:rPr>
          <w:rFonts w:ascii="Times New Roman"/>
          <w:b w:val="false"/>
          <w:i w:val="false"/>
          <w:color w:val="000000"/>
          <w:sz w:val="28"/>
        </w:rPr>
        <w:t>
      сүрек қиқымдары мен жоңқаларын шайырландырудың технологиялық процесі;</w:t>
      </w:r>
    </w:p>
    <w:bookmarkEnd w:id="1954"/>
    <w:bookmarkStart w:name="z1958" w:id="1955"/>
    <w:p>
      <w:pPr>
        <w:spacing w:after="0"/>
        <w:ind w:left="0"/>
        <w:jc w:val="both"/>
      </w:pPr>
      <w:r>
        <w:rPr>
          <w:rFonts w:ascii="Times New Roman"/>
          <w:b w:val="false"/>
          <w:i w:val="false"/>
          <w:color w:val="000000"/>
          <w:sz w:val="28"/>
        </w:rPr>
        <w:t>
      қоспаны дайындау рецепттері, сүректі және талшықты массаға қойылатын мемлекеттік стандарттар;</w:t>
      </w:r>
    </w:p>
    <w:bookmarkEnd w:id="1955"/>
    <w:bookmarkStart w:name="z1959" w:id="1956"/>
    <w:p>
      <w:pPr>
        <w:spacing w:after="0"/>
        <w:ind w:left="0"/>
        <w:jc w:val="both"/>
      </w:pPr>
      <w:r>
        <w:rPr>
          <w:rFonts w:ascii="Times New Roman"/>
          <w:b w:val="false"/>
          <w:i w:val="false"/>
          <w:color w:val="000000"/>
          <w:sz w:val="28"/>
        </w:rPr>
        <w:t>
      шикізат пен материалдарды шығындау нормалары;</w:t>
      </w:r>
    </w:p>
    <w:bookmarkEnd w:id="1956"/>
    <w:bookmarkStart w:name="z1960" w:id="1957"/>
    <w:p>
      <w:pPr>
        <w:spacing w:after="0"/>
        <w:ind w:left="0"/>
        <w:jc w:val="both"/>
      </w:pPr>
      <w:r>
        <w:rPr>
          <w:rFonts w:ascii="Times New Roman"/>
          <w:b w:val="false"/>
          <w:i w:val="false"/>
          <w:color w:val="000000"/>
          <w:sz w:val="28"/>
        </w:rPr>
        <w:t>
      брактың пайда болу себептері және оның алдын алу шаралары.</w:t>
      </w:r>
    </w:p>
    <w:bookmarkEnd w:id="1957"/>
    <w:bookmarkStart w:name="z1961" w:id="1958"/>
    <w:p>
      <w:pPr>
        <w:spacing w:after="0"/>
        <w:ind w:left="0"/>
        <w:jc w:val="both"/>
      </w:pPr>
      <w:r>
        <w:rPr>
          <w:rFonts w:ascii="Times New Roman"/>
          <w:b w:val="false"/>
          <w:i w:val="false"/>
          <w:color w:val="000000"/>
          <w:sz w:val="28"/>
        </w:rPr>
        <w:t>
      Параграф 3. Араластырғыш агрегаттың машинисі, 6-разряд</w:t>
      </w:r>
    </w:p>
    <w:bookmarkEnd w:id="1958"/>
    <w:bookmarkStart w:name="z1962" w:id="1959"/>
    <w:p>
      <w:pPr>
        <w:spacing w:after="0"/>
        <w:ind w:left="0"/>
        <w:jc w:val="both"/>
      </w:pPr>
      <w:r>
        <w:rPr>
          <w:rFonts w:ascii="Times New Roman"/>
          <w:b w:val="false"/>
          <w:i w:val="false"/>
          <w:color w:val="000000"/>
          <w:sz w:val="28"/>
        </w:rPr>
        <w:t>
      311. Жұмыс сипаттамасы:</w:t>
      </w:r>
    </w:p>
    <w:bookmarkEnd w:id="1959"/>
    <w:bookmarkStart w:name="z1963" w:id="1960"/>
    <w:p>
      <w:pPr>
        <w:spacing w:after="0"/>
        <w:ind w:left="0"/>
        <w:jc w:val="both"/>
      </w:pPr>
      <w:r>
        <w:rPr>
          <w:rFonts w:ascii="Times New Roman"/>
          <w:b w:val="false"/>
          <w:i w:val="false"/>
          <w:color w:val="000000"/>
          <w:sz w:val="28"/>
        </w:rPr>
        <w:t>
      жоңқаны шайырландыру және цементті-жоңқалы массаны дайындау процесін жүргізу;</w:t>
      </w:r>
    </w:p>
    <w:bookmarkEnd w:id="1960"/>
    <w:bookmarkStart w:name="z1964" w:id="1961"/>
    <w:p>
      <w:pPr>
        <w:spacing w:after="0"/>
        <w:ind w:left="0"/>
        <w:jc w:val="both"/>
      </w:pPr>
      <w:r>
        <w:rPr>
          <w:rFonts w:ascii="Times New Roman"/>
          <w:b w:val="false"/>
          <w:i w:val="false"/>
          <w:color w:val="000000"/>
          <w:sz w:val="28"/>
        </w:rPr>
        <w:t>
      сапалы тозаңдату үшін форсункаларды реттеу;</w:t>
      </w:r>
    </w:p>
    <w:bookmarkEnd w:id="1961"/>
    <w:bookmarkStart w:name="z1965" w:id="1962"/>
    <w:p>
      <w:pPr>
        <w:spacing w:after="0"/>
        <w:ind w:left="0"/>
        <w:jc w:val="both"/>
      </w:pPr>
      <w:r>
        <w:rPr>
          <w:rFonts w:ascii="Times New Roman"/>
          <w:b w:val="false"/>
          <w:i w:val="false"/>
          <w:color w:val="000000"/>
          <w:sz w:val="28"/>
        </w:rPr>
        <w:t>
      жоңқаның, цементті-жоңқалы және талшықты массаның ылғалдылығын және шайырлау сапасын айқындау;</w:t>
      </w:r>
    </w:p>
    <w:bookmarkEnd w:id="1962"/>
    <w:bookmarkStart w:name="z1966" w:id="1963"/>
    <w:p>
      <w:pPr>
        <w:spacing w:after="0"/>
        <w:ind w:left="0"/>
        <w:jc w:val="both"/>
      </w:pPr>
      <w:r>
        <w:rPr>
          <w:rFonts w:ascii="Times New Roman"/>
          <w:b w:val="false"/>
          <w:i w:val="false"/>
          <w:color w:val="000000"/>
          <w:sz w:val="28"/>
        </w:rPr>
        <w:t>
      жоңқаларды діріл үстеліне беру, тегістеу және минерализатормен бір қалыпты ылғалдау, цементпен тозаңдыру және араластырғыш барабанда араластыру;</w:t>
      </w:r>
    </w:p>
    <w:bookmarkEnd w:id="1963"/>
    <w:bookmarkStart w:name="z1967" w:id="1964"/>
    <w:p>
      <w:pPr>
        <w:spacing w:after="0"/>
        <w:ind w:left="0"/>
        <w:jc w:val="both"/>
      </w:pPr>
      <w:r>
        <w:rPr>
          <w:rFonts w:ascii="Times New Roman"/>
          <w:b w:val="false"/>
          <w:i w:val="false"/>
          <w:color w:val="000000"/>
          <w:sz w:val="28"/>
        </w:rPr>
        <w:t>
      араластырғыш барабанды баптау.</w:t>
      </w:r>
    </w:p>
    <w:bookmarkEnd w:id="1964"/>
    <w:bookmarkStart w:name="z1968" w:id="1965"/>
    <w:p>
      <w:pPr>
        <w:spacing w:after="0"/>
        <w:ind w:left="0"/>
        <w:jc w:val="both"/>
      </w:pPr>
      <w:r>
        <w:rPr>
          <w:rFonts w:ascii="Times New Roman"/>
          <w:b w:val="false"/>
          <w:i w:val="false"/>
          <w:color w:val="000000"/>
          <w:sz w:val="28"/>
        </w:rPr>
        <w:t>
      312. Білуге тиіс:</w:t>
      </w:r>
    </w:p>
    <w:bookmarkEnd w:id="1965"/>
    <w:bookmarkStart w:name="z1969" w:id="1966"/>
    <w:p>
      <w:pPr>
        <w:spacing w:after="0"/>
        <w:ind w:left="0"/>
        <w:jc w:val="both"/>
      </w:pPr>
      <w:r>
        <w:rPr>
          <w:rFonts w:ascii="Times New Roman"/>
          <w:b w:val="false"/>
          <w:i w:val="false"/>
          <w:color w:val="000000"/>
          <w:sz w:val="28"/>
        </w:rPr>
        <w:t>
      қызмет көрсететін жабдықтың конструктивтік ерекшелігі және баптау ережесі;</w:t>
      </w:r>
    </w:p>
    <w:bookmarkEnd w:id="1966"/>
    <w:bookmarkStart w:name="z1970" w:id="1967"/>
    <w:p>
      <w:pPr>
        <w:spacing w:after="0"/>
        <w:ind w:left="0"/>
        <w:jc w:val="both"/>
      </w:pPr>
      <w:r>
        <w:rPr>
          <w:rFonts w:ascii="Times New Roman"/>
          <w:b w:val="false"/>
          <w:i w:val="false"/>
          <w:color w:val="000000"/>
          <w:sz w:val="28"/>
        </w:rPr>
        <w:t>
      цементті-жоңқалы және талшықты массаны дайындау ережесі;</w:t>
      </w:r>
    </w:p>
    <w:bookmarkEnd w:id="1967"/>
    <w:bookmarkStart w:name="z1971" w:id="1968"/>
    <w:p>
      <w:pPr>
        <w:spacing w:after="0"/>
        <w:ind w:left="0"/>
        <w:jc w:val="both"/>
      </w:pPr>
      <w:r>
        <w:rPr>
          <w:rFonts w:ascii="Times New Roman"/>
          <w:b w:val="false"/>
          <w:i w:val="false"/>
          <w:color w:val="000000"/>
          <w:sz w:val="28"/>
        </w:rPr>
        <w:t>
      плиталардың қатаю жылдамдығы;</w:t>
      </w:r>
    </w:p>
    <w:bookmarkEnd w:id="1968"/>
    <w:bookmarkStart w:name="z1972" w:id="1969"/>
    <w:p>
      <w:pPr>
        <w:spacing w:after="0"/>
        <w:ind w:left="0"/>
        <w:jc w:val="both"/>
      </w:pPr>
      <w:r>
        <w:rPr>
          <w:rFonts w:ascii="Times New Roman"/>
          <w:b w:val="false"/>
          <w:i w:val="false"/>
          <w:color w:val="000000"/>
          <w:sz w:val="28"/>
        </w:rPr>
        <w:t>
      сүректі және талшықты плиталарға қойылатын мемлекеттік стандарттар;</w:t>
      </w:r>
    </w:p>
    <w:bookmarkEnd w:id="1969"/>
    <w:bookmarkStart w:name="z1973" w:id="1970"/>
    <w:p>
      <w:pPr>
        <w:spacing w:after="0"/>
        <w:ind w:left="0"/>
        <w:jc w:val="both"/>
      </w:pPr>
      <w:r>
        <w:rPr>
          <w:rFonts w:ascii="Times New Roman"/>
          <w:b w:val="false"/>
          <w:i w:val="false"/>
          <w:color w:val="000000"/>
          <w:sz w:val="28"/>
        </w:rPr>
        <w:t>
      бақылау-өлшеу аспаптарын қолдану ережесі.</w:t>
      </w:r>
    </w:p>
    <w:bookmarkEnd w:id="1970"/>
    <w:bookmarkStart w:name="z1974" w:id="1971"/>
    <w:p>
      <w:pPr>
        <w:spacing w:after="0"/>
        <w:ind w:left="0"/>
        <w:jc w:val="both"/>
      </w:pPr>
      <w:r>
        <w:rPr>
          <w:rFonts w:ascii="Times New Roman"/>
          <w:b w:val="false"/>
          <w:i w:val="false"/>
          <w:color w:val="000000"/>
          <w:sz w:val="28"/>
        </w:rPr>
        <w:t>
      36. Жоғары жиілікті қондырғылардың операторы</w:t>
      </w:r>
    </w:p>
    <w:bookmarkEnd w:id="1971"/>
    <w:bookmarkStart w:name="z1975" w:id="1972"/>
    <w:p>
      <w:pPr>
        <w:spacing w:after="0"/>
        <w:ind w:left="0"/>
        <w:jc w:val="both"/>
      </w:pPr>
      <w:r>
        <w:rPr>
          <w:rFonts w:ascii="Times New Roman"/>
          <w:b w:val="false"/>
          <w:i w:val="false"/>
          <w:color w:val="000000"/>
          <w:sz w:val="28"/>
        </w:rPr>
        <w:t>
      Параграф 1. Жоғары жиілікті қондырғылардың операторы, 6-разряд</w:t>
      </w:r>
    </w:p>
    <w:bookmarkEnd w:id="1972"/>
    <w:bookmarkStart w:name="z1976" w:id="1973"/>
    <w:p>
      <w:pPr>
        <w:spacing w:after="0"/>
        <w:ind w:left="0"/>
        <w:jc w:val="both"/>
      </w:pPr>
      <w:r>
        <w:rPr>
          <w:rFonts w:ascii="Times New Roman"/>
          <w:b w:val="false"/>
          <w:i w:val="false"/>
          <w:color w:val="000000"/>
          <w:sz w:val="28"/>
        </w:rPr>
        <w:t>
      313. Жұмыс сипаттамасы:</w:t>
      </w:r>
    </w:p>
    <w:bookmarkEnd w:id="1973"/>
    <w:bookmarkStart w:name="z1977" w:id="1974"/>
    <w:p>
      <w:pPr>
        <w:spacing w:after="0"/>
        <w:ind w:left="0"/>
        <w:jc w:val="both"/>
      </w:pPr>
      <w:r>
        <w:rPr>
          <w:rFonts w:ascii="Times New Roman"/>
          <w:b w:val="false"/>
          <w:i w:val="false"/>
          <w:color w:val="000000"/>
          <w:sz w:val="28"/>
        </w:rPr>
        <w:t>
      қондырғылардағы жоғары жиілікті токтардың өрісінде шайырланған жоңқалы шатырды қыздыру процестерін жүргізу;</w:t>
      </w:r>
    </w:p>
    <w:bookmarkEnd w:id="1974"/>
    <w:bookmarkStart w:name="z1978" w:id="1975"/>
    <w:p>
      <w:pPr>
        <w:spacing w:after="0"/>
        <w:ind w:left="0"/>
        <w:jc w:val="both"/>
      </w:pPr>
      <w:r>
        <w:rPr>
          <w:rFonts w:ascii="Times New Roman"/>
          <w:b w:val="false"/>
          <w:i w:val="false"/>
          <w:color w:val="000000"/>
          <w:sz w:val="28"/>
        </w:rPr>
        <w:t>
      аспаптардың көрсеткіші бойынша жоңқалы шатырды қыздыру режимін бақылау және берілген режимнен ауытқуларды жою;</w:t>
      </w:r>
    </w:p>
    <w:bookmarkEnd w:id="1975"/>
    <w:bookmarkStart w:name="z1979" w:id="1976"/>
    <w:p>
      <w:pPr>
        <w:spacing w:after="0"/>
        <w:ind w:left="0"/>
        <w:jc w:val="both"/>
      </w:pPr>
      <w:r>
        <w:rPr>
          <w:rFonts w:ascii="Times New Roman"/>
          <w:b w:val="false"/>
          <w:i w:val="false"/>
          <w:color w:val="000000"/>
          <w:sz w:val="28"/>
        </w:rPr>
        <w:t>
      плиталардың қалыңдығына және генераторлардағы токтың кернеулігіне байланысты қыздыру режимін реттеу;</w:t>
      </w:r>
    </w:p>
    <w:bookmarkEnd w:id="1976"/>
    <w:bookmarkStart w:name="z1980" w:id="1977"/>
    <w:p>
      <w:pPr>
        <w:spacing w:after="0"/>
        <w:ind w:left="0"/>
        <w:jc w:val="both"/>
      </w:pPr>
      <w:r>
        <w:rPr>
          <w:rFonts w:ascii="Times New Roman"/>
          <w:b w:val="false"/>
          <w:i w:val="false"/>
          <w:color w:val="000000"/>
          <w:sz w:val="28"/>
        </w:rPr>
        <w:t>
      қондырғылардың техникалық кінәраттарын жою және алдын ала жөндеуге қатысу.</w:t>
      </w:r>
    </w:p>
    <w:bookmarkEnd w:id="1977"/>
    <w:bookmarkStart w:name="z1981" w:id="1978"/>
    <w:p>
      <w:pPr>
        <w:spacing w:after="0"/>
        <w:ind w:left="0"/>
        <w:jc w:val="both"/>
      </w:pPr>
      <w:r>
        <w:rPr>
          <w:rFonts w:ascii="Times New Roman"/>
          <w:b w:val="false"/>
          <w:i w:val="false"/>
          <w:color w:val="000000"/>
          <w:sz w:val="28"/>
        </w:rPr>
        <w:t>
      314. Білуге тиіс:</w:t>
      </w:r>
    </w:p>
    <w:bookmarkEnd w:id="1978"/>
    <w:bookmarkStart w:name="z1982" w:id="1979"/>
    <w:p>
      <w:pPr>
        <w:spacing w:after="0"/>
        <w:ind w:left="0"/>
        <w:jc w:val="both"/>
      </w:pPr>
      <w:r>
        <w:rPr>
          <w:rFonts w:ascii="Times New Roman"/>
          <w:b w:val="false"/>
          <w:i w:val="false"/>
          <w:color w:val="000000"/>
          <w:sz w:val="28"/>
        </w:rPr>
        <w:t>
      жоғары жиілікті қондырғылардың құрылғысы;</w:t>
      </w:r>
    </w:p>
    <w:bookmarkEnd w:id="1979"/>
    <w:bookmarkStart w:name="z1983" w:id="1980"/>
    <w:p>
      <w:pPr>
        <w:spacing w:after="0"/>
        <w:ind w:left="0"/>
        <w:jc w:val="both"/>
      </w:pPr>
      <w:r>
        <w:rPr>
          <w:rFonts w:ascii="Times New Roman"/>
          <w:b w:val="false"/>
          <w:i w:val="false"/>
          <w:color w:val="000000"/>
          <w:sz w:val="28"/>
        </w:rPr>
        <w:t>
      желілерді жағу және сөндіру жүйелігі;</w:t>
      </w:r>
    </w:p>
    <w:bookmarkEnd w:id="1980"/>
    <w:bookmarkStart w:name="z1984" w:id="1981"/>
    <w:p>
      <w:pPr>
        <w:spacing w:after="0"/>
        <w:ind w:left="0"/>
        <w:jc w:val="both"/>
      </w:pPr>
      <w:r>
        <w:rPr>
          <w:rFonts w:ascii="Times New Roman"/>
          <w:b w:val="false"/>
          <w:i w:val="false"/>
          <w:color w:val="000000"/>
          <w:sz w:val="28"/>
        </w:rPr>
        <w:t>
      сигнал беру ережесі;</w:t>
      </w:r>
    </w:p>
    <w:bookmarkEnd w:id="1981"/>
    <w:bookmarkStart w:name="z1985" w:id="1982"/>
    <w:p>
      <w:pPr>
        <w:spacing w:after="0"/>
        <w:ind w:left="0"/>
        <w:jc w:val="both"/>
      </w:pPr>
      <w:r>
        <w:rPr>
          <w:rFonts w:ascii="Times New Roman"/>
          <w:b w:val="false"/>
          <w:i w:val="false"/>
          <w:color w:val="000000"/>
          <w:sz w:val="28"/>
        </w:rPr>
        <w:t>
      бақылау-өлшеу аспаптарының міндеті және қолдану ережесі;</w:t>
      </w:r>
    </w:p>
    <w:bookmarkEnd w:id="1982"/>
    <w:bookmarkStart w:name="z1986" w:id="1983"/>
    <w:p>
      <w:pPr>
        <w:spacing w:after="0"/>
        <w:ind w:left="0"/>
        <w:jc w:val="both"/>
      </w:pPr>
      <w:r>
        <w:rPr>
          <w:rFonts w:ascii="Times New Roman"/>
          <w:b w:val="false"/>
          <w:i w:val="false"/>
          <w:color w:val="000000"/>
          <w:sz w:val="28"/>
        </w:rPr>
        <w:t>
      жоңқалы шатырдың сапасына қойылатын талаптар;</w:t>
      </w:r>
    </w:p>
    <w:bookmarkEnd w:id="1983"/>
    <w:bookmarkStart w:name="z1987" w:id="1984"/>
    <w:p>
      <w:pPr>
        <w:spacing w:after="0"/>
        <w:ind w:left="0"/>
        <w:jc w:val="both"/>
      </w:pPr>
      <w:r>
        <w:rPr>
          <w:rFonts w:ascii="Times New Roman"/>
          <w:b w:val="false"/>
          <w:i w:val="false"/>
          <w:color w:val="000000"/>
          <w:sz w:val="28"/>
        </w:rPr>
        <w:t>
      жоғары жиілікті қондырғыларды реттеу тәртібі мен тәсілдері;</w:t>
      </w:r>
    </w:p>
    <w:bookmarkEnd w:id="1984"/>
    <w:bookmarkStart w:name="z1988" w:id="1985"/>
    <w:p>
      <w:pPr>
        <w:spacing w:after="0"/>
        <w:ind w:left="0"/>
        <w:jc w:val="both"/>
      </w:pPr>
      <w:r>
        <w:rPr>
          <w:rFonts w:ascii="Times New Roman"/>
          <w:b w:val="false"/>
          <w:i w:val="false"/>
          <w:color w:val="000000"/>
          <w:sz w:val="28"/>
        </w:rPr>
        <w:t>
      электр техника негіздері.</w:t>
      </w:r>
    </w:p>
    <w:bookmarkEnd w:id="1985"/>
    <w:bookmarkStart w:name="z1989" w:id="1986"/>
    <w:p>
      <w:pPr>
        <w:spacing w:after="0"/>
        <w:ind w:left="0"/>
        <w:jc w:val="both"/>
      </w:pPr>
      <w:r>
        <w:rPr>
          <w:rFonts w:ascii="Times New Roman"/>
          <w:b w:val="false"/>
          <w:i w:val="false"/>
          <w:color w:val="000000"/>
          <w:sz w:val="28"/>
        </w:rPr>
        <w:t>
      37. Инерциялы сепараторлардың операторы</w:t>
      </w:r>
    </w:p>
    <w:bookmarkEnd w:id="1986"/>
    <w:bookmarkStart w:name="z1990" w:id="1987"/>
    <w:p>
      <w:pPr>
        <w:spacing w:after="0"/>
        <w:ind w:left="0"/>
        <w:jc w:val="both"/>
      </w:pPr>
      <w:r>
        <w:rPr>
          <w:rFonts w:ascii="Times New Roman"/>
          <w:b w:val="false"/>
          <w:i w:val="false"/>
          <w:color w:val="000000"/>
          <w:sz w:val="28"/>
        </w:rPr>
        <w:t>
      Параграф 1. Инерциялы сепараторлардың операторы, 5-разряд</w:t>
      </w:r>
    </w:p>
    <w:bookmarkEnd w:id="1987"/>
    <w:bookmarkStart w:name="z1991" w:id="1988"/>
    <w:p>
      <w:pPr>
        <w:spacing w:after="0"/>
        <w:ind w:left="0"/>
        <w:jc w:val="both"/>
      </w:pPr>
      <w:r>
        <w:rPr>
          <w:rFonts w:ascii="Times New Roman"/>
          <w:b w:val="false"/>
          <w:i w:val="false"/>
          <w:color w:val="000000"/>
          <w:sz w:val="28"/>
        </w:rPr>
        <w:t>
      315. Жұмыс сипаттамасы:</w:t>
      </w:r>
    </w:p>
    <w:bookmarkEnd w:id="1988"/>
    <w:bookmarkStart w:name="z1992" w:id="1989"/>
    <w:p>
      <w:pPr>
        <w:spacing w:after="0"/>
        <w:ind w:left="0"/>
        <w:jc w:val="both"/>
      </w:pPr>
      <w:r>
        <w:rPr>
          <w:rFonts w:ascii="Times New Roman"/>
          <w:b w:val="false"/>
          <w:i w:val="false"/>
          <w:color w:val="000000"/>
          <w:sz w:val="28"/>
        </w:rPr>
        <w:t>
      автоматтық режимде фракциялар бойынша жоңқаларды бөлетін инерциялы сепараторды пультпен аралық басқару;</w:t>
      </w:r>
    </w:p>
    <w:bookmarkEnd w:id="1989"/>
    <w:bookmarkStart w:name="z1993" w:id="1990"/>
    <w:p>
      <w:pPr>
        <w:spacing w:after="0"/>
        <w:ind w:left="0"/>
        <w:jc w:val="both"/>
      </w:pPr>
      <w:r>
        <w:rPr>
          <w:rFonts w:ascii="Times New Roman"/>
          <w:b w:val="false"/>
          <w:i w:val="false"/>
          <w:color w:val="000000"/>
          <w:sz w:val="28"/>
        </w:rPr>
        <w:t>
      фракциялық құрам және сапа бойынша жоңқалардың тиелуін және іріктеуді реттеу;</w:t>
      </w:r>
    </w:p>
    <w:bookmarkEnd w:id="1990"/>
    <w:bookmarkStart w:name="z1994" w:id="1991"/>
    <w:p>
      <w:pPr>
        <w:spacing w:after="0"/>
        <w:ind w:left="0"/>
        <w:jc w:val="both"/>
      </w:pPr>
      <w:r>
        <w:rPr>
          <w:rFonts w:ascii="Times New Roman"/>
          <w:b w:val="false"/>
          <w:i w:val="false"/>
          <w:color w:val="000000"/>
          <w:sz w:val="28"/>
        </w:rPr>
        <w:t>
      жоңқаның технологиялық шарт бойынша талап етілетін сапасын қамтамасыз ету;</w:t>
      </w:r>
    </w:p>
    <w:bookmarkEnd w:id="1991"/>
    <w:bookmarkStart w:name="z1995" w:id="1992"/>
    <w:p>
      <w:pPr>
        <w:spacing w:after="0"/>
        <w:ind w:left="0"/>
        <w:jc w:val="both"/>
      </w:pPr>
      <w:r>
        <w:rPr>
          <w:rFonts w:ascii="Times New Roman"/>
          <w:b w:val="false"/>
          <w:i w:val="false"/>
          <w:color w:val="000000"/>
          <w:sz w:val="28"/>
        </w:rPr>
        <w:t>
      сепараторлардың, тасымалдағыш пен көлік құрылғыларының жұмысын және техникалық жағдайын бақылау.</w:t>
      </w:r>
    </w:p>
    <w:bookmarkEnd w:id="1992"/>
    <w:bookmarkStart w:name="z1996" w:id="1993"/>
    <w:p>
      <w:pPr>
        <w:spacing w:after="0"/>
        <w:ind w:left="0"/>
        <w:jc w:val="both"/>
      </w:pPr>
      <w:r>
        <w:rPr>
          <w:rFonts w:ascii="Times New Roman"/>
          <w:b w:val="false"/>
          <w:i w:val="false"/>
          <w:color w:val="000000"/>
          <w:sz w:val="28"/>
        </w:rPr>
        <w:t>
      316. Білуге тиіс:</w:t>
      </w:r>
    </w:p>
    <w:bookmarkEnd w:id="1993"/>
    <w:bookmarkStart w:name="z1997" w:id="1994"/>
    <w:p>
      <w:pPr>
        <w:spacing w:after="0"/>
        <w:ind w:left="0"/>
        <w:jc w:val="both"/>
      </w:pPr>
      <w:r>
        <w:rPr>
          <w:rFonts w:ascii="Times New Roman"/>
          <w:b w:val="false"/>
          <w:i w:val="false"/>
          <w:color w:val="000000"/>
          <w:sz w:val="28"/>
        </w:rPr>
        <w:t>
      сепараторлардың және жоңқаларды беретін тасымалдағыш құралдың құрылғысы;</w:t>
      </w:r>
    </w:p>
    <w:bookmarkEnd w:id="1994"/>
    <w:bookmarkStart w:name="z1998" w:id="1995"/>
    <w:p>
      <w:pPr>
        <w:spacing w:after="0"/>
        <w:ind w:left="0"/>
        <w:jc w:val="both"/>
      </w:pPr>
      <w:r>
        <w:rPr>
          <w:rFonts w:ascii="Times New Roman"/>
          <w:b w:val="false"/>
          <w:i w:val="false"/>
          <w:color w:val="000000"/>
          <w:sz w:val="28"/>
        </w:rPr>
        <w:t>
      өзара әрекеті және пайдалану тәртібі;</w:t>
      </w:r>
    </w:p>
    <w:bookmarkEnd w:id="1995"/>
    <w:bookmarkStart w:name="z1999" w:id="1996"/>
    <w:p>
      <w:pPr>
        <w:spacing w:after="0"/>
        <w:ind w:left="0"/>
        <w:jc w:val="both"/>
      </w:pPr>
      <w:r>
        <w:rPr>
          <w:rFonts w:ascii="Times New Roman"/>
          <w:b w:val="false"/>
          <w:i w:val="false"/>
          <w:color w:val="000000"/>
          <w:sz w:val="28"/>
        </w:rPr>
        <w:t>
      түрлі ағынның жоңқаларына қойылатын техникалық шарттар;</w:t>
      </w:r>
    </w:p>
    <w:bookmarkEnd w:id="1996"/>
    <w:bookmarkStart w:name="z2000" w:id="1997"/>
    <w:p>
      <w:pPr>
        <w:spacing w:after="0"/>
        <w:ind w:left="0"/>
        <w:jc w:val="both"/>
      </w:pPr>
      <w:r>
        <w:rPr>
          <w:rFonts w:ascii="Times New Roman"/>
          <w:b w:val="false"/>
          <w:i w:val="false"/>
          <w:color w:val="000000"/>
          <w:sz w:val="28"/>
        </w:rPr>
        <w:t>
      жабдықты реттеу және кінәраттарды жою әдісі;</w:t>
      </w:r>
    </w:p>
    <w:bookmarkEnd w:id="1997"/>
    <w:bookmarkStart w:name="z2001" w:id="1998"/>
    <w:p>
      <w:pPr>
        <w:spacing w:after="0"/>
        <w:ind w:left="0"/>
        <w:jc w:val="both"/>
      </w:pPr>
      <w:r>
        <w:rPr>
          <w:rFonts w:ascii="Times New Roman"/>
          <w:b w:val="false"/>
          <w:i w:val="false"/>
          <w:color w:val="000000"/>
          <w:sz w:val="28"/>
        </w:rPr>
        <w:t>
      сигнал бері және пультты басқару схемасы;</w:t>
      </w:r>
    </w:p>
    <w:bookmarkEnd w:id="1998"/>
    <w:bookmarkStart w:name="z2002" w:id="1999"/>
    <w:p>
      <w:pPr>
        <w:spacing w:after="0"/>
        <w:ind w:left="0"/>
        <w:jc w:val="both"/>
      </w:pPr>
      <w:r>
        <w:rPr>
          <w:rFonts w:ascii="Times New Roman"/>
          <w:b w:val="false"/>
          <w:i w:val="false"/>
          <w:color w:val="000000"/>
          <w:sz w:val="28"/>
        </w:rPr>
        <w:t>
      талшықты шаң-тозаңнан және талшықты қоспалардан тазалау, талшықты кептіру және пневмосұрыптауда басқару пультынан технологиялық жабдықтарды, көтергіш көлік механизмдерін аралық басқару бойынша жұмыстарды орындаған кезде - 4-разряд.</w:t>
      </w:r>
    </w:p>
    <w:bookmarkEnd w:id="1999"/>
    <w:bookmarkStart w:name="z2003" w:id="2000"/>
    <w:p>
      <w:pPr>
        <w:spacing w:after="0"/>
        <w:ind w:left="0"/>
        <w:jc w:val="both"/>
      </w:pPr>
      <w:r>
        <w:rPr>
          <w:rFonts w:ascii="Times New Roman"/>
          <w:b w:val="false"/>
          <w:i w:val="false"/>
          <w:color w:val="000000"/>
          <w:sz w:val="28"/>
        </w:rPr>
        <w:t>
      38. Қалыптастырушы машинаның операторы</w:t>
      </w:r>
    </w:p>
    <w:bookmarkEnd w:id="2000"/>
    <w:bookmarkStart w:name="z2004" w:id="2001"/>
    <w:p>
      <w:pPr>
        <w:spacing w:after="0"/>
        <w:ind w:left="0"/>
        <w:jc w:val="both"/>
      </w:pPr>
      <w:r>
        <w:rPr>
          <w:rFonts w:ascii="Times New Roman"/>
          <w:b w:val="false"/>
          <w:i w:val="false"/>
          <w:color w:val="000000"/>
          <w:sz w:val="28"/>
        </w:rPr>
        <w:t>
      Параграф 1. Қалыптастырушы машинаның операторы, 4-разряд</w:t>
      </w:r>
    </w:p>
    <w:bookmarkEnd w:id="2001"/>
    <w:bookmarkStart w:name="z2005" w:id="2002"/>
    <w:p>
      <w:pPr>
        <w:spacing w:after="0"/>
        <w:ind w:left="0"/>
        <w:jc w:val="both"/>
      </w:pPr>
      <w:r>
        <w:rPr>
          <w:rFonts w:ascii="Times New Roman"/>
          <w:b w:val="false"/>
          <w:i w:val="false"/>
          <w:color w:val="000000"/>
          <w:sz w:val="28"/>
        </w:rPr>
        <w:t>
      317. Жұмыс сипаттамасы:</w:t>
      </w:r>
    </w:p>
    <w:bookmarkEnd w:id="2002"/>
    <w:bookmarkStart w:name="z2006" w:id="2003"/>
    <w:p>
      <w:pPr>
        <w:spacing w:after="0"/>
        <w:ind w:left="0"/>
        <w:jc w:val="both"/>
      </w:pPr>
      <w:r>
        <w:rPr>
          <w:rFonts w:ascii="Times New Roman"/>
          <w:b w:val="false"/>
          <w:i w:val="false"/>
          <w:color w:val="000000"/>
          <w:sz w:val="28"/>
        </w:rPr>
        <w:t>
      жоғары білікті оператордың басшылығымен цементті-жоңқалы және ағаш жоңқалы, талшықты плиталарды қалыптастыру процесін жүргізу;</w:t>
      </w:r>
    </w:p>
    <w:bookmarkEnd w:id="2003"/>
    <w:bookmarkStart w:name="z2007" w:id="2004"/>
    <w:p>
      <w:pPr>
        <w:spacing w:after="0"/>
        <w:ind w:left="0"/>
        <w:jc w:val="both"/>
      </w:pPr>
      <w:r>
        <w:rPr>
          <w:rFonts w:ascii="Times New Roman"/>
          <w:b w:val="false"/>
          <w:i w:val="false"/>
          <w:color w:val="000000"/>
          <w:sz w:val="28"/>
        </w:rPr>
        <w:t>
      сыртқы түрі бойынша қоспа сапасын айқындау;</w:t>
      </w:r>
    </w:p>
    <w:bookmarkEnd w:id="2004"/>
    <w:bookmarkStart w:name="z2008" w:id="2005"/>
    <w:p>
      <w:pPr>
        <w:spacing w:after="0"/>
        <w:ind w:left="0"/>
        <w:jc w:val="both"/>
      </w:pPr>
      <w:r>
        <w:rPr>
          <w:rFonts w:ascii="Times New Roman"/>
          <w:b w:val="false"/>
          <w:i w:val="false"/>
          <w:color w:val="000000"/>
          <w:sz w:val="28"/>
        </w:rPr>
        <w:t>
      қабаттың қалыңдығын және табандыққа арналған талшықты жабынның бірқалыпты төселуін бақылау;</w:t>
      </w:r>
    </w:p>
    <w:bookmarkEnd w:id="2005"/>
    <w:bookmarkStart w:name="z2009" w:id="2006"/>
    <w:p>
      <w:pPr>
        <w:spacing w:after="0"/>
        <w:ind w:left="0"/>
        <w:jc w:val="both"/>
      </w:pPr>
      <w:r>
        <w:rPr>
          <w:rFonts w:ascii="Times New Roman"/>
          <w:b w:val="false"/>
          <w:i w:val="false"/>
          <w:color w:val="000000"/>
          <w:sz w:val="28"/>
        </w:rPr>
        <w:t>
      жартылай автоматты желілерге және жабдықты жөндеуге қатысу.</w:t>
      </w:r>
    </w:p>
    <w:bookmarkEnd w:id="2006"/>
    <w:bookmarkStart w:name="z2010" w:id="2007"/>
    <w:p>
      <w:pPr>
        <w:spacing w:after="0"/>
        <w:ind w:left="0"/>
        <w:jc w:val="both"/>
      </w:pPr>
      <w:r>
        <w:rPr>
          <w:rFonts w:ascii="Times New Roman"/>
          <w:b w:val="false"/>
          <w:i w:val="false"/>
          <w:color w:val="000000"/>
          <w:sz w:val="28"/>
        </w:rPr>
        <w:t>
      318. Білуге тиіс:</w:t>
      </w:r>
    </w:p>
    <w:bookmarkEnd w:id="2007"/>
    <w:bookmarkStart w:name="z2011" w:id="2008"/>
    <w:p>
      <w:pPr>
        <w:spacing w:after="0"/>
        <w:ind w:left="0"/>
        <w:jc w:val="both"/>
      </w:pPr>
      <w:r>
        <w:rPr>
          <w:rFonts w:ascii="Times New Roman"/>
          <w:b w:val="false"/>
          <w:i w:val="false"/>
          <w:color w:val="000000"/>
          <w:sz w:val="28"/>
        </w:rPr>
        <w:t>
      тасымалдағыштарды, рольгангтарды және араластырғыш агрегаттарды басқару ережесі;</w:t>
      </w:r>
    </w:p>
    <w:bookmarkEnd w:id="2008"/>
    <w:bookmarkStart w:name="z2012" w:id="2009"/>
    <w:p>
      <w:pPr>
        <w:spacing w:after="0"/>
        <w:ind w:left="0"/>
        <w:jc w:val="both"/>
      </w:pPr>
      <w:r>
        <w:rPr>
          <w:rFonts w:ascii="Times New Roman"/>
          <w:b w:val="false"/>
          <w:i w:val="false"/>
          <w:color w:val="000000"/>
          <w:sz w:val="28"/>
        </w:rPr>
        <w:t>
      жартылай автоматты желілерде қолданылатын сигнал бергіштерді, массаның сапасына қойылатын талаптар және шығарылатын плиталарға қойылатын мемлекеттік стандарттар.</w:t>
      </w:r>
    </w:p>
    <w:bookmarkEnd w:id="2009"/>
    <w:bookmarkStart w:name="z2013" w:id="2010"/>
    <w:p>
      <w:pPr>
        <w:spacing w:after="0"/>
        <w:ind w:left="0"/>
        <w:jc w:val="both"/>
      </w:pPr>
      <w:r>
        <w:rPr>
          <w:rFonts w:ascii="Times New Roman"/>
          <w:b w:val="false"/>
          <w:i w:val="false"/>
          <w:color w:val="000000"/>
          <w:sz w:val="28"/>
        </w:rPr>
        <w:t>
      Параграф 2. Қалыптастырушы машинаның операторы, 5-разряд</w:t>
      </w:r>
    </w:p>
    <w:bookmarkEnd w:id="2010"/>
    <w:bookmarkStart w:name="z2014" w:id="2011"/>
    <w:p>
      <w:pPr>
        <w:spacing w:after="0"/>
        <w:ind w:left="0"/>
        <w:jc w:val="both"/>
      </w:pPr>
      <w:r>
        <w:rPr>
          <w:rFonts w:ascii="Times New Roman"/>
          <w:b w:val="false"/>
          <w:i w:val="false"/>
          <w:color w:val="000000"/>
          <w:sz w:val="28"/>
        </w:rPr>
        <w:t>
      319. Жұмыс сипаттамасы:</w:t>
      </w:r>
    </w:p>
    <w:bookmarkEnd w:id="2011"/>
    <w:bookmarkStart w:name="z2015" w:id="2012"/>
    <w:p>
      <w:pPr>
        <w:spacing w:after="0"/>
        <w:ind w:left="0"/>
        <w:jc w:val="both"/>
      </w:pPr>
      <w:r>
        <w:rPr>
          <w:rFonts w:ascii="Times New Roman"/>
          <w:b w:val="false"/>
          <w:i w:val="false"/>
          <w:color w:val="000000"/>
          <w:sz w:val="28"/>
        </w:rPr>
        <w:t>
      көп камералы формалаушы машинада құрғақ тәсілмен, табандықтарда ағаш талшықты және талшықты жабындарды талап етілетін қалыңдықта және тығыздықта формалау және берілген өлшемдерге ені және ұзындығы бойынша кесу процесін жүргізу;</w:t>
      </w:r>
    </w:p>
    <w:bookmarkEnd w:id="2012"/>
    <w:bookmarkStart w:name="z2016" w:id="2013"/>
    <w:p>
      <w:pPr>
        <w:spacing w:after="0"/>
        <w:ind w:left="0"/>
        <w:jc w:val="both"/>
      </w:pPr>
      <w:r>
        <w:rPr>
          <w:rFonts w:ascii="Times New Roman"/>
          <w:b w:val="false"/>
          <w:i w:val="false"/>
          <w:color w:val="000000"/>
          <w:sz w:val="28"/>
        </w:rPr>
        <w:t>
      талшықты мөлшерлегіш бункерлерден формалаушы машиналарға мөлшерлеп беру;</w:t>
      </w:r>
    </w:p>
    <w:bookmarkEnd w:id="2013"/>
    <w:bookmarkStart w:name="z2017" w:id="2014"/>
    <w:p>
      <w:pPr>
        <w:spacing w:after="0"/>
        <w:ind w:left="0"/>
        <w:jc w:val="both"/>
      </w:pPr>
      <w:r>
        <w:rPr>
          <w:rFonts w:ascii="Times New Roman"/>
          <w:b w:val="false"/>
          <w:i w:val="false"/>
          <w:color w:val="000000"/>
          <w:sz w:val="28"/>
        </w:rPr>
        <w:t>
      мөлшерлегіштер мен формалаушы машиналарды қосу және тоқтату;</w:t>
      </w:r>
    </w:p>
    <w:bookmarkEnd w:id="2014"/>
    <w:bookmarkStart w:name="z2018" w:id="2015"/>
    <w:p>
      <w:pPr>
        <w:spacing w:after="0"/>
        <w:ind w:left="0"/>
        <w:jc w:val="both"/>
      </w:pPr>
      <w:r>
        <w:rPr>
          <w:rFonts w:ascii="Times New Roman"/>
          <w:b w:val="false"/>
          <w:i w:val="false"/>
          <w:color w:val="000000"/>
          <w:sz w:val="28"/>
        </w:rPr>
        <w:t>
      жабынды формалау процесін реттеу;</w:t>
      </w:r>
    </w:p>
    <w:bookmarkEnd w:id="2015"/>
    <w:bookmarkStart w:name="z2019" w:id="2016"/>
    <w:p>
      <w:pPr>
        <w:spacing w:after="0"/>
        <w:ind w:left="0"/>
        <w:jc w:val="both"/>
      </w:pPr>
      <w:r>
        <w:rPr>
          <w:rFonts w:ascii="Times New Roman"/>
          <w:b w:val="false"/>
          <w:i w:val="false"/>
          <w:color w:val="000000"/>
          <w:sz w:val="28"/>
        </w:rPr>
        <w:t>
      рециркуляциялық ауаны тазалау қондырғысына қызмет көрсету;</w:t>
      </w:r>
    </w:p>
    <w:bookmarkEnd w:id="2016"/>
    <w:bookmarkStart w:name="z2020" w:id="2017"/>
    <w:p>
      <w:pPr>
        <w:spacing w:after="0"/>
        <w:ind w:left="0"/>
        <w:jc w:val="both"/>
      </w:pPr>
      <w:r>
        <w:rPr>
          <w:rFonts w:ascii="Times New Roman"/>
          <w:b w:val="false"/>
          <w:i w:val="false"/>
          <w:color w:val="000000"/>
          <w:sz w:val="28"/>
        </w:rPr>
        <w:t>
      мөлшерлегіш бункерлердің, төсегіш станциялар мен формалаушы машиналардың дұрыс пайдаланылуын бақылау;</w:t>
      </w:r>
    </w:p>
    <w:bookmarkEnd w:id="2017"/>
    <w:bookmarkStart w:name="z2021" w:id="2018"/>
    <w:p>
      <w:pPr>
        <w:spacing w:after="0"/>
        <w:ind w:left="0"/>
        <w:jc w:val="both"/>
      </w:pPr>
      <w:r>
        <w:rPr>
          <w:rFonts w:ascii="Times New Roman"/>
          <w:b w:val="false"/>
          <w:i w:val="false"/>
          <w:color w:val="000000"/>
          <w:sz w:val="28"/>
        </w:rPr>
        <w:t>
      жабдық жұмысындағы ұсақ кінәраттарды жою;</w:t>
      </w:r>
    </w:p>
    <w:bookmarkEnd w:id="2018"/>
    <w:bookmarkStart w:name="z2022" w:id="2019"/>
    <w:p>
      <w:pPr>
        <w:spacing w:after="0"/>
        <w:ind w:left="0"/>
        <w:jc w:val="both"/>
      </w:pPr>
      <w:r>
        <w:rPr>
          <w:rFonts w:ascii="Times New Roman"/>
          <w:b w:val="false"/>
          <w:i w:val="false"/>
          <w:color w:val="000000"/>
          <w:sz w:val="28"/>
        </w:rPr>
        <w:t>
      жабдықтың жөндеуге, торларды, дискілі пышақтар мен араларды ауыстыруға қатысу.</w:t>
      </w:r>
    </w:p>
    <w:bookmarkEnd w:id="2019"/>
    <w:bookmarkStart w:name="z2023" w:id="2020"/>
    <w:p>
      <w:pPr>
        <w:spacing w:after="0"/>
        <w:ind w:left="0"/>
        <w:jc w:val="both"/>
      </w:pPr>
      <w:r>
        <w:rPr>
          <w:rFonts w:ascii="Times New Roman"/>
          <w:b w:val="false"/>
          <w:i w:val="false"/>
          <w:color w:val="000000"/>
          <w:sz w:val="28"/>
        </w:rPr>
        <w:t>
      320. Білуге тиіс:</w:t>
      </w:r>
    </w:p>
    <w:bookmarkEnd w:id="2020"/>
    <w:bookmarkStart w:name="z2024" w:id="2021"/>
    <w:p>
      <w:pPr>
        <w:spacing w:after="0"/>
        <w:ind w:left="0"/>
        <w:jc w:val="both"/>
      </w:pPr>
      <w:r>
        <w:rPr>
          <w:rFonts w:ascii="Times New Roman"/>
          <w:b w:val="false"/>
          <w:i w:val="false"/>
          <w:color w:val="000000"/>
          <w:sz w:val="28"/>
        </w:rPr>
        <w:t>
      қызмет көрсететін жабдықтың құрылғысы;</w:t>
      </w:r>
    </w:p>
    <w:bookmarkEnd w:id="2021"/>
    <w:bookmarkStart w:name="z2025" w:id="2022"/>
    <w:p>
      <w:pPr>
        <w:spacing w:after="0"/>
        <w:ind w:left="0"/>
        <w:jc w:val="both"/>
      </w:pPr>
      <w:r>
        <w:rPr>
          <w:rFonts w:ascii="Times New Roman"/>
          <w:b w:val="false"/>
          <w:i w:val="false"/>
          <w:color w:val="000000"/>
          <w:sz w:val="28"/>
        </w:rPr>
        <w:t>
      әртүрлі плиталар үшін сүректі және талшықты жабындарды формалаудың технологиялық процесі мен режимі;</w:t>
      </w:r>
    </w:p>
    <w:bookmarkEnd w:id="2022"/>
    <w:bookmarkStart w:name="z2026" w:id="2023"/>
    <w:p>
      <w:pPr>
        <w:spacing w:after="0"/>
        <w:ind w:left="0"/>
        <w:jc w:val="both"/>
      </w:pPr>
      <w:r>
        <w:rPr>
          <w:rFonts w:ascii="Times New Roman"/>
          <w:b w:val="false"/>
          <w:i w:val="false"/>
          <w:color w:val="000000"/>
          <w:sz w:val="28"/>
        </w:rPr>
        <w:t>
      машина мен қабылдағыш тасымалдағыштар тораптарының үйлесімді қозғалысын реттеу әдісі мен тәртібі;</w:t>
      </w:r>
    </w:p>
    <w:bookmarkEnd w:id="2023"/>
    <w:bookmarkStart w:name="z2027" w:id="2024"/>
    <w:p>
      <w:pPr>
        <w:spacing w:after="0"/>
        <w:ind w:left="0"/>
        <w:jc w:val="both"/>
      </w:pPr>
      <w:r>
        <w:rPr>
          <w:rFonts w:ascii="Times New Roman"/>
          <w:b w:val="false"/>
          <w:i w:val="false"/>
          <w:color w:val="000000"/>
          <w:sz w:val="28"/>
        </w:rPr>
        <w:t>
      бақылау-өлшеу аспаптары және олардың міндеті;</w:t>
      </w:r>
    </w:p>
    <w:bookmarkEnd w:id="2024"/>
    <w:bookmarkStart w:name="z2028" w:id="2025"/>
    <w:p>
      <w:pPr>
        <w:spacing w:after="0"/>
        <w:ind w:left="0"/>
        <w:jc w:val="both"/>
      </w:pPr>
      <w:r>
        <w:rPr>
          <w:rFonts w:ascii="Times New Roman"/>
          <w:b w:val="false"/>
          <w:i w:val="false"/>
          <w:color w:val="000000"/>
          <w:sz w:val="28"/>
        </w:rPr>
        <w:t>
      ағаш талшықты және талшықты жабындарға қойылатын техникалық талаптар;</w:t>
      </w:r>
    </w:p>
    <w:bookmarkEnd w:id="2025"/>
    <w:bookmarkStart w:name="z2029" w:id="2026"/>
    <w:p>
      <w:pPr>
        <w:spacing w:after="0"/>
        <w:ind w:left="0"/>
        <w:jc w:val="both"/>
      </w:pPr>
      <w:r>
        <w:rPr>
          <w:rFonts w:ascii="Times New Roman"/>
          <w:b w:val="false"/>
          <w:i w:val="false"/>
          <w:color w:val="000000"/>
          <w:sz w:val="28"/>
        </w:rPr>
        <w:t>
      ағаш талшықты және талшықты плиталарға қойылатын мемлекеттік стандарттар;</w:t>
      </w:r>
    </w:p>
    <w:bookmarkEnd w:id="2026"/>
    <w:bookmarkStart w:name="z2030" w:id="2027"/>
    <w:p>
      <w:pPr>
        <w:spacing w:after="0"/>
        <w:ind w:left="0"/>
        <w:jc w:val="both"/>
      </w:pPr>
      <w:r>
        <w:rPr>
          <w:rFonts w:ascii="Times New Roman"/>
          <w:b w:val="false"/>
          <w:i w:val="false"/>
          <w:color w:val="000000"/>
          <w:sz w:val="28"/>
        </w:rPr>
        <w:t>
      техникалық брактың түрлері, оның пайда болу себептері және жою тәсілі;</w:t>
      </w:r>
    </w:p>
    <w:bookmarkEnd w:id="2027"/>
    <w:bookmarkStart w:name="z2031" w:id="2028"/>
    <w:p>
      <w:pPr>
        <w:spacing w:after="0"/>
        <w:ind w:left="0"/>
        <w:jc w:val="both"/>
      </w:pPr>
      <w:r>
        <w:rPr>
          <w:rFonts w:ascii="Times New Roman"/>
          <w:b w:val="false"/>
          <w:i w:val="false"/>
          <w:color w:val="000000"/>
          <w:sz w:val="28"/>
        </w:rPr>
        <w:t>
      ұсақ кінәраттарды жою ережесі және жабдықты жөндеуге қатысу.</w:t>
      </w:r>
    </w:p>
    <w:bookmarkEnd w:id="2028"/>
    <w:bookmarkStart w:name="z2032" w:id="2029"/>
    <w:p>
      <w:pPr>
        <w:spacing w:after="0"/>
        <w:ind w:left="0"/>
        <w:jc w:val="both"/>
      </w:pPr>
      <w:r>
        <w:rPr>
          <w:rFonts w:ascii="Times New Roman"/>
          <w:b w:val="false"/>
          <w:i w:val="false"/>
          <w:color w:val="000000"/>
          <w:sz w:val="28"/>
        </w:rPr>
        <w:t>
      Параграф 3. Қалыптастырушы машинаның операторы, 6-разряд</w:t>
      </w:r>
    </w:p>
    <w:bookmarkEnd w:id="2029"/>
    <w:bookmarkStart w:name="z2033" w:id="2030"/>
    <w:p>
      <w:pPr>
        <w:spacing w:after="0"/>
        <w:ind w:left="0"/>
        <w:jc w:val="both"/>
      </w:pPr>
      <w:r>
        <w:rPr>
          <w:rFonts w:ascii="Times New Roman"/>
          <w:b w:val="false"/>
          <w:i w:val="false"/>
          <w:color w:val="000000"/>
          <w:sz w:val="28"/>
        </w:rPr>
        <w:t>
      321. Жұмыс сипаттамасы:</w:t>
      </w:r>
    </w:p>
    <w:bookmarkEnd w:id="2030"/>
    <w:bookmarkStart w:name="z2034" w:id="2031"/>
    <w:p>
      <w:pPr>
        <w:spacing w:after="0"/>
        <w:ind w:left="0"/>
        <w:jc w:val="both"/>
      </w:pPr>
      <w:r>
        <w:rPr>
          <w:rFonts w:ascii="Times New Roman"/>
          <w:b w:val="false"/>
          <w:i w:val="false"/>
          <w:color w:val="000000"/>
          <w:sz w:val="28"/>
        </w:rPr>
        <w:t>
      формалаушы машинада цементті-жоңқалы және талшықты жабындарды формалау процесін жүргізу;</w:t>
      </w:r>
    </w:p>
    <w:bookmarkEnd w:id="2031"/>
    <w:bookmarkStart w:name="z2035" w:id="2032"/>
    <w:p>
      <w:pPr>
        <w:spacing w:after="0"/>
        <w:ind w:left="0"/>
        <w:jc w:val="both"/>
      </w:pPr>
      <w:r>
        <w:rPr>
          <w:rFonts w:ascii="Times New Roman"/>
          <w:b w:val="false"/>
          <w:i w:val="false"/>
          <w:color w:val="000000"/>
          <w:sz w:val="28"/>
        </w:rPr>
        <w:t>
      жартылай желіні басқару және дұрыс пайдаланылуын қадағалау;</w:t>
      </w:r>
    </w:p>
    <w:bookmarkEnd w:id="2032"/>
    <w:bookmarkStart w:name="z2036" w:id="2033"/>
    <w:p>
      <w:pPr>
        <w:spacing w:after="0"/>
        <w:ind w:left="0"/>
        <w:jc w:val="both"/>
      </w:pPr>
      <w:r>
        <w:rPr>
          <w:rFonts w:ascii="Times New Roman"/>
          <w:b w:val="false"/>
          <w:i w:val="false"/>
          <w:color w:val="000000"/>
          <w:sz w:val="28"/>
        </w:rPr>
        <w:t>
      формалаушы және қыздырушы агрегаттарға қызмет көрсететін бригаданы басқару;</w:t>
      </w:r>
    </w:p>
    <w:bookmarkEnd w:id="2033"/>
    <w:bookmarkStart w:name="z2037" w:id="2034"/>
    <w:p>
      <w:pPr>
        <w:spacing w:after="0"/>
        <w:ind w:left="0"/>
        <w:jc w:val="both"/>
      </w:pPr>
      <w:r>
        <w:rPr>
          <w:rFonts w:ascii="Times New Roman"/>
          <w:b w:val="false"/>
          <w:i w:val="false"/>
          <w:color w:val="000000"/>
          <w:sz w:val="28"/>
        </w:rPr>
        <w:t>
      себетін машиналарды толтыру, конвейерде, табандықтарда жабындарды формалау, жоңқа дестелерін дайындау және оларды тасымалдау;</w:t>
      </w:r>
    </w:p>
    <w:bookmarkEnd w:id="2034"/>
    <w:bookmarkStart w:name="z2038" w:id="2035"/>
    <w:p>
      <w:pPr>
        <w:spacing w:after="0"/>
        <w:ind w:left="0"/>
        <w:jc w:val="both"/>
      </w:pPr>
      <w:r>
        <w:rPr>
          <w:rFonts w:ascii="Times New Roman"/>
          <w:b w:val="false"/>
          <w:i w:val="false"/>
          <w:color w:val="000000"/>
          <w:sz w:val="28"/>
        </w:rPr>
        <w:t>
      машинаны жұмысқа дайындау және машиналарды қосу;</w:t>
      </w:r>
    </w:p>
    <w:bookmarkEnd w:id="2035"/>
    <w:bookmarkStart w:name="z2039" w:id="2036"/>
    <w:p>
      <w:pPr>
        <w:spacing w:after="0"/>
        <w:ind w:left="0"/>
        <w:jc w:val="both"/>
      </w:pPr>
      <w:r>
        <w:rPr>
          <w:rFonts w:ascii="Times New Roman"/>
          <w:b w:val="false"/>
          <w:i w:val="false"/>
          <w:color w:val="000000"/>
          <w:sz w:val="28"/>
        </w:rPr>
        <w:t>
      аспаптардың көрсеткіштерін қадағалау;</w:t>
      </w:r>
    </w:p>
    <w:bookmarkEnd w:id="2036"/>
    <w:bookmarkStart w:name="z2040" w:id="2037"/>
    <w:p>
      <w:pPr>
        <w:spacing w:after="0"/>
        <w:ind w:left="0"/>
        <w:jc w:val="both"/>
      </w:pPr>
      <w:r>
        <w:rPr>
          <w:rFonts w:ascii="Times New Roman"/>
          <w:b w:val="false"/>
          <w:i w:val="false"/>
          <w:color w:val="000000"/>
          <w:sz w:val="28"/>
        </w:rPr>
        <w:t>
      формалаушы машинаны баптау;</w:t>
      </w:r>
    </w:p>
    <w:bookmarkEnd w:id="2037"/>
    <w:bookmarkStart w:name="z2041" w:id="2038"/>
    <w:p>
      <w:pPr>
        <w:spacing w:after="0"/>
        <w:ind w:left="0"/>
        <w:jc w:val="both"/>
      </w:pPr>
      <w:r>
        <w:rPr>
          <w:rFonts w:ascii="Times New Roman"/>
          <w:b w:val="false"/>
          <w:i w:val="false"/>
          <w:color w:val="000000"/>
          <w:sz w:val="28"/>
        </w:rPr>
        <w:t>
      жабдықтың жұмысындағы кінәраттарды жою және оны жөндеуге қатысу.</w:t>
      </w:r>
    </w:p>
    <w:bookmarkEnd w:id="2038"/>
    <w:bookmarkStart w:name="z2042" w:id="2039"/>
    <w:p>
      <w:pPr>
        <w:spacing w:after="0"/>
        <w:ind w:left="0"/>
        <w:jc w:val="both"/>
      </w:pPr>
      <w:r>
        <w:rPr>
          <w:rFonts w:ascii="Times New Roman"/>
          <w:b w:val="false"/>
          <w:i w:val="false"/>
          <w:color w:val="000000"/>
          <w:sz w:val="28"/>
        </w:rPr>
        <w:t>
      322. Білуге тиіс:</w:t>
      </w:r>
    </w:p>
    <w:bookmarkEnd w:id="2039"/>
    <w:bookmarkStart w:name="z2043" w:id="2040"/>
    <w:p>
      <w:pPr>
        <w:spacing w:after="0"/>
        <w:ind w:left="0"/>
        <w:jc w:val="both"/>
      </w:pPr>
      <w:r>
        <w:rPr>
          <w:rFonts w:ascii="Times New Roman"/>
          <w:b w:val="false"/>
          <w:i w:val="false"/>
          <w:color w:val="000000"/>
          <w:sz w:val="28"/>
        </w:rPr>
        <w:t>
      қызмет көрсететін жабдықтың конструктивтік ерекшеліктері және баптау ережесі;</w:t>
      </w:r>
    </w:p>
    <w:bookmarkEnd w:id="2040"/>
    <w:bookmarkStart w:name="z2044" w:id="2041"/>
    <w:p>
      <w:pPr>
        <w:spacing w:after="0"/>
        <w:ind w:left="0"/>
        <w:jc w:val="both"/>
      </w:pPr>
      <w:r>
        <w:rPr>
          <w:rFonts w:ascii="Times New Roman"/>
          <w:b w:val="false"/>
          <w:i w:val="false"/>
          <w:color w:val="000000"/>
          <w:sz w:val="28"/>
        </w:rPr>
        <w:t>
      желілерді қосу және сөндіру жүйелілігі;</w:t>
      </w:r>
    </w:p>
    <w:bookmarkEnd w:id="2041"/>
    <w:bookmarkStart w:name="z2045" w:id="2042"/>
    <w:p>
      <w:pPr>
        <w:spacing w:after="0"/>
        <w:ind w:left="0"/>
        <w:jc w:val="both"/>
      </w:pPr>
      <w:r>
        <w:rPr>
          <w:rFonts w:ascii="Times New Roman"/>
          <w:b w:val="false"/>
          <w:i w:val="false"/>
          <w:color w:val="000000"/>
          <w:sz w:val="28"/>
        </w:rPr>
        <w:t>
      сигнал беру схемасы, желіні жұмысқа дайындау тәртібі;</w:t>
      </w:r>
    </w:p>
    <w:bookmarkEnd w:id="2042"/>
    <w:bookmarkStart w:name="z2046" w:id="2043"/>
    <w:p>
      <w:pPr>
        <w:spacing w:after="0"/>
        <w:ind w:left="0"/>
        <w:jc w:val="both"/>
      </w:pPr>
      <w:r>
        <w:rPr>
          <w:rFonts w:ascii="Times New Roman"/>
          <w:b w:val="false"/>
          <w:i w:val="false"/>
          <w:color w:val="000000"/>
          <w:sz w:val="28"/>
        </w:rPr>
        <w:t>
      цементті-жоңқалы және талшықты плиталарға қойылатын техникалық шарттар;</w:t>
      </w:r>
    </w:p>
    <w:bookmarkEnd w:id="2043"/>
    <w:bookmarkStart w:name="z2047" w:id="2044"/>
    <w:p>
      <w:pPr>
        <w:spacing w:after="0"/>
        <w:ind w:left="0"/>
        <w:jc w:val="both"/>
      </w:pPr>
      <w:r>
        <w:rPr>
          <w:rFonts w:ascii="Times New Roman"/>
          <w:b w:val="false"/>
          <w:i w:val="false"/>
          <w:color w:val="000000"/>
          <w:sz w:val="28"/>
        </w:rPr>
        <w:t>
      қалыңдығы мен қатпарлығына қарай әртүрлі плиталар үшін жабындарды формалау режимі.</w:t>
      </w:r>
    </w:p>
    <w:bookmarkEnd w:id="2044"/>
    <w:bookmarkStart w:name="z2048" w:id="2045"/>
    <w:p>
      <w:pPr>
        <w:spacing w:after="0"/>
        <w:ind w:left="0"/>
        <w:jc w:val="both"/>
      </w:pPr>
      <w:r>
        <w:rPr>
          <w:rFonts w:ascii="Times New Roman"/>
          <w:b w:val="false"/>
          <w:i w:val="false"/>
          <w:color w:val="000000"/>
          <w:sz w:val="28"/>
        </w:rPr>
        <w:t>
      39. Сүрек және талшық плиталары өндірісіндегі орталық басқару пультінің операторы</w:t>
      </w:r>
    </w:p>
    <w:bookmarkEnd w:id="2045"/>
    <w:bookmarkStart w:name="z2049" w:id="2046"/>
    <w:p>
      <w:pPr>
        <w:spacing w:after="0"/>
        <w:ind w:left="0"/>
        <w:jc w:val="both"/>
      </w:pPr>
      <w:r>
        <w:rPr>
          <w:rFonts w:ascii="Times New Roman"/>
          <w:b w:val="false"/>
          <w:i w:val="false"/>
          <w:color w:val="000000"/>
          <w:sz w:val="28"/>
        </w:rPr>
        <w:t>
      Параграф 1. Сүрек және талшық плиталары өндірісіндегі орталық басқару пультінің операторы 5-разряд</w:t>
      </w:r>
    </w:p>
    <w:bookmarkEnd w:id="2046"/>
    <w:bookmarkStart w:name="z2050" w:id="2047"/>
    <w:p>
      <w:pPr>
        <w:spacing w:after="0"/>
        <w:ind w:left="0"/>
        <w:jc w:val="both"/>
      </w:pPr>
      <w:r>
        <w:rPr>
          <w:rFonts w:ascii="Times New Roman"/>
          <w:b w:val="false"/>
          <w:i w:val="false"/>
          <w:color w:val="000000"/>
          <w:sz w:val="28"/>
        </w:rPr>
        <w:t>
      323. Жұмыс сипаттамасы:</w:t>
      </w:r>
    </w:p>
    <w:bookmarkEnd w:id="2047"/>
    <w:bookmarkStart w:name="z2051" w:id="2048"/>
    <w:p>
      <w:pPr>
        <w:spacing w:after="0"/>
        <w:ind w:left="0"/>
        <w:jc w:val="both"/>
      </w:pPr>
      <w:r>
        <w:rPr>
          <w:rFonts w:ascii="Times New Roman"/>
          <w:b w:val="false"/>
          <w:i w:val="false"/>
          <w:color w:val="000000"/>
          <w:sz w:val="28"/>
        </w:rPr>
        <w:t>
      сүрек және талшық плиталары өндірісіндегі технологиялық жабдықтардың барлық кешенін аралық басқару;</w:t>
      </w:r>
    </w:p>
    <w:bookmarkEnd w:id="2048"/>
    <w:bookmarkStart w:name="z2052" w:id="2049"/>
    <w:p>
      <w:pPr>
        <w:spacing w:after="0"/>
        <w:ind w:left="0"/>
        <w:jc w:val="both"/>
      </w:pPr>
      <w:r>
        <w:rPr>
          <w:rFonts w:ascii="Times New Roman"/>
          <w:b w:val="false"/>
          <w:i w:val="false"/>
          <w:color w:val="000000"/>
          <w:sz w:val="28"/>
        </w:rPr>
        <w:t>
      түрлі бөлімшелердің (араластырғыш, плита формалаушы және тағы да басқа) жұмысын басқару;</w:t>
      </w:r>
    </w:p>
    <w:bookmarkEnd w:id="2049"/>
    <w:bookmarkStart w:name="z2053" w:id="2050"/>
    <w:p>
      <w:pPr>
        <w:spacing w:after="0"/>
        <w:ind w:left="0"/>
        <w:jc w:val="both"/>
      </w:pPr>
      <w:r>
        <w:rPr>
          <w:rFonts w:ascii="Times New Roman"/>
          <w:b w:val="false"/>
          <w:i w:val="false"/>
          <w:color w:val="000000"/>
          <w:sz w:val="28"/>
        </w:rPr>
        <w:t>
      технологиялық желіні басқару механизмі мен жүйесінің жұмысын бақылау;</w:t>
      </w:r>
    </w:p>
    <w:bookmarkEnd w:id="2050"/>
    <w:bookmarkStart w:name="z2054" w:id="2051"/>
    <w:p>
      <w:pPr>
        <w:spacing w:after="0"/>
        <w:ind w:left="0"/>
        <w:jc w:val="both"/>
      </w:pPr>
      <w:r>
        <w:rPr>
          <w:rFonts w:ascii="Times New Roman"/>
          <w:b w:val="false"/>
          <w:i w:val="false"/>
          <w:color w:val="000000"/>
          <w:sz w:val="28"/>
        </w:rPr>
        <w:t>
      техникалық ақауларды жою және жабдықты жөндеуге қатысу.</w:t>
      </w:r>
    </w:p>
    <w:bookmarkEnd w:id="2051"/>
    <w:bookmarkStart w:name="z2055" w:id="2052"/>
    <w:p>
      <w:pPr>
        <w:spacing w:after="0"/>
        <w:ind w:left="0"/>
        <w:jc w:val="both"/>
      </w:pPr>
      <w:r>
        <w:rPr>
          <w:rFonts w:ascii="Times New Roman"/>
          <w:b w:val="false"/>
          <w:i w:val="false"/>
          <w:color w:val="000000"/>
          <w:sz w:val="28"/>
        </w:rPr>
        <w:t>
      324. Білуге тиіс:</w:t>
      </w:r>
    </w:p>
    <w:bookmarkEnd w:id="2052"/>
    <w:bookmarkStart w:name="z2056" w:id="2053"/>
    <w:p>
      <w:pPr>
        <w:spacing w:after="0"/>
        <w:ind w:left="0"/>
        <w:jc w:val="both"/>
      </w:pPr>
      <w:r>
        <w:rPr>
          <w:rFonts w:ascii="Times New Roman"/>
          <w:b w:val="false"/>
          <w:i w:val="false"/>
          <w:color w:val="000000"/>
          <w:sz w:val="28"/>
        </w:rPr>
        <w:t>
      басқару пультінің құрылғысы;</w:t>
      </w:r>
    </w:p>
    <w:bookmarkEnd w:id="2053"/>
    <w:bookmarkStart w:name="z2057" w:id="2054"/>
    <w:p>
      <w:pPr>
        <w:spacing w:after="0"/>
        <w:ind w:left="0"/>
        <w:jc w:val="both"/>
      </w:pPr>
      <w:r>
        <w:rPr>
          <w:rFonts w:ascii="Times New Roman"/>
          <w:b w:val="false"/>
          <w:i w:val="false"/>
          <w:color w:val="000000"/>
          <w:sz w:val="28"/>
        </w:rPr>
        <w:t>
      байланыс және сигнал беру жүйесі;</w:t>
      </w:r>
    </w:p>
    <w:bookmarkEnd w:id="2054"/>
    <w:bookmarkStart w:name="z2058" w:id="2055"/>
    <w:p>
      <w:pPr>
        <w:spacing w:after="0"/>
        <w:ind w:left="0"/>
        <w:jc w:val="both"/>
      </w:pPr>
      <w:r>
        <w:rPr>
          <w:rFonts w:ascii="Times New Roman"/>
          <w:b w:val="false"/>
          <w:i w:val="false"/>
          <w:color w:val="000000"/>
          <w:sz w:val="28"/>
        </w:rPr>
        <w:t>
      пульттан басқарылатын жабдықтардың жұмыс істеу принципі және режимі;</w:t>
      </w:r>
    </w:p>
    <w:bookmarkEnd w:id="2055"/>
    <w:bookmarkStart w:name="z2059" w:id="2056"/>
    <w:p>
      <w:pPr>
        <w:spacing w:after="0"/>
        <w:ind w:left="0"/>
        <w:jc w:val="both"/>
      </w:pPr>
      <w:r>
        <w:rPr>
          <w:rFonts w:ascii="Times New Roman"/>
          <w:b w:val="false"/>
          <w:i w:val="false"/>
          <w:color w:val="000000"/>
          <w:sz w:val="28"/>
        </w:rPr>
        <w:t>
      плита өндірісінің технологиялық процесі және технологиялық операцияларды орындау жүйелігі;</w:t>
      </w:r>
    </w:p>
    <w:bookmarkEnd w:id="2056"/>
    <w:bookmarkStart w:name="z2060" w:id="2057"/>
    <w:p>
      <w:pPr>
        <w:spacing w:after="0"/>
        <w:ind w:left="0"/>
        <w:jc w:val="both"/>
      </w:pPr>
      <w:r>
        <w:rPr>
          <w:rFonts w:ascii="Times New Roman"/>
          <w:b w:val="false"/>
          <w:i w:val="false"/>
          <w:color w:val="000000"/>
          <w:sz w:val="28"/>
        </w:rPr>
        <w:t>
      жабдықтың электрлік және кинематикалық схемалары;</w:t>
      </w:r>
    </w:p>
    <w:bookmarkEnd w:id="2057"/>
    <w:bookmarkStart w:name="z2061" w:id="2058"/>
    <w:p>
      <w:pPr>
        <w:spacing w:after="0"/>
        <w:ind w:left="0"/>
        <w:jc w:val="both"/>
      </w:pPr>
      <w:r>
        <w:rPr>
          <w:rFonts w:ascii="Times New Roman"/>
          <w:b w:val="false"/>
          <w:i w:val="false"/>
          <w:color w:val="000000"/>
          <w:sz w:val="28"/>
        </w:rPr>
        <w:t>
      қызмет көрсететін жабдықты баптау ережесі;</w:t>
      </w:r>
    </w:p>
    <w:bookmarkEnd w:id="2058"/>
    <w:bookmarkStart w:name="z2062" w:id="2059"/>
    <w:p>
      <w:pPr>
        <w:spacing w:after="0"/>
        <w:ind w:left="0"/>
        <w:jc w:val="both"/>
      </w:pPr>
      <w:r>
        <w:rPr>
          <w:rFonts w:ascii="Times New Roman"/>
          <w:b w:val="false"/>
          <w:i w:val="false"/>
          <w:color w:val="000000"/>
          <w:sz w:val="28"/>
        </w:rPr>
        <w:t>
      жоңқа өндірісі бойынша жабдықта пышақ дискілерін ауыстыру тәсілі.</w:t>
      </w:r>
    </w:p>
    <w:bookmarkEnd w:id="2059"/>
    <w:bookmarkStart w:name="z2063" w:id="2060"/>
    <w:p>
      <w:pPr>
        <w:spacing w:after="0"/>
        <w:ind w:left="0"/>
        <w:jc w:val="both"/>
      </w:pPr>
      <w:r>
        <w:rPr>
          <w:rFonts w:ascii="Times New Roman"/>
          <w:b w:val="false"/>
          <w:i w:val="false"/>
          <w:color w:val="000000"/>
          <w:sz w:val="28"/>
        </w:rPr>
        <w:t>
      40. Сүрек және талшық плиталарды престеуші</w:t>
      </w:r>
    </w:p>
    <w:bookmarkEnd w:id="2060"/>
    <w:bookmarkStart w:name="z2064" w:id="2061"/>
    <w:p>
      <w:pPr>
        <w:spacing w:after="0"/>
        <w:ind w:left="0"/>
        <w:jc w:val="both"/>
      </w:pPr>
      <w:r>
        <w:rPr>
          <w:rFonts w:ascii="Times New Roman"/>
          <w:b w:val="false"/>
          <w:i w:val="false"/>
          <w:color w:val="000000"/>
          <w:sz w:val="28"/>
        </w:rPr>
        <w:t>
      Параграф 1. Сүрек және талшық плиталарды престеуші, 3-разряд</w:t>
      </w:r>
    </w:p>
    <w:bookmarkEnd w:id="2061"/>
    <w:bookmarkStart w:name="z2065" w:id="2062"/>
    <w:p>
      <w:pPr>
        <w:spacing w:after="0"/>
        <w:ind w:left="0"/>
        <w:jc w:val="both"/>
      </w:pPr>
      <w:r>
        <w:rPr>
          <w:rFonts w:ascii="Times New Roman"/>
          <w:b w:val="false"/>
          <w:i w:val="false"/>
          <w:color w:val="000000"/>
          <w:sz w:val="28"/>
        </w:rPr>
        <w:t>
      325. Жұмыс сипаттамасы:</w:t>
      </w:r>
    </w:p>
    <w:bookmarkEnd w:id="2062"/>
    <w:bookmarkStart w:name="z2066" w:id="2063"/>
    <w:p>
      <w:pPr>
        <w:spacing w:after="0"/>
        <w:ind w:left="0"/>
        <w:jc w:val="both"/>
      </w:pPr>
      <w:r>
        <w:rPr>
          <w:rFonts w:ascii="Times New Roman"/>
          <w:b w:val="false"/>
          <w:i w:val="false"/>
          <w:color w:val="000000"/>
          <w:sz w:val="28"/>
        </w:rPr>
        <w:t>
      сүрек жоңқасы мен цементті араластырғыш агрегатқа мөлшерлеп беру;</w:t>
      </w:r>
    </w:p>
    <w:bookmarkEnd w:id="2063"/>
    <w:bookmarkStart w:name="z2067" w:id="2064"/>
    <w:p>
      <w:pPr>
        <w:spacing w:after="0"/>
        <w:ind w:left="0"/>
        <w:jc w:val="both"/>
      </w:pPr>
      <w:r>
        <w:rPr>
          <w:rFonts w:ascii="Times New Roman"/>
          <w:b w:val="false"/>
          <w:i w:val="false"/>
          <w:color w:val="000000"/>
          <w:sz w:val="28"/>
        </w:rPr>
        <w:t>
      мөлшерлегіштердің жұмысын реттеу;</w:t>
      </w:r>
    </w:p>
    <w:bookmarkEnd w:id="2064"/>
    <w:bookmarkStart w:name="z2068" w:id="2065"/>
    <w:p>
      <w:pPr>
        <w:spacing w:after="0"/>
        <w:ind w:left="0"/>
        <w:jc w:val="both"/>
      </w:pPr>
      <w:r>
        <w:rPr>
          <w:rFonts w:ascii="Times New Roman"/>
          <w:b w:val="false"/>
          <w:i w:val="false"/>
          <w:color w:val="000000"/>
          <w:sz w:val="28"/>
        </w:rPr>
        <w:t>
      тасымалдағыштарды және басқа да пресс жанындағы механиканы басқару;</w:t>
      </w:r>
    </w:p>
    <w:bookmarkEnd w:id="2065"/>
    <w:bookmarkStart w:name="z2069" w:id="2066"/>
    <w:p>
      <w:pPr>
        <w:spacing w:after="0"/>
        <w:ind w:left="0"/>
        <w:jc w:val="both"/>
      </w:pPr>
      <w:r>
        <w:rPr>
          <w:rFonts w:ascii="Times New Roman"/>
          <w:b w:val="false"/>
          <w:i w:val="false"/>
          <w:color w:val="000000"/>
          <w:sz w:val="28"/>
        </w:rPr>
        <w:t>
      торларды жинау және көлік табақтарынан түсіру;</w:t>
      </w:r>
    </w:p>
    <w:bookmarkEnd w:id="2066"/>
    <w:bookmarkStart w:name="z2070" w:id="2067"/>
    <w:p>
      <w:pPr>
        <w:spacing w:after="0"/>
        <w:ind w:left="0"/>
        <w:jc w:val="both"/>
      </w:pPr>
      <w:r>
        <w:rPr>
          <w:rFonts w:ascii="Times New Roman"/>
          <w:b w:val="false"/>
          <w:i w:val="false"/>
          <w:color w:val="000000"/>
          <w:sz w:val="28"/>
        </w:rPr>
        <w:t>
      престің қыздырылған плиталарын тазалау;</w:t>
      </w:r>
    </w:p>
    <w:bookmarkEnd w:id="2067"/>
    <w:bookmarkStart w:name="z2071" w:id="2068"/>
    <w:p>
      <w:pPr>
        <w:spacing w:after="0"/>
        <w:ind w:left="0"/>
        <w:jc w:val="both"/>
      </w:pPr>
      <w:r>
        <w:rPr>
          <w:rFonts w:ascii="Times New Roman"/>
          <w:b w:val="false"/>
          <w:i w:val="false"/>
          <w:color w:val="000000"/>
          <w:sz w:val="28"/>
        </w:rPr>
        <w:t>
      жабдықтың жұмысындағы ұсақ кінәраттарды жою.</w:t>
      </w:r>
    </w:p>
    <w:bookmarkEnd w:id="2068"/>
    <w:bookmarkStart w:name="z2072" w:id="2069"/>
    <w:p>
      <w:pPr>
        <w:spacing w:after="0"/>
        <w:ind w:left="0"/>
        <w:jc w:val="both"/>
      </w:pPr>
      <w:r>
        <w:rPr>
          <w:rFonts w:ascii="Times New Roman"/>
          <w:b w:val="false"/>
          <w:i w:val="false"/>
          <w:color w:val="000000"/>
          <w:sz w:val="28"/>
        </w:rPr>
        <w:t>
      326. Білуге тиіс:</w:t>
      </w:r>
    </w:p>
    <w:bookmarkEnd w:id="2069"/>
    <w:bookmarkStart w:name="z2073" w:id="2070"/>
    <w:p>
      <w:pPr>
        <w:spacing w:after="0"/>
        <w:ind w:left="0"/>
        <w:jc w:val="both"/>
      </w:pPr>
      <w:r>
        <w:rPr>
          <w:rFonts w:ascii="Times New Roman"/>
          <w:b w:val="false"/>
          <w:i w:val="false"/>
          <w:color w:val="000000"/>
          <w:sz w:val="28"/>
        </w:rPr>
        <w:t>
      қызмет көрсететін жабдықтың жұмыс істеу принципі;</w:t>
      </w:r>
    </w:p>
    <w:bookmarkEnd w:id="2070"/>
    <w:bookmarkStart w:name="z2074" w:id="2071"/>
    <w:p>
      <w:pPr>
        <w:spacing w:after="0"/>
        <w:ind w:left="0"/>
        <w:jc w:val="both"/>
      </w:pPr>
      <w:r>
        <w:rPr>
          <w:rFonts w:ascii="Times New Roman"/>
          <w:b w:val="false"/>
          <w:i w:val="false"/>
          <w:color w:val="000000"/>
          <w:sz w:val="28"/>
        </w:rPr>
        <w:t>
      плиталарға қойылатын мемлекеттік стандарттар және торларға қойылатын техникалық шарттар;</w:t>
      </w:r>
    </w:p>
    <w:bookmarkEnd w:id="2071"/>
    <w:bookmarkStart w:name="z2075" w:id="2072"/>
    <w:p>
      <w:pPr>
        <w:spacing w:after="0"/>
        <w:ind w:left="0"/>
        <w:jc w:val="both"/>
      </w:pPr>
      <w:r>
        <w:rPr>
          <w:rFonts w:ascii="Times New Roman"/>
          <w:b w:val="false"/>
          <w:i w:val="false"/>
          <w:color w:val="000000"/>
          <w:sz w:val="28"/>
        </w:rPr>
        <w:t>
      араластырғыш агрегатқа жоңқа мен цементті мөлшерлеу тәсілі;</w:t>
      </w:r>
    </w:p>
    <w:bookmarkEnd w:id="2072"/>
    <w:bookmarkStart w:name="z2076" w:id="2073"/>
    <w:p>
      <w:pPr>
        <w:spacing w:after="0"/>
        <w:ind w:left="0"/>
        <w:jc w:val="both"/>
      </w:pPr>
      <w:r>
        <w:rPr>
          <w:rFonts w:ascii="Times New Roman"/>
          <w:b w:val="false"/>
          <w:i w:val="false"/>
          <w:color w:val="000000"/>
          <w:sz w:val="28"/>
        </w:rPr>
        <w:t>
      жабдықтың жұмысындағы ұсақ кінәраттарды жою ережесі.</w:t>
      </w:r>
    </w:p>
    <w:bookmarkEnd w:id="2073"/>
    <w:bookmarkStart w:name="z2077" w:id="2074"/>
    <w:p>
      <w:pPr>
        <w:spacing w:after="0"/>
        <w:ind w:left="0"/>
        <w:jc w:val="both"/>
      </w:pPr>
      <w:r>
        <w:rPr>
          <w:rFonts w:ascii="Times New Roman"/>
          <w:b w:val="false"/>
          <w:i w:val="false"/>
          <w:color w:val="000000"/>
          <w:sz w:val="28"/>
        </w:rPr>
        <w:t>
      Параграф 2. Сүрек және талшық плиталарды престеуші, 4-разряд</w:t>
      </w:r>
    </w:p>
    <w:bookmarkEnd w:id="2074"/>
    <w:bookmarkStart w:name="z2078" w:id="2075"/>
    <w:p>
      <w:pPr>
        <w:spacing w:after="0"/>
        <w:ind w:left="0"/>
        <w:jc w:val="both"/>
      </w:pPr>
      <w:r>
        <w:rPr>
          <w:rFonts w:ascii="Times New Roman"/>
          <w:b w:val="false"/>
          <w:i w:val="false"/>
          <w:color w:val="000000"/>
          <w:sz w:val="28"/>
        </w:rPr>
        <w:t>
      327. Жұмыс сипаттамасы:</w:t>
      </w:r>
    </w:p>
    <w:bookmarkEnd w:id="2075"/>
    <w:bookmarkStart w:name="z2079" w:id="2076"/>
    <w:p>
      <w:pPr>
        <w:spacing w:after="0"/>
        <w:ind w:left="0"/>
        <w:jc w:val="both"/>
      </w:pPr>
      <w:r>
        <w:rPr>
          <w:rFonts w:ascii="Times New Roman"/>
          <w:b w:val="false"/>
          <w:i w:val="false"/>
          <w:color w:val="000000"/>
          <w:sz w:val="28"/>
        </w:rPr>
        <w:t>
      жоғары престеушінің басшылығымен престерде цементті-жоңқалы, ағаш жоңқалы және талшықты плиталарды суықтай престеу;</w:t>
      </w:r>
    </w:p>
    <w:bookmarkEnd w:id="2076"/>
    <w:bookmarkStart w:name="z2080" w:id="2077"/>
    <w:p>
      <w:pPr>
        <w:spacing w:after="0"/>
        <w:ind w:left="0"/>
        <w:jc w:val="both"/>
      </w:pPr>
      <w:r>
        <w:rPr>
          <w:rFonts w:ascii="Times New Roman"/>
          <w:b w:val="false"/>
          <w:i w:val="false"/>
          <w:color w:val="000000"/>
          <w:sz w:val="28"/>
        </w:rPr>
        <w:t>
      плиталар мен төсемдерді престерге тиеу;</w:t>
      </w:r>
    </w:p>
    <w:bookmarkEnd w:id="2077"/>
    <w:bookmarkStart w:name="z2081" w:id="2078"/>
    <w:p>
      <w:pPr>
        <w:spacing w:after="0"/>
        <w:ind w:left="0"/>
        <w:jc w:val="both"/>
      </w:pPr>
      <w:r>
        <w:rPr>
          <w:rFonts w:ascii="Times New Roman"/>
          <w:b w:val="false"/>
          <w:i w:val="false"/>
          <w:color w:val="000000"/>
          <w:sz w:val="28"/>
        </w:rPr>
        <w:t>
      конвейерлердің және төсемдерге арналған түсіру үстелінің жұмысын бақылау;</w:t>
      </w:r>
    </w:p>
    <w:bookmarkEnd w:id="2078"/>
    <w:bookmarkStart w:name="z2082" w:id="2079"/>
    <w:p>
      <w:pPr>
        <w:spacing w:after="0"/>
        <w:ind w:left="0"/>
        <w:jc w:val="both"/>
      </w:pPr>
      <w:r>
        <w:rPr>
          <w:rFonts w:ascii="Times New Roman"/>
          <w:b w:val="false"/>
          <w:i w:val="false"/>
          <w:color w:val="000000"/>
          <w:sz w:val="28"/>
        </w:rPr>
        <w:t>
      тізбекті тасымалдағыштарды, рольгангтарды басқару және олардың жұмысын бақылау;</w:t>
      </w:r>
    </w:p>
    <w:bookmarkEnd w:id="2079"/>
    <w:bookmarkStart w:name="z2083" w:id="2080"/>
    <w:p>
      <w:pPr>
        <w:spacing w:after="0"/>
        <w:ind w:left="0"/>
        <w:jc w:val="both"/>
      </w:pPr>
      <w:r>
        <w:rPr>
          <w:rFonts w:ascii="Times New Roman"/>
          <w:b w:val="false"/>
          <w:i w:val="false"/>
          <w:color w:val="000000"/>
          <w:sz w:val="28"/>
        </w:rPr>
        <w:t>
      қызмет көрсететін жабдықты жөндеуге қатысу.</w:t>
      </w:r>
    </w:p>
    <w:bookmarkEnd w:id="2080"/>
    <w:bookmarkStart w:name="z2084" w:id="2081"/>
    <w:p>
      <w:pPr>
        <w:spacing w:after="0"/>
        <w:ind w:left="0"/>
        <w:jc w:val="both"/>
      </w:pPr>
      <w:r>
        <w:rPr>
          <w:rFonts w:ascii="Times New Roman"/>
          <w:b w:val="false"/>
          <w:i w:val="false"/>
          <w:color w:val="000000"/>
          <w:sz w:val="28"/>
        </w:rPr>
        <w:t>
      328. Білуге тиіс:</w:t>
      </w:r>
    </w:p>
    <w:bookmarkEnd w:id="2081"/>
    <w:bookmarkStart w:name="z2085" w:id="2082"/>
    <w:p>
      <w:pPr>
        <w:spacing w:after="0"/>
        <w:ind w:left="0"/>
        <w:jc w:val="both"/>
      </w:pPr>
      <w:r>
        <w:rPr>
          <w:rFonts w:ascii="Times New Roman"/>
          <w:b w:val="false"/>
          <w:i w:val="false"/>
          <w:color w:val="000000"/>
          <w:sz w:val="28"/>
        </w:rPr>
        <w:t>
      қызмет көрсететін жабдықтың құрылғысы;</w:t>
      </w:r>
    </w:p>
    <w:bookmarkEnd w:id="2082"/>
    <w:bookmarkStart w:name="z2086" w:id="2083"/>
    <w:p>
      <w:pPr>
        <w:spacing w:after="0"/>
        <w:ind w:left="0"/>
        <w:jc w:val="both"/>
      </w:pPr>
      <w:r>
        <w:rPr>
          <w:rFonts w:ascii="Times New Roman"/>
          <w:b w:val="false"/>
          <w:i w:val="false"/>
          <w:color w:val="000000"/>
          <w:sz w:val="28"/>
        </w:rPr>
        <w:t>
      плиталарға қойылатын техникалық шарттар;</w:t>
      </w:r>
    </w:p>
    <w:bookmarkEnd w:id="2083"/>
    <w:bookmarkStart w:name="z2087" w:id="2084"/>
    <w:p>
      <w:pPr>
        <w:spacing w:after="0"/>
        <w:ind w:left="0"/>
        <w:jc w:val="both"/>
      </w:pPr>
      <w:r>
        <w:rPr>
          <w:rFonts w:ascii="Times New Roman"/>
          <w:b w:val="false"/>
          <w:i w:val="false"/>
          <w:color w:val="000000"/>
          <w:sz w:val="28"/>
        </w:rPr>
        <w:t>
      плиталардағы ақаулардың түрі және оның алдын алу тәсілдері;</w:t>
      </w:r>
    </w:p>
    <w:bookmarkEnd w:id="2084"/>
    <w:bookmarkStart w:name="z2088" w:id="2085"/>
    <w:p>
      <w:pPr>
        <w:spacing w:after="0"/>
        <w:ind w:left="0"/>
        <w:jc w:val="both"/>
      </w:pPr>
      <w:r>
        <w:rPr>
          <w:rFonts w:ascii="Times New Roman"/>
          <w:b w:val="false"/>
          <w:i w:val="false"/>
          <w:color w:val="000000"/>
          <w:sz w:val="28"/>
        </w:rPr>
        <w:t>
      қызмет көрсететін жабдықты жөндеуге қатысу ережесі.</w:t>
      </w:r>
    </w:p>
    <w:bookmarkEnd w:id="2085"/>
    <w:bookmarkStart w:name="z2089" w:id="2086"/>
    <w:p>
      <w:pPr>
        <w:spacing w:after="0"/>
        <w:ind w:left="0"/>
        <w:jc w:val="both"/>
      </w:pPr>
      <w:r>
        <w:rPr>
          <w:rFonts w:ascii="Times New Roman"/>
          <w:b w:val="false"/>
          <w:i w:val="false"/>
          <w:color w:val="000000"/>
          <w:sz w:val="28"/>
        </w:rPr>
        <w:t>
      Параграф 3. Сүрек және талшық плиталарды престеуші, 5-разряд</w:t>
      </w:r>
    </w:p>
    <w:bookmarkEnd w:id="2086"/>
    <w:bookmarkStart w:name="z2090" w:id="2087"/>
    <w:p>
      <w:pPr>
        <w:spacing w:after="0"/>
        <w:ind w:left="0"/>
        <w:jc w:val="both"/>
      </w:pPr>
      <w:r>
        <w:rPr>
          <w:rFonts w:ascii="Times New Roman"/>
          <w:b w:val="false"/>
          <w:i w:val="false"/>
          <w:color w:val="000000"/>
          <w:sz w:val="28"/>
        </w:rPr>
        <w:t>
      329. Жұмыс сипаттамасы:</w:t>
      </w:r>
    </w:p>
    <w:bookmarkEnd w:id="2087"/>
    <w:bookmarkStart w:name="z2091" w:id="2088"/>
    <w:p>
      <w:pPr>
        <w:spacing w:after="0"/>
        <w:ind w:left="0"/>
        <w:jc w:val="both"/>
      </w:pPr>
      <w:r>
        <w:rPr>
          <w:rFonts w:ascii="Times New Roman"/>
          <w:b w:val="false"/>
          <w:i w:val="false"/>
          <w:color w:val="000000"/>
          <w:sz w:val="28"/>
        </w:rPr>
        <w:t>
      престерде цементті-жоңқалы, ағаш жоңқалы және талшықты плиталарды суықтай престеу процесін жүргізу;</w:t>
      </w:r>
    </w:p>
    <w:bookmarkEnd w:id="2088"/>
    <w:bookmarkStart w:name="z2092" w:id="2089"/>
    <w:p>
      <w:pPr>
        <w:spacing w:after="0"/>
        <w:ind w:left="0"/>
        <w:jc w:val="both"/>
      </w:pPr>
      <w:r>
        <w:rPr>
          <w:rFonts w:ascii="Times New Roman"/>
          <w:b w:val="false"/>
          <w:i w:val="false"/>
          <w:color w:val="000000"/>
          <w:sz w:val="28"/>
        </w:rPr>
        <w:t>
      жоғары білікті престеушінің басшылығымен ағаш жоңқалы, ағаш талшықты және талшықты плиталарды ыстықтау престеу;</w:t>
      </w:r>
    </w:p>
    <w:bookmarkEnd w:id="2089"/>
    <w:bookmarkStart w:name="z2093" w:id="2090"/>
    <w:p>
      <w:pPr>
        <w:spacing w:after="0"/>
        <w:ind w:left="0"/>
        <w:jc w:val="both"/>
      </w:pPr>
      <w:r>
        <w:rPr>
          <w:rFonts w:ascii="Times New Roman"/>
          <w:b w:val="false"/>
          <w:i w:val="false"/>
          <w:color w:val="000000"/>
          <w:sz w:val="28"/>
        </w:rPr>
        <w:t>
      үйілген жабындарды престеу;</w:t>
      </w:r>
    </w:p>
    <w:bookmarkEnd w:id="2090"/>
    <w:bookmarkStart w:name="z2094" w:id="2091"/>
    <w:p>
      <w:pPr>
        <w:spacing w:after="0"/>
        <w:ind w:left="0"/>
        <w:jc w:val="both"/>
      </w:pPr>
      <w:r>
        <w:rPr>
          <w:rFonts w:ascii="Times New Roman"/>
          <w:b w:val="false"/>
          <w:i w:val="false"/>
          <w:color w:val="000000"/>
          <w:sz w:val="28"/>
        </w:rPr>
        <w:t>
      плиталарды престерге тиеуді және престен түсіруді бақылау;</w:t>
      </w:r>
    </w:p>
    <w:bookmarkEnd w:id="2091"/>
    <w:bookmarkStart w:name="z2095" w:id="2092"/>
    <w:p>
      <w:pPr>
        <w:spacing w:after="0"/>
        <w:ind w:left="0"/>
        <w:jc w:val="both"/>
      </w:pPr>
      <w:r>
        <w:rPr>
          <w:rFonts w:ascii="Times New Roman"/>
          <w:b w:val="false"/>
          <w:i w:val="false"/>
          <w:color w:val="000000"/>
          <w:sz w:val="28"/>
        </w:rPr>
        <w:t>
      шығарылатын плиталардың сыртқы түрі бойынша сапасын айқындау;</w:t>
      </w:r>
    </w:p>
    <w:bookmarkEnd w:id="2092"/>
    <w:bookmarkStart w:name="z2096" w:id="2093"/>
    <w:p>
      <w:pPr>
        <w:spacing w:after="0"/>
        <w:ind w:left="0"/>
        <w:jc w:val="both"/>
      </w:pPr>
      <w:r>
        <w:rPr>
          <w:rFonts w:ascii="Times New Roman"/>
          <w:b w:val="false"/>
          <w:i w:val="false"/>
          <w:color w:val="000000"/>
          <w:sz w:val="28"/>
        </w:rPr>
        <w:t>
      желі механизмдерін бақылау.</w:t>
      </w:r>
    </w:p>
    <w:bookmarkEnd w:id="2093"/>
    <w:bookmarkStart w:name="z2097" w:id="2094"/>
    <w:p>
      <w:pPr>
        <w:spacing w:after="0"/>
        <w:ind w:left="0"/>
        <w:jc w:val="both"/>
      </w:pPr>
      <w:r>
        <w:rPr>
          <w:rFonts w:ascii="Times New Roman"/>
          <w:b w:val="false"/>
          <w:i w:val="false"/>
          <w:color w:val="000000"/>
          <w:sz w:val="28"/>
        </w:rPr>
        <w:t>
      330. Білуге тиіс:</w:t>
      </w:r>
    </w:p>
    <w:bookmarkEnd w:id="2094"/>
    <w:bookmarkStart w:name="z2098" w:id="2095"/>
    <w:p>
      <w:pPr>
        <w:spacing w:after="0"/>
        <w:ind w:left="0"/>
        <w:jc w:val="both"/>
      </w:pPr>
      <w:r>
        <w:rPr>
          <w:rFonts w:ascii="Times New Roman"/>
          <w:b w:val="false"/>
          <w:i w:val="false"/>
          <w:color w:val="000000"/>
          <w:sz w:val="28"/>
        </w:rPr>
        <w:t>
      қызмет көрсететін жабдықтың конструктивтік ерекшеліктері;</w:t>
      </w:r>
    </w:p>
    <w:bookmarkEnd w:id="2095"/>
    <w:bookmarkStart w:name="z2099" w:id="2096"/>
    <w:p>
      <w:pPr>
        <w:spacing w:after="0"/>
        <w:ind w:left="0"/>
        <w:jc w:val="both"/>
      </w:pPr>
      <w:r>
        <w:rPr>
          <w:rFonts w:ascii="Times New Roman"/>
          <w:b w:val="false"/>
          <w:i w:val="false"/>
          <w:color w:val="000000"/>
          <w:sz w:val="28"/>
        </w:rPr>
        <w:t>
      плиталарды формалау және престеудің технологиялық процесі;</w:t>
      </w:r>
    </w:p>
    <w:bookmarkEnd w:id="2096"/>
    <w:bookmarkStart w:name="z2100" w:id="2097"/>
    <w:p>
      <w:pPr>
        <w:spacing w:after="0"/>
        <w:ind w:left="0"/>
        <w:jc w:val="both"/>
      </w:pPr>
      <w:r>
        <w:rPr>
          <w:rFonts w:ascii="Times New Roman"/>
          <w:b w:val="false"/>
          <w:i w:val="false"/>
          <w:color w:val="000000"/>
          <w:sz w:val="28"/>
        </w:rPr>
        <w:t>
      плиталардың сапасына қойылатын талаптар, жабынды престеу тәсілі.</w:t>
      </w:r>
    </w:p>
    <w:bookmarkEnd w:id="2097"/>
    <w:bookmarkStart w:name="z2101" w:id="2098"/>
    <w:p>
      <w:pPr>
        <w:spacing w:after="0"/>
        <w:ind w:left="0"/>
        <w:jc w:val="both"/>
      </w:pPr>
      <w:r>
        <w:rPr>
          <w:rFonts w:ascii="Times New Roman"/>
          <w:b w:val="false"/>
          <w:i w:val="false"/>
          <w:color w:val="000000"/>
          <w:sz w:val="28"/>
        </w:rPr>
        <w:t>
      Параграф 4. Сүрек және талшық плиталарды престеуші, 6-разряд</w:t>
      </w:r>
    </w:p>
    <w:bookmarkEnd w:id="2098"/>
    <w:bookmarkStart w:name="z2102" w:id="2099"/>
    <w:p>
      <w:pPr>
        <w:spacing w:after="0"/>
        <w:ind w:left="0"/>
        <w:jc w:val="both"/>
      </w:pPr>
      <w:r>
        <w:rPr>
          <w:rFonts w:ascii="Times New Roman"/>
          <w:b w:val="false"/>
          <w:i w:val="false"/>
          <w:color w:val="000000"/>
          <w:sz w:val="28"/>
        </w:rPr>
        <w:t>
      331. Жұмыс сипаттамасы:</w:t>
      </w:r>
    </w:p>
    <w:bookmarkEnd w:id="2099"/>
    <w:bookmarkStart w:name="z2103" w:id="2100"/>
    <w:p>
      <w:pPr>
        <w:spacing w:after="0"/>
        <w:ind w:left="0"/>
        <w:jc w:val="both"/>
      </w:pPr>
      <w:r>
        <w:rPr>
          <w:rFonts w:ascii="Times New Roman"/>
          <w:b w:val="false"/>
          <w:i w:val="false"/>
          <w:color w:val="000000"/>
          <w:sz w:val="28"/>
        </w:rPr>
        <w:t>
      басқару пультынан әртүрлі типтегі үздіксіз және кезеңмен жұмыс істейтін престерде ағаш жоңқалы, ағаш талшықты және талшық плиталарды ыстықтай престеу және қаптау процесін жүргізу;</w:t>
      </w:r>
    </w:p>
    <w:bookmarkEnd w:id="2100"/>
    <w:bookmarkStart w:name="z2104" w:id="2101"/>
    <w:p>
      <w:pPr>
        <w:spacing w:after="0"/>
        <w:ind w:left="0"/>
        <w:jc w:val="both"/>
      </w:pPr>
      <w:r>
        <w:rPr>
          <w:rFonts w:ascii="Times New Roman"/>
          <w:b w:val="false"/>
          <w:i w:val="false"/>
          <w:color w:val="000000"/>
          <w:sz w:val="28"/>
        </w:rPr>
        <w:t>
      престеу режимін таңдау;</w:t>
      </w:r>
    </w:p>
    <w:bookmarkEnd w:id="2101"/>
    <w:bookmarkStart w:name="z2105" w:id="2102"/>
    <w:p>
      <w:pPr>
        <w:spacing w:after="0"/>
        <w:ind w:left="0"/>
        <w:jc w:val="both"/>
      </w:pPr>
      <w:r>
        <w:rPr>
          <w:rFonts w:ascii="Times New Roman"/>
          <w:b w:val="false"/>
          <w:i w:val="false"/>
          <w:color w:val="000000"/>
          <w:sz w:val="28"/>
        </w:rPr>
        <w:t>
      бақылау-өлшеу аспаптары бойынша престегі қысым мен температураны бақылау;</w:t>
      </w:r>
    </w:p>
    <w:bookmarkEnd w:id="2102"/>
    <w:bookmarkStart w:name="z2106" w:id="2103"/>
    <w:p>
      <w:pPr>
        <w:spacing w:after="0"/>
        <w:ind w:left="0"/>
        <w:jc w:val="both"/>
      </w:pPr>
      <w:r>
        <w:rPr>
          <w:rFonts w:ascii="Times New Roman"/>
          <w:b w:val="false"/>
          <w:i w:val="false"/>
          <w:color w:val="000000"/>
          <w:sz w:val="28"/>
        </w:rPr>
        <w:t>
      шығарылатын плиталардың сапасын бақылау;</w:t>
      </w:r>
    </w:p>
    <w:bookmarkEnd w:id="2103"/>
    <w:bookmarkStart w:name="z2107" w:id="2104"/>
    <w:p>
      <w:pPr>
        <w:spacing w:after="0"/>
        <w:ind w:left="0"/>
        <w:jc w:val="both"/>
      </w:pPr>
      <w:r>
        <w:rPr>
          <w:rFonts w:ascii="Times New Roman"/>
          <w:b w:val="false"/>
          <w:i w:val="false"/>
          <w:color w:val="000000"/>
          <w:sz w:val="28"/>
        </w:rPr>
        <w:t>
      келіп түсетін дымқыл төсемдердің, жоңқалы және талшық жабындар мен плиталардың және қаптау материалдарының сапасын бақылау;</w:t>
      </w:r>
    </w:p>
    <w:bookmarkEnd w:id="2104"/>
    <w:bookmarkStart w:name="z2108" w:id="2105"/>
    <w:p>
      <w:pPr>
        <w:spacing w:after="0"/>
        <w:ind w:left="0"/>
        <w:jc w:val="both"/>
      </w:pPr>
      <w:r>
        <w:rPr>
          <w:rFonts w:ascii="Times New Roman"/>
          <w:b w:val="false"/>
          <w:i w:val="false"/>
          <w:color w:val="000000"/>
          <w:sz w:val="28"/>
        </w:rPr>
        <w:t>
      жабдық жұмысының үйлесімділігін қамтамасыз ету;</w:t>
      </w:r>
    </w:p>
    <w:bookmarkEnd w:id="2105"/>
    <w:bookmarkStart w:name="z2109" w:id="2106"/>
    <w:p>
      <w:pPr>
        <w:spacing w:after="0"/>
        <w:ind w:left="0"/>
        <w:jc w:val="both"/>
      </w:pPr>
      <w:r>
        <w:rPr>
          <w:rFonts w:ascii="Times New Roman"/>
          <w:b w:val="false"/>
          <w:i w:val="false"/>
          <w:color w:val="000000"/>
          <w:sz w:val="28"/>
        </w:rPr>
        <w:t>
      қызмет көрсететін жабдықты баптау;</w:t>
      </w:r>
    </w:p>
    <w:bookmarkEnd w:id="2106"/>
    <w:bookmarkStart w:name="z2110" w:id="2107"/>
    <w:p>
      <w:pPr>
        <w:spacing w:after="0"/>
        <w:ind w:left="0"/>
        <w:jc w:val="both"/>
      </w:pPr>
      <w:r>
        <w:rPr>
          <w:rFonts w:ascii="Times New Roman"/>
          <w:b w:val="false"/>
          <w:i w:val="false"/>
          <w:color w:val="000000"/>
          <w:sz w:val="28"/>
        </w:rPr>
        <w:t>
      престеудің технологиялық режимдерін жазу журналын жүргізу.</w:t>
      </w:r>
    </w:p>
    <w:bookmarkEnd w:id="2107"/>
    <w:bookmarkStart w:name="z2111" w:id="2108"/>
    <w:p>
      <w:pPr>
        <w:spacing w:after="0"/>
        <w:ind w:left="0"/>
        <w:jc w:val="both"/>
      </w:pPr>
      <w:r>
        <w:rPr>
          <w:rFonts w:ascii="Times New Roman"/>
          <w:b w:val="false"/>
          <w:i w:val="false"/>
          <w:color w:val="000000"/>
          <w:sz w:val="28"/>
        </w:rPr>
        <w:t>
      332. Білуге тиіс:</w:t>
      </w:r>
    </w:p>
    <w:bookmarkEnd w:id="2108"/>
    <w:bookmarkStart w:name="z2112" w:id="2109"/>
    <w:p>
      <w:pPr>
        <w:spacing w:after="0"/>
        <w:ind w:left="0"/>
        <w:jc w:val="both"/>
      </w:pPr>
      <w:r>
        <w:rPr>
          <w:rFonts w:ascii="Times New Roman"/>
          <w:b w:val="false"/>
          <w:i w:val="false"/>
          <w:color w:val="000000"/>
          <w:sz w:val="28"/>
        </w:rPr>
        <w:t>
      қызмет көрсететін жабдықтардың кинематикалық схемасы және баптау ережесі;</w:t>
      </w:r>
    </w:p>
    <w:bookmarkEnd w:id="2109"/>
    <w:bookmarkStart w:name="z2113" w:id="2110"/>
    <w:p>
      <w:pPr>
        <w:spacing w:after="0"/>
        <w:ind w:left="0"/>
        <w:jc w:val="both"/>
      </w:pPr>
      <w:r>
        <w:rPr>
          <w:rFonts w:ascii="Times New Roman"/>
          <w:b w:val="false"/>
          <w:i w:val="false"/>
          <w:color w:val="000000"/>
          <w:sz w:val="28"/>
        </w:rPr>
        <w:t>
      әртүрлі плиталарды престеу және қаптаудың технологиялық процесі және престеу режимі;</w:t>
      </w:r>
    </w:p>
    <w:bookmarkEnd w:id="2110"/>
    <w:bookmarkStart w:name="z2114" w:id="2111"/>
    <w:p>
      <w:pPr>
        <w:spacing w:after="0"/>
        <w:ind w:left="0"/>
        <w:jc w:val="both"/>
      </w:pPr>
      <w:r>
        <w:rPr>
          <w:rFonts w:ascii="Times New Roman"/>
          <w:b w:val="false"/>
          <w:i w:val="false"/>
          <w:color w:val="000000"/>
          <w:sz w:val="28"/>
        </w:rPr>
        <w:t>
      жасалатын плиталар мен қаптау материалдарына қойылатын техникалық шарттар мен мемлекеттік стандарттар;</w:t>
      </w:r>
    </w:p>
    <w:bookmarkEnd w:id="2111"/>
    <w:bookmarkStart w:name="z2115" w:id="2112"/>
    <w:p>
      <w:pPr>
        <w:spacing w:after="0"/>
        <w:ind w:left="0"/>
        <w:jc w:val="both"/>
      </w:pPr>
      <w:r>
        <w:rPr>
          <w:rFonts w:ascii="Times New Roman"/>
          <w:b w:val="false"/>
          <w:i w:val="false"/>
          <w:color w:val="000000"/>
          <w:sz w:val="28"/>
        </w:rPr>
        <w:t>
      плиталардағы ақаудың түрлері және олардың алдын алу тәсілдері;</w:t>
      </w:r>
    </w:p>
    <w:bookmarkEnd w:id="2112"/>
    <w:bookmarkStart w:name="z2116" w:id="2113"/>
    <w:p>
      <w:pPr>
        <w:spacing w:after="0"/>
        <w:ind w:left="0"/>
        <w:jc w:val="both"/>
      </w:pPr>
      <w:r>
        <w:rPr>
          <w:rFonts w:ascii="Times New Roman"/>
          <w:b w:val="false"/>
          <w:i w:val="false"/>
          <w:color w:val="000000"/>
          <w:sz w:val="28"/>
        </w:rPr>
        <w:t>
      журналда жазудың ережесі.</w:t>
      </w:r>
    </w:p>
    <w:bookmarkEnd w:id="2113"/>
    <w:bookmarkStart w:name="z2117" w:id="2114"/>
    <w:p>
      <w:pPr>
        <w:spacing w:after="0"/>
        <w:ind w:left="0"/>
        <w:jc w:val="both"/>
      </w:pPr>
      <w:r>
        <w:rPr>
          <w:rFonts w:ascii="Times New Roman"/>
          <w:b w:val="false"/>
          <w:i w:val="false"/>
          <w:color w:val="000000"/>
          <w:sz w:val="28"/>
        </w:rPr>
        <w:t>
      41. Сүректі тартушы</w:t>
      </w:r>
    </w:p>
    <w:bookmarkEnd w:id="2114"/>
    <w:bookmarkStart w:name="z2118" w:id="2115"/>
    <w:p>
      <w:pPr>
        <w:spacing w:after="0"/>
        <w:ind w:left="0"/>
        <w:jc w:val="both"/>
      </w:pPr>
      <w:r>
        <w:rPr>
          <w:rFonts w:ascii="Times New Roman"/>
          <w:b w:val="false"/>
          <w:i w:val="false"/>
          <w:color w:val="000000"/>
          <w:sz w:val="28"/>
        </w:rPr>
        <w:t>
      Параграф 1. Сүректі тартушы, 3-разряд</w:t>
      </w:r>
    </w:p>
    <w:bookmarkEnd w:id="2115"/>
    <w:bookmarkStart w:name="z2119" w:id="2116"/>
    <w:p>
      <w:pPr>
        <w:spacing w:after="0"/>
        <w:ind w:left="0"/>
        <w:jc w:val="both"/>
      </w:pPr>
      <w:r>
        <w:rPr>
          <w:rFonts w:ascii="Times New Roman"/>
          <w:b w:val="false"/>
          <w:i w:val="false"/>
          <w:color w:val="000000"/>
          <w:sz w:val="28"/>
        </w:rPr>
        <w:t>
      333. Жұмыс сипаттамасы:</w:t>
      </w:r>
    </w:p>
    <w:bookmarkEnd w:id="2116"/>
    <w:bookmarkStart w:name="z2120" w:id="2117"/>
    <w:p>
      <w:pPr>
        <w:spacing w:after="0"/>
        <w:ind w:left="0"/>
        <w:jc w:val="both"/>
      </w:pPr>
      <w:r>
        <w:rPr>
          <w:rFonts w:ascii="Times New Roman"/>
          <w:b w:val="false"/>
          <w:i w:val="false"/>
          <w:color w:val="000000"/>
          <w:sz w:val="28"/>
        </w:rPr>
        <w:t>
      жоғары білікті тартушының басшылығымен бапталған жабдықта жаңқаларды тарту;</w:t>
      </w:r>
    </w:p>
    <w:bookmarkEnd w:id="2117"/>
    <w:bookmarkStart w:name="z2121" w:id="2118"/>
    <w:p>
      <w:pPr>
        <w:spacing w:after="0"/>
        <w:ind w:left="0"/>
        <w:jc w:val="both"/>
      </w:pPr>
      <w:r>
        <w:rPr>
          <w:rFonts w:ascii="Times New Roman"/>
          <w:b w:val="false"/>
          <w:i w:val="false"/>
          <w:color w:val="000000"/>
          <w:sz w:val="28"/>
        </w:rPr>
        <w:t>
      тартқыш жабдықты қосу және тоқтату;</w:t>
      </w:r>
    </w:p>
    <w:bookmarkEnd w:id="2118"/>
    <w:bookmarkStart w:name="z2122" w:id="2119"/>
    <w:p>
      <w:pPr>
        <w:spacing w:after="0"/>
        <w:ind w:left="0"/>
        <w:jc w:val="both"/>
      </w:pPr>
      <w:r>
        <w:rPr>
          <w:rFonts w:ascii="Times New Roman"/>
          <w:b w:val="false"/>
          <w:i w:val="false"/>
          <w:color w:val="000000"/>
          <w:sz w:val="28"/>
        </w:rPr>
        <w:t>
      жаңқалардың түсіргіш құйғыштарға бірқалыпты келіп түсуін және массаның сапасын бақылау;</w:t>
      </w:r>
    </w:p>
    <w:bookmarkEnd w:id="2119"/>
    <w:bookmarkStart w:name="z2123" w:id="2120"/>
    <w:p>
      <w:pPr>
        <w:spacing w:after="0"/>
        <w:ind w:left="0"/>
        <w:jc w:val="both"/>
      </w:pPr>
      <w:r>
        <w:rPr>
          <w:rFonts w:ascii="Times New Roman"/>
          <w:b w:val="false"/>
          <w:i w:val="false"/>
          <w:color w:val="000000"/>
          <w:sz w:val="28"/>
        </w:rPr>
        <w:t>
      жаңқаларды жуу процесін жүргізу.</w:t>
      </w:r>
    </w:p>
    <w:bookmarkEnd w:id="2120"/>
    <w:bookmarkStart w:name="z2124" w:id="2121"/>
    <w:p>
      <w:pPr>
        <w:spacing w:after="0"/>
        <w:ind w:left="0"/>
        <w:jc w:val="both"/>
      </w:pPr>
      <w:r>
        <w:rPr>
          <w:rFonts w:ascii="Times New Roman"/>
          <w:b w:val="false"/>
          <w:i w:val="false"/>
          <w:color w:val="000000"/>
          <w:sz w:val="28"/>
        </w:rPr>
        <w:t>
      334. Білуге тиіс:</w:t>
      </w:r>
    </w:p>
    <w:bookmarkEnd w:id="2121"/>
    <w:bookmarkStart w:name="z2125" w:id="2122"/>
    <w:p>
      <w:pPr>
        <w:spacing w:after="0"/>
        <w:ind w:left="0"/>
        <w:jc w:val="both"/>
      </w:pPr>
      <w:r>
        <w:rPr>
          <w:rFonts w:ascii="Times New Roman"/>
          <w:b w:val="false"/>
          <w:i w:val="false"/>
          <w:color w:val="000000"/>
          <w:sz w:val="28"/>
        </w:rPr>
        <w:t>
      қызмет көрсететін жабдықтың жұмыс істеу принципі;</w:t>
      </w:r>
    </w:p>
    <w:bookmarkEnd w:id="2122"/>
    <w:bookmarkStart w:name="z2126" w:id="2123"/>
    <w:p>
      <w:pPr>
        <w:spacing w:after="0"/>
        <w:ind w:left="0"/>
        <w:jc w:val="both"/>
      </w:pPr>
      <w:r>
        <w:rPr>
          <w:rFonts w:ascii="Times New Roman"/>
          <w:b w:val="false"/>
          <w:i w:val="false"/>
          <w:color w:val="000000"/>
          <w:sz w:val="28"/>
        </w:rPr>
        <w:t>
      талшықты массаның сапасына қойылатын талаптар;</w:t>
      </w:r>
    </w:p>
    <w:bookmarkEnd w:id="2123"/>
    <w:bookmarkStart w:name="z2127" w:id="2124"/>
    <w:p>
      <w:pPr>
        <w:spacing w:after="0"/>
        <w:ind w:left="0"/>
        <w:jc w:val="both"/>
      </w:pPr>
      <w:r>
        <w:rPr>
          <w:rFonts w:ascii="Times New Roman"/>
          <w:b w:val="false"/>
          <w:i w:val="false"/>
          <w:color w:val="000000"/>
          <w:sz w:val="28"/>
        </w:rPr>
        <w:t>
      жабдықты қосу және тоқтату тәртібі;</w:t>
      </w:r>
    </w:p>
    <w:bookmarkEnd w:id="2124"/>
    <w:bookmarkStart w:name="z2128" w:id="2125"/>
    <w:p>
      <w:pPr>
        <w:spacing w:after="0"/>
        <w:ind w:left="0"/>
        <w:jc w:val="both"/>
      </w:pPr>
      <w:r>
        <w:rPr>
          <w:rFonts w:ascii="Times New Roman"/>
          <w:b w:val="false"/>
          <w:i w:val="false"/>
          <w:color w:val="000000"/>
          <w:sz w:val="28"/>
        </w:rPr>
        <w:t>
      бақылау-өлшеу аппаратурасының міндеті.</w:t>
      </w:r>
    </w:p>
    <w:bookmarkEnd w:id="2125"/>
    <w:bookmarkStart w:name="z2129" w:id="2126"/>
    <w:p>
      <w:pPr>
        <w:spacing w:after="0"/>
        <w:ind w:left="0"/>
        <w:jc w:val="both"/>
      </w:pPr>
      <w:r>
        <w:rPr>
          <w:rFonts w:ascii="Times New Roman"/>
          <w:b w:val="false"/>
          <w:i w:val="false"/>
          <w:color w:val="000000"/>
          <w:sz w:val="28"/>
        </w:rPr>
        <w:t>
      Параграф 2. Сүректі тартушы, 4-разряд</w:t>
      </w:r>
    </w:p>
    <w:bookmarkEnd w:id="2126"/>
    <w:bookmarkStart w:name="z2130" w:id="2127"/>
    <w:p>
      <w:pPr>
        <w:spacing w:after="0"/>
        <w:ind w:left="0"/>
        <w:jc w:val="both"/>
      </w:pPr>
      <w:r>
        <w:rPr>
          <w:rFonts w:ascii="Times New Roman"/>
          <w:b w:val="false"/>
          <w:i w:val="false"/>
          <w:color w:val="000000"/>
          <w:sz w:val="28"/>
        </w:rPr>
        <w:t>
      335. Жұмыс сипаттамасы:</w:t>
      </w:r>
    </w:p>
    <w:bookmarkEnd w:id="2127"/>
    <w:bookmarkStart w:name="z2131" w:id="2128"/>
    <w:p>
      <w:pPr>
        <w:spacing w:after="0"/>
        <w:ind w:left="0"/>
        <w:jc w:val="both"/>
      </w:pPr>
      <w:r>
        <w:rPr>
          <w:rFonts w:ascii="Times New Roman"/>
          <w:b w:val="false"/>
          <w:i w:val="false"/>
          <w:color w:val="000000"/>
          <w:sz w:val="28"/>
        </w:rPr>
        <w:t>
      жаңқаға сіңдіру, сығу және тарту процесін жүргізу;</w:t>
      </w:r>
    </w:p>
    <w:bookmarkEnd w:id="2128"/>
    <w:bookmarkStart w:name="z2132" w:id="2129"/>
    <w:p>
      <w:pPr>
        <w:spacing w:after="0"/>
        <w:ind w:left="0"/>
        <w:jc w:val="both"/>
      </w:pPr>
      <w:r>
        <w:rPr>
          <w:rFonts w:ascii="Times New Roman"/>
          <w:b w:val="false"/>
          <w:i w:val="false"/>
          <w:color w:val="000000"/>
          <w:sz w:val="28"/>
        </w:rPr>
        <w:t>
      қалдықтарды қойылтуға және тазалауға арналған қондырғыларға қызмет көрсету;</w:t>
      </w:r>
    </w:p>
    <w:bookmarkEnd w:id="2129"/>
    <w:bookmarkStart w:name="z2133" w:id="2130"/>
    <w:p>
      <w:pPr>
        <w:spacing w:after="0"/>
        <w:ind w:left="0"/>
        <w:jc w:val="both"/>
      </w:pPr>
      <w:r>
        <w:rPr>
          <w:rFonts w:ascii="Times New Roman"/>
          <w:b w:val="false"/>
          <w:i w:val="false"/>
          <w:color w:val="000000"/>
          <w:sz w:val="28"/>
        </w:rPr>
        <w:t>
      жабдықтың жұмысындағы ақауларды жою.</w:t>
      </w:r>
    </w:p>
    <w:bookmarkEnd w:id="2130"/>
    <w:bookmarkStart w:name="z2134" w:id="2131"/>
    <w:p>
      <w:pPr>
        <w:spacing w:after="0"/>
        <w:ind w:left="0"/>
        <w:jc w:val="both"/>
      </w:pPr>
      <w:r>
        <w:rPr>
          <w:rFonts w:ascii="Times New Roman"/>
          <w:b w:val="false"/>
          <w:i w:val="false"/>
          <w:color w:val="000000"/>
          <w:sz w:val="28"/>
        </w:rPr>
        <w:t>
      336. Білуге тиіс:</w:t>
      </w:r>
    </w:p>
    <w:bookmarkEnd w:id="2131"/>
    <w:bookmarkStart w:name="z2135" w:id="2132"/>
    <w:p>
      <w:pPr>
        <w:spacing w:after="0"/>
        <w:ind w:left="0"/>
        <w:jc w:val="both"/>
      </w:pPr>
      <w:r>
        <w:rPr>
          <w:rFonts w:ascii="Times New Roman"/>
          <w:b w:val="false"/>
          <w:i w:val="false"/>
          <w:color w:val="000000"/>
          <w:sz w:val="28"/>
        </w:rPr>
        <w:t>
      қызмет көрсететін жабдықтың құрылғысы:</w:t>
      </w:r>
    </w:p>
    <w:bookmarkEnd w:id="2132"/>
    <w:bookmarkStart w:name="z2136" w:id="2133"/>
    <w:p>
      <w:pPr>
        <w:spacing w:after="0"/>
        <w:ind w:left="0"/>
        <w:jc w:val="both"/>
      </w:pPr>
      <w:r>
        <w:rPr>
          <w:rFonts w:ascii="Times New Roman"/>
          <w:b w:val="false"/>
          <w:i w:val="false"/>
          <w:color w:val="000000"/>
          <w:sz w:val="28"/>
        </w:rPr>
        <w:t>
      жаңқаларды тарту тәсілдері;</w:t>
      </w:r>
    </w:p>
    <w:bookmarkEnd w:id="2133"/>
    <w:bookmarkStart w:name="z2137" w:id="2134"/>
    <w:p>
      <w:pPr>
        <w:spacing w:after="0"/>
        <w:ind w:left="0"/>
        <w:jc w:val="both"/>
      </w:pPr>
      <w:r>
        <w:rPr>
          <w:rFonts w:ascii="Times New Roman"/>
          <w:b w:val="false"/>
          <w:i w:val="false"/>
          <w:color w:val="000000"/>
          <w:sz w:val="28"/>
        </w:rPr>
        <w:t>
      жабдықтың жұмысындағы кінәраттарды жою тәсілі;</w:t>
      </w:r>
    </w:p>
    <w:bookmarkEnd w:id="2134"/>
    <w:bookmarkStart w:name="z2138" w:id="2135"/>
    <w:p>
      <w:pPr>
        <w:spacing w:after="0"/>
        <w:ind w:left="0"/>
        <w:jc w:val="both"/>
      </w:pPr>
      <w:r>
        <w:rPr>
          <w:rFonts w:ascii="Times New Roman"/>
          <w:b w:val="false"/>
          <w:i w:val="false"/>
          <w:color w:val="000000"/>
          <w:sz w:val="28"/>
        </w:rPr>
        <w:t>
      жабдықтың жұмысы істеу режимі;</w:t>
      </w:r>
    </w:p>
    <w:bookmarkEnd w:id="2135"/>
    <w:bookmarkStart w:name="z2139" w:id="2136"/>
    <w:p>
      <w:pPr>
        <w:spacing w:after="0"/>
        <w:ind w:left="0"/>
        <w:jc w:val="both"/>
      </w:pPr>
      <w:r>
        <w:rPr>
          <w:rFonts w:ascii="Times New Roman"/>
          <w:b w:val="false"/>
          <w:i w:val="false"/>
          <w:color w:val="000000"/>
          <w:sz w:val="28"/>
        </w:rPr>
        <w:t>
      бақылау-өлшеу аспаптарын қолдану ережесі.</w:t>
      </w:r>
    </w:p>
    <w:bookmarkEnd w:id="2136"/>
    <w:bookmarkStart w:name="z2140" w:id="2137"/>
    <w:p>
      <w:pPr>
        <w:spacing w:after="0"/>
        <w:ind w:left="0"/>
        <w:jc w:val="both"/>
      </w:pPr>
      <w:r>
        <w:rPr>
          <w:rFonts w:ascii="Times New Roman"/>
          <w:b w:val="false"/>
          <w:i w:val="false"/>
          <w:color w:val="000000"/>
          <w:sz w:val="28"/>
        </w:rPr>
        <w:t>
      Параграф 3. Сүректі тартушы, 5-разряд</w:t>
      </w:r>
    </w:p>
    <w:bookmarkEnd w:id="2137"/>
    <w:bookmarkStart w:name="z2141" w:id="2138"/>
    <w:p>
      <w:pPr>
        <w:spacing w:after="0"/>
        <w:ind w:left="0"/>
        <w:jc w:val="both"/>
      </w:pPr>
      <w:r>
        <w:rPr>
          <w:rFonts w:ascii="Times New Roman"/>
          <w:b w:val="false"/>
          <w:i w:val="false"/>
          <w:color w:val="000000"/>
          <w:sz w:val="28"/>
        </w:rPr>
        <w:t>
      337. Жұмыс сипаттамасы:</w:t>
      </w:r>
    </w:p>
    <w:bookmarkEnd w:id="2138"/>
    <w:bookmarkStart w:name="z2142" w:id="2139"/>
    <w:p>
      <w:pPr>
        <w:spacing w:after="0"/>
        <w:ind w:left="0"/>
        <w:jc w:val="both"/>
      </w:pPr>
      <w:r>
        <w:rPr>
          <w:rFonts w:ascii="Times New Roman"/>
          <w:b w:val="false"/>
          <w:i w:val="false"/>
          <w:color w:val="000000"/>
          <w:sz w:val="28"/>
        </w:rPr>
        <w:t>
      жаңқаларды сүрек массасына айналу процесін жүргізу;</w:t>
      </w:r>
    </w:p>
    <w:bookmarkEnd w:id="2139"/>
    <w:bookmarkStart w:name="z2143" w:id="2140"/>
    <w:p>
      <w:pPr>
        <w:spacing w:after="0"/>
        <w:ind w:left="0"/>
        <w:jc w:val="both"/>
      </w:pPr>
      <w:r>
        <w:rPr>
          <w:rFonts w:ascii="Times New Roman"/>
          <w:b w:val="false"/>
          <w:i w:val="false"/>
          <w:color w:val="000000"/>
          <w:sz w:val="28"/>
        </w:rPr>
        <w:t>
      массалы сорғыларға және айналма су сорғыларына қызмет көрсету;</w:t>
      </w:r>
    </w:p>
    <w:bookmarkEnd w:id="2140"/>
    <w:bookmarkStart w:name="z2144" w:id="2141"/>
    <w:p>
      <w:pPr>
        <w:spacing w:after="0"/>
        <w:ind w:left="0"/>
        <w:jc w:val="both"/>
      </w:pPr>
      <w:r>
        <w:rPr>
          <w:rFonts w:ascii="Times New Roman"/>
          <w:b w:val="false"/>
          <w:i w:val="false"/>
          <w:color w:val="000000"/>
          <w:sz w:val="28"/>
        </w:rPr>
        <w:t>
      жаңқа мен массаның бірқалыпты келіп түсуін, будың параметрлерін, электр қозғалтқыштардың жүктемесін, сондай-ақ майлау және салқындатқыш құрылғылар мен бақылау-өлшеу аппаратурасының жұмысын бақылау;</w:t>
      </w:r>
    </w:p>
    <w:bookmarkEnd w:id="2141"/>
    <w:bookmarkStart w:name="z2145" w:id="2142"/>
    <w:p>
      <w:pPr>
        <w:spacing w:after="0"/>
        <w:ind w:left="0"/>
        <w:jc w:val="both"/>
      </w:pPr>
      <w:r>
        <w:rPr>
          <w:rFonts w:ascii="Times New Roman"/>
          <w:b w:val="false"/>
          <w:i w:val="false"/>
          <w:color w:val="000000"/>
          <w:sz w:val="28"/>
        </w:rPr>
        <w:t>
      массаның тапа етілетін сапасын және оны тартудың берілген дәрежесін алу;</w:t>
      </w:r>
    </w:p>
    <w:bookmarkEnd w:id="2142"/>
    <w:bookmarkStart w:name="z2146" w:id="2143"/>
    <w:p>
      <w:pPr>
        <w:spacing w:after="0"/>
        <w:ind w:left="0"/>
        <w:jc w:val="both"/>
      </w:pPr>
      <w:r>
        <w:rPr>
          <w:rFonts w:ascii="Times New Roman"/>
          <w:b w:val="false"/>
          <w:i w:val="false"/>
          <w:color w:val="000000"/>
          <w:sz w:val="28"/>
        </w:rPr>
        <w:t>
      циклондардан шығатын талшықты масса концентрациясының дәрежесін реттеу;</w:t>
      </w:r>
    </w:p>
    <w:bookmarkEnd w:id="2143"/>
    <w:bookmarkStart w:name="z2147" w:id="2144"/>
    <w:p>
      <w:pPr>
        <w:spacing w:after="0"/>
        <w:ind w:left="0"/>
        <w:jc w:val="both"/>
      </w:pPr>
      <w:r>
        <w:rPr>
          <w:rFonts w:ascii="Times New Roman"/>
          <w:b w:val="false"/>
          <w:i w:val="false"/>
          <w:color w:val="000000"/>
          <w:sz w:val="28"/>
        </w:rPr>
        <w:t>
      массалық бассейндердің толуын және сорғыш шаруашылықтың жұмысын бақылау;</w:t>
      </w:r>
    </w:p>
    <w:bookmarkEnd w:id="2144"/>
    <w:bookmarkStart w:name="z2148" w:id="2145"/>
    <w:p>
      <w:pPr>
        <w:spacing w:after="0"/>
        <w:ind w:left="0"/>
        <w:jc w:val="both"/>
      </w:pPr>
      <w:r>
        <w:rPr>
          <w:rFonts w:ascii="Times New Roman"/>
          <w:b w:val="false"/>
          <w:i w:val="false"/>
          <w:color w:val="000000"/>
          <w:sz w:val="28"/>
        </w:rPr>
        <w:t>
      жабдықтың тиімді жұмыс режимін ұстау, тартқыш дискілерді ауыстыруға қатысу.</w:t>
      </w:r>
    </w:p>
    <w:bookmarkEnd w:id="2145"/>
    <w:bookmarkStart w:name="z2149" w:id="2146"/>
    <w:p>
      <w:pPr>
        <w:spacing w:after="0"/>
        <w:ind w:left="0"/>
        <w:jc w:val="both"/>
      </w:pPr>
      <w:r>
        <w:rPr>
          <w:rFonts w:ascii="Times New Roman"/>
          <w:b w:val="false"/>
          <w:i w:val="false"/>
          <w:color w:val="000000"/>
          <w:sz w:val="28"/>
        </w:rPr>
        <w:t>
      338. Білуге тиіс:</w:t>
      </w:r>
    </w:p>
    <w:bookmarkEnd w:id="2146"/>
    <w:bookmarkStart w:name="z2150" w:id="2147"/>
    <w:p>
      <w:pPr>
        <w:spacing w:after="0"/>
        <w:ind w:left="0"/>
        <w:jc w:val="both"/>
      </w:pPr>
      <w:r>
        <w:rPr>
          <w:rFonts w:ascii="Times New Roman"/>
          <w:b w:val="false"/>
          <w:i w:val="false"/>
          <w:color w:val="000000"/>
          <w:sz w:val="28"/>
        </w:rPr>
        <w:t>
      қызмет көрсететін жабдықтың конструктивтік ерекшеліктері;</w:t>
      </w:r>
    </w:p>
    <w:bookmarkEnd w:id="2147"/>
    <w:bookmarkStart w:name="z2151" w:id="2148"/>
    <w:p>
      <w:pPr>
        <w:spacing w:after="0"/>
        <w:ind w:left="0"/>
        <w:jc w:val="both"/>
      </w:pPr>
      <w:r>
        <w:rPr>
          <w:rFonts w:ascii="Times New Roman"/>
          <w:b w:val="false"/>
          <w:i w:val="false"/>
          <w:color w:val="000000"/>
          <w:sz w:val="28"/>
        </w:rPr>
        <w:t>
      жабдықтың тиімді жұмыс режимдері;</w:t>
      </w:r>
    </w:p>
    <w:bookmarkEnd w:id="2148"/>
    <w:bookmarkStart w:name="z2152" w:id="2149"/>
    <w:p>
      <w:pPr>
        <w:spacing w:after="0"/>
        <w:ind w:left="0"/>
        <w:jc w:val="both"/>
      </w:pPr>
      <w:r>
        <w:rPr>
          <w:rFonts w:ascii="Times New Roman"/>
          <w:b w:val="false"/>
          <w:i w:val="false"/>
          <w:color w:val="000000"/>
          <w:sz w:val="28"/>
        </w:rPr>
        <w:t>
      масса концентрациясын реттеу тәсілдері;</w:t>
      </w:r>
    </w:p>
    <w:bookmarkEnd w:id="2149"/>
    <w:bookmarkStart w:name="z2153" w:id="2150"/>
    <w:p>
      <w:pPr>
        <w:spacing w:after="0"/>
        <w:ind w:left="0"/>
        <w:jc w:val="both"/>
      </w:pPr>
      <w:r>
        <w:rPr>
          <w:rFonts w:ascii="Times New Roman"/>
          <w:b w:val="false"/>
          <w:i w:val="false"/>
          <w:color w:val="000000"/>
          <w:sz w:val="28"/>
        </w:rPr>
        <w:t>
      ағаш талшықты плиталарға қойылатын мемлекеттік стандарттар.</w:t>
      </w:r>
    </w:p>
    <w:bookmarkEnd w:id="2150"/>
    <w:bookmarkStart w:name="z2154" w:id="2151"/>
    <w:p>
      <w:pPr>
        <w:spacing w:after="0"/>
        <w:ind w:left="0"/>
        <w:jc w:val="both"/>
      </w:pPr>
      <w:r>
        <w:rPr>
          <w:rFonts w:ascii="Times New Roman"/>
          <w:b w:val="false"/>
          <w:i w:val="false"/>
          <w:color w:val="000000"/>
          <w:sz w:val="28"/>
        </w:rPr>
        <w:t>
      42. Қалып бұзушы</w:t>
      </w:r>
    </w:p>
    <w:bookmarkEnd w:id="2151"/>
    <w:bookmarkStart w:name="z2155" w:id="2152"/>
    <w:p>
      <w:pPr>
        <w:spacing w:after="0"/>
        <w:ind w:left="0"/>
        <w:jc w:val="both"/>
      </w:pPr>
      <w:r>
        <w:rPr>
          <w:rFonts w:ascii="Times New Roman"/>
          <w:b w:val="false"/>
          <w:i w:val="false"/>
          <w:color w:val="000000"/>
          <w:sz w:val="28"/>
        </w:rPr>
        <w:t>
      Параграф 1. Қалып бұзушы, 2-разряд</w:t>
      </w:r>
    </w:p>
    <w:bookmarkEnd w:id="2152"/>
    <w:bookmarkStart w:name="z2156" w:id="2153"/>
    <w:p>
      <w:pPr>
        <w:spacing w:after="0"/>
        <w:ind w:left="0"/>
        <w:jc w:val="both"/>
      </w:pPr>
      <w:r>
        <w:rPr>
          <w:rFonts w:ascii="Times New Roman"/>
          <w:b w:val="false"/>
          <w:i w:val="false"/>
          <w:color w:val="000000"/>
          <w:sz w:val="28"/>
        </w:rPr>
        <w:t>
      339. Жұмыс сипаттамасы:</w:t>
      </w:r>
    </w:p>
    <w:bookmarkEnd w:id="2153"/>
    <w:bookmarkStart w:name="z2157" w:id="2154"/>
    <w:p>
      <w:pPr>
        <w:spacing w:after="0"/>
        <w:ind w:left="0"/>
        <w:jc w:val="both"/>
      </w:pPr>
      <w:r>
        <w:rPr>
          <w:rFonts w:ascii="Times New Roman"/>
          <w:b w:val="false"/>
          <w:i w:val="false"/>
          <w:color w:val="000000"/>
          <w:sz w:val="28"/>
        </w:rPr>
        <w:t>
      конвейер бойынша үздіксіз қозғалып келе жатқан табандықтарға немесе формаға концентрация массасына қарай белгілі қалыңдыққа цементті-жоңқалы массаны тегістеу және жинау;</w:t>
      </w:r>
    </w:p>
    <w:bookmarkEnd w:id="2154"/>
    <w:bookmarkStart w:name="z2158" w:id="2155"/>
    <w:p>
      <w:pPr>
        <w:spacing w:after="0"/>
        <w:ind w:left="0"/>
        <w:jc w:val="both"/>
      </w:pPr>
      <w:r>
        <w:rPr>
          <w:rFonts w:ascii="Times New Roman"/>
          <w:b w:val="false"/>
          <w:i w:val="false"/>
          <w:color w:val="000000"/>
          <w:sz w:val="28"/>
        </w:rPr>
        <w:t>
      шөркелерді толтыру және формалардың периметрі бойынша массаны тығыздау;</w:t>
      </w:r>
    </w:p>
    <w:bookmarkEnd w:id="2155"/>
    <w:bookmarkStart w:name="z2159" w:id="2156"/>
    <w:p>
      <w:pPr>
        <w:spacing w:after="0"/>
        <w:ind w:left="0"/>
        <w:jc w:val="both"/>
      </w:pPr>
      <w:r>
        <w:rPr>
          <w:rFonts w:ascii="Times New Roman"/>
          <w:b w:val="false"/>
          <w:i w:val="false"/>
          <w:color w:val="000000"/>
          <w:sz w:val="28"/>
        </w:rPr>
        <w:t>
      шөрке төселген плиталарды түту камерасын және формаларды немесе табандықтарды беретін тасымалдағыштардың жұмысын бақылау.</w:t>
      </w:r>
    </w:p>
    <w:bookmarkEnd w:id="2156"/>
    <w:bookmarkStart w:name="z2160" w:id="2157"/>
    <w:p>
      <w:pPr>
        <w:spacing w:after="0"/>
        <w:ind w:left="0"/>
        <w:jc w:val="both"/>
      </w:pPr>
      <w:r>
        <w:rPr>
          <w:rFonts w:ascii="Times New Roman"/>
          <w:b w:val="false"/>
          <w:i w:val="false"/>
          <w:color w:val="000000"/>
          <w:sz w:val="28"/>
        </w:rPr>
        <w:t>
      340. Білуге тиіс:</w:t>
      </w:r>
    </w:p>
    <w:bookmarkEnd w:id="2157"/>
    <w:bookmarkStart w:name="z2161" w:id="2158"/>
    <w:p>
      <w:pPr>
        <w:spacing w:after="0"/>
        <w:ind w:left="0"/>
        <w:jc w:val="both"/>
      </w:pPr>
      <w:r>
        <w:rPr>
          <w:rFonts w:ascii="Times New Roman"/>
          <w:b w:val="false"/>
          <w:i w:val="false"/>
          <w:color w:val="000000"/>
          <w:sz w:val="28"/>
        </w:rPr>
        <w:t>
      массаны жинау, дестелерді қалыптастыру және шөркелерді нығыздау әдісі мен амалдары;</w:t>
      </w:r>
    </w:p>
    <w:bookmarkEnd w:id="2158"/>
    <w:bookmarkStart w:name="z2162" w:id="2159"/>
    <w:p>
      <w:pPr>
        <w:spacing w:after="0"/>
        <w:ind w:left="0"/>
        <w:jc w:val="both"/>
      </w:pPr>
      <w:r>
        <w:rPr>
          <w:rFonts w:ascii="Times New Roman"/>
          <w:b w:val="false"/>
          <w:i w:val="false"/>
          <w:color w:val="000000"/>
          <w:sz w:val="28"/>
        </w:rPr>
        <w:t>
      плиталарға қойылатын талаптар;</w:t>
      </w:r>
    </w:p>
    <w:bookmarkEnd w:id="2159"/>
    <w:bookmarkStart w:name="z2163" w:id="2160"/>
    <w:p>
      <w:pPr>
        <w:spacing w:after="0"/>
        <w:ind w:left="0"/>
        <w:jc w:val="both"/>
      </w:pPr>
      <w:r>
        <w:rPr>
          <w:rFonts w:ascii="Times New Roman"/>
          <w:b w:val="false"/>
          <w:i w:val="false"/>
          <w:color w:val="000000"/>
          <w:sz w:val="28"/>
        </w:rPr>
        <w:t>
      жоңқа массасының сапасына қойылатын техникалық шарттар.</w:t>
      </w:r>
    </w:p>
    <w:bookmarkEnd w:id="2160"/>
    <w:bookmarkStart w:name="z2164" w:id="2161"/>
    <w:p>
      <w:pPr>
        <w:spacing w:after="0"/>
        <w:ind w:left="0"/>
        <w:jc w:val="both"/>
      </w:pPr>
      <w:r>
        <w:rPr>
          <w:rFonts w:ascii="Times New Roman"/>
          <w:b w:val="false"/>
          <w:i w:val="false"/>
          <w:color w:val="000000"/>
          <w:sz w:val="28"/>
        </w:rPr>
        <w:t>
      Параграф 2. Қалып бұзушы, 3-разряд</w:t>
      </w:r>
    </w:p>
    <w:bookmarkEnd w:id="2161"/>
    <w:bookmarkStart w:name="z2165" w:id="2162"/>
    <w:p>
      <w:pPr>
        <w:spacing w:after="0"/>
        <w:ind w:left="0"/>
        <w:jc w:val="both"/>
      </w:pPr>
      <w:r>
        <w:rPr>
          <w:rFonts w:ascii="Times New Roman"/>
          <w:b w:val="false"/>
          <w:i w:val="false"/>
          <w:color w:val="000000"/>
          <w:sz w:val="28"/>
        </w:rPr>
        <w:t>
      341. Жұмыс сипаттамасы:</w:t>
      </w:r>
    </w:p>
    <w:bookmarkEnd w:id="2162"/>
    <w:bookmarkStart w:name="z2166" w:id="2163"/>
    <w:p>
      <w:pPr>
        <w:spacing w:after="0"/>
        <w:ind w:left="0"/>
        <w:jc w:val="both"/>
      </w:pPr>
      <w:r>
        <w:rPr>
          <w:rFonts w:ascii="Times New Roman"/>
          <w:b w:val="false"/>
          <w:i w:val="false"/>
          <w:color w:val="000000"/>
          <w:sz w:val="28"/>
        </w:rPr>
        <w:t>
      цементі-жоңқалы плиталардың дестелерін тартымдарын босату, босатылған дестені гидро үстелге беру, гидро үстелдің деңгейін реттеу, жылжымаларды, борт жабдықтар мен табандықтарды түсіре отырып, пакеттерді бөлшектеу;</w:t>
      </w:r>
    </w:p>
    <w:bookmarkEnd w:id="2163"/>
    <w:bookmarkStart w:name="z2167" w:id="2164"/>
    <w:p>
      <w:pPr>
        <w:spacing w:after="0"/>
        <w:ind w:left="0"/>
        <w:jc w:val="both"/>
      </w:pPr>
      <w:r>
        <w:rPr>
          <w:rFonts w:ascii="Times New Roman"/>
          <w:b w:val="false"/>
          <w:i w:val="false"/>
          <w:color w:val="000000"/>
          <w:sz w:val="28"/>
        </w:rPr>
        <w:t>
      плиталарды периметрі бойынша кесуге беру;</w:t>
      </w:r>
    </w:p>
    <w:bookmarkEnd w:id="2164"/>
    <w:bookmarkStart w:name="z2168" w:id="2165"/>
    <w:p>
      <w:pPr>
        <w:spacing w:after="0"/>
        <w:ind w:left="0"/>
        <w:jc w:val="both"/>
      </w:pPr>
      <w:r>
        <w:rPr>
          <w:rFonts w:ascii="Times New Roman"/>
          <w:b w:val="false"/>
          <w:i w:val="false"/>
          <w:color w:val="000000"/>
          <w:sz w:val="28"/>
        </w:rPr>
        <w:t>
      престен жоңқалы-шайыр массалы дестелерді үстелге беру;</w:t>
      </w:r>
    </w:p>
    <w:bookmarkEnd w:id="2165"/>
    <w:bookmarkStart w:name="z2169" w:id="2166"/>
    <w:p>
      <w:pPr>
        <w:spacing w:after="0"/>
        <w:ind w:left="0"/>
        <w:jc w:val="both"/>
      </w:pPr>
      <w:r>
        <w:rPr>
          <w:rFonts w:ascii="Times New Roman"/>
          <w:b w:val="false"/>
          <w:i w:val="false"/>
          <w:color w:val="000000"/>
          <w:sz w:val="28"/>
        </w:rPr>
        <w:t>
      пакеттерді пуансондар мен матрицалардан босату;</w:t>
      </w:r>
    </w:p>
    <w:bookmarkEnd w:id="2166"/>
    <w:bookmarkStart w:name="z2170" w:id="2167"/>
    <w:p>
      <w:pPr>
        <w:spacing w:after="0"/>
        <w:ind w:left="0"/>
        <w:jc w:val="both"/>
      </w:pPr>
      <w:r>
        <w:rPr>
          <w:rFonts w:ascii="Times New Roman"/>
          <w:b w:val="false"/>
          <w:i w:val="false"/>
          <w:color w:val="000000"/>
          <w:sz w:val="28"/>
        </w:rPr>
        <w:t>
      ыстық преске беру үшін дайындалған дестелері бар пресс-формаларды тізбекті тасымалдағышқа орнату;</w:t>
      </w:r>
    </w:p>
    <w:bookmarkEnd w:id="2167"/>
    <w:bookmarkStart w:name="z2171" w:id="2168"/>
    <w:p>
      <w:pPr>
        <w:spacing w:after="0"/>
        <w:ind w:left="0"/>
        <w:jc w:val="both"/>
      </w:pPr>
      <w:r>
        <w:rPr>
          <w:rFonts w:ascii="Times New Roman"/>
          <w:b w:val="false"/>
          <w:i w:val="false"/>
          <w:color w:val="000000"/>
          <w:sz w:val="28"/>
        </w:rPr>
        <w:t>
      ыстықтай престеуден кейін плиталарды табандықтардан түсіру, механизмдер мен аспаптардың көмегімен плиталарды сұрыптау және жинау;</w:t>
      </w:r>
    </w:p>
    <w:bookmarkEnd w:id="2168"/>
    <w:bookmarkStart w:name="z2172" w:id="2169"/>
    <w:p>
      <w:pPr>
        <w:spacing w:after="0"/>
        <w:ind w:left="0"/>
        <w:jc w:val="both"/>
      </w:pPr>
      <w:r>
        <w:rPr>
          <w:rFonts w:ascii="Times New Roman"/>
          <w:b w:val="false"/>
          <w:i w:val="false"/>
          <w:color w:val="000000"/>
          <w:sz w:val="28"/>
        </w:rPr>
        <w:t>
      престерден босатылған табандықтарды тасымалдағыштарға жинау және оларды тиеу арқылы беру;</w:t>
      </w:r>
    </w:p>
    <w:bookmarkEnd w:id="2169"/>
    <w:bookmarkStart w:name="z2173" w:id="2170"/>
    <w:p>
      <w:pPr>
        <w:spacing w:after="0"/>
        <w:ind w:left="0"/>
        <w:jc w:val="both"/>
      </w:pPr>
      <w:r>
        <w:rPr>
          <w:rFonts w:ascii="Times New Roman"/>
          <w:b w:val="false"/>
          <w:i w:val="false"/>
          <w:color w:val="000000"/>
          <w:sz w:val="28"/>
        </w:rPr>
        <w:t>
      табандықтарды бас конвейерге беру;</w:t>
      </w:r>
    </w:p>
    <w:bookmarkEnd w:id="2170"/>
    <w:bookmarkStart w:name="z2174" w:id="2171"/>
    <w:p>
      <w:pPr>
        <w:spacing w:after="0"/>
        <w:ind w:left="0"/>
        <w:jc w:val="both"/>
      </w:pPr>
      <w:r>
        <w:rPr>
          <w:rFonts w:ascii="Times New Roman"/>
          <w:b w:val="false"/>
          <w:i w:val="false"/>
          <w:color w:val="000000"/>
          <w:sz w:val="28"/>
        </w:rPr>
        <w:t>
      табандықтарды майлау, бөлшектеу;</w:t>
      </w:r>
    </w:p>
    <w:bookmarkEnd w:id="2171"/>
    <w:bookmarkStart w:name="z2175" w:id="2172"/>
    <w:p>
      <w:pPr>
        <w:spacing w:after="0"/>
        <w:ind w:left="0"/>
        <w:jc w:val="both"/>
      </w:pPr>
      <w:r>
        <w:rPr>
          <w:rFonts w:ascii="Times New Roman"/>
          <w:b w:val="false"/>
          <w:i w:val="false"/>
          <w:color w:val="000000"/>
          <w:sz w:val="28"/>
        </w:rPr>
        <w:t>
      гидро үстелді және гидро жүйелерді толуын қарау.</w:t>
      </w:r>
    </w:p>
    <w:bookmarkEnd w:id="2172"/>
    <w:bookmarkStart w:name="z2176" w:id="2173"/>
    <w:p>
      <w:pPr>
        <w:spacing w:after="0"/>
        <w:ind w:left="0"/>
        <w:jc w:val="both"/>
      </w:pPr>
      <w:r>
        <w:rPr>
          <w:rFonts w:ascii="Times New Roman"/>
          <w:b w:val="false"/>
          <w:i w:val="false"/>
          <w:color w:val="000000"/>
          <w:sz w:val="28"/>
        </w:rPr>
        <w:t>
      342. Білуге тиіс:</w:t>
      </w:r>
    </w:p>
    <w:bookmarkEnd w:id="2173"/>
    <w:bookmarkStart w:name="z2177" w:id="2174"/>
    <w:p>
      <w:pPr>
        <w:spacing w:after="0"/>
        <w:ind w:left="0"/>
        <w:jc w:val="both"/>
      </w:pPr>
      <w:r>
        <w:rPr>
          <w:rFonts w:ascii="Times New Roman"/>
          <w:b w:val="false"/>
          <w:i w:val="false"/>
          <w:color w:val="000000"/>
          <w:sz w:val="28"/>
        </w:rPr>
        <w:t>
      гидро үстел мен механизмдердің құрылғысы және қызмет көрсету ережесі;</w:t>
      </w:r>
    </w:p>
    <w:bookmarkEnd w:id="2174"/>
    <w:bookmarkStart w:name="z2178" w:id="2175"/>
    <w:p>
      <w:pPr>
        <w:spacing w:after="0"/>
        <w:ind w:left="0"/>
        <w:jc w:val="both"/>
      </w:pPr>
      <w:r>
        <w:rPr>
          <w:rFonts w:ascii="Times New Roman"/>
          <w:b w:val="false"/>
          <w:i w:val="false"/>
          <w:color w:val="000000"/>
          <w:sz w:val="28"/>
        </w:rPr>
        <w:t>
      табандықтардан плиталарды түсіру;</w:t>
      </w:r>
    </w:p>
    <w:bookmarkEnd w:id="2175"/>
    <w:bookmarkStart w:name="z2179" w:id="2176"/>
    <w:p>
      <w:pPr>
        <w:spacing w:after="0"/>
        <w:ind w:left="0"/>
        <w:jc w:val="both"/>
      </w:pPr>
      <w:r>
        <w:rPr>
          <w:rFonts w:ascii="Times New Roman"/>
          <w:b w:val="false"/>
          <w:i w:val="false"/>
          <w:color w:val="000000"/>
          <w:sz w:val="28"/>
        </w:rPr>
        <w:t>
      гидро үстелдің деңгейін реттеу тәсілдері;</w:t>
      </w:r>
    </w:p>
    <w:bookmarkEnd w:id="2176"/>
    <w:bookmarkStart w:name="z2180" w:id="2177"/>
    <w:p>
      <w:pPr>
        <w:spacing w:after="0"/>
        <w:ind w:left="0"/>
        <w:jc w:val="both"/>
      </w:pPr>
      <w:r>
        <w:rPr>
          <w:rFonts w:ascii="Times New Roman"/>
          <w:b w:val="false"/>
          <w:i w:val="false"/>
          <w:color w:val="000000"/>
          <w:sz w:val="28"/>
        </w:rPr>
        <w:t>
      жылжымаларды, табандықтар мен борт жабдықтарды түсіру ережесі;</w:t>
      </w:r>
    </w:p>
    <w:bookmarkEnd w:id="2177"/>
    <w:bookmarkStart w:name="z2181" w:id="2178"/>
    <w:p>
      <w:pPr>
        <w:spacing w:after="0"/>
        <w:ind w:left="0"/>
        <w:jc w:val="both"/>
      </w:pPr>
      <w:r>
        <w:rPr>
          <w:rFonts w:ascii="Times New Roman"/>
          <w:b w:val="false"/>
          <w:i w:val="false"/>
          <w:color w:val="000000"/>
          <w:sz w:val="28"/>
        </w:rPr>
        <w:t>
      гидро жүйелерді толтыру тәртібі;</w:t>
      </w:r>
    </w:p>
    <w:bookmarkEnd w:id="2178"/>
    <w:bookmarkStart w:name="z2182" w:id="2179"/>
    <w:p>
      <w:pPr>
        <w:spacing w:after="0"/>
        <w:ind w:left="0"/>
        <w:jc w:val="both"/>
      </w:pPr>
      <w:r>
        <w:rPr>
          <w:rFonts w:ascii="Times New Roman"/>
          <w:b w:val="false"/>
          <w:i w:val="false"/>
          <w:color w:val="000000"/>
          <w:sz w:val="28"/>
        </w:rPr>
        <w:t>
      плиталарды қатарлау тәсілі;</w:t>
      </w:r>
    </w:p>
    <w:bookmarkEnd w:id="2179"/>
    <w:bookmarkStart w:name="z2183" w:id="2180"/>
    <w:p>
      <w:pPr>
        <w:spacing w:after="0"/>
        <w:ind w:left="0"/>
        <w:jc w:val="both"/>
      </w:pPr>
      <w:r>
        <w:rPr>
          <w:rFonts w:ascii="Times New Roman"/>
          <w:b w:val="false"/>
          <w:i w:val="false"/>
          <w:color w:val="000000"/>
          <w:sz w:val="28"/>
        </w:rPr>
        <w:t>
      гидро жүйеге арналған толтыру материалдарының түрлері мен сапасы;</w:t>
      </w:r>
    </w:p>
    <w:bookmarkEnd w:id="2180"/>
    <w:bookmarkStart w:name="z2184" w:id="2181"/>
    <w:p>
      <w:pPr>
        <w:spacing w:after="0"/>
        <w:ind w:left="0"/>
        <w:jc w:val="both"/>
      </w:pPr>
      <w:r>
        <w:rPr>
          <w:rFonts w:ascii="Times New Roman"/>
          <w:b w:val="false"/>
          <w:i w:val="false"/>
          <w:color w:val="000000"/>
          <w:sz w:val="28"/>
        </w:rPr>
        <w:t>
      парафинді шығындау нормалары.</w:t>
      </w:r>
    </w:p>
    <w:bookmarkEnd w:id="2181"/>
    <w:bookmarkStart w:name="z2185" w:id="2182"/>
    <w:p>
      <w:pPr>
        <w:spacing w:after="0"/>
        <w:ind w:left="0"/>
        <w:jc w:val="both"/>
      </w:pPr>
      <w:r>
        <w:rPr>
          <w:rFonts w:ascii="Times New Roman"/>
          <w:b w:val="false"/>
          <w:i w:val="false"/>
          <w:color w:val="000000"/>
          <w:sz w:val="28"/>
        </w:rPr>
        <w:t>
      Параграф 3. Қалып бұзушы, 4-разряд</w:t>
      </w:r>
    </w:p>
    <w:bookmarkEnd w:id="2182"/>
    <w:bookmarkStart w:name="z2186" w:id="2183"/>
    <w:p>
      <w:pPr>
        <w:spacing w:after="0"/>
        <w:ind w:left="0"/>
        <w:jc w:val="both"/>
      </w:pPr>
      <w:r>
        <w:rPr>
          <w:rFonts w:ascii="Times New Roman"/>
          <w:b w:val="false"/>
          <w:i w:val="false"/>
          <w:color w:val="000000"/>
          <w:sz w:val="28"/>
        </w:rPr>
        <w:t>
      343. Жұмыс сипаттамасы:</w:t>
      </w:r>
    </w:p>
    <w:bookmarkEnd w:id="2183"/>
    <w:bookmarkStart w:name="z2187" w:id="2184"/>
    <w:p>
      <w:pPr>
        <w:spacing w:after="0"/>
        <w:ind w:left="0"/>
        <w:jc w:val="both"/>
      </w:pPr>
      <w:r>
        <w:rPr>
          <w:rFonts w:ascii="Times New Roman"/>
          <w:b w:val="false"/>
          <w:i w:val="false"/>
          <w:color w:val="000000"/>
          <w:sz w:val="28"/>
        </w:rPr>
        <w:t>
      плиталарды формалардан ажырату, кесу, шөрке төсеу және плиталарды дестелерге жинау процесін жүргізу;</w:t>
      </w:r>
    </w:p>
    <w:bookmarkEnd w:id="2184"/>
    <w:bookmarkStart w:name="z2188" w:id="2185"/>
    <w:p>
      <w:pPr>
        <w:spacing w:after="0"/>
        <w:ind w:left="0"/>
        <w:jc w:val="both"/>
      </w:pPr>
      <w:r>
        <w:rPr>
          <w:rFonts w:ascii="Times New Roman"/>
          <w:b w:val="false"/>
          <w:i w:val="false"/>
          <w:color w:val="000000"/>
          <w:sz w:val="28"/>
        </w:rPr>
        <w:t>
      пульттан конвейерді және қызмет көрсететін жабдықты басқару;</w:t>
      </w:r>
    </w:p>
    <w:bookmarkEnd w:id="2185"/>
    <w:bookmarkStart w:name="z2189" w:id="2186"/>
    <w:p>
      <w:pPr>
        <w:spacing w:after="0"/>
        <w:ind w:left="0"/>
        <w:jc w:val="both"/>
      </w:pPr>
      <w:r>
        <w:rPr>
          <w:rFonts w:ascii="Times New Roman"/>
          <w:b w:val="false"/>
          <w:i w:val="false"/>
          <w:color w:val="000000"/>
          <w:sz w:val="28"/>
        </w:rPr>
        <w:t>
      араларды орнату;</w:t>
      </w:r>
    </w:p>
    <w:bookmarkEnd w:id="2186"/>
    <w:bookmarkStart w:name="z2190" w:id="2187"/>
    <w:p>
      <w:pPr>
        <w:spacing w:after="0"/>
        <w:ind w:left="0"/>
        <w:jc w:val="both"/>
      </w:pPr>
      <w:r>
        <w:rPr>
          <w:rFonts w:ascii="Times New Roman"/>
          <w:b w:val="false"/>
          <w:i w:val="false"/>
          <w:color w:val="000000"/>
          <w:sz w:val="28"/>
        </w:rPr>
        <w:t>
      табандықтарды автоматты толтырғыштар мен тасымалдағыштардың жұмысын басқару, табандықтардың толтырғыштарға үзбей берілуін және оларды өндіріске берілуін қадағалау;</w:t>
      </w:r>
    </w:p>
    <w:bookmarkEnd w:id="2187"/>
    <w:bookmarkStart w:name="z2191" w:id="2188"/>
    <w:p>
      <w:pPr>
        <w:spacing w:after="0"/>
        <w:ind w:left="0"/>
        <w:jc w:val="both"/>
      </w:pPr>
      <w:r>
        <w:rPr>
          <w:rFonts w:ascii="Times New Roman"/>
          <w:b w:val="false"/>
          <w:i w:val="false"/>
          <w:color w:val="000000"/>
          <w:sz w:val="28"/>
        </w:rPr>
        <w:t>
      табандықтарды майлау механизмдерін қосу және сөндіру, оның жұмысын қадағалау, табандықтарды түзету;</w:t>
      </w:r>
    </w:p>
    <w:bookmarkEnd w:id="2188"/>
    <w:bookmarkStart w:name="z2192" w:id="2189"/>
    <w:p>
      <w:pPr>
        <w:spacing w:after="0"/>
        <w:ind w:left="0"/>
        <w:jc w:val="both"/>
      </w:pPr>
      <w:r>
        <w:rPr>
          <w:rFonts w:ascii="Times New Roman"/>
          <w:b w:val="false"/>
          <w:i w:val="false"/>
          <w:color w:val="000000"/>
          <w:sz w:val="28"/>
        </w:rPr>
        <w:t>
      ақау табандықтарды тасымалдағыштан алып тастау;</w:t>
      </w:r>
    </w:p>
    <w:bookmarkEnd w:id="2189"/>
    <w:bookmarkStart w:name="z2193" w:id="2190"/>
    <w:p>
      <w:pPr>
        <w:spacing w:after="0"/>
        <w:ind w:left="0"/>
        <w:jc w:val="both"/>
      </w:pPr>
      <w:r>
        <w:rPr>
          <w:rFonts w:ascii="Times New Roman"/>
          <w:b w:val="false"/>
          <w:i w:val="false"/>
          <w:color w:val="000000"/>
          <w:sz w:val="28"/>
        </w:rPr>
        <w:t>
      қызмет көрсететін жабдықты баптау және оның жұмысындағы ұсақ кінәраттарды жою.</w:t>
      </w:r>
    </w:p>
    <w:bookmarkEnd w:id="2190"/>
    <w:bookmarkStart w:name="z2194" w:id="2191"/>
    <w:p>
      <w:pPr>
        <w:spacing w:after="0"/>
        <w:ind w:left="0"/>
        <w:jc w:val="both"/>
      </w:pPr>
      <w:r>
        <w:rPr>
          <w:rFonts w:ascii="Times New Roman"/>
          <w:b w:val="false"/>
          <w:i w:val="false"/>
          <w:color w:val="000000"/>
          <w:sz w:val="28"/>
        </w:rPr>
        <w:t>
      344. Білуге тиіс:</w:t>
      </w:r>
    </w:p>
    <w:bookmarkEnd w:id="2191"/>
    <w:bookmarkStart w:name="z2195" w:id="2192"/>
    <w:p>
      <w:pPr>
        <w:spacing w:after="0"/>
        <w:ind w:left="0"/>
        <w:jc w:val="both"/>
      </w:pPr>
      <w:r>
        <w:rPr>
          <w:rFonts w:ascii="Times New Roman"/>
          <w:b w:val="false"/>
          <w:i w:val="false"/>
          <w:color w:val="000000"/>
          <w:sz w:val="28"/>
        </w:rPr>
        <w:t>
      қызмет көрсететін жабдықтың құрылғысы және міндеті;</w:t>
      </w:r>
    </w:p>
    <w:bookmarkEnd w:id="2192"/>
    <w:bookmarkStart w:name="z2196" w:id="2193"/>
    <w:p>
      <w:pPr>
        <w:spacing w:after="0"/>
        <w:ind w:left="0"/>
        <w:jc w:val="both"/>
      </w:pPr>
      <w:r>
        <w:rPr>
          <w:rFonts w:ascii="Times New Roman"/>
          <w:b w:val="false"/>
          <w:i w:val="false"/>
          <w:color w:val="000000"/>
          <w:sz w:val="28"/>
        </w:rPr>
        <w:t>
      плиталарға қойылатын мемлекеттік стандарттар;</w:t>
      </w:r>
    </w:p>
    <w:bookmarkEnd w:id="2193"/>
    <w:bookmarkStart w:name="z2197" w:id="2194"/>
    <w:p>
      <w:pPr>
        <w:spacing w:after="0"/>
        <w:ind w:left="0"/>
        <w:jc w:val="both"/>
      </w:pPr>
      <w:r>
        <w:rPr>
          <w:rFonts w:ascii="Times New Roman"/>
          <w:b w:val="false"/>
          <w:i w:val="false"/>
          <w:color w:val="000000"/>
          <w:sz w:val="28"/>
        </w:rPr>
        <w:t>
      плиталардағы ақаудың түрлері, пайда болу себебі және оның алдын алу тәсілдері;</w:t>
      </w:r>
    </w:p>
    <w:bookmarkEnd w:id="2194"/>
    <w:bookmarkStart w:name="z2198" w:id="2195"/>
    <w:p>
      <w:pPr>
        <w:spacing w:after="0"/>
        <w:ind w:left="0"/>
        <w:jc w:val="both"/>
      </w:pPr>
      <w:r>
        <w:rPr>
          <w:rFonts w:ascii="Times New Roman"/>
          <w:b w:val="false"/>
          <w:i w:val="false"/>
          <w:color w:val="000000"/>
          <w:sz w:val="28"/>
        </w:rPr>
        <w:t>
      араларды орнату тәсілдері және жабдықты баптау.</w:t>
      </w:r>
    </w:p>
    <w:bookmarkEnd w:id="2195"/>
    <w:bookmarkStart w:name="z2199" w:id="2196"/>
    <w:p>
      <w:pPr>
        <w:spacing w:after="0"/>
        <w:ind w:left="0"/>
        <w:jc w:val="both"/>
      </w:pPr>
      <w:r>
        <w:rPr>
          <w:rFonts w:ascii="Times New Roman"/>
          <w:b w:val="false"/>
          <w:i w:val="false"/>
          <w:color w:val="000000"/>
          <w:sz w:val="28"/>
        </w:rPr>
        <w:t>
      43. Ағаш талшықты плиталарды термоөңдеуші</w:t>
      </w:r>
    </w:p>
    <w:bookmarkEnd w:id="2196"/>
    <w:bookmarkStart w:name="z2200" w:id="2197"/>
    <w:p>
      <w:pPr>
        <w:spacing w:after="0"/>
        <w:ind w:left="0"/>
        <w:jc w:val="both"/>
      </w:pPr>
      <w:r>
        <w:rPr>
          <w:rFonts w:ascii="Times New Roman"/>
          <w:b w:val="false"/>
          <w:i w:val="false"/>
          <w:color w:val="000000"/>
          <w:sz w:val="28"/>
        </w:rPr>
        <w:t>
      Параграф 1. Ағаш талшықты плиталарды термоөңдеуші, 4-разряд</w:t>
      </w:r>
    </w:p>
    <w:bookmarkEnd w:id="2197"/>
    <w:bookmarkStart w:name="z2201" w:id="2198"/>
    <w:p>
      <w:pPr>
        <w:spacing w:after="0"/>
        <w:ind w:left="0"/>
        <w:jc w:val="both"/>
      </w:pPr>
      <w:r>
        <w:rPr>
          <w:rFonts w:ascii="Times New Roman"/>
          <w:b w:val="false"/>
          <w:i w:val="false"/>
          <w:color w:val="000000"/>
          <w:sz w:val="28"/>
        </w:rPr>
        <w:t>
      345. Жұмыс сипаттамасы:</w:t>
      </w:r>
    </w:p>
    <w:bookmarkEnd w:id="2198"/>
    <w:bookmarkStart w:name="z2202" w:id="2199"/>
    <w:p>
      <w:pPr>
        <w:spacing w:after="0"/>
        <w:ind w:left="0"/>
        <w:jc w:val="both"/>
      </w:pPr>
      <w:r>
        <w:rPr>
          <w:rFonts w:ascii="Times New Roman"/>
          <w:b w:val="false"/>
          <w:i w:val="false"/>
          <w:color w:val="000000"/>
          <w:sz w:val="28"/>
        </w:rPr>
        <w:t>
      дайын ағаш талшықты плиталарды камералық қондырғыларда берілген режим бойынша қыздыру, ылғалдау және салқындату;</w:t>
      </w:r>
    </w:p>
    <w:bookmarkEnd w:id="2199"/>
    <w:bookmarkStart w:name="z2203" w:id="2200"/>
    <w:p>
      <w:pPr>
        <w:spacing w:after="0"/>
        <w:ind w:left="0"/>
        <w:jc w:val="both"/>
      </w:pPr>
      <w:r>
        <w:rPr>
          <w:rFonts w:ascii="Times New Roman"/>
          <w:b w:val="false"/>
          <w:i w:val="false"/>
          <w:color w:val="000000"/>
          <w:sz w:val="28"/>
        </w:rPr>
        <w:t>
      жабдықтың және бақылау-өлшеу аппараттарының жұмысын бақылау;</w:t>
      </w:r>
    </w:p>
    <w:bookmarkEnd w:id="2200"/>
    <w:bookmarkStart w:name="z2204" w:id="2201"/>
    <w:p>
      <w:pPr>
        <w:spacing w:after="0"/>
        <w:ind w:left="0"/>
        <w:jc w:val="both"/>
      </w:pPr>
      <w:r>
        <w:rPr>
          <w:rFonts w:ascii="Times New Roman"/>
          <w:b w:val="false"/>
          <w:i w:val="false"/>
          <w:color w:val="000000"/>
          <w:sz w:val="28"/>
        </w:rPr>
        <w:t>
      өрт қауіпсіздігін қамтамасыз ету;</w:t>
      </w:r>
    </w:p>
    <w:bookmarkEnd w:id="2201"/>
    <w:bookmarkStart w:name="z2205" w:id="2202"/>
    <w:p>
      <w:pPr>
        <w:spacing w:after="0"/>
        <w:ind w:left="0"/>
        <w:jc w:val="both"/>
      </w:pPr>
      <w:r>
        <w:rPr>
          <w:rFonts w:ascii="Times New Roman"/>
          <w:b w:val="false"/>
          <w:i w:val="false"/>
          <w:color w:val="000000"/>
          <w:sz w:val="28"/>
        </w:rPr>
        <w:t>
      жабдықтың жұмысындағы ұсақ кінәраттарды жою. Журналға жазу.</w:t>
      </w:r>
    </w:p>
    <w:bookmarkEnd w:id="2202"/>
    <w:bookmarkStart w:name="z2206" w:id="2203"/>
    <w:p>
      <w:pPr>
        <w:spacing w:after="0"/>
        <w:ind w:left="0"/>
        <w:jc w:val="both"/>
      </w:pPr>
      <w:r>
        <w:rPr>
          <w:rFonts w:ascii="Times New Roman"/>
          <w:b w:val="false"/>
          <w:i w:val="false"/>
          <w:color w:val="000000"/>
          <w:sz w:val="28"/>
        </w:rPr>
        <w:t>
      346. Білуге тиіс:</w:t>
      </w:r>
    </w:p>
    <w:bookmarkEnd w:id="2203"/>
    <w:bookmarkStart w:name="z2207" w:id="2204"/>
    <w:p>
      <w:pPr>
        <w:spacing w:after="0"/>
        <w:ind w:left="0"/>
        <w:jc w:val="both"/>
      </w:pPr>
      <w:r>
        <w:rPr>
          <w:rFonts w:ascii="Times New Roman"/>
          <w:b w:val="false"/>
          <w:i w:val="false"/>
          <w:color w:val="000000"/>
          <w:sz w:val="28"/>
        </w:rPr>
        <w:t>
      қыздыру камераларының, ылғалдатқыш және салқындатқыш қондырғылардың, өлшегіш және реттегіш аспаптардың құрылғысы;</w:t>
      </w:r>
    </w:p>
    <w:bookmarkEnd w:id="2204"/>
    <w:bookmarkStart w:name="z2208" w:id="2205"/>
    <w:p>
      <w:pPr>
        <w:spacing w:after="0"/>
        <w:ind w:left="0"/>
        <w:jc w:val="both"/>
      </w:pPr>
      <w:r>
        <w:rPr>
          <w:rFonts w:ascii="Times New Roman"/>
          <w:b w:val="false"/>
          <w:i w:val="false"/>
          <w:color w:val="000000"/>
          <w:sz w:val="28"/>
        </w:rPr>
        <w:t>
      плиталарды термоөңдеу режимдер;</w:t>
      </w:r>
    </w:p>
    <w:bookmarkEnd w:id="2205"/>
    <w:bookmarkStart w:name="z2209" w:id="2206"/>
    <w:p>
      <w:pPr>
        <w:spacing w:after="0"/>
        <w:ind w:left="0"/>
        <w:jc w:val="both"/>
      </w:pPr>
      <w:r>
        <w:rPr>
          <w:rFonts w:ascii="Times New Roman"/>
          <w:b w:val="false"/>
          <w:i w:val="false"/>
          <w:color w:val="000000"/>
          <w:sz w:val="28"/>
        </w:rPr>
        <w:t>
      қатты және аса қатты ағаш талшықты плиталарға қойылатын мемлекеттік стандарттар;</w:t>
      </w:r>
    </w:p>
    <w:bookmarkEnd w:id="2206"/>
    <w:bookmarkStart w:name="z2210" w:id="2207"/>
    <w:p>
      <w:pPr>
        <w:spacing w:after="0"/>
        <w:ind w:left="0"/>
        <w:jc w:val="both"/>
      </w:pPr>
      <w:r>
        <w:rPr>
          <w:rFonts w:ascii="Times New Roman"/>
          <w:b w:val="false"/>
          <w:i w:val="false"/>
          <w:color w:val="000000"/>
          <w:sz w:val="28"/>
        </w:rPr>
        <w:t>
      қыздыру камераларын пайдалану бойынша өрт қауіпсіздігін қамтамасыз ету ережесі.</w:t>
      </w:r>
    </w:p>
    <w:bookmarkEnd w:id="2207"/>
    <w:bookmarkStart w:name="z2211" w:id="2208"/>
    <w:p>
      <w:pPr>
        <w:spacing w:after="0"/>
        <w:ind w:left="0"/>
        <w:jc w:val="left"/>
      </w:pPr>
      <w:r>
        <w:rPr>
          <w:rFonts w:ascii="Times New Roman"/>
          <w:b/>
          <w:i w:val="false"/>
          <w:color w:val="000000"/>
        </w:rPr>
        <w:t xml:space="preserve"> 5-бөлім. Фанера өндірісі</w:t>
      </w:r>
    </w:p>
    <w:bookmarkEnd w:id="2208"/>
    <w:bookmarkStart w:name="z2212" w:id="2209"/>
    <w:p>
      <w:pPr>
        <w:spacing w:after="0"/>
        <w:ind w:left="0"/>
        <w:jc w:val="both"/>
      </w:pPr>
      <w:r>
        <w:rPr>
          <w:rFonts w:ascii="Times New Roman"/>
          <w:b w:val="false"/>
          <w:i w:val="false"/>
          <w:color w:val="000000"/>
          <w:sz w:val="28"/>
        </w:rPr>
        <w:t>
      44. Бакелитті пленка өндірісінің аппаратшысы</w:t>
      </w:r>
    </w:p>
    <w:bookmarkEnd w:id="2209"/>
    <w:bookmarkStart w:name="z2213" w:id="2210"/>
    <w:p>
      <w:pPr>
        <w:spacing w:after="0"/>
        <w:ind w:left="0"/>
        <w:jc w:val="both"/>
      </w:pPr>
      <w:r>
        <w:rPr>
          <w:rFonts w:ascii="Times New Roman"/>
          <w:b w:val="false"/>
          <w:i w:val="false"/>
          <w:color w:val="000000"/>
          <w:sz w:val="28"/>
        </w:rPr>
        <w:t>
      Параграф 1. Бакелитті пленка өндірісінің аппаратшысы, 3-разряд</w:t>
      </w:r>
    </w:p>
    <w:bookmarkEnd w:id="2210"/>
    <w:bookmarkStart w:name="z2214" w:id="2211"/>
    <w:p>
      <w:pPr>
        <w:spacing w:after="0"/>
        <w:ind w:left="0"/>
        <w:jc w:val="both"/>
      </w:pPr>
      <w:r>
        <w:rPr>
          <w:rFonts w:ascii="Times New Roman"/>
          <w:b w:val="false"/>
          <w:i w:val="false"/>
          <w:color w:val="000000"/>
          <w:sz w:val="28"/>
        </w:rPr>
        <w:t>
      347. Жұмыс сипаттамасы:</w:t>
      </w:r>
    </w:p>
    <w:bookmarkEnd w:id="2211"/>
    <w:bookmarkStart w:name="z2215" w:id="2212"/>
    <w:p>
      <w:pPr>
        <w:spacing w:after="0"/>
        <w:ind w:left="0"/>
        <w:jc w:val="both"/>
      </w:pPr>
      <w:r>
        <w:rPr>
          <w:rFonts w:ascii="Times New Roman"/>
          <w:b w:val="false"/>
          <w:i w:val="false"/>
          <w:color w:val="000000"/>
          <w:sz w:val="28"/>
        </w:rPr>
        <w:t>
      жоғары білікті аппаратшының басшылығымен пленканы ормаға орап, сіңдіргіш-кептіргіш арнайы көлденең агрегатта бакелитті пленканы жасаудың технологиялық процесі;</w:t>
      </w:r>
    </w:p>
    <w:bookmarkEnd w:id="2212"/>
    <w:bookmarkStart w:name="z2216" w:id="2213"/>
    <w:p>
      <w:pPr>
        <w:spacing w:after="0"/>
        <w:ind w:left="0"/>
        <w:jc w:val="both"/>
      </w:pPr>
      <w:r>
        <w:rPr>
          <w:rFonts w:ascii="Times New Roman"/>
          <w:b w:val="false"/>
          <w:i w:val="false"/>
          <w:color w:val="000000"/>
          <w:sz w:val="28"/>
        </w:rPr>
        <w:t>
      агрегатқа қағаз орамаларын орнату және толтыру, бакелитті пленка орамаларын таразылау, таңбалау және арнайы су өткізбейтін материалдармен буып-түю;</w:t>
      </w:r>
    </w:p>
    <w:bookmarkEnd w:id="2213"/>
    <w:bookmarkStart w:name="z2217" w:id="2214"/>
    <w:p>
      <w:pPr>
        <w:spacing w:after="0"/>
        <w:ind w:left="0"/>
        <w:jc w:val="both"/>
      </w:pPr>
      <w:r>
        <w:rPr>
          <w:rFonts w:ascii="Times New Roman"/>
          <w:b w:val="false"/>
          <w:i w:val="false"/>
          <w:color w:val="000000"/>
          <w:sz w:val="28"/>
        </w:rPr>
        <w:t>
      мемлекеттік стандарттарға және техникалық шарттарға сәйкес талап етілетін маркада бакелитті пленка жасайтын агрегатты баптауға қатысу.</w:t>
      </w:r>
    </w:p>
    <w:bookmarkEnd w:id="2214"/>
    <w:bookmarkStart w:name="z2218" w:id="2215"/>
    <w:p>
      <w:pPr>
        <w:spacing w:after="0"/>
        <w:ind w:left="0"/>
        <w:jc w:val="both"/>
      </w:pPr>
      <w:r>
        <w:rPr>
          <w:rFonts w:ascii="Times New Roman"/>
          <w:b w:val="false"/>
          <w:i w:val="false"/>
          <w:color w:val="000000"/>
          <w:sz w:val="28"/>
        </w:rPr>
        <w:t>
      348. Білуге тиіс:</w:t>
      </w:r>
    </w:p>
    <w:bookmarkEnd w:id="2215"/>
    <w:bookmarkStart w:name="z2219" w:id="2216"/>
    <w:p>
      <w:pPr>
        <w:spacing w:after="0"/>
        <w:ind w:left="0"/>
        <w:jc w:val="both"/>
      </w:pPr>
      <w:r>
        <w:rPr>
          <w:rFonts w:ascii="Times New Roman"/>
          <w:b w:val="false"/>
          <w:i w:val="false"/>
          <w:color w:val="000000"/>
          <w:sz w:val="28"/>
        </w:rPr>
        <w:t>
      сіңдіргіш-кептіргіш агрегат пен орағыш аспаптың құрылғысы;</w:t>
      </w:r>
    </w:p>
    <w:bookmarkEnd w:id="2216"/>
    <w:bookmarkStart w:name="z2220" w:id="2217"/>
    <w:p>
      <w:pPr>
        <w:spacing w:after="0"/>
        <w:ind w:left="0"/>
        <w:jc w:val="both"/>
      </w:pPr>
      <w:r>
        <w:rPr>
          <w:rFonts w:ascii="Times New Roman"/>
          <w:b w:val="false"/>
          <w:i w:val="false"/>
          <w:color w:val="000000"/>
          <w:sz w:val="28"/>
        </w:rPr>
        <w:t>
      қолданылатын бақылау-өлшеу аспаптары;</w:t>
      </w:r>
    </w:p>
    <w:bookmarkEnd w:id="2217"/>
    <w:bookmarkStart w:name="z2221" w:id="2218"/>
    <w:p>
      <w:pPr>
        <w:spacing w:after="0"/>
        <w:ind w:left="0"/>
        <w:jc w:val="both"/>
      </w:pPr>
      <w:r>
        <w:rPr>
          <w:rFonts w:ascii="Times New Roman"/>
          <w:b w:val="false"/>
          <w:i w:val="false"/>
          <w:color w:val="000000"/>
          <w:sz w:val="28"/>
        </w:rPr>
        <w:t>
      пленканы орамаларға орау ережесі;</w:t>
      </w:r>
    </w:p>
    <w:bookmarkEnd w:id="2218"/>
    <w:bookmarkStart w:name="z2222" w:id="2219"/>
    <w:p>
      <w:pPr>
        <w:spacing w:after="0"/>
        <w:ind w:left="0"/>
        <w:jc w:val="both"/>
      </w:pPr>
      <w:r>
        <w:rPr>
          <w:rFonts w:ascii="Times New Roman"/>
          <w:b w:val="false"/>
          <w:i w:val="false"/>
          <w:color w:val="000000"/>
          <w:sz w:val="28"/>
        </w:rPr>
        <w:t>
      брак түрлері және оны жою тәсілдері.</w:t>
      </w:r>
    </w:p>
    <w:bookmarkEnd w:id="2219"/>
    <w:bookmarkStart w:name="z2223" w:id="2220"/>
    <w:p>
      <w:pPr>
        <w:spacing w:after="0"/>
        <w:ind w:left="0"/>
        <w:jc w:val="both"/>
      </w:pPr>
      <w:r>
        <w:rPr>
          <w:rFonts w:ascii="Times New Roman"/>
          <w:b w:val="false"/>
          <w:i w:val="false"/>
          <w:color w:val="000000"/>
          <w:sz w:val="28"/>
        </w:rPr>
        <w:t>
      Параграф 2. Бакелитті пленка өндірісінің аппаратшысы, 4-разряд</w:t>
      </w:r>
    </w:p>
    <w:bookmarkEnd w:id="2220"/>
    <w:bookmarkStart w:name="z2224" w:id="2221"/>
    <w:p>
      <w:pPr>
        <w:spacing w:after="0"/>
        <w:ind w:left="0"/>
        <w:jc w:val="both"/>
      </w:pPr>
      <w:r>
        <w:rPr>
          <w:rFonts w:ascii="Times New Roman"/>
          <w:b w:val="false"/>
          <w:i w:val="false"/>
          <w:color w:val="000000"/>
          <w:sz w:val="28"/>
        </w:rPr>
        <w:t>
      349. Жұмыс сипаттамасы:</w:t>
      </w:r>
    </w:p>
    <w:bookmarkEnd w:id="2221"/>
    <w:bookmarkStart w:name="z2225" w:id="2222"/>
    <w:p>
      <w:pPr>
        <w:spacing w:after="0"/>
        <w:ind w:left="0"/>
        <w:jc w:val="both"/>
      </w:pPr>
      <w:r>
        <w:rPr>
          <w:rFonts w:ascii="Times New Roman"/>
          <w:b w:val="false"/>
          <w:i w:val="false"/>
          <w:color w:val="000000"/>
          <w:sz w:val="28"/>
        </w:rPr>
        <w:t>
      сіңдіргіш-кептіргіш арнайы көлденең агрегатта бакелитті пленканы жасаудың процесін жүргізу;</w:t>
      </w:r>
    </w:p>
    <w:bookmarkEnd w:id="2222"/>
    <w:bookmarkStart w:name="z2226" w:id="2223"/>
    <w:p>
      <w:pPr>
        <w:spacing w:after="0"/>
        <w:ind w:left="0"/>
        <w:jc w:val="both"/>
      </w:pPr>
      <w:r>
        <w:rPr>
          <w:rFonts w:ascii="Times New Roman"/>
          <w:b w:val="false"/>
          <w:i w:val="false"/>
          <w:color w:val="000000"/>
          <w:sz w:val="28"/>
        </w:rPr>
        <w:t>
      қағазға шайыр жағудың шамасын, кептіру температурасын және пленка лентасының қозғалу жылдамдығын реттеу;</w:t>
      </w:r>
    </w:p>
    <w:bookmarkEnd w:id="2223"/>
    <w:bookmarkStart w:name="z2227" w:id="2224"/>
    <w:p>
      <w:pPr>
        <w:spacing w:after="0"/>
        <w:ind w:left="0"/>
        <w:jc w:val="both"/>
      </w:pPr>
      <w:r>
        <w:rPr>
          <w:rFonts w:ascii="Times New Roman"/>
          <w:b w:val="false"/>
          <w:i w:val="false"/>
          <w:color w:val="000000"/>
          <w:sz w:val="28"/>
        </w:rPr>
        <w:t>
      зертханалық сынақтарға бакелитті лак, шайыр және дайын пленка сынамасын алу;</w:t>
      </w:r>
    </w:p>
    <w:bookmarkEnd w:id="2224"/>
    <w:bookmarkStart w:name="z2228" w:id="2225"/>
    <w:p>
      <w:pPr>
        <w:spacing w:after="0"/>
        <w:ind w:left="0"/>
        <w:jc w:val="both"/>
      </w:pPr>
      <w:r>
        <w:rPr>
          <w:rFonts w:ascii="Times New Roman"/>
          <w:b w:val="false"/>
          <w:i w:val="false"/>
          <w:color w:val="000000"/>
          <w:sz w:val="28"/>
        </w:rPr>
        <w:t>
      бакелитті пленка жасаудың процесін бақылау;</w:t>
      </w:r>
    </w:p>
    <w:bookmarkEnd w:id="2225"/>
    <w:bookmarkStart w:name="z2229" w:id="2226"/>
    <w:p>
      <w:pPr>
        <w:spacing w:after="0"/>
        <w:ind w:left="0"/>
        <w:jc w:val="both"/>
      </w:pPr>
      <w:r>
        <w:rPr>
          <w:rFonts w:ascii="Times New Roman"/>
          <w:b w:val="false"/>
          <w:i w:val="false"/>
          <w:color w:val="000000"/>
          <w:sz w:val="28"/>
        </w:rPr>
        <w:t>
      талап етілетін маркада бакелитті пленка жасау бойынша қызмет көрсететін агрегатты баптау.</w:t>
      </w:r>
    </w:p>
    <w:bookmarkEnd w:id="2226"/>
    <w:bookmarkStart w:name="z2230" w:id="2227"/>
    <w:p>
      <w:pPr>
        <w:spacing w:after="0"/>
        <w:ind w:left="0"/>
        <w:jc w:val="both"/>
      </w:pPr>
      <w:r>
        <w:rPr>
          <w:rFonts w:ascii="Times New Roman"/>
          <w:b w:val="false"/>
          <w:i w:val="false"/>
          <w:color w:val="000000"/>
          <w:sz w:val="28"/>
        </w:rPr>
        <w:t>
      350. Білуге тиіс:</w:t>
      </w:r>
    </w:p>
    <w:bookmarkEnd w:id="2227"/>
    <w:bookmarkStart w:name="z2231" w:id="2228"/>
    <w:p>
      <w:pPr>
        <w:spacing w:after="0"/>
        <w:ind w:left="0"/>
        <w:jc w:val="both"/>
      </w:pPr>
      <w:r>
        <w:rPr>
          <w:rFonts w:ascii="Times New Roman"/>
          <w:b w:val="false"/>
          <w:i w:val="false"/>
          <w:color w:val="000000"/>
          <w:sz w:val="28"/>
        </w:rPr>
        <w:t>
      қызмет көрсететін жабдықтың конструктивтік ерекшеліктері және баптау ережесі;</w:t>
      </w:r>
    </w:p>
    <w:bookmarkEnd w:id="2228"/>
    <w:bookmarkStart w:name="z2232" w:id="2229"/>
    <w:p>
      <w:pPr>
        <w:spacing w:after="0"/>
        <w:ind w:left="0"/>
        <w:jc w:val="both"/>
      </w:pPr>
      <w:r>
        <w:rPr>
          <w:rFonts w:ascii="Times New Roman"/>
          <w:b w:val="false"/>
          <w:i w:val="false"/>
          <w:color w:val="000000"/>
          <w:sz w:val="28"/>
        </w:rPr>
        <w:t>
      шайыр мен лак рецептурасы және созылымдылығы;</w:t>
      </w:r>
    </w:p>
    <w:bookmarkEnd w:id="2229"/>
    <w:bookmarkStart w:name="z2233" w:id="2230"/>
    <w:p>
      <w:pPr>
        <w:spacing w:after="0"/>
        <w:ind w:left="0"/>
        <w:jc w:val="both"/>
      </w:pPr>
      <w:r>
        <w:rPr>
          <w:rFonts w:ascii="Times New Roman"/>
          <w:b w:val="false"/>
          <w:i w:val="false"/>
          <w:color w:val="000000"/>
          <w:sz w:val="28"/>
        </w:rPr>
        <w:t>
      пленкаға сіңдіру және кептіру режимі;</w:t>
      </w:r>
    </w:p>
    <w:bookmarkEnd w:id="2230"/>
    <w:bookmarkStart w:name="z2234" w:id="2231"/>
    <w:p>
      <w:pPr>
        <w:spacing w:after="0"/>
        <w:ind w:left="0"/>
        <w:jc w:val="both"/>
      </w:pPr>
      <w:r>
        <w:rPr>
          <w:rFonts w:ascii="Times New Roman"/>
          <w:b w:val="false"/>
          <w:i w:val="false"/>
          <w:color w:val="000000"/>
          <w:sz w:val="28"/>
        </w:rPr>
        <w:t>
      қағазға, бакелитті пленкаға, шайырға, лакқа қойылатын қолданыстағы мемлекеттік стандарттар мен техникалық талаптар;</w:t>
      </w:r>
    </w:p>
    <w:bookmarkEnd w:id="2231"/>
    <w:bookmarkStart w:name="z2235" w:id="2232"/>
    <w:p>
      <w:pPr>
        <w:spacing w:after="0"/>
        <w:ind w:left="0"/>
        <w:jc w:val="both"/>
      </w:pPr>
      <w:r>
        <w:rPr>
          <w:rFonts w:ascii="Times New Roman"/>
          <w:b w:val="false"/>
          <w:i w:val="false"/>
          <w:color w:val="000000"/>
          <w:sz w:val="28"/>
        </w:rPr>
        <w:t>
      шығарылатын пленкаға арналған техникалық параметрлерді сақтау ережесі.</w:t>
      </w:r>
    </w:p>
    <w:bookmarkEnd w:id="2232"/>
    <w:bookmarkStart w:name="z2236" w:id="2233"/>
    <w:p>
      <w:pPr>
        <w:spacing w:after="0"/>
        <w:ind w:left="0"/>
        <w:jc w:val="both"/>
      </w:pPr>
      <w:r>
        <w:rPr>
          <w:rFonts w:ascii="Times New Roman"/>
          <w:b w:val="false"/>
          <w:i w:val="false"/>
          <w:color w:val="000000"/>
          <w:sz w:val="28"/>
        </w:rPr>
        <w:t>
      45. Синтетикалық жабысқақ шайыр өндіру жөніндегі аппаратшы</w:t>
      </w:r>
    </w:p>
    <w:bookmarkEnd w:id="2233"/>
    <w:bookmarkStart w:name="z2237" w:id="2234"/>
    <w:p>
      <w:pPr>
        <w:spacing w:after="0"/>
        <w:ind w:left="0"/>
        <w:jc w:val="both"/>
      </w:pPr>
      <w:r>
        <w:rPr>
          <w:rFonts w:ascii="Times New Roman"/>
          <w:b w:val="false"/>
          <w:i w:val="false"/>
          <w:color w:val="000000"/>
          <w:sz w:val="28"/>
        </w:rPr>
        <w:t>
      Параграф 1. Синтетикалық жабысқақ шайыр өндіру жөніндегі аппаратшы, 3-разряд</w:t>
      </w:r>
    </w:p>
    <w:bookmarkEnd w:id="2234"/>
    <w:bookmarkStart w:name="z2238" w:id="2235"/>
    <w:p>
      <w:pPr>
        <w:spacing w:after="0"/>
        <w:ind w:left="0"/>
        <w:jc w:val="both"/>
      </w:pPr>
      <w:r>
        <w:rPr>
          <w:rFonts w:ascii="Times New Roman"/>
          <w:b w:val="false"/>
          <w:i w:val="false"/>
          <w:color w:val="000000"/>
          <w:sz w:val="28"/>
        </w:rPr>
        <w:t>
      351. Жұмыс сипаттамасы:</w:t>
      </w:r>
    </w:p>
    <w:bookmarkEnd w:id="2235"/>
    <w:bookmarkStart w:name="z2239" w:id="2236"/>
    <w:p>
      <w:pPr>
        <w:spacing w:after="0"/>
        <w:ind w:left="0"/>
        <w:jc w:val="both"/>
      </w:pPr>
      <w:r>
        <w:rPr>
          <w:rFonts w:ascii="Times New Roman"/>
          <w:b w:val="false"/>
          <w:i w:val="false"/>
          <w:color w:val="000000"/>
          <w:sz w:val="28"/>
        </w:rPr>
        <w:t>
      балқытқыштарда фенол мен формалинді балқыту;</w:t>
      </w:r>
    </w:p>
    <w:bookmarkEnd w:id="2236"/>
    <w:bookmarkStart w:name="z2240" w:id="2237"/>
    <w:p>
      <w:pPr>
        <w:spacing w:after="0"/>
        <w:ind w:left="0"/>
        <w:jc w:val="both"/>
      </w:pPr>
      <w:r>
        <w:rPr>
          <w:rFonts w:ascii="Times New Roman"/>
          <w:b w:val="false"/>
          <w:i w:val="false"/>
          <w:color w:val="000000"/>
          <w:sz w:val="28"/>
        </w:rPr>
        <w:t>
      негізгі шикізатты балқытқыштарға беретін тасымалдағыштарды басқару;</w:t>
      </w:r>
    </w:p>
    <w:bookmarkEnd w:id="2237"/>
    <w:bookmarkStart w:name="z2241" w:id="2238"/>
    <w:p>
      <w:pPr>
        <w:spacing w:after="0"/>
        <w:ind w:left="0"/>
        <w:jc w:val="both"/>
      </w:pPr>
      <w:r>
        <w:rPr>
          <w:rFonts w:ascii="Times New Roman"/>
          <w:b w:val="false"/>
          <w:i w:val="false"/>
          <w:color w:val="000000"/>
          <w:sz w:val="28"/>
        </w:rPr>
        <w:t>
      шайырдың рецептурасына сәйкес негізгі шикізат пен химикаттарды мөлшерлеу, көлік құралдарының көмегімен немесе қолмен оларды реакторларға тиеу;</w:t>
      </w:r>
    </w:p>
    <w:bookmarkEnd w:id="2238"/>
    <w:bookmarkStart w:name="z2242" w:id="2239"/>
    <w:p>
      <w:pPr>
        <w:spacing w:after="0"/>
        <w:ind w:left="0"/>
        <w:jc w:val="both"/>
      </w:pPr>
      <w:r>
        <w:rPr>
          <w:rFonts w:ascii="Times New Roman"/>
          <w:b w:val="false"/>
          <w:i w:val="false"/>
          <w:color w:val="000000"/>
          <w:sz w:val="28"/>
        </w:rPr>
        <w:t>
      құбырлардың, көлік құралдарының, балқытқыштар мен өлшегіштердің дұрыстығын тексеру.</w:t>
      </w:r>
    </w:p>
    <w:bookmarkEnd w:id="2239"/>
    <w:bookmarkStart w:name="z2243" w:id="2240"/>
    <w:p>
      <w:pPr>
        <w:spacing w:after="0"/>
        <w:ind w:left="0"/>
        <w:jc w:val="both"/>
      </w:pPr>
      <w:r>
        <w:rPr>
          <w:rFonts w:ascii="Times New Roman"/>
          <w:b w:val="false"/>
          <w:i w:val="false"/>
          <w:color w:val="000000"/>
          <w:sz w:val="28"/>
        </w:rPr>
        <w:t>
      352. Білуге тиіс:</w:t>
      </w:r>
    </w:p>
    <w:bookmarkEnd w:id="2240"/>
    <w:bookmarkStart w:name="z2244" w:id="2241"/>
    <w:p>
      <w:pPr>
        <w:spacing w:after="0"/>
        <w:ind w:left="0"/>
        <w:jc w:val="both"/>
      </w:pPr>
      <w:r>
        <w:rPr>
          <w:rFonts w:ascii="Times New Roman"/>
          <w:b w:val="false"/>
          <w:i w:val="false"/>
          <w:color w:val="000000"/>
          <w:sz w:val="28"/>
        </w:rPr>
        <w:t>
      құбырлардың, өлшегіштердің, балқытқыштар мен көлік құрылғыларының құрылғысы;</w:t>
      </w:r>
    </w:p>
    <w:bookmarkEnd w:id="2241"/>
    <w:bookmarkStart w:name="z2245" w:id="2242"/>
    <w:p>
      <w:pPr>
        <w:spacing w:after="0"/>
        <w:ind w:left="0"/>
        <w:jc w:val="both"/>
      </w:pPr>
      <w:r>
        <w:rPr>
          <w:rFonts w:ascii="Times New Roman"/>
          <w:b w:val="false"/>
          <w:i w:val="false"/>
          <w:color w:val="000000"/>
          <w:sz w:val="28"/>
        </w:rPr>
        <w:t>
      балқытқыштарда фенолды балқыту шарты;</w:t>
      </w:r>
    </w:p>
    <w:bookmarkEnd w:id="2242"/>
    <w:bookmarkStart w:name="z2246" w:id="2243"/>
    <w:p>
      <w:pPr>
        <w:spacing w:after="0"/>
        <w:ind w:left="0"/>
        <w:jc w:val="both"/>
      </w:pPr>
      <w:r>
        <w:rPr>
          <w:rFonts w:ascii="Times New Roman"/>
          <w:b w:val="false"/>
          <w:i w:val="false"/>
          <w:color w:val="000000"/>
          <w:sz w:val="28"/>
        </w:rPr>
        <w:t>
      негізгі шикізатқа қойылатын мемлекеттік стандарттар мен техникалық шарттар;</w:t>
      </w:r>
    </w:p>
    <w:bookmarkEnd w:id="2243"/>
    <w:bookmarkStart w:name="z2247" w:id="2244"/>
    <w:p>
      <w:pPr>
        <w:spacing w:after="0"/>
        <w:ind w:left="0"/>
        <w:jc w:val="both"/>
      </w:pPr>
      <w:r>
        <w:rPr>
          <w:rFonts w:ascii="Times New Roman"/>
          <w:b w:val="false"/>
          <w:i w:val="false"/>
          <w:color w:val="000000"/>
          <w:sz w:val="28"/>
        </w:rPr>
        <w:t>
      келіп түсетін негізгі шикізатты талдау әдісі;</w:t>
      </w:r>
    </w:p>
    <w:bookmarkEnd w:id="2244"/>
    <w:bookmarkStart w:name="z2248" w:id="2245"/>
    <w:p>
      <w:pPr>
        <w:spacing w:after="0"/>
        <w:ind w:left="0"/>
        <w:jc w:val="both"/>
      </w:pPr>
      <w:r>
        <w:rPr>
          <w:rFonts w:ascii="Times New Roman"/>
          <w:b w:val="false"/>
          <w:i w:val="false"/>
          <w:color w:val="000000"/>
          <w:sz w:val="28"/>
        </w:rPr>
        <w:t>
      оның сапасы, шикізатты сақтау, оны тасымалдау және тиеу ережесі.</w:t>
      </w:r>
    </w:p>
    <w:bookmarkEnd w:id="2245"/>
    <w:bookmarkStart w:name="z2249" w:id="2246"/>
    <w:p>
      <w:pPr>
        <w:spacing w:after="0"/>
        <w:ind w:left="0"/>
        <w:jc w:val="both"/>
      </w:pPr>
      <w:r>
        <w:rPr>
          <w:rFonts w:ascii="Times New Roman"/>
          <w:b w:val="false"/>
          <w:i w:val="false"/>
          <w:color w:val="000000"/>
          <w:sz w:val="28"/>
        </w:rPr>
        <w:t>
      Параграф 2. Синтетикалық жабысқақ шайыр өндіру жөніндегі аппаратшы, 4-разряд</w:t>
      </w:r>
    </w:p>
    <w:bookmarkEnd w:id="2246"/>
    <w:bookmarkStart w:name="z2250" w:id="2247"/>
    <w:p>
      <w:pPr>
        <w:spacing w:after="0"/>
        <w:ind w:left="0"/>
        <w:jc w:val="both"/>
      </w:pPr>
      <w:r>
        <w:rPr>
          <w:rFonts w:ascii="Times New Roman"/>
          <w:b w:val="false"/>
          <w:i w:val="false"/>
          <w:color w:val="000000"/>
          <w:sz w:val="28"/>
        </w:rPr>
        <w:t>
      353. Жұмыс сипаттамасы:</w:t>
      </w:r>
    </w:p>
    <w:bookmarkEnd w:id="2247"/>
    <w:bookmarkStart w:name="z2251" w:id="2248"/>
    <w:p>
      <w:pPr>
        <w:spacing w:after="0"/>
        <w:ind w:left="0"/>
        <w:jc w:val="both"/>
      </w:pPr>
      <w:r>
        <w:rPr>
          <w:rFonts w:ascii="Times New Roman"/>
          <w:b w:val="false"/>
          <w:i w:val="false"/>
          <w:color w:val="000000"/>
          <w:sz w:val="28"/>
        </w:rPr>
        <w:t>
      жоғары білікті аппаратшының басшылығымен түрлі мақсатта арналған жабысқақ синтетикалық шайырларды дайындау процесін жүргізу;</w:t>
      </w:r>
    </w:p>
    <w:bookmarkEnd w:id="2248"/>
    <w:bookmarkStart w:name="z2252" w:id="2249"/>
    <w:p>
      <w:pPr>
        <w:spacing w:after="0"/>
        <w:ind w:left="0"/>
        <w:jc w:val="both"/>
      </w:pPr>
      <w:r>
        <w:rPr>
          <w:rFonts w:ascii="Times New Roman"/>
          <w:b w:val="false"/>
          <w:i w:val="false"/>
          <w:color w:val="000000"/>
          <w:sz w:val="28"/>
        </w:rPr>
        <w:t>
      негізгі шикізат (материалдар) сапасын мемлекеттік стандартқа сәйкестігін тексеру;</w:t>
      </w:r>
    </w:p>
    <w:bookmarkEnd w:id="2249"/>
    <w:bookmarkStart w:name="z2253" w:id="2250"/>
    <w:p>
      <w:pPr>
        <w:spacing w:after="0"/>
        <w:ind w:left="0"/>
        <w:jc w:val="both"/>
      </w:pPr>
      <w:r>
        <w:rPr>
          <w:rFonts w:ascii="Times New Roman"/>
          <w:b w:val="false"/>
          <w:i w:val="false"/>
          <w:color w:val="000000"/>
          <w:sz w:val="28"/>
        </w:rPr>
        <w:t>
      реактордың өндірістік тиелуін шайыр маркасы бойынша есептеу;</w:t>
      </w:r>
    </w:p>
    <w:bookmarkEnd w:id="2250"/>
    <w:bookmarkStart w:name="z2254" w:id="2251"/>
    <w:p>
      <w:pPr>
        <w:spacing w:after="0"/>
        <w:ind w:left="0"/>
        <w:jc w:val="both"/>
      </w:pPr>
      <w:r>
        <w:rPr>
          <w:rFonts w:ascii="Times New Roman"/>
          <w:b w:val="false"/>
          <w:i w:val="false"/>
          <w:color w:val="000000"/>
          <w:sz w:val="28"/>
        </w:rPr>
        <w:t>
      конденсация процесін бақылау;</w:t>
      </w:r>
    </w:p>
    <w:bookmarkEnd w:id="2251"/>
    <w:bookmarkStart w:name="z2255" w:id="2252"/>
    <w:p>
      <w:pPr>
        <w:spacing w:after="0"/>
        <w:ind w:left="0"/>
        <w:jc w:val="both"/>
      </w:pPr>
      <w:r>
        <w:rPr>
          <w:rFonts w:ascii="Times New Roman"/>
          <w:b w:val="false"/>
          <w:i w:val="false"/>
          <w:color w:val="000000"/>
          <w:sz w:val="28"/>
        </w:rPr>
        <w:t>
      реакциялық қоспалар мен дайын өнім химикаттарының сынамаларын іріктеу.</w:t>
      </w:r>
    </w:p>
    <w:bookmarkEnd w:id="2252"/>
    <w:bookmarkStart w:name="z2256" w:id="2253"/>
    <w:p>
      <w:pPr>
        <w:spacing w:after="0"/>
        <w:ind w:left="0"/>
        <w:jc w:val="both"/>
      </w:pPr>
      <w:r>
        <w:rPr>
          <w:rFonts w:ascii="Times New Roman"/>
          <w:b w:val="false"/>
          <w:i w:val="false"/>
          <w:color w:val="000000"/>
          <w:sz w:val="28"/>
        </w:rPr>
        <w:t>
      354. Білуге тиіс:</w:t>
      </w:r>
    </w:p>
    <w:bookmarkEnd w:id="2253"/>
    <w:bookmarkStart w:name="z2257" w:id="2254"/>
    <w:p>
      <w:pPr>
        <w:spacing w:after="0"/>
        <w:ind w:left="0"/>
        <w:jc w:val="both"/>
      </w:pPr>
      <w:r>
        <w:rPr>
          <w:rFonts w:ascii="Times New Roman"/>
          <w:b w:val="false"/>
          <w:i w:val="false"/>
          <w:color w:val="000000"/>
          <w:sz w:val="28"/>
        </w:rPr>
        <w:t>
      реакторлардың құрылғысы, синтетикалық жабысқақ шайырды дайындау рецептурасы;</w:t>
      </w:r>
    </w:p>
    <w:bookmarkEnd w:id="2254"/>
    <w:bookmarkStart w:name="z2258" w:id="2255"/>
    <w:p>
      <w:pPr>
        <w:spacing w:after="0"/>
        <w:ind w:left="0"/>
        <w:jc w:val="both"/>
      </w:pPr>
      <w:r>
        <w:rPr>
          <w:rFonts w:ascii="Times New Roman"/>
          <w:b w:val="false"/>
          <w:i w:val="false"/>
          <w:color w:val="000000"/>
          <w:sz w:val="28"/>
        </w:rPr>
        <w:t>
      реакторлардың өндірістік тиімділігін есептеу әдісі;</w:t>
      </w:r>
    </w:p>
    <w:bookmarkEnd w:id="2255"/>
    <w:bookmarkStart w:name="z2259" w:id="2256"/>
    <w:p>
      <w:pPr>
        <w:spacing w:after="0"/>
        <w:ind w:left="0"/>
        <w:jc w:val="both"/>
      </w:pPr>
      <w:r>
        <w:rPr>
          <w:rFonts w:ascii="Times New Roman"/>
          <w:b w:val="false"/>
          <w:i w:val="false"/>
          <w:color w:val="000000"/>
          <w:sz w:val="28"/>
        </w:rPr>
        <w:t>
      дайын өнімге қойылатын мемлекеттік стандарттар және техникалық шарттар;</w:t>
      </w:r>
    </w:p>
    <w:bookmarkEnd w:id="2256"/>
    <w:bookmarkStart w:name="z2260" w:id="2257"/>
    <w:p>
      <w:pPr>
        <w:spacing w:after="0"/>
        <w:ind w:left="0"/>
        <w:jc w:val="both"/>
      </w:pPr>
      <w:r>
        <w:rPr>
          <w:rFonts w:ascii="Times New Roman"/>
          <w:b w:val="false"/>
          <w:i w:val="false"/>
          <w:color w:val="000000"/>
          <w:sz w:val="28"/>
        </w:rPr>
        <w:t>
      химиялық талдауларға сынамаларды іріктеу тәсілдері;</w:t>
      </w:r>
    </w:p>
    <w:bookmarkEnd w:id="2257"/>
    <w:bookmarkStart w:name="z2261" w:id="2258"/>
    <w:p>
      <w:pPr>
        <w:spacing w:after="0"/>
        <w:ind w:left="0"/>
        <w:jc w:val="both"/>
      </w:pPr>
      <w:r>
        <w:rPr>
          <w:rFonts w:ascii="Times New Roman"/>
          <w:b w:val="false"/>
          <w:i w:val="false"/>
          <w:color w:val="000000"/>
          <w:sz w:val="28"/>
        </w:rPr>
        <w:t>
      бақылау-өлшеу аспаптарын қолдану ережесі;</w:t>
      </w:r>
    </w:p>
    <w:bookmarkEnd w:id="2258"/>
    <w:bookmarkStart w:name="z2262" w:id="2259"/>
    <w:p>
      <w:pPr>
        <w:spacing w:after="0"/>
        <w:ind w:left="0"/>
        <w:jc w:val="both"/>
      </w:pPr>
      <w:r>
        <w:rPr>
          <w:rFonts w:ascii="Times New Roman"/>
          <w:b w:val="false"/>
          <w:i w:val="false"/>
          <w:color w:val="000000"/>
          <w:sz w:val="28"/>
        </w:rPr>
        <w:t>
      механизмдердің көмегімен химикаттарды көшіру ережесі.</w:t>
      </w:r>
    </w:p>
    <w:bookmarkEnd w:id="2259"/>
    <w:bookmarkStart w:name="z2263" w:id="2260"/>
    <w:p>
      <w:pPr>
        <w:spacing w:after="0"/>
        <w:ind w:left="0"/>
        <w:jc w:val="both"/>
      </w:pPr>
      <w:r>
        <w:rPr>
          <w:rFonts w:ascii="Times New Roman"/>
          <w:b w:val="false"/>
          <w:i w:val="false"/>
          <w:color w:val="000000"/>
          <w:sz w:val="28"/>
        </w:rPr>
        <w:t>
      Параграф 3. Синтетикалық жабысқақ шайыр өндіру жөніндегі аппаратшы, 5-разряд</w:t>
      </w:r>
    </w:p>
    <w:bookmarkEnd w:id="2260"/>
    <w:bookmarkStart w:name="z2264" w:id="2261"/>
    <w:p>
      <w:pPr>
        <w:spacing w:after="0"/>
        <w:ind w:left="0"/>
        <w:jc w:val="both"/>
      </w:pPr>
      <w:r>
        <w:rPr>
          <w:rFonts w:ascii="Times New Roman"/>
          <w:b w:val="false"/>
          <w:i w:val="false"/>
          <w:color w:val="000000"/>
          <w:sz w:val="28"/>
        </w:rPr>
        <w:t>
      355. Жұмыс сипаттамасы:</w:t>
      </w:r>
    </w:p>
    <w:bookmarkEnd w:id="2261"/>
    <w:bookmarkStart w:name="z2265" w:id="2262"/>
    <w:p>
      <w:pPr>
        <w:spacing w:after="0"/>
        <w:ind w:left="0"/>
        <w:jc w:val="both"/>
      </w:pPr>
      <w:r>
        <w:rPr>
          <w:rFonts w:ascii="Times New Roman"/>
          <w:b w:val="false"/>
          <w:i w:val="false"/>
          <w:color w:val="000000"/>
          <w:sz w:val="28"/>
        </w:rPr>
        <w:t>
      әр түрлі мақсатқа арналған синтетикалық жабысқақ шайырды дайындау процесін жүргізу;</w:t>
      </w:r>
    </w:p>
    <w:bookmarkEnd w:id="2262"/>
    <w:bookmarkStart w:name="z2266" w:id="2263"/>
    <w:p>
      <w:pPr>
        <w:spacing w:after="0"/>
        <w:ind w:left="0"/>
        <w:jc w:val="both"/>
      </w:pPr>
      <w:r>
        <w:rPr>
          <w:rFonts w:ascii="Times New Roman"/>
          <w:b w:val="false"/>
          <w:i w:val="false"/>
          <w:color w:val="000000"/>
          <w:sz w:val="28"/>
        </w:rPr>
        <w:t>
      шайырдың конденсациясы және оны вакуумды кептіру;</w:t>
      </w:r>
    </w:p>
    <w:bookmarkEnd w:id="2263"/>
    <w:bookmarkStart w:name="z2267" w:id="2264"/>
    <w:p>
      <w:pPr>
        <w:spacing w:after="0"/>
        <w:ind w:left="0"/>
        <w:jc w:val="both"/>
      </w:pPr>
      <w:r>
        <w:rPr>
          <w:rFonts w:ascii="Times New Roman"/>
          <w:b w:val="false"/>
          <w:i w:val="false"/>
          <w:color w:val="000000"/>
          <w:sz w:val="28"/>
        </w:rPr>
        <w:t>
      тиегіш құрылғылардың көмегімен шайырды карбамидпен деконденсациялау;</w:t>
      </w:r>
    </w:p>
    <w:bookmarkEnd w:id="2264"/>
    <w:bookmarkStart w:name="z2268" w:id="2265"/>
    <w:p>
      <w:pPr>
        <w:spacing w:after="0"/>
        <w:ind w:left="0"/>
        <w:jc w:val="both"/>
      </w:pPr>
      <w:r>
        <w:rPr>
          <w:rFonts w:ascii="Times New Roman"/>
          <w:b w:val="false"/>
          <w:i w:val="false"/>
          <w:color w:val="000000"/>
          <w:sz w:val="28"/>
        </w:rPr>
        <w:t>
      ректорларға негізгі шикізатты (формалинді, карбамидті, ащы натрмен, аммиакпен, техникалық сумен және тағы да басқа);</w:t>
      </w:r>
    </w:p>
    <w:bookmarkEnd w:id="2265"/>
    <w:bookmarkStart w:name="z2269" w:id="2266"/>
    <w:p>
      <w:pPr>
        <w:spacing w:after="0"/>
        <w:ind w:left="0"/>
        <w:jc w:val="both"/>
      </w:pPr>
      <w:r>
        <w:rPr>
          <w:rFonts w:ascii="Times New Roman"/>
          <w:b w:val="false"/>
          <w:i w:val="false"/>
          <w:color w:val="000000"/>
          <w:sz w:val="28"/>
        </w:rPr>
        <w:t>
      шайырды төгу және сүзу;</w:t>
      </w:r>
    </w:p>
    <w:bookmarkEnd w:id="2266"/>
    <w:bookmarkStart w:name="z2270" w:id="2267"/>
    <w:p>
      <w:pPr>
        <w:spacing w:after="0"/>
        <w:ind w:left="0"/>
        <w:jc w:val="both"/>
      </w:pPr>
      <w:r>
        <w:rPr>
          <w:rFonts w:ascii="Times New Roman"/>
          <w:b w:val="false"/>
          <w:i w:val="false"/>
          <w:color w:val="000000"/>
          <w:sz w:val="28"/>
        </w:rPr>
        <w:t>
      қызмет көрсететін жабдықтың ұсақ кінәраттарын жою;</w:t>
      </w:r>
    </w:p>
    <w:bookmarkEnd w:id="2267"/>
    <w:bookmarkStart w:name="z2271" w:id="2268"/>
    <w:p>
      <w:pPr>
        <w:spacing w:after="0"/>
        <w:ind w:left="0"/>
        <w:jc w:val="both"/>
      </w:pPr>
      <w:r>
        <w:rPr>
          <w:rFonts w:ascii="Times New Roman"/>
          <w:b w:val="false"/>
          <w:i w:val="false"/>
          <w:color w:val="000000"/>
          <w:sz w:val="28"/>
        </w:rPr>
        <w:t>
      жұмыс журналында жазбалар жүргізу;</w:t>
      </w:r>
    </w:p>
    <w:bookmarkEnd w:id="2268"/>
    <w:bookmarkStart w:name="z2272" w:id="2269"/>
    <w:p>
      <w:pPr>
        <w:spacing w:after="0"/>
        <w:ind w:left="0"/>
        <w:jc w:val="both"/>
      </w:pPr>
      <w:r>
        <w:rPr>
          <w:rFonts w:ascii="Times New Roman"/>
          <w:b w:val="false"/>
          <w:i w:val="false"/>
          <w:color w:val="000000"/>
          <w:sz w:val="28"/>
        </w:rPr>
        <w:t>
      өндіріске дайын шайырларды жіберу.</w:t>
      </w:r>
    </w:p>
    <w:bookmarkEnd w:id="2269"/>
    <w:bookmarkStart w:name="z2273" w:id="2270"/>
    <w:p>
      <w:pPr>
        <w:spacing w:after="0"/>
        <w:ind w:left="0"/>
        <w:jc w:val="both"/>
      </w:pPr>
      <w:r>
        <w:rPr>
          <w:rFonts w:ascii="Times New Roman"/>
          <w:b w:val="false"/>
          <w:i w:val="false"/>
          <w:color w:val="000000"/>
          <w:sz w:val="28"/>
        </w:rPr>
        <w:t>
      356. Білуге тиіс:</w:t>
      </w:r>
    </w:p>
    <w:bookmarkEnd w:id="2270"/>
    <w:bookmarkStart w:name="z2274" w:id="2271"/>
    <w:p>
      <w:pPr>
        <w:spacing w:after="0"/>
        <w:ind w:left="0"/>
        <w:jc w:val="both"/>
      </w:pPr>
      <w:r>
        <w:rPr>
          <w:rFonts w:ascii="Times New Roman"/>
          <w:b w:val="false"/>
          <w:i w:val="false"/>
          <w:color w:val="000000"/>
          <w:sz w:val="28"/>
        </w:rPr>
        <w:t>
      қызмет көрсететін жабдықтың және тиегіш құрылғылардың конструкциясы;</w:t>
      </w:r>
    </w:p>
    <w:bookmarkEnd w:id="2271"/>
    <w:bookmarkStart w:name="z2275" w:id="2272"/>
    <w:p>
      <w:pPr>
        <w:spacing w:after="0"/>
        <w:ind w:left="0"/>
        <w:jc w:val="both"/>
      </w:pPr>
      <w:r>
        <w:rPr>
          <w:rFonts w:ascii="Times New Roman"/>
          <w:b w:val="false"/>
          <w:i w:val="false"/>
          <w:color w:val="000000"/>
          <w:sz w:val="28"/>
        </w:rPr>
        <w:t>
      шайырды конденсациялау және деконденсациялау режимдері;</w:t>
      </w:r>
    </w:p>
    <w:bookmarkEnd w:id="2272"/>
    <w:bookmarkStart w:name="z2276" w:id="2273"/>
    <w:p>
      <w:pPr>
        <w:spacing w:after="0"/>
        <w:ind w:left="0"/>
        <w:jc w:val="both"/>
      </w:pPr>
      <w:r>
        <w:rPr>
          <w:rFonts w:ascii="Times New Roman"/>
          <w:b w:val="false"/>
          <w:i w:val="false"/>
          <w:color w:val="000000"/>
          <w:sz w:val="28"/>
        </w:rPr>
        <w:t>
      фенол мен формалинді балқыту шарттары;</w:t>
      </w:r>
    </w:p>
    <w:bookmarkEnd w:id="2273"/>
    <w:bookmarkStart w:name="z2277" w:id="2274"/>
    <w:p>
      <w:pPr>
        <w:spacing w:after="0"/>
        <w:ind w:left="0"/>
        <w:jc w:val="both"/>
      </w:pPr>
      <w:r>
        <w:rPr>
          <w:rFonts w:ascii="Times New Roman"/>
          <w:b w:val="false"/>
          <w:i w:val="false"/>
          <w:color w:val="000000"/>
          <w:sz w:val="28"/>
        </w:rPr>
        <w:t>
      шайыр қайнату әдістері мен режимі, шайырды вакуумда кептіру тәсілдері;</w:t>
      </w:r>
    </w:p>
    <w:bookmarkEnd w:id="2274"/>
    <w:bookmarkStart w:name="z2278" w:id="2275"/>
    <w:p>
      <w:pPr>
        <w:spacing w:after="0"/>
        <w:ind w:left="0"/>
        <w:jc w:val="both"/>
      </w:pPr>
      <w:r>
        <w:rPr>
          <w:rFonts w:ascii="Times New Roman"/>
          <w:b w:val="false"/>
          <w:i w:val="false"/>
          <w:color w:val="000000"/>
          <w:sz w:val="28"/>
        </w:rPr>
        <w:t>
      дайын шайырды талдау әдістері;</w:t>
      </w:r>
    </w:p>
    <w:bookmarkEnd w:id="2275"/>
    <w:bookmarkStart w:name="z2279" w:id="2276"/>
    <w:p>
      <w:pPr>
        <w:spacing w:after="0"/>
        <w:ind w:left="0"/>
        <w:jc w:val="both"/>
      </w:pPr>
      <w:r>
        <w:rPr>
          <w:rFonts w:ascii="Times New Roman"/>
          <w:b w:val="false"/>
          <w:i w:val="false"/>
          <w:color w:val="000000"/>
          <w:sz w:val="28"/>
        </w:rPr>
        <w:t>
      өндіріске дайын шайырды жіберу және тасымалдау ережесі.</w:t>
      </w:r>
    </w:p>
    <w:bookmarkEnd w:id="2276"/>
    <w:bookmarkStart w:name="z2280" w:id="2277"/>
    <w:p>
      <w:pPr>
        <w:spacing w:after="0"/>
        <w:ind w:left="0"/>
        <w:jc w:val="both"/>
      </w:pPr>
      <w:r>
        <w:rPr>
          <w:rFonts w:ascii="Times New Roman"/>
          <w:b w:val="false"/>
          <w:i w:val="false"/>
          <w:color w:val="000000"/>
          <w:sz w:val="28"/>
        </w:rPr>
        <w:t>
      46. Гидравликалық процестің вентилшісі</w:t>
      </w:r>
    </w:p>
    <w:bookmarkEnd w:id="2277"/>
    <w:bookmarkStart w:name="z2281" w:id="2278"/>
    <w:p>
      <w:pPr>
        <w:spacing w:after="0"/>
        <w:ind w:left="0"/>
        <w:jc w:val="both"/>
      </w:pPr>
      <w:r>
        <w:rPr>
          <w:rFonts w:ascii="Times New Roman"/>
          <w:b w:val="false"/>
          <w:i w:val="false"/>
          <w:color w:val="000000"/>
          <w:sz w:val="28"/>
        </w:rPr>
        <w:t>
      Параграф 1. Гидравликалық процестің вентилшісі, 4-разряд</w:t>
      </w:r>
    </w:p>
    <w:bookmarkEnd w:id="2278"/>
    <w:bookmarkStart w:name="z2282" w:id="2279"/>
    <w:p>
      <w:pPr>
        <w:spacing w:after="0"/>
        <w:ind w:left="0"/>
        <w:jc w:val="both"/>
      </w:pPr>
      <w:r>
        <w:rPr>
          <w:rFonts w:ascii="Times New Roman"/>
          <w:b w:val="false"/>
          <w:i w:val="false"/>
          <w:color w:val="000000"/>
          <w:sz w:val="28"/>
        </w:rPr>
        <w:t>
      357. Жұмыс сипаттамасы:</w:t>
      </w:r>
    </w:p>
    <w:bookmarkEnd w:id="2279"/>
    <w:bookmarkStart w:name="z2283" w:id="2280"/>
    <w:p>
      <w:pPr>
        <w:spacing w:after="0"/>
        <w:ind w:left="0"/>
        <w:jc w:val="both"/>
      </w:pPr>
      <w:r>
        <w:rPr>
          <w:rFonts w:ascii="Times New Roman"/>
          <w:b w:val="false"/>
          <w:i w:val="false"/>
          <w:color w:val="000000"/>
          <w:sz w:val="28"/>
        </w:rPr>
        <w:t>
      жоғары білікті гидравликалық престердің вентилшісінің басшылығымен гидравликалық желімдеу престерінде фанераны ыстықтай желімдеу процесін жүргізу;</w:t>
      </w:r>
    </w:p>
    <w:bookmarkEnd w:id="2280"/>
    <w:bookmarkStart w:name="z2284" w:id="2281"/>
    <w:p>
      <w:pPr>
        <w:spacing w:after="0"/>
        <w:ind w:left="0"/>
        <w:jc w:val="both"/>
      </w:pPr>
      <w:r>
        <w:rPr>
          <w:rFonts w:ascii="Times New Roman"/>
          <w:b w:val="false"/>
          <w:i w:val="false"/>
          <w:color w:val="000000"/>
          <w:sz w:val="28"/>
        </w:rPr>
        <w:t>
      шпон дестелері стоп механикалық орнату және престеу;</w:t>
      </w:r>
    </w:p>
    <w:bookmarkEnd w:id="2281"/>
    <w:bookmarkStart w:name="z2285" w:id="2282"/>
    <w:p>
      <w:pPr>
        <w:spacing w:after="0"/>
        <w:ind w:left="0"/>
        <w:jc w:val="both"/>
      </w:pPr>
      <w:r>
        <w:rPr>
          <w:rFonts w:ascii="Times New Roman"/>
          <w:b w:val="false"/>
          <w:i w:val="false"/>
          <w:color w:val="000000"/>
          <w:sz w:val="28"/>
        </w:rPr>
        <w:t>
      пресс плитасының қуаты 3 МН дейін және алаңы 5 квадрат метр (бұдан әрі – м</w:t>
      </w:r>
      <w:r>
        <w:rPr>
          <w:rFonts w:ascii="Times New Roman"/>
          <w:b w:val="false"/>
          <w:i w:val="false"/>
          <w:color w:val="000000"/>
          <w:vertAlign w:val="superscript"/>
        </w:rPr>
        <w:t>2</w:t>
      </w:r>
      <w:r>
        <w:rPr>
          <w:rFonts w:ascii="Times New Roman"/>
          <w:b w:val="false"/>
          <w:i w:val="false"/>
          <w:color w:val="000000"/>
          <w:sz w:val="28"/>
        </w:rPr>
        <w:t>) дейін гидравликалық престерге қызмет көрсету;</w:t>
      </w:r>
    </w:p>
    <w:bookmarkEnd w:id="2282"/>
    <w:bookmarkStart w:name="z2286" w:id="2283"/>
    <w:p>
      <w:pPr>
        <w:spacing w:after="0"/>
        <w:ind w:left="0"/>
        <w:jc w:val="both"/>
      </w:pPr>
      <w:r>
        <w:rPr>
          <w:rFonts w:ascii="Times New Roman"/>
          <w:b w:val="false"/>
          <w:i w:val="false"/>
          <w:color w:val="000000"/>
          <w:sz w:val="28"/>
        </w:rPr>
        <w:t>
      престелген дестелерді түсіру және оларды тиегіш құрылғыларға әрі гидравликалық көп қабатты этажеркаларға беру.</w:t>
      </w:r>
    </w:p>
    <w:bookmarkEnd w:id="2283"/>
    <w:bookmarkStart w:name="z2287" w:id="2284"/>
    <w:p>
      <w:pPr>
        <w:spacing w:after="0"/>
        <w:ind w:left="0"/>
        <w:jc w:val="both"/>
      </w:pPr>
      <w:r>
        <w:rPr>
          <w:rFonts w:ascii="Times New Roman"/>
          <w:b w:val="false"/>
          <w:i w:val="false"/>
          <w:color w:val="000000"/>
          <w:sz w:val="28"/>
        </w:rPr>
        <w:t>
      358. Білуге тиіс:</w:t>
      </w:r>
    </w:p>
    <w:bookmarkEnd w:id="2284"/>
    <w:bookmarkStart w:name="z2288" w:id="2285"/>
    <w:p>
      <w:pPr>
        <w:spacing w:after="0"/>
        <w:ind w:left="0"/>
        <w:jc w:val="both"/>
      </w:pPr>
      <w:r>
        <w:rPr>
          <w:rFonts w:ascii="Times New Roman"/>
          <w:b w:val="false"/>
          <w:i w:val="false"/>
          <w:color w:val="000000"/>
          <w:sz w:val="28"/>
        </w:rPr>
        <w:t>
      гидравликалық престердің құрылғысы және негізгі бөліктерінің міндеті;</w:t>
      </w:r>
    </w:p>
    <w:bookmarkEnd w:id="2285"/>
    <w:bookmarkStart w:name="z2289" w:id="2286"/>
    <w:p>
      <w:pPr>
        <w:spacing w:after="0"/>
        <w:ind w:left="0"/>
        <w:jc w:val="both"/>
      </w:pPr>
      <w:r>
        <w:rPr>
          <w:rFonts w:ascii="Times New Roman"/>
          <w:b w:val="false"/>
          <w:i w:val="false"/>
          <w:color w:val="000000"/>
          <w:sz w:val="28"/>
        </w:rPr>
        <w:t>
      технология бойынша талап етілетін үлес салмақ шамасы;</w:t>
      </w:r>
    </w:p>
    <w:bookmarkEnd w:id="2286"/>
    <w:bookmarkStart w:name="z2290" w:id="2287"/>
    <w:p>
      <w:pPr>
        <w:spacing w:after="0"/>
        <w:ind w:left="0"/>
        <w:jc w:val="both"/>
      </w:pPr>
      <w:r>
        <w:rPr>
          <w:rFonts w:ascii="Times New Roman"/>
          <w:b w:val="false"/>
          <w:i w:val="false"/>
          <w:color w:val="000000"/>
          <w:sz w:val="28"/>
        </w:rPr>
        <w:t>
      бақылау-өлшеу аспаптары, қолданылатын желімдер;</w:t>
      </w:r>
    </w:p>
    <w:bookmarkEnd w:id="2287"/>
    <w:bookmarkStart w:name="z2291" w:id="2288"/>
    <w:p>
      <w:pPr>
        <w:spacing w:after="0"/>
        <w:ind w:left="0"/>
        <w:jc w:val="both"/>
      </w:pPr>
      <w:r>
        <w:rPr>
          <w:rFonts w:ascii="Times New Roman"/>
          <w:b w:val="false"/>
          <w:i w:val="false"/>
          <w:color w:val="000000"/>
          <w:sz w:val="28"/>
        </w:rPr>
        <w:t>
      фанераны престеу және шпон дестелері стоп престеу технологиясы;</w:t>
      </w:r>
    </w:p>
    <w:bookmarkEnd w:id="2288"/>
    <w:bookmarkStart w:name="z2292" w:id="2289"/>
    <w:p>
      <w:pPr>
        <w:spacing w:after="0"/>
        <w:ind w:left="0"/>
        <w:jc w:val="both"/>
      </w:pPr>
      <w:r>
        <w:rPr>
          <w:rFonts w:ascii="Times New Roman"/>
          <w:b w:val="false"/>
          <w:i w:val="false"/>
          <w:color w:val="000000"/>
          <w:sz w:val="28"/>
        </w:rPr>
        <w:t>
      прессті тиеу және түсіру амалдары.</w:t>
      </w:r>
    </w:p>
    <w:bookmarkEnd w:id="2289"/>
    <w:bookmarkStart w:name="z2293" w:id="2290"/>
    <w:p>
      <w:pPr>
        <w:spacing w:after="0"/>
        <w:ind w:left="0"/>
        <w:jc w:val="both"/>
      </w:pPr>
      <w:r>
        <w:rPr>
          <w:rFonts w:ascii="Times New Roman"/>
          <w:b w:val="false"/>
          <w:i w:val="false"/>
          <w:color w:val="000000"/>
          <w:sz w:val="28"/>
        </w:rPr>
        <w:t>
      Параграф 2. Гидравликалық процестің вентилшісі, 5-й разряд</w:t>
      </w:r>
    </w:p>
    <w:bookmarkEnd w:id="2290"/>
    <w:bookmarkStart w:name="z2294" w:id="2291"/>
    <w:p>
      <w:pPr>
        <w:spacing w:after="0"/>
        <w:ind w:left="0"/>
        <w:jc w:val="both"/>
      </w:pPr>
      <w:r>
        <w:rPr>
          <w:rFonts w:ascii="Times New Roman"/>
          <w:b w:val="false"/>
          <w:i w:val="false"/>
          <w:color w:val="000000"/>
          <w:sz w:val="28"/>
        </w:rPr>
        <w:t>
      359. Жұмыс сипаттамасы:</w:t>
      </w:r>
    </w:p>
    <w:bookmarkEnd w:id="2291"/>
    <w:bookmarkStart w:name="z2295" w:id="2292"/>
    <w:p>
      <w:pPr>
        <w:spacing w:after="0"/>
        <w:ind w:left="0"/>
        <w:jc w:val="both"/>
      </w:pPr>
      <w:r>
        <w:rPr>
          <w:rFonts w:ascii="Times New Roman"/>
          <w:b w:val="false"/>
          <w:i w:val="false"/>
          <w:color w:val="000000"/>
          <w:sz w:val="28"/>
        </w:rPr>
        <w:t>
      гидравликалық желімдеу престерінде барлық фанераны, майыстырып жабыстырылған (майыстырып жабыстырып алу) бөлшектерді, плиталарды, сүректі қатпарлы пластиктерді, бакелиттелген, ламинатталған фанераны және барлық фанералы өнімді ыстықтай желімдеу процесін жүргізу;</w:t>
      </w:r>
    </w:p>
    <w:bookmarkEnd w:id="2292"/>
    <w:bookmarkStart w:name="z2296" w:id="2293"/>
    <w:p>
      <w:pPr>
        <w:spacing w:after="0"/>
        <w:ind w:left="0"/>
        <w:jc w:val="both"/>
      </w:pPr>
      <w:r>
        <w:rPr>
          <w:rFonts w:ascii="Times New Roman"/>
          <w:b w:val="false"/>
          <w:i w:val="false"/>
          <w:color w:val="000000"/>
          <w:sz w:val="28"/>
        </w:rPr>
        <w:t>
      престерді тиеу және түсіру;</w:t>
      </w:r>
    </w:p>
    <w:bookmarkEnd w:id="2293"/>
    <w:bookmarkStart w:name="z2297" w:id="2294"/>
    <w:p>
      <w:pPr>
        <w:spacing w:after="0"/>
        <w:ind w:left="0"/>
        <w:jc w:val="both"/>
      </w:pPr>
      <w:r>
        <w:rPr>
          <w:rFonts w:ascii="Times New Roman"/>
          <w:b w:val="false"/>
          <w:i w:val="false"/>
          <w:color w:val="000000"/>
          <w:sz w:val="28"/>
        </w:rPr>
        <w:t>
      пресс плитасының қуаты 3-тен 20 МН дейін және алаңы 5 м</w:t>
      </w:r>
      <w:r>
        <w:rPr>
          <w:rFonts w:ascii="Times New Roman"/>
          <w:b w:val="false"/>
          <w:i w:val="false"/>
          <w:color w:val="000000"/>
          <w:vertAlign w:val="superscript"/>
        </w:rPr>
        <w:t>2</w:t>
      </w:r>
      <w:r>
        <w:rPr>
          <w:rFonts w:ascii="Times New Roman"/>
          <w:b w:val="false"/>
          <w:i w:val="false"/>
          <w:color w:val="000000"/>
          <w:sz w:val="28"/>
        </w:rPr>
        <w:t xml:space="preserve"> дейін гидравликалық престерге қызмет көрсету;</w:t>
      </w:r>
    </w:p>
    <w:bookmarkEnd w:id="2294"/>
    <w:bookmarkStart w:name="z2298" w:id="2295"/>
    <w:p>
      <w:pPr>
        <w:spacing w:after="0"/>
        <w:ind w:left="0"/>
        <w:jc w:val="both"/>
      </w:pPr>
      <w:r>
        <w:rPr>
          <w:rFonts w:ascii="Times New Roman"/>
          <w:b w:val="false"/>
          <w:i w:val="false"/>
          <w:color w:val="000000"/>
          <w:sz w:val="28"/>
        </w:rPr>
        <w:t>
      желімдеулердің ақауларын айқындау және олардың пайда болу себептерін жою;</w:t>
      </w:r>
    </w:p>
    <w:bookmarkEnd w:id="2295"/>
    <w:bookmarkStart w:name="z2299" w:id="2296"/>
    <w:p>
      <w:pPr>
        <w:spacing w:after="0"/>
        <w:ind w:left="0"/>
        <w:jc w:val="both"/>
      </w:pPr>
      <w:r>
        <w:rPr>
          <w:rFonts w:ascii="Times New Roman"/>
          <w:b w:val="false"/>
          <w:i w:val="false"/>
          <w:color w:val="000000"/>
          <w:sz w:val="28"/>
        </w:rPr>
        <w:t>
      журналда жазба жүргізу.</w:t>
      </w:r>
    </w:p>
    <w:bookmarkEnd w:id="2296"/>
    <w:bookmarkStart w:name="z2300" w:id="2297"/>
    <w:p>
      <w:pPr>
        <w:spacing w:after="0"/>
        <w:ind w:left="0"/>
        <w:jc w:val="both"/>
      </w:pPr>
      <w:r>
        <w:rPr>
          <w:rFonts w:ascii="Times New Roman"/>
          <w:b w:val="false"/>
          <w:i w:val="false"/>
          <w:color w:val="000000"/>
          <w:sz w:val="28"/>
        </w:rPr>
        <w:t>
      360. Білуге тиіс:</w:t>
      </w:r>
    </w:p>
    <w:bookmarkEnd w:id="2297"/>
    <w:bookmarkStart w:name="z2301" w:id="2298"/>
    <w:p>
      <w:pPr>
        <w:spacing w:after="0"/>
        <w:ind w:left="0"/>
        <w:jc w:val="both"/>
      </w:pPr>
      <w:r>
        <w:rPr>
          <w:rFonts w:ascii="Times New Roman"/>
          <w:b w:val="false"/>
          <w:i w:val="false"/>
          <w:color w:val="000000"/>
          <w:sz w:val="28"/>
        </w:rPr>
        <w:t>
      қызмет көрсететін жабдықтың конструкциялық ерекшеліктері;</w:t>
      </w:r>
    </w:p>
    <w:bookmarkEnd w:id="2298"/>
    <w:bookmarkStart w:name="z2302" w:id="2299"/>
    <w:p>
      <w:pPr>
        <w:spacing w:after="0"/>
        <w:ind w:left="0"/>
        <w:jc w:val="both"/>
      </w:pPr>
      <w:r>
        <w:rPr>
          <w:rFonts w:ascii="Times New Roman"/>
          <w:b w:val="false"/>
          <w:i w:val="false"/>
          <w:color w:val="000000"/>
          <w:sz w:val="28"/>
        </w:rPr>
        <w:t>
      престер желілерін қосу және басқару тәртібі;</w:t>
      </w:r>
    </w:p>
    <w:bookmarkEnd w:id="2299"/>
    <w:bookmarkStart w:name="z2303" w:id="2300"/>
    <w:p>
      <w:pPr>
        <w:spacing w:after="0"/>
        <w:ind w:left="0"/>
        <w:jc w:val="both"/>
      </w:pPr>
      <w:r>
        <w:rPr>
          <w:rFonts w:ascii="Times New Roman"/>
          <w:b w:val="false"/>
          <w:i w:val="false"/>
          <w:color w:val="000000"/>
          <w:sz w:val="28"/>
        </w:rPr>
        <w:t>
      амалдары, желілердің жекелеген тораптарының өзара әрекеті;</w:t>
      </w:r>
    </w:p>
    <w:bookmarkEnd w:id="2300"/>
    <w:bookmarkStart w:name="z2304" w:id="2301"/>
    <w:p>
      <w:pPr>
        <w:spacing w:after="0"/>
        <w:ind w:left="0"/>
        <w:jc w:val="both"/>
      </w:pPr>
      <w:r>
        <w:rPr>
          <w:rFonts w:ascii="Times New Roman"/>
          <w:b w:val="false"/>
          <w:i w:val="false"/>
          <w:color w:val="000000"/>
          <w:sz w:val="28"/>
        </w:rPr>
        <w:t>
      желімдеу тәсілдері мен режимдері;</w:t>
      </w:r>
    </w:p>
    <w:bookmarkEnd w:id="2301"/>
    <w:bookmarkStart w:name="z2305" w:id="2302"/>
    <w:p>
      <w:pPr>
        <w:spacing w:after="0"/>
        <w:ind w:left="0"/>
        <w:jc w:val="both"/>
      </w:pPr>
      <w:r>
        <w:rPr>
          <w:rFonts w:ascii="Times New Roman"/>
          <w:b w:val="false"/>
          <w:i w:val="false"/>
          <w:color w:val="000000"/>
          <w:sz w:val="28"/>
        </w:rPr>
        <w:t>
      желімдеу ақаулары, оның пайда болу себептері және оны жою тәсілдері;</w:t>
      </w:r>
    </w:p>
    <w:bookmarkEnd w:id="2302"/>
    <w:bookmarkStart w:name="z2306" w:id="2303"/>
    <w:p>
      <w:pPr>
        <w:spacing w:after="0"/>
        <w:ind w:left="0"/>
        <w:jc w:val="both"/>
      </w:pPr>
      <w:r>
        <w:rPr>
          <w:rFonts w:ascii="Times New Roman"/>
          <w:b w:val="false"/>
          <w:i w:val="false"/>
          <w:color w:val="000000"/>
          <w:sz w:val="28"/>
        </w:rPr>
        <w:t>
      қолданылатын желімдер мен желімдеу технологиясы;</w:t>
      </w:r>
    </w:p>
    <w:bookmarkEnd w:id="2303"/>
    <w:bookmarkStart w:name="z2307" w:id="2304"/>
    <w:p>
      <w:pPr>
        <w:spacing w:after="0"/>
        <w:ind w:left="0"/>
        <w:jc w:val="both"/>
      </w:pPr>
      <w:r>
        <w:rPr>
          <w:rFonts w:ascii="Times New Roman"/>
          <w:b w:val="false"/>
          <w:i w:val="false"/>
          <w:color w:val="000000"/>
          <w:sz w:val="28"/>
        </w:rPr>
        <w:t>
      өнімдерге және қолданылатын материалдарына қойылатын мемлекеттік стандарттар және техникалық шарттар.</w:t>
      </w:r>
    </w:p>
    <w:bookmarkEnd w:id="2304"/>
    <w:bookmarkStart w:name="z2308" w:id="2305"/>
    <w:p>
      <w:pPr>
        <w:spacing w:after="0"/>
        <w:ind w:left="0"/>
        <w:jc w:val="both"/>
      </w:pPr>
      <w:r>
        <w:rPr>
          <w:rFonts w:ascii="Times New Roman"/>
          <w:b w:val="false"/>
          <w:i w:val="false"/>
          <w:color w:val="000000"/>
          <w:sz w:val="28"/>
        </w:rPr>
        <w:t>
      Параграф 3. Гидравликалық процестің вентилшісі, 6-й разряд</w:t>
      </w:r>
    </w:p>
    <w:bookmarkEnd w:id="2305"/>
    <w:bookmarkStart w:name="z2309" w:id="2306"/>
    <w:p>
      <w:pPr>
        <w:spacing w:after="0"/>
        <w:ind w:left="0"/>
        <w:jc w:val="both"/>
      </w:pPr>
      <w:r>
        <w:rPr>
          <w:rFonts w:ascii="Times New Roman"/>
          <w:b w:val="false"/>
          <w:i w:val="false"/>
          <w:color w:val="000000"/>
          <w:sz w:val="28"/>
        </w:rPr>
        <w:t>
      361. Жұмыс сипаттамасы:</w:t>
      </w:r>
    </w:p>
    <w:bookmarkEnd w:id="2306"/>
    <w:bookmarkStart w:name="z2310" w:id="2307"/>
    <w:p>
      <w:pPr>
        <w:spacing w:after="0"/>
        <w:ind w:left="0"/>
        <w:jc w:val="both"/>
      </w:pPr>
      <w:r>
        <w:rPr>
          <w:rFonts w:ascii="Times New Roman"/>
          <w:b w:val="false"/>
          <w:i w:val="false"/>
          <w:color w:val="000000"/>
          <w:sz w:val="28"/>
        </w:rPr>
        <w:t>
      гидравликалық желімдеу престерінде сүректі қатпарлы пластиктерді ыстықтай желімдеу процесін жүргізу;</w:t>
      </w:r>
    </w:p>
    <w:bookmarkEnd w:id="2307"/>
    <w:bookmarkStart w:name="z2311" w:id="2308"/>
    <w:p>
      <w:pPr>
        <w:spacing w:after="0"/>
        <w:ind w:left="0"/>
        <w:jc w:val="both"/>
      </w:pPr>
      <w:r>
        <w:rPr>
          <w:rFonts w:ascii="Times New Roman"/>
          <w:b w:val="false"/>
          <w:i w:val="false"/>
          <w:color w:val="000000"/>
          <w:sz w:val="28"/>
        </w:rPr>
        <w:t>
      көп қабатты престерді тиеу және түсіру;</w:t>
      </w:r>
    </w:p>
    <w:bookmarkEnd w:id="2308"/>
    <w:bookmarkStart w:name="z2312" w:id="2309"/>
    <w:p>
      <w:pPr>
        <w:spacing w:after="0"/>
        <w:ind w:left="0"/>
        <w:jc w:val="both"/>
      </w:pPr>
      <w:r>
        <w:rPr>
          <w:rFonts w:ascii="Times New Roman"/>
          <w:b w:val="false"/>
          <w:i w:val="false"/>
          <w:color w:val="000000"/>
          <w:sz w:val="28"/>
        </w:rPr>
        <w:t>
      пресс плитасының қуаты 20 МН артық және алаңы 5 м</w:t>
      </w:r>
      <w:r>
        <w:rPr>
          <w:rFonts w:ascii="Times New Roman"/>
          <w:b w:val="false"/>
          <w:i w:val="false"/>
          <w:color w:val="000000"/>
          <w:vertAlign w:val="superscript"/>
        </w:rPr>
        <w:t>2</w:t>
      </w:r>
      <w:r>
        <w:rPr>
          <w:rFonts w:ascii="Times New Roman"/>
          <w:b w:val="false"/>
          <w:i w:val="false"/>
          <w:color w:val="000000"/>
          <w:sz w:val="28"/>
        </w:rPr>
        <w:t xml:space="preserve"> желімдеу престерге қызмет көрсету және басқару;</w:t>
      </w:r>
    </w:p>
    <w:bookmarkEnd w:id="2309"/>
    <w:bookmarkStart w:name="z2313" w:id="2310"/>
    <w:p>
      <w:pPr>
        <w:spacing w:after="0"/>
        <w:ind w:left="0"/>
        <w:jc w:val="both"/>
      </w:pPr>
      <w:r>
        <w:rPr>
          <w:rFonts w:ascii="Times New Roman"/>
          <w:b w:val="false"/>
          <w:i w:val="false"/>
          <w:color w:val="000000"/>
          <w:sz w:val="28"/>
        </w:rPr>
        <w:t>
      сүректі қатпарлы пластиктардың сапасын көзбен айқындау;</w:t>
      </w:r>
    </w:p>
    <w:bookmarkEnd w:id="2310"/>
    <w:bookmarkStart w:name="z2314" w:id="2311"/>
    <w:p>
      <w:pPr>
        <w:spacing w:after="0"/>
        <w:ind w:left="0"/>
        <w:jc w:val="both"/>
      </w:pPr>
      <w:r>
        <w:rPr>
          <w:rFonts w:ascii="Times New Roman"/>
          <w:b w:val="false"/>
          <w:i w:val="false"/>
          <w:color w:val="000000"/>
          <w:sz w:val="28"/>
        </w:rPr>
        <w:t>
      техникалық брактың пайда болуын анықтау және себептерін жою;</w:t>
      </w:r>
    </w:p>
    <w:bookmarkEnd w:id="2311"/>
    <w:bookmarkStart w:name="z2315" w:id="2312"/>
    <w:p>
      <w:pPr>
        <w:spacing w:after="0"/>
        <w:ind w:left="0"/>
        <w:jc w:val="both"/>
      </w:pPr>
      <w:r>
        <w:rPr>
          <w:rFonts w:ascii="Times New Roman"/>
          <w:b w:val="false"/>
          <w:i w:val="false"/>
          <w:color w:val="000000"/>
          <w:sz w:val="28"/>
        </w:rPr>
        <w:t>
      журналда ауысым жазбаларын жүргізу.</w:t>
      </w:r>
    </w:p>
    <w:bookmarkEnd w:id="2312"/>
    <w:bookmarkStart w:name="z2316" w:id="2313"/>
    <w:p>
      <w:pPr>
        <w:spacing w:after="0"/>
        <w:ind w:left="0"/>
        <w:jc w:val="both"/>
      </w:pPr>
      <w:r>
        <w:rPr>
          <w:rFonts w:ascii="Times New Roman"/>
          <w:b w:val="false"/>
          <w:i w:val="false"/>
          <w:color w:val="000000"/>
          <w:sz w:val="28"/>
        </w:rPr>
        <w:t>
      362. Білуге тиіс:</w:t>
      </w:r>
    </w:p>
    <w:bookmarkEnd w:id="2313"/>
    <w:bookmarkStart w:name="z2317" w:id="2314"/>
    <w:p>
      <w:pPr>
        <w:spacing w:after="0"/>
        <w:ind w:left="0"/>
        <w:jc w:val="both"/>
      </w:pPr>
      <w:r>
        <w:rPr>
          <w:rFonts w:ascii="Times New Roman"/>
          <w:b w:val="false"/>
          <w:i w:val="false"/>
          <w:color w:val="000000"/>
          <w:sz w:val="28"/>
        </w:rPr>
        <w:t>
      қызмет көрсету престерінің кинематикалық және гидравликалық схемасы;</w:t>
      </w:r>
    </w:p>
    <w:bookmarkEnd w:id="2314"/>
    <w:bookmarkStart w:name="z2318" w:id="2315"/>
    <w:p>
      <w:pPr>
        <w:spacing w:after="0"/>
        <w:ind w:left="0"/>
        <w:jc w:val="both"/>
      </w:pPr>
      <w:r>
        <w:rPr>
          <w:rFonts w:ascii="Times New Roman"/>
          <w:b w:val="false"/>
          <w:i w:val="false"/>
          <w:color w:val="000000"/>
          <w:sz w:val="28"/>
        </w:rPr>
        <w:t>
      желімдеу тәсілдері және режимдері;</w:t>
      </w:r>
    </w:p>
    <w:bookmarkEnd w:id="2315"/>
    <w:bookmarkStart w:name="z2319" w:id="2316"/>
    <w:p>
      <w:pPr>
        <w:spacing w:after="0"/>
        <w:ind w:left="0"/>
        <w:jc w:val="both"/>
      </w:pPr>
      <w:r>
        <w:rPr>
          <w:rFonts w:ascii="Times New Roman"/>
          <w:b w:val="false"/>
          <w:i w:val="false"/>
          <w:color w:val="000000"/>
          <w:sz w:val="28"/>
        </w:rPr>
        <w:t>
      бақылау-өлшеу аспаптарын қолдану ережесі;</w:t>
      </w:r>
    </w:p>
    <w:bookmarkEnd w:id="2316"/>
    <w:bookmarkStart w:name="z2320" w:id="2317"/>
    <w:p>
      <w:pPr>
        <w:spacing w:after="0"/>
        <w:ind w:left="0"/>
        <w:jc w:val="both"/>
      </w:pPr>
      <w:r>
        <w:rPr>
          <w:rFonts w:ascii="Times New Roman"/>
          <w:b w:val="false"/>
          <w:i w:val="false"/>
          <w:color w:val="000000"/>
          <w:sz w:val="28"/>
        </w:rPr>
        <w:t>
      сүректі қатпарлы пластикаларды желімдеудің технологиялық процесі;</w:t>
      </w:r>
    </w:p>
    <w:bookmarkEnd w:id="2317"/>
    <w:bookmarkStart w:name="z2321" w:id="2318"/>
    <w:p>
      <w:pPr>
        <w:spacing w:after="0"/>
        <w:ind w:left="0"/>
        <w:jc w:val="both"/>
      </w:pPr>
      <w:r>
        <w:rPr>
          <w:rFonts w:ascii="Times New Roman"/>
          <w:b w:val="false"/>
          <w:i w:val="false"/>
          <w:color w:val="000000"/>
          <w:sz w:val="28"/>
        </w:rPr>
        <w:t>
      қолданылатын желімдер;</w:t>
      </w:r>
    </w:p>
    <w:bookmarkEnd w:id="2318"/>
    <w:bookmarkStart w:name="z2322" w:id="2319"/>
    <w:p>
      <w:pPr>
        <w:spacing w:after="0"/>
        <w:ind w:left="0"/>
        <w:jc w:val="both"/>
      </w:pPr>
      <w:r>
        <w:rPr>
          <w:rFonts w:ascii="Times New Roman"/>
          <w:b w:val="false"/>
          <w:i w:val="false"/>
          <w:color w:val="000000"/>
          <w:sz w:val="28"/>
        </w:rPr>
        <w:t>
      дайын пластикаларға қойылатын мемлекеттік стандарттар мен техникалық шарттар.</w:t>
      </w:r>
    </w:p>
    <w:bookmarkEnd w:id="2319"/>
    <w:bookmarkStart w:name="z2323" w:id="2320"/>
    <w:p>
      <w:pPr>
        <w:spacing w:after="0"/>
        <w:ind w:left="0"/>
        <w:jc w:val="both"/>
      </w:pPr>
      <w:r>
        <w:rPr>
          <w:rFonts w:ascii="Times New Roman"/>
          <w:b w:val="false"/>
          <w:i w:val="false"/>
          <w:color w:val="000000"/>
          <w:sz w:val="28"/>
        </w:rPr>
        <w:t>
      47. Шпонды аршушы</w:t>
      </w:r>
    </w:p>
    <w:bookmarkEnd w:id="2320"/>
    <w:bookmarkStart w:name="z2324" w:id="2321"/>
    <w:p>
      <w:pPr>
        <w:spacing w:after="0"/>
        <w:ind w:left="0"/>
        <w:jc w:val="both"/>
      </w:pPr>
      <w:r>
        <w:rPr>
          <w:rFonts w:ascii="Times New Roman"/>
          <w:b w:val="false"/>
          <w:i w:val="false"/>
          <w:color w:val="000000"/>
          <w:sz w:val="28"/>
        </w:rPr>
        <w:t>
      Параграф 1. Шпонды аршушы, 3-разряд</w:t>
      </w:r>
    </w:p>
    <w:bookmarkEnd w:id="2321"/>
    <w:bookmarkStart w:name="z2325" w:id="2322"/>
    <w:p>
      <w:pPr>
        <w:spacing w:after="0"/>
        <w:ind w:left="0"/>
        <w:jc w:val="both"/>
      </w:pPr>
      <w:r>
        <w:rPr>
          <w:rFonts w:ascii="Times New Roman"/>
          <w:b w:val="false"/>
          <w:i w:val="false"/>
          <w:color w:val="000000"/>
          <w:sz w:val="28"/>
        </w:rPr>
        <w:t>
      363. Жұмыс сипаттамасы:</w:t>
      </w:r>
    </w:p>
    <w:bookmarkEnd w:id="2322"/>
    <w:bookmarkStart w:name="z2326" w:id="2323"/>
    <w:p>
      <w:pPr>
        <w:spacing w:after="0"/>
        <w:ind w:left="0"/>
        <w:jc w:val="both"/>
      </w:pPr>
      <w:r>
        <w:rPr>
          <w:rFonts w:ascii="Times New Roman"/>
          <w:b w:val="false"/>
          <w:i w:val="false"/>
          <w:color w:val="000000"/>
          <w:sz w:val="28"/>
        </w:rPr>
        <w:t>
      жоғары білікті аршушының басшылығымен ұзындығы 1,2 м дейін пышағы бар бапталған станокта одақ ішінде пайдаланылатын фанералардың өндірісі үшін шпонды аршуға қатысу;</w:t>
      </w:r>
    </w:p>
    <w:bookmarkEnd w:id="2323"/>
    <w:bookmarkStart w:name="z2327" w:id="2324"/>
    <w:p>
      <w:pPr>
        <w:spacing w:after="0"/>
        <w:ind w:left="0"/>
        <w:jc w:val="both"/>
      </w:pPr>
      <w:r>
        <w:rPr>
          <w:rFonts w:ascii="Times New Roman"/>
          <w:b w:val="false"/>
          <w:i w:val="false"/>
          <w:color w:val="000000"/>
          <w:sz w:val="28"/>
        </w:rPr>
        <w:t>
      аршитын пышақты және қысқыш сызғышты ауыстыру;</w:t>
      </w:r>
    </w:p>
    <w:bookmarkEnd w:id="2324"/>
    <w:bookmarkStart w:name="z2328" w:id="2325"/>
    <w:p>
      <w:pPr>
        <w:spacing w:after="0"/>
        <w:ind w:left="0"/>
        <w:jc w:val="both"/>
      </w:pPr>
      <w:r>
        <w:rPr>
          <w:rFonts w:ascii="Times New Roman"/>
          <w:b w:val="false"/>
          <w:i w:val="false"/>
          <w:color w:val="000000"/>
          <w:sz w:val="28"/>
        </w:rPr>
        <w:t>
      жұмыс орнын тазалау.</w:t>
      </w:r>
    </w:p>
    <w:bookmarkEnd w:id="2325"/>
    <w:bookmarkStart w:name="z2329" w:id="2326"/>
    <w:p>
      <w:pPr>
        <w:spacing w:after="0"/>
        <w:ind w:left="0"/>
        <w:jc w:val="both"/>
      </w:pPr>
      <w:r>
        <w:rPr>
          <w:rFonts w:ascii="Times New Roman"/>
          <w:b w:val="false"/>
          <w:i w:val="false"/>
          <w:color w:val="000000"/>
          <w:sz w:val="28"/>
        </w:rPr>
        <w:t>
      364. Білуге тиіс:</w:t>
      </w:r>
    </w:p>
    <w:bookmarkEnd w:id="2326"/>
    <w:bookmarkStart w:name="z2330" w:id="2327"/>
    <w:p>
      <w:pPr>
        <w:spacing w:after="0"/>
        <w:ind w:left="0"/>
        <w:jc w:val="both"/>
      </w:pPr>
      <w:r>
        <w:rPr>
          <w:rFonts w:ascii="Times New Roman"/>
          <w:b w:val="false"/>
          <w:i w:val="false"/>
          <w:color w:val="000000"/>
          <w:sz w:val="28"/>
        </w:rPr>
        <w:t>
      аршитын станоктың жұмыс істеу принципі;</w:t>
      </w:r>
    </w:p>
    <w:bookmarkEnd w:id="2327"/>
    <w:bookmarkStart w:name="z2331" w:id="2328"/>
    <w:p>
      <w:pPr>
        <w:spacing w:after="0"/>
        <w:ind w:left="0"/>
        <w:jc w:val="both"/>
      </w:pPr>
      <w:r>
        <w:rPr>
          <w:rFonts w:ascii="Times New Roman"/>
          <w:b w:val="false"/>
          <w:i w:val="false"/>
          <w:color w:val="000000"/>
          <w:sz w:val="28"/>
        </w:rPr>
        <w:t>
      станок жанындағы жабдықтың жұмыс істеу режимі;</w:t>
      </w:r>
    </w:p>
    <w:bookmarkEnd w:id="2328"/>
    <w:bookmarkStart w:name="z2332" w:id="2329"/>
    <w:p>
      <w:pPr>
        <w:spacing w:after="0"/>
        <w:ind w:left="0"/>
        <w:jc w:val="both"/>
      </w:pPr>
      <w:r>
        <w:rPr>
          <w:rFonts w:ascii="Times New Roman"/>
          <w:b w:val="false"/>
          <w:i w:val="false"/>
          <w:color w:val="000000"/>
          <w:sz w:val="28"/>
        </w:rPr>
        <w:t>
      аршитын станокты ауыстыру және орнату тәсілдері.</w:t>
      </w:r>
    </w:p>
    <w:bookmarkEnd w:id="2329"/>
    <w:bookmarkStart w:name="z2333" w:id="2330"/>
    <w:p>
      <w:pPr>
        <w:spacing w:after="0"/>
        <w:ind w:left="0"/>
        <w:jc w:val="both"/>
      </w:pPr>
      <w:r>
        <w:rPr>
          <w:rFonts w:ascii="Times New Roman"/>
          <w:b w:val="false"/>
          <w:i w:val="false"/>
          <w:color w:val="000000"/>
          <w:sz w:val="28"/>
        </w:rPr>
        <w:t>
      Параграф 2. Шпонды аршушы, 4-разряд</w:t>
      </w:r>
    </w:p>
    <w:bookmarkEnd w:id="2330"/>
    <w:bookmarkStart w:name="z2334" w:id="2331"/>
    <w:p>
      <w:pPr>
        <w:spacing w:after="0"/>
        <w:ind w:left="0"/>
        <w:jc w:val="both"/>
      </w:pPr>
      <w:r>
        <w:rPr>
          <w:rFonts w:ascii="Times New Roman"/>
          <w:b w:val="false"/>
          <w:i w:val="false"/>
          <w:color w:val="000000"/>
          <w:sz w:val="28"/>
        </w:rPr>
        <w:t>
      365. Жұмыс сипаттамасы:</w:t>
      </w:r>
    </w:p>
    <w:bookmarkEnd w:id="2331"/>
    <w:bookmarkStart w:name="z2335" w:id="2332"/>
    <w:p>
      <w:pPr>
        <w:spacing w:after="0"/>
        <w:ind w:left="0"/>
        <w:jc w:val="both"/>
      </w:pPr>
      <w:r>
        <w:rPr>
          <w:rFonts w:ascii="Times New Roman"/>
          <w:b w:val="false"/>
          <w:i w:val="false"/>
          <w:color w:val="000000"/>
          <w:sz w:val="28"/>
        </w:rPr>
        <w:t>
      1,2 м дейін пышағы бар аршитын станоктарда одақ ішінде пайдаланылатын фанералардың және доньего шырпы шпонның өндірісі үшін шпонды аршу процесін жүргізу;</w:t>
      </w:r>
    </w:p>
    <w:bookmarkEnd w:id="2332"/>
    <w:bookmarkStart w:name="z2336" w:id="2333"/>
    <w:p>
      <w:pPr>
        <w:spacing w:after="0"/>
        <w:ind w:left="0"/>
        <w:jc w:val="both"/>
      </w:pPr>
      <w:r>
        <w:rPr>
          <w:rFonts w:ascii="Times New Roman"/>
          <w:b w:val="false"/>
          <w:i w:val="false"/>
          <w:color w:val="000000"/>
          <w:sz w:val="28"/>
        </w:rPr>
        <w:t>
      шырпы шпонын белгілі ұзындықта ленталарын керу және тарту әрі оларды стоп жинау;</w:t>
      </w:r>
    </w:p>
    <w:bookmarkEnd w:id="2333"/>
    <w:bookmarkStart w:name="z2337" w:id="2334"/>
    <w:p>
      <w:pPr>
        <w:spacing w:after="0"/>
        <w:ind w:left="0"/>
        <w:jc w:val="both"/>
      </w:pPr>
      <w:r>
        <w:rPr>
          <w:rFonts w:ascii="Times New Roman"/>
          <w:b w:val="false"/>
          <w:i w:val="false"/>
          <w:color w:val="000000"/>
          <w:sz w:val="28"/>
        </w:rPr>
        <w:t>
      шпон ленталарын алдын ала сұрыптау, шпонның ең жоғары шығуын қамтамасыз ету, шпон қалдықтарын жинау;</w:t>
      </w:r>
    </w:p>
    <w:bookmarkEnd w:id="2334"/>
    <w:bookmarkStart w:name="z2338" w:id="2335"/>
    <w:p>
      <w:pPr>
        <w:spacing w:after="0"/>
        <w:ind w:left="0"/>
        <w:jc w:val="both"/>
      </w:pPr>
      <w:r>
        <w:rPr>
          <w:rFonts w:ascii="Times New Roman"/>
          <w:b w:val="false"/>
          <w:i w:val="false"/>
          <w:color w:val="000000"/>
          <w:sz w:val="28"/>
        </w:rPr>
        <w:t>
      жоғары білікті аршушының басшылығымен 1,2 м артық пышағы бар станоктарда одақ ішінде пайдаланылатын фанералардың және кесінді ағаштарды цилиндрлеуге арналған шпонды аршуға қатысу;</w:t>
      </w:r>
    </w:p>
    <w:bookmarkEnd w:id="2335"/>
    <w:bookmarkStart w:name="z2339" w:id="2336"/>
    <w:p>
      <w:pPr>
        <w:spacing w:after="0"/>
        <w:ind w:left="0"/>
        <w:jc w:val="both"/>
      </w:pPr>
      <w:r>
        <w:rPr>
          <w:rFonts w:ascii="Times New Roman"/>
          <w:b w:val="false"/>
          <w:i w:val="false"/>
          <w:color w:val="000000"/>
          <w:sz w:val="28"/>
        </w:rPr>
        <w:t>
      орталықтан тиеуші құрылғыларда жинақтаушы тасымалдағыштардан кесінді ағаштарды беру;</w:t>
      </w:r>
    </w:p>
    <w:bookmarkEnd w:id="2336"/>
    <w:bookmarkStart w:name="z2340" w:id="2337"/>
    <w:p>
      <w:pPr>
        <w:spacing w:after="0"/>
        <w:ind w:left="0"/>
        <w:jc w:val="both"/>
      </w:pPr>
      <w:r>
        <w:rPr>
          <w:rFonts w:ascii="Times New Roman"/>
          <w:b w:val="false"/>
          <w:i w:val="false"/>
          <w:color w:val="000000"/>
          <w:sz w:val="28"/>
        </w:rPr>
        <w:t>
      станокты реттеуге қатысу;</w:t>
      </w:r>
    </w:p>
    <w:bookmarkEnd w:id="2337"/>
    <w:bookmarkStart w:name="z2341" w:id="2338"/>
    <w:p>
      <w:pPr>
        <w:spacing w:after="0"/>
        <w:ind w:left="0"/>
        <w:jc w:val="both"/>
      </w:pPr>
      <w:r>
        <w:rPr>
          <w:rFonts w:ascii="Times New Roman"/>
          <w:b w:val="false"/>
          <w:i w:val="false"/>
          <w:color w:val="000000"/>
          <w:sz w:val="28"/>
        </w:rPr>
        <w:t>
      аршитын пышақ пен қысатын сызғышты ауыстыру және түзеу.</w:t>
      </w:r>
    </w:p>
    <w:bookmarkEnd w:id="2338"/>
    <w:bookmarkStart w:name="z2342" w:id="2339"/>
    <w:p>
      <w:pPr>
        <w:spacing w:after="0"/>
        <w:ind w:left="0"/>
        <w:jc w:val="both"/>
      </w:pPr>
      <w:r>
        <w:rPr>
          <w:rFonts w:ascii="Times New Roman"/>
          <w:b w:val="false"/>
          <w:i w:val="false"/>
          <w:color w:val="000000"/>
          <w:sz w:val="28"/>
        </w:rPr>
        <w:t>
      366. Білуге тиіс:</w:t>
      </w:r>
    </w:p>
    <w:bookmarkEnd w:id="2339"/>
    <w:bookmarkStart w:name="z2343" w:id="2340"/>
    <w:p>
      <w:pPr>
        <w:spacing w:after="0"/>
        <w:ind w:left="0"/>
        <w:jc w:val="both"/>
      </w:pPr>
      <w:r>
        <w:rPr>
          <w:rFonts w:ascii="Times New Roman"/>
          <w:b w:val="false"/>
          <w:i w:val="false"/>
          <w:color w:val="000000"/>
          <w:sz w:val="28"/>
        </w:rPr>
        <w:t>
      қызмет көрсететін станоктың құрылғысы;</w:t>
      </w:r>
    </w:p>
    <w:bookmarkEnd w:id="2340"/>
    <w:bookmarkStart w:name="z2344" w:id="2341"/>
    <w:p>
      <w:pPr>
        <w:spacing w:after="0"/>
        <w:ind w:left="0"/>
        <w:jc w:val="both"/>
      </w:pPr>
      <w:r>
        <w:rPr>
          <w:rFonts w:ascii="Times New Roman"/>
          <w:b w:val="false"/>
          <w:i w:val="false"/>
          <w:color w:val="000000"/>
          <w:sz w:val="28"/>
        </w:rPr>
        <w:t>
      аршитын пышақтар мен қысқыш сызғыштарға қойылатын техникалық талаптар;</w:t>
      </w:r>
    </w:p>
    <w:bookmarkEnd w:id="2341"/>
    <w:bookmarkStart w:name="z2345" w:id="2342"/>
    <w:p>
      <w:pPr>
        <w:spacing w:after="0"/>
        <w:ind w:left="0"/>
        <w:jc w:val="both"/>
      </w:pPr>
      <w:r>
        <w:rPr>
          <w:rFonts w:ascii="Times New Roman"/>
          <w:b w:val="false"/>
          <w:i w:val="false"/>
          <w:color w:val="000000"/>
          <w:sz w:val="28"/>
        </w:rPr>
        <w:t>
      қолданылатын бақылау-өлшеу құралдарының;</w:t>
      </w:r>
    </w:p>
    <w:bookmarkEnd w:id="2342"/>
    <w:bookmarkStart w:name="z2346" w:id="2343"/>
    <w:p>
      <w:pPr>
        <w:spacing w:after="0"/>
        <w:ind w:left="0"/>
        <w:jc w:val="both"/>
      </w:pPr>
      <w:r>
        <w:rPr>
          <w:rFonts w:ascii="Times New Roman"/>
          <w:b w:val="false"/>
          <w:i w:val="false"/>
          <w:color w:val="000000"/>
          <w:sz w:val="28"/>
        </w:rPr>
        <w:t>
      аспаптардың құрылғысы және оларды пайдалану амалдары;</w:t>
      </w:r>
    </w:p>
    <w:bookmarkEnd w:id="2343"/>
    <w:bookmarkStart w:name="z2347" w:id="2344"/>
    <w:p>
      <w:pPr>
        <w:spacing w:after="0"/>
        <w:ind w:left="0"/>
        <w:jc w:val="both"/>
      </w:pPr>
      <w:r>
        <w:rPr>
          <w:rFonts w:ascii="Times New Roman"/>
          <w:b w:val="false"/>
          <w:i w:val="false"/>
          <w:color w:val="000000"/>
          <w:sz w:val="28"/>
        </w:rPr>
        <w:t>
      сүректің тұқымдары мен ақауларды.</w:t>
      </w:r>
    </w:p>
    <w:bookmarkEnd w:id="2344"/>
    <w:bookmarkStart w:name="z2348" w:id="2345"/>
    <w:p>
      <w:pPr>
        <w:spacing w:after="0"/>
        <w:ind w:left="0"/>
        <w:jc w:val="both"/>
      </w:pPr>
      <w:r>
        <w:rPr>
          <w:rFonts w:ascii="Times New Roman"/>
          <w:b w:val="false"/>
          <w:i w:val="false"/>
          <w:color w:val="000000"/>
          <w:sz w:val="28"/>
        </w:rPr>
        <w:t>
      Параграф 3. Шпонды аршушы, 5-разряд</w:t>
      </w:r>
    </w:p>
    <w:bookmarkEnd w:id="2345"/>
    <w:bookmarkStart w:name="z2349" w:id="2346"/>
    <w:p>
      <w:pPr>
        <w:spacing w:after="0"/>
        <w:ind w:left="0"/>
        <w:jc w:val="both"/>
      </w:pPr>
      <w:r>
        <w:rPr>
          <w:rFonts w:ascii="Times New Roman"/>
          <w:b w:val="false"/>
          <w:i w:val="false"/>
          <w:color w:val="000000"/>
          <w:sz w:val="28"/>
        </w:rPr>
        <w:t>
      367. Жұмыс сипаттамасы:</w:t>
      </w:r>
    </w:p>
    <w:bookmarkEnd w:id="2346"/>
    <w:bookmarkStart w:name="z2350" w:id="2347"/>
    <w:p>
      <w:pPr>
        <w:spacing w:after="0"/>
        <w:ind w:left="0"/>
        <w:jc w:val="both"/>
      </w:pPr>
      <w:r>
        <w:rPr>
          <w:rFonts w:ascii="Times New Roman"/>
          <w:b w:val="false"/>
          <w:i w:val="false"/>
          <w:color w:val="000000"/>
          <w:sz w:val="28"/>
        </w:rPr>
        <w:t>
      ұзындығы 1,2 м артық пышағы бар әр түрлі жүйелі станоктарда одақ ішінде қолданатын фанерді өндіру және кесінді ағаштарды цилиндрлеу үшін сіріңкелі шырпылы шпон мен шпонды аршу процесін жүргізу;</w:t>
      </w:r>
    </w:p>
    <w:bookmarkEnd w:id="2347"/>
    <w:bookmarkStart w:name="z2351" w:id="2348"/>
    <w:p>
      <w:pPr>
        <w:spacing w:after="0"/>
        <w:ind w:left="0"/>
        <w:jc w:val="both"/>
      </w:pPr>
      <w:r>
        <w:rPr>
          <w:rFonts w:ascii="Times New Roman"/>
          <w:b w:val="false"/>
          <w:i w:val="false"/>
          <w:color w:val="000000"/>
          <w:sz w:val="28"/>
        </w:rPr>
        <w:t>
      кесінді ағаштарды орталықтау;</w:t>
      </w:r>
    </w:p>
    <w:bookmarkEnd w:id="2348"/>
    <w:bookmarkStart w:name="z2352" w:id="2349"/>
    <w:p>
      <w:pPr>
        <w:spacing w:after="0"/>
        <w:ind w:left="0"/>
        <w:jc w:val="both"/>
      </w:pPr>
      <w:r>
        <w:rPr>
          <w:rFonts w:ascii="Times New Roman"/>
          <w:b w:val="false"/>
          <w:i w:val="false"/>
          <w:color w:val="000000"/>
          <w:sz w:val="28"/>
        </w:rPr>
        <w:t>
      аршу процесінде станокты баптау және реттеу;</w:t>
      </w:r>
    </w:p>
    <w:bookmarkEnd w:id="2349"/>
    <w:bookmarkStart w:name="z2353" w:id="2350"/>
    <w:p>
      <w:pPr>
        <w:spacing w:after="0"/>
        <w:ind w:left="0"/>
        <w:jc w:val="both"/>
      </w:pPr>
      <w:r>
        <w:rPr>
          <w:rFonts w:ascii="Times New Roman"/>
          <w:b w:val="false"/>
          <w:i w:val="false"/>
          <w:color w:val="000000"/>
          <w:sz w:val="28"/>
        </w:rPr>
        <w:t>
      орталықтау құрылғыларын кесінді ағаштарды орталықтау дәлдігіне тексеру;</w:t>
      </w:r>
    </w:p>
    <w:bookmarkEnd w:id="2350"/>
    <w:bookmarkStart w:name="z2354" w:id="2351"/>
    <w:p>
      <w:pPr>
        <w:spacing w:after="0"/>
        <w:ind w:left="0"/>
        <w:jc w:val="both"/>
      </w:pPr>
      <w:r>
        <w:rPr>
          <w:rFonts w:ascii="Times New Roman"/>
          <w:b w:val="false"/>
          <w:i w:val="false"/>
          <w:color w:val="000000"/>
          <w:sz w:val="28"/>
        </w:rPr>
        <w:t>
      аршу станоктарын аршудың түрлі режиміне қосу;</w:t>
      </w:r>
    </w:p>
    <w:bookmarkEnd w:id="2351"/>
    <w:bookmarkStart w:name="z2355" w:id="2352"/>
    <w:p>
      <w:pPr>
        <w:spacing w:after="0"/>
        <w:ind w:left="0"/>
        <w:jc w:val="both"/>
      </w:pPr>
      <w:r>
        <w:rPr>
          <w:rFonts w:ascii="Times New Roman"/>
          <w:b w:val="false"/>
          <w:i w:val="false"/>
          <w:color w:val="000000"/>
          <w:sz w:val="28"/>
        </w:rPr>
        <w:t>
      кесінді ағаштарды цилиндрлеу кезінде сапалы кесекті шпонның шығуын қамтамасыз ету;</w:t>
      </w:r>
    </w:p>
    <w:bookmarkEnd w:id="2352"/>
    <w:bookmarkStart w:name="z2356" w:id="2353"/>
    <w:p>
      <w:pPr>
        <w:spacing w:after="0"/>
        <w:ind w:left="0"/>
        <w:jc w:val="both"/>
      </w:pPr>
      <w:r>
        <w:rPr>
          <w:rFonts w:ascii="Times New Roman"/>
          <w:b w:val="false"/>
          <w:i w:val="false"/>
          <w:color w:val="000000"/>
          <w:sz w:val="28"/>
        </w:rPr>
        <w:t>
      жоғары білікті аршушының басшылығымен ұзындығы 1,2 м артық пышағы бар әр түрлі станоктарда әуе фанерасы, экспорттық фанера және арнайы мақсаттағы фанера өндірісіне арналған шпонды аршуға қатысу;</w:t>
      </w:r>
    </w:p>
    <w:bookmarkEnd w:id="2353"/>
    <w:bookmarkStart w:name="z2357" w:id="2354"/>
    <w:p>
      <w:pPr>
        <w:spacing w:after="0"/>
        <w:ind w:left="0"/>
        <w:jc w:val="both"/>
      </w:pPr>
      <w:r>
        <w:rPr>
          <w:rFonts w:ascii="Times New Roman"/>
          <w:b w:val="false"/>
          <w:i w:val="false"/>
          <w:color w:val="000000"/>
          <w:sz w:val="28"/>
        </w:rPr>
        <w:t>
      станоктың жұмыс істеу жағдайын бақылау;</w:t>
      </w:r>
    </w:p>
    <w:bookmarkEnd w:id="2354"/>
    <w:bookmarkStart w:name="z2358" w:id="2355"/>
    <w:p>
      <w:pPr>
        <w:spacing w:after="0"/>
        <w:ind w:left="0"/>
        <w:jc w:val="both"/>
      </w:pPr>
      <w:r>
        <w:rPr>
          <w:rFonts w:ascii="Times New Roman"/>
          <w:b w:val="false"/>
          <w:i w:val="false"/>
          <w:color w:val="000000"/>
          <w:sz w:val="28"/>
        </w:rPr>
        <w:t>
      күрделі емес техникалық ақаулықтарды анықтау және жою.</w:t>
      </w:r>
    </w:p>
    <w:bookmarkEnd w:id="2355"/>
    <w:bookmarkStart w:name="z2359" w:id="2356"/>
    <w:p>
      <w:pPr>
        <w:spacing w:after="0"/>
        <w:ind w:left="0"/>
        <w:jc w:val="both"/>
      </w:pPr>
      <w:r>
        <w:rPr>
          <w:rFonts w:ascii="Times New Roman"/>
          <w:b w:val="false"/>
          <w:i w:val="false"/>
          <w:color w:val="000000"/>
          <w:sz w:val="28"/>
        </w:rPr>
        <w:t>
      368. Білуге тиіс:</w:t>
      </w:r>
    </w:p>
    <w:bookmarkEnd w:id="2356"/>
    <w:bookmarkStart w:name="z2360" w:id="2357"/>
    <w:p>
      <w:pPr>
        <w:spacing w:after="0"/>
        <w:ind w:left="0"/>
        <w:jc w:val="both"/>
      </w:pPr>
      <w:r>
        <w:rPr>
          <w:rFonts w:ascii="Times New Roman"/>
          <w:b w:val="false"/>
          <w:i w:val="false"/>
          <w:color w:val="000000"/>
          <w:sz w:val="28"/>
        </w:rPr>
        <w:t>
      қызмет көрсететін станоктардың конструктивтік ерекшеліктері және баптау ережесі;</w:t>
      </w:r>
    </w:p>
    <w:bookmarkEnd w:id="2357"/>
    <w:bookmarkStart w:name="z2361" w:id="2358"/>
    <w:p>
      <w:pPr>
        <w:spacing w:after="0"/>
        <w:ind w:left="0"/>
        <w:jc w:val="both"/>
      </w:pPr>
      <w:r>
        <w:rPr>
          <w:rFonts w:ascii="Times New Roman"/>
          <w:b w:val="false"/>
          <w:i w:val="false"/>
          <w:color w:val="000000"/>
          <w:sz w:val="28"/>
        </w:rPr>
        <w:t>
      кесінді ағашты аршудың технологиялық процесі;</w:t>
      </w:r>
    </w:p>
    <w:bookmarkEnd w:id="2358"/>
    <w:bookmarkStart w:name="z2362" w:id="2359"/>
    <w:p>
      <w:pPr>
        <w:spacing w:after="0"/>
        <w:ind w:left="0"/>
        <w:jc w:val="both"/>
      </w:pPr>
      <w:r>
        <w:rPr>
          <w:rFonts w:ascii="Times New Roman"/>
          <w:b w:val="false"/>
          <w:i w:val="false"/>
          <w:color w:val="000000"/>
          <w:sz w:val="28"/>
        </w:rPr>
        <w:t>
      орталықтау құрылғыларын кесінді ағаштарды дәл өңдеуін тексеру тәсілдері;</w:t>
      </w:r>
    </w:p>
    <w:bookmarkEnd w:id="2359"/>
    <w:bookmarkStart w:name="z2363" w:id="2360"/>
    <w:p>
      <w:pPr>
        <w:spacing w:after="0"/>
        <w:ind w:left="0"/>
        <w:jc w:val="both"/>
      </w:pPr>
      <w:r>
        <w:rPr>
          <w:rFonts w:ascii="Times New Roman"/>
          <w:b w:val="false"/>
          <w:i w:val="false"/>
          <w:color w:val="000000"/>
          <w:sz w:val="28"/>
        </w:rPr>
        <w:t>
      аршылған шпонға қойылатын мемлекеттік стандарттар мен техникалық шарттар;</w:t>
      </w:r>
    </w:p>
    <w:bookmarkEnd w:id="2360"/>
    <w:bookmarkStart w:name="z2364" w:id="2361"/>
    <w:p>
      <w:pPr>
        <w:spacing w:after="0"/>
        <w:ind w:left="0"/>
        <w:jc w:val="both"/>
      </w:pPr>
      <w:r>
        <w:rPr>
          <w:rFonts w:ascii="Times New Roman"/>
          <w:b w:val="false"/>
          <w:i w:val="false"/>
          <w:color w:val="000000"/>
          <w:sz w:val="28"/>
        </w:rPr>
        <w:t>
      сүректің тұқымына және шпон қалыңдығына қарай кептіру және престеу әдіптері;</w:t>
      </w:r>
    </w:p>
    <w:bookmarkEnd w:id="2361"/>
    <w:bookmarkStart w:name="z2365" w:id="2362"/>
    <w:p>
      <w:pPr>
        <w:spacing w:after="0"/>
        <w:ind w:left="0"/>
        <w:jc w:val="both"/>
      </w:pPr>
      <w:r>
        <w:rPr>
          <w:rFonts w:ascii="Times New Roman"/>
          <w:b w:val="false"/>
          <w:i w:val="false"/>
          <w:color w:val="000000"/>
          <w:sz w:val="28"/>
        </w:rPr>
        <w:t>
      аршу ақаулары және оларды жою тәсілдері.</w:t>
      </w:r>
    </w:p>
    <w:bookmarkEnd w:id="2362"/>
    <w:bookmarkStart w:name="z2366" w:id="2363"/>
    <w:p>
      <w:pPr>
        <w:spacing w:after="0"/>
        <w:ind w:left="0"/>
        <w:jc w:val="both"/>
      </w:pPr>
      <w:r>
        <w:rPr>
          <w:rFonts w:ascii="Times New Roman"/>
          <w:b w:val="false"/>
          <w:i w:val="false"/>
          <w:color w:val="000000"/>
          <w:sz w:val="28"/>
        </w:rPr>
        <w:t>
      Параграф 4. Шпонды аршушы, 6-разряд</w:t>
      </w:r>
    </w:p>
    <w:bookmarkEnd w:id="2363"/>
    <w:bookmarkStart w:name="z2367" w:id="2364"/>
    <w:p>
      <w:pPr>
        <w:spacing w:after="0"/>
        <w:ind w:left="0"/>
        <w:jc w:val="both"/>
      </w:pPr>
      <w:r>
        <w:rPr>
          <w:rFonts w:ascii="Times New Roman"/>
          <w:b w:val="false"/>
          <w:i w:val="false"/>
          <w:color w:val="000000"/>
          <w:sz w:val="28"/>
        </w:rPr>
        <w:t>
      369. Жұмыс сипаттамасы:</w:t>
      </w:r>
    </w:p>
    <w:bookmarkEnd w:id="2364"/>
    <w:bookmarkStart w:name="z2368" w:id="2365"/>
    <w:p>
      <w:pPr>
        <w:spacing w:after="0"/>
        <w:ind w:left="0"/>
        <w:jc w:val="both"/>
      </w:pPr>
      <w:r>
        <w:rPr>
          <w:rFonts w:ascii="Times New Roman"/>
          <w:b w:val="false"/>
          <w:i w:val="false"/>
          <w:color w:val="000000"/>
          <w:sz w:val="28"/>
        </w:rPr>
        <w:t>
      аршылатын кесінді ағаштың сапасын алдын ала бағалап және біршама пайдалы шығымын қамтамасыз етіп, ұзындығы 1,2 м артық пышағы бар әр түрлі жүйедегі аршу станоктарында сіріңкелі шырпылы және қорапты шпонды, сондай-ақ әуе фанерасы, экспортты фанера, арнайы мақсаттағы фанера өндірісіне арналған шпонды аршу және кесінді ағаштарды цилиндрлеу процесін жүргізу;</w:t>
      </w:r>
    </w:p>
    <w:bookmarkEnd w:id="2365"/>
    <w:bookmarkStart w:name="z2369" w:id="2366"/>
    <w:p>
      <w:pPr>
        <w:spacing w:after="0"/>
        <w:ind w:left="0"/>
        <w:jc w:val="both"/>
      </w:pPr>
      <w:r>
        <w:rPr>
          <w:rFonts w:ascii="Times New Roman"/>
          <w:b w:val="false"/>
          <w:i w:val="false"/>
          <w:color w:val="000000"/>
          <w:sz w:val="28"/>
        </w:rPr>
        <w:t>
      әр түрлі мақсатқа арналған сапалы шпонды алу үшін аршу режимін таңдау;</w:t>
      </w:r>
    </w:p>
    <w:bookmarkEnd w:id="2366"/>
    <w:bookmarkStart w:name="z2370" w:id="2367"/>
    <w:p>
      <w:pPr>
        <w:spacing w:after="0"/>
        <w:ind w:left="0"/>
        <w:jc w:val="both"/>
      </w:pPr>
      <w:r>
        <w:rPr>
          <w:rFonts w:ascii="Times New Roman"/>
          <w:b w:val="false"/>
          <w:i w:val="false"/>
          <w:color w:val="000000"/>
          <w:sz w:val="28"/>
        </w:rPr>
        <w:t>
      шпонды алдын ала сұрыптау;</w:t>
      </w:r>
    </w:p>
    <w:bookmarkEnd w:id="2367"/>
    <w:bookmarkStart w:name="z2371" w:id="2368"/>
    <w:p>
      <w:pPr>
        <w:spacing w:after="0"/>
        <w:ind w:left="0"/>
        <w:jc w:val="both"/>
      </w:pPr>
      <w:r>
        <w:rPr>
          <w:rFonts w:ascii="Times New Roman"/>
          <w:b w:val="false"/>
          <w:i w:val="false"/>
          <w:color w:val="000000"/>
          <w:sz w:val="28"/>
        </w:rPr>
        <w:t>
      пышақтарды сапасын тексеру;</w:t>
      </w:r>
    </w:p>
    <w:bookmarkEnd w:id="2368"/>
    <w:bookmarkStart w:name="z2372" w:id="2369"/>
    <w:p>
      <w:pPr>
        <w:spacing w:after="0"/>
        <w:ind w:left="0"/>
        <w:jc w:val="both"/>
      </w:pPr>
      <w:r>
        <w:rPr>
          <w:rFonts w:ascii="Times New Roman"/>
          <w:b w:val="false"/>
          <w:i w:val="false"/>
          <w:color w:val="000000"/>
          <w:sz w:val="28"/>
        </w:rPr>
        <w:t>
      аршу бригадасын басқару;</w:t>
      </w:r>
    </w:p>
    <w:bookmarkEnd w:id="2369"/>
    <w:bookmarkStart w:name="z2373" w:id="2370"/>
    <w:p>
      <w:pPr>
        <w:spacing w:after="0"/>
        <w:ind w:left="0"/>
        <w:jc w:val="both"/>
      </w:pPr>
      <w:r>
        <w:rPr>
          <w:rFonts w:ascii="Times New Roman"/>
          <w:b w:val="false"/>
          <w:i w:val="false"/>
          <w:color w:val="000000"/>
          <w:sz w:val="28"/>
        </w:rPr>
        <w:t>
      қызмет көрсететін жабдықтарын жөндеуге қатысу.</w:t>
      </w:r>
    </w:p>
    <w:bookmarkEnd w:id="2370"/>
    <w:bookmarkStart w:name="z2374" w:id="2371"/>
    <w:p>
      <w:pPr>
        <w:spacing w:after="0"/>
        <w:ind w:left="0"/>
        <w:jc w:val="both"/>
      </w:pPr>
      <w:r>
        <w:rPr>
          <w:rFonts w:ascii="Times New Roman"/>
          <w:b w:val="false"/>
          <w:i w:val="false"/>
          <w:color w:val="000000"/>
          <w:sz w:val="28"/>
        </w:rPr>
        <w:t>
      370. Білуге тиіс:</w:t>
      </w:r>
    </w:p>
    <w:bookmarkEnd w:id="2371"/>
    <w:bookmarkStart w:name="z2375" w:id="2372"/>
    <w:p>
      <w:pPr>
        <w:spacing w:after="0"/>
        <w:ind w:left="0"/>
        <w:jc w:val="both"/>
      </w:pPr>
      <w:r>
        <w:rPr>
          <w:rFonts w:ascii="Times New Roman"/>
          <w:b w:val="false"/>
          <w:i w:val="false"/>
          <w:color w:val="000000"/>
          <w:sz w:val="28"/>
        </w:rPr>
        <w:t>
      қызмет көрсететін станоктың және станок жанындағы механиканың кинематикасы;</w:t>
      </w:r>
    </w:p>
    <w:bookmarkEnd w:id="2372"/>
    <w:bookmarkStart w:name="z2376" w:id="2373"/>
    <w:p>
      <w:pPr>
        <w:spacing w:after="0"/>
        <w:ind w:left="0"/>
        <w:jc w:val="both"/>
      </w:pPr>
      <w:r>
        <w:rPr>
          <w:rFonts w:ascii="Times New Roman"/>
          <w:b w:val="false"/>
          <w:i w:val="false"/>
          <w:color w:val="000000"/>
          <w:sz w:val="28"/>
        </w:rPr>
        <w:t>
      аршу-жабу желісіндегі құрылғылардың және қосымша жабдықтардың конструктивтік ерекшеліктері;</w:t>
      </w:r>
    </w:p>
    <w:bookmarkEnd w:id="2373"/>
    <w:bookmarkStart w:name="z2377" w:id="2374"/>
    <w:p>
      <w:pPr>
        <w:spacing w:after="0"/>
        <w:ind w:left="0"/>
        <w:jc w:val="both"/>
      </w:pPr>
      <w:r>
        <w:rPr>
          <w:rFonts w:ascii="Times New Roman"/>
          <w:b w:val="false"/>
          <w:i w:val="false"/>
          <w:color w:val="000000"/>
          <w:sz w:val="28"/>
        </w:rPr>
        <w:t>
      сүректің тұқымы мен шпонның қалыңдығына қарай станоктарда баптау кезінде қажетті техникалық есептеулерді орындау әдісі;</w:t>
      </w:r>
    </w:p>
    <w:bookmarkEnd w:id="2374"/>
    <w:bookmarkStart w:name="z2378" w:id="2375"/>
    <w:p>
      <w:pPr>
        <w:spacing w:after="0"/>
        <w:ind w:left="0"/>
        <w:jc w:val="both"/>
      </w:pPr>
      <w:r>
        <w:rPr>
          <w:rFonts w:ascii="Times New Roman"/>
          <w:b w:val="false"/>
          <w:i w:val="false"/>
          <w:color w:val="000000"/>
          <w:sz w:val="28"/>
        </w:rPr>
        <w:t>
      пышақтар сапасының шпон кесу тазалығына және беру жылдамдығына әсері;</w:t>
      </w:r>
    </w:p>
    <w:bookmarkEnd w:id="2375"/>
    <w:bookmarkStart w:name="z2379" w:id="2376"/>
    <w:p>
      <w:pPr>
        <w:spacing w:after="0"/>
        <w:ind w:left="0"/>
        <w:jc w:val="both"/>
      </w:pPr>
      <w:r>
        <w:rPr>
          <w:rFonts w:ascii="Times New Roman"/>
          <w:b w:val="false"/>
          <w:i w:val="false"/>
          <w:color w:val="000000"/>
          <w:sz w:val="28"/>
        </w:rPr>
        <w:t>
      іскер шпонның айрықшалықтары және шығуы құнының көрсеткіштері;</w:t>
      </w:r>
    </w:p>
    <w:bookmarkEnd w:id="2376"/>
    <w:bookmarkStart w:name="z2380" w:id="2377"/>
    <w:p>
      <w:pPr>
        <w:spacing w:after="0"/>
        <w:ind w:left="0"/>
        <w:jc w:val="both"/>
      </w:pPr>
      <w:r>
        <w:rPr>
          <w:rFonts w:ascii="Times New Roman"/>
          <w:b w:val="false"/>
          <w:i w:val="false"/>
          <w:color w:val="000000"/>
          <w:sz w:val="28"/>
        </w:rPr>
        <w:t>
      қызмет көрсететін жабдықтың жұмысындағы кінәраттарды жою.</w:t>
      </w:r>
    </w:p>
    <w:bookmarkEnd w:id="2377"/>
    <w:bookmarkStart w:name="z2381" w:id="2378"/>
    <w:p>
      <w:pPr>
        <w:spacing w:after="0"/>
        <w:ind w:left="0"/>
        <w:jc w:val="both"/>
      </w:pPr>
      <w:r>
        <w:rPr>
          <w:rFonts w:ascii="Times New Roman"/>
          <w:b w:val="false"/>
          <w:i w:val="false"/>
          <w:color w:val="000000"/>
          <w:sz w:val="28"/>
        </w:rPr>
        <w:t>
      48. Шпон және фанера жөндеуші</w:t>
      </w:r>
    </w:p>
    <w:bookmarkEnd w:id="2378"/>
    <w:bookmarkStart w:name="z2382" w:id="2379"/>
    <w:p>
      <w:pPr>
        <w:spacing w:after="0"/>
        <w:ind w:left="0"/>
        <w:jc w:val="both"/>
      </w:pPr>
      <w:r>
        <w:rPr>
          <w:rFonts w:ascii="Times New Roman"/>
          <w:b w:val="false"/>
          <w:i w:val="false"/>
          <w:color w:val="000000"/>
          <w:sz w:val="28"/>
        </w:rPr>
        <w:t>
      Параграф 1. Шпон және фанера жөндеуші, 2-разряд</w:t>
      </w:r>
    </w:p>
    <w:bookmarkEnd w:id="2379"/>
    <w:bookmarkStart w:name="z2383" w:id="2380"/>
    <w:p>
      <w:pPr>
        <w:spacing w:after="0"/>
        <w:ind w:left="0"/>
        <w:jc w:val="both"/>
      </w:pPr>
      <w:r>
        <w:rPr>
          <w:rFonts w:ascii="Times New Roman"/>
          <w:b w:val="false"/>
          <w:i w:val="false"/>
          <w:color w:val="000000"/>
          <w:sz w:val="28"/>
        </w:rPr>
        <w:t>
      371. Жұмыс сипаттамасы:</w:t>
      </w:r>
    </w:p>
    <w:bookmarkEnd w:id="2380"/>
    <w:bookmarkStart w:name="z2384" w:id="2381"/>
    <w:p>
      <w:pPr>
        <w:spacing w:after="0"/>
        <w:ind w:left="0"/>
        <w:jc w:val="both"/>
      </w:pPr>
      <w:r>
        <w:rPr>
          <w:rFonts w:ascii="Times New Roman"/>
          <w:b w:val="false"/>
          <w:i w:val="false"/>
          <w:color w:val="000000"/>
          <w:sz w:val="28"/>
        </w:rPr>
        <w:t>
      шпондағы, фанерадағы, фанера құбырлары мен муфталардағы ақау жерлерін жөндеу, оларды жою және қолмен жақсы сүрекпен алмастыру;</w:t>
      </w:r>
    </w:p>
    <w:bookmarkEnd w:id="2381"/>
    <w:bookmarkStart w:name="z2385" w:id="2382"/>
    <w:p>
      <w:pPr>
        <w:spacing w:after="0"/>
        <w:ind w:left="0"/>
        <w:jc w:val="both"/>
      </w:pPr>
      <w:r>
        <w:rPr>
          <w:rFonts w:ascii="Times New Roman"/>
          <w:b w:val="false"/>
          <w:i w:val="false"/>
          <w:color w:val="000000"/>
          <w:sz w:val="28"/>
        </w:rPr>
        <w:t>
      салмаларды шабуға арналған жөндеу жолақтарын дайындау және тасу;</w:t>
      </w:r>
    </w:p>
    <w:bookmarkEnd w:id="2382"/>
    <w:bookmarkStart w:name="z2386" w:id="2383"/>
    <w:p>
      <w:pPr>
        <w:spacing w:after="0"/>
        <w:ind w:left="0"/>
        <w:jc w:val="both"/>
      </w:pPr>
      <w:r>
        <w:rPr>
          <w:rFonts w:ascii="Times New Roman"/>
          <w:b w:val="false"/>
          <w:i w:val="false"/>
          <w:color w:val="000000"/>
          <w:sz w:val="28"/>
        </w:rPr>
        <w:t>
      шпон, фанера табақтарына, фанера құбырлары мен муфталарға арналған салмаларды түсі, құрылымы және ылғалдылығы бойынша іріктеу.</w:t>
      </w:r>
    </w:p>
    <w:bookmarkEnd w:id="2383"/>
    <w:bookmarkStart w:name="z2387" w:id="2384"/>
    <w:p>
      <w:pPr>
        <w:spacing w:after="0"/>
        <w:ind w:left="0"/>
        <w:jc w:val="both"/>
      </w:pPr>
      <w:r>
        <w:rPr>
          <w:rFonts w:ascii="Times New Roman"/>
          <w:b w:val="false"/>
          <w:i w:val="false"/>
          <w:color w:val="000000"/>
          <w:sz w:val="28"/>
        </w:rPr>
        <w:t>
      372. Білуге тиіс:</w:t>
      </w:r>
    </w:p>
    <w:bookmarkEnd w:id="2384"/>
    <w:bookmarkStart w:name="z2388" w:id="2385"/>
    <w:p>
      <w:pPr>
        <w:spacing w:after="0"/>
        <w:ind w:left="0"/>
        <w:jc w:val="both"/>
      </w:pPr>
      <w:r>
        <w:rPr>
          <w:rFonts w:ascii="Times New Roman"/>
          <w:b w:val="false"/>
          <w:i w:val="false"/>
          <w:color w:val="000000"/>
          <w:sz w:val="28"/>
        </w:rPr>
        <w:t>
      шпон мен фанераны, фанера құбырлары мен муфталарды жөндеу тәртібі және амалдары;</w:t>
      </w:r>
    </w:p>
    <w:bookmarkEnd w:id="2385"/>
    <w:bookmarkStart w:name="z2389" w:id="2386"/>
    <w:p>
      <w:pPr>
        <w:spacing w:after="0"/>
        <w:ind w:left="0"/>
        <w:jc w:val="both"/>
      </w:pPr>
      <w:r>
        <w:rPr>
          <w:rFonts w:ascii="Times New Roman"/>
          <w:b w:val="false"/>
          <w:i w:val="false"/>
          <w:color w:val="000000"/>
          <w:sz w:val="28"/>
        </w:rPr>
        <w:t>
      жолақтарды дайындау тәсілдері және олардың мөлшері;</w:t>
      </w:r>
    </w:p>
    <w:bookmarkEnd w:id="2386"/>
    <w:bookmarkStart w:name="z2390" w:id="2387"/>
    <w:p>
      <w:pPr>
        <w:spacing w:after="0"/>
        <w:ind w:left="0"/>
        <w:jc w:val="both"/>
      </w:pPr>
      <w:r>
        <w:rPr>
          <w:rFonts w:ascii="Times New Roman"/>
          <w:b w:val="false"/>
          <w:i w:val="false"/>
          <w:color w:val="000000"/>
          <w:sz w:val="28"/>
        </w:rPr>
        <w:t>
      ақау жерлерге арналған тиісті салмаларды іріктеу.</w:t>
      </w:r>
    </w:p>
    <w:bookmarkEnd w:id="2387"/>
    <w:bookmarkStart w:name="z2391" w:id="2388"/>
    <w:p>
      <w:pPr>
        <w:spacing w:after="0"/>
        <w:ind w:left="0"/>
        <w:jc w:val="both"/>
      </w:pPr>
      <w:r>
        <w:rPr>
          <w:rFonts w:ascii="Times New Roman"/>
          <w:b w:val="false"/>
          <w:i w:val="false"/>
          <w:color w:val="000000"/>
          <w:sz w:val="28"/>
        </w:rPr>
        <w:t>
      Параграф 2. Шпон және фанера жөндеуші, 3-разряд</w:t>
      </w:r>
    </w:p>
    <w:bookmarkEnd w:id="2388"/>
    <w:bookmarkStart w:name="z2392" w:id="2389"/>
    <w:p>
      <w:pPr>
        <w:spacing w:after="0"/>
        <w:ind w:left="0"/>
        <w:jc w:val="both"/>
      </w:pPr>
      <w:r>
        <w:rPr>
          <w:rFonts w:ascii="Times New Roman"/>
          <w:b w:val="false"/>
          <w:i w:val="false"/>
          <w:color w:val="000000"/>
          <w:sz w:val="28"/>
        </w:rPr>
        <w:t>
      373. Жұмыс сипаттамасы:</w:t>
      </w:r>
    </w:p>
    <w:bookmarkEnd w:id="2389"/>
    <w:bookmarkStart w:name="z2393" w:id="2390"/>
    <w:p>
      <w:pPr>
        <w:spacing w:after="0"/>
        <w:ind w:left="0"/>
        <w:jc w:val="both"/>
      </w:pPr>
      <w:r>
        <w:rPr>
          <w:rFonts w:ascii="Times New Roman"/>
          <w:b w:val="false"/>
          <w:i w:val="false"/>
          <w:color w:val="000000"/>
          <w:sz w:val="28"/>
        </w:rPr>
        <w:t>
      әр түрлі жөндеу станоктарында және қолмен одақ ішінде қолданылатын шпон мен фанераның ақау жерлерін жөндеу, алып тастау және оларды жаңа сүрекпен алмастыру;</w:t>
      </w:r>
    </w:p>
    <w:bookmarkEnd w:id="2390"/>
    <w:bookmarkStart w:name="z2394" w:id="2391"/>
    <w:p>
      <w:pPr>
        <w:spacing w:after="0"/>
        <w:ind w:left="0"/>
        <w:jc w:val="both"/>
      </w:pPr>
      <w:r>
        <w:rPr>
          <w:rFonts w:ascii="Times New Roman"/>
          <w:b w:val="false"/>
          <w:i w:val="false"/>
          <w:color w:val="000000"/>
          <w:sz w:val="28"/>
        </w:rPr>
        <w:t>
      салмаларды шабу үшін жөндеу жолақтарын сұрыптау;</w:t>
      </w:r>
    </w:p>
    <w:bookmarkEnd w:id="2391"/>
    <w:bookmarkStart w:name="z2395" w:id="2392"/>
    <w:p>
      <w:pPr>
        <w:spacing w:after="0"/>
        <w:ind w:left="0"/>
        <w:jc w:val="both"/>
      </w:pPr>
      <w:r>
        <w:rPr>
          <w:rFonts w:ascii="Times New Roman"/>
          <w:b w:val="false"/>
          <w:i w:val="false"/>
          <w:color w:val="000000"/>
          <w:sz w:val="28"/>
        </w:rPr>
        <w:t>
      шпон жолақтарын станоктарға толтыру;</w:t>
      </w:r>
    </w:p>
    <w:bookmarkEnd w:id="2392"/>
    <w:bookmarkStart w:name="z2396" w:id="2393"/>
    <w:p>
      <w:pPr>
        <w:spacing w:after="0"/>
        <w:ind w:left="0"/>
        <w:jc w:val="both"/>
      </w:pPr>
      <w:r>
        <w:rPr>
          <w:rFonts w:ascii="Times New Roman"/>
          <w:b w:val="false"/>
          <w:i w:val="false"/>
          <w:color w:val="000000"/>
          <w:sz w:val="28"/>
        </w:rPr>
        <w:t>
      шпондағы және фанерадағы бұтанақтар мен тесіктерді өлшемі бойынша іріктелген салмалармен бітеу;</w:t>
      </w:r>
    </w:p>
    <w:bookmarkEnd w:id="2393"/>
    <w:bookmarkStart w:name="z2397" w:id="2394"/>
    <w:p>
      <w:pPr>
        <w:spacing w:after="0"/>
        <w:ind w:left="0"/>
        <w:jc w:val="both"/>
      </w:pPr>
      <w:r>
        <w:rPr>
          <w:rFonts w:ascii="Times New Roman"/>
          <w:b w:val="false"/>
          <w:i w:val="false"/>
          <w:color w:val="000000"/>
          <w:sz w:val="28"/>
        </w:rPr>
        <w:t>
      жарықтарды және түсіп қалған салмаларды желімдеу үшін гуммирленген ленталар дайындау;</w:t>
      </w:r>
    </w:p>
    <w:bookmarkEnd w:id="2394"/>
    <w:bookmarkStart w:name="z2398" w:id="2395"/>
    <w:p>
      <w:pPr>
        <w:spacing w:after="0"/>
        <w:ind w:left="0"/>
        <w:jc w:val="both"/>
      </w:pPr>
      <w:r>
        <w:rPr>
          <w:rFonts w:ascii="Times New Roman"/>
          <w:b w:val="false"/>
          <w:i w:val="false"/>
          <w:color w:val="000000"/>
          <w:sz w:val="28"/>
        </w:rPr>
        <w:t>
      станокты тазалау, реттеу және майлау;</w:t>
      </w:r>
    </w:p>
    <w:bookmarkEnd w:id="2395"/>
    <w:bookmarkStart w:name="z2399" w:id="2396"/>
    <w:p>
      <w:pPr>
        <w:spacing w:after="0"/>
        <w:ind w:left="0"/>
        <w:jc w:val="both"/>
      </w:pPr>
      <w:r>
        <w:rPr>
          <w:rFonts w:ascii="Times New Roman"/>
          <w:b w:val="false"/>
          <w:i w:val="false"/>
          <w:color w:val="000000"/>
          <w:sz w:val="28"/>
        </w:rPr>
        <w:t>
      шпон жолақтарының кесінділерін белгіленген жерге апару.</w:t>
      </w:r>
    </w:p>
    <w:bookmarkEnd w:id="2396"/>
    <w:bookmarkStart w:name="z2400" w:id="2397"/>
    <w:p>
      <w:pPr>
        <w:spacing w:after="0"/>
        <w:ind w:left="0"/>
        <w:jc w:val="both"/>
      </w:pPr>
      <w:r>
        <w:rPr>
          <w:rFonts w:ascii="Times New Roman"/>
          <w:b w:val="false"/>
          <w:i w:val="false"/>
          <w:color w:val="000000"/>
          <w:sz w:val="28"/>
        </w:rPr>
        <w:t>
      374. Білуге тиіс:</w:t>
      </w:r>
    </w:p>
    <w:bookmarkEnd w:id="2397"/>
    <w:bookmarkStart w:name="z2401" w:id="2398"/>
    <w:p>
      <w:pPr>
        <w:spacing w:after="0"/>
        <w:ind w:left="0"/>
        <w:jc w:val="both"/>
      </w:pPr>
      <w:r>
        <w:rPr>
          <w:rFonts w:ascii="Times New Roman"/>
          <w:b w:val="false"/>
          <w:i w:val="false"/>
          <w:color w:val="000000"/>
          <w:sz w:val="28"/>
        </w:rPr>
        <w:t>
      станоктың жұмыс істеу принципі;</w:t>
      </w:r>
    </w:p>
    <w:bookmarkEnd w:id="2398"/>
    <w:bookmarkStart w:name="z2402" w:id="2399"/>
    <w:p>
      <w:pPr>
        <w:spacing w:after="0"/>
        <w:ind w:left="0"/>
        <w:jc w:val="both"/>
      </w:pPr>
      <w:r>
        <w:rPr>
          <w:rFonts w:ascii="Times New Roman"/>
          <w:b w:val="false"/>
          <w:i w:val="false"/>
          <w:color w:val="000000"/>
          <w:sz w:val="28"/>
        </w:rPr>
        <w:t>
      шпон мен фанераны жөндеу тәртібі мен амалдары;</w:t>
      </w:r>
    </w:p>
    <w:bookmarkEnd w:id="2399"/>
    <w:bookmarkStart w:name="z2403" w:id="2400"/>
    <w:p>
      <w:pPr>
        <w:spacing w:after="0"/>
        <w:ind w:left="0"/>
        <w:jc w:val="both"/>
      </w:pPr>
      <w:r>
        <w:rPr>
          <w:rFonts w:ascii="Times New Roman"/>
          <w:b w:val="false"/>
          <w:i w:val="false"/>
          <w:color w:val="000000"/>
          <w:sz w:val="28"/>
        </w:rPr>
        <w:t>
      ақау дерлерді бітеу үшін қажетті өлшемде кесінділер мен салмаларды іріктеу;</w:t>
      </w:r>
    </w:p>
    <w:bookmarkEnd w:id="2400"/>
    <w:bookmarkStart w:name="z2404" w:id="2401"/>
    <w:p>
      <w:pPr>
        <w:spacing w:after="0"/>
        <w:ind w:left="0"/>
        <w:jc w:val="both"/>
      </w:pPr>
      <w:r>
        <w:rPr>
          <w:rFonts w:ascii="Times New Roman"/>
          <w:b w:val="false"/>
          <w:i w:val="false"/>
          <w:color w:val="000000"/>
          <w:sz w:val="28"/>
        </w:rPr>
        <w:t>
      станокта жұмыс істеудің техникалық ережелері;</w:t>
      </w:r>
    </w:p>
    <w:bookmarkEnd w:id="2401"/>
    <w:bookmarkStart w:name="z2405" w:id="2402"/>
    <w:p>
      <w:pPr>
        <w:spacing w:after="0"/>
        <w:ind w:left="0"/>
        <w:jc w:val="both"/>
      </w:pPr>
      <w:r>
        <w:rPr>
          <w:rFonts w:ascii="Times New Roman"/>
          <w:b w:val="false"/>
          <w:i w:val="false"/>
          <w:color w:val="000000"/>
          <w:sz w:val="28"/>
        </w:rPr>
        <w:t>
      одақ ішінде қолданылатын жөнделген өнімге қойылатын мемлекеттік стандарттар мен техникалық шарттар.</w:t>
      </w:r>
    </w:p>
    <w:bookmarkEnd w:id="2402"/>
    <w:bookmarkStart w:name="z2406" w:id="2403"/>
    <w:p>
      <w:pPr>
        <w:spacing w:after="0"/>
        <w:ind w:left="0"/>
        <w:jc w:val="both"/>
      </w:pPr>
      <w:r>
        <w:rPr>
          <w:rFonts w:ascii="Times New Roman"/>
          <w:b w:val="false"/>
          <w:i w:val="false"/>
          <w:color w:val="000000"/>
          <w:sz w:val="28"/>
        </w:rPr>
        <w:t>
      Параграф 3. Шпон және фанера жөндеуші, 4-разряд</w:t>
      </w:r>
    </w:p>
    <w:bookmarkEnd w:id="2403"/>
    <w:bookmarkStart w:name="z2407" w:id="2404"/>
    <w:p>
      <w:pPr>
        <w:spacing w:after="0"/>
        <w:ind w:left="0"/>
        <w:jc w:val="both"/>
      </w:pPr>
      <w:r>
        <w:rPr>
          <w:rFonts w:ascii="Times New Roman"/>
          <w:b w:val="false"/>
          <w:i w:val="false"/>
          <w:color w:val="000000"/>
          <w:sz w:val="28"/>
        </w:rPr>
        <w:t>
      375. Жұмыс сипаттамасы:</w:t>
      </w:r>
    </w:p>
    <w:bookmarkEnd w:id="2404"/>
    <w:bookmarkStart w:name="z2408" w:id="2405"/>
    <w:p>
      <w:pPr>
        <w:spacing w:after="0"/>
        <w:ind w:left="0"/>
        <w:jc w:val="both"/>
      </w:pPr>
      <w:r>
        <w:rPr>
          <w:rFonts w:ascii="Times New Roman"/>
          <w:b w:val="false"/>
          <w:i w:val="false"/>
          <w:color w:val="000000"/>
          <w:sz w:val="28"/>
        </w:rPr>
        <w:t>
      ең жоғары айрықша шығымды қамтамасыз ете отырып, әр түрлі жөндеу станоктарында және қолмен экспорттық және арнайы мақсаттағы шпон мен фанерада ақау жерлерін жөндеу, оларды алып тастау және жаңа сүрекпен алмастыру;</w:t>
      </w:r>
    </w:p>
    <w:bookmarkEnd w:id="2405"/>
    <w:bookmarkStart w:name="z2409" w:id="2406"/>
    <w:p>
      <w:pPr>
        <w:spacing w:after="0"/>
        <w:ind w:left="0"/>
        <w:jc w:val="both"/>
      </w:pPr>
      <w:r>
        <w:rPr>
          <w:rFonts w:ascii="Times New Roman"/>
          <w:b w:val="false"/>
          <w:i w:val="false"/>
          <w:color w:val="000000"/>
          <w:sz w:val="28"/>
        </w:rPr>
        <w:t>
      шаппалар, салмалар үшін жөндеу жолақтарын текстурасы, қалыңдығы және ені бойынша сұрыптау;</w:t>
      </w:r>
    </w:p>
    <w:bookmarkEnd w:id="2406"/>
    <w:bookmarkStart w:name="z2410" w:id="2407"/>
    <w:p>
      <w:pPr>
        <w:spacing w:after="0"/>
        <w:ind w:left="0"/>
        <w:jc w:val="both"/>
      </w:pPr>
      <w:r>
        <w:rPr>
          <w:rFonts w:ascii="Times New Roman"/>
          <w:b w:val="false"/>
          <w:i w:val="false"/>
          <w:color w:val="000000"/>
          <w:sz w:val="28"/>
        </w:rPr>
        <w:t>
      станок жұмысындағы ақауларды жою;</w:t>
      </w:r>
    </w:p>
    <w:bookmarkEnd w:id="2407"/>
    <w:bookmarkStart w:name="z2411" w:id="2408"/>
    <w:p>
      <w:pPr>
        <w:spacing w:after="0"/>
        <w:ind w:left="0"/>
        <w:jc w:val="both"/>
      </w:pPr>
      <w:r>
        <w:rPr>
          <w:rFonts w:ascii="Times New Roman"/>
          <w:b w:val="false"/>
          <w:i w:val="false"/>
          <w:color w:val="000000"/>
          <w:sz w:val="28"/>
        </w:rPr>
        <w:t>
      қызмет көрсететін жабдықты баптау.</w:t>
      </w:r>
    </w:p>
    <w:bookmarkEnd w:id="2408"/>
    <w:bookmarkStart w:name="z2412" w:id="2409"/>
    <w:p>
      <w:pPr>
        <w:spacing w:after="0"/>
        <w:ind w:left="0"/>
        <w:jc w:val="both"/>
      </w:pPr>
      <w:r>
        <w:rPr>
          <w:rFonts w:ascii="Times New Roman"/>
          <w:b w:val="false"/>
          <w:i w:val="false"/>
          <w:color w:val="000000"/>
          <w:sz w:val="28"/>
        </w:rPr>
        <w:t>
      376. Білуге тиіс:</w:t>
      </w:r>
    </w:p>
    <w:bookmarkEnd w:id="2409"/>
    <w:bookmarkStart w:name="z2413" w:id="2410"/>
    <w:p>
      <w:pPr>
        <w:spacing w:after="0"/>
        <w:ind w:left="0"/>
        <w:jc w:val="both"/>
      </w:pPr>
      <w:r>
        <w:rPr>
          <w:rFonts w:ascii="Times New Roman"/>
          <w:b w:val="false"/>
          <w:i w:val="false"/>
          <w:color w:val="000000"/>
          <w:sz w:val="28"/>
        </w:rPr>
        <w:t>
      сіңдіру станогының құрылғысы және баптау ережесі;</w:t>
      </w:r>
    </w:p>
    <w:bookmarkEnd w:id="2410"/>
    <w:bookmarkStart w:name="z2414" w:id="2411"/>
    <w:p>
      <w:pPr>
        <w:spacing w:after="0"/>
        <w:ind w:left="0"/>
        <w:jc w:val="both"/>
      </w:pPr>
      <w:r>
        <w:rPr>
          <w:rFonts w:ascii="Times New Roman"/>
          <w:b w:val="false"/>
          <w:i w:val="false"/>
          <w:color w:val="000000"/>
          <w:sz w:val="28"/>
        </w:rPr>
        <w:t>
      сүректің тұқымдары мен ақаулары;</w:t>
      </w:r>
    </w:p>
    <w:bookmarkEnd w:id="2411"/>
    <w:bookmarkStart w:name="z2415" w:id="2412"/>
    <w:p>
      <w:pPr>
        <w:spacing w:after="0"/>
        <w:ind w:left="0"/>
        <w:jc w:val="both"/>
      </w:pPr>
      <w:r>
        <w:rPr>
          <w:rFonts w:ascii="Times New Roman"/>
          <w:b w:val="false"/>
          <w:i w:val="false"/>
          <w:color w:val="000000"/>
          <w:sz w:val="28"/>
        </w:rPr>
        <w:t>
      кескіш құралды қайрау тәсілдері, жөндеудің шпон мен фанераның сапалы көрсеткіштеріне әсері;</w:t>
      </w:r>
    </w:p>
    <w:bookmarkEnd w:id="2412"/>
    <w:bookmarkStart w:name="z2416" w:id="2413"/>
    <w:p>
      <w:pPr>
        <w:spacing w:after="0"/>
        <w:ind w:left="0"/>
        <w:jc w:val="both"/>
      </w:pPr>
      <w:r>
        <w:rPr>
          <w:rFonts w:ascii="Times New Roman"/>
          <w:b w:val="false"/>
          <w:i w:val="false"/>
          <w:color w:val="000000"/>
          <w:sz w:val="28"/>
        </w:rPr>
        <w:t>
      шығарылатын өнімге қойылатын мемлекеттік стандарттар.</w:t>
      </w:r>
    </w:p>
    <w:bookmarkEnd w:id="2413"/>
    <w:bookmarkStart w:name="z2417" w:id="2414"/>
    <w:p>
      <w:pPr>
        <w:spacing w:after="0"/>
        <w:ind w:left="0"/>
        <w:jc w:val="both"/>
      </w:pPr>
      <w:r>
        <w:rPr>
          <w:rFonts w:ascii="Times New Roman"/>
          <w:b w:val="false"/>
          <w:i w:val="false"/>
          <w:color w:val="000000"/>
          <w:sz w:val="28"/>
        </w:rPr>
        <w:t>
      49. Шпонға сіңдіруші</w:t>
      </w:r>
    </w:p>
    <w:bookmarkEnd w:id="2414"/>
    <w:bookmarkStart w:name="z2418" w:id="2415"/>
    <w:p>
      <w:pPr>
        <w:spacing w:after="0"/>
        <w:ind w:left="0"/>
        <w:jc w:val="both"/>
      </w:pPr>
      <w:r>
        <w:rPr>
          <w:rFonts w:ascii="Times New Roman"/>
          <w:b w:val="false"/>
          <w:i w:val="false"/>
          <w:color w:val="000000"/>
          <w:sz w:val="28"/>
        </w:rPr>
        <w:t>
      Параграф 1. Шпонға сіңдіруші, 2-разряд</w:t>
      </w:r>
    </w:p>
    <w:bookmarkEnd w:id="2415"/>
    <w:bookmarkStart w:name="z2419" w:id="2416"/>
    <w:p>
      <w:pPr>
        <w:spacing w:after="0"/>
        <w:ind w:left="0"/>
        <w:jc w:val="both"/>
      </w:pPr>
      <w:r>
        <w:rPr>
          <w:rFonts w:ascii="Times New Roman"/>
          <w:b w:val="false"/>
          <w:i w:val="false"/>
          <w:color w:val="000000"/>
          <w:sz w:val="28"/>
        </w:rPr>
        <w:t>
      377. Жұмыс сипаттамасы:</w:t>
      </w:r>
    </w:p>
    <w:bookmarkEnd w:id="2416"/>
    <w:bookmarkStart w:name="z2420" w:id="2417"/>
    <w:p>
      <w:pPr>
        <w:spacing w:after="0"/>
        <w:ind w:left="0"/>
        <w:jc w:val="both"/>
      </w:pPr>
      <w:r>
        <w:rPr>
          <w:rFonts w:ascii="Times New Roman"/>
          <w:b w:val="false"/>
          <w:i w:val="false"/>
          <w:color w:val="000000"/>
          <w:sz w:val="28"/>
        </w:rPr>
        <w:t>
      жоғары білікті сіңдірушінің басшылығымен лактар мен шайыр дайындау және сіңдіруші ванналарға, машиналар мен аппараттарға құю;</w:t>
      </w:r>
    </w:p>
    <w:bookmarkEnd w:id="2417"/>
    <w:bookmarkStart w:name="z2421" w:id="2418"/>
    <w:p>
      <w:pPr>
        <w:spacing w:after="0"/>
        <w:ind w:left="0"/>
        <w:jc w:val="both"/>
      </w:pPr>
      <w:r>
        <w:rPr>
          <w:rFonts w:ascii="Times New Roman"/>
          <w:b w:val="false"/>
          <w:i w:val="false"/>
          <w:color w:val="000000"/>
          <w:sz w:val="28"/>
        </w:rPr>
        <w:t>
      шпонды дайындау, сіңдіруге беру және қабылдау;</w:t>
      </w:r>
    </w:p>
    <w:bookmarkEnd w:id="2418"/>
    <w:bookmarkStart w:name="z2422" w:id="2419"/>
    <w:p>
      <w:pPr>
        <w:spacing w:after="0"/>
        <w:ind w:left="0"/>
        <w:jc w:val="both"/>
      </w:pPr>
      <w:r>
        <w:rPr>
          <w:rFonts w:ascii="Times New Roman"/>
          <w:b w:val="false"/>
          <w:i w:val="false"/>
          <w:color w:val="000000"/>
          <w:sz w:val="28"/>
        </w:rPr>
        <w:t>
      кассеталарды құрастыру және бөлшектеу;</w:t>
      </w:r>
    </w:p>
    <w:bookmarkEnd w:id="2419"/>
    <w:bookmarkStart w:name="z2423" w:id="2420"/>
    <w:p>
      <w:pPr>
        <w:spacing w:after="0"/>
        <w:ind w:left="0"/>
        <w:jc w:val="both"/>
      </w:pPr>
      <w:r>
        <w:rPr>
          <w:rFonts w:ascii="Times New Roman"/>
          <w:b w:val="false"/>
          <w:i w:val="false"/>
          <w:color w:val="000000"/>
          <w:sz w:val="28"/>
        </w:rPr>
        <w:t>
      тельфердің және басқа да механизмдердің көмегімен ванналарды тиеу және түсіру.</w:t>
      </w:r>
    </w:p>
    <w:bookmarkEnd w:id="2420"/>
    <w:bookmarkStart w:name="z2424" w:id="2421"/>
    <w:p>
      <w:pPr>
        <w:spacing w:after="0"/>
        <w:ind w:left="0"/>
        <w:jc w:val="both"/>
      </w:pPr>
      <w:r>
        <w:rPr>
          <w:rFonts w:ascii="Times New Roman"/>
          <w:b w:val="false"/>
          <w:i w:val="false"/>
          <w:color w:val="000000"/>
          <w:sz w:val="28"/>
        </w:rPr>
        <w:t>
      378. Білуге тиіс:</w:t>
      </w:r>
    </w:p>
    <w:bookmarkEnd w:id="2421"/>
    <w:bookmarkStart w:name="z2425" w:id="2422"/>
    <w:p>
      <w:pPr>
        <w:spacing w:after="0"/>
        <w:ind w:left="0"/>
        <w:jc w:val="both"/>
      </w:pPr>
      <w:r>
        <w:rPr>
          <w:rFonts w:ascii="Times New Roman"/>
          <w:b w:val="false"/>
          <w:i w:val="false"/>
          <w:color w:val="000000"/>
          <w:sz w:val="28"/>
        </w:rPr>
        <w:t>
      қызмет көрсететін жабдықтың құрылғысы;</w:t>
      </w:r>
    </w:p>
    <w:bookmarkEnd w:id="2422"/>
    <w:bookmarkStart w:name="z2426" w:id="2423"/>
    <w:p>
      <w:pPr>
        <w:spacing w:after="0"/>
        <w:ind w:left="0"/>
        <w:jc w:val="both"/>
      </w:pPr>
      <w:r>
        <w:rPr>
          <w:rFonts w:ascii="Times New Roman"/>
          <w:b w:val="false"/>
          <w:i w:val="false"/>
          <w:color w:val="000000"/>
          <w:sz w:val="28"/>
        </w:rPr>
        <w:t>
      шпонға сіңдірудің технологиялық процесі;</w:t>
      </w:r>
    </w:p>
    <w:bookmarkEnd w:id="2423"/>
    <w:bookmarkStart w:name="z2427" w:id="2424"/>
    <w:p>
      <w:pPr>
        <w:spacing w:after="0"/>
        <w:ind w:left="0"/>
        <w:jc w:val="both"/>
      </w:pPr>
      <w:r>
        <w:rPr>
          <w:rFonts w:ascii="Times New Roman"/>
          <w:b w:val="false"/>
          <w:i w:val="false"/>
          <w:color w:val="000000"/>
          <w:sz w:val="28"/>
        </w:rPr>
        <w:t>
      кассеталарды толтыру және босату тәсілдері;</w:t>
      </w:r>
    </w:p>
    <w:bookmarkEnd w:id="2424"/>
    <w:bookmarkStart w:name="z2428" w:id="2425"/>
    <w:p>
      <w:pPr>
        <w:spacing w:after="0"/>
        <w:ind w:left="0"/>
        <w:jc w:val="both"/>
      </w:pPr>
      <w:r>
        <w:rPr>
          <w:rFonts w:ascii="Times New Roman"/>
          <w:b w:val="false"/>
          <w:i w:val="false"/>
          <w:color w:val="000000"/>
          <w:sz w:val="28"/>
        </w:rPr>
        <w:t>
      сіңдірілетін шпонға қойылатын мемлекеттік стандарттар.</w:t>
      </w:r>
    </w:p>
    <w:bookmarkEnd w:id="2425"/>
    <w:bookmarkStart w:name="z2429" w:id="2426"/>
    <w:p>
      <w:pPr>
        <w:spacing w:after="0"/>
        <w:ind w:left="0"/>
        <w:jc w:val="both"/>
      </w:pPr>
      <w:r>
        <w:rPr>
          <w:rFonts w:ascii="Times New Roman"/>
          <w:b w:val="false"/>
          <w:i w:val="false"/>
          <w:color w:val="000000"/>
          <w:sz w:val="28"/>
        </w:rPr>
        <w:t>
      Параграф 2. Шпонға сіңдіруші, 3-разряд</w:t>
      </w:r>
    </w:p>
    <w:bookmarkEnd w:id="2426"/>
    <w:bookmarkStart w:name="z2430" w:id="2427"/>
    <w:p>
      <w:pPr>
        <w:spacing w:after="0"/>
        <w:ind w:left="0"/>
        <w:jc w:val="both"/>
      </w:pPr>
      <w:r>
        <w:rPr>
          <w:rFonts w:ascii="Times New Roman"/>
          <w:b w:val="false"/>
          <w:i w:val="false"/>
          <w:color w:val="000000"/>
          <w:sz w:val="28"/>
        </w:rPr>
        <w:t>
      379. Жұмыс сипаттамасы:</w:t>
      </w:r>
    </w:p>
    <w:bookmarkEnd w:id="2427"/>
    <w:bookmarkStart w:name="z2431" w:id="2428"/>
    <w:p>
      <w:pPr>
        <w:spacing w:after="0"/>
        <w:ind w:left="0"/>
        <w:jc w:val="both"/>
      </w:pPr>
      <w:r>
        <w:rPr>
          <w:rFonts w:ascii="Times New Roman"/>
          <w:b w:val="false"/>
          <w:i w:val="false"/>
          <w:color w:val="000000"/>
          <w:sz w:val="28"/>
        </w:rPr>
        <w:t>
      сіңдіру машиналарында, ванналарда, аппараттар мен қондырғыларда шпонға және сіріңке шилеріне сіңдіру процесін жүргізу;</w:t>
      </w:r>
    </w:p>
    <w:bookmarkEnd w:id="2428"/>
    <w:bookmarkStart w:name="z2432" w:id="2429"/>
    <w:p>
      <w:pPr>
        <w:spacing w:after="0"/>
        <w:ind w:left="0"/>
        <w:jc w:val="both"/>
      </w:pPr>
      <w:r>
        <w:rPr>
          <w:rFonts w:ascii="Times New Roman"/>
          <w:b w:val="false"/>
          <w:i w:val="false"/>
          <w:color w:val="000000"/>
          <w:sz w:val="28"/>
        </w:rPr>
        <w:t>
      берілген рецептура бойынша сіңдіргіш ерітінділерді дайындау;</w:t>
      </w:r>
    </w:p>
    <w:bookmarkEnd w:id="2429"/>
    <w:bookmarkStart w:name="z2433" w:id="2430"/>
    <w:p>
      <w:pPr>
        <w:spacing w:after="0"/>
        <w:ind w:left="0"/>
        <w:jc w:val="both"/>
      </w:pPr>
      <w:r>
        <w:rPr>
          <w:rFonts w:ascii="Times New Roman"/>
          <w:b w:val="false"/>
          <w:i w:val="false"/>
          <w:color w:val="000000"/>
          <w:sz w:val="28"/>
        </w:rPr>
        <w:t>
      сіңдіргіш ерітіндіні берілген концентрацияға және температураға дейін жеткізу;</w:t>
      </w:r>
    </w:p>
    <w:bookmarkEnd w:id="2430"/>
    <w:bookmarkStart w:name="z2434" w:id="2431"/>
    <w:p>
      <w:pPr>
        <w:spacing w:after="0"/>
        <w:ind w:left="0"/>
        <w:jc w:val="both"/>
      </w:pPr>
      <w:r>
        <w:rPr>
          <w:rFonts w:ascii="Times New Roman"/>
          <w:b w:val="false"/>
          <w:i w:val="false"/>
          <w:color w:val="000000"/>
          <w:sz w:val="28"/>
        </w:rPr>
        <w:t>
      зертханалық сынақтар үшін сіңдіргіш ерітіндіден сынамалар алу және сіңдірілген шпоннан және шиден үлгілерді кесіп алу;</w:t>
      </w:r>
    </w:p>
    <w:bookmarkEnd w:id="2431"/>
    <w:bookmarkStart w:name="z2435" w:id="2432"/>
    <w:p>
      <w:pPr>
        <w:spacing w:after="0"/>
        <w:ind w:left="0"/>
        <w:jc w:val="both"/>
      </w:pPr>
      <w:r>
        <w:rPr>
          <w:rFonts w:ascii="Times New Roman"/>
          <w:b w:val="false"/>
          <w:i w:val="false"/>
          <w:color w:val="000000"/>
          <w:sz w:val="28"/>
        </w:rPr>
        <w:t>
      сіңдіру режимдерін сақтау.</w:t>
      </w:r>
    </w:p>
    <w:bookmarkEnd w:id="2432"/>
    <w:bookmarkStart w:name="z2436" w:id="2433"/>
    <w:p>
      <w:pPr>
        <w:spacing w:after="0"/>
        <w:ind w:left="0"/>
        <w:jc w:val="both"/>
      </w:pPr>
      <w:r>
        <w:rPr>
          <w:rFonts w:ascii="Times New Roman"/>
          <w:b w:val="false"/>
          <w:i w:val="false"/>
          <w:color w:val="000000"/>
          <w:sz w:val="28"/>
        </w:rPr>
        <w:t>
      380. Білуге тиіс:</w:t>
      </w:r>
    </w:p>
    <w:bookmarkEnd w:id="2433"/>
    <w:bookmarkStart w:name="z2437" w:id="2434"/>
    <w:p>
      <w:pPr>
        <w:spacing w:after="0"/>
        <w:ind w:left="0"/>
        <w:jc w:val="both"/>
      </w:pPr>
      <w:r>
        <w:rPr>
          <w:rFonts w:ascii="Times New Roman"/>
          <w:b w:val="false"/>
          <w:i w:val="false"/>
          <w:color w:val="000000"/>
          <w:sz w:val="28"/>
        </w:rPr>
        <w:t>
      қолданылатын сіңдіргіш машинаның, ванналардың, аппараттар мен құрылғылардың конструктивтік ерекшеліктері және құрылғысы;</w:t>
      </w:r>
    </w:p>
    <w:bookmarkEnd w:id="2434"/>
    <w:bookmarkStart w:name="z2438" w:id="2435"/>
    <w:p>
      <w:pPr>
        <w:spacing w:after="0"/>
        <w:ind w:left="0"/>
        <w:jc w:val="both"/>
      </w:pPr>
      <w:r>
        <w:rPr>
          <w:rFonts w:ascii="Times New Roman"/>
          <w:b w:val="false"/>
          <w:i w:val="false"/>
          <w:color w:val="000000"/>
          <w:sz w:val="28"/>
        </w:rPr>
        <w:t>
      ерітінді беру жүйесі, қолданылатын бақылау-өлшеу аспаптары;</w:t>
      </w:r>
    </w:p>
    <w:bookmarkEnd w:id="2435"/>
    <w:bookmarkStart w:name="z2439" w:id="2436"/>
    <w:p>
      <w:pPr>
        <w:spacing w:after="0"/>
        <w:ind w:left="0"/>
        <w:jc w:val="both"/>
      </w:pPr>
      <w:r>
        <w:rPr>
          <w:rFonts w:ascii="Times New Roman"/>
          <w:b w:val="false"/>
          <w:i w:val="false"/>
          <w:color w:val="000000"/>
          <w:sz w:val="28"/>
        </w:rPr>
        <w:t>
      шпонға сіңдіру режимдері, сіңдіргіш ерітінділердің құрамды бөліктері;</w:t>
      </w:r>
    </w:p>
    <w:bookmarkEnd w:id="2436"/>
    <w:bookmarkStart w:name="z2440" w:id="2437"/>
    <w:p>
      <w:pPr>
        <w:spacing w:after="0"/>
        <w:ind w:left="0"/>
        <w:jc w:val="both"/>
      </w:pPr>
      <w:r>
        <w:rPr>
          <w:rFonts w:ascii="Times New Roman"/>
          <w:b w:val="false"/>
          <w:i w:val="false"/>
          <w:color w:val="000000"/>
          <w:sz w:val="28"/>
        </w:rPr>
        <w:t>
      талап етілетін концентрацияға байланысты оларды мөлшерлеу, химикаттарға, шайыр мен ерітінділерге қойылатын мемлекеттік стандарттар және техникалық шарттар;</w:t>
      </w:r>
    </w:p>
    <w:bookmarkEnd w:id="2437"/>
    <w:bookmarkStart w:name="z2441" w:id="2438"/>
    <w:p>
      <w:pPr>
        <w:spacing w:after="0"/>
        <w:ind w:left="0"/>
        <w:jc w:val="both"/>
      </w:pPr>
      <w:r>
        <w:rPr>
          <w:rFonts w:ascii="Times New Roman"/>
          <w:b w:val="false"/>
          <w:i w:val="false"/>
          <w:color w:val="000000"/>
          <w:sz w:val="28"/>
        </w:rPr>
        <w:t>
      сіріңке шиіне сіңдіру режимі.</w:t>
      </w:r>
    </w:p>
    <w:bookmarkEnd w:id="2438"/>
    <w:bookmarkStart w:name="z2442" w:id="2439"/>
    <w:p>
      <w:pPr>
        <w:spacing w:after="0"/>
        <w:ind w:left="0"/>
        <w:jc w:val="both"/>
      </w:pPr>
      <w:r>
        <w:rPr>
          <w:rFonts w:ascii="Times New Roman"/>
          <w:b w:val="false"/>
          <w:i w:val="false"/>
          <w:color w:val="000000"/>
          <w:sz w:val="28"/>
        </w:rPr>
        <w:t>
      50. Пленканы пішуші</w:t>
      </w:r>
    </w:p>
    <w:bookmarkEnd w:id="2439"/>
    <w:bookmarkStart w:name="z2443" w:id="2440"/>
    <w:p>
      <w:pPr>
        <w:spacing w:after="0"/>
        <w:ind w:left="0"/>
        <w:jc w:val="both"/>
      </w:pPr>
      <w:r>
        <w:rPr>
          <w:rFonts w:ascii="Times New Roman"/>
          <w:b w:val="false"/>
          <w:i w:val="false"/>
          <w:color w:val="000000"/>
          <w:sz w:val="28"/>
        </w:rPr>
        <w:t>
      Параграф 1. Пленканы пішуші, 2-разряд</w:t>
      </w:r>
    </w:p>
    <w:bookmarkEnd w:id="2440"/>
    <w:bookmarkStart w:name="z2444" w:id="2441"/>
    <w:p>
      <w:pPr>
        <w:spacing w:after="0"/>
        <w:ind w:left="0"/>
        <w:jc w:val="both"/>
      </w:pPr>
      <w:r>
        <w:rPr>
          <w:rFonts w:ascii="Times New Roman"/>
          <w:b w:val="false"/>
          <w:i w:val="false"/>
          <w:color w:val="000000"/>
          <w:sz w:val="28"/>
        </w:rPr>
        <w:t>
      381. Жұмыс сипаттамасы:</w:t>
      </w:r>
    </w:p>
    <w:bookmarkEnd w:id="2441"/>
    <w:bookmarkStart w:name="z2445" w:id="2442"/>
    <w:p>
      <w:pPr>
        <w:spacing w:after="0"/>
        <w:ind w:left="0"/>
        <w:jc w:val="both"/>
      </w:pPr>
      <w:r>
        <w:rPr>
          <w:rFonts w:ascii="Times New Roman"/>
          <w:b w:val="false"/>
          <w:i w:val="false"/>
          <w:color w:val="000000"/>
          <w:sz w:val="28"/>
        </w:rPr>
        <w:t>
      жоғары білікті пішушінің басшылығымен әр түрлі пленкаларды (бакелитті, карбамидті-меламинді және тағы да басқа) пішуге қатысу;</w:t>
      </w:r>
    </w:p>
    <w:bookmarkEnd w:id="2442"/>
    <w:bookmarkStart w:name="z2446" w:id="2443"/>
    <w:p>
      <w:pPr>
        <w:spacing w:after="0"/>
        <w:ind w:left="0"/>
        <w:jc w:val="both"/>
      </w:pPr>
      <w:r>
        <w:rPr>
          <w:rFonts w:ascii="Times New Roman"/>
          <w:b w:val="false"/>
          <w:i w:val="false"/>
          <w:color w:val="000000"/>
          <w:sz w:val="28"/>
        </w:rPr>
        <w:t>
      пленканың ақау жерлерін кесіп тастау және жөндеу;</w:t>
      </w:r>
    </w:p>
    <w:bookmarkEnd w:id="2443"/>
    <w:bookmarkStart w:name="z2447" w:id="2444"/>
    <w:p>
      <w:pPr>
        <w:spacing w:after="0"/>
        <w:ind w:left="0"/>
        <w:jc w:val="both"/>
      </w:pPr>
      <w:r>
        <w:rPr>
          <w:rFonts w:ascii="Times New Roman"/>
          <w:b w:val="false"/>
          <w:i w:val="false"/>
          <w:color w:val="000000"/>
          <w:sz w:val="28"/>
        </w:rPr>
        <w:t>
      пленка орамаларын пішу үшін оларды арнайы бөлгіш құрылғыларға орнату және толтыру;</w:t>
      </w:r>
    </w:p>
    <w:bookmarkEnd w:id="2444"/>
    <w:bookmarkStart w:name="z2448" w:id="2445"/>
    <w:p>
      <w:pPr>
        <w:spacing w:after="0"/>
        <w:ind w:left="0"/>
        <w:jc w:val="both"/>
      </w:pPr>
      <w:r>
        <w:rPr>
          <w:rFonts w:ascii="Times New Roman"/>
          <w:b w:val="false"/>
          <w:i w:val="false"/>
          <w:color w:val="000000"/>
          <w:sz w:val="28"/>
        </w:rPr>
        <w:t>
      пішілген пленкаларды үйетін жерлерге жинау.</w:t>
      </w:r>
    </w:p>
    <w:bookmarkEnd w:id="2445"/>
    <w:bookmarkStart w:name="z2449" w:id="2446"/>
    <w:p>
      <w:pPr>
        <w:spacing w:after="0"/>
        <w:ind w:left="0"/>
        <w:jc w:val="both"/>
      </w:pPr>
      <w:r>
        <w:rPr>
          <w:rFonts w:ascii="Times New Roman"/>
          <w:b w:val="false"/>
          <w:i w:val="false"/>
          <w:color w:val="000000"/>
          <w:sz w:val="28"/>
        </w:rPr>
        <w:t>
      382. Білуге тиіс:</w:t>
      </w:r>
    </w:p>
    <w:bookmarkEnd w:id="2446"/>
    <w:bookmarkStart w:name="z2450" w:id="2447"/>
    <w:p>
      <w:pPr>
        <w:spacing w:after="0"/>
        <w:ind w:left="0"/>
        <w:jc w:val="both"/>
      </w:pPr>
      <w:r>
        <w:rPr>
          <w:rFonts w:ascii="Times New Roman"/>
          <w:b w:val="false"/>
          <w:i w:val="false"/>
          <w:color w:val="000000"/>
          <w:sz w:val="28"/>
        </w:rPr>
        <w:t>
      пленканы берілген өлшемдегі табақтарға пішудің технологиялық процесі;</w:t>
      </w:r>
    </w:p>
    <w:bookmarkEnd w:id="2447"/>
    <w:bookmarkStart w:name="z2451" w:id="2448"/>
    <w:p>
      <w:pPr>
        <w:spacing w:after="0"/>
        <w:ind w:left="0"/>
        <w:jc w:val="both"/>
      </w:pPr>
      <w:r>
        <w:rPr>
          <w:rFonts w:ascii="Times New Roman"/>
          <w:b w:val="false"/>
          <w:i w:val="false"/>
          <w:color w:val="000000"/>
          <w:sz w:val="28"/>
        </w:rPr>
        <w:t>
      пленка орамасын бөлгіш құрылғыларға орау, пленканың кесілген табақтарын жинау амалдары мен тәсілдері;</w:t>
      </w:r>
    </w:p>
    <w:bookmarkEnd w:id="2448"/>
    <w:bookmarkStart w:name="z2452" w:id="2449"/>
    <w:p>
      <w:pPr>
        <w:spacing w:after="0"/>
        <w:ind w:left="0"/>
        <w:jc w:val="both"/>
      </w:pPr>
      <w:r>
        <w:rPr>
          <w:rFonts w:ascii="Times New Roman"/>
          <w:b w:val="false"/>
          <w:i w:val="false"/>
          <w:color w:val="000000"/>
          <w:sz w:val="28"/>
        </w:rPr>
        <w:t>
      қоймадан пленка алудың тәртібі.</w:t>
      </w:r>
    </w:p>
    <w:bookmarkEnd w:id="2449"/>
    <w:bookmarkStart w:name="z2453" w:id="2450"/>
    <w:p>
      <w:pPr>
        <w:spacing w:after="0"/>
        <w:ind w:left="0"/>
        <w:jc w:val="both"/>
      </w:pPr>
      <w:r>
        <w:rPr>
          <w:rFonts w:ascii="Times New Roman"/>
          <w:b w:val="false"/>
          <w:i w:val="false"/>
          <w:color w:val="000000"/>
          <w:sz w:val="28"/>
        </w:rPr>
        <w:t>
      Параграф 2. Пленканы пішуші, 3-разряд</w:t>
      </w:r>
    </w:p>
    <w:bookmarkEnd w:id="2450"/>
    <w:bookmarkStart w:name="z2454" w:id="2451"/>
    <w:p>
      <w:pPr>
        <w:spacing w:after="0"/>
        <w:ind w:left="0"/>
        <w:jc w:val="both"/>
      </w:pPr>
      <w:r>
        <w:rPr>
          <w:rFonts w:ascii="Times New Roman"/>
          <w:b w:val="false"/>
          <w:i w:val="false"/>
          <w:color w:val="000000"/>
          <w:sz w:val="28"/>
        </w:rPr>
        <w:t>
      383. Жұмыс сипаттамасы:</w:t>
      </w:r>
    </w:p>
    <w:bookmarkEnd w:id="2451"/>
    <w:bookmarkStart w:name="z2455" w:id="2452"/>
    <w:p>
      <w:pPr>
        <w:spacing w:after="0"/>
        <w:ind w:left="0"/>
        <w:jc w:val="both"/>
      </w:pPr>
      <w:r>
        <w:rPr>
          <w:rFonts w:ascii="Times New Roman"/>
          <w:b w:val="false"/>
          <w:i w:val="false"/>
          <w:color w:val="000000"/>
          <w:sz w:val="28"/>
        </w:rPr>
        <w:t>
      бакелитті карбамидті-меламинді, қағаз-шайырлы және пленканың басқа да түрлерін арнайы бөлгіш құрылғыларда алдын ала белгілеп және саны мен сорты бойынша барынша көп шығымды қамтамасыз ете отырып, берілген өлшемдегі табақтарға пішу;</w:t>
      </w:r>
    </w:p>
    <w:bookmarkEnd w:id="2452"/>
    <w:bookmarkStart w:name="z2456" w:id="2453"/>
    <w:p>
      <w:pPr>
        <w:spacing w:after="0"/>
        <w:ind w:left="0"/>
        <w:jc w:val="both"/>
      </w:pPr>
      <w:r>
        <w:rPr>
          <w:rFonts w:ascii="Times New Roman"/>
          <w:b w:val="false"/>
          <w:i w:val="false"/>
          <w:color w:val="000000"/>
          <w:sz w:val="28"/>
        </w:rPr>
        <w:t>
      пішілген пленканы өлшемі және міндеті бойынша алдын ала сұрыптап бөлшектеу;</w:t>
      </w:r>
    </w:p>
    <w:bookmarkEnd w:id="2453"/>
    <w:bookmarkStart w:name="z2457" w:id="2454"/>
    <w:p>
      <w:pPr>
        <w:spacing w:after="0"/>
        <w:ind w:left="0"/>
        <w:jc w:val="both"/>
      </w:pPr>
      <w:r>
        <w:rPr>
          <w:rFonts w:ascii="Times New Roman"/>
          <w:b w:val="false"/>
          <w:i w:val="false"/>
          <w:color w:val="000000"/>
          <w:sz w:val="28"/>
        </w:rPr>
        <w:t>
      жөндеуден кейінгі сапасы бойынша пленканы сұрыптау;</w:t>
      </w:r>
    </w:p>
    <w:bookmarkEnd w:id="2454"/>
    <w:bookmarkStart w:name="z2458" w:id="2455"/>
    <w:p>
      <w:pPr>
        <w:spacing w:after="0"/>
        <w:ind w:left="0"/>
        <w:jc w:val="both"/>
      </w:pPr>
      <w:r>
        <w:rPr>
          <w:rFonts w:ascii="Times New Roman"/>
          <w:b w:val="false"/>
          <w:i w:val="false"/>
          <w:color w:val="000000"/>
          <w:sz w:val="28"/>
        </w:rPr>
        <w:t>
      пленканың түсуін және өндіріске берілуін есепке алу;</w:t>
      </w:r>
    </w:p>
    <w:bookmarkEnd w:id="2455"/>
    <w:bookmarkStart w:name="z2459" w:id="2456"/>
    <w:p>
      <w:pPr>
        <w:spacing w:after="0"/>
        <w:ind w:left="0"/>
        <w:jc w:val="both"/>
      </w:pPr>
      <w:r>
        <w:rPr>
          <w:rFonts w:ascii="Times New Roman"/>
          <w:b w:val="false"/>
          <w:i w:val="false"/>
          <w:color w:val="000000"/>
          <w:sz w:val="28"/>
        </w:rPr>
        <w:t>
      пленканың үлгілерін зертханалық зерттеулерге іріктеу;</w:t>
      </w:r>
    </w:p>
    <w:bookmarkEnd w:id="2456"/>
    <w:bookmarkStart w:name="z2460" w:id="2457"/>
    <w:p>
      <w:pPr>
        <w:spacing w:after="0"/>
        <w:ind w:left="0"/>
        <w:jc w:val="both"/>
      </w:pPr>
      <w:r>
        <w:rPr>
          <w:rFonts w:ascii="Times New Roman"/>
          <w:b w:val="false"/>
          <w:i w:val="false"/>
          <w:color w:val="000000"/>
          <w:sz w:val="28"/>
        </w:rPr>
        <w:t>
      құжаттаманы рәсімдеу.</w:t>
      </w:r>
    </w:p>
    <w:bookmarkEnd w:id="2457"/>
    <w:bookmarkStart w:name="z2461" w:id="2458"/>
    <w:p>
      <w:pPr>
        <w:spacing w:after="0"/>
        <w:ind w:left="0"/>
        <w:jc w:val="both"/>
      </w:pPr>
      <w:r>
        <w:rPr>
          <w:rFonts w:ascii="Times New Roman"/>
          <w:b w:val="false"/>
          <w:i w:val="false"/>
          <w:color w:val="000000"/>
          <w:sz w:val="28"/>
        </w:rPr>
        <w:t>
      384. Білуге тиіс:</w:t>
      </w:r>
    </w:p>
    <w:bookmarkEnd w:id="2458"/>
    <w:bookmarkStart w:name="z2462" w:id="2459"/>
    <w:p>
      <w:pPr>
        <w:spacing w:after="0"/>
        <w:ind w:left="0"/>
        <w:jc w:val="both"/>
      </w:pPr>
      <w:r>
        <w:rPr>
          <w:rFonts w:ascii="Times New Roman"/>
          <w:b w:val="false"/>
          <w:i w:val="false"/>
          <w:color w:val="000000"/>
          <w:sz w:val="28"/>
        </w:rPr>
        <w:t>
      өнімнің өлшемі мен сорттарының маркалары;</w:t>
      </w:r>
    </w:p>
    <w:bookmarkEnd w:id="2459"/>
    <w:bookmarkStart w:name="z2463" w:id="2460"/>
    <w:p>
      <w:pPr>
        <w:spacing w:after="0"/>
        <w:ind w:left="0"/>
        <w:jc w:val="both"/>
      </w:pPr>
      <w:r>
        <w:rPr>
          <w:rFonts w:ascii="Times New Roman"/>
          <w:b w:val="false"/>
          <w:i w:val="false"/>
          <w:color w:val="000000"/>
          <w:sz w:val="28"/>
        </w:rPr>
        <w:t>
      қолданылатын пленкалардың міндеті;</w:t>
      </w:r>
    </w:p>
    <w:bookmarkEnd w:id="2460"/>
    <w:bookmarkStart w:name="z2464" w:id="2461"/>
    <w:p>
      <w:pPr>
        <w:spacing w:after="0"/>
        <w:ind w:left="0"/>
        <w:jc w:val="both"/>
      </w:pPr>
      <w:r>
        <w:rPr>
          <w:rFonts w:ascii="Times New Roman"/>
          <w:b w:val="false"/>
          <w:i w:val="false"/>
          <w:color w:val="000000"/>
          <w:sz w:val="28"/>
        </w:rPr>
        <w:t>
      пленкаға қойылатын техникалық шарттар;</w:t>
      </w:r>
    </w:p>
    <w:bookmarkEnd w:id="2461"/>
    <w:bookmarkStart w:name="z2465" w:id="2462"/>
    <w:p>
      <w:pPr>
        <w:spacing w:after="0"/>
        <w:ind w:left="0"/>
        <w:jc w:val="both"/>
      </w:pPr>
      <w:r>
        <w:rPr>
          <w:rFonts w:ascii="Times New Roman"/>
          <w:b w:val="false"/>
          <w:i w:val="false"/>
          <w:color w:val="000000"/>
          <w:sz w:val="28"/>
        </w:rPr>
        <w:t>
      пленканы белгілеу және пішу тәсілдері;</w:t>
      </w:r>
    </w:p>
    <w:bookmarkEnd w:id="2462"/>
    <w:bookmarkStart w:name="z2466" w:id="2463"/>
    <w:p>
      <w:pPr>
        <w:spacing w:after="0"/>
        <w:ind w:left="0"/>
        <w:jc w:val="both"/>
      </w:pPr>
      <w:r>
        <w:rPr>
          <w:rFonts w:ascii="Times New Roman"/>
          <w:b w:val="false"/>
          <w:i w:val="false"/>
          <w:color w:val="000000"/>
          <w:sz w:val="28"/>
        </w:rPr>
        <w:t>
      пленканың ақаулары, пленканы сақтау ережесі;</w:t>
      </w:r>
    </w:p>
    <w:bookmarkEnd w:id="2463"/>
    <w:bookmarkStart w:name="z2467" w:id="2464"/>
    <w:p>
      <w:pPr>
        <w:spacing w:after="0"/>
        <w:ind w:left="0"/>
        <w:jc w:val="both"/>
      </w:pPr>
      <w:r>
        <w:rPr>
          <w:rFonts w:ascii="Times New Roman"/>
          <w:b w:val="false"/>
          <w:i w:val="false"/>
          <w:color w:val="000000"/>
          <w:sz w:val="28"/>
        </w:rPr>
        <w:t>
      пленканы өндіріске беру тәртібі;</w:t>
      </w:r>
    </w:p>
    <w:bookmarkEnd w:id="2464"/>
    <w:bookmarkStart w:name="z2468" w:id="2465"/>
    <w:p>
      <w:pPr>
        <w:spacing w:after="0"/>
        <w:ind w:left="0"/>
        <w:jc w:val="both"/>
      </w:pPr>
      <w:r>
        <w:rPr>
          <w:rFonts w:ascii="Times New Roman"/>
          <w:b w:val="false"/>
          <w:i w:val="false"/>
          <w:color w:val="000000"/>
          <w:sz w:val="28"/>
        </w:rPr>
        <w:t>
      пленканы сынау үшін үлгілерді іріктеу тәртібі.</w:t>
      </w:r>
    </w:p>
    <w:bookmarkEnd w:id="2465"/>
    <w:bookmarkStart w:name="z2469" w:id="2466"/>
    <w:p>
      <w:pPr>
        <w:spacing w:after="0"/>
        <w:ind w:left="0"/>
        <w:jc w:val="both"/>
      </w:pPr>
      <w:r>
        <w:rPr>
          <w:rFonts w:ascii="Times New Roman"/>
          <w:b w:val="false"/>
          <w:i w:val="false"/>
          <w:color w:val="000000"/>
          <w:sz w:val="28"/>
        </w:rPr>
        <w:t>
      51. Құрастырушы</w:t>
      </w:r>
    </w:p>
    <w:bookmarkEnd w:id="2466"/>
    <w:bookmarkStart w:name="z2470" w:id="2467"/>
    <w:p>
      <w:pPr>
        <w:spacing w:after="0"/>
        <w:ind w:left="0"/>
        <w:jc w:val="both"/>
      </w:pPr>
      <w:r>
        <w:rPr>
          <w:rFonts w:ascii="Times New Roman"/>
          <w:b w:val="false"/>
          <w:i w:val="false"/>
          <w:color w:val="000000"/>
          <w:sz w:val="28"/>
        </w:rPr>
        <w:t>
      Параграф 1. Құрастырушы, 2-разряд</w:t>
      </w:r>
    </w:p>
    <w:bookmarkEnd w:id="2467"/>
    <w:bookmarkStart w:name="z2471" w:id="2468"/>
    <w:p>
      <w:pPr>
        <w:spacing w:after="0"/>
        <w:ind w:left="0"/>
        <w:jc w:val="both"/>
      </w:pPr>
      <w:r>
        <w:rPr>
          <w:rFonts w:ascii="Times New Roman"/>
          <w:b w:val="false"/>
          <w:i w:val="false"/>
          <w:color w:val="000000"/>
          <w:sz w:val="28"/>
        </w:rPr>
        <w:t>
      385. Жұмыс сипаттамасы:</w:t>
      </w:r>
    </w:p>
    <w:bookmarkEnd w:id="2468"/>
    <w:bookmarkStart w:name="z2472" w:id="2469"/>
    <w:p>
      <w:pPr>
        <w:spacing w:after="0"/>
        <w:ind w:left="0"/>
        <w:jc w:val="both"/>
      </w:pPr>
      <w:r>
        <w:rPr>
          <w:rFonts w:ascii="Times New Roman"/>
          <w:b w:val="false"/>
          <w:i w:val="false"/>
          <w:color w:val="000000"/>
          <w:sz w:val="28"/>
        </w:rPr>
        <w:t>
      фанера өндірісіне, майыстырып жабыстырылған, фанералы дайындамаларға және ағаш плиталарға, сүректі қатпарлы пластиктерге арналған синтетикалық желім жағылған шпон табақтарынан дестелерді, жиналған дестелердің 1 м</w:t>
      </w:r>
      <w:r>
        <w:rPr>
          <w:rFonts w:ascii="Times New Roman"/>
          <w:b w:val="false"/>
          <w:i w:val="false"/>
          <w:color w:val="000000"/>
          <w:vertAlign w:val="superscript"/>
        </w:rPr>
        <w:t>2</w:t>
      </w:r>
      <w:r>
        <w:rPr>
          <w:rFonts w:ascii="Times New Roman"/>
          <w:b w:val="false"/>
          <w:i w:val="false"/>
          <w:color w:val="000000"/>
          <w:sz w:val="28"/>
        </w:rPr>
        <w:t xml:space="preserve"> артық алаңы бар, десте және өзге де фанералы өнім ұзындығы бойынша жинауға қатысу. Жиналған дестелердің 1 м</w:t>
      </w:r>
      <w:r>
        <w:rPr>
          <w:rFonts w:ascii="Times New Roman"/>
          <w:b w:val="false"/>
          <w:i w:val="false"/>
          <w:color w:val="000000"/>
          <w:vertAlign w:val="superscript"/>
        </w:rPr>
        <w:t>2</w:t>
      </w:r>
      <w:r>
        <w:rPr>
          <w:rFonts w:ascii="Times New Roman"/>
          <w:b w:val="false"/>
          <w:i w:val="false"/>
          <w:color w:val="000000"/>
          <w:sz w:val="28"/>
        </w:rPr>
        <w:t xml:space="preserve"> дейін алаңы бар фанералы өнімнің басқа да түрлерін өндіруге арналған шпон дестелерін жинау;</w:t>
      </w:r>
    </w:p>
    <w:bookmarkEnd w:id="2469"/>
    <w:bookmarkStart w:name="z2473" w:id="2470"/>
    <w:p>
      <w:pPr>
        <w:spacing w:after="0"/>
        <w:ind w:left="0"/>
        <w:jc w:val="both"/>
      </w:pPr>
      <w:r>
        <w:rPr>
          <w:rFonts w:ascii="Times New Roman"/>
          <w:b w:val="false"/>
          <w:i w:val="false"/>
          <w:color w:val="000000"/>
          <w:sz w:val="28"/>
        </w:rPr>
        <w:t>
      жоғары білікті құрастырушының басшылығымен фанераны салқындату үшін арнайы құрылғылар мен механикаландырылған желілерге жинау.</w:t>
      </w:r>
    </w:p>
    <w:bookmarkEnd w:id="2470"/>
    <w:bookmarkStart w:name="z2474" w:id="2471"/>
    <w:p>
      <w:pPr>
        <w:spacing w:after="0"/>
        <w:ind w:left="0"/>
        <w:jc w:val="both"/>
      </w:pPr>
      <w:r>
        <w:rPr>
          <w:rFonts w:ascii="Times New Roman"/>
          <w:b w:val="false"/>
          <w:i w:val="false"/>
          <w:color w:val="000000"/>
          <w:sz w:val="28"/>
        </w:rPr>
        <w:t>
      386. Білуге тиіс:</w:t>
      </w:r>
    </w:p>
    <w:bookmarkEnd w:id="2471"/>
    <w:bookmarkStart w:name="z2475" w:id="2472"/>
    <w:p>
      <w:pPr>
        <w:spacing w:after="0"/>
        <w:ind w:left="0"/>
        <w:jc w:val="both"/>
      </w:pPr>
      <w:r>
        <w:rPr>
          <w:rFonts w:ascii="Times New Roman"/>
          <w:b w:val="false"/>
          <w:i w:val="false"/>
          <w:color w:val="000000"/>
          <w:sz w:val="28"/>
        </w:rPr>
        <w:t>
      шпон дестелерін құрастырудың технологиялық процесі;</w:t>
      </w:r>
    </w:p>
    <w:bookmarkEnd w:id="2472"/>
    <w:bookmarkStart w:name="z2476" w:id="2473"/>
    <w:p>
      <w:pPr>
        <w:spacing w:after="0"/>
        <w:ind w:left="0"/>
        <w:jc w:val="both"/>
      </w:pPr>
      <w:r>
        <w:rPr>
          <w:rFonts w:ascii="Times New Roman"/>
          <w:b w:val="false"/>
          <w:i w:val="false"/>
          <w:color w:val="000000"/>
          <w:sz w:val="28"/>
        </w:rPr>
        <w:t>
      шпонның желім жағылған табақтарын қабылдау және жинау тәртібі;</w:t>
      </w:r>
    </w:p>
    <w:bookmarkEnd w:id="2473"/>
    <w:bookmarkStart w:name="z2477" w:id="2474"/>
    <w:p>
      <w:pPr>
        <w:spacing w:after="0"/>
        <w:ind w:left="0"/>
        <w:jc w:val="both"/>
      </w:pPr>
      <w:r>
        <w:rPr>
          <w:rFonts w:ascii="Times New Roman"/>
          <w:b w:val="false"/>
          <w:i w:val="false"/>
          <w:color w:val="000000"/>
          <w:sz w:val="28"/>
        </w:rPr>
        <w:t>
      фанераны салқындату үшін фанераны жинау тәсілдері.</w:t>
      </w:r>
    </w:p>
    <w:bookmarkEnd w:id="2474"/>
    <w:bookmarkStart w:name="z2478" w:id="2475"/>
    <w:p>
      <w:pPr>
        <w:spacing w:after="0"/>
        <w:ind w:left="0"/>
        <w:jc w:val="both"/>
      </w:pPr>
      <w:r>
        <w:rPr>
          <w:rFonts w:ascii="Times New Roman"/>
          <w:b w:val="false"/>
          <w:i w:val="false"/>
          <w:color w:val="000000"/>
          <w:sz w:val="28"/>
        </w:rPr>
        <w:t>
      Параграф 2. Құрастырушы, 3-разряд</w:t>
      </w:r>
    </w:p>
    <w:bookmarkEnd w:id="2475"/>
    <w:bookmarkStart w:name="z2479" w:id="2476"/>
    <w:p>
      <w:pPr>
        <w:spacing w:after="0"/>
        <w:ind w:left="0"/>
        <w:jc w:val="both"/>
      </w:pPr>
      <w:r>
        <w:rPr>
          <w:rFonts w:ascii="Times New Roman"/>
          <w:b w:val="false"/>
          <w:i w:val="false"/>
          <w:color w:val="000000"/>
          <w:sz w:val="28"/>
        </w:rPr>
        <w:t>
      387. Жұмыс сипаттамасы:</w:t>
      </w:r>
    </w:p>
    <w:bookmarkEnd w:id="2476"/>
    <w:bookmarkStart w:name="z2480" w:id="2477"/>
    <w:p>
      <w:pPr>
        <w:spacing w:after="0"/>
        <w:ind w:left="0"/>
        <w:jc w:val="both"/>
      </w:pPr>
      <w:r>
        <w:rPr>
          <w:rFonts w:ascii="Times New Roman"/>
          <w:b w:val="false"/>
          <w:i w:val="false"/>
          <w:color w:val="000000"/>
          <w:sz w:val="28"/>
        </w:rPr>
        <w:t>
      ұзындығы бойынша ұзартпай және жиналған дестелердің 1 м</w:t>
      </w:r>
      <w:r>
        <w:rPr>
          <w:rFonts w:ascii="Times New Roman"/>
          <w:b w:val="false"/>
          <w:i w:val="false"/>
          <w:color w:val="000000"/>
          <w:vertAlign w:val="superscript"/>
        </w:rPr>
        <w:t>2</w:t>
      </w:r>
      <w:r>
        <w:rPr>
          <w:rFonts w:ascii="Times New Roman"/>
          <w:b w:val="false"/>
          <w:i w:val="false"/>
          <w:color w:val="000000"/>
          <w:sz w:val="28"/>
        </w:rPr>
        <w:t xml:space="preserve"> артық алағы бар фанералы өнімдерсіз, фанера, фанералы және ағаш плиталар, майыстырып жабыстырылған дайындамалар, сүректі қатпарлы пластиктер және бакелитті фанера өндірісі үшін шпон дестелерін теру;</w:t>
      </w:r>
    </w:p>
    <w:bookmarkEnd w:id="2477"/>
    <w:bookmarkStart w:name="z2481" w:id="2478"/>
    <w:p>
      <w:pPr>
        <w:spacing w:after="0"/>
        <w:ind w:left="0"/>
        <w:jc w:val="both"/>
      </w:pPr>
      <w:r>
        <w:rPr>
          <w:rFonts w:ascii="Times New Roman"/>
          <w:b w:val="false"/>
          <w:i w:val="false"/>
          <w:color w:val="000000"/>
          <w:sz w:val="28"/>
        </w:rPr>
        <w:t>
      шпон табақтарына желім жағатын станоктың көмегімен желім мен шайыры жағу, шпонның жағылған табақтарын қабылдау;</w:t>
      </w:r>
    </w:p>
    <w:bookmarkEnd w:id="2478"/>
    <w:bookmarkStart w:name="z2482" w:id="2479"/>
    <w:p>
      <w:pPr>
        <w:spacing w:after="0"/>
        <w:ind w:left="0"/>
        <w:jc w:val="both"/>
      </w:pPr>
      <w:r>
        <w:rPr>
          <w:rFonts w:ascii="Times New Roman"/>
          <w:b w:val="false"/>
          <w:i w:val="false"/>
          <w:color w:val="000000"/>
          <w:sz w:val="28"/>
        </w:rPr>
        <w:t>
      ұзындығы бойынша ұзартпай, шпонның жағылған табақтарынан дестелерді, пленкадағы, қағаздағы, тордағы, матадағы және жоғары сапалы фанераны (экспорттық, әуе және басқа да арнайы өнімдерді) өндіру үшін қолданылатын басқа да материалдағы дестелерді, сондай-ақ теру схемасы бойынша сүректі қатпарлы пластиктер, бакелитті фанера және басқа да арнайы өнімдерге арналған үздіксіз лентаны теруге қатысу;</w:t>
      </w:r>
    </w:p>
    <w:bookmarkEnd w:id="2479"/>
    <w:bookmarkStart w:name="z2483" w:id="2480"/>
    <w:p>
      <w:pPr>
        <w:spacing w:after="0"/>
        <w:ind w:left="0"/>
        <w:jc w:val="both"/>
      </w:pPr>
      <w:r>
        <w:rPr>
          <w:rFonts w:ascii="Times New Roman"/>
          <w:b w:val="false"/>
          <w:i w:val="false"/>
          <w:color w:val="000000"/>
          <w:sz w:val="28"/>
        </w:rPr>
        <w:t>
      металл төсемдерін тасу және өңдеу;</w:t>
      </w:r>
    </w:p>
    <w:bookmarkEnd w:id="2480"/>
    <w:bookmarkStart w:name="z2484" w:id="2481"/>
    <w:p>
      <w:pPr>
        <w:spacing w:after="0"/>
        <w:ind w:left="0"/>
        <w:jc w:val="both"/>
      </w:pPr>
      <w:r>
        <w:rPr>
          <w:rFonts w:ascii="Times New Roman"/>
          <w:b w:val="false"/>
          <w:i w:val="false"/>
          <w:color w:val="000000"/>
          <w:sz w:val="28"/>
        </w:rPr>
        <w:t>
      шпонның, қағаздың, пленканың, тордың және қолданылатын басқа да материалдардың ақауларын өңдеу;</w:t>
      </w:r>
    </w:p>
    <w:bookmarkEnd w:id="2481"/>
    <w:bookmarkStart w:name="z2485" w:id="2482"/>
    <w:p>
      <w:pPr>
        <w:spacing w:after="0"/>
        <w:ind w:left="0"/>
        <w:jc w:val="both"/>
      </w:pPr>
      <w:r>
        <w:rPr>
          <w:rFonts w:ascii="Times New Roman"/>
          <w:b w:val="false"/>
          <w:i w:val="false"/>
          <w:color w:val="000000"/>
          <w:sz w:val="28"/>
        </w:rPr>
        <w:t>
      шайырлар мен желімді құю, оларды көпірту, қажетті компоненттерді шайыр мен желімге қосу;</w:t>
      </w:r>
    </w:p>
    <w:bookmarkEnd w:id="2482"/>
    <w:bookmarkStart w:name="z2486" w:id="2483"/>
    <w:p>
      <w:pPr>
        <w:spacing w:after="0"/>
        <w:ind w:left="0"/>
        <w:jc w:val="both"/>
      </w:pPr>
      <w:r>
        <w:rPr>
          <w:rFonts w:ascii="Times New Roman"/>
          <w:b w:val="false"/>
          <w:i w:val="false"/>
          <w:color w:val="000000"/>
          <w:sz w:val="28"/>
        </w:rPr>
        <w:t>
      шпон бетіне жағылатын желім қабатының шамасын реттеу;</w:t>
      </w:r>
    </w:p>
    <w:bookmarkEnd w:id="2483"/>
    <w:bookmarkStart w:name="z2487" w:id="2484"/>
    <w:p>
      <w:pPr>
        <w:spacing w:after="0"/>
        <w:ind w:left="0"/>
        <w:jc w:val="both"/>
      </w:pPr>
      <w:r>
        <w:rPr>
          <w:rFonts w:ascii="Times New Roman"/>
          <w:b w:val="false"/>
          <w:i w:val="false"/>
          <w:color w:val="000000"/>
          <w:sz w:val="28"/>
        </w:rPr>
        <w:t>
      шпон, фанера, сүректі қатпарлы пластиктердің, майыстырып жабыстырылған дайындамалардың және тағы да басқа дестелерін тиегіш-түсіргіш көп қабатты этажеркаларға және престерге тиеу және түсіру;</w:t>
      </w:r>
    </w:p>
    <w:bookmarkEnd w:id="2484"/>
    <w:bookmarkStart w:name="z2488" w:id="2485"/>
    <w:p>
      <w:pPr>
        <w:spacing w:after="0"/>
        <w:ind w:left="0"/>
        <w:jc w:val="both"/>
      </w:pPr>
      <w:r>
        <w:rPr>
          <w:rFonts w:ascii="Times New Roman"/>
          <w:b w:val="false"/>
          <w:i w:val="false"/>
          <w:color w:val="000000"/>
          <w:sz w:val="28"/>
        </w:rPr>
        <w:t>
      фанераны арнайы құрылғылар мен механикаландырылған желілерде салқындату;</w:t>
      </w:r>
    </w:p>
    <w:bookmarkEnd w:id="2485"/>
    <w:bookmarkStart w:name="z2489" w:id="2486"/>
    <w:p>
      <w:pPr>
        <w:spacing w:after="0"/>
        <w:ind w:left="0"/>
        <w:jc w:val="both"/>
      </w:pPr>
      <w:r>
        <w:rPr>
          <w:rFonts w:ascii="Times New Roman"/>
          <w:b w:val="false"/>
          <w:i w:val="false"/>
          <w:color w:val="000000"/>
          <w:sz w:val="28"/>
        </w:rPr>
        <w:t>
      желім жағатын станоктарды баптау.</w:t>
      </w:r>
    </w:p>
    <w:bookmarkEnd w:id="2486"/>
    <w:bookmarkStart w:name="z2490" w:id="2487"/>
    <w:p>
      <w:pPr>
        <w:spacing w:after="0"/>
        <w:ind w:left="0"/>
        <w:jc w:val="both"/>
      </w:pPr>
      <w:r>
        <w:rPr>
          <w:rFonts w:ascii="Times New Roman"/>
          <w:b w:val="false"/>
          <w:i w:val="false"/>
          <w:color w:val="000000"/>
          <w:sz w:val="28"/>
        </w:rPr>
        <w:t>
      388. Білуге тиіс:</w:t>
      </w:r>
    </w:p>
    <w:bookmarkEnd w:id="2487"/>
    <w:bookmarkStart w:name="z2491" w:id="2488"/>
    <w:p>
      <w:pPr>
        <w:spacing w:after="0"/>
        <w:ind w:left="0"/>
        <w:jc w:val="both"/>
      </w:pPr>
      <w:r>
        <w:rPr>
          <w:rFonts w:ascii="Times New Roman"/>
          <w:b w:val="false"/>
          <w:i w:val="false"/>
          <w:color w:val="000000"/>
          <w:sz w:val="28"/>
        </w:rPr>
        <w:t>
      желім жағатын станоктардың және олардың аспаптарының құрылғысы және баптау ережесі;</w:t>
      </w:r>
    </w:p>
    <w:bookmarkEnd w:id="2488"/>
    <w:bookmarkStart w:name="z2492" w:id="2489"/>
    <w:p>
      <w:pPr>
        <w:spacing w:after="0"/>
        <w:ind w:left="0"/>
        <w:jc w:val="both"/>
      </w:pPr>
      <w:r>
        <w:rPr>
          <w:rFonts w:ascii="Times New Roman"/>
          <w:b w:val="false"/>
          <w:i w:val="false"/>
          <w:color w:val="000000"/>
          <w:sz w:val="28"/>
        </w:rPr>
        <w:t>
      шпонды, қағазды, пленканы, матаны және басқа да материалдарды беру тәсілі;</w:t>
      </w:r>
    </w:p>
    <w:bookmarkEnd w:id="2489"/>
    <w:bookmarkStart w:name="z2493" w:id="2490"/>
    <w:p>
      <w:pPr>
        <w:spacing w:after="0"/>
        <w:ind w:left="0"/>
        <w:jc w:val="both"/>
      </w:pPr>
      <w:r>
        <w:rPr>
          <w:rFonts w:ascii="Times New Roman"/>
          <w:b w:val="false"/>
          <w:i w:val="false"/>
          <w:color w:val="000000"/>
          <w:sz w:val="28"/>
        </w:rPr>
        <w:t>
      желім жағатын станоктар мен аспаптардың жұмысын реттеу;</w:t>
      </w:r>
    </w:p>
    <w:bookmarkEnd w:id="2490"/>
    <w:bookmarkStart w:name="z2494" w:id="2491"/>
    <w:p>
      <w:pPr>
        <w:spacing w:after="0"/>
        <w:ind w:left="0"/>
        <w:jc w:val="both"/>
      </w:pPr>
      <w:r>
        <w:rPr>
          <w:rFonts w:ascii="Times New Roman"/>
          <w:b w:val="false"/>
          <w:i w:val="false"/>
          <w:color w:val="000000"/>
          <w:sz w:val="28"/>
        </w:rPr>
        <w:t>
      фанераны салқындатуға арналған механизмдер мен құрылғылар;</w:t>
      </w:r>
    </w:p>
    <w:bookmarkEnd w:id="2491"/>
    <w:bookmarkStart w:name="z2495" w:id="2492"/>
    <w:p>
      <w:pPr>
        <w:spacing w:after="0"/>
        <w:ind w:left="0"/>
        <w:jc w:val="both"/>
      </w:pPr>
      <w:r>
        <w:rPr>
          <w:rFonts w:ascii="Times New Roman"/>
          <w:b w:val="false"/>
          <w:i w:val="false"/>
          <w:color w:val="000000"/>
          <w:sz w:val="28"/>
        </w:rPr>
        <w:t>
      қолданылатын тиегіш-түсіргіш аспаптарды, рольгангтарды, көтерме және айналма үстелдерді пайдалану ережесі;</w:t>
      </w:r>
    </w:p>
    <w:bookmarkEnd w:id="2492"/>
    <w:bookmarkStart w:name="z2496" w:id="2493"/>
    <w:p>
      <w:pPr>
        <w:spacing w:after="0"/>
        <w:ind w:left="0"/>
        <w:jc w:val="both"/>
      </w:pPr>
      <w:r>
        <w:rPr>
          <w:rFonts w:ascii="Times New Roman"/>
          <w:b w:val="false"/>
          <w:i w:val="false"/>
          <w:color w:val="000000"/>
          <w:sz w:val="28"/>
        </w:rPr>
        <w:t>
      шпон, фанера және басқа да фанералы арнайы өнімді тиегіш-түсіргіш құрылғыларға және престерге тиеу және түсіру тәсілі;</w:t>
      </w:r>
    </w:p>
    <w:bookmarkEnd w:id="2493"/>
    <w:bookmarkStart w:name="z2497" w:id="2494"/>
    <w:p>
      <w:pPr>
        <w:spacing w:after="0"/>
        <w:ind w:left="0"/>
        <w:jc w:val="both"/>
      </w:pPr>
      <w:r>
        <w:rPr>
          <w:rFonts w:ascii="Times New Roman"/>
          <w:b w:val="false"/>
          <w:i w:val="false"/>
          <w:color w:val="000000"/>
          <w:sz w:val="28"/>
        </w:rPr>
        <w:t>
      шпон дестелерін құрастыру схемасы және тәртібі;</w:t>
      </w:r>
    </w:p>
    <w:bookmarkEnd w:id="2494"/>
    <w:bookmarkStart w:name="z2498" w:id="2495"/>
    <w:p>
      <w:pPr>
        <w:spacing w:after="0"/>
        <w:ind w:left="0"/>
        <w:jc w:val="both"/>
      </w:pPr>
      <w:r>
        <w:rPr>
          <w:rFonts w:ascii="Times New Roman"/>
          <w:b w:val="false"/>
          <w:i w:val="false"/>
          <w:color w:val="000000"/>
          <w:sz w:val="28"/>
        </w:rPr>
        <w:t>
      шпонға, қағазға және басқа да материалдарға қойылатын техникалық шарттар;</w:t>
      </w:r>
    </w:p>
    <w:bookmarkEnd w:id="2495"/>
    <w:bookmarkStart w:name="z2499" w:id="2496"/>
    <w:p>
      <w:pPr>
        <w:spacing w:after="0"/>
        <w:ind w:left="0"/>
        <w:jc w:val="both"/>
      </w:pPr>
      <w:r>
        <w:rPr>
          <w:rFonts w:ascii="Times New Roman"/>
          <w:b w:val="false"/>
          <w:i w:val="false"/>
          <w:color w:val="000000"/>
          <w:sz w:val="28"/>
        </w:rPr>
        <w:t>
      қолданылатын желім мен шайырдың қасиеті;</w:t>
      </w:r>
    </w:p>
    <w:bookmarkEnd w:id="2496"/>
    <w:bookmarkStart w:name="z2500" w:id="2497"/>
    <w:p>
      <w:pPr>
        <w:spacing w:after="0"/>
        <w:ind w:left="0"/>
        <w:jc w:val="both"/>
      </w:pPr>
      <w:r>
        <w:rPr>
          <w:rFonts w:ascii="Times New Roman"/>
          <w:b w:val="false"/>
          <w:i w:val="false"/>
          <w:color w:val="000000"/>
          <w:sz w:val="28"/>
        </w:rPr>
        <w:t>
      шпон дестелерін теру алдында желімдерді дайындау тәсілдері, оларды құю ережесі және реакторда көпірту ережесі.</w:t>
      </w:r>
    </w:p>
    <w:bookmarkEnd w:id="2497"/>
    <w:bookmarkStart w:name="z2501" w:id="2498"/>
    <w:p>
      <w:pPr>
        <w:spacing w:after="0"/>
        <w:ind w:left="0"/>
        <w:jc w:val="both"/>
      </w:pPr>
      <w:r>
        <w:rPr>
          <w:rFonts w:ascii="Times New Roman"/>
          <w:b w:val="false"/>
          <w:i w:val="false"/>
          <w:color w:val="000000"/>
          <w:sz w:val="28"/>
        </w:rPr>
        <w:t>
      Параграф 3. Құрастырушы, 4-разряд</w:t>
      </w:r>
    </w:p>
    <w:bookmarkEnd w:id="2498"/>
    <w:bookmarkStart w:name="z2502" w:id="2499"/>
    <w:p>
      <w:pPr>
        <w:spacing w:after="0"/>
        <w:ind w:left="0"/>
        <w:jc w:val="both"/>
      </w:pPr>
      <w:r>
        <w:rPr>
          <w:rFonts w:ascii="Times New Roman"/>
          <w:b w:val="false"/>
          <w:i w:val="false"/>
          <w:color w:val="000000"/>
          <w:sz w:val="28"/>
        </w:rPr>
        <w:t>
      389. Жұмыс сипаттамасы:</w:t>
      </w:r>
    </w:p>
    <w:bookmarkEnd w:id="2499"/>
    <w:bookmarkStart w:name="z2503" w:id="2500"/>
    <w:p>
      <w:pPr>
        <w:spacing w:after="0"/>
        <w:ind w:left="0"/>
        <w:jc w:val="both"/>
      </w:pPr>
      <w:r>
        <w:rPr>
          <w:rFonts w:ascii="Times New Roman"/>
          <w:b w:val="false"/>
          <w:i w:val="false"/>
          <w:color w:val="000000"/>
          <w:sz w:val="28"/>
        </w:rPr>
        <w:t>
      дайын өнімге қойылатын мемлекеттік стандарттар мен техникалық шарттарға сәйкес теру схемасы бойынша үлкен форматты фанера, жоғары сапалы фанера (экспорттық, әуе және басқа арнайы өнім), сондай-ақ сүректі қатпарлы пластиктер мен бакелитті фанераға арналған ұзындықта үздіксіз ленталар өндірісіне арналған шпонның жағылған табақтарынан дестелер теру;</w:t>
      </w:r>
    </w:p>
    <w:bookmarkEnd w:id="2500"/>
    <w:bookmarkStart w:name="z2504" w:id="2501"/>
    <w:p>
      <w:pPr>
        <w:spacing w:after="0"/>
        <w:ind w:left="0"/>
        <w:jc w:val="both"/>
      </w:pPr>
      <w:r>
        <w:rPr>
          <w:rFonts w:ascii="Times New Roman"/>
          <w:b w:val="false"/>
          <w:i w:val="false"/>
          <w:color w:val="000000"/>
          <w:sz w:val="28"/>
        </w:rPr>
        <w:t>
      пленкадан, қағаздан, тордан, матадан және басқа материалдардан дестелер теру;</w:t>
      </w:r>
    </w:p>
    <w:bookmarkEnd w:id="2501"/>
    <w:bookmarkStart w:name="z2505" w:id="2502"/>
    <w:p>
      <w:pPr>
        <w:spacing w:after="0"/>
        <w:ind w:left="0"/>
        <w:jc w:val="both"/>
      </w:pPr>
      <w:r>
        <w:rPr>
          <w:rFonts w:ascii="Times New Roman"/>
          <w:b w:val="false"/>
          <w:i w:val="false"/>
          <w:color w:val="000000"/>
          <w:sz w:val="28"/>
        </w:rPr>
        <w:t>
      пресс плитасының ұзындығына сәйкес дестелерге үздіксіз ленталарды белгілеу;</w:t>
      </w:r>
    </w:p>
    <w:bookmarkEnd w:id="2502"/>
    <w:bookmarkStart w:name="z2506" w:id="2503"/>
    <w:p>
      <w:pPr>
        <w:spacing w:after="0"/>
        <w:ind w:left="0"/>
        <w:jc w:val="both"/>
      </w:pPr>
      <w:r>
        <w:rPr>
          <w:rFonts w:ascii="Times New Roman"/>
          <w:b w:val="false"/>
          <w:i w:val="false"/>
          <w:color w:val="000000"/>
          <w:sz w:val="28"/>
        </w:rPr>
        <w:t>
      дестелерді таңбалау.</w:t>
      </w:r>
    </w:p>
    <w:bookmarkEnd w:id="2503"/>
    <w:bookmarkStart w:name="z2507" w:id="2504"/>
    <w:p>
      <w:pPr>
        <w:spacing w:after="0"/>
        <w:ind w:left="0"/>
        <w:jc w:val="both"/>
      </w:pPr>
      <w:r>
        <w:rPr>
          <w:rFonts w:ascii="Times New Roman"/>
          <w:b w:val="false"/>
          <w:i w:val="false"/>
          <w:color w:val="000000"/>
          <w:sz w:val="28"/>
        </w:rPr>
        <w:t>
      390. Білуге тиіс:</w:t>
      </w:r>
    </w:p>
    <w:bookmarkEnd w:id="2504"/>
    <w:bookmarkStart w:name="z2508" w:id="2505"/>
    <w:p>
      <w:pPr>
        <w:spacing w:after="0"/>
        <w:ind w:left="0"/>
        <w:jc w:val="both"/>
      </w:pPr>
      <w:r>
        <w:rPr>
          <w:rFonts w:ascii="Times New Roman"/>
          <w:b w:val="false"/>
          <w:i w:val="false"/>
          <w:color w:val="000000"/>
          <w:sz w:val="28"/>
        </w:rPr>
        <w:t>
      қызмет көрсететін жабдықтың құрылғысы;</w:t>
      </w:r>
    </w:p>
    <w:bookmarkEnd w:id="2505"/>
    <w:bookmarkStart w:name="z2509" w:id="2506"/>
    <w:p>
      <w:pPr>
        <w:spacing w:after="0"/>
        <w:ind w:left="0"/>
        <w:jc w:val="both"/>
      </w:pPr>
      <w:r>
        <w:rPr>
          <w:rFonts w:ascii="Times New Roman"/>
          <w:b w:val="false"/>
          <w:i w:val="false"/>
          <w:color w:val="000000"/>
          <w:sz w:val="28"/>
        </w:rPr>
        <w:t>
      үлкен форматты фанера, жоғары сапалы фанера (экспорттық, әуе және басқа арнайы өнім), сондай-ақ сүректі қатпарлы пластиктер мен бакелитті фанера өндіруге арналған дестелерді құрастыру схемасы және тәртібі;</w:t>
      </w:r>
    </w:p>
    <w:bookmarkEnd w:id="2506"/>
    <w:bookmarkStart w:name="z2510" w:id="2507"/>
    <w:p>
      <w:pPr>
        <w:spacing w:after="0"/>
        <w:ind w:left="0"/>
        <w:jc w:val="both"/>
      </w:pPr>
      <w:r>
        <w:rPr>
          <w:rFonts w:ascii="Times New Roman"/>
          <w:b w:val="false"/>
          <w:i w:val="false"/>
          <w:color w:val="000000"/>
          <w:sz w:val="28"/>
        </w:rPr>
        <w:t>
      пресс плиталарының екі-екіден қабыстырудың электр жүйесі,бақылау-өлшеу аспаптарының, құралдар мен құрылғылардың құрылғысы және қолдану ережесі;</w:t>
      </w:r>
    </w:p>
    <w:bookmarkEnd w:id="2507"/>
    <w:bookmarkStart w:name="z2511" w:id="2508"/>
    <w:p>
      <w:pPr>
        <w:spacing w:after="0"/>
        <w:ind w:left="0"/>
        <w:jc w:val="both"/>
      </w:pPr>
      <w:r>
        <w:rPr>
          <w:rFonts w:ascii="Times New Roman"/>
          <w:b w:val="false"/>
          <w:i w:val="false"/>
          <w:color w:val="000000"/>
          <w:sz w:val="28"/>
        </w:rPr>
        <w:t>
      үлкен форматты дестелерді тиегіш-түсіргіш этажеркалардан желімдеуші көп қабатты престерге тиеу және түсіру, орталықтау тәсілдері.</w:t>
      </w:r>
    </w:p>
    <w:bookmarkEnd w:id="2508"/>
    <w:bookmarkStart w:name="z2512" w:id="2509"/>
    <w:p>
      <w:pPr>
        <w:spacing w:after="0"/>
        <w:ind w:left="0"/>
        <w:jc w:val="both"/>
      </w:pPr>
      <w:r>
        <w:rPr>
          <w:rFonts w:ascii="Times New Roman"/>
          <w:b w:val="false"/>
          <w:i w:val="false"/>
          <w:color w:val="000000"/>
          <w:sz w:val="28"/>
        </w:rPr>
        <w:t>
      52. Фанера құбырларын құрастырушы</w:t>
      </w:r>
    </w:p>
    <w:bookmarkEnd w:id="2509"/>
    <w:bookmarkStart w:name="z2513" w:id="2510"/>
    <w:p>
      <w:pPr>
        <w:spacing w:after="0"/>
        <w:ind w:left="0"/>
        <w:jc w:val="both"/>
      </w:pPr>
      <w:r>
        <w:rPr>
          <w:rFonts w:ascii="Times New Roman"/>
          <w:b w:val="false"/>
          <w:i w:val="false"/>
          <w:color w:val="000000"/>
          <w:sz w:val="28"/>
        </w:rPr>
        <w:t>
      Параграф 1. Фанера құбырларын құрастырушы, 2-разряд</w:t>
      </w:r>
    </w:p>
    <w:bookmarkEnd w:id="2510"/>
    <w:bookmarkStart w:name="z2514" w:id="2511"/>
    <w:p>
      <w:pPr>
        <w:spacing w:after="0"/>
        <w:ind w:left="0"/>
        <w:jc w:val="both"/>
      </w:pPr>
      <w:r>
        <w:rPr>
          <w:rFonts w:ascii="Times New Roman"/>
          <w:b w:val="false"/>
          <w:i w:val="false"/>
          <w:color w:val="000000"/>
          <w:sz w:val="28"/>
        </w:rPr>
        <w:t>
      391. Жұмыс сипаттамасы:</w:t>
      </w:r>
    </w:p>
    <w:bookmarkEnd w:id="2511"/>
    <w:bookmarkStart w:name="z2515" w:id="2512"/>
    <w:p>
      <w:pPr>
        <w:spacing w:after="0"/>
        <w:ind w:left="0"/>
        <w:jc w:val="both"/>
      </w:pPr>
      <w:r>
        <w:rPr>
          <w:rFonts w:ascii="Times New Roman"/>
          <w:b w:val="false"/>
          <w:i w:val="false"/>
          <w:color w:val="000000"/>
          <w:sz w:val="28"/>
        </w:rPr>
        <w:t>
      жоғары білікті құрастырушының басшылығымен фанера құбырларын құрастыруға қатысу;</w:t>
      </w:r>
    </w:p>
    <w:bookmarkEnd w:id="2512"/>
    <w:bookmarkStart w:name="z2516" w:id="2513"/>
    <w:p>
      <w:pPr>
        <w:spacing w:after="0"/>
        <w:ind w:left="0"/>
        <w:jc w:val="both"/>
      </w:pPr>
      <w:r>
        <w:rPr>
          <w:rFonts w:ascii="Times New Roman"/>
          <w:b w:val="false"/>
          <w:i w:val="false"/>
          <w:color w:val="000000"/>
          <w:sz w:val="28"/>
        </w:rPr>
        <w:t>
      құбырларды желімдеу камерасына тиеу;</w:t>
      </w:r>
    </w:p>
    <w:bookmarkEnd w:id="2513"/>
    <w:bookmarkStart w:name="z2517" w:id="2514"/>
    <w:p>
      <w:pPr>
        <w:spacing w:after="0"/>
        <w:ind w:left="0"/>
        <w:jc w:val="both"/>
      </w:pPr>
      <w:r>
        <w:rPr>
          <w:rFonts w:ascii="Times New Roman"/>
          <w:b w:val="false"/>
          <w:i w:val="false"/>
          <w:color w:val="000000"/>
          <w:sz w:val="28"/>
        </w:rPr>
        <w:t>
      құбырларды желімдеу камерасынан түсіру және оларды қатарлап жинау.</w:t>
      </w:r>
    </w:p>
    <w:bookmarkEnd w:id="2514"/>
    <w:bookmarkStart w:name="z2518" w:id="2515"/>
    <w:p>
      <w:pPr>
        <w:spacing w:after="0"/>
        <w:ind w:left="0"/>
        <w:jc w:val="both"/>
      </w:pPr>
      <w:r>
        <w:rPr>
          <w:rFonts w:ascii="Times New Roman"/>
          <w:b w:val="false"/>
          <w:i w:val="false"/>
          <w:color w:val="000000"/>
          <w:sz w:val="28"/>
        </w:rPr>
        <w:t>
      392. Білуге тиіс:</w:t>
      </w:r>
    </w:p>
    <w:bookmarkEnd w:id="2515"/>
    <w:bookmarkStart w:name="z2519" w:id="2516"/>
    <w:p>
      <w:pPr>
        <w:spacing w:after="0"/>
        <w:ind w:left="0"/>
        <w:jc w:val="both"/>
      </w:pPr>
      <w:r>
        <w:rPr>
          <w:rFonts w:ascii="Times New Roman"/>
          <w:b w:val="false"/>
          <w:i w:val="false"/>
          <w:color w:val="000000"/>
          <w:sz w:val="28"/>
        </w:rPr>
        <w:t>
      желімдеу камерасының жұмыс істеу принциптері;</w:t>
      </w:r>
    </w:p>
    <w:bookmarkEnd w:id="2516"/>
    <w:bookmarkStart w:name="z2520" w:id="2517"/>
    <w:p>
      <w:pPr>
        <w:spacing w:after="0"/>
        <w:ind w:left="0"/>
        <w:jc w:val="both"/>
      </w:pPr>
      <w:r>
        <w:rPr>
          <w:rFonts w:ascii="Times New Roman"/>
          <w:b w:val="false"/>
          <w:i w:val="false"/>
          <w:color w:val="000000"/>
          <w:sz w:val="28"/>
        </w:rPr>
        <w:t>
      жасалатын құбырларға қойылатын техникалық шарттар;</w:t>
      </w:r>
    </w:p>
    <w:bookmarkEnd w:id="2517"/>
    <w:bookmarkStart w:name="z2521" w:id="2518"/>
    <w:p>
      <w:pPr>
        <w:spacing w:after="0"/>
        <w:ind w:left="0"/>
        <w:jc w:val="both"/>
      </w:pPr>
      <w:r>
        <w:rPr>
          <w:rFonts w:ascii="Times New Roman"/>
          <w:b w:val="false"/>
          <w:i w:val="false"/>
          <w:color w:val="000000"/>
          <w:sz w:val="28"/>
        </w:rPr>
        <w:t>
      құбырларды тиеу, түсіру және қатарлап жинау.</w:t>
      </w:r>
    </w:p>
    <w:bookmarkEnd w:id="2518"/>
    <w:bookmarkStart w:name="z2522" w:id="2519"/>
    <w:p>
      <w:pPr>
        <w:spacing w:after="0"/>
        <w:ind w:left="0"/>
        <w:jc w:val="both"/>
      </w:pPr>
      <w:r>
        <w:rPr>
          <w:rFonts w:ascii="Times New Roman"/>
          <w:b w:val="false"/>
          <w:i w:val="false"/>
          <w:color w:val="000000"/>
          <w:sz w:val="28"/>
        </w:rPr>
        <w:t>
      Параграф 2. Фанера құбырларын құрастырушы, 3-разряд</w:t>
      </w:r>
    </w:p>
    <w:bookmarkEnd w:id="2519"/>
    <w:bookmarkStart w:name="z2523" w:id="2520"/>
    <w:p>
      <w:pPr>
        <w:spacing w:after="0"/>
        <w:ind w:left="0"/>
        <w:jc w:val="both"/>
      </w:pPr>
      <w:r>
        <w:rPr>
          <w:rFonts w:ascii="Times New Roman"/>
          <w:b w:val="false"/>
          <w:i w:val="false"/>
          <w:color w:val="000000"/>
          <w:sz w:val="28"/>
        </w:rPr>
        <w:t>
      393. Жұмыс сипаттамасы:</w:t>
      </w:r>
    </w:p>
    <w:bookmarkEnd w:id="2520"/>
    <w:bookmarkStart w:name="z2524" w:id="2521"/>
    <w:p>
      <w:pPr>
        <w:spacing w:after="0"/>
        <w:ind w:left="0"/>
        <w:jc w:val="both"/>
      </w:pPr>
      <w:r>
        <w:rPr>
          <w:rFonts w:ascii="Times New Roman"/>
          <w:b w:val="false"/>
          <w:i w:val="false"/>
          <w:color w:val="000000"/>
          <w:sz w:val="28"/>
        </w:rPr>
        <w:t>
      құбыр үзбесінің конустық бетіне желім жағып және винті тартымдардың көмегімен оларға қысым жіберіп, фанералы құбырларды құрастыру;</w:t>
      </w:r>
    </w:p>
    <w:bookmarkEnd w:id="2521"/>
    <w:bookmarkStart w:name="z2525" w:id="2522"/>
    <w:p>
      <w:pPr>
        <w:spacing w:after="0"/>
        <w:ind w:left="0"/>
        <w:jc w:val="both"/>
      </w:pPr>
      <w:r>
        <w:rPr>
          <w:rFonts w:ascii="Times New Roman"/>
          <w:b w:val="false"/>
          <w:i w:val="false"/>
          <w:color w:val="000000"/>
          <w:sz w:val="28"/>
        </w:rPr>
        <w:t>
      белгіленген рецептура бойынша синтетикалық желім дайындау;</w:t>
      </w:r>
    </w:p>
    <w:bookmarkEnd w:id="2522"/>
    <w:bookmarkStart w:name="z2526" w:id="2523"/>
    <w:p>
      <w:pPr>
        <w:spacing w:after="0"/>
        <w:ind w:left="0"/>
        <w:jc w:val="both"/>
      </w:pPr>
      <w:r>
        <w:rPr>
          <w:rFonts w:ascii="Times New Roman"/>
          <w:b w:val="false"/>
          <w:i w:val="false"/>
          <w:color w:val="000000"/>
          <w:sz w:val="28"/>
        </w:rPr>
        <w:t>
      желімдеуден кейін винтті тартымдарды түсіру;</w:t>
      </w:r>
    </w:p>
    <w:bookmarkEnd w:id="2523"/>
    <w:bookmarkStart w:name="z2527" w:id="2524"/>
    <w:p>
      <w:pPr>
        <w:spacing w:after="0"/>
        <w:ind w:left="0"/>
        <w:jc w:val="both"/>
      </w:pPr>
      <w:r>
        <w:rPr>
          <w:rFonts w:ascii="Times New Roman"/>
          <w:b w:val="false"/>
          <w:i w:val="false"/>
          <w:color w:val="000000"/>
          <w:sz w:val="28"/>
        </w:rPr>
        <w:t>
      құбырларды сынақ стендіне орнату;</w:t>
      </w:r>
    </w:p>
    <w:bookmarkEnd w:id="2524"/>
    <w:bookmarkStart w:name="z2528" w:id="2525"/>
    <w:p>
      <w:pPr>
        <w:spacing w:after="0"/>
        <w:ind w:left="0"/>
        <w:jc w:val="both"/>
      </w:pPr>
      <w:r>
        <w:rPr>
          <w:rFonts w:ascii="Times New Roman"/>
          <w:b w:val="false"/>
          <w:i w:val="false"/>
          <w:color w:val="000000"/>
          <w:sz w:val="28"/>
        </w:rPr>
        <w:t>
      құбырларды сынауға қатысу.</w:t>
      </w:r>
    </w:p>
    <w:bookmarkEnd w:id="2525"/>
    <w:bookmarkStart w:name="z2529" w:id="2526"/>
    <w:p>
      <w:pPr>
        <w:spacing w:after="0"/>
        <w:ind w:left="0"/>
        <w:jc w:val="both"/>
      </w:pPr>
      <w:r>
        <w:rPr>
          <w:rFonts w:ascii="Times New Roman"/>
          <w:b w:val="false"/>
          <w:i w:val="false"/>
          <w:color w:val="000000"/>
          <w:sz w:val="28"/>
        </w:rPr>
        <w:t>
      394. Білуге тиіс:</w:t>
      </w:r>
    </w:p>
    <w:bookmarkEnd w:id="2526"/>
    <w:bookmarkStart w:name="z2530" w:id="2527"/>
    <w:p>
      <w:pPr>
        <w:spacing w:after="0"/>
        <w:ind w:left="0"/>
        <w:jc w:val="both"/>
      </w:pPr>
      <w:r>
        <w:rPr>
          <w:rFonts w:ascii="Times New Roman"/>
          <w:b w:val="false"/>
          <w:i w:val="false"/>
          <w:color w:val="000000"/>
          <w:sz w:val="28"/>
        </w:rPr>
        <w:t>
      желімдеу камераларының құрылғысы;</w:t>
      </w:r>
    </w:p>
    <w:bookmarkEnd w:id="2527"/>
    <w:bookmarkStart w:name="z2531" w:id="2528"/>
    <w:p>
      <w:pPr>
        <w:spacing w:after="0"/>
        <w:ind w:left="0"/>
        <w:jc w:val="both"/>
      </w:pPr>
      <w:r>
        <w:rPr>
          <w:rFonts w:ascii="Times New Roman"/>
          <w:b w:val="false"/>
          <w:i w:val="false"/>
          <w:color w:val="000000"/>
          <w:sz w:val="28"/>
        </w:rPr>
        <w:t>
      құрастыру кезінде қолданылатын бақылау-өлшеу құралдарды және аспаптарды пайдалану тәртібі;</w:t>
      </w:r>
    </w:p>
    <w:bookmarkEnd w:id="2528"/>
    <w:bookmarkStart w:name="z2532" w:id="2529"/>
    <w:p>
      <w:pPr>
        <w:spacing w:after="0"/>
        <w:ind w:left="0"/>
        <w:jc w:val="both"/>
      </w:pPr>
      <w:r>
        <w:rPr>
          <w:rFonts w:ascii="Times New Roman"/>
          <w:b w:val="false"/>
          <w:i w:val="false"/>
          <w:color w:val="000000"/>
          <w:sz w:val="28"/>
        </w:rPr>
        <w:t>
      фанера құбырларының үзбесін құрастыру және сылау тәртібі;</w:t>
      </w:r>
    </w:p>
    <w:bookmarkEnd w:id="2529"/>
    <w:bookmarkStart w:name="z2533" w:id="2530"/>
    <w:p>
      <w:pPr>
        <w:spacing w:after="0"/>
        <w:ind w:left="0"/>
        <w:jc w:val="both"/>
      </w:pPr>
      <w:r>
        <w:rPr>
          <w:rFonts w:ascii="Times New Roman"/>
          <w:b w:val="false"/>
          <w:i w:val="false"/>
          <w:color w:val="000000"/>
          <w:sz w:val="28"/>
        </w:rPr>
        <w:t>
      синтетикалық желімнің рецептурасы және даярлау тәсілі.</w:t>
      </w:r>
    </w:p>
    <w:bookmarkEnd w:id="2530"/>
    <w:bookmarkStart w:name="z2534" w:id="2531"/>
    <w:p>
      <w:pPr>
        <w:spacing w:after="0"/>
        <w:ind w:left="0"/>
        <w:jc w:val="both"/>
      </w:pPr>
      <w:r>
        <w:rPr>
          <w:rFonts w:ascii="Times New Roman"/>
          <w:b w:val="false"/>
          <w:i w:val="false"/>
          <w:color w:val="000000"/>
          <w:sz w:val="28"/>
        </w:rPr>
        <w:t>
      Параграф 3. Фанера құбырларын құрастырушы 4-разряд</w:t>
      </w:r>
    </w:p>
    <w:bookmarkEnd w:id="2531"/>
    <w:bookmarkStart w:name="z2535" w:id="2532"/>
    <w:p>
      <w:pPr>
        <w:spacing w:after="0"/>
        <w:ind w:left="0"/>
        <w:jc w:val="both"/>
      </w:pPr>
      <w:r>
        <w:rPr>
          <w:rFonts w:ascii="Times New Roman"/>
          <w:b w:val="false"/>
          <w:i w:val="false"/>
          <w:color w:val="000000"/>
          <w:sz w:val="28"/>
        </w:rPr>
        <w:t>
      395. Жұмыс сипаттамасы:</w:t>
      </w:r>
    </w:p>
    <w:bookmarkEnd w:id="2532"/>
    <w:bookmarkStart w:name="z2536" w:id="2533"/>
    <w:p>
      <w:pPr>
        <w:spacing w:after="0"/>
        <w:ind w:left="0"/>
        <w:jc w:val="both"/>
      </w:pPr>
      <w:r>
        <w:rPr>
          <w:rFonts w:ascii="Times New Roman"/>
          <w:b w:val="false"/>
          <w:i w:val="false"/>
          <w:color w:val="000000"/>
          <w:sz w:val="28"/>
        </w:rPr>
        <w:t>
      камераларда фанера құбырларын құрастыру процесін жүргізу;</w:t>
      </w:r>
    </w:p>
    <w:bookmarkEnd w:id="2533"/>
    <w:bookmarkStart w:name="z2537" w:id="2534"/>
    <w:p>
      <w:pPr>
        <w:spacing w:after="0"/>
        <w:ind w:left="0"/>
        <w:jc w:val="both"/>
      </w:pPr>
      <w:r>
        <w:rPr>
          <w:rFonts w:ascii="Times New Roman"/>
          <w:b w:val="false"/>
          <w:i w:val="false"/>
          <w:color w:val="000000"/>
          <w:sz w:val="28"/>
        </w:rPr>
        <w:t>
      құбыр үзбелерінің өлшеміне қарай құрастыру режимін реттеу;</w:t>
      </w:r>
    </w:p>
    <w:bookmarkEnd w:id="2534"/>
    <w:bookmarkStart w:name="z2538" w:id="2535"/>
    <w:p>
      <w:pPr>
        <w:spacing w:after="0"/>
        <w:ind w:left="0"/>
        <w:jc w:val="both"/>
      </w:pPr>
      <w:r>
        <w:rPr>
          <w:rFonts w:ascii="Times New Roman"/>
          <w:b w:val="false"/>
          <w:i w:val="false"/>
          <w:color w:val="000000"/>
          <w:sz w:val="28"/>
        </w:rPr>
        <w:t>
      станокта құбыр үзбелерін орау;</w:t>
      </w:r>
    </w:p>
    <w:bookmarkEnd w:id="2535"/>
    <w:bookmarkStart w:name="z2539" w:id="2536"/>
    <w:p>
      <w:pPr>
        <w:spacing w:after="0"/>
        <w:ind w:left="0"/>
        <w:jc w:val="both"/>
      </w:pPr>
      <w:r>
        <w:rPr>
          <w:rFonts w:ascii="Times New Roman"/>
          <w:b w:val="false"/>
          <w:i w:val="false"/>
          <w:color w:val="000000"/>
          <w:sz w:val="28"/>
        </w:rPr>
        <w:t>
      шығарылған өнімге есеп жүргізу;</w:t>
      </w:r>
    </w:p>
    <w:bookmarkEnd w:id="2536"/>
    <w:bookmarkStart w:name="z2540" w:id="2537"/>
    <w:p>
      <w:pPr>
        <w:spacing w:after="0"/>
        <w:ind w:left="0"/>
        <w:jc w:val="both"/>
      </w:pPr>
      <w:r>
        <w:rPr>
          <w:rFonts w:ascii="Times New Roman"/>
          <w:b w:val="false"/>
          <w:i w:val="false"/>
          <w:color w:val="000000"/>
          <w:sz w:val="28"/>
        </w:rPr>
        <w:t>
      жұмыс процесінде қызмет көрсететін жабдықтардың техникалық кінәраттарын жою.</w:t>
      </w:r>
    </w:p>
    <w:bookmarkEnd w:id="2537"/>
    <w:bookmarkStart w:name="z2541" w:id="2538"/>
    <w:p>
      <w:pPr>
        <w:spacing w:after="0"/>
        <w:ind w:left="0"/>
        <w:jc w:val="both"/>
      </w:pPr>
      <w:r>
        <w:rPr>
          <w:rFonts w:ascii="Times New Roman"/>
          <w:b w:val="false"/>
          <w:i w:val="false"/>
          <w:color w:val="000000"/>
          <w:sz w:val="28"/>
        </w:rPr>
        <w:t>
      396. Білуге тиіс:</w:t>
      </w:r>
    </w:p>
    <w:bookmarkEnd w:id="2538"/>
    <w:bookmarkStart w:name="z2542" w:id="2539"/>
    <w:p>
      <w:pPr>
        <w:spacing w:after="0"/>
        <w:ind w:left="0"/>
        <w:jc w:val="both"/>
      </w:pPr>
      <w:r>
        <w:rPr>
          <w:rFonts w:ascii="Times New Roman"/>
          <w:b w:val="false"/>
          <w:i w:val="false"/>
          <w:color w:val="000000"/>
          <w:sz w:val="28"/>
        </w:rPr>
        <w:t>
      қызмет көрсететін жабдықтың құрылғысы;</w:t>
      </w:r>
    </w:p>
    <w:bookmarkEnd w:id="2539"/>
    <w:bookmarkStart w:name="z2543" w:id="2540"/>
    <w:p>
      <w:pPr>
        <w:spacing w:after="0"/>
        <w:ind w:left="0"/>
        <w:jc w:val="both"/>
      </w:pPr>
      <w:r>
        <w:rPr>
          <w:rFonts w:ascii="Times New Roman"/>
          <w:b w:val="false"/>
          <w:i w:val="false"/>
          <w:color w:val="000000"/>
          <w:sz w:val="28"/>
        </w:rPr>
        <w:t>
      құбырларды құрастыру режимінің олардың өлшемі мен міндетіне тәуелділігі;</w:t>
      </w:r>
    </w:p>
    <w:bookmarkEnd w:id="2540"/>
    <w:bookmarkStart w:name="z2544" w:id="2541"/>
    <w:p>
      <w:pPr>
        <w:spacing w:after="0"/>
        <w:ind w:left="0"/>
        <w:jc w:val="both"/>
      </w:pPr>
      <w:r>
        <w:rPr>
          <w:rFonts w:ascii="Times New Roman"/>
          <w:b w:val="false"/>
          <w:i w:val="false"/>
          <w:color w:val="000000"/>
          <w:sz w:val="28"/>
        </w:rPr>
        <w:t>
      фанера құбырларын құрастырудың технологиялық процесі;</w:t>
      </w:r>
    </w:p>
    <w:bookmarkEnd w:id="2541"/>
    <w:bookmarkStart w:name="z2545" w:id="2542"/>
    <w:p>
      <w:pPr>
        <w:spacing w:after="0"/>
        <w:ind w:left="0"/>
        <w:jc w:val="both"/>
      </w:pPr>
      <w:r>
        <w:rPr>
          <w:rFonts w:ascii="Times New Roman"/>
          <w:b w:val="false"/>
          <w:i w:val="false"/>
          <w:color w:val="000000"/>
          <w:sz w:val="28"/>
        </w:rPr>
        <w:t>
      қабырғалардың диаметрі мен қалыңдығына қарай құбырларды сынау әдісі;</w:t>
      </w:r>
    </w:p>
    <w:bookmarkEnd w:id="2542"/>
    <w:bookmarkStart w:name="z2546" w:id="2543"/>
    <w:p>
      <w:pPr>
        <w:spacing w:after="0"/>
        <w:ind w:left="0"/>
        <w:jc w:val="both"/>
      </w:pPr>
      <w:r>
        <w:rPr>
          <w:rFonts w:ascii="Times New Roman"/>
          <w:b w:val="false"/>
          <w:i w:val="false"/>
          <w:color w:val="000000"/>
          <w:sz w:val="28"/>
        </w:rPr>
        <w:t>
      желімге қойылатын техникалық шарттар және оның қасиеті;</w:t>
      </w:r>
    </w:p>
    <w:bookmarkEnd w:id="2543"/>
    <w:bookmarkStart w:name="z2547" w:id="2544"/>
    <w:p>
      <w:pPr>
        <w:spacing w:after="0"/>
        <w:ind w:left="0"/>
        <w:jc w:val="both"/>
      </w:pPr>
      <w:r>
        <w:rPr>
          <w:rFonts w:ascii="Times New Roman"/>
          <w:b w:val="false"/>
          <w:i w:val="false"/>
          <w:color w:val="000000"/>
          <w:sz w:val="28"/>
        </w:rPr>
        <w:t>
      құбырларға қойылатын мемлекеттік стандарттар;</w:t>
      </w:r>
    </w:p>
    <w:bookmarkEnd w:id="2544"/>
    <w:bookmarkStart w:name="z2548" w:id="2545"/>
    <w:p>
      <w:pPr>
        <w:spacing w:after="0"/>
        <w:ind w:left="0"/>
        <w:jc w:val="both"/>
      </w:pPr>
      <w:r>
        <w:rPr>
          <w:rFonts w:ascii="Times New Roman"/>
          <w:b w:val="false"/>
          <w:i w:val="false"/>
          <w:color w:val="000000"/>
          <w:sz w:val="28"/>
        </w:rPr>
        <w:t>
      бақылау-өлшеу аппаратурасы және құрылғылары.</w:t>
      </w:r>
    </w:p>
    <w:bookmarkEnd w:id="2545"/>
    <w:bookmarkStart w:name="z2549" w:id="2546"/>
    <w:p>
      <w:pPr>
        <w:spacing w:after="0"/>
        <w:ind w:left="0"/>
        <w:jc w:val="both"/>
      </w:pPr>
      <w:r>
        <w:rPr>
          <w:rFonts w:ascii="Times New Roman"/>
          <w:b w:val="false"/>
          <w:i w:val="false"/>
          <w:color w:val="000000"/>
          <w:sz w:val="28"/>
        </w:rPr>
        <w:t>
      53. Фанерадан чемодан құрастырушы</w:t>
      </w:r>
    </w:p>
    <w:bookmarkEnd w:id="2546"/>
    <w:bookmarkStart w:name="z2550" w:id="2547"/>
    <w:p>
      <w:pPr>
        <w:spacing w:after="0"/>
        <w:ind w:left="0"/>
        <w:jc w:val="both"/>
      </w:pPr>
      <w:r>
        <w:rPr>
          <w:rFonts w:ascii="Times New Roman"/>
          <w:b w:val="false"/>
          <w:i w:val="false"/>
          <w:color w:val="000000"/>
          <w:sz w:val="28"/>
        </w:rPr>
        <w:t>
      Параграф 1. Фанерадан чемодан құрастырушы, 2-разряд</w:t>
      </w:r>
    </w:p>
    <w:bookmarkEnd w:id="2547"/>
    <w:bookmarkStart w:name="z2551" w:id="2548"/>
    <w:p>
      <w:pPr>
        <w:spacing w:after="0"/>
        <w:ind w:left="0"/>
        <w:jc w:val="both"/>
      </w:pPr>
      <w:r>
        <w:rPr>
          <w:rFonts w:ascii="Times New Roman"/>
          <w:b w:val="false"/>
          <w:i w:val="false"/>
          <w:color w:val="000000"/>
          <w:sz w:val="28"/>
        </w:rPr>
        <w:t>
      397. Жұмыс сипаттамасы:</w:t>
      </w:r>
    </w:p>
    <w:bookmarkEnd w:id="2548"/>
    <w:bookmarkStart w:name="z2552" w:id="2549"/>
    <w:p>
      <w:pPr>
        <w:spacing w:after="0"/>
        <w:ind w:left="0"/>
        <w:jc w:val="both"/>
      </w:pPr>
      <w:r>
        <w:rPr>
          <w:rFonts w:ascii="Times New Roman"/>
          <w:b w:val="false"/>
          <w:i w:val="false"/>
          <w:color w:val="000000"/>
          <w:sz w:val="28"/>
        </w:rPr>
        <w:t>
      жоғары білікті құрастырушының басшылығымен конвейерде немесе автоматты станоктарда чемодандарды құрастыру процесіне операциялық қатысу;</w:t>
      </w:r>
    </w:p>
    <w:bookmarkEnd w:id="2549"/>
    <w:bookmarkStart w:name="z2553" w:id="2550"/>
    <w:p>
      <w:pPr>
        <w:spacing w:after="0"/>
        <w:ind w:left="0"/>
        <w:jc w:val="both"/>
      </w:pPr>
      <w:r>
        <w:rPr>
          <w:rFonts w:ascii="Times New Roman"/>
          <w:b w:val="false"/>
          <w:i w:val="false"/>
          <w:color w:val="000000"/>
          <w:sz w:val="28"/>
        </w:rPr>
        <w:t>
      чемодандардың бөлшектерін түсі мен текстурасы бойынша іріктеп, өлшемі мен материалдары бойынша жинақтау;</w:t>
      </w:r>
    </w:p>
    <w:bookmarkEnd w:id="2550"/>
    <w:bookmarkStart w:name="z2554" w:id="2551"/>
    <w:p>
      <w:pPr>
        <w:spacing w:after="0"/>
        <w:ind w:left="0"/>
        <w:jc w:val="both"/>
      </w:pPr>
      <w:r>
        <w:rPr>
          <w:rFonts w:ascii="Times New Roman"/>
          <w:b w:val="false"/>
          <w:i w:val="false"/>
          <w:color w:val="000000"/>
          <w:sz w:val="28"/>
        </w:rPr>
        <w:t>
      циркульді станоктарда майысқан және желімделген корпустарды салмалар мен қақпақтарға аралау;</w:t>
      </w:r>
    </w:p>
    <w:bookmarkEnd w:id="2551"/>
    <w:bookmarkStart w:name="z2555" w:id="2552"/>
    <w:p>
      <w:pPr>
        <w:spacing w:after="0"/>
        <w:ind w:left="0"/>
        <w:jc w:val="both"/>
      </w:pPr>
      <w:r>
        <w:rPr>
          <w:rFonts w:ascii="Times New Roman"/>
          <w:b w:val="false"/>
          <w:i w:val="false"/>
          <w:color w:val="000000"/>
          <w:sz w:val="28"/>
        </w:rPr>
        <w:t>
      рамалар мен қақпақтарды жабыстыру;</w:t>
      </w:r>
    </w:p>
    <w:bookmarkEnd w:id="2552"/>
    <w:bookmarkStart w:name="z2556" w:id="2553"/>
    <w:p>
      <w:pPr>
        <w:spacing w:after="0"/>
        <w:ind w:left="0"/>
        <w:jc w:val="both"/>
      </w:pPr>
      <w:r>
        <w:rPr>
          <w:rFonts w:ascii="Times New Roman"/>
          <w:b w:val="false"/>
          <w:i w:val="false"/>
          <w:color w:val="000000"/>
          <w:sz w:val="28"/>
        </w:rPr>
        <w:t>
      әр түрлі қораптарды шегеде, тиектерде және желімде құрастыру;</w:t>
      </w:r>
    </w:p>
    <w:bookmarkEnd w:id="2553"/>
    <w:bookmarkStart w:name="z2557" w:id="2554"/>
    <w:p>
      <w:pPr>
        <w:spacing w:after="0"/>
        <w:ind w:left="0"/>
        <w:jc w:val="both"/>
      </w:pPr>
      <w:r>
        <w:rPr>
          <w:rFonts w:ascii="Times New Roman"/>
          <w:b w:val="false"/>
          <w:i w:val="false"/>
          <w:color w:val="000000"/>
          <w:sz w:val="28"/>
        </w:rPr>
        <w:t>
      салмаларды корпустар мен қақпақтарға жабыстыру;</w:t>
      </w:r>
    </w:p>
    <w:bookmarkEnd w:id="2554"/>
    <w:bookmarkStart w:name="z2558" w:id="2555"/>
    <w:p>
      <w:pPr>
        <w:spacing w:after="0"/>
        <w:ind w:left="0"/>
        <w:jc w:val="both"/>
      </w:pPr>
      <w:r>
        <w:rPr>
          <w:rFonts w:ascii="Times New Roman"/>
          <w:b w:val="false"/>
          <w:i w:val="false"/>
          <w:color w:val="000000"/>
          <w:sz w:val="28"/>
        </w:rPr>
        <w:t>
      бұрыштамаларды, ілмектерді, құлыптарды, бауларды бекіту;</w:t>
      </w:r>
    </w:p>
    <w:bookmarkEnd w:id="2555"/>
    <w:bookmarkStart w:name="z2559" w:id="2556"/>
    <w:p>
      <w:pPr>
        <w:spacing w:after="0"/>
        <w:ind w:left="0"/>
        <w:jc w:val="both"/>
      </w:pPr>
      <w:r>
        <w:rPr>
          <w:rFonts w:ascii="Times New Roman"/>
          <w:b w:val="false"/>
          <w:i w:val="false"/>
          <w:color w:val="000000"/>
          <w:sz w:val="28"/>
        </w:rPr>
        <w:t>
      ағаш рамаларды жасау және орнату;</w:t>
      </w:r>
    </w:p>
    <w:bookmarkEnd w:id="2556"/>
    <w:bookmarkStart w:name="z2560" w:id="2557"/>
    <w:p>
      <w:pPr>
        <w:spacing w:after="0"/>
        <w:ind w:left="0"/>
        <w:jc w:val="both"/>
      </w:pPr>
      <w:r>
        <w:rPr>
          <w:rFonts w:ascii="Times New Roman"/>
          <w:b w:val="false"/>
          <w:i w:val="false"/>
          <w:color w:val="000000"/>
          <w:sz w:val="28"/>
        </w:rPr>
        <w:t>
      қақпақтарды ілу, материалды түсі мен текстурасы бойынша іріктеп корпустар мен қақпақтарды желімдеу;</w:t>
      </w:r>
    </w:p>
    <w:bookmarkEnd w:id="2557"/>
    <w:bookmarkStart w:name="z2561" w:id="2558"/>
    <w:p>
      <w:pPr>
        <w:spacing w:after="0"/>
        <w:ind w:left="0"/>
        <w:jc w:val="both"/>
      </w:pPr>
      <w:r>
        <w:rPr>
          <w:rFonts w:ascii="Times New Roman"/>
          <w:b w:val="false"/>
          <w:i w:val="false"/>
          <w:color w:val="000000"/>
          <w:sz w:val="28"/>
        </w:rPr>
        <w:t>
      құлыптарды тексеру;</w:t>
      </w:r>
    </w:p>
    <w:bookmarkEnd w:id="2558"/>
    <w:bookmarkStart w:name="z2562" w:id="2559"/>
    <w:p>
      <w:pPr>
        <w:spacing w:after="0"/>
        <w:ind w:left="0"/>
        <w:jc w:val="both"/>
      </w:pPr>
      <w:r>
        <w:rPr>
          <w:rFonts w:ascii="Times New Roman"/>
          <w:b w:val="false"/>
          <w:i w:val="false"/>
          <w:color w:val="000000"/>
          <w:sz w:val="28"/>
        </w:rPr>
        <w:t>
      ашылып қалған дерматинге немесе қағазға желім жағу;</w:t>
      </w:r>
    </w:p>
    <w:bookmarkEnd w:id="2559"/>
    <w:bookmarkStart w:name="z2563" w:id="2560"/>
    <w:p>
      <w:pPr>
        <w:spacing w:after="0"/>
        <w:ind w:left="0"/>
        <w:jc w:val="both"/>
      </w:pPr>
      <w:r>
        <w:rPr>
          <w:rFonts w:ascii="Times New Roman"/>
          <w:b w:val="false"/>
          <w:i w:val="false"/>
          <w:color w:val="000000"/>
          <w:sz w:val="28"/>
        </w:rPr>
        <w:t>
      үтіктің көмегімен чемоданның қақпақтары мен корпустарындағы дерматиннің немесе гранитольдің ақауларын жерлерін кетіру.</w:t>
      </w:r>
    </w:p>
    <w:bookmarkEnd w:id="2560"/>
    <w:bookmarkStart w:name="z2564" w:id="2561"/>
    <w:p>
      <w:pPr>
        <w:spacing w:after="0"/>
        <w:ind w:left="0"/>
        <w:jc w:val="both"/>
      </w:pPr>
      <w:r>
        <w:rPr>
          <w:rFonts w:ascii="Times New Roman"/>
          <w:b w:val="false"/>
          <w:i w:val="false"/>
          <w:color w:val="000000"/>
          <w:sz w:val="28"/>
        </w:rPr>
        <w:t>
      398. Білуге тиіс:</w:t>
      </w:r>
    </w:p>
    <w:bookmarkEnd w:id="2561"/>
    <w:bookmarkStart w:name="z2565" w:id="2562"/>
    <w:p>
      <w:pPr>
        <w:spacing w:after="0"/>
        <w:ind w:left="0"/>
        <w:jc w:val="both"/>
      </w:pPr>
      <w:r>
        <w:rPr>
          <w:rFonts w:ascii="Times New Roman"/>
          <w:b w:val="false"/>
          <w:i w:val="false"/>
          <w:color w:val="000000"/>
          <w:sz w:val="28"/>
        </w:rPr>
        <w:t>
      жабдықтың, аспаптар мен құралдардың негізгі бөліктерінің құрылғысы;</w:t>
      </w:r>
    </w:p>
    <w:bookmarkEnd w:id="2562"/>
    <w:bookmarkStart w:name="z2566" w:id="2563"/>
    <w:p>
      <w:pPr>
        <w:spacing w:after="0"/>
        <w:ind w:left="0"/>
        <w:jc w:val="both"/>
      </w:pPr>
      <w:r>
        <w:rPr>
          <w:rFonts w:ascii="Times New Roman"/>
          <w:b w:val="false"/>
          <w:i w:val="false"/>
          <w:color w:val="000000"/>
          <w:sz w:val="28"/>
        </w:rPr>
        <w:t>
      конвейерде немесе станокта чемодандарды операциялық құрастыру тәсілдері мен амалдары;</w:t>
      </w:r>
    </w:p>
    <w:bookmarkEnd w:id="2563"/>
    <w:bookmarkStart w:name="z2567" w:id="2564"/>
    <w:p>
      <w:pPr>
        <w:spacing w:after="0"/>
        <w:ind w:left="0"/>
        <w:jc w:val="both"/>
      </w:pPr>
      <w:r>
        <w:rPr>
          <w:rFonts w:ascii="Times New Roman"/>
          <w:b w:val="false"/>
          <w:i w:val="false"/>
          <w:color w:val="000000"/>
          <w:sz w:val="28"/>
        </w:rPr>
        <w:t>
      чемоданды құрастырудың операциялық ақаулары, олардың дайын өнімнің сапасына әсері, чемодандарды құрастыруға арналған жартылай дайын өнімді өңдеудегі ақауларды жою тәсілі.</w:t>
      </w:r>
    </w:p>
    <w:bookmarkEnd w:id="2564"/>
    <w:bookmarkStart w:name="z2568" w:id="2565"/>
    <w:p>
      <w:pPr>
        <w:spacing w:after="0"/>
        <w:ind w:left="0"/>
        <w:jc w:val="both"/>
      </w:pPr>
      <w:r>
        <w:rPr>
          <w:rFonts w:ascii="Times New Roman"/>
          <w:b w:val="false"/>
          <w:i w:val="false"/>
          <w:color w:val="000000"/>
          <w:sz w:val="28"/>
        </w:rPr>
        <w:t>
      Параграф 2. Фанерадан чемодан құрастырушы, 3-разряд</w:t>
      </w:r>
    </w:p>
    <w:bookmarkEnd w:id="2565"/>
    <w:bookmarkStart w:name="z2569" w:id="2566"/>
    <w:p>
      <w:pPr>
        <w:spacing w:after="0"/>
        <w:ind w:left="0"/>
        <w:jc w:val="both"/>
      </w:pPr>
      <w:r>
        <w:rPr>
          <w:rFonts w:ascii="Times New Roman"/>
          <w:b w:val="false"/>
          <w:i w:val="false"/>
          <w:color w:val="000000"/>
          <w:sz w:val="28"/>
        </w:rPr>
        <w:t>
      399. Жұмыс сипаттамасы:</w:t>
      </w:r>
    </w:p>
    <w:bookmarkEnd w:id="2566"/>
    <w:bookmarkStart w:name="z2570" w:id="2567"/>
    <w:p>
      <w:pPr>
        <w:spacing w:after="0"/>
        <w:ind w:left="0"/>
        <w:jc w:val="both"/>
      </w:pPr>
      <w:r>
        <w:rPr>
          <w:rFonts w:ascii="Times New Roman"/>
          <w:b w:val="false"/>
          <w:i w:val="false"/>
          <w:color w:val="000000"/>
          <w:sz w:val="28"/>
        </w:rPr>
        <w:t>
      конвейерде немесе автоматты станоктарда чемодандарды құрастыру процесін жүргізу;</w:t>
      </w:r>
    </w:p>
    <w:bookmarkEnd w:id="2567"/>
    <w:bookmarkStart w:name="z2571" w:id="2568"/>
    <w:p>
      <w:pPr>
        <w:spacing w:after="0"/>
        <w:ind w:left="0"/>
        <w:jc w:val="both"/>
      </w:pPr>
      <w:r>
        <w:rPr>
          <w:rFonts w:ascii="Times New Roman"/>
          <w:b w:val="false"/>
          <w:i w:val="false"/>
          <w:color w:val="000000"/>
          <w:sz w:val="28"/>
        </w:rPr>
        <w:t>
      престе чемоданның бөлшектеріндегі әр түрлі тесіктер тесу және оларды булау;</w:t>
      </w:r>
    </w:p>
    <w:bookmarkEnd w:id="2568"/>
    <w:bookmarkStart w:name="z2572" w:id="2569"/>
    <w:p>
      <w:pPr>
        <w:spacing w:after="0"/>
        <w:ind w:left="0"/>
        <w:jc w:val="both"/>
      </w:pPr>
      <w:r>
        <w:rPr>
          <w:rFonts w:ascii="Times New Roman"/>
          <w:b w:val="false"/>
          <w:i w:val="false"/>
          <w:color w:val="000000"/>
          <w:sz w:val="28"/>
        </w:rPr>
        <w:t>
      чемодандардың корпус борттарын құрастырып тігу;</w:t>
      </w:r>
    </w:p>
    <w:bookmarkEnd w:id="2569"/>
    <w:bookmarkStart w:name="z2573" w:id="2570"/>
    <w:p>
      <w:pPr>
        <w:spacing w:after="0"/>
        <w:ind w:left="0"/>
        <w:jc w:val="both"/>
      </w:pPr>
      <w:r>
        <w:rPr>
          <w:rFonts w:ascii="Times New Roman"/>
          <w:b w:val="false"/>
          <w:i w:val="false"/>
          <w:color w:val="000000"/>
          <w:sz w:val="28"/>
        </w:rPr>
        <w:t>
      шығарылған өнімге есеп жүргізу журналын бастау.</w:t>
      </w:r>
    </w:p>
    <w:bookmarkEnd w:id="2570"/>
    <w:bookmarkStart w:name="z2574" w:id="2571"/>
    <w:p>
      <w:pPr>
        <w:spacing w:after="0"/>
        <w:ind w:left="0"/>
        <w:jc w:val="both"/>
      </w:pPr>
      <w:r>
        <w:rPr>
          <w:rFonts w:ascii="Times New Roman"/>
          <w:b w:val="false"/>
          <w:i w:val="false"/>
          <w:color w:val="000000"/>
          <w:sz w:val="28"/>
        </w:rPr>
        <w:t>
      400. Білуге тиіс:</w:t>
      </w:r>
    </w:p>
    <w:bookmarkEnd w:id="2571"/>
    <w:bookmarkStart w:name="z2575" w:id="2572"/>
    <w:p>
      <w:pPr>
        <w:spacing w:after="0"/>
        <w:ind w:left="0"/>
        <w:jc w:val="both"/>
      </w:pPr>
      <w:r>
        <w:rPr>
          <w:rFonts w:ascii="Times New Roman"/>
          <w:b w:val="false"/>
          <w:i w:val="false"/>
          <w:color w:val="000000"/>
          <w:sz w:val="28"/>
        </w:rPr>
        <w:t>
      қолданылатын конвейерлі жабдықтың құрылғысы және оны баптау тәртібі;</w:t>
      </w:r>
    </w:p>
    <w:bookmarkEnd w:id="2572"/>
    <w:bookmarkStart w:name="z2576" w:id="2573"/>
    <w:p>
      <w:pPr>
        <w:spacing w:after="0"/>
        <w:ind w:left="0"/>
        <w:jc w:val="both"/>
      </w:pPr>
      <w:r>
        <w:rPr>
          <w:rFonts w:ascii="Times New Roman"/>
          <w:b w:val="false"/>
          <w:i w:val="false"/>
          <w:color w:val="000000"/>
          <w:sz w:val="28"/>
        </w:rPr>
        <w:t>
      дайындамаларға, фурнитураға, қосалқы материалдар мен дайын чемодандарға қойылатын техникалық шарттар;</w:t>
      </w:r>
    </w:p>
    <w:bookmarkEnd w:id="2573"/>
    <w:bookmarkStart w:name="z2577" w:id="2574"/>
    <w:p>
      <w:pPr>
        <w:spacing w:after="0"/>
        <w:ind w:left="0"/>
        <w:jc w:val="both"/>
      </w:pPr>
      <w:r>
        <w:rPr>
          <w:rFonts w:ascii="Times New Roman"/>
          <w:b w:val="false"/>
          <w:i w:val="false"/>
          <w:color w:val="000000"/>
          <w:sz w:val="28"/>
        </w:rPr>
        <w:t>
      бақылау-өлшеу аспаптары мен құралдары;</w:t>
      </w:r>
    </w:p>
    <w:bookmarkEnd w:id="2574"/>
    <w:bookmarkStart w:name="z2578" w:id="2575"/>
    <w:p>
      <w:pPr>
        <w:spacing w:after="0"/>
        <w:ind w:left="0"/>
        <w:jc w:val="both"/>
      </w:pPr>
      <w:r>
        <w:rPr>
          <w:rFonts w:ascii="Times New Roman"/>
          <w:b w:val="false"/>
          <w:i w:val="false"/>
          <w:color w:val="000000"/>
          <w:sz w:val="28"/>
        </w:rPr>
        <w:t>
      шығарылатын өнімге қойылатын мемлекеттік стандарттар;</w:t>
      </w:r>
    </w:p>
    <w:bookmarkEnd w:id="2575"/>
    <w:bookmarkStart w:name="z2579" w:id="2576"/>
    <w:p>
      <w:pPr>
        <w:spacing w:after="0"/>
        <w:ind w:left="0"/>
        <w:jc w:val="both"/>
      </w:pPr>
      <w:r>
        <w:rPr>
          <w:rFonts w:ascii="Times New Roman"/>
          <w:b w:val="false"/>
          <w:i w:val="false"/>
          <w:color w:val="000000"/>
          <w:sz w:val="28"/>
        </w:rPr>
        <w:t>
      конвейерді немесе станокты баптау кезінде - 4-разряд.</w:t>
      </w:r>
    </w:p>
    <w:bookmarkEnd w:id="2576"/>
    <w:bookmarkStart w:name="z2580" w:id="2577"/>
    <w:p>
      <w:pPr>
        <w:spacing w:after="0"/>
        <w:ind w:left="0"/>
        <w:jc w:val="both"/>
      </w:pPr>
      <w:r>
        <w:rPr>
          <w:rFonts w:ascii="Times New Roman"/>
          <w:b w:val="false"/>
          <w:i w:val="false"/>
          <w:color w:val="000000"/>
          <w:sz w:val="28"/>
        </w:rPr>
        <w:t>
      54. Фанера құбырларын желімдеуші</w:t>
      </w:r>
    </w:p>
    <w:bookmarkEnd w:id="2577"/>
    <w:bookmarkStart w:name="z2581" w:id="2578"/>
    <w:p>
      <w:pPr>
        <w:spacing w:after="0"/>
        <w:ind w:left="0"/>
        <w:jc w:val="both"/>
      </w:pPr>
      <w:r>
        <w:rPr>
          <w:rFonts w:ascii="Times New Roman"/>
          <w:b w:val="false"/>
          <w:i w:val="false"/>
          <w:color w:val="000000"/>
          <w:sz w:val="28"/>
        </w:rPr>
        <w:t>
      Параграф 1. Фанера құбырларын желімдеуші, 3-разряд</w:t>
      </w:r>
    </w:p>
    <w:bookmarkEnd w:id="2578"/>
    <w:bookmarkStart w:name="z2582" w:id="2579"/>
    <w:p>
      <w:pPr>
        <w:spacing w:after="0"/>
        <w:ind w:left="0"/>
        <w:jc w:val="both"/>
      </w:pPr>
      <w:r>
        <w:rPr>
          <w:rFonts w:ascii="Times New Roman"/>
          <w:b w:val="false"/>
          <w:i w:val="false"/>
          <w:color w:val="000000"/>
          <w:sz w:val="28"/>
        </w:rPr>
        <w:t>
      401. Жұмыс сипаттамасы:</w:t>
      </w:r>
    </w:p>
    <w:bookmarkEnd w:id="2579"/>
    <w:bookmarkStart w:name="z2583" w:id="2580"/>
    <w:p>
      <w:pPr>
        <w:spacing w:after="0"/>
        <w:ind w:left="0"/>
        <w:jc w:val="both"/>
      </w:pPr>
      <w:r>
        <w:rPr>
          <w:rFonts w:ascii="Times New Roman"/>
          <w:b w:val="false"/>
          <w:i w:val="false"/>
          <w:color w:val="000000"/>
          <w:sz w:val="28"/>
        </w:rPr>
        <w:t>
      автоклавтарда берілген режим бойынша қысыммен әр түрлі диаметрлі фанерлі құбырлар мен муфталарды желімдеуге қатысу;</w:t>
      </w:r>
    </w:p>
    <w:bookmarkEnd w:id="2580"/>
    <w:bookmarkStart w:name="z2584" w:id="2581"/>
    <w:p>
      <w:pPr>
        <w:spacing w:after="0"/>
        <w:ind w:left="0"/>
        <w:jc w:val="both"/>
      </w:pPr>
      <w:r>
        <w:rPr>
          <w:rFonts w:ascii="Times New Roman"/>
          <w:b w:val="false"/>
          <w:i w:val="false"/>
          <w:color w:val="000000"/>
          <w:sz w:val="28"/>
        </w:rPr>
        <w:t>
      түсіргіш станокта фанера құбырларының үзбелерін оправалардан түсіру;</w:t>
      </w:r>
    </w:p>
    <w:bookmarkEnd w:id="2581"/>
    <w:bookmarkStart w:name="z2585" w:id="2582"/>
    <w:p>
      <w:pPr>
        <w:spacing w:after="0"/>
        <w:ind w:left="0"/>
        <w:jc w:val="both"/>
      </w:pPr>
      <w:r>
        <w:rPr>
          <w:rFonts w:ascii="Times New Roman"/>
          <w:b w:val="false"/>
          <w:i w:val="false"/>
          <w:color w:val="000000"/>
          <w:sz w:val="28"/>
        </w:rPr>
        <w:t>
      құбырлардың үзбелерін автоклавтарға тиеу;</w:t>
      </w:r>
    </w:p>
    <w:bookmarkEnd w:id="2582"/>
    <w:bookmarkStart w:name="z2586" w:id="2583"/>
    <w:p>
      <w:pPr>
        <w:spacing w:after="0"/>
        <w:ind w:left="0"/>
        <w:jc w:val="both"/>
      </w:pPr>
      <w:r>
        <w:rPr>
          <w:rFonts w:ascii="Times New Roman"/>
          <w:b w:val="false"/>
          <w:i w:val="false"/>
          <w:color w:val="000000"/>
          <w:sz w:val="28"/>
        </w:rPr>
        <w:t>
      автоклавтарды түсіру.</w:t>
      </w:r>
    </w:p>
    <w:bookmarkEnd w:id="2583"/>
    <w:bookmarkStart w:name="z2587" w:id="2584"/>
    <w:p>
      <w:pPr>
        <w:spacing w:after="0"/>
        <w:ind w:left="0"/>
        <w:jc w:val="both"/>
      </w:pPr>
      <w:r>
        <w:rPr>
          <w:rFonts w:ascii="Times New Roman"/>
          <w:b w:val="false"/>
          <w:i w:val="false"/>
          <w:color w:val="000000"/>
          <w:sz w:val="28"/>
        </w:rPr>
        <w:t>
      402. Білуге тиіс:</w:t>
      </w:r>
    </w:p>
    <w:bookmarkEnd w:id="2584"/>
    <w:bookmarkStart w:name="z2588" w:id="2585"/>
    <w:p>
      <w:pPr>
        <w:spacing w:after="0"/>
        <w:ind w:left="0"/>
        <w:jc w:val="both"/>
      </w:pPr>
      <w:r>
        <w:rPr>
          <w:rFonts w:ascii="Times New Roman"/>
          <w:b w:val="false"/>
          <w:i w:val="false"/>
          <w:color w:val="000000"/>
          <w:sz w:val="28"/>
        </w:rPr>
        <w:t>
      автоклавтар мен түсіргіш станоктың құрылғысы;</w:t>
      </w:r>
    </w:p>
    <w:bookmarkEnd w:id="2585"/>
    <w:bookmarkStart w:name="z2589" w:id="2586"/>
    <w:p>
      <w:pPr>
        <w:spacing w:after="0"/>
        <w:ind w:left="0"/>
        <w:jc w:val="both"/>
      </w:pPr>
      <w:r>
        <w:rPr>
          <w:rFonts w:ascii="Times New Roman"/>
          <w:b w:val="false"/>
          <w:i w:val="false"/>
          <w:color w:val="000000"/>
          <w:sz w:val="28"/>
        </w:rPr>
        <w:t>
      қолданылатын аспаптар мен аппаратуралары, фанерлі құбырлар мен муфталардың үзбелерін желімдеу режимі;</w:t>
      </w:r>
    </w:p>
    <w:bookmarkEnd w:id="2586"/>
    <w:bookmarkStart w:name="z2590" w:id="2587"/>
    <w:p>
      <w:pPr>
        <w:spacing w:after="0"/>
        <w:ind w:left="0"/>
        <w:jc w:val="both"/>
      </w:pPr>
      <w:r>
        <w:rPr>
          <w:rFonts w:ascii="Times New Roman"/>
          <w:b w:val="false"/>
          <w:i w:val="false"/>
          <w:color w:val="000000"/>
          <w:sz w:val="28"/>
        </w:rPr>
        <w:t>
      құбырлар мен муфталардың үзбелерін оправалардан түсіру тәсілдері.</w:t>
      </w:r>
    </w:p>
    <w:bookmarkEnd w:id="2587"/>
    <w:bookmarkStart w:name="z2591" w:id="2588"/>
    <w:p>
      <w:pPr>
        <w:spacing w:after="0"/>
        <w:ind w:left="0"/>
        <w:jc w:val="both"/>
      </w:pPr>
      <w:r>
        <w:rPr>
          <w:rFonts w:ascii="Times New Roman"/>
          <w:b w:val="false"/>
          <w:i w:val="false"/>
          <w:color w:val="000000"/>
          <w:sz w:val="28"/>
        </w:rPr>
        <w:t>
      Параграф 2. Фанера құбырларын желімдеуші, 4-разряд</w:t>
      </w:r>
    </w:p>
    <w:bookmarkEnd w:id="2588"/>
    <w:bookmarkStart w:name="z2592" w:id="2589"/>
    <w:p>
      <w:pPr>
        <w:spacing w:after="0"/>
        <w:ind w:left="0"/>
        <w:jc w:val="both"/>
      </w:pPr>
      <w:r>
        <w:rPr>
          <w:rFonts w:ascii="Times New Roman"/>
          <w:b w:val="false"/>
          <w:i w:val="false"/>
          <w:color w:val="000000"/>
          <w:sz w:val="28"/>
        </w:rPr>
        <w:t>
      403. Жұмыс сипаттамасы:</w:t>
      </w:r>
    </w:p>
    <w:bookmarkEnd w:id="2589"/>
    <w:bookmarkStart w:name="z2593" w:id="2590"/>
    <w:p>
      <w:pPr>
        <w:spacing w:after="0"/>
        <w:ind w:left="0"/>
        <w:jc w:val="both"/>
      </w:pPr>
      <w:r>
        <w:rPr>
          <w:rFonts w:ascii="Times New Roman"/>
          <w:b w:val="false"/>
          <w:i w:val="false"/>
          <w:color w:val="000000"/>
          <w:sz w:val="28"/>
        </w:rPr>
        <w:t>
      автоклавтарда берілген режим бойынша қысыммен фанерлі құбырлар мен муфталардың үзбелерін желімдеу процесін жүргізу, құбырлар мен муфталар үзбелерінің қалыңдығына қарай желімдеу режимін таңдау;</w:t>
      </w:r>
    </w:p>
    <w:bookmarkEnd w:id="2590"/>
    <w:bookmarkStart w:name="z2594" w:id="2591"/>
    <w:p>
      <w:pPr>
        <w:spacing w:after="0"/>
        <w:ind w:left="0"/>
        <w:jc w:val="both"/>
      </w:pPr>
      <w:r>
        <w:rPr>
          <w:rFonts w:ascii="Times New Roman"/>
          <w:b w:val="false"/>
          <w:i w:val="false"/>
          <w:color w:val="000000"/>
          <w:sz w:val="28"/>
        </w:rPr>
        <w:t>
      автоклавта жұмыс қысымын қосу және бәсеңдету;</w:t>
      </w:r>
    </w:p>
    <w:bookmarkEnd w:id="2591"/>
    <w:bookmarkStart w:name="z2595" w:id="2592"/>
    <w:p>
      <w:pPr>
        <w:spacing w:after="0"/>
        <w:ind w:left="0"/>
        <w:jc w:val="both"/>
      </w:pPr>
      <w:r>
        <w:rPr>
          <w:rFonts w:ascii="Times New Roman"/>
          <w:b w:val="false"/>
          <w:i w:val="false"/>
          <w:color w:val="000000"/>
          <w:sz w:val="28"/>
        </w:rPr>
        <w:t>
      автоклав пен түсіргіш станокты жұмысқа дайындау;</w:t>
      </w:r>
    </w:p>
    <w:bookmarkEnd w:id="2592"/>
    <w:bookmarkStart w:name="z2596" w:id="2593"/>
    <w:p>
      <w:pPr>
        <w:spacing w:after="0"/>
        <w:ind w:left="0"/>
        <w:jc w:val="both"/>
      </w:pPr>
      <w:r>
        <w:rPr>
          <w:rFonts w:ascii="Times New Roman"/>
          <w:b w:val="false"/>
          <w:i w:val="false"/>
          <w:color w:val="000000"/>
          <w:sz w:val="28"/>
        </w:rPr>
        <w:t>
      түсіргіш станокты реттеу;</w:t>
      </w:r>
    </w:p>
    <w:bookmarkEnd w:id="2593"/>
    <w:bookmarkStart w:name="z2597" w:id="2594"/>
    <w:p>
      <w:pPr>
        <w:spacing w:after="0"/>
        <w:ind w:left="0"/>
        <w:jc w:val="both"/>
      </w:pPr>
      <w:r>
        <w:rPr>
          <w:rFonts w:ascii="Times New Roman"/>
          <w:b w:val="false"/>
          <w:i w:val="false"/>
          <w:color w:val="000000"/>
          <w:sz w:val="28"/>
        </w:rPr>
        <w:t>
      желімдеу сапасын тексеру және сақтау;</w:t>
      </w:r>
    </w:p>
    <w:bookmarkEnd w:id="2594"/>
    <w:bookmarkStart w:name="z2598" w:id="2595"/>
    <w:p>
      <w:pPr>
        <w:spacing w:after="0"/>
        <w:ind w:left="0"/>
        <w:jc w:val="both"/>
      </w:pPr>
      <w:r>
        <w:rPr>
          <w:rFonts w:ascii="Times New Roman"/>
          <w:b w:val="false"/>
          <w:i w:val="false"/>
          <w:color w:val="000000"/>
          <w:sz w:val="28"/>
        </w:rPr>
        <w:t>
      желімдеу режимін журналға жазу.</w:t>
      </w:r>
    </w:p>
    <w:bookmarkEnd w:id="2595"/>
    <w:bookmarkStart w:name="z2599" w:id="2596"/>
    <w:p>
      <w:pPr>
        <w:spacing w:after="0"/>
        <w:ind w:left="0"/>
        <w:jc w:val="both"/>
      </w:pPr>
      <w:r>
        <w:rPr>
          <w:rFonts w:ascii="Times New Roman"/>
          <w:b w:val="false"/>
          <w:i w:val="false"/>
          <w:color w:val="000000"/>
          <w:sz w:val="28"/>
        </w:rPr>
        <w:t>
      404. Білуге тиіс:</w:t>
      </w:r>
    </w:p>
    <w:bookmarkEnd w:id="2596"/>
    <w:bookmarkStart w:name="z2600" w:id="2597"/>
    <w:p>
      <w:pPr>
        <w:spacing w:after="0"/>
        <w:ind w:left="0"/>
        <w:jc w:val="both"/>
      </w:pPr>
      <w:r>
        <w:rPr>
          <w:rFonts w:ascii="Times New Roman"/>
          <w:b w:val="false"/>
          <w:i w:val="false"/>
          <w:color w:val="000000"/>
          <w:sz w:val="28"/>
        </w:rPr>
        <w:t>
      автоклав пен түсіргіш станокты жұмысқа дайындаудың сапасын тексеру әдісі;</w:t>
      </w:r>
    </w:p>
    <w:bookmarkEnd w:id="2597"/>
    <w:bookmarkStart w:name="z2601" w:id="2598"/>
    <w:p>
      <w:pPr>
        <w:spacing w:after="0"/>
        <w:ind w:left="0"/>
        <w:jc w:val="both"/>
      </w:pPr>
      <w:r>
        <w:rPr>
          <w:rFonts w:ascii="Times New Roman"/>
          <w:b w:val="false"/>
          <w:i w:val="false"/>
          <w:color w:val="000000"/>
          <w:sz w:val="28"/>
        </w:rPr>
        <w:t>
      қолданылатын желімді балқытудың өлшемдік температурасы;</w:t>
      </w:r>
    </w:p>
    <w:bookmarkEnd w:id="2598"/>
    <w:bookmarkStart w:name="z2602" w:id="2599"/>
    <w:p>
      <w:pPr>
        <w:spacing w:after="0"/>
        <w:ind w:left="0"/>
        <w:jc w:val="both"/>
      </w:pPr>
      <w:r>
        <w:rPr>
          <w:rFonts w:ascii="Times New Roman"/>
          <w:b w:val="false"/>
          <w:i w:val="false"/>
          <w:color w:val="000000"/>
          <w:sz w:val="28"/>
        </w:rPr>
        <w:t>
      құбырлар мен муфталарға қойылатын мемлекеттік стандарттар мен техникалық шарттар;</w:t>
      </w:r>
    </w:p>
    <w:bookmarkEnd w:id="2599"/>
    <w:bookmarkStart w:name="z2603" w:id="2600"/>
    <w:p>
      <w:pPr>
        <w:spacing w:after="0"/>
        <w:ind w:left="0"/>
        <w:jc w:val="both"/>
      </w:pPr>
      <w:r>
        <w:rPr>
          <w:rFonts w:ascii="Times New Roman"/>
          <w:b w:val="false"/>
          <w:i w:val="false"/>
          <w:color w:val="000000"/>
          <w:sz w:val="28"/>
        </w:rPr>
        <w:t>
      автоклавтарға бұралған құбырлар мен муфталардың үзбелерін тиеу және түсіру тәсілдері;</w:t>
      </w:r>
    </w:p>
    <w:bookmarkEnd w:id="2600"/>
    <w:bookmarkStart w:name="z2604" w:id="2601"/>
    <w:p>
      <w:pPr>
        <w:spacing w:after="0"/>
        <w:ind w:left="0"/>
        <w:jc w:val="both"/>
      </w:pPr>
      <w:r>
        <w:rPr>
          <w:rFonts w:ascii="Times New Roman"/>
          <w:b w:val="false"/>
          <w:i w:val="false"/>
          <w:color w:val="000000"/>
          <w:sz w:val="28"/>
        </w:rPr>
        <w:t>
      қажетті бақылау-өлшеу аспаптары және оларды пайдалану амалдары;</w:t>
      </w:r>
    </w:p>
    <w:bookmarkEnd w:id="2601"/>
    <w:bookmarkStart w:name="z2605" w:id="2602"/>
    <w:p>
      <w:pPr>
        <w:spacing w:after="0"/>
        <w:ind w:left="0"/>
        <w:jc w:val="both"/>
      </w:pPr>
      <w:r>
        <w:rPr>
          <w:rFonts w:ascii="Times New Roman"/>
          <w:b w:val="false"/>
          <w:i w:val="false"/>
          <w:color w:val="000000"/>
          <w:sz w:val="28"/>
        </w:rPr>
        <w:t>
      автоклавтарды, түсіргіш станоктарды баптау және оларды жөндеуге қатысу кезінде - 5-разряд.</w:t>
      </w:r>
    </w:p>
    <w:bookmarkEnd w:id="2602"/>
    <w:bookmarkStart w:name="z2606" w:id="2603"/>
    <w:p>
      <w:pPr>
        <w:spacing w:after="0"/>
        <w:ind w:left="0"/>
        <w:jc w:val="both"/>
      </w:pPr>
      <w:r>
        <w:rPr>
          <w:rFonts w:ascii="Times New Roman"/>
          <w:b w:val="false"/>
          <w:i w:val="false"/>
          <w:color w:val="000000"/>
          <w:sz w:val="28"/>
        </w:rPr>
        <w:t>
      55. Шпон мен фанераны сұрыптаушы</w:t>
      </w:r>
    </w:p>
    <w:bookmarkEnd w:id="2603"/>
    <w:bookmarkStart w:name="z2607" w:id="2604"/>
    <w:p>
      <w:pPr>
        <w:spacing w:after="0"/>
        <w:ind w:left="0"/>
        <w:jc w:val="both"/>
      </w:pPr>
      <w:r>
        <w:rPr>
          <w:rFonts w:ascii="Times New Roman"/>
          <w:b w:val="false"/>
          <w:i w:val="false"/>
          <w:color w:val="000000"/>
          <w:sz w:val="28"/>
        </w:rPr>
        <w:t>
      Параграф 1. Шпон мен фанераны сұрыптаушы, 2-разряд</w:t>
      </w:r>
    </w:p>
    <w:bookmarkEnd w:id="2604"/>
    <w:bookmarkStart w:name="z2608" w:id="2605"/>
    <w:p>
      <w:pPr>
        <w:spacing w:after="0"/>
        <w:ind w:left="0"/>
        <w:jc w:val="both"/>
      </w:pPr>
      <w:r>
        <w:rPr>
          <w:rFonts w:ascii="Times New Roman"/>
          <w:b w:val="false"/>
          <w:i w:val="false"/>
          <w:color w:val="000000"/>
          <w:sz w:val="28"/>
        </w:rPr>
        <w:t>
      405. Жұмыс сипаттамасы:</w:t>
      </w:r>
    </w:p>
    <w:bookmarkEnd w:id="2605"/>
    <w:bookmarkStart w:name="z2609" w:id="2606"/>
    <w:p>
      <w:pPr>
        <w:spacing w:after="0"/>
        <w:ind w:left="0"/>
        <w:jc w:val="both"/>
      </w:pPr>
      <w:r>
        <w:rPr>
          <w:rFonts w:ascii="Times New Roman"/>
          <w:b w:val="false"/>
          <w:i w:val="false"/>
          <w:color w:val="000000"/>
          <w:sz w:val="28"/>
        </w:rPr>
        <w:t>
      қапталдарды, пішінделген пластикаларды, майыстырып жабыстырылған дайындамаларды, фанера құбырларын, чемодандар мен кесекті шпондарды сұрыптау;</w:t>
      </w:r>
    </w:p>
    <w:bookmarkEnd w:id="2606"/>
    <w:bookmarkStart w:name="z2610" w:id="2607"/>
    <w:p>
      <w:pPr>
        <w:spacing w:after="0"/>
        <w:ind w:left="0"/>
        <w:jc w:val="both"/>
      </w:pPr>
      <w:r>
        <w:rPr>
          <w:rFonts w:ascii="Times New Roman"/>
          <w:b w:val="false"/>
          <w:i w:val="false"/>
          <w:color w:val="000000"/>
          <w:sz w:val="28"/>
        </w:rPr>
        <w:t>
      сұрыпталатын өнімдерді үйетін жерге тасу және жинау.</w:t>
      </w:r>
    </w:p>
    <w:bookmarkEnd w:id="2607"/>
    <w:bookmarkStart w:name="z2611" w:id="2608"/>
    <w:p>
      <w:pPr>
        <w:spacing w:after="0"/>
        <w:ind w:left="0"/>
        <w:jc w:val="both"/>
      </w:pPr>
      <w:r>
        <w:rPr>
          <w:rFonts w:ascii="Times New Roman"/>
          <w:b w:val="false"/>
          <w:i w:val="false"/>
          <w:color w:val="000000"/>
          <w:sz w:val="28"/>
        </w:rPr>
        <w:t>
      406. Білуге тиіс:</w:t>
      </w:r>
    </w:p>
    <w:bookmarkEnd w:id="2608"/>
    <w:bookmarkStart w:name="z2612" w:id="2609"/>
    <w:p>
      <w:pPr>
        <w:spacing w:after="0"/>
        <w:ind w:left="0"/>
        <w:jc w:val="both"/>
      </w:pPr>
      <w:r>
        <w:rPr>
          <w:rFonts w:ascii="Times New Roman"/>
          <w:b w:val="false"/>
          <w:i w:val="false"/>
          <w:color w:val="000000"/>
          <w:sz w:val="28"/>
        </w:rPr>
        <w:t>
      сұрыпталатын өнімінің міндеті;</w:t>
      </w:r>
    </w:p>
    <w:bookmarkEnd w:id="2609"/>
    <w:bookmarkStart w:name="z2613" w:id="2610"/>
    <w:p>
      <w:pPr>
        <w:spacing w:after="0"/>
        <w:ind w:left="0"/>
        <w:jc w:val="both"/>
      </w:pPr>
      <w:r>
        <w:rPr>
          <w:rFonts w:ascii="Times New Roman"/>
          <w:b w:val="false"/>
          <w:i w:val="false"/>
          <w:color w:val="000000"/>
          <w:sz w:val="28"/>
        </w:rPr>
        <w:t>
      сұрыпталатын өнімінің өлшемі;</w:t>
      </w:r>
    </w:p>
    <w:bookmarkEnd w:id="2610"/>
    <w:bookmarkStart w:name="z2614" w:id="2611"/>
    <w:p>
      <w:pPr>
        <w:spacing w:after="0"/>
        <w:ind w:left="0"/>
        <w:jc w:val="both"/>
      </w:pPr>
      <w:r>
        <w:rPr>
          <w:rFonts w:ascii="Times New Roman"/>
          <w:b w:val="false"/>
          <w:i w:val="false"/>
          <w:color w:val="000000"/>
          <w:sz w:val="28"/>
        </w:rPr>
        <w:t>
      сұрыптау амалдары, сұрыпталатын өнімді жинау тәсілдері;</w:t>
      </w:r>
    </w:p>
    <w:bookmarkEnd w:id="2611"/>
    <w:bookmarkStart w:name="z2615" w:id="2612"/>
    <w:p>
      <w:pPr>
        <w:spacing w:after="0"/>
        <w:ind w:left="0"/>
        <w:jc w:val="both"/>
      </w:pPr>
      <w:r>
        <w:rPr>
          <w:rFonts w:ascii="Times New Roman"/>
          <w:b w:val="false"/>
          <w:i w:val="false"/>
          <w:color w:val="000000"/>
          <w:sz w:val="28"/>
        </w:rPr>
        <w:t>
      шпонға, дайындамаға, фанералы құбырлар мен чемодандарға қойылатын техникалық шарттар.</w:t>
      </w:r>
    </w:p>
    <w:bookmarkEnd w:id="2612"/>
    <w:bookmarkStart w:name="z2616" w:id="2613"/>
    <w:p>
      <w:pPr>
        <w:spacing w:after="0"/>
        <w:ind w:left="0"/>
        <w:jc w:val="both"/>
      </w:pPr>
      <w:r>
        <w:rPr>
          <w:rFonts w:ascii="Times New Roman"/>
          <w:b w:val="false"/>
          <w:i w:val="false"/>
          <w:color w:val="000000"/>
          <w:sz w:val="28"/>
        </w:rPr>
        <w:t>
      Параграф 2. Шпон мен фанераны сұрыптаушы, 3-разряд</w:t>
      </w:r>
    </w:p>
    <w:bookmarkEnd w:id="2613"/>
    <w:bookmarkStart w:name="z2617" w:id="2614"/>
    <w:p>
      <w:pPr>
        <w:spacing w:after="0"/>
        <w:ind w:left="0"/>
        <w:jc w:val="both"/>
      </w:pPr>
      <w:r>
        <w:rPr>
          <w:rFonts w:ascii="Times New Roman"/>
          <w:b w:val="false"/>
          <w:i w:val="false"/>
          <w:color w:val="000000"/>
          <w:sz w:val="28"/>
        </w:rPr>
        <w:t>
      407. Жұмыс сипаттамасы:</w:t>
      </w:r>
    </w:p>
    <w:bookmarkEnd w:id="2614"/>
    <w:bookmarkStart w:name="z2618" w:id="2615"/>
    <w:p>
      <w:pPr>
        <w:spacing w:after="0"/>
        <w:ind w:left="0"/>
        <w:jc w:val="both"/>
      </w:pPr>
      <w:r>
        <w:rPr>
          <w:rFonts w:ascii="Times New Roman"/>
          <w:b w:val="false"/>
          <w:i w:val="false"/>
          <w:color w:val="000000"/>
          <w:sz w:val="28"/>
        </w:rPr>
        <w:t>
      аршылған және сүргіленген шпонды, декоративтік фанераны, сүректі қатпарлы пластикаларды, ішкі нарыққа ұсынылатын телевизорларға және фанера өнімінің басқа да түрлеріне арналған фанераны сұрыптау және таңбалау;</w:t>
      </w:r>
    </w:p>
    <w:bookmarkEnd w:id="2615"/>
    <w:bookmarkStart w:name="z2619" w:id="2616"/>
    <w:p>
      <w:pPr>
        <w:spacing w:after="0"/>
        <w:ind w:left="0"/>
        <w:jc w:val="both"/>
      </w:pPr>
      <w:r>
        <w:rPr>
          <w:rFonts w:ascii="Times New Roman"/>
          <w:b w:val="false"/>
          <w:i w:val="false"/>
          <w:color w:val="000000"/>
          <w:sz w:val="28"/>
        </w:rPr>
        <w:t>
      сұрыпталатын өнімнің сапасы туралы ауысым жазбаларын жүргізу.</w:t>
      </w:r>
    </w:p>
    <w:bookmarkEnd w:id="2616"/>
    <w:bookmarkStart w:name="z2620" w:id="2617"/>
    <w:p>
      <w:pPr>
        <w:spacing w:after="0"/>
        <w:ind w:left="0"/>
        <w:jc w:val="both"/>
      </w:pPr>
      <w:r>
        <w:rPr>
          <w:rFonts w:ascii="Times New Roman"/>
          <w:b w:val="false"/>
          <w:i w:val="false"/>
          <w:color w:val="000000"/>
          <w:sz w:val="28"/>
        </w:rPr>
        <w:t>
      408. Білуге тиіс:</w:t>
      </w:r>
    </w:p>
    <w:bookmarkEnd w:id="2617"/>
    <w:bookmarkStart w:name="z2621" w:id="2618"/>
    <w:p>
      <w:pPr>
        <w:spacing w:after="0"/>
        <w:ind w:left="0"/>
        <w:jc w:val="both"/>
      </w:pPr>
      <w:r>
        <w:rPr>
          <w:rFonts w:ascii="Times New Roman"/>
          <w:b w:val="false"/>
          <w:i w:val="false"/>
          <w:color w:val="000000"/>
          <w:sz w:val="28"/>
        </w:rPr>
        <w:t>
      сұрыпталатын өнімге қойылатын қолданыстағы мемлекеттік стандарттар мен техникалық шарттар;</w:t>
      </w:r>
    </w:p>
    <w:bookmarkEnd w:id="2618"/>
    <w:bookmarkStart w:name="z2622" w:id="2619"/>
    <w:p>
      <w:pPr>
        <w:spacing w:after="0"/>
        <w:ind w:left="0"/>
        <w:jc w:val="both"/>
      </w:pPr>
      <w:r>
        <w:rPr>
          <w:rFonts w:ascii="Times New Roman"/>
          <w:b w:val="false"/>
          <w:i w:val="false"/>
          <w:color w:val="000000"/>
          <w:sz w:val="28"/>
        </w:rPr>
        <w:t>
      сұрыптау әдістері мен ережесі;</w:t>
      </w:r>
    </w:p>
    <w:bookmarkEnd w:id="2619"/>
    <w:bookmarkStart w:name="z2623" w:id="2620"/>
    <w:p>
      <w:pPr>
        <w:spacing w:after="0"/>
        <w:ind w:left="0"/>
        <w:jc w:val="both"/>
      </w:pPr>
      <w:r>
        <w:rPr>
          <w:rFonts w:ascii="Times New Roman"/>
          <w:b w:val="false"/>
          <w:i w:val="false"/>
          <w:color w:val="000000"/>
          <w:sz w:val="28"/>
        </w:rPr>
        <w:t>
      өнімнің өлшемі мен сорттары;</w:t>
      </w:r>
    </w:p>
    <w:bookmarkEnd w:id="2620"/>
    <w:bookmarkStart w:name="z2624" w:id="2621"/>
    <w:p>
      <w:pPr>
        <w:spacing w:after="0"/>
        <w:ind w:left="0"/>
        <w:jc w:val="both"/>
      </w:pPr>
      <w:r>
        <w:rPr>
          <w:rFonts w:ascii="Times New Roman"/>
          <w:b w:val="false"/>
          <w:i w:val="false"/>
          <w:color w:val="000000"/>
          <w:sz w:val="28"/>
        </w:rPr>
        <w:t>
      қолданылатын бақылау-өлшеу аспаптары мен құралдары.</w:t>
      </w:r>
    </w:p>
    <w:bookmarkEnd w:id="2621"/>
    <w:bookmarkStart w:name="z2625" w:id="2622"/>
    <w:p>
      <w:pPr>
        <w:spacing w:after="0"/>
        <w:ind w:left="0"/>
        <w:jc w:val="both"/>
      </w:pPr>
      <w:r>
        <w:rPr>
          <w:rFonts w:ascii="Times New Roman"/>
          <w:b w:val="false"/>
          <w:i w:val="false"/>
          <w:color w:val="000000"/>
          <w:sz w:val="28"/>
        </w:rPr>
        <w:t>
      Параграф 3. Шпон мен фанераны сұрыптаушы, 4-разряд</w:t>
      </w:r>
    </w:p>
    <w:bookmarkEnd w:id="2622"/>
    <w:bookmarkStart w:name="z2626" w:id="2623"/>
    <w:p>
      <w:pPr>
        <w:spacing w:after="0"/>
        <w:ind w:left="0"/>
        <w:jc w:val="both"/>
      </w:pPr>
      <w:r>
        <w:rPr>
          <w:rFonts w:ascii="Times New Roman"/>
          <w:b w:val="false"/>
          <w:i w:val="false"/>
          <w:color w:val="000000"/>
          <w:sz w:val="28"/>
        </w:rPr>
        <w:t>
      409. Жұмыс сипаттамасы:</w:t>
      </w:r>
    </w:p>
    <w:bookmarkEnd w:id="2623"/>
    <w:bookmarkStart w:name="z2627" w:id="2624"/>
    <w:p>
      <w:pPr>
        <w:spacing w:after="0"/>
        <w:ind w:left="0"/>
        <w:jc w:val="both"/>
      </w:pPr>
      <w:r>
        <w:rPr>
          <w:rFonts w:ascii="Times New Roman"/>
          <w:b w:val="false"/>
          <w:i w:val="false"/>
          <w:color w:val="000000"/>
          <w:sz w:val="28"/>
        </w:rPr>
        <w:t>
      жоғары білікті сұрыптаушының басшылығымен әуе және экспорттық аршылған шпон мен фанераны қолданылатын схемаларға сәйкес сүректің ақауы, өңдеу ақаулары, қалыңдығы, сапасы мен міндеті бойынша сұрыптау;</w:t>
      </w:r>
    </w:p>
    <w:bookmarkEnd w:id="2624"/>
    <w:bookmarkStart w:name="z2628" w:id="2625"/>
    <w:p>
      <w:pPr>
        <w:spacing w:after="0"/>
        <w:ind w:left="0"/>
        <w:jc w:val="both"/>
      </w:pPr>
      <w:r>
        <w:rPr>
          <w:rFonts w:ascii="Times New Roman"/>
          <w:b w:val="false"/>
          <w:i w:val="false"/>
          <w:color w:val="000000"/>
          <w:sz w:val="28"/>
        </w:rPr>
        <w:t>
      бағалы тұқымды сүргіленген шпонды міндеті мен өлшемі бойынша сұрыптау;</w:t>
      </w:r>
    </w:p>
    <w:bookmarkEnd w:id="2625"/>
    <w:bookmarkStart w:name="z2629" w:id="2626"/>
    <w:p>
      <w:pPr>
        <w:spacing w:after="0"/>
        <w:ind w:left="0"/>
        <w:jc w:val="both"/>
      </w:pPr>
      <w:r>
        <w:rPr>
          <w:rFonts w:ascii="Times New Roman"/>
          <w:b w:val="false"/>
          <w:i w:val="false"/>
          <w:color w:val="000000"/>
          <w:sz w:val="28"/>
        </w:rPr>
        <w:t>
      тиісті өлшемдер мен міндеті бойынша сұрыпталатын өнімдерді жиналуын бақылау;</w:t>
      </w:r>
    </w:p>
    <w:bookmarkEnd w:id="2626"/>
    <w:bookmarkStart w:name="z2630" w:id="2627"/>
    <w:p>
      <w:pPr>
        <w:spacing w:after="0"/>
        <w:ind w:left="0"/>
        <w:jc w:val="both"/>
      </w:pPr>
      <w:r>
        <w:rPr>
          <w:rFonts w:ascii="Times New Roman"/>
          <w:b w:val="false"/>
          <w:i w:val="false"/>
          <w:color w:val="000000"/>
          <w:sz w:val="28"/>
        </w:rPr>
        <w:t>
      экспорттық фанераны (сыртық және ішкі нарыққа шығарылатын, қайта кесуге жіберілетін фанера) 3 топқа алдын ала сұрыптау;</w:t>
      </w:r>
    </w:p>
    <w:bookmarkEnd w:id="2627"/>
    <w:bookmarkStart w:name="z2631" w:id="2628"/>
    <w:p>
      <w:pPr>
        <w:spacing w:after="0"/>
        <w:ind w:left="0"/>
        <w:jc w:val="both"/>
      </w:pPr>
      <w:r>
        <w:rPr>
          <w:rFonts w:ascii="Times New Roman"/>
          <w:b w:val="false"/>
          <w:i w:val="false"/>
          <w:color w:val="000000"/>
          <w:sz w:val="28"/>
        </w:rPr>
        <w:t>
      жіктеуге дайындалатын фанераны сұрыптау;</w:t>
      </w:r>
    </w:p>
    <w:bookmarkEnd w:id="2628"/>
    <w:bookmarkStart w:name="z2632" w:id="2629"/>
    <w:p>
      <w:pPr>
        <w:spacing w:after="0"/>
        <w:ind w:left="0"/>
        <w:jc w:val="both"/>
      </w:pPr>
      <w:r>
        <w:rPr>
          <w:rFonts w:ascii="Times New Roman"/>
          <w:b w:val="false"/>
          <w:i w:val="false"/>
          <w:color w:val="000000"/>
          <w:sz w:val="28"/>
        </w:rPr>
        <w:t>
      фанералы ламинатталған плиталарды сұрыптау;</w:t>
      </w:r>
    </w:p>
    <w:bookmarkEnd w:id="2629"/>
    <w:bookmarkStart w:name="z2633" w:id="2630"/>
    <w:p>
      <w:pPr>
        <w:spacing w:after="0"/>
        <w:ind w:left="0"/>
        <w:jc w:val="both"/>
      </w:pPr>
      <w:r>
        <w:rPr>
          <w:rFonts w:ascii="Times New Roman"/>
          <w:b w:val="false"/>
          <w:i w:val="false"/>
          <w:color w:val="000000"/>
          <w:sz w:val="28"/>
        </w:rPr>
        <w:t>
      фанерада желімдеу ақауын анықтау;</w:t>
      </w:r>
    </w:p>
    <w:bookmarkEnd w:id="2630"/>
    <w:bookmarkStart w:name="z2634" w:id="2631"/>
    <w:p>
      <w:pPr>
        <w:spacing w:after="0"/>
        <w:ind w:left="0"/>
        <w:jc w:val="both"/>
      </w:pPr>
      <w:r>
        <w:rPr>
          <w:rFonts w:ascii="Times New Roman"/>
          <w:b w:val="false"/>
          <w:i w:val="false"/>
          <w:color w:val="000000"/>
          <w:sz w:val="28"/>
        </w:rPr>
        <w:t>
      фанера табақтарының қисықтығын, майысқақтығын, бос бұрыштарын тексеру, қажетті құралдардың көмегімен шалыстау;</w:t>
      </w:r>
    </w:p>
    <w:bookmarkEnd w:id="2631"/>
    <w:bookmarkStart w:name="z2635" w:id="2632"/>
    <w:p>
      <w:pPr>
        <w:spacing w:after="0"/>
        <w:ind w:left="0"/>
        <w:jc w:val="both"/>
      </w:pPr>
      <w:r>
        <w:rPr>
          <w:rFonts w:ascii="Times New Roman"/>
          <w:b w:val="false"/>
          <w:i w:val="false"/>
          <w:color w:val="000000"/>
          <w:sz w:val="28"/>
        </w:rPr>
        <w:t>
      фанераның бетіндегі ақауларды қол циклімен немесе қолмен электрофицирлеу құралдармен кетіру;</w:t>
      </w:r>
    </w:p>
    <w:bookmarkEnd w:id="2632"/>
    <w:bookmarkStart w:name="z2636" w:id="2633"/>
    <w:p>
      <w:pPr>
        <w:spacing w:after="0"/>
        <w:ind w:left="0"/>
        <w:jc w:val="both"/>
      </w:pPr>
      <w:r>
        <w:rPr>
          <w:rFonts w:ascii="Times New Roman"/>
          <w:b w:val="false"/>
          <w:i w:val="false"/>
          <w:color w:val="000000"/>
          <w:sz w:val="28"/>
        </w:rPr>
        <w:t>
      фанераның ақау жерлерін ажарлау, жарықтары мен бұтанақтарын бітеу;</w:t>
      </w:r>
    </w:p>
    <w:bookmarkEnd w:id="2633"/>
    <w:bookmarkStart w:name="z2637" w:id="2634"/>
    <w:p>
      <w:pPr>
        <w:spacing w:after="0"/>
        <w:ind w:left="0"/>
        <w:jc w:val="both"/>
      </w:pPr>
      <w:r>
        <w:rPr>
          <w:rFonts w:ascii="Times New Roman"/>
          <w:b w:val="false"/>
          <w:i w:val="false"/>
          <w:color w:val="000000"/>
          <w:sz w:val="28"/>
        </w:rPr>
        <w:t>
      фанераны ұзындығы мен ені бойынша өлшеу.</w:t>
      </w:r>
    </w:p>
    <w:bookmarkEnd w:id="2634"/>
    <w:bookmarkStart w:name="z2638" w:id="2635"/>
    <w:p>
      <w:pPr>
        <w:spacing w:after="0"/>
        <w:ind w:left="0"/>
        <w:jc w:val="both"/>
      </w:pPr>
      <w:r>
        <w:rPr>
          <w:rFonts w:ascii="Times New Roman"/>
          <w:b w:val="false"/>
          <w:i w:val="false"/>
          <w:color w:val="000000"/>
          <w:sz w:val="28"/>
        </w:rPr>
        <w:t>
      410. Білуге тиіс:</w:t>
      </w:r>
    </w:p>
    <w:bookmarkEnd w:id="2635"/>
    <w:bookmarkStart w:name="z2639" w:id="2636"/>
    <w:p>
      <w:pPr>
        <w:spacing w:after="0"/>
        <w:ind w:left="0"/>
        <w:jc w:val="both"/>
      </w:pPr>
      <w:r>
        <w:rPr>
          <w:rFonts w:ascii="Times New Roman"/>
          <w:b w:val="false"/>
          <w:i w:val="false"/>
          <w:color w:val="000000"/>
          <w:sz w:val="28"/>
        </w:rPr>
        <w:t>
      әуе және экспорттық шпонға, бағалы тұқымды сүргіленген шпон мен фанераға қойылатын қолданыстағы мемлекеттік стандарттар мен техникалық шарттар;</w:t>
      </w:r>
    </w:p>
    <w:bookmarkEnd w:id="2636"/>
    <w:bookmarkStart w:name="z2640" w:id="2637"/>
    <w:p>
      <w:pPr>
        <w:spacing w:after="0"/>
        <w:ind w:left="0"/>
        <w:jc w:val="both"/>
      </w:pPr>
      <w:r>
        <w:rPr>
          <w:rFonts w:ascii="Times New Roman"/>
          <w:b w:val="false"/>
          <w:i w:val="false"/>
          <w:color w:val="000000"/>
          <w:sz w:val="28"/>
        </w:rPr>
        <w:t>
      фанераны өңдеуге арналған қолмен электрофицирлеу құралдарының құрылғысы;</w:t>
      </w:r>
    </w:p>
    <w:bookmarkEnd w:id="2637"/>
    <w:bookmarkStart w:name="z2641" w:id="2638"/>
    <w:p>
      <w:pPr>
        <w:spacing w:after="0"/>
        <w:ind w:left="0"/>
        <w:jc w:val="both"/>
      </w:pPr>
      <w:r>
        <w:rPr>
          <w:rFonts w:ascii="Times New Roman"/>
          <w:b w:val="false"/>
          <w:i w:val="false"/>
          <w:color w:val="000000"/>
          <w:sz w:val="28"/>
        </w:rPr>
        <w:t>
      қолданылатын бақылау-өлшеу құралдары мен аспаптары.</w:t>
      </w:r>
    </w:p>
    <w:bookmarkEnd w:id="2638"/>
    <w:bookmarkStart w:name="z2642" w:id="2639"/>
    <w:p>
      <w:pPr>
        <w:spacing w:after="0"/>
        <w:ind w:left="0"/>
        <w:jc w:val="both"/>
      </w:pPr>
      <w:r>
        <w:rPr>
          <w:rFonts w:ascii="Times New Roman"/>
          <w:b w:val="false"/>
          <w:i w:val="false"/>
          <w:color w:val="000000"/>
          <w:sz w:val="28"/>
        </w:rPr>
        <w:t>
      Параграф 4. Шпон мен фанераны сұрыптаушы, 5-разряд</w:t>
      </w:r>
    </w:p>
    <w:bookmarkEnd w:id="2639"/>
    <w:bookmarkStart w:name="z2643" w:id="2640"/>
    <w:p>
      <w:pPr>
        <w:spacing w:after="0"/>
        <w:ind w:left="0"/>
        <w:jc w:val="both"/>
      </w:pPr>
      <w:r>
        <w:rPr>
          <w:rFonts w:ascii="Times New Roman"/>
          <w:b w:val="false"/>
          <w:i w:val="false"/>
          <w:color w:val="000000"/>
          <w:sz w:val="28"/>
        </w:rPr>
        <w:t>
      411. Жұмыс сипаттамасы:</w:t>
      </w:r>
    </w:p>
    <w:bookmarkEnd w:id="2640"/>
    <w:bookmarkStart w:name="z2644" w:id="2641"/>
    <w:p>
      <w:pPr>
        <w:spacing w:after="0"/>
        <w:ind w:left="0"/>
        <w:jc w:val="both"/>
      </w:pPr>
      <w:r>
        <w:rPr>
          <w:rFonts w:ascii="Times New Roman"/>
          <w:b w:val="false"/>
          <w:i w:val="false"/>
          <w:color w:val="000000"/>
          <w:sz w:val="28"/>
        </w:rPr>
        <w:t>
      әуе және экспорттық шпон мен фанераны, үлкен форматты және түйістірілген шпондарды тұқымдары, форматтары, қалыңдығы, сыртқы қабат талшықтарының бағыттары, маркалары, сорттары, өңдеу түрлері бойынша сұрыптау және маркалау;</w:t>
      </w:r>
    </w:p>
    <w:bookmarkEnd w:id="2641"/>
    <w:bookmarkStart w:name="z2645" w:id="2642"/>
    <w:p>
      <w:pPr>
        <w:spacing w:after="0"/>
        <w:ind w:left="0"/>
        <w:jc w:val="both"/>
      </w:pPr>
      <w:r>
        <w:rPr>
          <w:rFonts w:ascii="Times New Roman"/>
          <w:b w:val="false"/>
          <w:i w:val="false"/>
          <w:color w:val="000000"/>
          <w:sz w:val="28"/>
        </w:rPr>
        <w:t>
      шпон мен фанераны механикалық сұрыптағыштарда сұрыптау;</w:t>
      </w:r>
    </w:p>
    <w:bookmarkEnd w:id="2642"/>
    <w:bookmarkStart w:name="z2646" w:id="2643"/>
    <w:p>
      <w:pPr>
        <w:spacing w:after="0"/>
        <w:ind w:left="0"/>
        <w:jc w:val="both"/>
      </w:pPr>
      <w:r>
        <w:rPr>
          <w:rFonts w:ascii="Times New Roman"/>
          <w:b w:val="false"/>
          <w:i w:val="false"/>
          <w:color w:val="000000"/>
          <w:sz w:val="28"/>
        </w:rPr>
        <w:t>
      мемлекеттік стандарттардың талаптарына сәйкес тауарлық шпонды, фанераның, сүректі қатпарлы пластиктердің және басқа да басқа өнімдердің барлық түрлерін өндіру үшін сорттары, қалыңдығы, өлшемі, текстурасы, түсі және сапасы бойынша жинақтау;</w:t>
      </w:r>
    </w:p>
    <w:bookmarkEnd w:id="2643"/>
    <w:bookmarkStart w:name="z2647" w:id="2644"/>
    <w:p>
      <w:pPr>
        <w:spacing w:after="0"/>
        <w:ind w:left="0"/>
        <w:jc w:val="both"/>
      </w:pPr>
      <w:r>
        <w:rPr>
          <w:rFonts w:ascii="Times New Roman"/>
          <w:b w:val="false"/>
          <w:i w:val="false"/>
          <w:color w:val="000000"/>
          <w:sz w:val="28"/>
        </w:rPr>
        <w:t>
      сорттылықты арттыру үшін шпонды жөндеуге іріктеу;</w:t>
      </w:r>
    </w:p>
    <w:bookmarkEnd w:id="2644"/>
    <w:bookmarkStart w:name="z2648" w:id="2645"/>
    <w:p>
      <w:pPr>
        <w:spacing w:after="0"/>
        <w:ind w:left="0"/>
        <w:jc w:val="both"/>
      </w:pPr>
      <w:r>
        <w:rPr>
          <w:rFonts w:ascii="Times New Roman"/>
          <w:b w:val="false"/>
          <w:i w:val="false"/>
          <w:color w:val="000000"/>
          <w:sz w:val="28"/>
        </w:rPr>
        <w:t>
      шпонды жөндеу сапасын бақылау;</w:t>
      </w:r>
    </w:p>
    <w:bookmarkEnd w:id="2645"/>
    <w:bookmarkStart w:name="z2649" w:id="2646"/>
    <w:p>
      <w:pPr>
        <w:spacing w:after="0"/>
        <w:ind w:left="0"/>
        <w:jc w:val="both"/>
      </w:pPr>
      <w:r>
        <w:rPr>
          <w:rFonts w:ascii="Times New Roman"/>
          <w:b w:val="false"/>
          <w:i w:val="false"/>
          <w:color w:val="000000"/>
          <w:sz w:val="28"/>
        </w:rPr>
        <w:t>
      шпонды жинақтау көлемін және жөндеуді есепке алу;</w:t>
      </w:r>
    </w:p>
    <w:bookmarkEnd w:id="2646"/>
    <w:bookmarkStart w:name="z2650" w:id="2647"/>
    <w:p>
      <w:pPr>
        <w:spacing w:after="0"/>
        <w:ind w:left="0"/>
        <w:jc w:val="both"/>
      </w:pPr>
      <w:r>
        <w:rPr>
          <w:rFonts w:ascii="Times New Roman"/>
          <w:b w:val="false"/>
          <w:i w:val="false"/>
          <w:color w:val="000000"/>
          <w:sz w:val="28"/>
        </w:rPr>
        <w:t>
      сұрыпталатын өнімінің сапасы туралы ауысымды есеп жасау.</w:t>
      </w:r>
    </w:p>
    <w:bookmarkEnd w:id="2647"/>
    <w:bookmarkStart w:name="z2651" w:id="2648"/>
    <w:p>
      <w:pPr>
        <w:spacing w:after="0"/>
        <w:ind w:left="0"/>
        <w:jc w:val="both"/>
      </w:pPr>
      <w:r>
        <w:rPr>
          <w:rFonts w:ascii="Times New Roman"/>
          <w:b w:val="false"/>
          <w:i w:val="false"/>
          <w:color w:val="000000"/>
          <w:sz w:val="28"/>
        </w:rPr>
        <w:t>
      412. Білуге тиіс:</w:t>
      </w:r>
    </w:p>
    <w:bookmarkEnd w:id="2648"/>
    <w:bookmarkStart w:name="z2652" w:id="2649"/>
    <w:p>
      <w:pPr>
        <w:spacing w:after="0"/>
        <w:ind w:left="0"/>
        <w:jc w:val="both"/>
      </w:pPr>
      <w:r>
        <w:rPr>
          <w:rFonts w:ascii="Times New Roman"/>
          <w:b w:val="false"/>
          <w:i w:val="false"/>
          <w:color w:val="000000"/>
          <w:sz w:val="28"/>
        </w:rPr>
        <w:t>
      әуе фанераларына, механикалық сұрыптағыштарға жарық түсіруге арналған камералардың құрылғысы мен жұмыс істеу принципі;</w:t>
      </w:r>
    </w:p>
    <w:bookmarkEnd w:id="2649"/>
    <w:bookmarkStart w:name="z2653" w:id="2650"/>
    <w:p>
      <w:pPr>
        <w:spacing w:after="0"/>
        <w:ind w:left="0"/>
        <w:jc w:val="both"/>
      </w:pPr>
      <w:r>
        <w:rPr>
          <w:rFonts w:ascii="Times New Roman"/>
          <w:b w:val="false"/>
          <w:i w:val="false"/>
          <w:color w:val="000000"/>
          <w:sz w:val="28"/>
        </w:rPr>
        <w:t>
      үлкен форматты, түйістірілген шпон мен фанераға, арнайы мақсаттағы фанераға қойылатын қолданыстағы мемлекеттік стандарттар мен техникалық шарттар;</w:t>
      </w:r>
    </w:p>
    <w:bookmarkEnd w:id="2650"/>
    <w:bookmarkStart w:name="z2654" w:id="2651"/>
    <w:p>
      <w:pPr>
        <w:spacing w:after="0"/>
        <w:ind w:left="0"/>
        <w:jc w:val="both"/>
      </w:pPr>
      <w:r>
        <w:rPr>
          <w:rFonts w:ascii="Times New Roman"/>
          <w:b w:val="false"/>
          <w:i w:val="false"/>
          <w:color w:val="000000"/>
          <w:sz w:val="28"/>
        </w:rPr>
        <w:t>
      әр түрлі өнімге арналған шпонды жинақтаудың схемасы мен тәртібі;</w:t>
      </w:r>
    </w:p>
    <w:bookmarkEnd w:id="2651"/>
    <w:bookmarkStart w:name="z2655" w:id="2652"/>
    <w:p>
      <w:pPr>
        <w:spacing w:after="0"/>
        <w:ind w:left="0"/>
        <w:jc w:val="both"/>
      </w:pPr>
      <w:r>
        <w:rPr>
          <w:rFonts w:ascii="Times New Roman"/>
          <w:b w:val="false"/>
          <w:i w:val="false"/>
          <w:color w:val="000000"/>
          <w:sz w:val="28"/>
        </w:rPr>
        <w:t>
      сұрыпталатын өнім сапасы туралы ауысымды есептері жасау ережесі.</w:t>
      </w:r>
    </w:p>
    <w:bookmarkEnd w:id="2652"/>
    <w:bookmarkStart w:name="z2656" w:id="2653"/>
    <w:p>
      <w:pPr>
        <w:spacing w:after="0"/>
        <w:ind w:left="0"/>
        <w:jc w:val="both"/>
      </w:pPr>
      <w:r>
        <w:rPr>
          <w:rFonts w:ascii="Times New Roman"/>
          <w:b w:val="false"/>
          <w:i w:val="false"/>
          <w:color w:val="000000"/>
          <w:sz w:val="28"/>
        </w:rPr>
        <w:t>
      56. Жиектеу-фугалау станогының станокшысы</w:t>
      </w:r>
    </w:p>
    <w:bookmarkEnd w:id="2653"/>
    <w:bookmarkStart w:name="z2657" w:id="2654"/>
    <w:p>
      <w:pPr>
        <w:spacing w:after="0"/>
        <w:ind w:left="0"/>
        <w:jc w:val="both"/>
      </w:pPr>
      <w:r>
        <w:rPr>
          <w:rFonts w:ascii="Times New Roman"/>
          <w:b w:val="false"/>
          <w:i w:val="false"/>
          <w:color w:val="000000"/>
          <w:sz w:val="28"/>
        </w:rPr>
        <w:t>
      Параграф 1. Жиектеу-фугалау станогының станокшысы, 2-разряд</w:t>
      </w:r>
    </w:p>
    <w:bookmarkEnd w:id="2654"/>
    <w:bookmarkStart w:name="z2658" w:id="2655"/>
    <w:p>
      <w:pPr>
        <w:spacing w:after="0"/>
        <w:ind w:left="0"/>
        <w:jc w:val="both"/>
      </w:pPr>
      <w:r>
        <w:rPr>
          <w:rFonts w:ascii="Times New Roman"/>
          <w:b w:val="false"/>
          <w:i w:val="false"/>
          <w:color w:val="000000"/>
          <w:sz w:val="28"/>
        </w:rPr>
        <w:t>
      413. Жұмыс сипаттамасы:</w:t>
      </w:r>
    </w:p>
    <w:bookmarkEnd w:id="2655"/>
    <w:bookmarkStart w:name="z2659" w:id="2656"/>
    <w:p>
      <w:pPr>
        <w:spacing w:after="0"/>
        <w:ind w:left="0"/>
        <w:jc w:val="both"/>
      </w:pPr>
      <w:r>
        <w:rPr>
          <w:rFonts w:ascii="Times New Roman"/>
          <w:b w:val="false"/>
          <w:i w:val="false"/>
          <w:color w:val="000000"/>
          <w:sz w:val="28"/>
        </w:rPr>
        <w:t>
      жоғары білікті станокшының басшылығымен жиекті фугалау станогында шпонның жиегін фугалау;</w:t>
      </w:r>
    </w:p>
    <w:bookmarkEnd w:id="2656"/>
    <w:bookmarkStart w:name="z2660" w:id="2657"/>
    <w:p>
      <w:pPr>
        <w:spacing w:after="0"/>
        <w:ind w:left="0"/>
        <w:jc w:val="both"/>
      </w:pPr>
      <w:r>
        <w:rPr>
          <w:rFonts w:ascii="Times New Roman"/>
          <w:b w:val="false"/>
          <w:i w:val="false"/>
          <w:color w:val="000000"/>
          <w:sz w:val="28"/>
        </w:rPr>
        <w:t>
      шпон бумасын өлшемі бойынша теру;</w:t>
      </w:r>
    </w:p>
    <w:bookmarkEnd w:id="2657"/>
    <w:bookmarkStart w:name="z2661" w:id="2658"/>
    <w:p>
      <w:pPr>
        <w:spacing w:after="0"/>
        <w:ind w:left="0"/>
        <w:jc w:val="both"/>
      </w:pPr>
      <w:r>
        <w:rPr>
          <w:rFonts w:ascii="Times New Roman"/>
          <w:b w:val="false"/>
          <w:i w:val="false"/>
          <w:color w:val="000000"/>
          <w:sz w:val="28"/>
        </w:rPr>
        <w:t>
      шпон бумасын жиекті фугалау станогына беру;</w:t>
      </w:r>
    </w:p>
    <w:bookmarkEnd w:id="2658"/>
    <w:bookmarkStart w:name="z2662" w:id="2659"/>
    <w:p>
      <w:pPr>
        <w:spacing w:after="0"/>
        <w:ind w:left="0"/>
        <w:jc w:val="both"/>
      </w:pPr>
      <w:r>
        <w:rPr>
          <w:rFonts w:ascii="Times New Roman"/>
          <w:b w:val="false"/>
          <w:i w:val="false"/>
          <w:color w:val="000000"/>
          <w:sz w:val="28"/>
        </w:rPr>
        <w:t>
      шпон бумасын түзету;</w:t>
      </w:r>
    </w:p>
    <w:bookmarkEnd w:id="2659"/>
    <w:bookmarkStart w:name="z2663" w:id="2660"/>
    <w:p>
      <w:pPr>
        <w:spacing w:after="0"/>
        <w:ind w:left="0"/>
        <w:jc w:val="both"/>
      </w:pPr>
      <w:r>
        <w:rPr>
          <w:rFonts w:ascii="Times New Roman"/>
          <w:b w:val="false"/>
          <w:i w:val="false"/>
          <w:color w:val="000000"/>
          <w:sz w:val="28"/>
        </w:rPr>
        <w:t>
      шпон жиегіне желім жағу;</w:t>
      </w:r>
    </w:p>
    <w:bookmarkEnd w:id="2660"/>
    <w:bookmarkStart w:name="z2664" w:id="2661"/>
    <w:p>
      <w:pPr>
        <w:spacing w:after="0"/>
        <w:ind w:left="0"/>
        <w:jc w:val="both"/>
      </w:pPr>
      <w:r>
        <w:rPr>
          <w:rFonts w:ascii="Times New Roman"/>
          <w:b w:val="false"/>
          <w:i w:val="false"/>
          <w:color w:val="000000"/>
          <w:sz w:val="28"/>
        </w:rPr>
        <w:t>
      фугаланған бумаларды үйіп қатарлау.</w:t>
      </w:r>
    </w:p>
    <w:bookmarkEnd w:id="2661"/>
    <w:bookmarkStart w:name="z2665" w:id="2662"/>
    <w:p>
      <w:pPr>
        <w:spacing w:after="0"/>
        <w:ind w:left="0"/>
        <w:jc w:val="both"/>
      </w:pPr>
      <w:r>
        <w:rPr>
          <w:rFonts w:ascii="Times New Roman"/>
          <w:b w:val="false"/>
          <w:i w:val="false"/>
          <w:color w:val="000000"/>
          <w:sz w:val="28"/>
        </w:rPr>
        <w:t>
      414. Білуге тиіс:</w:t>
      </w:r>
    </w:p>
    <w:bookmarkEnd w:id="2662"/>
    <w:bookmarkStart w:name="z2666" w:id="2663"/>
    <w:p>
      <w:pPr>
        <w:spacing w:after="0"/>
        <w:ind w:left="0"/>
        <w:jc w:val="both"/>
      </w:pPr>
      <w:r>
        <w:rPr>
          <w:rFonts w:ascii="Times New Roman"/>
          <w:b w:val="false"/>
          <w:i w:val="false"/>
          <w:color w:val="000000"/>
          <w:sz w:val="28"/>
        </w:rPr>
        <w:t>
      жиекті фугалау станогының жұмыс істеу принципі және жұмыстың негізгі амалдары;</w:t>
      </w:r>
    </w:p>
    <w:bookmarkEnd w:id="2663"/>
    <w:bookmarkStart w:name="z2667" w:id="2664"/>
    <w:p>
      <w:pPr>
        <w:spacing w:after="0"/>
        <w:ind w:left="0"/>
        <w:jc w:val="both"/>
      </w:pPr>
      <w:r>
        <w:rPr>
          <w:rFonts w:ascii="Times New Roman"/>
          <w:b w:val="false"/>
          <w:i w:val="false"/>
          <w:color w:val="000000"/>
          <w:sz w:val="28"/>
        </w:rPr>
        <w:t>
      фугалаудан кейін алынатын шпонның өлшемі.</w:t>
      </w:r>
    </w:p>
    <w:bookmarkEnd w:id="2664"/>
    <w:bookmarkStart w:name="z2668" w:id="2665"/>
    <w:p>
      <w:pPr>
        <w:spacing w:after="0"/>
        <w:ind w:left="0"/>
        <w:jc w:val="both"/>
      </w:pPr>
      <w:r>
        <w:rPr>
          <w:rFonts w:ascii="Times New Roman"/>
          <w:b w:val="false"/>
          <w:i w:val="false"/>
          <w:color w:val="000000"/>
          <w:sz w:val="28"/>
        </w:rPr>
        <w:t>
      Параграф 2. Жиектеу-фугалау станогының станокшысы, 3-разряд</w:t>
      </w:r>
    </w:p>
    <w:bookmarkEnd w:id="2665"/>
    <w:bookmarkStart w:name="z2669" w:id="2666"/>
    <w:p>
      <w:pPr>
        <w:spacing w:after="0"/>
        <w:ind w:left="0"/>
        <w:jc w:val="both"/>
      </w:pPr>
      <w:r>
        <w:rPr>
          <w:rFonts w:ascii="Times New Roman"/>
          <w:b w:val="false"/>
          <w:i w:val="false"/>
          <w:color w:val="000000"/>
          <w:sz w:val="28"/>
        </w:rPr>
        <w:t>
      415. Жұмыс сипаттамасы:</w:t>
      </w:r>
    </w:p>
    <w:bookmarkEnd w:id="2666"/>
    <w:bookmarkStart w:name="z2670" w:id="2667"/>
    <w:p>
      <w:pPr>
        <w:spacing w:after="0"/>
        <w:ind w:left="0"/>
        <w:jc w:val="both"/>
      </w:pPr>
      <w:r>
        <w:rPr>
          <w:rFonts w:ascii="Times New Roman"/>
          <w:b w:val="false"/>
          <w:i w:val="false"/>
          <w:color w:val="000000"/>
          <w:sz w:val="28"/>
        </w:rPr>
        <w:t>
      жиекті фугалау станогында аршылған және сүргіленген шпонның жиектерін фугалау;</w:t>
      </w:r>
    </w:p>
    <w:bookmarkEnd w:id="2667"/>
    <w:bookmarkStart w:name="z2671" w:id="2668"/>
    <w:p>
      <w:pPr>
        <w:spacing w:after="0"/>
        <w:ind w:left="0"/>
        <w:jc w:val="both"/>
      </w:pPr>
      <w:r>
        <w:rPr>
          <w:rFonts w:ascii="Times New Roman"/>
          <w:b w:val="false"/>
          <w:i w:val="false"/>
          <w:color w:val="000000"/>
          <w:sz w:val="28"/>
        </w:rPr>
        <w:t>
      станокты баптау және кескіш құралды орнату. жұмыс процесінде станокты реттеу.</w:t>
      </w:r>
    </w:p>
    <w:bookmarkEnd w:id="2668"/>
    <w:bookmarkStart w:name="z2672" w:id="2669"/>
    <w:p>
      <w:pPr>
        <w:spacing w:after="0"/>
        <w:ind w:left="0"/>
        <w:jc w:val="both"/>
      </w:pPr>
      <w:r>
        <w:rPr>
          <w:rFonts w:ascii="Times New Roman"/>
          <w:b w:val="false"/>
          <w:i w:val="false"/>
          <w:color w:val="000000"/>
          <w:sz w:val="28"/>
        </w:rPr>
        <w:t>
      416. Білуге тиіс:</w:t>
      </w:r>
    </w:p>
    <w:bookmarkEnd w:id="2669"/>
    <w:bookmarkStart w:name="z2673" w:id="2670"/>
    <w:p>
      <w:pPr>
        <w:spacing w:after="0"/>
        <w:ind w:left="0"/>
        <w:jc w:val="both"/>
      </w:pPr>
      <w:r>
        <w:rPr>
          <w:rFonts w:ascii="Times New Roman"/>
          <w:b w:val="false"/>
          <w:i w:val="false"/>
          <w:color w:val="000000"/>
          <w:sz w:val="28"/>
        </w:rPr>
        <w:t>
      жиекті фугалау станогының құрылғысы;</w:t>
      </w:r>
    </w:p>
    <w:bookmarkEnd w:id="2670"/>
    <w:bookmarkStart w:name="z2674" w:id="2671"/>
    <w:p>
      <w:pPr>
        <w:spacing w:after="0"/>
        <w:ind w:left="0"/>
        <w:jc w:val="both"/>
      </w:pPr>
      <w:r>
        <w:rPr>
          <w:rFonts w:ascii="Times New Roman"/>
          <w:b w:val="false"/>
          <w:i w:val="false"/>
          <w:color w:val="000000"/>
          <w:sz w:val="28"/>
        </w:rPr>
        <w:t>
      қолданылатын бақылау-өлшеу құралдары, станокты баптау ережесі;</w:t>
      </w:r>
    </w:p>
    <w:bookmarkEnd w:id="2671"/>
    <w:bookmarkStart w:name="z2675" w:id="2672"/>
    <w:p>
      <w:pPr>
        <w:spacing w:after="0"/>
        <w:ind w:left="0"/>
        <w:jc w:val="both"/>
      </w:pPr>
      <w:r>
        <w:rPr>
          <w:rFonts w:ascii="Times New Roman"/>
          <w:b w:val="false"/>
          <w:i w:val="false"/>
          <w:color w:val="000000"/>
          <w:sz w:val="28"/>
        </w:rPr>
        <w:t>
      шпонға қойылатын техникалық шарттар.</w:t>
      </w:r>
    </w:p>
    <w:bookmarkEnd w:id="2672"/>
    <w:bookmarkStart w:name="z2676" w:id="2673"/>
    <w:p>
      <w:pPr>
        <w:spacing w:after="0"/>
        <w:ind w:left="0"/>
        <w:jc w:val="both"/>
      </w:pPr>
      <w:r>
        <w:rPr>
          <w:rFonts w:ascii="Times New Roman"/>
          <w:b w:val="false"/>
          <w:i w:val="false"/>
          <w:color w:val="000000"/>
          <w:sz w:val="28"/>
        </w:rPr>
        <w:t>
      Параграф 3. Жиектеу-фугалау станогының станокшысы, 4-разряд</w:t>
      </w:r>
    </w:p>
    <w:bookmarkEnd w:id="2673"/>
    <w:bookmarkStart w:name="z2677" w:id="2674"/>
    <w:p>
      <w:pPr>
        <w:spacing w:after="0"/>
        <w:ind w:left="0"/>
        <w:jc w:val="both"/>
      </w:pPr>
      <w:r>
        <w:rPr>
          <w:rFonts w:ascii="Times New Roman"/>
          <w:b w:val="false"/>
          <w:i w:val="false"/>
          <w:color w:val="000000"/>
          <w:sz w:val="28"/>
        </w:rPr>
        <w:t>
      417. Жұмыс сипаттамасы:</w:t>
      </w:r>
    </w:p>
    <w:bookmarkEnd w:id="2674"/>
    <w:bookmarkStart w:name="z2678" w:id="2675"/>
    <w:p>
      <w:pPr>
        <w:spacing w:after="0"/>
        <w:ind w:left="0"/>
        <w:jc w:val="both"/>
      </w:pPr>
      <w:r>
        <w:rPr>
          <w:rFonts w:ascii="Times New Roman"/>
          <w:b w:val="false"/>
          <w:i w:val="false"/>
          <w:color w:val="000000"/>
          <w:sz w:val="28"/>
        </w:rPr>
        <w:t>
      техникалық шарттарға сәйкес өнімді жасауға жиектерді егелеп, аршылған және сүргіленген шпонның жиектерін фугалау;</w:t>
      </w:r>
    </w:p>
    <w:bookmarkEnd w:id="2675"/>
    <w:bookmarkStart w:name="z2679" w:id="2676"/>
    <w:p>
      <w:pPr>
        <w:spacing w:after="0"/>
        <w:ind w:left="0"/>
        <w:jc w:val="both"/>
      </w:pPr>
      <w:r>
        <w:rPr>
          <w:rFonts w:ascii="Times New Roman"/>
          <w:b w:val="false"/>
          <w:i w:val="false"/>
          <w:color w:val="000000"/>
          <w:sz w:val="28"/>
        </w:rPr>
        <w:t>
      шпонның сапасын және ең жоғары шығымын қамтамасыз ету;</w:t>
      </w:r>
    </w:p>
    <w:bookmarkEnd w:id="2676"/>
    <w:bookmarkStart w:name="z2680" w:id="2677"/>
    <w:p>
      <w:pPr>
        <w:spacing w:after="0"/>
        <w:ind w:left="0"/>
        <w:jc w:val="both"/>
      </w:pPr>
      <w:r>
        <w:rPr>
          <w:rFonts w:ascii="Times New Roman"/>
          <w:b w:val="false"/>
          <w:i w:val="false"/>
          <w:color w:val="000000"/>
          <w:sz w:val="28"/>
        </w:rPr>
        <w:t>
      фугалау процесінде бумадағы шпон табақтарының текстурасын, өлшемін сақтау;</w:t>
      </w:r>
    </w:p>
    <w:bookmarkEnd w:id="2677"/>
    <w:bookmarkStart w:name="z2681" w:id="2678"/>
    <w:p>
      <w:pPr>
        <w:spacing w:after="0"/>
        <w:ind w:left="0"/>
        <w:jc w:val="both"/>
      </w:pPr>
      <w:r>
        <w:rPr>
          <w:rFonts w:ascii="Times New Roman"/>
          <w:b w:val="false"/>
          <w:i w:val="false"/>
          <w:color w:val="000000"/>
          <w:sz w:val="28"/>
        </w:rPr>
        <w:t>
      фугаланған шпонның бумасын айрықшалықтары мен міндеті бойынша сұрыптау және жинақтау;</w:t>
      </w:r>
    </w:p>
    <w:bookmarkEnd w:id="2678"/>
    <w:bookmarkStart w:name="z2682" w:id="2679"/>
    <w:p>
      <w:pPr>
        <w:spacing w:after="0"/>
        <w:ind w:left="0"/>
        <w:jc w:val="both"/>
      </w:pPr>
      <w:r>
        <w:rPr>
          <w:rFonts w:ascii="Times New Roman"/>
          <w:b w:val="false"/>
          <w:i w:val="false"/>
          <w:color w:val="000000"/>
          <w:sz w:val="28"/>
        </w:rPr>
        <w:t>
      қызмет көрсететін станокты баптау.</w:t>
      </w:r>
    </w:p>
    <w:bookmarkEnd w:id="2679"/>
    <w:bookmarkStart w:name="z2683" w:id="2680"/>
    <w:p>
      <w:pPr>
        <w:spacing w:after="0"/>
        <w:ind w:left="0"/>
        <w:jc w:val="both"/>
      </w:pPr>
      <w:r>
        <w:rPr>
          <w:rFonts w:ascii="Times New Roman"/>
          <w:b w:val="false"/>
          <w:i w:val="false"/>
          <w:color w:val="000000"/>
          <w:sz w:val="28"/>
        </w:rPr>
        <w:t>
      418. Білуге тиіс:</w:t>
      </w:r>
    </w:p>
    <w:bookmarkEnd w:id="2680"/>
    <w:bookmarkStart w:name="z2684" w:id="2681"/>
    <w:p>
      <w:pPr>
        <w:spacing w:after="0"/>
        <w:ind w:left="0"/>
        <w:jc w:val="both"/>
      </w:pPr>
      <w:r>
        <w:rPr>
          <w:rFonts w:ascii="Times New Roman"/>
          <w:b w:val="false"/>
          <w:i w:val="false"/>
          <w:color w:val="000000"/>
          <w:sz w:val="28"/>
        </w:rPr>
        <w:t>
      жиекті фугалау станогының конструктивтік ерекшеліктері және баптау ережесі, оның жұмыс істеу режимі;</w:t>
      </w:r>
    </w:p>
    <w:bookmarkEnd w:id="2681"/>
    <w:bookmarkStart w:name="z2685" w:id="2682"/>
    <w:p>
      <w:pPr>
        <w:spacing w:after="0"/>
        <w:ind w:left="0"/>
        <w:jc w:val="both"/>
      </w:pPr>
      <w:r>
        <w:rPr>
          <w:rFonts w:ascii="Times New Roman"/>
          <w:b w:val="false"/>
          <w:i w:val="false"/>
          <w:color w:val="000000"/>
          <w:sz w:val="28"/>
        </w:rPr>
        <w:t>
      пышақтарды орнату дәлдігіне және беріктігіне қойылатын талаптар және пышақтарды қайрау ережесі;</w:t>
      </w:r>
    </w:p>
    <w:bookmarkEnd w:id="2682"/>
    <w:bookmarkStart w:name="z2686" w:id="2683"/>
    <w:p>
      <w:pPr>
        <w:spacing w:after="0"/>
        <w:ind w:left="0"/>
        <w:jc w:val="both"/>
      </w:pPr>
      <w:r>
        <w:rPr>
          <w:rFonts w:ascii="Times New Roman"/>
          <w:b w:val="false"/>
          <w:i w:val="false"/>
          <w:color w:val="000000"/>
          <w:sz w:val="28"/>
        </w:rPr>
        <w:t>
      фанераның сапасына және фугалау дәлдігіне қойылатын техникалық шарттар;</w:t>
      </w:r>
    </w:p>
    <w:bookmarkEnd w:id="2683"/>
    <w:bookmarkStart w:name="z2687" w:id="2684"/>
    <w:p>
      <w:pPr>
        <w:spacing w:after="0"/>
        <w:ind w:left="0"/>
        <w:jc w:val="both"/>
      </w:pPr>
      <w:r>
        <w:rPr>
          <w:rFonts w:ascii="Times New Roman"/>
          <w:b w:val="false"/>
          <w:i w:val="false"/>
          <w:color w:val="000000"/>
          <w:sz w:val="28"/>
        </w:rPr>
        <w:t>
      шпон табақтарының айрықшалықтары және бумаға теру тәртібі.</w:t>
      </w:r>
    </w:p>
    <w:bookmarkEnd w:id="2684"/>
    <w:bookmarkStart w:name="z2688" w:id="2685"/>
    <w:p>
      <w:pPr>
        <w:spacing w:after="0"/>
        <w:ind w:left="0"/>
        <w:jc w:val="both"/>
      </w:pPr>
      <w:r>
        <w:rPr>
          <w:rFonts w:ascii="Times New Roman"/>
          <w:b w:val="false"/>
          <w:i w:val="false"/>
          <w:color w:val="000000"/>
          <w:sz w:val="28"/>
        </w:rPr>
        <w:t>
      57. Орамдау станогының станокшысы</w:t>
      </w:r>
    </w:p>
    <w:bookmarkEnd w:id="2685"/>
    <w:bookmarkStart w:name="z2689" w:id="2686"/>
    <w:p>
      <w:pPr>
        <w:spacing w:after="0"/>
        <w:ind w:left="0"/>
        <w:jc w:val="both"/>
      </w:pPr>
      <w:r>
        <w:rPr>
          <w:rFonts w:ascii="Times New Roman"/>
          <w:b w:val="false"/>
          <w:i w:val="false"/>
          <w:color w:val="000000"/>
          <w:sz w:val="28"/>
        </w:rPr>
        <w:t>
      Параграф 1. Орамдау станогының станокшысы, 4-разряд</w:t>
      </w:r>
    </w:p>
    <w:bookmarkEnd w:id="2686"/>
    <w:bookmarkStart w:name="z2690" w:id="2687"/>
    <w:p>
      <w:pPr>
        <w:spacing w:after="0"/>
        <w:ind w:left="0"/>
        <w:jc w:val="both"/>
      </w:pPr>
      <w:r>
        <w:rPr>
          <w:rFonts w:ascii="Times New Roman"/>
          <w:b w:val="false"/>
          <w:i w:val="false"/>
          <w:color w:val="000000"/>
          <w:sz w:val="28"/>
        </w:rPr>
        <w:t>
      419. Жұмыс сипаттамасы:</w:t>
      </w:r>
    </w:p>
    <w:bookmarkEnd w:id="2687"/>
    <w:bookmarkStart w:name="z2691" w:id="2688"/>
    <w:p>
      <w:pPr>
        <w:spacing w:after="0"/>
        <w:ind w:left="0"/>
        <w:jc w:val="both"/>
      </w:pPr>
      <w:r>
        <w:rPr>
          <w:rFonts w:ascii="Times New Roman"/>
          <w:b w:val="false"/>
          <w:i w:val="false"/>
          <w:color w:val="000000"/>
          <w:sz w:val="28"/>
        </w:rPr>
        <w:t>
      жоғары білікті станокшының басшылығымен орамдау станогында құбырлар мен муфталардың үзбелерін орамдау;</w:t>
      </w:r>
    </w:p>
    <w:bookmarkEnd w:id="2688"/>
    <w:bookmarkStart w:name="z2692" w:id="2689"/>
    <w:p>
      <w:pPr>
        <w:spacing w:after="0"/>
        <w:ind w:left="0"/>
        <w:jc w:val="both"/>
      </w:pPr>
      <w:r>
        <w:rPr>
          <w:rFonts w:ascii="Times New Roman"/>
          <w:b w:val="false"/>
          <w:i w:val="false"/>
          <w:color w:val="000000"/>
          <w:sz w:val="28"/>
        </w:rPr>
        <w:t>
      дайындамаларды станокқа толтыру, қысылған талшықтардың қызғанын қадағалау;</w:t>
      </w:r>
    </w:p>
    <w:bookmarkEnd w:id="2689"/>
    <w:bookmarkStart w:name="z2693" w:id="2690"/>
    <w:p>
      <w:pPr>
        <w:spacing w:after="0"/>
        <w:ind w:left="0"/>
        <w:jc w:val="both"/>
      </w:pPr>
      <w:r>
        <w:rPr>
          <w:rFonts w:ascii="Times New Roman"/>
          <w:b w:val="false"/>
          <w:i w:val="false"/>
          <w:color w:val="000000"/>
          <w:sz w:val="28"/>
        </w:rPr>
        <w:t>
      дайындамалармен оправаларды станоктан түсіру.</w:t>
      </w:r>
    </w:p>
    <w:bookmarkEnd w:id="2690"/>
    <w:bookmarkStart w:name="z2694" w:id="2691"/>
    <w:p>
      <w:pPr>
        <w:spacing w:after="0"/>
        <w:ind w:left="0"/>
        <w:jc w:val="both"/>
      </w:pPr>
      <w:r>
        <w:rPr>
          <w:rFonts w:ascii="Times New Roman"/>
          <w:b w:val="false"/>
          <w:i w:val="false"/>
          <w:color w:val="000000"/>
          <w:sz w:val="28"/>
        </w:rPr>
        <w:t>
      420. Білуге тиіс:</w:t>
      </w:r>
    </w:p>
    <w:bookmarkEnd w:id="2691"/>
    <w:bookmarkStart w:name="z2695" w:id="2692"/>
    <w:p>
      <w:pPr>
        <w:spacing w:after="0"/>
        <w:ind w:left="0"/>
        <w:jc w:val="both"/>
      </w:pPr>
      <w:r>
        <w:rPr>
          <w:rFonts w:ascii="Times New Roman"/>
          <w:b w:val="false"/>
          <w:i w:val="false"/>
          <w:color w:val="000000"/>
          <w:sz w:val="28"/>
        </w:rPr>
        <w:t>
      орамдау станогының құрылғысы, құбырлар мен муфталарды оправаларға орамдау тәртібі;</w:t>
      </w:r>
    </w:p>
    <w:bookmarkEnd w:id="2692"/>
    <w:bookmarkStart w:name="z2696" w:id="2693"/>
    <w:p>
      <w:pPr>
        <w:spacing w:after="0"/>
        <w:ind w:left="0"/>
        <w:jc w:val="both"/>
      </w:pPr>
      <w:r>
        <w:rPr>
          <w:rFonts w:ascii="Times New Roman"/>
          <w:b w:val="false"/>
          <w:i w:val="false"/>
          <w:color w:val="000000"/>
          <w:sz w:val="28"/>
        </w:rPr>
        <w:t>
      құбырлар мен муфталардың үзбелерін, олардың диаметрі мен қалыңдығына қарай орау режимі;</w:t>
      </w:r>
    </w:p>
    <w:bookmarkEnd w:id="2693"/>
    <w:bookmarkStart w:name="z2697" w:id="2694"/>
    <w:p>
      <w:pPr>
        <w:spacing w:after="0"/>
        <w:ind w:left="0"/>
        <w:jc w:val="both"/>
      </w:pPr>
      <w:r>
        <w:rPr>
          <w:rFonts w:ascii="Times New Roman"/>
          <w:b w:val="false"/>
          <w:i w:val="false"/>
          <w:color w:val="000000"/>
          <w:sz w:val="28"/>
        </w:rPr>
        <w:t>
      фанералы құбырларға қойылатын техникалық шарттар.</w:t>
      </w:r>
    </w:p>
    <w:bookmarkEnd w:id="2694"/>
    <w:bookmarkStart w:name="z2698" w:id="2695"/>
    <w:p>
      <w:pPr>
        <w:spacing w:after="0"/>
        <w:ind w:left="0"/>
        <w:jc w:val="both"/>
      </w:pPr>
      <w:r>
        <w:rPr>
          <w:rFonts w:ascii="Times New Roman"/>
          <w:b w:val="false"/>
          <w:i w:val="false"/>
          <w:color w:val="000000"/>
          <w:sz w:val="28"/>
        </w:rPr>
        <w:t>
      Параграф 2. Орамдау станогының станокшысы, 5-разряд</w:t>
      </w:r>
    </w:p>
    <w:bookmarkEnd w:id="2695"/>
    <w:bookmarkStart w:name="z2699" w:id="2696"/>
    <w:p>
      <w:pPr>
        <w:spacing w:after="0"/>
        <w:ind w:left="0"/>
        <w:jc w:val="both"/>
      </w:pPr>
      <w:r>
        <w:rPr>
          <w:rFonts w:ascii="Times New Roman"/>
          <w:b w:val="false"/>
          <w:i w:val="false"/>
          <w:color w:val="000000"/>
          <w:sz w:val="28"/>
        </w:rPr>
        <w:t>
      421. Жұмыс сипаттамасы:</w:t>
      </w:r>
    </w:p>
    <w:bookmarkEnd w:id="2696"/>
    <w:bookmarkStart w:name="z2700" w:id="2697"/>
    <w:p>
      <w:pPr>
        <w:spacing w:after="0"/>
        <w:ind w:left="0"/>
        <w:jc w:val="both"/>
      </w:pPr>
      <w:r>
        <w:rPr>
          <w:rFonts w:ascii="Times New Roman"/>
          <w:b w:val="false"/>
          <w:i w:val="false"/>
          <w:color w:val="000000"/>
          <w:sz w:val="28"/>
        </w:rPr>
        <w:t>
      орамдау станоктарында құбырлар мен муфталардың үзбелерін орау;</w:t>
      </w:r>
    </w:p>
    <w:bookmarkEnd w:id="2697"/>
    <w:bookmarkStart w:name="z2701" w:id="2698"/>
    <w:p>
      <w:pPr>
        <w:spacing w:after="0"/>
        <w:ind w:left="0"/>
        <w:jc w:val="both"/>
      </w:pPr>
      <w:r>
        <w:rPr>
          <w:rFonts w:ascii="Times New Roman"/>
          <w:b w:val="false"/>
          <w:i w:val="false"/>
          <w:color w:val="000000"/>
          <w:sz w:val="28"/>
        </w:rPr>
        <w:t>
      станокты баптау;</w:t>
      </w:r>
    </w:p>
    <w:bookmarkEnd w:id="2698"/>
    <w:bookmarkStart w:name="z2702" w:id="2699"/>
    <w:p>
      <w:pPr>
        <w:spacing w:after="0"/>
        <w:ind w:left="0"/>
        <w:jc w:val="both"/>
      </w:pPr>
      <w:r>
        <w:rPr>
          <w:rFonts w:ascii="Times New Roman"/>
          <w:b w:val="false"/>
          <w:i w:val="false"/>
          <w:color w:val="000000"/>
          <w:sz w:val="28"/>
        </w:rPr>
        <w:t>
      орамдау режимін журналға жазу.</w:t>
      </w:r>
    </w:p>
    <w:bookmarkEnd w:id="2699"/>
    <w:bookmarkStart w:name="z2703" w:id="2700"/>
    <w:p>
      <w:pPr>
        <w:spacing w:after="0"/>
        <w:ind w:left="0"/>
        <w:jc w:val="both"/>
      </w:pPr>
      <w:r>
        <w:rPr>
          <w:rFonts w:ascii="Times New Roman"/>
          <w:b w:val="false"/>
          <w:i w:val="false"/>
          <w:color w:val="000000"/>
          <w:sz w:val="28"/>
        </w:rPr>
        <w:t>
      422. Білуге тиіс:</w:t>
      </w:r>
    </w:p>
    <w:bookmarkEnd w:id="2700"/>
    <w:bookmarkStart w:name="z2704" w:id="2701"/>
    <w:p>
      <w:pPr>
        <w:spacing w:after="0"/>
        <w:ind w:left="0"/>
        <w:jc w:val="both"/>
      </w:pPr>
      <w:r>
        <w:rPr>
          <w:rFonts w:ascii="Times New Roman"/>
          <w:b w:val="false"/>
          <w:i w:val="false"/>
          <w:color w:val="000000"/>
          <w:sz w:val="28"/>
        </w:rPr>
        <w:t>
      орау станогының конструктивтік ерекшелігі және баптау ережесі;</w:t>
      </w:r>
    </w:p>
    <w:bookmarkEnd w:id="2701"/>
    <w:bookmarkStart w:name="z2705" w:id="2702"/>
    <w:p>
      <w:pPr>
        <w:spacing w:after="0"/>
        <w:ind w:left="0"/>
        <w:jc w:val="both"/>
      </w:pPr>
      <w:r>
        <w:rPr>
          <w:rFonts w:ascii="Times New Roman"/>
          <w:b w:val="false"/>
          <w:i w:val="false"/>
          <w:color w:val="000000"/>
          <w:sz w:val="28"/>
        </w:rPr>
        <w:t>
      қолданылатын бақылау-өлшеу аспаптары, орау жылдамдығын қыздыру қуатына және қысылған талшықтардың температурасына қарай реттеу әдісі;</w:t>
      </w:r>
    </w:p>
    <w:bookmarkEnd w:id="2702"/>
    <w:bookmarkStart w:name="z2706" w:id="2703"/>
    <w:p>
      <w:pPr>
        <w:spacing w:after="0"/>
        <w:ind w:left="0"/>
        <w:jc w:val="both"/>
      </w:pPr>
      <w:r>
        <w:rPr>
          <w:rFonts w:ascii="Times New Roman"/>
          <w:b w:val="false"/>
          <w:i w:val="false"/>
          <w:color w:val="000000"/>
          <w:sz w:val="28"/>
        </w:rPr>
        <w:t>
      қолданылатын шайырды балқытудың өлшемдік температурасы, фанералы құбырлары мен муфталарға қойылатын мемлекеттік стандарттар мен техникалық шарттар.</w:t>
      </w:r>
    </w:p>
    <w:bookmarkEnd w:id="2703"/>
    <w:bookmarkStart w:name="z2707" w:id="2704"/>
    <w:p>
      <w:pPr>
        <w:spacing w:after="0"/>
        <w:ind w:left="0"/>
        <w:jc w:val="both"/>
      </w:pPr>
      <w:r>
        <w:rPr>
          <w:rFonts w:ascii="Times New Roman"/>
          <w:b w:val="false"/>
          <w:i w:val="false"/>
          <w:color w:val="000000"/>
          <w:sz w:val="28"/>
        </w:rPr>
        <w:t>
      58. Қырлап желімдеу станогының станокшысы</w:t>
      </w:r>
    </w:p>
    <w:bookmarkEnd w:id="2704"/>
    <w:bookmarkStart w:name="z2708" w:id="2705"/>
    <w:p>
      <w:pPr>
        <w:spacing w:after="0"/>
        <w:ind w:left="0"/>
        <w:jc w:val="both"/>
      </w:pPr>
      <w:r>
        <w:rPr>
          <w:rFonts w:ascii="Times New Roman"/>
          <w:b w:val="false"/>
          <w:i w:val="false"/>
          <w:color w:val="000000"/>
          <w:sz w:val="28"/>
        </w:rPr>
        <w:t>
      Параграф 1. Қырлап желімдеу станогының станокшысы, 2-разряд</w:t>
      </w:r>
    </w:p>
    <w:bookmarkEnd w:id="2705"/>
    <w:bookmarkStart w:name="z2709" w:id="2706"/>
    <w:p>
      <w:pPr>
        <w:spacing w:after="0"/>
        <w:ind w:left="0"/>
        <w:jc w:val="both"/>
      </w:pPr>
      <w:r>
        <w:rPr>
          <w:rFonts w:ascii="Times New Roman"/>
          <w:b w:val="false"/>
          <w:i w:val="false"/>
          <w:color w:val="000000"/>
          <w:sz w:val="28"/>
        </w:rPr>
        <w:t>
      423. Жұмыс сипаттамасы:</w:t>
      </w:r>
    </w:p>
    <w:bookmarkEnd w:id="2706"/>
    <w:bookmarkStart w:name="z2710" w:id="2707"/>
    <w:p>
      <w:pPr>
        <w:spacing w:after="0"/>
        <w:ind w:left="0"/>
        <w:jc w:val="both"/>
      </w:pPr>
      <w:r>
        <w:rPr>
          <w:rFonts w:ascii="Times New Roman"/>
          <w:b w:val="false"/>
          <w:i w:val="false"/>
          <w:color w:val="000000"/>
          <w:sz w:val="28"/>
        </w:rPr>
        <w:t>
      жоғары білікті станокшының басшылығымен берілген өлшемдегі табақтарға фуголанған кесекті шпонды жабыстыру;</w:t>
      </w:r>
    </w:p>
    <w:bookmarkEnd w:id="2707"/>
    <w:bookmarkStart w:name="z2711" w:id="2708"/>
    <w:p>
      <w:pPr>
        <w:spacing w:after="0"/>
        <w:ind w:left="0"/>
        <w:jc w:val="both"/>
      </w:pPr>
      <w:r>
        <w:rPr>
          <w:rFonts w:ascii="Times New Roman"/>
          <w:b w:val="false"/>
          <w:i w:val="false"/>
          <w:color w:val="000000"/>
          <w:sz w:val="28"/>
        </w:rPr>
        <w:t>
      фуголанған кесекті шпондарды түстері бойынша іріктеу;</w:t>
      </w:r>
    </w:p>
    <w:bookmarkEnd w:id="2708"/>
    <w:bookmarkStart w:name="z2712" w:id="2709"/>
    <w:p>
      <w:pPr>
        <w:spacing w:after="0"/>
        <w:ind w:left="0"/>
        <w:jc w:val="both"/>
      </w:pPr>
      <w:r>
        <w:rPr>
          <w:rFonts w:ascii="Times New Roman"/>
          <w:b w:val="false"/>
          <w:i w:val="false"/>
          <w:color w:val="000000"/>
          <w:sz w:val="28"/>
        </w:rPr>
        <w:t>
      қырлап желімделген кесекті шпондарды станокта қабылдау және толық форматтау үшін қайтару;</w:t>
      </w:r>
    </w:p>
    <w:bookmarkEnd w:id="2709"/>
    <w:bookmarkStart w:name="z2713" w:id="2710"/>
    <w:p>
      <w:pPr>
        <w:spacing w:after="0"/>
        <w:ind w:left="0"/>
        <w:jc w:val="both"/>
      </w:pPr>
      <w:r>
        <w:rPr>
          <w:rFonts w:ascii="Times New Roman"/>
          <w:b w:val="false"/>
          <w:i w:val="false"/>
          <w:color w:val="000000"/>
          <w:sz w:val="28"/>
        </w:rPr>
        <w:t>
      шпонның форматты табақтарын үйетін жерге жинау, оларды мемлекеттік стандартқа сәйкес сұрыптау;</w:t>
      </w:r>
    </w:p>
    <w:bookmarkEnd w:id="2710"/>
    <w:bookmarkStart w:name="z2714" w:id="2711"/>
    <w:p>
      <w:pPr>
        <w:spacing w:after="0"/>
        <w:ind w:left="0"/>
        <w:jc w:val="both"/>
      </w:pPr>
      <w:r>
        <w:rPr>
          <w:rFonts w:ascii="Times New Roman"/>
          <w:b w:val="false"/>
          <w:i w:val="false"/>
          <w:color w:val="000000"/>
          <w:sz w:val="28"/>
        </w:rPr>
        <w:t>
      жарықтарды гуммирленген ленталарын желімдеу.</w:t>
      </w:r>
    </w:p>
    <w:bookmarkEnd w:id="2711"/>
    <w:bookmarkStart w:name="z2715" w:id="2712"/>
    <w:p>
      <w:pPr>
        <w:spacing w:after="0"/>
        <w:ind w:left="0"/>
        <w:jc w:val="both"/>
      </w:pPr>
      <w:r>
        <w:rPr>
          <w:rFonts w:ascii="Times New Roman"/>
          <w:b w:val="false"/>
          <w:i w:val="false"/>
          <w:color w:val="000000"/>
          <w:sz w:val="28"/>
        </w:rPr>
        <w:t>
      424. Білуге тиіс:</w:t>
      </w:r>
    </w:p>
    <w:bookmarkEnd w:id="2712"/>
    <w:bookmarkStart w:name="z2716" w:id="2713"/>
    <w:p>
      <w:pPr>
        <w:spacing w:after="0"/>
        <w:ind w:left="0"/>
        <w:jc w:val="both"/>
      </w:pPr>
      <w:r>
        <w:rPr>
          <w:rFonts w:ascii="Times New Roman"/>
          <w:b w:val="false"/>
          <w:i w:val="false"/>
          <w:color w:val="000000"/>
          <w:sz w:val="28"/>
        </w:rPr>
        <w:t>
      фуголанған кесекті шпондарды қырлап желімдеу тәсілдері;</w:t>
      </w:r>
    </w:p>
    <w:bookmarkEnd w:id="2713"/>
    <w:bookmarkStart w:name="z2717" w:id="2714"/>
    <w:p>
      <w:pPr>
        <w:spacing w:after="0"/>
        <w:ind w:left="0"/>
        <w:jc w:val="both"/>
      </w:pPr>
      <w:r>
        <w:rPr>
          <w:rFonts w:ascii="Times New Roman"/>
          <w:b w:val="false"/>
          <w:i w:val="false"/>
          <w:color w:val="000000"/>
          <w:sz w:val="28"/>
        </w:rPr>
        <w:t>
      мемлекеттік стандарттарға сәйкес қырлап желімделген шпонның әр сорты үшін шектеу қойылмайтын сүректің ақаулары мен өңдеу ақаулары.</w:t>
      </w:r>
    </w:p>
    <w:bookmarkEnd w:id="2714"/>
    <w:bookmarkStart w:name="z2718" w:id="2715"/>
    <w:p>
      <w:pPr>
        <w:spacing w:after="0"/>
        <w:ind w:left="0"/>
        <w:jc w:val="both"/>
      </w:pPr>
      <w:r>
        <w:rPr>
          <w:rFonts w:ascii="Times New Roman"/>
          <w:b w:val="false"/>
          <w:i w:val="false"/>
          <w:color w:val="000000"/>
          <w:sz w:val="28"/>
        </w:rPr>
        <w:t>
      Параграф 2. Қырлап желімдеу станогының станокшысы, 3-разряд</w:t>
      </w:r>
    </w:p>
    <w:bookmarkEnd w:id="2715"/>
    <w:bookmarkStart w:name="z2719" w:id="2716"/>
    <w:p>
      <w:pPr>
        <w:spacing w:after="0"/>
        <w:ind w:left="0"/>
        <w:jc w:val="both"/>
      </w:pPr>
      <w:r>
        <w:rPr>
          <w:rFonts w:ascii="Times New Roman"/>
          <w:b w:val="false"/>
          <w:i w:val="false"/>
          <w:color w:val="000000"/>
          <w:sz w:val="28"/>
        </w:rPr>
        <w:t>
      425. Жұмыс сипаттамасы:</w:t>
      </w:r>
    </w:p>
    <w:bookmarkEnd w:id="2716"/>
    <w:bookmarkStart w:name="z2720" w:id="2717"/>
    <w:p>
      <w:pPr>
        <w:spacing w:after="0"/>
        <w:ind w:left="0"/>
        <w:jc w:val="both"/>
      </w:pPr>
      <w:r>
        <w:rPr>
          <w:rFonts w:ascii="Times New Roman"/>
          <w:b w:val="false"/>
          <w:i w:val="false"/>
          <w:color w:val="000000"/>
          <w:sz w:val="28"/>
        </w:rPr>
        <w:t>
      әр түрлі типтік қырлап желімдеу станогында берілген өлшемдегі аралау желісіне қатысты араланатын жиектерді сұрыптап, шпонның фуголанған кесектері мен шабылмаған кесектерін желімдеу;</w:t>
      </w:r>
    </w:p>
    <w:bookmarkEnd w:id="2717"/>
    <w:bookmarkStart w:name="z2721" w:id="2718"/>
    <w:p>
      <w:pPr>
        <w:spacing w:after="0"/>
        <w:ind w:left="0"/>
        <w:jc w:val="both"/>
      </w:pPr>
      <w:r>
        <w:rPr>
          <w:rFonts w:ascii="Times New Roman"/>
          <w:b w:val="false"/>
          <w:i w:val="false"/>
          <w:color w:val="000000"/>
          <w:sz w:val="28"/>
        </w:rPr>
        <w:t>
      табақты желімделген жиекке қатысты бұру және оны қайтарма көлікте үйіндіге жинау;</w:t>
      </w:r>
    </w:p>
    <w:bookmarkEnd w:id="2718"/>
    <w:bookmarkStart w:name="z2722" w:id="2719"/>
    <w:p>
      <w:pPr>
        <w:spacing w:after="0"/>
        <w:ind w:left="0"/>
        <w:jc w:val="both"/>
      </w:pPr>
      <w:r>
        <w:rPr>
          <w:rFonts w:ascii="Times New Roman"/>
          <w:b w:val="false"/>
          <w:i w:val="false"/>
          <w:color w:val="000000"/>
          <w:sz w:val="28"/>
        </w:rPr>
        <w:t>
      жұмыс бастауға үйіндінің жиналу шамасы бойынша шпонды беру;</w:t>
      </w:r>
    </w:p>
    <w:bookmarkEnd w:id="2719"/>
    <w:bookmarkStart w:name="z2723" w:id="2720"/>
    <w:p>
      <w:pPr>
        <w:spacing w:after="0"/>
        <w:ind w:left="0"/>
        <w:jc w:val="both"/>
      </w:pPr>
      <w:r>
        <w:rPr>
          <w:rFonts w:ascii="Times New Roman"/>
          <w:b w:val="false"/>
          <w:i w:val="false"/>
          <w:color w:val="000000"/>
          <w:sz w:val="28"/>
        </w:rPr>
        <w:t>
      пішінделген лентаны (шпонның форматты табағын) шапқыш қайшыларға беру, табақтарды жиектер бойынша шабу және оларды үйіндіге жинау;</w:t>
      </w:r>
    </w:p>
    <w:bookmarkEnd w:id="2720"/>
    <w:bookmarkStart w:name="z2724" w:id="2721"/>
    <w:p>
      <w:pPr>
        <w:spacing w:after="0"/>
        <w:ind w:left="0"/>
        <w:jc w:val="both"/>
      </w:pPr>
      <w:r>
        <w:rPr>
          <w:rFonts w:ascii="Times New Roman"/>
          <w:b w:val="false"/>
          <w:i w:val="false"/>
          <w:color w:val="000000"/>
          <w:sz w:val="28"/>
        </w:rPr>
        <w:t>
      станокты баптау;</w:t>
      </w:r>
    </w:p>
    <w:bookmarkEnd w:id="2721"/>
    <w:bookmarkStart w:name="z2725" w:id="2722"/>
    <w:p>
      <w:pPr>
        <w:spacing w:after="0"/>
        <w:ind w:left="0"/>
        <w:jc w:val="both"/>
      </w:pPr>
      <w:r>
        <w:rPr>
          <w:rFonts w:ascii="Times New Roman"/>
          <w:b w:val="false"/>
          <w:i w:val="false"/>
          <w:color w:val="000000"/>
          <w:sz w:val="28"/>
        </w:rPr>
        <w:t>
      желім мен желім лентасының сапасын тексеру;</w:t>
      </w:r>
    </w:p>
    <w:bookmarkEnd w:id="2722"/>
    <w:bookmarkStart w:name="z2726" w:id="2723"/>
    <w:p>
      <w:pPr>
        <w:spacing w:after="0"/>
        <w:ind w:left="0"/>
        <w:jc w:val="both"/>
      </w:pPr>
      <w:r>
        <w:rPr>
          <w:rFonts w:ascii="Times New Roman"/>
          <w:b w:val="false"/>
          <w:i w:val="false"/>
          <w:color w:val="000000"/>
          <w:sz w:val="28"/>
        </w:rPr>
        <w:t>
      термопластикалық желімді қыздыру температурасын қадағалау;</w:t>
      </w:r>
    </w:p>
    <w:bookmarkEnd w:id="2723"/>
    <w:bookmarkStart w:name="z2727" w:id="2724"/>
    <w:p>
      <w:pPr>
        <w:spacing w:after="0"/>
        <w:ind w:left="0"/>
        <w:jc w:val="both"/>
      </w:pPr>
      <w:r>
        <w:rPr>
          <w:rFonts w:ascii="Times New Roman"/>
          <w:b w:val="false"/>
          <w:i w:val="false"/>
          <w:color w:val="000000"/>
          <w:sz w:val="28"/>
        </w:rPr>
        <w:t>
      желім лентасын толтыру және түйіршіктелген термопластикалық желімді ыдысқа себелеу;</w:t>
      </w:r>
    </w:p>
    <w:bookmarkEnd w:id="2724"/>
    <w:bookmarkStart w:name="z2728" w:id="2725"/>
    <w:p>
      <w:pPr>
        <w:spacing w:after="0"/>
        <w:ind w:left="0"/>
        <w:jc w:val="both"/>
      </w:pPr>
      <w:r>
        <w:rPr>
          <w:rFonts w:ascii="Times New Roman"/>
          <w:b w:val="false"/>
          <w:i w:val="false"/>
          <w:color w:val="000000"/>
          <w:sz w:val="28"/>
        </w:rPr>
        <w:t>
      желімделетін тігістің қалыңдығын бақылау;</w:t>
      </w:r>
    </w:p>
    <w:bookmarkEnd w:id="2725"/>
    <w:bookmarkStart w:name="z2729" w:id="2726"/>
    <w:p>
      <w:pPr>
        <w:spacing w:after="0"/>
        <w:ind w:left="0"/>
        <w:jc w:val="both"/>
      </w:pPr>
      <w:r>
        <w:rPr>
          <w:rFonts w:ascii="Times New Roman"/>
          <w:b w:val="false"/>
          <w:i w:val="false"/>
          <w:color w:val="000000"/>
          <w:sz w:val="28"/>
        </w:rPr>
        <w:t>
      электр аралар мен электрмен қыздырғыш станоктың қалыпты жұмысын қамтамасыз ету.</w:t>
      </w:r>
    </w:p>
    <w:bookmarkEnd w:id="2726"/>
    <w:bookmarkStart w:name="z2730" w:id="2727"/>
    <w:p>
      <w:pPr>
        <w:spacing w:after="0"/>
        <w:ind w:left="0"/>
        <w:jc w:val="both"/>
      </w:pPr>
      <w:r>
        <w:rPr>
          <w:rFonts w:ascii="Times New Roman"/>
          <w:b w:val="false"/>
          <w:i w:val="false"/>
          <w:color w:val="000000"/>
          <w:sz w:val="28"/>
        </w:rPr>
        <w:t>
      426. Білуге тиіс:</w:t>
      </w:r>
    </w:p>
    <w:bookmarkEnd w:id="2727"/>
    <w:bookmarkStart w:name="z2731" w:id="2728"/>
    <w:p>
      <w:pPr>
        <w:spacing w:after="0"/>
        <w:ind w:left="0"/>
        <w:jc w:val="both"/>
      </w:pPr>
      <w:r>
        <w:rPr>
          <w:rFonts w:ascii="Times New Roman"/>
          <w:b w:val="false"/>
          <w:i w:val="false"/>
          <w:color w:val="000000"/>
          <w:sz w:val="28"/>
        </w:rPr>
        <w:t>
      желімдеу режимі, шпонның қалыңдығына қарай оның өту жылдамдығын, қыздыру температурасын реттеу тәсілі;</w:t>
      </w:r>
    </w:p>
    <w:bookmarkEnd w:id="2728"/>
    <w:bookmarkStart w:name="z2732" w:id="2729"/>
    <w:p>
      <w:pPr>
        <w:spacing w:after="0"/>
        <w:ind w:left="0"/>
        <w:jc w:val="both"/>
      </w:pPr>
      <w:r>
        <w:rPr>
          <w:rFonts w:ascii="Times New Roman"/>
          <w:b w:val="false"/>
          <w:i w:val="false"/>
          <w:color w:val="000000"/>
          <w:sz w:val="28"/>
        </w:rPr>
        <w:t>
      қолданылатын бақылау-өлшеу аспаптары;</w:t>
      </w:r>
    </w:p>
    <w:bookmarkEnd w:id="2729"/>
    <w:bookmarkStart w:name="z2733" w:id="2730"/>
    <w:p>
      <w:pPr>
        <w:spacing w:after="0"/>
        <w:ind w:left="0"/>
        <w:jc w:val="both"/>
      </w:pPr>
      <w:r>
        <w:rPr>
          <w:rFonts w:ascii="Times New Roman"/>
          <w:b w:val="false"/>
          <w:i w:val="false"/>
          <w:color w:val="000000"/>
          <w:sz w:val="28"/>
        </w:rPr>
        <w:t>
      желімделетін материалдарға (желімдерге, желімдеу ленталарына) қойылатын техникалық шарттар;</w:t>
      </w:r>
    </w:p>
    <w:bookmarkEnd w:id="2730"/>
    <w:bookmarkStart w:name="z2734" w:id="2731"/>
    <w:p>
      <w:pPr>
        <w:spacing w:after="0"/>
        <w:ind w:left="0"/>
        <w:jc w:val="both"/>
      </w:pPr>
      <w:r>
        <w:rPr>
          <w:rFonts w:ascii="Times New Roman"/>
          <w:b w:val="false"/>
          <w:i w:val="false"/>
          <w:color w:val="000000"/>
          <w:sz w:val="28"/>
        </w:rPr>
        <w:t>
      өлшегіш қайтарма тасымалдағыштың және шапқыш қайшылардың жұмыс істеу принциптері;</w:t>
      </w:r>
    </w:p>
    <w:bookmarkEnd w:id="2731"/>
    <w:bookmarkStart w:name="z2735" w:id="2732"/>
    <w:p>
      <w:pPr>
        <w:spacing w:after="0"/>
        <w:ind w:left="0"/>
        <w:jc w:val="both"/>
      </w:pPr>
      <w:r>
        <w:rPr>
          <w:rFonts w:ascii="Times New Roman"/>
          <w:b w:val="false"/>
          <w:i w:val="false"/>
          <w:color w:val="000000"/>
          <w:sz w:val="28"/>
        </w:rPr>
        <w:t>
      қырлап желімделген шпондарды жабу тәсілдері.</w:t>
      </w:r>
    </w:p>
    <w:bookmarkEnd w:id="2732"/>
    <w:bookmarkStart w:name="z2736" w:id="2733"/>
    <w:p>
      <w:pPr>
        <w:spacing w:after="0"/>
        <w:ind w:left="0"/>
        <w:jc w:val="both"/>
      </w:pPr>
      <w:r>
        <w:rPr>
          <w:rFonts w:ascii="Times New Roman"/>
          <w:b w:val="false"/>
          <w:i w:val="false"/>
          <w:color w:val="000000"/>
          <w:sz w:val="28"/>
        </w:rPr>
        <w:t>
      Параграф 3. Қырлап желімдеу станогының станокшысы, 4-разряд</w:t>
      </w:r>
    </w:p>
    <w:bookmarkEnd w:id="2733"/>
    <w:bookmarkStart w:name="z2737" w:id="2734"/>
    <w:p>
      <w:pPr>
        <w:spacing w:after="0"/>
        <w:ind w:left="0"/>
        <w:jc w:val="both"/>
      </w:pPr>
      <w:r>
        <w:rPr>
          <w:rFonts w:ascii="Times New Roman"/>
          <w:b w:val="false"/>
          <w:i w:val="false"/>
          <w:color w:val="000000"/>
          <w:sz w:val="28"/>
        </w:rPr>
        <w:t>
      427. Жұмыс сипаттамасы:</w:t>
      </w:r>
    </w:p>
    <w:bookmarkEnd w:id="2734"/>
    <w:bookmarkStart w:name="z2738" w:id="2735"/>
    <w:p>
      <w:pPr>
        <w:spacing w:after="0"/>
        <w:ind w:left="0"/>
        <w:jc w:val="both"/>
      </w:pPr>
      <w:r>
        <w:rPr>
          <w:rFonts w:ascii="Times New Roman"/>
          <w:b w:val="false"/>
          <w:i w:val="false"/>
          <w:color w:val="000000"/>
          <w:sz w:val="28"/>
        </w:rPr>
        <w:t>
      экспорттық және үлкен форматты фанералар үшін шпонның фугаланған және шабылмаған кесектерін желімдеу;</w:t>
      </w:r>
    </w:p>
    <w:bookmarkEnd w:id="2735"/>
    <w:bookmarkStart w:name="z2739" w:id="2736"/>
    <w:p>
      <w:pPr>
        <w:spacing w:after="0"/>
        <w:ind w:left="0"/>
        <w:jc w:val="both"/>
      </w:pPr>
      <w:r>
        <w:rPr>
          <w:rFonts w:ascii="Times New Roman"/>
          <w:b w:val="false"/>
          <w:i w:val="false"/>
          <w:color w:val="000000"/>
          <w:sz w:val="28"/>
        </w:rPr>
        <w:t>
      өндірілген өнімдердің көлеміне есеп жүргізу;</w:t>
      </w:r>
    </w:p>
    <w:bookmarkEnd w:id="2736"/>
    <w:bookmarkStart w:name="z2740" w:id="2737"/>
    <w:p>
      <w:pPr>
        <w:spacing w:after="0"/>
        <w:ind w:left="0"/>
        <w:jc w:val="both"/>
      </w:pPr>
      <w:r>
        <w:rPr>
          <w:rFonts w:ascii="Times New Roman"/>
          <w:b w:val="false"/>
          <w:i w:val="false"/>
          <w:color w:val="000000"/>
          <w:sz w:val="28"/>
        </w:rPr>
        <w:t>
      жұмыс істеу журналын жүргізу;</w:t>
      </w:r>
    </w:p>
    <w:bookmarkEnd w:id="2737"/>
    <w:bookmarkStart w:name="z2741" w:id="2738"/>
    <w:p>
      <w:pPr>
        <w:spacing w:after="0"/>
        <w:ind w:left="0"/>
        <w:jc w:val="both"/>
      </w:pPr>
      <w:r>
        <w:rPr>
          <w:rFonts w:ascii="Times New Roman"/>
          <w:b w:val="false"/>
          <w:i w:val="false"/>
          <w:color w:val="000000"/>
          <w:sz w:val="28"/>
        </w:rPr>
        <w:t>
      ұсақ техникалық кінәраттарды жою;</w:t>
      </w:r>
    </w:p>
    <w:bookmarkEnd w:id="2738"/>
    <w:bookmarkStart w:name="z2742" w:id="2739"/>
    <w:p>
      <w:pPr>
        <w:spacing w:after="0"/>
        <w:ind w:left="0"/>
        <w:jc w:val="both"/>
      </w:pPr>
      <w:r>
        <w:rPr>
          <w:rFonts w:ascii="Times New Roman"/>
          <w:b w:val="false"/>
          <w:i w:val="false"/>
          <w:color w:val="000000"/>
          <w:sz w:val="28"/>
        </w:rPr>
        <w:t>
      қырлап желімделген станокты баптау.</w:t>
      </w:r>
    </w:p>
    <w:bookmarkEnd w:id="2739"/>
    <w:bookmarkStart w:name="z2743" w:id="2740"/>
    <w:p>
      <w:pPr>
        <w:spacing w:after="0"/>
        <w:ind w:left="0"/>
        <w:jc w:val="both"/>
      </w:pPr>
      <w:r>
        <w:rPr>
          <w:rFonts w:ascii="Times New Roman"/>
          <w:b w:val="false"/>
          <w:i w:val="false"/>
          <w:color w:val="000000"/>
          <w:sz w:val="28"/>
        </w:rPr>
        <w:t>
      428. Білуге тиіс:</w:t>
      </w:r>
    </w:p>
    <w:bookmarkEnd w:id="2740"/>
    <w:bookmarkStart w:name="z2744" w:id="2741"/>
    <w:p>
      <w:pPr>
        <w:spacing w:after="0"/>
        <w:ind w:left="0"/>
        <w:jc w:val="both"/>
      </w:pPr>
      <w:r>
        <w:rPr>
          <w:rFonts w:ascii="Times New Roman"/>
          <w:b w:val="false"/>
          <w:i w:val="false"/>
          <w:color w:val="000000"/>
          <w:sz w:val="28"/>
        </w:rPr>
        <w:t>
      қырлап желімделетін станоктардың, станок жанындағы механиканың құрылғысы және оны баптау ережесі;</w:t>
      </w:r>
    </w:p>
    <w:bookmarkEnd w:id="2741"/>
    <w:bookmarkStart w:name="z2745" w:id="2742"/>
    <w:p>
      <w:pPr>
        <w:spacing w:after="0"/>
        <w:ind w:left="0"/>
        <w:jc w:val="both"/>
      </w:pPr>
      <w:r>
        <w:rPr>
          <w:rFonts w:ascii="Times New Roman"/>
          <w:b w:val="false"/>
          <w:i w:val="false"/>
          <w:color w:val="000000"/>
          <w:sz w:val="28"/>
        </w:rPr>
        <w:t>
      қырлап желімделген шпондар мен фанераға қойылатын мемлекеттік стандарттар;</w:t>
      </w:r>
    </w:p>
    <w:bookmarkEnd w:id="2742"/>
    <w:bookmarkStart w:name="z2746" w:id="2743"/>
    <w:p>
      <w:pPr>
        <w:spacing w:after="0"/>
        <w:ind w:left="0"/>
        <w:jc w:val="both"/>
      </w:pPr>
      <w:r>
        <w:rPr>
          <w:rFonts w:ascii="Times New Roman"/>
          <w:b w:val="false"/>
          <w:i w:val="false"/>
          <w:color w:val="000000"/>
          <w:sz w:val="28"/>
        </w:rPr>
        <w:t>
      қырлап желімдейтін, шапқыш станоктар мен аспаптарды қосу тәртібі мен амалдары.</w:t>
      </w:r>
    </w:p>
    <w:bookmarkEnd w:id="2743"/>
    <w:bookmarkStart w:name="z2747" w:id="2744"/>
    <w:p>
      <w:pPr>
        <w:spacing w:after="0"/>
        <w:ind w:left="0"/>
        <w:jc w:val="both"/>
      </w:pPr>
      <w:r>
        <w:rPr>
          <w:rFonts w:ascii="Times New Roman"/>
          <w:b w:val="false"/>
          <w:i w:val="false"/>
          <w:color w:val="000000"/>
          <w:sz w:val="28"/>
        </w:rPr>
        <w:t>
      59. Сұқпалау станогының станокшысы</w:t>
      </w:r>
    </w:p>
    <w:bookmarkEnd w:id="2744"/>
    <w:bookmarkStart w:name="z2748" w:id="2745"/>
    <w:p>
      <w:pPr>
        <w:spacing w:after="0"/>
        <w:ind w:left="0"/>
        <w:jc w:val="both"/>
      </w:pPr>
      <w:r>
        <w:rPr>
          <w:rFonts w:ascii="Times New Roman"/>
          <w:b w:val="false"/>
          <w:i w:val="false"/>
          <w:color w:val="000000"/>
          <w:sz w:val="28"/>
        </w:rPr>
        <w:t>
      Параграф 1. Сұқпалау станогының станокшысы, 2-разряд</w:t>
      </w:r>
    </w:p>
    <w:bookmarkEnd w:id="2745"/>
    <w:bookmarkStart w:name="z2749" w:id="2746"/>
    <w:p>
      <w:pPr>
        <w:spacing w:after="0"/>
        <w:ind w:left="0"/>
        <w:jc w:val="both"/>
      </w:pPr>
      <w:r>
        <w:rPr>
          <w:rFonts w:ascii="Times New Roman"/>
          <w:b w:val="false"/>
          <w:i w:val="false"/>
          <w:color w:val="000000"/>
          <w:sz w:val="28"/>
        </w:rPr>
        <w:t>
      429. Жұмыс сипаттамасы:</w:t>
      </w:r>
    </w:p>
    <w:bookmarkEnd w:id="2746"/>
    <w:bookmarkStart w:name="z2750" w:id="2747"/>
    <w:p>
      <w:pPr>
        <w:spacing w:after="0"/>
        <w:ind w:left="0"/>
        <w:jc w:val="both"/>
      </w:pPr>
      <w:r>
        <w:rPr>
          <w:rFonts w:ascii="Times New Roman"/>
          <w:b w:val="false"/>
          <w:i w:val="false"/>
          <w:color w:val="000000"/>
          <w:sz w:val="28"/>
        </w:rPr>
        <w:t>
      жоғары білікті станокшының басшылығымен сұқпалау станогында шпон және фанера табақтарын сұқпалау;</w:t>
      </w:r>
    </w:p>
    <w:bookmarkEnd w:id="2747"/>
    <w:bookmarkStart w:name="z2751" w:id="2748"/>
    <w:p>
      <w:pPr>
        <w:spacing w:after="0"/>
        <w:ind w:left="0"/>
        <w:jc w:val="both"/>
      </w:pPr>
      <w:r>
        <w:rPr>
          <w:rFonts w:ascii="Times New Roman"/>
          <w:b w:val="false"/>
          <w:i w:val="false"/>
          <w:color w:val="000000"/>
          <w:sz w:val="28"/>
        </w:rPr>
        <w:t>
      кескіш құралдың қайралу сапасын тексеру;</w:t>
      </w:r>
    </w:p>
    <w:bookmarkEnd w:id="2748"/>
    <w:bookmarkStart w:name="z2752" w:id="2749"/>
    <w:p>
      <w:pPr>
        <w:spacing w:after="0"/>
        <w:ind w:left="0"/>
        <w:jc w:val="both"/>
      </w:pPr>
      <w:r>
        <w:rPr>
          <w:rFonts w:ascii="Times New Roman"/>
          <w:b w:val="false"/>
          <w:i w:val="false"/>
          <w:color w:val="000000"/>
          <w:sz w:val="28"/>
        </w:rPr>
        <w:t>
      материалдың қалыңдығы мен тұқымына қарай сұқпалау режимін таңдау.</w:t>
      </w:r>
    </w:p>
    <w:bookmarkEnd w:id="2749"/>
    <w:bookmarkStart w:name="z2753" w:id="2750"/>
    <w:p>
      <w:pPr>
        <w:spacing w:after="0"/>
        <w:ind w:left="0"/>
        <w:jc w:val="both"/>
      </w:pPr>
      <w:r>
        <w:rPr>
          <w:rFonts w:ascii="Times New Roman"/>
          <w:b w:val="false"/>
          <w:i w:val="false"/>
          <w:color w:val="000000"/>
          <w:sz w:val="28"/>
        </w:rPr>
        <w:t>
      430. Білуге тиіс:</w:t>
      </w:r>
    </w:p>
    <w:bookmarkEnd w:id="2750"/>
    <w:bookmarkStart w:name="z2754" w:id="2751"/>
    <w:p>
      <w:pPr>
        <w:spacing w:after="0"/>
        <w:ind w:left="0"/>
        <w:jc w:val="both"/>
      </w:pPr>
      <w:r>
        <w:rPr>
          <w:rFonts w:ascii="Times New Roman"/>
          <w:b w:val="false"/>
          <w:i w:val="false"/>
          <w:color w:val="000000"/>
          <w:sz w:val="28"/>
        </w:rPr>
        <w:t>
      сұқпалау станогының және беріп тұратын механизмдердің жұмыс істеу принципі, шпон мен фанераны сұқпалау режимі;</w:t>
      </w:r>
    </w:p>
    <w:bookmarkEnd w:id="2751"/>
    <w:bookmarkStart w:name="z2755" w:id="2752"/>
    <w:p>
      <w:pPr>
        <w:spacing w:after="0"/>
        <w:ind w:left="0"/>
        <w:jc w:val="both"/>
      </w:pPr>
      <w:r>
        <w:rPr>
          <w:rFonts w:ascii="Times New Roman"/>
          <w:b w:val="false"/>
          <w:i w:val="false"/>
          <w:color w:val="000000"/>
          <w:sz w:val="28"/>
        </w:rPr>
        <w:t>
      қолданылатын кескіш және өлшегіш құрал;</w:t>
      </w:r>
    </w:p>
    <w:bookmarkEnd w:id="2752"/>
    <w:bookmarkStart w:name="z2756" w:id="2753"/>
    <w:p>
      <w:pPr>
        <w:spacing w:after="0"/>
        <w:ind w:left="0"/>
        <w:jc w:val="both"/>
      </w:pPr>
      <w:r>
        <w:rPr>
          <w:rFonts w:ascii="Times New Roman"/>
          <w:b w:val="false"/>
          <w:i w:val="false"/>
          <w:color w:val="000000"/>
          <w:sz w:val="28"/>
        </w:rPr>
        <w:t>
      сұғылған шпон мен фанераға қойылатын техникалық шарттар.</w:t>
      </w:r>
    </w:p>
    <w:bookmarkEnd w:id="2753"/>
    <w:bookmarkStart w:name="z2757" w:id="2754"/>
    <w:p>
      <w:pPr>
        <w:spacing w:after="0"/>
        <w:ind w:left="0"/>
        <w:jc w:val="both"/>
      </w:pPr>
      <w:r>
        <w:rPr>
          <w:rFonts w:ascii="Times New Roman"/>
          <w:b w:val="false"/>
          <w:i w:val="false"/>
          <w:color w:val="000000"/>
          <w:sz w:val="28"/>
        </w:rPr>
        <w:t>
      Параграф 2. Сұқпалау станогының станокшысы, 3-разряд</w:t>
      </w:r>
    </w:p>
    <w:bookmarkEnd w:id="2754"/>
    <w:bookmarkStart w:name="z2758" w:id="2755"/>
    <w:p>
      <w:pPr>
        <w:spacing w:after="0"/>
        <w:ind w:left="0"/>
        <w:jc w:val="both"/>
      </w:pPr>
      <w:r>
        <w:rPr>
          <w:rFonts w:ascii="Times New Roman"/>
          <w:b w:val="false"/>
          <w:i w:val="false"/>
          <w:color w:val="000000"/>
          <w:sz w:val="28"/>
        </w:rPr>
        <w:t>
      431. Жұмыс сипаттамасы:</w:t>
      </w:r>
    </w:p>
    <w:bookmarkEnd w:id="2755"/>
    <w:bookmarkStart w:name="z2759" w:id="2756"/>
    <w:p>
      <w:pPr>
        <w:spacing w:after="0"/>
        <w:ind w:left="0"/>
        <w:jc w:val="both"/>
      </w:pPr>
      <w:r>
        <w:rPr>
          <w:rFonts w:ascii="Times New Roman"/>
          <w:b w:val="false"/>
          <w:i w:val="false"/>
          <w:color w:val="000000"/>
          <w:sz w:val="28"/>
        </w:rPr>
        <w:t>
      техникалық шарттарға сәйкес үлкен форматты түйістірілген фанера, фанера құбырлары өндірісі үшін сұқпалау станогында фанераны сұқпалау процесін жүргізу;</w:t>
      </w:r>
    </w:p>
    <w:bookmarkEnd w:id="2756"/>
    <w:bookmarkStart w:name="z2760" w:id="2757"/>
    <w:p>
      <w:pPr>
        <w:spacing w:after="0"/>
        <w:ind w:left="0"/>
        <w:jc w:val="both"/>
      </w:pPr>
      <w:r>
        <w:rPr>
          <w:rFonts w:ascii="Times New Roman"/>
          <w:b w:val="false"/>
          <w:i w:val="false"/>
          <w:color w:val="000000"/>
          <w:sz w:val="28"/>
        </w:rPr>
        <w:t>
      түйістірілетін фанераны қалыңдығы, өлшемі, текстурасы, түсі және тағы да басқа іріктеу.қосатын фаскаларға желім жағып, сұғылған фанераны үйіндіге жинау;</w:t>
      </w:r>
    </w:p>
    <w:bookmarkEnd w:id="2757"/>
    <w:bookmarkStart w:name="z2761" w:id="2758"/>
    <w:p>
      <w:pPr>
        <w:spacing w:after="0"/>
        <w:ind w:left="0"/>
        <w:jc w:val="both"/>
      </w:pPr>
      <w:r>
        <w:rPr>
          <w:rFonts w:ascii="Times New Roman"/>
          <w:b w:val="false"/>
          <w:i w:val="false"/>
          <w:color w:val="000000"/>
          <w:sz w:val="28"/>
        </w:rPr>
        <w:t>
      берілген көлемге сәйкес жіңішке плиталардың қалыпты жұмысын қамтамасыз ету. Фанераны сұқпалау көлемін есепке алу;</w:t>
      </w:r>
    </w:p>
    <w:bookmarkEnd w:id="2758"/>
    <w:bookmarkStart w:name="z2762" w:id="2759"/>
    <w:p>
      <w:pPr>
        <w:spacing w:after="0"/>
        <w:ind w:left="0"/>
        <w:jc w:val="both"/>
      </w:pPr>
      <w:r>
        <w:rPr>
          <w:rFonts w:ascii="Times New Roman"/>
          <w:b w:val="false"/>
          <w:i w:val="false"/>
          <w:color w:val="000000"/>
          <w:sz w:val="28"/>
        </w:rPr>
        <w:t>
      станоктың жұмысын журналға жазу;</w:t>
      </w:r>
    </w:p>
    <w:bookmarkEnd w:id="2759"/>
    <w:bookmarkStart w:name="z2763" w:id="2760"/>
    <w:p>
      <w:pPr>
        <w:spacing w:after="0"/>
        <w:ind w:left="0"/>
        <w:jc w:val="both"/>
      </w:pPr>
      <w:r>
        <w:rPr>
          <w:rFonts w:ascii="Times New Roman"/>
          <w:b w:val="false"/>
          <w:i w:val="false"/>
          <w:color w:val="000000"/>
          <w:sz w:val="28"/>
        </w:rPr>
        <w:t>
      жабдықтың жұмысындағы ұсақ кінәраттарды жою.</w:t>
      </w:r>
    </w:p>
    <w:bookmarkEnd w:id="2760"/>
    <w:bookmarkStart w:name="z2764" w:id="2761"/>
    <w:p>
      <w:pPr>
        <w:spacing w:after="0"/>
        <w:ind w:left="0"/>
        <w:jc w:val="both"/>
      </w:pPr>
      <w:r>
        <w:rPr>
          <w:rFonts w:ascii="Times New Roman"/>
          <w:b w:val="false"/>
          <w:i w:val="false"/>
          <w:color w:val="000000"/>
          <w:sz w:val="28"/>
        </w:rPr>
        <w:t>
      432. Білуге тиіс:</w:t>
      </w:r>
    </w:p>
    <w:bookmarkEnd w:id="2761"/>
    <w:bookmarkStart w:name="z2765" w:id="2762"/>
    <w:p>
      <w:pPr>
        <w:spacing w:after="0"/>
        <w:ind w:left="0"/>
        <w:jc w:val="both"/>
      </w:pPr>
      <w:r>
        <w:rPr>
          <w:rFonts w:ascii="Times New Roman"/>
          <w:b w:val="false"/>
          <w:i w:val="false"/>
          <w:color w:val="000000"/>
          <w:sz w:val="28"/>
        </w:rPr>
        <w:t>
      сұқпалау станогының құрылғысы және оны пайдалану ережесі;</w:t>
      </w:r>
    </w:p>
    <w:bookmarkEnd w:id="2762"/>
    <w:bookmarkStart w:name="z2766" w:id="2763"/>
    <w:p>
      <w:pPr>
        <w:spacing w:after="0"/>
        <w:ind w:left="0"/>
        <w:jc w:val="both"/>
      </w:pPr>
      <w:r>
        <w:rPr>
          <w:rFonts w:ascii="Times New Roman"/>
          <w:b w:val="false"/>
          <w:i w:val="false"/>
          <w:color w:val="000000"/>
          <w:sz w:val="28"/>
        </w:rPr>
        <w:t>
      өнім өндірісіне қойылатын техникалық шарттар;</w:t>
      </w:r>
    </w:p>
    <w:bookmarkEnd w:id="2763"/>
    <w:bookmarkStart w:name="z2767" w:id="2764"/>
    <w:p>
      <w:pPr>
        <w:spacing w:after="0"/>
        <w:ind w:left="0"/>
        <w:jc w:val="both"/>
      </w:pPr>
      <w:r>
        <w:rPr>
          <w:rFonts w:ascii="Times New Roman"/>
          <w:b w:val="false"/>
          <w:i w:val="false"/>
          <w:color w:val="000000"/>
          <w:sz w:val="28"/>
        </w:rPr>
        <w:t>
      жұмыс өндірісінің технологиялық процесі, сұқпалау шпоны мен фанераның сапасын тексеру әдісі;</w:t>
      </w:r>
    </w:p>
    <w:bookmarkEnd w:id="2764"/>
    <w:bookmarkStart w:name="z2768" w:id="2765"/>
    <w:p>
      <w:pPr>
        <w:spacing w:after="0"/>
        <w:ind w:left="0"/>
        <w:jc w:val="both"/>
      </w:pPr>
      <w:r>
        <w:rPr>
          <w:rFonts w:ascii="Times New Roman"/>
          <w:b w:val="false"/>
          <w:i w:val="false"/>
          <w:color w:val="000000"/>
          <w:sz w:val="28"/>
        </w:rPr>
        <w:t>
      сұқпалау станогын баптау кезінде - 4-разряд.</w:t>
      </w:r>
    </w:p>
    <w:bookmarkEnd w:id="2765"/>
    <w:bookmarkStart w:name="z2769" w:id="2766"/>
    <w:p>
      <w:pPr>
        <w:spacing w:after="0"/>
        <w:ind w:left="0"/>
        <w:jc w:val="both"/>
      </w:pPr>
      <w:r>
        <w:rPr>
          <w:rFonts w:ascii="Times New Roman"/>
          <w:b w:val="false"/>
          <w:i w:val="false"/>
          <w:color w:val="000000"/>
          <w:sz w:val="28"/>
        </w:rPr>
        <w:t>
      60. Кептіруші</w:t>
      </w:r>
    </w:p>
    <w:bookmarkEnd w:id="2766"/>
    <w:bookmarkStart w:name="z2770" w:id="2767"/>
    <w:p>
      <w:pPr>
        <w:spacing w:after="0"/>
        <w:ind w:left="0"/>
        <w:jc w:val="both"/>
      </w:pPr>
      <w:r>
        <w:rPr>
          <w:rFonts w:ascii="Times New Roman"/>
          <w:b w:val="false"/>
          <w:i w:val="false"/>
          <w:color w:val="000000"/>
          <w:sz w:val="28"/>
        </w:rPr>
        <w:t>
      Параграф 1. Кептіруші, 2-разряд</w:t>
      </w:r>
    </w:p>
    <w:bookmarkEnd w:id="2767"/>
    <w:bookmarkStart w:name="z2771" w:id="2768"/>
    <w:p>
      <w:pPr>
        <w:spacing w:after="0"/>
        <w:ind w:left="0"/>
        <w:jc w:val="both"/>
      </w:pPr>
      <w:r>
        <w:rPr>
          <w:rFonts w:ascii="Times New Roman"/>
          <w:b w:val="false"/>
          <w:i w:val="false"/>
          <w:color w:val="000000"/>
          <w:sz w:val="28"/>
        </w:rPr>
        <w:t>
      433. Жұмыс сипаттамасы:</w:t>
      </w:r>
    </w:p>
    <w:bookmarkEnd w:id="2768"/>
    <w:bookmarkStart w:name="z2772" w:id="2769"/>
    <w:p>
      <w:pPr>
        <w:spacing w:after="0"/>
        <w:ind w:left="0"/>
        <w:jc w:val="both"/>
      </w:pPr>
      <w:r>
        <w:rPr>
          <w:rFonts w:ascii="Times New Roman"/>
          <w:b w:val="false"/>
          <w:i w:val="false"/>
          <w:color w:val="000000"/>
          <w:sz w:val="28"/>
        </w:rPr>
        <w:t>
      жоғары білікті кептірушінің басшылығымен конвейерлер мен камералық кептіргіштерде бакелитті фанераны, фенол шайырындағы суға төзімді фанералар өндірісі үшін жағылған немесе сіңдірілген шпонға жағу және кептіру;</w:t>
      </w:r>
    </w:p>
    <w:bookmarkEnd w:id="2769"/>
    <w:bookmarkStart w:name="z2773" w:id="2770"/>
    <w:p>
      <w:pPr>
        <w:spacing w:after="0"/>
        <w:ind w:left="0"/>
        <w:jc w:val="both"/>
      </w:pPr>
      <w:r>
        <w:rPr>
          <w:rFonts w:ascii="Times New Roman"/>
          <w:b w:val="false"/>
          <w:i w:val="false"/>
          <w:color w:val="000000"/>
          <w:sz w:val="28"/>
        </w:rPr>
        <w:t>
      синтетикалық шайыр жағылған немесе сіңдірген шпонды кептіру режимін реттеуге қатысу.</w:t>
      </w:r>
    </w:p>
    <w:bookmarkEnd w:id="2770"/>
    <w:bookmarkStart w:name="z2774" w:id="2771"/>
    <w:p>
      <w:pPr>
        <w:spacing w:after="0"/>
        <w:ind w:left="0"/>
        <w:jc w:val="both"/>
      </w:pPr>
      <w:r>
        <w:rPr>
          <w:rFonts w:ascii="Times New Roman"/>
          <w:b w:val="false"/>
          <w:i w:val="false"/>
          <w:color w:val="000000"/>
          <w:sz w:val="28"/>
        </w:rPr>
        <w:t>
      434. Білуге тиіс:</w:t>
      </w:r>
    </w:p>
    <w:bookmarkEnd w:id="2771"/>
    <w:bookmarkStart w:name="z2775" w:id="2772"/>
    <w:p>
      <w:pPr>
        <w:spacing w:after="0"/>
        <w:ind w:left="0"/>
        <w:jc w:val="both"/>
      </w:pPr>
      <w:r>
        <w:rPr>
          <w:rFonts w:ascii="Times New Roman"/>
          <w:b w:val="false"/>
          <w:i w:val="false"/>
          <w:color w:val="000000"/>
          <w:sz w:val="28"/>
        </w:rPr>
        <w:t>
      кептіргіштер мен желім жаққыш станоктардың жұмыс істеу принциптері;</w:t>
      </w:r>
    </w:p>
    <w:bookmarkEnd w:id="2772"/>
    <w:bookmarkStart w:name="z2776" w:id="2773"/>
    <w:p>
      <w:pPr>
        <w:spacing w:after="0"/>
        <w:ind w:left="0"/>
        <w:jc w:val="both"/>
      </w:pPr>
      <w:r>
        <w:rPr>
          <w:rFonts w:ascii="Times New Roman"/>
          <w:b w:val="false"/>
          <w:i w:val="false"/>
          <w:color w:val="000000"/>
          <w:sz w:val="28"/>
        </w:rPr>
        <w:t>
      қолданылатын бақылау-өлшеу аспаптары мен құралдарының міндеті;</w:t>
      </w:r>
    </w:p>
    <w:bookmarkEnd w:id="2773"/>
    <w:bookmarkStart w:name="z2777" w:id="2774"/>
    <w:p>
      <w:pPr>
        <w:spacing w:after="0"/>
        <w:ind w:left="0"/>
        <w:jc w:val="both"/>
      </w:pPr>
      <w:r>
        <w:rPr>
          <w:rFonts w:ascii="Times New Roman"/>
          <w:b w:val="false"/>
          <w:i w:val="false"/>
          <w:color w:val="000000"/>
          <w:sz w:val="28"/>
        </w:rPr>
        <w:t>
      жағылған, сіңдірілген және кептірілген шпонға қойылатын техникалық талаптар.</w:t>
      </w:r>
    </w:p>
    <w:bookmarkEnd w:id="2774"/>
    <w:bookmarkStart w:name="z2778" w:id="2775"/>
    <w:p>
      <w:pPr>
        <w:spacing w:after="0"/>
        <w:ind w:left="0"/>
        <w:jc w:val="both"/>
      </w:pPr>
      <w:r>
        <w:rPr>
          <w:rFonts w:ascii="Times New Roman"/>
          <w:b w:val="false"/>
          <w:i w:val="false"/>
          <w:color w:val="000000"/>
          <w:sz w:val="28"/>
        </w:rPr>
        <w:t>
      Параграф 2. Кептіруші, 3-разряд</w:t>
      </w:r>
    </w:p>
    <w:bookmarkEnd w:id="2775"/>
    <w:bookmarkStart w:name="z2779" w:id="2776"/>
    <w:p>
      <w:pPr>
        <w:spacing w:after="0"/>
        <w:ind w:left="0"/>
        <w:jc w:val="both"/>
      </w:pPr>
      <w:r>
        <w:rPr>
          <w:rFonts w:ascii="Times New Roman"/>
          <w:b w:val="false"/>
          <w:i w:val="false"/>
          <w:color w:val="000000"/>
          <w:sz w:val="28"/>
        </w:rPr>
        <w:t>
      435. Жұмыс сипаттамасы:</w:t>
      </w:r>
    </w:p>
    <w:bookmarkEnd w:id="2776"/>
    <w:bookmarkStart w:name="z2780" w:id="2777"/>
    <w:p>
      <w:pPr>
        <w:spacing w:after="0"/>
        <w:ind w:left="0"/>
        <w:jc w:val="both"/>
      </w:pPr>
      <w:r>
        <w:rPr>
          <w:rFonts w:ascii="Times New Roman"/>
          <w:b w:val="false"/>
          <w:i w:val="false"/>
          <w:color w:val="000000"/>
          <w:sz w:val="28"/>
        </w:rPr>
        <w:t>
      конвейерлер мен камералық кептіргіштерде бакелитті фанераны, фенол шайырындағы суға төзімді фанералар өндірісі үшін жағылған немесе сіңдірілген шпонға жағу және кептіру;</w:t>
      </w:r>
    </w:p>
    <w:bookmarkEnd w:id="2777"/>
    <w:bookmarkStart w:name="z2781" w:id="2778"/>
    <w:p>
      <w:pPr>
        <w:spacing w:after="0"/>
        <w:ind w:left="0"/>
        <w:jc w:val="both"/>
      </w:pPr>
      <w:r>
        <w:rPr>
          <w:rFonts w:ascii="Times New Roman"/>
          <w:b w:val="false"/>
          <w:i w:val="false"/>
          <w:color w:val="000000"/>
          <w:sz w:val="28"/>
        </w:rPr>
        <w:t>
      жоғары білікті кептіргіштің басшылығымен сүректі қатпарлы пластиканы өндіру үшін жағылған және кептірілген шпонға жағу және кептіру;</w:t>
      </w:r>
    </w:p>
    <w:bookmarkEnd w:id="2778"/>
    <w:bookmarkStart w:name="z2782" w:id="2779"/>
    <w:p>
      <w:pPr>
        <w:spacing w:after="0"/>
        <w:ind w:left="0"/>
        <w:jc w:val="both"/>
      </w:pPr>
      <w:r>
        <w:rPr>
          <w:rFonts w:ascii="Times New Roman"/>
          <w:b w:val="false"/>
          <w:i w:val="false"/>
          <w:color w:val="000000"/>
          <w:sz w:val="28"/>
        </w:rPr>
        <w:t>
      синтетикалық шайырдың сапасын тексеру;</w:t>
      </w:r>
    </w:p>
    <w:bookmarkEnd w:id="2779"/>
    <w:bookmarkStart w:name="z2783" w:id="2780"/>
    <w:p>
      <w:pPr>
        <w:spacing w:after="0"/>
        <w:ind w:left="0"/>
        <w:jc w:val="both"/>
      </w:pPr>
      <w:r>
        <w:rPr>
          <w:rFonts w:ascii="Times New Roman"/>
          <w:b w:val="false"/>
          <w:i w:val="false"/>
          <w:color w:val="000000"/>
          <w:sz w:val="28"/>
        </w:rPr>
        <w:t>
      синтетикалық шайыр жағылған немесе сіңдірілген шпонды кептіру режимін реттеу.</w:t>
      </w:r>
    </w:p>
    <w:bookmarkEnd w:id="2780"/>
    <w:bookmarkStart w:name="z2784" w:id="2781"/>
    <w:p>
      <w:pPr>
        <w:spacing w:after="0"/>
        <w:ind w:left="0"/>
        <w:jc w:val="both"/>
      </w:pPr>
      <w:r>
        <w:rPr>
          <w:rFonts w:ascii="Times New Roman"/>
          <w:b w:val="false"/>
          <w:i w:val="false"/>
          <w:color w:val="000000"/>
          <w:sz w:val="28"/>
        </w:rPr>
        <w:t>
      436. Білуге тиіс:</w:t>
      </w:r>
    </w:p>
    <w:bookmarkEnd w:id="2781"/>
    <w:bookmarkStart w:name="z2785" w:id="2782"/>
    <w:p>
      <w:pPr>
        <w:spacing w:after="0"/>
        <w:ind w:left="0"/>
        <w:jc w:val="both"/>
      </w:pPr>
      <w:r>
        <w:rPr>
          <w:rFonts w:ascii="Times New Roman"/>
          <w:b w:val="false"/>
          <w:i w:val="false"/>
          <w:color w:val="000000"/>
          <w:sz w:val="28"/>
        </w:rPr>
        <w:t>
      кептіргіштер мен желім жағатын станоктардың құрылғысы;</w:t>
      </w:r>
    </w:p>
    <w:bookmarkEnd w:id="2782"/>
    <w:bookmarkStart w:name="z2786" w:id="2783"/>
    <w:p>
      <w:pPr>
        <w:spacing w:after="0"/>
        <w:ind w:left="0"/>
        <w:jc w:val="both"/>
      </w:pPr>
      <w:r>
        <w:rPr>
          <w:rFonts w:ascii="Times New Roman"/>
          <w:b w:val="false"/>
          <w:i w:val="false"/>
          <w:color w:val="000000"/>
          <w:sz w:val="28"/>
        </w:rPr>
        <w:t>
      бақылау-өлшеу аспаптары мен құралдарды қолдану ережесі;</w:t>
      </w:r>
    </w:p>
    <w:bookmarkEnd w:id="2783"/>
    <w:bookmarkStart w:name="z2787" w:id="2784"/>
    <w:p>
      <w:pPr>
        <w:spacing w:after="0"/>
        <w:ind w:left="0"/>
        <w:jc w:val="both"/>
      </w:pPr>
      <w:r>
        <w:rPr>
          <w:rFonts w:ascii="Times New Roman"/>
          <w:b w:val="false"/>
          <w:i w:val="false"/>
          <w:color w:val="000000"/>
          <w:sz w:val="28"/>
        </w:rPr>
        <w:t>
      жағылған, сіңдірілген және кептірілген шпонға қойылатын техникалық талаптар;</w:t>
      </w:r>
    </w:p>
    <w:bookmarkEnd w:id="2784"/>
    <w:bookmarkStart w:name="z2788" w:id="2785"/>
    <w:p>
      <w:pPr>
        <w:spacing w:after="0"/>
        <w:ind w:left="0"/>
        <w:jc w:val="both"/>
      </w:pPr>
      <w:r>
        <w:rPr>
          <w:rFonts w:ascii="Times New Roman"/>
          <w:b w:val="false"/>
          <w:i w:val="false"/>
          <w:color w:val="000000"/>
          <w:sz w:val="28"/>
        </w:rPr>
        <w:t>
      жағылған және сіңдірілген шпонды кептіру режимі.</w:t>
      </w:r>
    </w:p>
    <w:bookmarkEnd w:id="2785"/>
    <w:bookmarkStart w:name="z2789" w:id="2786"/>
    <w:p>
      <w:pPr>
        <w:spacing w:after="0"/>
        <w:ind w:left="0"/>
        <w:jc w:val="both"/>
      </w:pPr>
      <w:r>
        <w:rPr>
          <w:rFonts w:ascii="Times New Roman"/>
          <w:b w:val="false"/>
          <w:i w:val="false"/>
          <w:color w:val="000000"/>
          <w:sz w:val="28"/>
        </w:rPr>
        <w:t>
      Параграф 3. Кептіруші, 4-разряд</w:t>
      </w:r>
    </w:p>
    <w:bookmarkEnd w:id="2786"/>
    <w:bookmarkStart w:name="z2790" w:id="2787"/>
    <w:p>
      <w:pPr>
        <w:spacing w:after="0"/>
        <w:ind w:left="0"/>
        <w:jc w:val="both"/>
      </w:pPr>
      <w:r>
        <w:rPr>
          <w:rFonts w:ascii="Times New Roman"/>
          <w:b w:val="false"/>
          <w:i w:val="false"/>
          <w:color w:val="000000"/>
          <w:sz w:val="28"/>
        </w:rPr>
        <w:t>
      437. Жұмыс сипаттамасы:</w:t>
      </w:r>
    </w:p>
    <w:bookmarkEnd w:id="2787"/>
    <w:bookmarkStart w:name="z2791" w:id="2788"/>
    <w:p>
      <w:pPr>
        <w:spacing w:after="0"/>
        <w:ind w:left="0"/>
        <w:jc w:val="both"/>
      </w:pPr>
      <w:r>
        <w:rPr>
          <w:rFonts w:ascii="Times New Roman"/>
          <w:b w:val="false"/>
          <w:i w:val="false"/>
          <w:color w:val="000000"/>
          <w:sz w:val="28"/>
        </w:rPr>
        <w:t>
      конвейерлер мен камералық кептіргіштерде сүректі қатпарлы пластиканы, әуе фанерасы мен басқа да арнайы өнімді өндіру үшін жағылған және сіңдірілген шпонға жағу және кептіру процесін жүргізу;</w:t>
      </w:r>
    </w:p>
    <w:bookmarkEnd w:id="2788"/>
    <w:bookmarkStart w:name="z2792" w:id="2789"/>
    <w:p>
      <w:pPr>
        <w:spacing w:after="0"/>
        <w:ind w:left="0"/>
        <w:jc w:val="both"/>
      </w:pPr>
      <w:r>
        <w:rPr>
          <w:rFonts w:ascii="Times New Roman"/>
          <w:b w:val="false"/>
          <w:i w:val="false"/>
          <w:color w:val="000000"/>
          <w:sz w:val="28"/>
        </w:rPr>
        <w:t>
      синтетикалық шайыр жағылған немесе сіңдірілген шпондарды кептіру режимін таңдау;</w:t>
      </w:r>
    </w:p>
    <w:bookmarkEnd w:id="2789"/>
    <w:bookmarkStart w:name="z2793" w:id="2790"/>
    <w:p>
      <w:pPr>
        <w:spacing w:after="0"/>
        <w:ind w:left="0"/>
        <w:jc w:val="both"/>
      </w:pPr>
      <w:r>
        <w:rPr>
          <w:rFonts w:ascii="Times New Roman"/>
          <w:b w:val="false"/>
          <w:i w:val="false"/>
          <w:color w:val="000000"/>
          <w:sz w:val="28"/>
        </w:rPr>
        <w:t>
      шпонға жағылатын шайыр қабатының шамасын реттеу;</w:t>
      </w:r>
    </w:p>
    <w:bookmarkEnd w:id="2790"/>
    <w:bookmarkStart w:name="z2794" w:id="2791"/>
    <w:p>
      <w:pPr>
        <w:spacing w:after="0"/>
        <w:ind w:left="0"/>
        <w:jc w:val="both"/>
      </w:pPr>
      <w:r>
        <w:rPr>
          <w:rFonts w:ascii="Times New Roman"/>
          <w:b w:val="false"/>
          <w:i w:val="false"/>
          <w:color w:val="000000"/>
          <w:sz w:val="28"/>
        </w:rPr>
        <w:t>
      жағылған және сіңдірілген шпонның әбден ылғалданғанын айқындау;</w:t>
      </w:r>
    </w:p>
    <w:bookmarkEnd w:id="2791"/>
    <w:bookmarkStart w:name="z2795" w:id="2792"/>
    <w:p>
      <w:pPr>
        <w:spacing w:after="0"/>
        <w:ind w:left="0"/>
        <w:jc w:val="both"/>
      </w:pPr>
      <w:r>
        <w:rPr>
          <w:rFonts w:ascii="Times New Roman"/>
          <w:b w:val="false"/>
          <w:i w:val="false"/>
          <w:color w:val="000000"/>
          <w:sz w:val="28"/>
        </w:rPr>
        <w:t>
      кептіргіш жұмысындағы ұсақ кінәраттарды жою.</w:t>
      </w:r>
    </w:p>
    <w:bookmarkEnd w:id="2792"/>
    <w:bookmarkStart w:name="z2796" w:id="2793"/>
    <w:p>
      <w:pPr>
        <w:spacing w:after="0"/>
        <w:ind w:left="0"/>
        <w:jc w:val="both"/>
      </w:pPr>
      <w:r>
        <w:rPr>
          <w:rFonts w:ascii="Times New Roman"/>
          <w:b w:val="false"/>
          <w:i w:val="false"/>
          <w:color w:val="000000"/>
          <w:sz w:val="28"/>
        </w:rPr>
        <w:t>
      438. Білуге тиіс:</w:t>
      </w:r>
    </w:p>
    <w:bookmarkEnd w:id="2793"/>
    <w:bookmarkStart w:name="z2797" w:id="2794"/>
    <w:p>
      <w:pPr>
        <w:spacing w:after="0"/>
        <w:ind w:left="0"/>
        <w:jc w:val="both"/>
      </w:pPr>
      <w:r>
        <w:rPr>
          <w:rFonts w:ascii="Times New Roman"/>
          <w:b w:val="false"/>
          <w:i w:val="false"/>
          <w:color w:val="000000"/>
          <w:sz w:val="28"/>
        </w:rPr>
        <w:t>
      әр түрлі типті кептіргіштердің конструктивтік ерекшеліктері;</w:t>
      </w:r>
    </w:p>
    <w:bookmarkEnd w:id="2794"/>
    <w:bookmarkStart w:name="z2798" w:id="2795"/>
    <w:p>
      <w:pPr>
        <w:spacing w:after="0"/>
        <w:ind w:left="0"/>
        <w:jc w:val="both"/>
      </w:pPr>
      <w:r>
        <w:rPr>
          <w:rFonts w:ascii="Times New Roman"/>
          <w:b w:val="false"/>
          <w:i w:val="false"/>
          <w:color w:val="000000"/>
          <w:sz w:val="28"/>
        </w:rPr>
        <w:t>
      әр түрлі мақсатқа арналған жағылған немесе сіңдірілген синтетикалық шайырды шпонға жағу және кептіру режимдері;</w:t>
      </w:r>
    </w:p>
    <w:bookmarkEnd w:id="2795"/>
    <w:bookmarkStart w:name="z2799" w:id="2796"/>
    <w:p>
      <w:pPr>
        <w:spacing w:after="0"/>
        <w:ind w:left="0"/>
        <w:jc w:val="both"/>
      </w:pPr>
      <w:r>
        <w:rPr>
          <w:rFonts w:ascii="Times New Roman"/>
          <w:b w:val="false"/>
          <w:i w:val="false"/>
          <w:color w:val="000000"/>
          <w:sz w:val="28"/>
        </w:rPr>
        <w:t>
      шайырды шпонға жағу тәсілдері;</w:t>
      </w:r>
    </w:p>
    <w:bookmarkEnd w:id="2796"/>
    <w:bookmarkStart w:name="z2800" w:id="2797"/>
    <w:p>
      <w:pPr>
        <w:spacing w:after="0"/>
        <w:ind w:left="0"/>
        <w:jc w:val="both"/>
      </w:pPr>
      <w:r>
        <w:rPr>
          <w:rFonts w:ascii="Times New Roman"/>
          <w:b w:val="false"/>
          <w:i w:val="false"/>
          <w:color w:val="000000"/>
          <w:sz w:val="28"/>
        </w:rPr>
        <w:t>
      шпонның бастапқы және соңғы ылғалдылығын айқындау, кептіру сапасының сорттылыққа әсері, кептіргіштердегі шпонның өту жылдамдығын реттеу тәсілдері.</w:t>
      </w:r>
    </w:p>
    <w:bookmarkEnd w:id="2797"/>
    <w:bookmarkStart w:name="z2801" w:id="2798"/>
    <w:p>
      <w:pPr>
        <w:spacing w:after="0"/>
        <w:ind w:left="0"/>
        <w:jc w:val="both"/>
      </w:pPr>
      <w:r>
        <w:rPr>
          <w:rFonts w:ascii="Times New Roman"/>
          <w:b w:val="false"/>
          <w:i w:val="false"/>
          <w:color w:val="000000"/>
          <w:sz w:val="28"/>
        </w:rPr>
        <w:t>
      61. Фанера мен шпонды кептіруші</w:t>
      </w:r>
    </w:p>
    <w:bookmarkEnd w:id="2798"/>
    <w:bookmarkStart w:name="z2802" w:id="2799"/>
    <w:p>
      <w:pPr>
        <w:spacing w:after="0"/>
        <w:ind w:left="0"/>
        <w:jc w:val="both"/>
      </w:pPr>
      <w:r>
        <w:rPr>
          <w:rFonts w:ascii="Times New Roman"/>
          <w:b w:val="false"/>
          <w:i w:val="false"/>
          <w:color w:val="000000"/>
          <w:sz w:val="28"/>
        </w:rPr>
        <w:t>
      Параграф 1. Фанера мен шпонды кептіруші, 3-разряд</w:t>
      </w:r>
    </w:p>
    <w:bookmarkEnd w:id="2799"/>
    <w:bookmarkStart w:name="z2803" w:id="2800"/>
    <w:p>
      <w:pPr>
        <w:spacing w:after="0"/>
        <w:ind w:left="0"/>
        <w:jc w:val="both"/>
      </w:pPr>
      <w:r>
        <w:rPr>
          <w:rFonts w:ascii="Times New Roman"/>
          <w:b w:val="false"/>
          <w:i w:val="false"/>
          <w:color w:val="000000"/>
          <w:sz w:val="28"/>
        </w:rPr>
        <w:t>
      439. Жұмыс сипаттамасы:</w:t>
      </w:r>
    </w:p>
    <w:bookmarkEnd w:id="2800"/>
    <w:bookmarkStart w:name="z2804" w:id="2801"/>
    <w:p>
      <w:pPr>
        <w:spacing w:after="0"/>
        <w:ind w:left="0"/>
        <w:jc w:val="both"/>
      </w:pPr>
      <w:r>
        <w:rPr>
          <w:rFonts w:ascii="Times New Roman"/>
          <w:b w:val="false"/>
          <w:i w:val="false"/>
          <w:color w:val="000000"/>
          <w:sz w:val="28"/>
        </w:rPr>
        <w:t>
      жоғары білікті кептіргіштің басшылығымен қолмен немесе механикалық тиелетін және түсірілетін роликті, камералы және конвейерлі кептіргіштерде аршылған және сүргіленген шпон мен фанераны кептіру процесін жүргізу;</w:t>
      </w:r>
    </w:p>
    <w:bookmarkEnd w:id="2801"/>
    <w:bookmarkStart w:name="z2805" w:id="2802"/>
    <w:p>
      <w:pPr>
        <w:spacing w:after="0"/>
        <w:ind w:left="0"/>
        <w:jc w:val="both"/>
      </w:pPr>
      <w:r>
        <w:rPr>
          <w:rFonts w:ascii="Times New Roman"/>
          <w:b w:val="false"/>
          <w:i w:val="false"/>
          <w:color w:val="000000"/>
          <w:sz w:val="28"/>
        </w:rPr>
        <w:t>
      кептіргіштерде ақауларды жою.</w:t>
      </w:r>
    </w:p>
    <w:bookmarkEnd w:id="2802"/>
    <w:bookmarkStart w:name="z2806" w:id="2803"/>
    <w:p>
      <w:pPr>
        <w:spacing w:after="0"/>
        <w:ind w:left="0"/>
        <w:jc w:val="both"/>
      </w:pPr>
      <w:r>
        <w:rPr>
          <w:rFonts w:ascii="Times New Roman"/>
          <w:b w:val="false"/>
          <w:i w:val="false"/>
          <w:color w:val="000000"/>
          <w:sz w:val="28"/>
        </w:rPr>
        <w:t>
      440. Білуге тиіс:</w:t>
      </w:r>
    </w:p>
    <w:bookmarkEnd w:id="2803"/>
    <w:bookmarkStart w:name="z2807" w:id="2804"/>
    <w:p>
      <w:pPr>
        <w:spacing w:after="0"/>
        <w:ind w:left="0"/>
        <w:jc w:val="both"/>
      </w:pPr>
      <w:r>
        <w:rPr>
          <w:rFonts w:ascii="Times New Roman"/>
          <w:b w:val="false"/>
          <w:i w:val="false"/>
          <w:color w:val="000000"/>
          <w:sz w:val="28"/>
        </w:rPr>
        <w:t>
      кептіргіштердің негізгі бөлігінің құрылғысы, жұмыс істеу принципі;</w:t>
      </w:r>
    </w:p>
    <w:bookmarkEnd w:id="2804"/>
    <w:bookmarkStart w:name="z2808" w:id="2805"/>
    <w:p>
      <w:pPr>
        <w:spacing w:after="0"/>
        <w:ind w:left="0"/>
        <w:jc w:val="both"/>
      </w:pPr>
      <w:r>
        <w:rPr>
          <w:rFonts w:ascii="Times New Roman"/>
          <w:b w:val="false"/>
          <w:i w:val="false"/>
          <w:color w:val="000000"/>
          <w:sz w:val="28"/>
        </w:rPr>
        <w:t>
      кептіргіштердің жұмыс істеу режимі;</w:t>
      </w:r>
    </w:p>
    <w:bookmarkEnd w:id="2805"/>
    <w:bookmarkStart w:name="z2809" w:id="2806"/>
    <w:p>
      <w:pPr>
        <w:spacing w:after="0"/>
        <w:ind w:left="0"/>
        <w:jc w:val="both"/>
      </w:pPr>
      <w:r>
        <w:rPr>
          <w:rFonts w:ascii="Times New Roman"/>
          <w:b w:val="false"/>
          <w:i w:val="false"/>
          <w:color w:val="000000"/>
          <w:sz w:val="28"/>
        </w:rPr>
        <w:t>
      шпонды тиеу және түсіру тәсілдері;</w:t>
      </w:r>
    </w:p>
    <w:bookmarkEnd w:id="2806"/>
    <w:bookmarkStart w:name="z2810" w:id="2807"/>
    <w:p>
      <w:pPr>
        <w:spacing w:after="0"/>
        <w:ind w:left="0"/>
        <w:jc w:val="both"/>
      </w:pPr>
      <w:r>
        <w:rPr>
          <w:rFonts w:ascii="Times New Roman"/>
          <w:b w:val="false"/>
          <w:i w:val="false"/>
          <w:color w:val="000000"/>
          <w:sz w:val="28"/>
        </w:rPr>
        <w:t>
      ақауларды жою әдістері.</w:t>
      </w:r>
    </w:p>
    <w:bookmarkEnd w:id="2807"/>
    <w:bookmarkStart w:name="z2811" w:id="2808"/>
    <w:p>
      <w:pPr>
        <w:spacing w:after="0"/>
        <w:ind w:left="0"/>
        <w:jc w:val="both"/>
      </w:pPr>
      <w:r>
        <w:rPr>
          <w:rFonts w:ascii="Times New Roman"/>
          <w:b w:val="false"/>
          <w:i w:val="false"/>
          <w:color w:val="000000"/>
          <w:sz w:val="28"/>
        </w:rPr>
        <w:t>
      Параграф 2. Фанера мен шпонды кептіруші, 4-разряд</w:t>
      </w:r>
    </w:p>
    <w:bookmarkEnd w:id="2808"/>
    <w:bookmarkStart w:name="z2812" w:id="2809"/>
    <w:p>
      <w:pPr>
        <w:spacing w:after="0"/>
        <w:ind w:left="0"/>
        <w:jc w:val="both"/>
      </w:pPr>
      <w:r>
        <w:rPr>
          <w:rFonts w:ascii="Times New Roman"/>
          <w:b w:val="false"/>
          <w:i w:val="false"/>
          <w:color w:val="000000"/>
          <w:sz w:val="28"/>
        </w:rPr>
        <w:t>
      441. Жұмыс сипаттамасы:</w:t>
      </w:r>
    </w:p>
    <w:bookmarkEnd w:id="2809"/>
    <w:bookmarkStart w:name="z2813" w:id="2810"/>
    <w:p>
      <w:pPr>
        <w:spacing w:after="0"/>
        <w:ind w:left="0"/>
        <w:jc w:val="both"/>
      </w:pPr>
      <w:r>
        <w:rPr>
          <w:rFonts w:ascii="Times New Roman"/>
          <w:b w:val="false"/>
          <w:i w:val="false"/>
          <w:color w:val="000000"/>
          <w:sz w:val="28"/>
        </w:rPr>
        <w:t>
      роликті кептіргіштерде текстура бойынша бағалы тұқымды сүректің аршылған шпонын, сүргіленген шпонын кептіру процесін жүргізу;</w:t>
      </w:r>
    </w:p>
    <w:bookmarkEnd w:id="2810"/>
    <w:bookmarkStart w:name="z2814" w:id="2811"/>
    <w:p>
      <w:pPr>
        <w:spacing w:after="0"/>
        <w:ind w:left="0"/>
        <w:jc w:val="both"/>
      </w:pPr>
      <w:r>
        <w:rPr>
          <w:rFonts w:ascii="Times New Roman"/>
          <w:b w:val="false"/>
          <w:i w:val="false"/>
          <w:color w:val="000000"/>
          <w:sz w:val="28"/>
        </w:rPr>
        <w:t>
      сүректің тұқымына, шпон мен фанераның бастапқы және соңғы ылғалдылығына, олардың қалыңдығына қарай кептіру режимін таңдау;</w:t>
      </w:r>
    </w:p>
    <w:bookmarkEnd w:id="2811"/>
    <w:bookmarkStart w:name="z2815" w:id="2812"/>
    <w:p>
      <w:pPr>
        <w:spacing w:after="0"/>
        <w:ind w:left="0"/>
        <w:jc w:val="both"/>
      </w:pPr>
      <w:r>
        <w:rPr>
          <w:rFonts w:ascii="Times New Roman"/>
          <w:b w:val="false"/>
          <w:i w:val="false"/>
          <w:color w:val="000000"/>
          <w:sz w:val="28"/>
        </w:rPr>
        <w:t>
      кептіргіштерде шпонның өту жылдамдығын реттеу;</w:t>
      </w:r>
    </w:p>
    <w:bookmarkEnd w:id="2812"/>
    <w:bookmarkStart w:name="z2816" w:id="2813"/>
    <w:p>
      <w:pPr>
        <w:spacing w:after="0"/>
        <w:ind w:left="0"/>
        <w:jc w:val="both"/>
      </w:pPr>
      <w:r>
        <w:rPr>
          <w:rFonts w:ascii="Times New Roman"/>
          <w:b w:val="false"/>
          <w:i w:val="false"/>
          <w:color w:val="000000"/>
          <w:sz w:val="28"/>
        </w:rPr>
        <w:t>
      кептіргіштердің жұмысындағы ұсақ кінәраттарды жою, шпонның өздігінен жанып кетуін болдырмау;</w:t>
      </w:r>
    </w:p>
    <w:bookmarkEnd w:id="2813"/>
    <w:bookmarkStart w:name="z2817" w:id="2814"/>
    <w:p>
      <w:pPr>
        <w:spacing w:after="0"/>
        <w:ind w:left="0"/>
        <w:jc w:val="both"/>
      </w:pPr>
      <w:r>
        <w:rPr>
          <w:rFonts w:ascii="Times New Roman"/>
          <w:b w:val="false"/>
          <w:i w:val="false"/>
          <w:color w:val="000000"/>
          <w:sz w:val="28"/>
        </w:rPr>
        <w:t>
      бу-газ өткізгіш жүйелердің және желдеткіш құрылғыларының қалыпты жұмысын қамтамасыз ету.</w:t>
      </w:r>
    </w:p>
    <w:bookmarkEnd w:id="2814"/>
    <w:bookmarkStart w:name="z2818" w:id="2815"/>
    <w:p>
      <w:pPr>
        <w:spacing w:after="0"/>
        <w:ind w:left="0"/>
        <w:jc w:val="both"/>
      </w:pPr>
      <w:r>
        <w:rPr>
          <w:rFonts w:ascii="Times New Roman"/>
          <w:b w:val="false"/>
          <w:i w:val="false"/>
          <w:color w:val="000000"/>
          <w:sz w:val="28"/>
        </w:rPr>
        <w:t>
      442. Білуге тиіс:</w:t>
      </w:r>
    </w:p>
    <w:bookmarkEnd w:id="2815"/>
    <w:bookmarkStart w:name="z2819" w:id="2816"/>
    <w:p>
      <w:pPr>
        <w:spacing w:after="0"/>
        <w:ind w:left="0"/>
        <w:jc w:val="both"/>
      </w:pPr>
      <w:r>
        <w:rPr>
          <w:rFonts w:ascii="Times New Roman"/>
          <w:b w:val="false"/>
          <w:i w:val="false"/>
          <w:color w:val="000000"/>
          <w:sz w:val="28"/>
        </w:rPr>
        <w:t>
      кептіргіштердің, конденсациялық қыштардың, тиегіш-түсіргіш механизмдердің құрылғысы және жұмыс істеу принципі;</w:t>
      </w:r>
    </w:p>
    <w:bookmarkEnd w:id="2816"/>
    <w:bookmarkStart w:name="z2820" w:id="2817"/>
    <w:p>
      <w:pPr>
        <w:spacing w:after="0"/>
        <w:ind w:left="0"/>
        <w:jc w:val="both"/>
      </w:pPr>
      <w:r>
        <w:rPr>
          <w:rFonts w:ascii="Times New Roman"/>
          <w:b w:val="false"/>
          <w:i w:val="false"/>
          <w:color w:val="000000"/>
          <w:sz w:val="28"/>
        </w:rPr>
        <w:t>
      кептіргіштердегі ауа қозғалысының жылдамдығы және оның температурасы;</w:t>
      </w:r>
    </w:p>
    <w:bookmarkEnd w:id="2817"/>
    <w:bookmarkStart w:name="z2821" w:id="2818"/>
    <w:p>
      <w:pPr>
        <w:spacing w:after="0"/>
        <w:ind w:left="0"/>
        <w:jc w:val="both"/>
      </w:pPr>
      <w:r>
        <w:rPr>
          <w:rFonts w:ascii="Times New Roman"/>
          <w:b w:val="false"/>
          <w:i w:val="false"/>
          <w:color w:val="000000"/>
          <w:sz w:val="28"/>
        </w:rPr>
        <w:t>
      жылдамдықтарды реттегіштердің көмегімен кептіргіштерде шпонның өту жылдамдығын реттеу тәсілі;</w:t>
      </w:r>
    </w:p>
    <w:bookmarkEnd w:id="2818"/>
    <w:bookmarkStart w:name="z2822" w:id="2819"/>
    <w:p>
      <w:pPr>
        <w:spacing w:after="0"/>
        <w:ind w:left="0"/>
        <w:jc w:val="both"/>
      </w:pPr>
      <w:r>
        <w:rPr>
          <w:rFonts w:ascii="Times New Roman"/>
          <w:b w:val="false"/>
          <w:i w:val="false"/>
          <w:color w:val="000000"/>
          <w:sz w:val="28"/>
        </w:rPr>
        <w:t>
      өнімнің ылғалдылығын айқындау тәсілі;</w:t>
      </w:r>
    </w:p>
    <w:bookmarkEnd w:id="2819"/>
    <w:bookmarkStart w:name="z2823" w:id="2820"/>
    <w:p>
      <w:pPr>
        <w:spacing w:after="0"/>
        <w:ind w:left="0"/>
        <w:jc w:val="both"/>
      </w:pPr>
      <w:r>
        <w:rPr>
          <w:rFonts w:ascii="Times New Roman"/>
          <w:b w:val="false"/>
          <w:i w:val="false"/>
          <w:color w:val="000000"/>
          <w:sz w:val="28"/>
        </w:rPr>
        <w:t>
      кептіру сапасының шпонның сорттылығына әсері.</w:t>
      </w:r>
    </w:p>
    <w:bookmarkEnd w:id="2820"/>
    <w:bookmarkStart w:name="z2824" w:id="2821"/>
    <w:p>
      <w:pPr>
        <w:spacing w:after="0"/>
        <w:ind w:left="0"/>
        <w:jc w:val="both"/>
      </w:pPr>
      <w:r>
        <w:rPr>
          <w:rFonts w:ascii="Times New Roman"/>
          <w:b w:val="false"/>
          <w:i w:val="false"/>
          <w:color w:val="000000"/>
          <w:sz w:val="28"/>
        </w:rPr>
        <w:t>
      Параграф 3. Фанера мен шпонды кептіруші, 5-разряд</w:t>
      </w:r>
    </w:p>
    <w:bookmarkEnd w:id="2821"/>
    <w:bookmarkStart w:name="z2825" w:id="2822"/>
    <w:p>
      <w:pPr>
        <w:spacing w:after="0"/>
        <w:ind w:left="0"/>
        <w:jc w:val="both"/>
      </w:pPr>
      <w:r>
        <w:rPr>
          <w:rFonts w:ascii="Times New Roman"/>
          <w:b w:val="false"/>
          <w:i w:val="false"/>
          <w:color w:val="000000"/>
          <w:sz w:val="28"/>
        </w:rPr>
        <w:t>
      443. Жұмыс сипаттамасы:</w:t>
      </w:r>
    </w:p>
    <w:bookmarkEnd w:id="2822"/>
    <w:bookmarkStart w:name="z2826" w:id="2823"/>
    <w:p>
      <w:pPr>
        <w:spacing w:after="0"/>
        <w:ind w:left="0"/>
        <w:jc w:val="both"/>
      </w:pPr>
      <w:r>
        <w:rPr>
          <w:rFonts w:ascii="Times New Roman"/>
          <w:b w:val="false"/>
          <w:i w:val="false"/>
          <w:color w:val="000000"/>
          <w:sz w:val="28"/>
        </w:rPr>
        <w:t>
      роликтерді шахматты және тор сияқты орналастырып, кептіргіштерде аршылған шпонды табақтарда кептіру процесін жүргізу;</w:t>
      </w:r>
    </w:p>
    <w:bookmarkEnd w:id="2823"/>
    <w:bookmarkStart w:name="z2827" w:id="2824"/>
    <w:p>
      <w:pPr>
        <w:spacing w:after="0"/>
        <w:ind w:left="0"/>
        <w:jc w:val="both"/>
      </w:pPr>
      <w:r>
        <w:rPr>
          <w:rFonts w:ascii="Times New Roman"/>
          <w:b w:val="false"/>
          <w:i w:val="false"/>
          <w:color w:val="000000"/>
          <w:sz w:val="28"/>
        </w:rPr>
        <w:t>
      жұмыс алдында кептіргіш аппараттың дұрыстығын тексеру және оны жұмысқа дайындау;</w:t>
      </w:r>
    </w:p>
    <w:bookmarkEnd w:id="2824"/>
    <w:bookmarkStart w:name="z2828" w:id="2825"/>
    <w:p>
      <w:pPr>
        <w:spacing w:after="0"/>
        <w:ind w:left="0"/>
        <w:jc w:val="both"/>
      </w:pPr>
      <w:r>
        <w:rPr>
          <w:rFonts w:ascii="Times New Roman"/>
          <w:b w:val="false"/>
          <w:i w:val="false"/>
          <w:color w:val="000000"/>
          <w:sz w:val="28"/>
        </w:rPr>
        <w:t>
      шпонды кептіру ақауларын айқындау және оларды туғызатын себептерді жою;</w:t>
      </w:r>
    </w:p>
    <w:bookmarkEnd w:id="2825"/>
    <w:bookmarkStart w:name="z2829" w:id="2826"/>
    <w:p>
      <w:pPr>
        <w:spacing w:after="0"/>
        <w:ind w:left="0"/>
        <w:jc w:val="both"/>
      </w:pPr>
      <w:r>
        <w:rPr>
          <w:rFonts w:ascii="Times New Roman"/>
          <w:b w:val="false"/>
          <w:i w:val="false"/>
          <w:color w:val="000000"/>
          <w:sz w:val="28"/>
        </w:rPr>
        <w:t>
      кептіргіштерді баптау;</w:t>
      </w:r>
    </w:p>
    <w:bookmarkEnd w:id="2826"/>
    <w:bookmarkStart w:name="z2830" w:id="2827"/>
    <w:p>
      <w:pPr>
        <w:spacing w:after="0"/>
        <w:ind w:left="0"/>
        <w:jc w:val="both"/>
      </w:pPr>
      <w:r>
        <w:rPr>
          <w:rFonts w:ascii="Times New Roman"/>
          <w:b w:val="false"/>
          <w:i w:val="false"/>
          <w:color w:val="000000"/>
          <w:sz w:val="28"/>
        </w:rPr>
        <w:t>
      кептіргіштерді алдын ала жөндеуге қатысу;</w:t>
      </w:r>
    </w:p>
    <w:bookmarkEnd w:id="2827"/>
    <w:bookmarkStart w:name="z2831" w:id="2828"/>
    <w:p>
      <w:pPr>
        <w:spacing w:after="0"/>
        <w:ind w:left="0"/>
        <w:jc w:val="both"/>
      </w:pPr>
      <w:r>
        <w:rPr>
          <w:rFonts w:ascii="Times New Roman"/>
          <w:b w:val="false"/>
          <w:i w:val="false"/>
          <w:color w:val="000000"/>
          <w:sz w:val="28"/>
        </w:rPr>
        <w:t>
      кептірудің жұмыс журналын жүргізу.</w:t>
      </w:r>
    </w:p>
    <w:bookmarkEnd w:id="2828"/>
    <w:bookmarkStart w:name="z2832" w:id="2829"/>
    <w:p>
      <w:pPr>
        <w:spacing w:after="0"/>
        <w:ind w:left="0"/>
        <w:jc w:val="both"/>
      </w:pPr>
      <w:r>
        <w:rPr>
          <w:rFonts w:ascii="Times New Roman"/>
          <w:b w:val="false"/>
          <w:i w:val="false"/>
          <w:color w:val="000000"/>
          <w:sz w:val="28"/>
        </w:rPr>
        <w:t>
      444. Білуге тиіс:</w:t>
      </w:r>
    </w:p>
    <w:bookmarkEnd w:id="2829"/>
    <w:bookmarkStart w:name="z2833" w:id="2830"/>
    <w:p>
      <w:pPr>
        <w:spacing w:after="0"/>
        <w:ind w:left="0"/>
        <w:jc w:val="both"/>
      </w:pPr>
      <w:r>
        <w:rPr>
          <w:rFonts w:ascii="Times New Roman"/>
          <w:b w:val="false"/>
          <w:i w:val="false"/>
          <w:color w:val="000000"/>
          <w:sz w:val="28"/>
        </w:rPr>
        <w:t>
      электр блоктау жүйесі, кептіргіштердің кинематикалық схемасы және баптау ережесі;</w:t>
      </w:r>
    </w:p>
    <w:bookmarkEnd w:id="2830"/>
    <w:bookmarkStart w:name="z2834" w:id="2831"/>
    <w:p>
      <w:pPr>
        <w:spacing w:after="0"/>
        <w:ind w:left="0"/>
        <w:jc w:val="both"/>
      </w:pPr>
      <w:r>
        <w:rPr>
          <w:rFonts w:ascii="Times New Roman"/>
          <w:b w:val="false"/>
          <w:i w:val="false"/>
          <w:color w:val="000000"/>
          <w:sz w:val="28"/>
        </w:rPr>
        <w:t>
      құрғақ аршылған шпонға қойылатын техникалық талаптар;</w:t>
      </w:r>
    </w:p>
    <w:bookmarkEnd w:id="2831"/>
    <w:bookmarkStart w:name="z2835" w:id="2832"/>
    <w:p>
      <w:pPr>
        <w:spacing w:after="0"/>
        <w:ind w:left="0"/>
        <w:jc w:val="both"/>
      </w:pPr>
      <w:r>
        <w:rPr>
          <w:rFonts w:ascii="Times New Roman"/>
          <w:b w:val="false"/>
          <w:i w:val="false"/>
          <w:color w:val="000000"/>
          <w:sz w:val="28"/>
        </w:rPr>
        <w:t>
      шпонның тұқымына, өлшеміне және сапасына, оның бастапқы және соңғы ылғалдылығына қарай режим белгілеу ережесі;</w:t>
      </w:r>
    </w:p>
    <w:bookmarkEnd w:id="2832"/>
    <w:bookmarkStart w:name="z2836" w:id="2833"/>
    <w:p>
      <w:pPr>
        <w:spacing w:after="0"/>
        <w:ind w:left="0"/>
        <w:jc w:val="both"/>
      </w:pPr>
      <w:r>
        <w:rPr>
          <w:rFonts w:ascii="Times New Roman"/>
          <w:b w:val="false"/>
          <w:i w:val="false"/>
          <w:color w:val="000000"/>
          <w:sz w:val="28"/>
        </w:rPr>
        <w:t>
      кептіргіштердің жұмысындағы техникалық ақауларды жою тәсілі.</w:t>
      </w:r>
    </w:p>
    <w:bookmarkEnd w:id="2833"/>
    <w:bookmarkStart w:name="z2837" w:id="2834"/>
    <w:p>
      <w:pPr>
        <w:spacing w:after="0"/>
        <w:ind w:left="0"/>
        <w:jc w:val="left"/>
      </w:pPr>
      <w:r>
        <w:rPr>
          <w:rFonts w:ascii="Times New Roman"/>
          <w:b/>
          <w:i w:val="false"/>
          <w:color w:val="000000"/>
        </w:rPr>
        <w:t xml:space="preserve"> 6-бөлім. Жиһаз өндірісі</w:t>
      </w:r>
    </w:p>
    <w:bookmarkEnd w:id="2834"/>
    <w:bookmarkStart w:name="z2838" w:id="2835"/>
    <w:p>
      <w:pPr>
        <w:spacing w:after="0"/>
        <w:ind w:left="0"/>
        <w:jc w:val="both"/>
      </w:pPr>
      <w:r>
        <w:rPr>
          <w:rFonts w:ascii="Times New Roman"/>
          <w:b w:val="false"/>
          <w:i w:val="false"/>
          <w:color w:val="000000"/>
          <w:sz w:val="28"/>
        </w:rPr>
        <w:t>
      62. Желім зерін жасау жөніндегі аппаратшы</w:t>
      </w:r>
    </w:p>
    <w:bookmarkEnd w:id="2835"/>
    <w:bookmarkStart w:name="z2839" w:id="2836"/>
    <w:p>
      <w:pPr>
        <w:spacing w:after="0"/>
        <w:ind w:left="0"/>
        <w:jc w:val="both"/>
      </w:pPr>
      <w:r>
        <w:rPr>
          <w:rFonts w:ascii="Times New Roman"/>
          <w:b w:val="false"/>
          <w:i w:val="false"/>
          <w:color w:val="000000"/>
          <w:sz w:val="28"/>
        </w:rPr>
        <w:t>
      Параграф 1. Желім зерін жасау жөніндегі аппаратшы, 4-разряд</w:t>
      </w:r>
    </w:p>
    <w:bookmarkEnd w:id="2836"/>
    <w:bookmarkStart w:name="z2840" w:id="2837"/>
    <w:p>
      <w:pPr>
        <w:spacing w:after="0"/>
        <w:ind w:left="0"/>
        <w:jc w:val="both"/>
      </w:pPr>
      <w:r>
        <w:rPr>
          <w:rFonts w:ascii="Times New Roman"/>
          <w:b w:val="false"/>
          <w:i w:val="false"/>
          <w:color w:val="000000"/>
          <w:sz w:val="28"/>
        </w:rPr>
        <w:t>
      445. Жұмыс сипаттамасы:</w:t>
      </w:r>
    </w:p>
    <w:bookmarkEnd w:id="2837"/>
    <w:bookmarkStart w:name="z2841" w:id="2838"/>
    <w:p>
      <w:pPr>
        <w:spacing w:after="0"/>
        <w:ind w:left="0"/>
        <w:jc w:val="both"/>
      </w:pPr>
      <w:r>
        <w:rPr>
          <w:rFonts w:ascii="Times New Roman"/>
          <w:b w:val="false"/>
          <w:i w:val="false"/>
          <w:color w:val="000000"/>
          <w:sz w:val="28"/>
        </w:rPr>
        <w:t>
      жоғары жиілікті токтардың қондырғыларында шыны-зерді полиамидті шайырмен сіңдіру тәсілімен желім зерін жасаудың технологиялық процесін жүргізу;</w:t>
      </w:r>
    </w:p>
    <w:bookmarkEnd w:id="2838"/>
    <w:bookmarkStart w:name="z2842" w:id="2839"/>
    <w:p>
      <w:pPr>
        <w:spacing w:after="0"/>
        <w:ind w:left="0"/>
        <w:jc w:val="both"/>
      </w:pPr>
      <w:r>
        <w:rPr>
          <w:rFonts w:ascii="Times New Roman"/>
          <w:b w:val="false"/>
          <w:i w:val="false"/>
          <w:color w:val="000000"/>
          <w:sz w:val="28"/>
        </w:rPr>
        <w:t>
      желім зерін ұршықтарға орау;</w:t>
      </w:r>
    </w:p>
    <w:bookmarkEnd w:id="2839"/>
    <w:bookmarkStart w:name="z2843" w:id="2840"/>
    <w:p>
      <w:pPr>
        <w:spacing w:after="0"/>
        <w:ind w:left="0"/>
        <w:jc w:val="both"/>
      </w:pPr>
      <w:r>
        <w:rPr>
          <w:rFonts w:ascii="Times New Roman"/>
          <w:b w:val="false"/>
          <w:i w:val="false"/>
          <w:color w:val="000000"/>
          <w:sz w:val="28"/>
        </w:rPr>
        <w:t>
      жұмыс алдында аппаратураның дұрыстығын тексеру;</w:t>
      </w:r>
    </w:p>
    <w:bookmarkEnd w:id="2840"/>
    <w:bookmarkStart w:name="z2844" w:id="2841"/>
    <w:p>
      <w:pPr>
        <w:spacing w:after="0"/>
        <w:ind w:left="0"/>
        <w:jc w:val="both"/>
      </w:pPr>
      <w:r>
        <w:rPr>
          <w:rFonts w:ascii="Times New Roman"/>
          <w:b w:val="false"/>
          <w:i w:val="false"/>
          <w:color w:val="000000"/>
          <w:sz w:val="28"/>
        </w:rPr>
        <w:t>
      жасалған зердің сапасын бақылау;</w:t>
      </w:r>
    </w:p>
    <w:bookmarkEnd w:id="2841"/>
    <w:bookmarkStart w:name="z2845" w:id="2842"/>
    <w:p>
      <w:pPr>
        <w:spacing w:after="0"/>
        <w:ind w:left="0"/>
        <w:jc w:val="both"/>
      </w:pPr>
      <w:r>
        <w:rPr>
          <w:rFonts w:ascii="Times New Roman"/>
          <w:b w:val="false"/>
          <w:i w:val="false"/>
          <w:color w:val="000000"/>
          <w:sz w:val="28"/>
        </w:rPr>
        <w:t>
      дайын желім зеріне есеп жүргізу және қоймаға тапсыру;</w:t>
      </w:r>
    </w:p>
    <w:bookmarkEnd w:id="2842"/>
    <w:bookmarkStart w:name="z2846" w:id="2843"/>
    <w:p>
      <w:pPr>
        <w:spacing w:after="0"/>
        <w:ind w:left="0"/>
        <w:jc w:val="both"/>
      </w:pPr>
      <w:r>
        <w:rPr>
          <w:rFonts w:ascii="Times New Roman"/>
          <w:b w:val="false"/>
          <w:i w:val="false"/>
          <w:color w:val="000000"/>
          <w:sz w:val="28"/>
        </w:rPr>
        <w:t>
      жұмыс істеу журналын жүргізу.</w:t>
      </w:r>
    </w:p>
    <w:bookmarkEnd w:id="2843"/>
    <w:bookmarkStart w:name="z2847" w:id="2844"/>
    <w:p>
      <w:pPr>
        <w:spacing w:after="0"/>
        <w:ind w:left="0"/>
        <w:jc w:val="both"/>
      </w:pPr>
      <w:r>
        <w:rPr>
          <w:rFonts w:ascii="Times New Roman"/>
          <w:b w:val="false"/>
          <w:i w:val="false"/>
          <w:color w:val="000000"/>
          <w:sz w:val="28"/>
        </w:rPr>
        <w:t>
      446. Білуге тиіс:</w:t>
      </w:r>
    </w:p>
    <w:bookmarkEnd w:id="2844"/>
    <w:bookmarkStart w:name="z2848" w:id="2845"/>
    <w:p>
      <w:pPr>
        <w:spacing w:after="0"/>
        <w:ind w:left="0"/>
        <w:jc w:val="both"/>
      </w:pPr>
      <w:r>
        <w:rPr>
          <w:rFonts w:ascii="Times New Roman"/>
          <w:b w:val="false"/>
          <w:i w:val="false"/>
          <w:color w:val="000000"/>
          <w:sz w:val="28"/>
        </w:rPr>
        <w:t>
      жоғары жиілікті ток қондырғылары мен генераторының жұмыс істеу принципі;</w:t>
      </w:r>
    </w:p>
    <w:bookmarkEnd w:id="2845"/>
    <w:bookmarkStart w:name="z2849" w:id="2846"/>
    <w:p>
      <w:pPr>
        <w:spacing w:after="0"/>
        <w:ind w:left="0"/>
        <w:jc w:val="both"/>
      </w:pPr>
      <w:r>
        <w:rPr>
          <w:rFonts w:ascii="Times New Roman"/>
          <w:b w:val="false"/>
          <w:i w:val="false"/>
          <w:color w:val="000000"/>
          <w:sz w:val="28"/>
        </w:rPr>
        <w:t>
      қолданылатын бақылау-өлшеу аспаптары;</w:t>
      </w:r>
    </w:p>
    <w:bookmarkEnd w:id="2846"/>
    <w:bookmarkStart w:name="z2850" w:id="2847"/>
    <w:p>
      <w:pPr>
        <w:spacing w:after="0"/>
        <w:ind w:left="0"/>
        <w:jc w:val="both"/>
      </w:pPr>
      <w:r>
        <w:rPr>
          <w:rFonts w:ascii="Times New Roman"/>
          <w:b w:val="false"/>
          <w:i w:val="false"/>
          <w:color w:val="000000"/>
          <w:sz w:val="28"/>
        </w:rPr>
        <w:t>
      қолданылатын материалдардың, полиамидті шайырдың, шыны зердің рецептурасы, қасиеті, дайын зерді талдау әдісі;</w:t>
      </w:r>
    </w:p>
    <w:bookmarkEnd w:id="2847"/>
    <w:bookmarkStart w:name="z2851" w:id="2848"/>
    <w:p>
      <w:pPr>
        <w:spacing w:after="0"/>
        <w:ind w:left="0"/>
        <w:jc w:val="both"/>
      </w:pPr>
      <w:r>
        <w:rPr>
          <w:rFonts w:ascii="Times New Roman"/>
          <w:b w:val="false"/>
          <w:i w:val="false"/>
          <w:color w:val="000000"/>
          <w:sz w:val="28"/>
        </w:rPr>
        <w:t>
      негізгі шикізатқа және дайын зерге қойылатын мемлекеттік стандарттар мен техникалық шарттар;</w:t>
      </w:r>
    </w:p>
    <w:bookmarkEnd w:id="2848"/>
    <w:bookmarkStart w:name="z2852" w:id="2849"/>
    <w:p>
      <w:pPr>
        <w:spacing w:after="0"/>
        <w:ind w:left="0"/>
        <w:jc w:val="both"/>
      </w:pPr>
      <w:r>
        <w:rPr>
          <w:rFonts w:ascii="Times New Roman"/>
          <w:b w:val="false"/>
          <w:i w:val="false"/>
          <w:color w:val="000000"/>
          <w:sz w:val="28"/>
        </w:rPr>
        <w:t>
      зерді фильтрге толтыру ережесі және орағыш құрылғыға қызмет көрсету;</w:t>
      </w:r>
    </w:p>
    <w:bookmarkEnd w:id="2849"/>
    <w:bookmarkStart w:name="z2853" w:id="2850"/>
    <w:p>
      <w:pPr>
        <w:spacing w:after="0"/>
        <w:ind w:left="0"/>
        <w:jc w:val="both"/>
      </w:pPr>
      <w:r>
        <w:rPr>
          <w:rFonts w:ascii="Times New Roman"/>
          <w:b w:val="false"/>
          <w:i w:val="false"/>
          <w:color w:val="000000"/>
          <w:sz w:val="28"/>
        </w:rPr>
        <w:t>
      материалдарды шығындау нормалары, дайын зерді қоймаға тасымалдау және сақтау ережесі.</w:t>
      </w:r>
    </w:p>
    <w:bookmarkEnd w:id="2850"/>
    <w:bookmarkStart w:name="z2854" w:id="2851"/>
    <w:p>
      <w:pPr>
        <w:spacing w:after="0"/>
        <w:ind w:left="0"/>
        <w:jc w:val="both"/>
      </w:pPr>
      <w:r>
        <w:rPr>
          <w:rFonts w:ascii="Times New Roman"/>
          <w:b w:val="false"/>
          <w:i w:val="false"/>
          <w:color w:val="000000"/>
          <w:sz w:val="28"/>
        </w:rPr>
        <w:t>
      63. Қаптау материалдарын сіңдіру аппаратшысы</w:t>
      </w:r>
    </w:p>
    <w:bookmarkEnd w:id="2851"/>
    <w:bookmarkStart w:name="z2855" w:id="2852"/>
    <w:p>
      <w:pPr>
        <w:spacing w:after="0"/>
        <w:ind w:left="0"/>
        <w:jc w:val="both"/>
      </w:pPr>
      <w:r>
        <w:rPr>
          <w:rFonts w:ascii="Times New Roman"/>
          <w:b w:val="false"/>
          <w:i w:val="false"/>
          <w:color w:val="000000"/>
          <w:sz w:val="28"/>
        </w:rPr>
        <w:t>
      Параграф 1. Қаптау материалдарын сіңдіру аппаратшысы, 4-разряд</w:t>
      </w:r>
    </w:p>
    <w:bookmarkEnd w:id="2852"/>
    <w:bookmarkStart w:name="z2856" w:id="2853"/>
    <w:p>
      <w:pPr>
        <w:spacing w:after="0"/>
        <w:ind w:left="0"/>
        <w:jc w:val="both"/>
      </w:pPr>
      <w:r>
        <w:rPr>
          <w:rFonts w:ascii="Times New Roman"/>
          <w:b w:val="false"/>
          <w:i w:val="false"/>
          <w:color w:val="000000"/>
          <w:sz w:val="28"/>
        </w:rPr>
        <w:t>
      447. Жұмыс сипаттамасы:</w:t>
      </w:r>
    </w:p>
    <w:bookmarkEnd w:id="2853"/>
    <w:bookmarkStart w:name="z2857" w:id="2854"/>
    <w:p>
      <w:pPr>
        <w:spacing w:after="0"/>
        <w:ind w:left="0"/>
        <w:jc w:val="both"/>
      </w:pPr>
      <w:r>
        <w:rPr>
          <w:rFonts w:ascii="Times New Roman"/>
          <w:b w:val="false"/>
          <w:i w:val="false"/>
          <w:color w:val="000000"/>
          <w:sz w:val="28"/>
        </w:rPr>
        <w:t>
      сіңдіру-кептіру қондырғыларында табақты қаптау материалдарын сіңдіру процесін жүргізу;</w:t>
      </w:r>
    </w:p>
    <w:bookmarkEnd w:id="2854"/>
    <w:bookmarkStart w:name="z2858" w:id="2855"/>
    <w:p>
      <w:pPr>
        <w:spacing w:after="0"/>
        <w:ind w:left="0"/>
        <w:jc w:val="both"/>
      </w:pPr>
      <w:r>
        <w:rPr>
          <w:rFonts w:ascii="Times New Roman"/>
          <w:b w:val="false"/>
          <w:i w:val="false"/>
          <w:color w:val="000000"/>
          <w:sz w:val="28"/>
        </w:rPr>
        <w:t>
      шайырды ваннаға құю;</w:t>
      </w:r>
    </w:p>
    <w:bookmarkEnd w:id="2855"/>
    <w:bookmarkStart w:name="z2859" w:id="2856"/>
    <w:p>
      <w:pPr>
        <w:spacing w:after="0"/>
        <w:ind w:left="0"/>
        <w:jc w:val="both"/>
      </w:pPr>
      <w:r>
        <w:rPr>
          <w:rFonts w:ascii="Times New Roman"/>
          <w:b w:val="false"/>
          <w:i w:val="false"/>
          <w:color w:val="000000"/>
          <w:sz w:val="28"/>
        </w:rPr>
        <w:t>
      температураны реттеу;</w:t>
      </w:r>
    </w:p>
    <w:bookmarkEnd w:id="2856"/>
    <w:bookmarkStart w:name="z2860" w:id="2857"/>
    <w:p>
      <w:pPr>
        <w:spacing w:after="0"/>
        <w:ind w:left="0"/>
        <w:jc w:val="both"/>
      </w:pPr>
      <w:r>
        <w:rPr>
          <w:rFonts w:ascii="Times New Roman"/>
          <w:b w:val="false"/>
          <w:i w:val="false"/>
          <w:color w:val="000000"/>
          <w:sz w:val="28"/>
        </w:rPr>
        <w:t>
      қағаз орамаларды орнату және толтыру;</w:t>
      </w:r>
    </w:p>
    <w:bookmarkEnd w:id="2857"/>
    <w:bookmarkStart w:name="z2861" w:id="2858"/>
    <w:p>
      <w:pPr>
        <w:spacing w:after="0"/>
        <w:ind w:left="0"/>
        <w:jc w:val="both"/>
      </w:pPr>
      <w:r>
        <w:rPr>
          <w:rFonts w:ascii="Times New Roman"/>
          <w:b w:val="false"/>
          <w:i w:val="false"/>
          <w:color w:val="000000"/>
          <w:sz w:val="28"/>
        </w:rPr>
        <w:t>
      лента қозғалысының жылдамдығын реттеу, оларды белгіленген өлшем бойынша кесу.</w:t>
      </w:r>
    </w:p>
    <w:bookmarkEnd w:id="2858"/>
    <w:bookmarkStart w:name="z2862" w:id="2859"/>
    <w:p>
      <w:pPr>
        <w:spacing w:after="0"/>
        <w:ind w:left="0"/>
        <w:jc w:val="both"/>
      </w:pPr>
      <w:r>
        <w:rPr>
          <w:rFonts w:ascii="Times New Roman"/>
          <w:b w:val="false"/>
          <w:i w:val="false"/>
          <w:color w:val="000000"/>
          <w:sz w:val="28"/>
        </w:rPr>
        <w:t>
      448. Білуге тиіс:</w:t>
      </w:r>
    </w:p>
    <w:bookmarkEnd w:id="2859"/>
    <w:bookmarkStart w:name="z2863" w:id="2860"/>
    <w:p>
      <w:pPr>
        <w:spacing w:after="0"/>
        <w:ind w:left="0"/>
        <w:jc w:val="both"/>
      </w:pPr>
      <w:r>
        <w:rPr>
          <w:rFonts w:ascii="Times New Roman"/>
          <w:b w:val="false"/>
          <w:i w:val="false"/>
          <w:color w:val="000000"/>
          <w:sz w:val="28"/>
        </w:rPr>
        <w:t>
      қызмет көрсететін агрегаттың құрылғысы;</w:t>
      </w:r>
    </w:p>
    <w:bookmarkEnd w:id="2860"/>
    <w:bookmarkStart w:name="z2864" w:id="2861"/>
    <w:p>
      <w:pPr>
        <w:spacing w:after="0"/>
        <w:ind w:left="0"/>
        <w:jc w:val="both"/>
      </w:pPr>
      <w:r>
        <w:rPr>
          <w:rFonts w:ascii="Times New Roman"/>
          <w:b w:val="false"/>
          <w:i w:val="false"/>
          <w:color w:val="000000"/>
          <w:sz w:val="28"/>
        </w:rPr>
        <w:t>
      шайырдың рецептурасы және созымдылығы;</w:t>
      </w:r>
    </w:p>
    <w:bookmarkEnd w:id="2861"/>
    <w:bookmarkStart w:name="z2865" w:id="2862"/>
    <w:p>
      <w:pPr>
        <w:spacing w:after="0"/>
        <w:ind w:left="0"/>
        <w:jc w:val="both"/>
      </w:pPr>
      <w:r>
        <w:rPr>
          <w:rFonts w:ascii="Times New Roman"/>
          <w:b w:val="false"/>
          <w:i w:val="false"/>
          <w:color w:val="000000"/>
          <w:sz w:val="28"/>
        </w:rPr>
        <w:t>
      температуралық режимді және лента қозғалысының жылдамдығын айқындау тәртібі;</w:t>
      </w:r>
    </w:p>
    <w:bookmarkEnd w:id="2862"/>
    <w:bookmarkStart w:name="z2866" w:id="2863"/>
    <w:p>
      <w:pPr>
        <w:spacing w:after="0"/>
        <w:ind w:left="0"/>
        <w:jc w:val="both"/>
      </w:pPr>
      <w:r>
        <w:rPr>
          <w:rFonts w:ascii="Times New Roman"/>
          <w:b w:val="false"/>
          <w:i w:val="false"/>
          <w:color w:val="000000"/>
          <w:sz w:val="28"/>
        </w:rPr>
        <w:t>
      пленка жасау үшін қолданылатын қағаздың сорттары;</w:t>
      </w:r>
    </w:p>
    <w:bookmarkEnd w:id="2863"/>
    <w:bookmarkStart w:name="z2867" w:id="2864"/>
    <w:p>
      <w:pPr>
        <w:spacing w:after="0"/>
        <w:ind w:left="0"/>
        <w:jc w:val="both"/>
      </w:pPr>
      <w:r>
        <w:rPr>
          <w:rFonts w:ascii="Times New Roman"/>
          <w:b w:val="false"/>
          <w:i w:val="false"/>
          <w:color w:val="000000"/>
          <w:sz w:val="28"/>
        </w:rPr>
        <w:t>
      қолданылатын бақылау-өлшеу аспаптары мен құралдарының міндеті.</w:t>
      </w:r>
    </w:p>
    <w:bookmarkEnd w:id="2864"/>
    <w:bookmarkStart w:name="z2868" w:id="2865"/>
    <w:p>
      <w:pPr>
        <w:spacing w:after="0"/>
        <w:ind w:left="0"/>
        <w:jc w:val="both"/>
      </w:pPr>
      <w:r>
        <w:rPr>
          <w:rFonts w:ascii="Times New Roman"/>
          <w:b w:val="false"/>
          <w:i w:val="false"/>
          <w:color w:val="000000"/>
          <w:sz w:val="28"/>
        </w:rPr>
        <w:t>
      Параграф 2. Қаптау материалдарын сіңдіру аппаратшысы, 5-разряд</w:t>
      </w:r>
    </w:p>
    <w:bookmarkEnd w:id="2865"/>
    <w:bookmarkStart w:name="z2869" w:id="2866"/>
    <w:p>
      <w:pPr>
        <w:spacing w:after="0"/>
        <w:ind w:left="0"/>
        <w:jc w:val="both"/>
      </w:pPr>
      <w:r>
        <w:rPr>
          <w:rFonts w:ascii="Times New Roman"/>
          <w:b w:val="false"/>
          <w:i w:val="false"/>
          <w:color w:val="000000"/>
          <w:sz w:val="28"/>
        </w:rPr>
        <w:t>
      449. Жұмыс сипаттамасы:</w:t>
      </w:r>
    </w:p>
    <w:bookmarkEnd w:id="2866"/>
    <w:bookmarkStart w:name="z2870" w:id="2867"/>
    <w:p>
      <w:pPr>
        <w:spacing w:after="0"/>
        <w:ind w:left="0"/>
        <w:jc w:val="both"/>
      </w:pPr>
      <w:r>
        <w:rPr>
          <w:rFonts w:ascii="Times New Roman"/>
          <w:b w:val="false"/>
          <w:i w:val="false"/>
          <w:color w:val="000000"/>
          <w:sz w:val="28"/>
        </w:rPr>
        <w:t>
      жоғары білікті аппаратшының басшылығымен автоматты сіңдіргіш желілерде қағазға сіңдіру процесін жүргізу;</w:t>
      </w:r>
    </w:p>
    <w:bookmarkEnd w:id="2867"/>
    <w:bookmarkStart w:name="z2871" w:id="2868"/>
    <w:p>
      <w:pPr>
        <w:spacing w:after="0"/>
        <w:ind w:left="0"/>
        <w:jc w:val="both"/>
      </w:pPr>
      <w:r>
        <w:rPr>
          <w:rFonts w:ascii="Times New Roman"/>
          <w:b w:val="false"/>
          <w:i w:val="false"/>
          <w:color w:val="000000"/>
          <w:sz w:val="28"/>
        </w:rPr>
        <w:t>
      сіңдіргіш материалдарды дайындау және ваннаға тиеу;</w:t>
      </w:r>
    </w:p>
    <w:bookmarkEnd w:id="2868"/>
    <w:bookmarkStart w:name="z2872" w:id="2869"/>
    <w:p>
      <w:pPr>
        <w:spacing w:after="0"/>
        <w:ind w:left="0"/>
        <w:jc w:val="both"/>
      </w:pPr>
      <w:r>
        <w:rPr>
          <w:rFonts w:ascii="Times New Roman"/>
          <w:b w:val="false"/>
          <w:i w:val="false"/>
          <w:color w:val="000000"/>
          <w:sz w:val="28"/>
        </w:rPr>
        <w:t>
      сіңдіру процесін және температуралық режимді реттеу;</w:t>
      </w:r>
    </w:p>
    <w:bookmarkEnd w:id="2869"/>
    <w:bookmarkStart w:name="z2873" w:id="2870"/>
    <w:p>
      <w:pPr>
        <w:spacing w:after="0"/>
        <w:ind w:left="0"/>
        <w:jc w:val="both"/>
      </w:pPr>
      <w:r>
        <w:rPr>
          <w:rFonts w:ascii="Times New Roman"/>
          <w:b w:val="false"/>
          <w:i w:val="false"/>
          <w:color w:val="000000"/>
          <w:sz w:val="28"/>
        </w:rPr>
        <w:t>
      қызмет көрсететін жабдықты реттеу және жөндеуге қатысу.</w:t>
      </w:r>
    </w:p>
    <w:bookmarkEnd w:id="2870"/>
    <w:bookmarkStart w:name="z2874" w:id="2871"/>
    <w:p>
      <w:pPr>
        <w:spacing w:after="0"/>
        <w:ind w:left="0"/>
        <w:jc w:val="both"/>
      </w:pPr>
      <w:r>
        <w:rPr>
          <w:rFonts w:ascii="Times New Roman"/>
          <w:b w:val="false"/>
          <w:i w:val="false"/>
          <w:color w:val="000000"/>
          <w:sz w:val="28"/>
        </w:rPr>
        <w:t>
      450. Білуге тиіс:</w:t>
      </w:r>
    </w:p>
    <w:bookmarkEnd w:id="2871"/>
    <w:bookmarkStart w:name="z2875" w:id="2872"/>
    <w:p>
      <w:pPr>
        <w:spacing w:after="0"/>
        <w:ind w:left="0"/>
        <w:jc w:val="both"/>
      </w:pPr>
      <w:r>
        <w:rPr>
          <w:rFonts w:ascii="Times New Roman"/>
          <w:b w:val="false"/>
          <w:i w:val="false"/>
          <w:color w:val="000000"/>
          <w:sz w:val="28"/>
        </w:rPr>
        <w:t>
      қызмет көрсететін жабдықтың құрылғысы;</w:t>
      </w:r>
    </w:p>
    <w:bookmarkEnd w:id="2872"/>
    <w:bookmarkStart w:name="z2876" w:id="2873"/>
    <w:p>
      <w:pPr>
        <w:spacing w:after="0"/>
        <w:ind w:left="0"/>
        <w:jc w:val="both"/>
      </w:pPr>
      <w:r>
        <w:rPr>
          <w:rFonts w:ascii="Times New Roman"/>
          <w:b w:val="false"/>
          <w:i w:val="false"/>
          <w:color w:val="000000"/>
          <w:sz w:val="28"/>
        </w:rPr>
        <w:t>
      сіңдірудің технологиялық режимі;</w:t>
      </w:r>
    </w:p>
    <w:bookmarkEnd w:id="2873"/>
    <w:bookmarkStart w:name="z2877" w:id="2874"/>
    <w:p>
      <w:pPr>
        <w:spacing w:after="0"/>
        <w:ind w:left="0"/>
        <w:jc w:val="both"/>
      </w:pPr>
      <w:r>
        <w:rPr>
          <w:rFonts w:ascii="Times New Roman"/>
          <w:b w:val="false"/>
          <w:i w:val="false"/>
          <w:color w:val="000000"/>
          <w:sz w:val="28"/>
        </w:rPr>
        <w:t>
      аспаптардың көрсеткіштері және талдаулар нәтижелері бойынша сіңдіру процесін реттеу тәсілі;</w:t>
      </w:r>
    </w:p>
    <w:bookmarkEnd w:id="2874"/>
    <w:bookmarkStart w:name="z2878" w:id="2875"/>
    <w:p>
      <w:pPr>
        <w:spacing w:after="0"/>
        <w:ind w:left="0"/>
        <w:jc w:val="both"/>
      </w:pPr>
      <w:r>
        <w:rPr>
          <w:rFonts w:ascii="Times New Roman"/>
          <w:b w:val="false"/>
          <w:i w:val="false"/>
          <w:color w:val="000000"/>
          <w:sz w:val="28"/>
        </w:rPr>
        <w:t>
      дайын өнімге және шикізатқа қойылатын талаптар;</w:t>
      </w:r>
    </w:p>
    <w:bookmarkEnd w:id="2875"/>
    <w:bookmarkStart w:name="z2879" w:id="2876"/>
    <w:p>
      <w:pPr>
        <w:spacing w:after="0"/>
        <w:ind w:left="0"/>
        <w:jc w:val="both"/>
      </w:pPr>
      <w:r>
        <w:rPr>
          <w:rFonts w:ascii="Times New Roman"/>
          <w:b w:val="false"/>
          <w:i w:val="false"/>
          <w:color w:val="000000"/>
          <w:sz w:val="28"/>
        </w:rPr>
        <w:t>
      қызмет көрсететін жабдықты жөндеу ережесі.</w:t>
      </w:r>
    </w:p>
    <w:bookmarkEnd w:id="2876"/>
    <w:bookmarkStart w:name="z2880" w:id="2877"/>
    <w:p>
      <w:pPr>
        <w:spacing w:after="0"/>
        <w:ind w:left="0"/>
        <w:jc w:val="both"/>
      </w:pPr>
      <w:r>
        <w:rPr>
          <w:rFonts w:ascii="Times New Roman"/>
          <w:b w:val="false"/>
          <w:i w:val="false"/>
          <w:color w:val="000000"/>
          <w:sz w:val="28"/>
        </w:rPr>
        <w:t>
      Параграф 3. Қаптау материалдарын сіңдіру аппаратшысы, 6-разряд</w:t>
      </w:r>
    </w:p>
    <w:bookmarkEnd w:id="2877"/>
    <w:bookmarkStart w:name="z2881" w:id="2878"/>
    <w:p>
      <w:pPr>
        <w:spacing w:after="0"/>
        <w:ind w:left="0"/>
        <w:jc w:val="both"/>
      </w:pPr>
      <w:r>
        <w:rPr>
          <w:rFonts w:ascii="Times New Roman"/>
          <w:b w:val="false"/>
          <w:i w:val="false"/>
          <w:color w:val="000000"/>
          <w:sz w:val="28"/>
        </w:rPr>
        <w:t>
      451. Жұмыс сипаттамасы:</w:t>
      </w:r>
    </w:p>
    <w:bookmarkEnd w:id="2878"/>
    <w:bookmarkStart w:name="z2882" w:id="2879"/>
    <w:p>
      <w:pPr>
        <w:spacing w:after="0"/>
        <w:ind w:left="0"/>
        <w:jc w:val="both"/>
      </w:pPr>
      <w:r>
        <w:rPr>
          <w:rFonts w:ascii="Times New Roman"/>
          <w:b w:val="false"/>
          <w:i w:val="false"/>
          <w:color w:val="000000"/>
          <w:sz w:val="28"/>
        </w:rPr>
        <w:t>
      автоматты сіңдіргіш желілерде қағазға сіңдіру процесін жүргізу;</w:t>
      </w:r>
    </w:p>
    <w:bookmarkEnd w:id="2879"/>
    <w:bookmarkStart w:name="z2883" w:id="2880"/>
    <w:p>
      <w:pPr>
        <w:spacing w:after="0"/>
        <w:ind w:left="0"/>
        <w:jc w:val="both"/>
      </w:pPr>
      <w:r>
        <w:rPr>
          <w:rFonts w:ascii="Times New Roman"/>
          <w:b w:val="false"/>
          <w:i w:val="false"/>
          <w:color w:val="000000"/>
          <w:sz w:val="28"/>
        </w:rPr>
        <w:t>
      шикізаттың, материалдардың көрсеткішіне және талдау нәтижелеріне қарай қағазға сіңдіру процесінің технологиялық параметрлерін түзеу;</w:t>
      </w:r>
    </w:p>
    <w:bookmarkEnd w:id="2880"/>
    <w:bookmarkStart w:name="z2884" w:id="2881"/>
    <w:p>
      <w:pPr>
        <w:spacing w:after="0"/>
        <w:ind w:left="0"/>
        <w:jc w:val="both"/>
      </w:pPr>
      <w:r>
        <w:rPr>
          <w:rFonts w:ascii="Times New Roman"/>
          <w:b w:val="false"/>
          <w:i w:val="false"/>
          <w:color w:val="000000"/>
          <w:sz w:val="28"/>
        </w:rPr>
        <w:t>
      сіңдіру шайыры мен пленка сынамаларын талдауға іріктеу;</w:t>
      </w:r>
    </w:p>
    <w:bookmarkEnd w:id="2881"/>
    <w:bookmarkStart w:name="z2885" w:id="2882"/>
    <w:p>
      <w:pPr>
        <w:spacing w:after="0"/>
        <w:ind w:left="0"/>
        <w:jc w:val="both"/>
      </w:pPr>
      <w:r>
        <w:rPr>
          <w:rFonts w:ascii="Times New Roman"/>
          <w:b w:val="false"/>
          <w:i w:val="false"/>
          <w:color w:val="000000"/>
          <w:sz w:val="28"/>
        </w:rPr>
        <w:t>
      қызмет көрсететін жабдықты баптау;</w:t>
      </w:r>
    </w:p>
    <w:bookmarkEnd w:id="2882"/>
    <w:bookmarkStart w:name="z2886" w:id="2883"/>
    <w:p>
      <w:pPr>
        <w:spacing w:after="0"/>
        <w:ind w:left="0"/>
        <w:jc w:val="both"/>
      </w:pPr>
      <w:r>
        <w:rPr>
          <w:rFonts w:ascii="Times New Roman"/>
          <w:b w:val="false"/>
          <w:i w:val="false"/>
          <w:color w:val="000000"/>
          <w:sz w:val="28"/>
        </w:rPr>
        <w:t>
      өндірістік журнал жүргізу.</w:t>
      </w:r>
    </w:p>
    <w:bookmarkEnd w:id="2883"/>
    <w:bookmarkStart w:name="z2887" w:id="2884"/>
    <w:p>
      <w:pPr>
        <w:spacing w:after="0"/>
        <w:ind w:left="0"/>
        <w:jc w:val="both"/>
      </w:pPr>
      <w:r>
        <w:rPr>
          <w:rFonts w:ascii="Times New Roman"/>
          <w:b w:val="false"/>
          <w:i w:val="false"/>
          <w:color w:val="000000"/>
          <w:sz w:val="28"/>
        </w:rPr>
        <w:t>
      452. Білуге тиіс:</w:t>
      </w:r>
    </w:p>
    <w:bookmarkEnd w:id="2884"/>
    <w:bookmarkStart w:name="z2888" w:id="2885"/>
    <w:p>
      <w:pPr>
        <w:spacing w:after="0"/>
        <w:ind w:left="0"/>
        <w:jc w:val="both"/>
      </w:pPr>
      <w:r>
        <w:rPr>
          <w:rFonts w:ascii="Times New Roman"/>
          <w:b w:val="false"/>
          <w:i w:val="false"/>
          <w:color w:val="000000"/>
          <w:sz w:val="28"/>
        </w:rPr>
        <w:t>
      қызмет көрсететін жабдықтың конструктивтік ерекшелігі және баптау ережесі;</w:t>
      </w:r>
    </w:p>
    <w:bookmarkEnd w:id="2885"/>
    <w:bookmarkStart w:name="z2889" w:id="2886"/>
    <w:p>
      <w:pPr>
        <w:spacing w:after="0"/>
        <w:ind w:left="0"/>
        <w:jc w:val="both"/>
      </w:pPr>
      <w:r>
        <w:rPr>
          <w:rFonts w:ascii="Times New Roman"/>
          <w:b w:val="false"/>
          <w:i w:val="false"/>
          <w:color w:val="000000"/>
          <w:sz w:val="28"/>
        </w:rPr>
        <w:t>
      қаптау материалдарын сіңдіру процесінің параметрлерін түзеу тәсілі;</w:t>
      </w:r>
    </w:p>
    <w:bookmarkEnd w:id="2886"/>
    <w:bookmarkStart w:name="z2890" w:id="2887"/>
    <w:p>
      <w:pPr>
        <w:spacing w:after="0"/>
        <w:ind w:left="0"/>
        <w:jc w:val="both"/>
      </w:pPr>
      <w:r>
        <w:rPr>
          <w:rFonts w:ascii="Times New Roman"/>
          <w:b w:val="false"/>
          <w:i w:val="false"/>
          <w:color w:val="000000"/>
          <w:sz w:val="28"/>
        </w:rPr>
        <w:t>
      талдауларға сынамаларды іріктеу ережесі;</w:t>
      </w:r>
    </w:p>
    <w:bookmarkEnd w:id="2887"/>
    <w:bookmarkStart w:name="z2891" w:id="2888"/>
    <w:p>
      <w:pPr>
        <w:spacing w:after="0"/>
        <w:ind w:left="0"/>
        <w:jc w:val="both"/>
      </w:pPr>
      <w:r>
        <w:rPr>
          <w:rFonts w:ascii="Times New Roman"/>
          <w:b w:val="false"/>
          <w:i w:val="false"/>
          <w:color w:val="000000"/>
          <w:sz w:val="28"/>
        </w:rPr>
        <w:t>
      бақылау-өлшеу аспаптары мен құралдарының құрылғысы және қолдану ережесі.</w:t>
      </w:r>
    </w:p>
    <w:bookmarkEnd w:id="2888"/>
    <w:bookmarkStart w:name="z2892" w:id="2889"/>
    <w:p>
      <w:pPr>
        <w:spacing w:after="0"/>
        <w:ind w:left="0"/>
        <w:jc w:val="both"/>
      </w:pPr>
      <w:r>
        <w:rPr>
          <w:rFonts w:ascii="Times New Roman"/>
          <w:b w:val="false"/>
          <w:i w:val="false"/>
          <w:color w:val="000000"/>
          <w:sz w:val="28"/>
        </w:rPr>
        <w:t>
      64. Жиһаздың декоративтік элементтерін жасаушы</w:t>
      </w:r>
    </w:p>
    <w:bookmarkEnd w:id="2889"/>
    <w:bookmarkStart w:name="z2893" w:id="2890"/>
    <w:p>
      <w:pPr>
        <w:spacing w:after="0"/>
        <w:ind w:left="0"/>
        <w:jc w:val="both"/>
      </w:pPr>
      <w:r>
        <w:rPr>
          <w:rFonts w:ascii="Times New Roman"/>
          <w:b w:val="false"/>
          <w:i w:val="false"/>
          <w:color w:val="000000"/>
          <w:sz w:val="28"/>
        </w:rPr>
        <w:t>
      Параграф 1. Жиһаздың декоративтік элементтерін жасаушы, 3-разряд</w:t>
      </w:r>
    </w:p>
    <w:bookmarkEnd w:id="2890"/>
    <w:bookmarkStart w:name="z2894" w:id="2891"/>
    <w:p>
      <w:pPr>
        <w:spacing w:after="0"/>
        <w:ind w:left="0"/>
        <w:jc w:val="both"/>
      </w:pPr>
      <w:r>
        <w:rPr>
          <w:rFonts w:ascii="Times New Roman"/>
          <w:b w:val="false"/>
          <w:i w:val="false"/>
          <w:color w:val="000000"/>
          <w:sz w:val="28"/>
        </w:rPr>
        <w:t>
      453. Жұмыс сипаттамасы:</w:t>
      </w:r>
    </w:p>
    <w:bookmarkEnd w:id="2891"/>
    <w:bookmarkStart w:name="z2895" w:id="2892"/>
    <w:p>
      <w:pPr>
        <w:spacing w:after="0"/>
        <w:ind w:left="0"/>
        <w:jc w:val="both"/>
      </w:pPr>
      <w:r>
        <w:rPr>
          <w:rFonts w:ascii="Times New Roman"/>
          <w:b w:val="false"/>
          <w:i w:val="false"/>
          <w:color w:val="000000"/>
          <w:sz w:val="28"/>
        </w:rPr>
        <w:t>
      қатты көбікті полиуретаннан жиһаздардың силиконды формалар мен декоративтік элементтерін жасау;</w:t>
      </w:r>
    </w:p>
    <w:bookmarkEnd w:id="2892"/>
    <w:bookmarkStart w:name="z2896" w:id="2893"/>
    <w:p>
      <w:pPr>
        <w:spacing w:after="0"/>
        <w:ind w:left="0"/>
        <w:jc w:val="both"/>
      </w:pPr>
      <w:r>
        <w:rPr>
          <w:rFonts w:ascii="Times New Roman"/>
          <w:b w:val="false"/>
          <w:i w:val="false"/>
          <w:color w:val="000000"/>
          <w:sz w:val="28"/>
        </w:rPr>
        <w:t>
      силиконды композиция дайындау;</w:t>
      </w:r>
    </w:p>
    <w:bookmarkEnd w:id="2893"/>
    <w:bookmarkStart w:name="z2897" w:id="2894"/>
    <w:p>
      <w:pPr>
        <w:spacing w:after="0"/>
        <w:ind w:left="0"/>
        <w:jc w:val="both"/>
      </w:pPr>
      <w:r>
        <w:rPr>
          <w:rFonts w:ascii="Times New Roman"/>
          <w:b w:val="false"/>
          <w:i w:val="false"/>
          <w:color w:val="000000"/>
          <w:sz w:val="28"/>
        </w:rPr>
        <w:t>
      модельдерді құюға дайындау, антиадгезді жағу;</w:t>
      </w:r>
    </w:p>
    <w:bookmarkEnd w:id="2894"/>
    <w:bookmarkStart w:name="z2898" w:id="2895"/>
    <w:p>
      <w:pPr>
        <w:spacing w:after="0"/>
        <w:ind w:left="0"/>
        <w:jc w:val="both"/>
      </w:pPr>
      <w:r>
        <w:rPr>
          <w:rFonts w:ascii="Times New Roman"/>
          <w:b w:val="false"/>
          <w:i w:val="false"/>
          <w:color w:val="000000"/>
          <w:sz w:val="28"/>
        </w:rPr>
        <w:t>
      формаларды преске орнату;</w:t>
      </w:r>
    </w:p>
    <w:bookmarkEnd w:id="2895"/>
    <w:bookmarkStart w:name="z2899" w:id="2896"/>
    <w:p>
      <w:pPr>
        <w:spacing w:after="0"/>
        <w:ind w:left="0"/>
        <w:jc w:val="both"/>
      </w:pPr>
      <w:r>
        <w:rPr>
          <w:rFonts w:ascii="Times New Roman"/>
          <w:b w:val="false"/>
          <w:i w:val="false"/>
          <w:color w:val="000000"/>
          <w:sz w:val="28"/>
        </w:rPr>
        <w:t>
      престеу;</w:t>
      </w:r>
    </w:p>
    <w:bookmarkEnd w:id="2896"/>
    <w:bookmarkStart w:name="z2900" w:id="2897"/>
    <w:p>
      <w:pPr>
        <w:spacing w:after="0"/>
        <w:ind w:left="0"/>
        <w:jc w:val="both"/>
      </w:pPr>
      <w:r>
        <w:rPr>
          <w:rFonts w:ascii="Times New Roman"/>
          <w:b w:val="false"/>
          <w:i w:val="false"/>
          <w:color w:val="000000"/>
          <w:sz w:val="28"/>
        </w:rPr>
        <w:t>
      бұйымдарды силикон формалардан алу.</w:t>
      </w:r>
    </w:p>
    <w:bookmarkEnd w:id="2897"/>
    <w:bookmarkStart w:name="z2901" w:id="2898"/>
    <w:p>
      <w:pPr>
        <w:spacing w:after="0"/>
        <w:ind w:left="0"/>
        <w:jc w:val="both"/>
      </w:pPr>
      <w:r>
        <w:rPr>
          <w:rFonts w:ascii="Times New Roman"/>
          <w:b w:val="false"/>
          <w:i w:val="false"/>
          <w:color w:val="000000"/>
          <w:sz w:val="28"/>
        </w:rPr>
        <w:t>
      454. Білуге тиіс:</w:t>
      </w:r>
    </w:p>
    <w:bookmarkEnd w:id="2898"/>
    <w:bookmarkStart w:name="z2902" w:id="2899"/>
    <w:p>
      <w:pPr>
        <w:spacing w:after="0"/>
        <w:ind w:left="0"/>
        <w:jc w:val="both"/>
      </w:pPr>
      <w:r>
        <w:rPr>
          <w:rFonts w:ascii="Times New Roman"/>
          <w:b w:val="false"/>
          <w:i w:val="false"/>
          <w:color w:val="000000"/>
          <w:sz w:val="28"/>
        </w:rPr>
        <w:t>
      қатты көбікті полиуретан жиһаздардың силиконды формалары мен декоративтік элементтерін жасау амалдары;</w:t>
      </w:r>
    </w:p>
    <w:bookmarkEnd w:id="2899"/>
    <w:bookmarkStart w:name="z2903" w:id="2900"/>
    <w:p>
      <w:pPr>
        <w:spacing w:after="0"/>
        <w:ind w:left="0"/>
        <w:jc w:val="both"/>
      </w:pPr>
      <w:r>
        <w:rPr>
          <w:rFonts w:ascii="Times New Roman"/>
          <w:b w:val="false"/>
          <w:i w:val="false"/>
          <w:color w:val="000000"/>
          <w:sz w:val="28"/>
        </w:rPr>
        <w:t>
      қолданылатын компоненттердің қасиеті.</w:t>
      </w:r>
    </w:p>
    <w:bookmarkEnd w:id="2900"/>
    <w:bookmarkStart w:name="z2904" w:id="2901"/>
    <w:p>
      <w:pPr>
        <w:spacing w:after="0"/>
        <w:ind w:left="0"/>
        <w:jc w:val="both"/>
      </w:pPr>
      <w:r>
        <w:rPr>
          <w:rFonts w:ascii="Times New Roman"/>
          <w:b w:val="false"/>
          <w:i w:val="false"/>
          <w:color w:val="000000"/>
          <w:sz w:val="28"/>
        </w:rPr>
        <w:t>
      Параграф 2. Жиһаздың декоративтік элементтерін жасаушы, 4-разряд</w:t>
      </w:r>
    </w:p>
    <w:bookmarkEnd w:id="2901"/>
    <w:bookmarkStart w:name="z2905" w:id="2902"/>
    <w:p>
      <w:pPr>
        <w:spacing w:after="0"/>
        <w:ind w:left="0"/>
        <w:jc w:val="both"/>
      </w:pPr>
      <w:r>
        <w:rPr>
          <w:rFonts w:ascii="Times New Roman"/>
          <w:b w:val="false"/>
          <w:i w:val="false"/>
          <w:color w:val="000000"/>
          <w:sz w:val="28"/>
        </w:rPr>
        <w:t>
      455. Жұмыс сипаттамасы:</w:t>
      </w:r>
    </w:p>
    <w:bookmarkEnd w:id="2902"/>
    <w:bookmarkStart w:name="z2906" w:id="2903"/>
    <w:p>
      <w:pPr>
        <w:spacing w:after="0"/>
        <w:ind w:left="0"/>
        <w:jc w:val="both"/>
      </w:pPr>
      <w:r>
        <w:rPr>
          <w:rFonts w:ascii="Times New Roman"/>
          <w:b w:val="false"/>
          <w:i w:val="false"/>
          <w:color w:val="000000"/>
          <w:sz w:val="28"/>
        </w:rPr>
        <w:t>
      қатты көбікті полиуретаннан жиһаздардың силиконды формада декоративтік элементтерін жасау;</w:t>
      </w:r>
    </w:p>
    <w:bookmarkEnd w:id="2903"/>
    <w:bookmarkStart w:name="z2907" w:id="2904"/>
    <w:p>
      <w:pPr>
        <w:spacing w:after="0"/>
        <w:ind w:left="0"/>
        <w:jc w:val="both"/>
      </w:pPr>
      <w:r>
        <w:rPr>
          <w:rFonts w:ascii="Times New Roman"/>
          <w:b w:val="false"/>
          <w:i w:val="false"/>
          <w:color w:val="000000"/>
          <w:sz w:val="28"/>
        </w:rPr>
        <w:t>
      көбікті полиуретан композициясының компоненттерін есептеу;</w:t>
      </w:r>
    </w:p>
    <w:bookmarkEnd w:id="2904"/>
    <w:bookmarkStart w:name="z2908" w:id="2905"/>
    <w:p>
      <w:pPr>
        <w:spacing w:after="0"/>
        <w:ind w:left="0"/>
        <w:jc w:val="both"/>
      </w:pPr>
      <w:r>
        <w:rPr>
          <w:rFonts w:ascii="Times New Roman"/>
          <w:b w:val="false"/>
          <w:i w:val="false"/>
          <w:color w:val="000000"/>
          <w:sz w:val="28"/>
        </w:rPr>
        <w:t>
      көбікті полиуретан компоненттерін араластыру;</w:t>
      </w:r>
    </w:p>
    <w:bookmarkEnd w:id="2905"/>
    <w:bookmarkStart w:name="z2909" w:id="2906"/>
    <w:p>
      <w:pPr>
        <w:spacing w:after="0"/>
        <w:ind w:left="0"/>
        <w:jc w:val="both"/>
      </w:pPr>
      <w:r>
        <w:rPr>
          <w:rFonts w:ascii="Times New Roman"/>
          <w:b w:val="false"/>
          <w:i w:val="false"/>
          <w:color w:val="000000"/>
          <w:sz w:val="28"/>
        </w:rPr>
        <w:t>
      формаларды термостаттау;</w:t>
      </w:r>
    </w:p>
    <w:bookmarkEnd w:id="2906"/>
    <w:bookmarkStart w:name="z2910" w:id="2907"/>
    <w:p>
      <w:pPr>
        <w:spacing w:after="0"/>
        <w:ind w:left="0"/>
        <w:jc w:val="both"/>
      </w:pPr>
      <w:r>
        <w:rPr>
          <w:rFonts w:ascii="Times New Roman"/>
          <w:b w:val="false"/>
          <w:i w:val="false"/>
          <w:color w:val="000000"/>
          <w:sz w:val="28"/>
        </w:rPr>
        <w:t>
      бөлшектің бетіне актиадгезив жағу.</w:t>
      </w:r>
    </w:p>
    <w:bookmarkEnd w:id="2907"/>
    <w:bookmarkStart w:name="z2911" w:id="2908"/>
    <w:p>
      <w:pPr>
        <w:spacing w:after="0"/>
        <w:ind w:left="0"/>
        <w:jc w:val="both"/>
      </w:pPr>
      <w:r>
        <w:rPr>
          <w:rFonts w:ascii="Times New Roman"/>
          <w:b w:val="false"/>
          <w:i w:val="false"/>
          <w:color w:val="000000"/>
          <w:sz w:val="28"/>
        </w:rPr>
        <w:t>
      456. Білуге тиіс:</w:t>
      </w:r>
    </w:p>
    <w:bookmarkEnd w:id="2908"/>
    <w:bookmarkStart w:name="z2912" w:id="2909"/>
    <w:p>
      <w:pPr>
        <w:spacing w:after="0"/>
        <w:ind w:left="0"/>
        <w:jc w:val="both"/>
      </w:pPr>
      <w:r>
        <w:rPr>
          <w:rFonts w:ascii="Times New Roman"/>
          <w:b w:val="false"/>
          <w:i w:val="false"/>
          <w:color w:val="000000"/>
          <w:sz w:val="28"/>
        </w:rPr>
        <w:t>
      қызмет көрсететін жабдықтың құрылғысы;</w:t>
      </w:r>
    </w:p>
    <w:bookmarkEnd w:id="2909"/>
    <w:bookmarkStart w:name="z2913" w:id="2910"/>
    <w:p>
      <w:pPr>
        <w:spacing w:after="0"/>
        <w:ind w:left="0"/>
        <w:jc w:val="both"/>
      </w:pPr>
      <w:r>
        <w:rPr>
          <w:rFonts w:ascii="Times New Roman"/>
          <w:b w:val="false"/>
          <w:i w:val="false"/>
          <w:color w:val="000000"/>
          <w:sz w:val="28"/>
        </w:rPr>
        <w:t>
      қатты көбікті полиуретаннан жиһаздың декоративтік элементтерін жасау амалдары;</w:t>
      </w:r>
    </w:p>
    <w:bookmarkEnd w:id="2910"/>
    <w:bookmarkStart w:name="z2914" w:id="2911"/>
    <w:p>
      <w:pPr>
        <w:spacing w:after="0"/>
        <w:ind w:left="0"/>
        <w:jc w:val="both"/>
      </w:pPr>
      <w:r>
        <w:rPr>
          <w:rFonts w:ascii="Times New Roman"/>
          <w:b w:val="false"/>
          <w:i w:val="false"/>
          <w:color w:val="000000"/>
          <w:sz w:val="28"/>
        </w:rPr>
        <w:t>
      компоненттерді есептеу әдіснамасы;</w:t>
      </w:r>
    </w:p>
    <w:bookmarkEnd w:id="2911"/>
    <w:bookmarkStart w:name="z2915" w:id="2912"/>
    <w:p>
      <w:pPr>
        <w:spacing w:after="0"/>
        <w:ind w:left="0"/>
        <w:jc w:val="both"/>
      </w:pPr>
      <w:r>
        <w:rPr>
          <w:rFonts w:ascii="Times New Roman"/>
          <w:b w:val="false"/>
          <w:i w:val="false"/>
          <w:color w:val="000000"/>
          <w:sz w:val="28"/>
        </w:rPr>
        <w:t>
      қысым бойынша формалаудың технологиясы және режимі;</w:t>
      </w:r>
    </w:p>
    <w:bookmarkEnd w:id="2912"/>
    <w:bookmarkStart w:name="z2916" w:id="2913"/>
    <w:p>
      <w:pPr>
        <w:spacing w:after="0"/>
        <w:ind w:left="0"/>
        <w:jc w:val="both"/>
      </w:pPr>
      <w:r>
        <w:rPr>
          <w:rFonts w:ascii="Times New Roman"/>
          <w:b w:val="false"/>
          <w:i w:val="false"/>
          <w:color w:val="000000"/>
          <w:sz w:val="28"/>
        </w:rPr>
        <w:t>
      дайын өнімдерге қойылатын техникалық талаптар.</w:t>
      </w:r>
    </w:p>
    <w:bookmarkEnd w:id="2913"/>
    <w:bookmarkStart w:name="z2917" w:id="2914"/>
    <w:p>
      <w:pPr>
        <w:spacing w:after="0"/>
        <w:ind w:left="0"/>
        <w:jc w:val="both"/>
      </w:pPr>
      <w:r>
        <w:rPr>
          <w:rFonts w:ascii="Times New Roman"/>
          <w:b w:val="false"/>
          <w:i w:val="false"/>
          <w:color w:val="000000"/>
          <w:sz w:val="28"/>
        </w:rPr>
        <w:t>
      65. Шаблондар жасаушы</w:t>
      </w:r>
    </w:p>
    <w:bookmarkEnd w:id="2914"/>
    <w:bookmarkStart w:name="z2918" w:id="2915"/>
    <w:p>
      <w:pPr>
        <w:spacing w:after="0"/>
        <w:ind w:left="0"/>
        <w:jc w:val="both"/>
      </w:pPr>
      <w:r>
        <w:rPr>
          <w:rFonts w:ascii="Times New Roman"/>
          <w:b w:val="false"/>
          <w:i w:val="false"/>
          <w:color w:val="000000"/>
          <w:sz w:val="28"/>
        </w:rPr>
        <w:t>
      Параграф 1. Шаблондар жасаушы, 3-разряд</w:t>
      </w:r>
    </w:p>
    <w:bookmarkEnd w:id="2915"/>
    <w:bookmarkStart w:name="z2919" w:id="2916"/>
    <w:p>
      <w:pPr>
        <w:spacing w:after="0"/>
        <w:ind w:left="0"/>
        <w:jc w:val="both"/>
      </w:pPr>
      <w:r>
        <w:rPr>
          <w:rFonts w:ascii="Times New Roman"/>
          <w:b w:val="false"/>
          <w:i w:val="false"/>
          <w:color w:val="000000"/>
          <w:sz w:val="28"/>
        </w:rPr>
        <w:t>
      457. Жұмыс сипаттамасы:</w:t>
      </w:r>
    </w:p>
    <w:bookmarkEnd w:id="2916"/>
    <w:bookmarkStart w:name="z2920" w:id="2917"/>
    <w:p>
      <w:pPr>
        <w:spacing w:after="0"/>
        <w:ind w:left="0"/>
        <w:jc w:val="both"/>
      </w:pPr>
      <w:r>
        <w:rPr>
          <w:rFonts w:ascii="Times New Roman"/>
          <w:b w:val="false"/>
          <w:i w:val="false"/>
          <w:color w:val="000000"/>
          <w:sz w:val="28"/>
        </w:rPr>
        <w:t>
      қаптау материалдарын, плиталарды, маталар мен ажарлау төсемдерін пішу және белгілеу үшін қарапайым формада белгілеу шаблондарын жасау;</w:t>
      </w:r>
    </w:p>
    <w:bookmarkEnd w:id="2917"/>
    <w:bookmarkStart w:name="z2921" w:id="2918"/>
    <w:p>
      <w:pPr>
        <w:spacing w:after="0"/>
        <w:ind w:left="0"/>
        <w:jc w:val="both"/>
      </w:pPr>
      <w:r>
        <w:rPr>
          <w:rFonts w:ascii="Times New Roman"/>
          <w:b w:val="false"/>
          <w:i w:val="false"/>
          <w:color w:val="000000"/>
          <w:sz w:val="28"/>
        </w:rPr>
        <w:t>
      шаблондар мен құрылғылар жасау үшін айрықшалықтар бойынша материалдар іріктеу.</w:t>
      </w:r>
    </w:p>
    <w:bookmarkEnd w:id="2918"/>
    <w:bookmarkStart w:name="z2922" w:id="2919"/>
    <w:p>
      <w:pPr>
        <w:spacing w:after="0"/>
        <w:ind w:left="0"/>
        <w:jc w:val="both"/>
      </w:pPr>
      <w:r>
        <w:rPr>
          <w:rFonts w:ascii="Times New Roman"/>
          <w:b w:val="false"/>
          <w:i w:val="false"/>
          <w:color w:val="000000"/>
          <w:sz w:val="28"/>
        </w:rPr>
        <w:t>
      458. Білуге тиіс:</w:t>
      </w:r>
    </w:p>
    <w:bookmarkEnd w:id="2919"/>
    <w:bookmarkStart w:name="z2923" w:id="2920"/>
    <w:p>
      <w:pPr>
        <w:spacing w:after="0"/>
        <w:ind w:left="0"/>
        <w:jc w:val="both"/>
      </w:pPr>
      <w:r>
        <w:rPr>
          <w:rFonts w:ascii="Times New Roman"/>
          <w:b w:val="false"/>
          <w:i w:val="false"/>
          <w:color w:val="000000"/>
          <w:sz w:val="28"/>
        </w:rPr>
        <w:t>
      шаблондар мен құрылғылар жасау кезінде пайдаланылатын сүректің тұқымдары мен ақаулары;</w:t>
      </w:r>
    </w:p>
    <w:bookmarkEnd w:id="2920"/>
    <w:bookmarkStart w:name="z2924" w:id="2921"/>
    <w:p>
      <w:pPr>
        <w:spacing w:after="0"/>
        <w:ind w:left="0"/>
        <w:jc w:val="both"/>
      </w:pPr>
      <w:r>
        <w:rPr>
          <w:rFonts w:ascii="Times New Roman"/>
          <w:b w:val="false"/>
          <w:i w:val="false"/>
          <w:color w:val="000000"/>
          <w:sz w:val="28"/>
        </w:rPr>
        <w:t>
      қарапайым ағаш өңдеу станоктарында жұмыс істеудің негізгі амалдары.</w:t>
      </w:r>
    </w:p>
    <w:bookmarkEnd w:id="2921"/>
    <w:bookmarkStart w:name="z2925" w:id="2922"/>
    <w:p>
      <w:pPr>
        <w:spacing w:after="0"/>
        <w:ind w:left="0"/>
        <w:jc w:val="both"/>
      </w:pPr>
      <w:r>
        <w:rPr>
          <w:rFonts w:ascii="Times New Roman"/>
          <w:b w:val="false"/>
          <w:i w:val="false"/>
          <w:color w:val="000000"/>
          <w:sz w:val="28"/>
        </w:rPr>
        <w:t>
      Параграф 2. Шаблондар жасаушы, 4-разряд</w:t>
      </w:r>
    </w:p>
    <w:bookmarkEnd w:id="2922"/>
    <w:bookmarkStart w:name="z2926" w:id="2923"/>
    <w:p>
      <w:pPr>
        <w:spacing w:after="0"/>
        <w:ind w:left="0"/>
        <w:jc w:val="both"/>
      </w:pPr>
      <w:r>
        <w:rPr>
          <w:rFonts w:ascii="Times New Roman"/>
          <w:b w:val="false"/>
          <w:i w:val="false"/>
          <w:color w:val="000000"/>
          <w:sz w:val="28"/>
        </w:rPr>
        <w:t>
      459. Жұмыс сипаттамасы:</w:t>
      </w:r>
    </w:p>
    <w:bookmarkEnd w:id="2923"/>
    <w:bookmarkStart w:name="z2927" w:id="2924"/>
    <w:p>
      <w:pPr>
        <w:spacing w:after="0"/>
        <w:ind w:left="0"/>
        <w:jc w:val="both"/>
      </w:pPr>
      <w:r>
        <w:rPr>
          <w:rFonts w:ascii="Times New Roman"/>
          <w:b w:val="false"/>
          <w:i w:val="false"/>
          <w:color w:val="000000"/>
          <w:sz w:val="28"/>
        </w:rPr>
        <w:t>
      бұрама қысқыштары бар позициялы ағаш өңдеу станоктары үшін үлгілер бойынша қарапайым тура сызықты шаблондар жасау;</w:t>
      </w:r>
    </w:p>
    <w:bookmarkEnd w:id="2924"/>
    <w:bookmarkStart w:name="z2928" w:id="2925"/>
    <w:p>
      <w:pPr>
        <w:spacing w:after="0"/>
        <w:ind w:left="0"/>
        <w:jc w:val="both"/>
      </w:pPr>
      <w:r>
        <w:rPr>
          <w:rFonts w:ascii="Times New Roman"/>
          <w:b w:val="false"/>
          <w:i w:val="false"/>
          <w:color w:val="000000"/>
          <w:sz w:val="28"/>
        </w:rPr>
        <w:t>
      шаблондар мен құрылғылардың ұсақ жөндеулері.</w:t>
      </w:r>
    </w:p>
    <w:bookmarkEnd w:id="2925"/>
    <w:bookmarkStart w:name="z2929" w:id="2926"/>
    <w:p>
      <w:pPr>
        <w:spacing w:after="0"/>
        <w:ind w:left="0"/>
        <w:jc w:val="both"/>
      </w:pPr>
      <w:r>
        <w:rPr>
          <w:rFonts w:ascii="Times New Roman"/>
          <w:b w:val="false"/>
          <w:i w:val="false"/>
          <w:color w:val="000000"/>
          <w:sz w:val="28"/>
        </w:rPr>
        <w:t>
      460. Білуге тиіс:</w:t>
      </w:r>
    </w:p>
    <w:bookmarkEnd w:id="2926"/>
    <w:bookmarkStart w:name="z2930" w:id="2927"/>
    <w:p>
      <w:pPr>
        <w:spacing w:after="0"/>
        <w:ind w:left="0"/>
        <w:jc w:val="both"/>
      </w:pPr>
      <w:r>
        <w:rPr>
          <w:rFonts w:ascii="Times New Roman"/>
          <w:b w:val="false"/>
          <w:i w:val="false"/>
          <w:color w:val="000000"/>
          <w:sz w:val="28"/>
        </w:rPr>
        <w:t>
      сүректің негізгі қасиеті;</w:t>
      </w:r>
    </w:p>
    <w:bookmarkEnd w:id="2927"/>
    <w:bookmarkStart w:name="z2931" w:id="2928"/>
    <w:p>
      <w:pPr>
        <w:spacing w:after="0"/>
        <w:ind w:left="0"/>
        <w:jc w:val="both"/>
      </w:pPr>
      <w:r>
        <w:rPr>
          <w:rFonts w:ascii="Times New Roman"/>
          <w:b w:val="false"/>
          <w:i w:val="false"/>
          <w:color w:val="000000"/>
          <w:sz w:val="28"/>
        </w:rPr>
        <w:t>
      шаблон бөлшектерін қолмен және негізгі ағаш өңдеу станоктарында өңдеу тәсілдері.</w:t>
      </w:r>
    </w:p>
    <w:bookmarkEnd w:id="2928"/>
    <w:bookmarkStart w:name="z2932" w:id="2929"/>
    <w:p>
      <w:pPr>
        <w:spacing w:after="0"/>
        <w:ind w:left="0"/>
        <w:jc w:val="both"/>
      </w:pPr>
      <w:r>
        <w:rPr>
          <w:rFonts w:ascii="Times New Roman"/>
          <w:b w:val="false"/>
          <w:i w:val="false"/>
          <w:color w:val="000000"/>
          <w:sz w:val="28"/>
        </w:rPr>
        <w:t>
      Параграф 3. Шаблондар жасаушы, 5-разряд</w:t>
      </w:r>
    </w:p>
    <w:bookmarkEnd w:id="2929"/>
    <w:bookmarkStart w:name="z2933" w:id="2930"/>
    <w:p>
      <w:pPr>
        <w:spacing w:after="0"/>
        <w:ind w:left="0"/>
        <w:jc w:val="both"/>
      </w:pPr>
      <w:r>
        <w:rPr>
          <w:rFonts w:ascii="Times New Roman"/>
          <w:b w:val="false"/>
          <w:i w:val="false"/>
          <w:color w:val="000000"/>
          <w:sz w:val="28"/>
        </w:rPr>
        <w:t>
      461. Жұмыс сипаттамасы:</w:t>
      </w:r>
    </w:p>
    <w:bookmarkEnd w:id="2930"/>
    <w:bookmarkStart w:name="z2934" w:id="2931"/>
    <w:p>
      <w:pPr>
        <w:spacing w:after="0"/>
        <w:ind w:left="0"/>
        <w:jc w:val="both"/>
      </w:pPr>
      <w:r>
        <w:rPr>
          <w:rFonts w:ascii="Times New Roman"/>
          <w:b w:val="false"/>
          <w:i w:val="false"/>
          <w:color w:val="000000"/>
          <w:sz w:val="28"/>
        </w:rPr>
        <w:t>
      бірнеше бұрама қысқыштары бар күрделілігі орташа шаблондар мен құрылғыларды; бағыттаушы сызғыштарды, тіректерді, тетік қысқыштарды, бұрыштамаларды және тағы да басқа сызбалар мен үлгілер бойынша жасау;</w:t>
      </w:r>
    </w:p>
    <w:bookmarkEnd w:id="2931"/>
    <w:bookmarkStart w:name="z2935" w:id="2932"/>
    <w:p>
      <w:pPr>
        <w:spacing w:after="0"/>
        <w:ind w:left="0"/>
        <w:jc w:val="both"/>
      </w:pPr>
      <w:r>
        <w:rPr>
          <w:rFonts w:ascii="Times New Roman"/>
          <w:b w:val="false"/>
          <w:i w:val="false"/>
          <w:color w:val="000000"/>
          <w:sz w:val="28"/>
        </w:rPr>
        <w:t>
      тура сызықты бөлшектерді қаптауға арналған күрделі белгілеу шаблондары мен құрылғыларды жасау;</w:t>
      </w:r>
    </w:p>
    <w:bookmarkEnd w:id="2932"/>
    <w:bookmarkStart w:name="z2936" w:id="2933"/>
    <w:p>
      <w:pPr>
        <w:spacing w:after="0"/>
        <w:ind w:left="0"/>
        <w:jc w:val="both"/>
      </w:pPr>
      <w:r>
        <w:rPr>
          <w:rFonts w:ascii="Times New Roman"/>
          <w:b w:val="false"/>
          <w:i w:val="false"/>
          <w:color w:val="000000"/>
          <w:sz w:val="28"/>
        </w:rPr>
        <w:t>
      сызбалар мен үлгілер бойынша қарапайым бөлшектердің эталондарын жасау;</w:t>
      </w:r>
    </w:p>
    <w:bookmarkEnd w:id="2933"/>
    <w:bookmarkStart w:name="z2937" w:id="2934"/>
    <w:p>
      <w:pPr>
        <w:spacing w:after="0"/>
        <w:ind w:left="0"/>
        <w:jc w:val="both"/>
      </w:pPr>
      <w:r>
        <w:rPr>
          <w:rFonts w:ascii="Times New Roman"/>
          <w:b w:val="false"/>
          <w:i w:val="false"/>
          <w:color w:val="000000"/>
          <w:sz w:val="28"/>
        </w:rPr>
        <w:t>
      шаблондар мен құрылғыларды күрделі жөндеу.</w:t>
      </w:r>
    </w:p>
    <w:bookmarkEnd w:id="2934"/>
    <w:bookmarkStart w:name="z2938" w:id="2935"/>
    <w:p>
      <w:pPr>
        <w:spacing w:after="0"/>
        <w:ind w:left="0"/>
        <w:jc w:val="both"/>
      </w:pPr>
      <w:r>
        <w:rPr>
          <w:rFonts w:ascii="Times New Roman"/>
          <w:b w:val="false"/>
          <w:i w:val="false"/>
          <w:color w:val="000000"/>
          <w:sz w:val="28"/>
        </w:rPr>
        <w:t>
      462. Білуге тиіс:</w:t>
      </w:r>
    </w:p>
    <w:bookmarkEnd w:id="2935"/>
    <w:bookmarkStart w:name="z2939" w:id="2936"/>
    <w:p>
      <w:pPr>
        <w:spacing w:after="0"/>
        <w:ind w:left="0"/>
        <w:jc w:val="both"/>
      </w:pPr>
      <w:r>
        <w:rPr>
          <w:rFonts w:ascii="Times New Roman"/>
          <w:b w:val="false"/>
          <w:i w:val="false"/>
          <w:color w:val="000000"/>
          <w:sz w:val="28"/>
        </w:rPr>
        <w:t>
      қызмет көрсететін станоктың құрылғысы және баптау ережесі;</w:t>
      </w:r>
    </w:p>
    <w:bookmarkEnd w:id="2936"/>
    <w:bookmarkStart w:name="z2940" w:id="2937"/>
    <w:p>
      <w:pPr>
        <w:spacing w:after="0"/>
        <w:ind w:left="0"/>
        <w:jc w:val="both"/>
      </w:pPr>
      <w:r>
        <w:rPr>
          <w:rFonts w:ascii="Times New Roman"/>
          <w:b w:val="false"/>
          <w:i w:val="false"/>
          <w:color w:val="000000"/>
          <w:sz w:val="28"/>
        </w:rPr>
        <w:t>
      шаблондар мен құрылғыларды жасауға қойылатын техникалық шарттар;</w:t>
      </w:r>
    </w:p>
    <w:bookmarkEnd w:id="2937"/>
    <w:bookmarkStart w:name="z2941" w:id="2938"/>
    <w:p>
      <w:pPr>
        <w:spacing w:after="0"/>
        <w:ind w:left="0"/>
        <w:jc w:val="both"/>
      </w:pPr>
      <w:r>
        <w:rPr>
          <w:rFonts w:ascii="Times New Roman"/>
          <w:b w:val="false"/>
          <w:i w:val="false"/>
          <w:color w:val="000000"/>
          <w:sz w:val="28"/>
        </w:rPr>
        <w:t>
      кескіш құралды қайрау және дайындау ережесі;</w:t>
      </w:r>
    </w:p>
    <w:bookmarkEnd w:id="2938"/>
    <w:bookmarkStart w:name="z2942" w:id="2939"/>
    <w:p>
      <w:pPr>
        <w:spacing w:after="0"/>
        <w:ind w:left="0"/>
        <w:jc w:val="both"/>
      </w:pPr>
      <w:r>
        <w:rPr>
          <w:rFonts w:ascii="Times New Roman"/>
          <w:b w:val="false"/>
          <w:i w:val="false"/>
          <w:color w:val="000000"/>
          <w:sz w:val="28"/>
        </w:rPr>
        <w:t>
      бақылау-өлшеу құралдарын пайдалану ережесі, жиһаз өндірісінің негізгі бөлшектерін жасаудың технологиялық процесі;</w:t>
      </w:r>
    </w:p>
    <w:bookmarkEnd w:id="2939"/>
    <w:bookmarkStart w:name="z2943" w:id="2940"/>
    <w:p>
      <w:pPr>
        <w:spacing w:after="0"/>
        <w:ind w:left="0"/>
        <w:jc w:val="both"/>
      </w:pPr>
      <w:r>
        <w:rPr>
          <w:rFonts w:ascii="Times New Roman"/>
          <w:b w:val="false"/>
          <w:i w:val="false"/>
          <w:color w:val="000000"/>
          <w:sz w:val="28"/>
        </w:rPr>
        <w:t>
      қарапайым шаблондар мен құрылғыларды есептеу және конструкциялау әдісі.</w:t>
      </w:r>
    </w:p>
    <w:bookmarkEnd w:id="2940"/>
    <w:bookmarkStart w:name="z2944" w:id="2941"/>
    <w:p>
      <w:pPr>
        <w:spacing w:after="0"/>
        <w:ind w:left="0"/>
        <w:jc w:val="both"/>
      </w:pPr>
      <w:r>
        <w:rPr>
          <w:rFonts w:ascii="Times New Roman"/>
          <w:b w:val="false"/>
          <w:i w:val="false"/>
          <w:color w:val="000000"/>
          <w:sz w:val="28"/>
        </w:rPr>
        <w:t>
      Параграф 4. Шаблондар жасаушы, 6-разряд</w:t>
      </w:r>
    </w:p>
    <w:bookmarkEnd w:id="2941"/>
    <w:bookmarkStart w:name="z2945" w:id="2942"/>
    <w:p>
      <w:pPr>
        <w:spacing w:after="0"/>
        <w:ind w:left="0"/>
        <w:jc w:val="both"/>
      </w:pPr>
      <w:r>
        <w:rPr>
          <w:rFonts w:ascii="Times New Roman"/>
          <w:b w:val="false"/>
          <w:i w:val="false"/>
          <w:color w:val="000000"/>
          <w:sz w:val="28"/>
        </w:rPr>
        <w:t>
      463. Жұмыс сипаттамасы:</w:t>
      </w:r>
    </w:p>
    <w:bookmarkEnd w:id="2942"/>
    <w:bookmarkStart w:name="z2946" w:id="2943"/>
    <w:p>
      <w:pPr>
        <w:spacing w:after="0"/>
        <w:ind w:left="0"/>
        <w:jc w:val="both"/>
      </w:pPr>
      <w:r>
        <w:rPr>
          <w:rFonts w:ascii="Times New Roman"/>
          <w:b w:val="false"/>
          <w:i w:val="false"/>
          <w:color w:val="000000"/>
          <w:sz w:val="28"/>
        </w:rPr>
        <w:t>
      сызбалар және үлгілер бойынша ағаш өңдеу станоктарына арналған күрделі конструкциялы шаблондар мен құрылғыларды; күрделі қисық сызықты бөлшектерге арналған құрылғыларды, күрделі тораптар мен бөлшектердің эталондарын жасау;</w:t>
      </w:r>
    </w:p>
    <w:bookmarkEnd w:id="2943"/>
    <w:bookmarkStart w:name="z2947" w:id="2944"/>
    <w:p>
      <w:pPr>
        <w:spacing w:after="0"/>
        <w:ind w:left="0"/>
        <w:jc w:val="both"/>
      </w:pPr>
      <w:r>
        <w:rPr>
          <w:rFonts w:ascii="Times New Roman"/>
          <w:b w:val="false"/>
          <w:i w:val="false"/>
          <w:color w:val="000000"/>
          <w:sz w:val="28"/>
        </w:rPr>
        <w:t>
      сүректен калибрлер, бұрыштамалар және бақылау-өлшеу құралдарын жасау.</w:t>
      </w:r>
    </w:p>
    <w:bookmarkEnd w:id="2944"/>
    <w:bookmarkStart w:name="z2948" w:id="2945"/>
    <w:p>
      <w:pPr>
        <w:spacing w:after="0"/>
        <w:ind w:left="0"/>
        <w:jc w:val="both"/>
      </w:pPr>
      <w:r>
        <w:rPr>
          <w:rFonts w:ascii="Times New Roman"/>
          <w:b w:val="false"/>
          <w:i w:val="false"/>
          <w:color w:val="000000"/>
          <w:sz w:val="28"/>
        </w:rPr>
        <w:t>
      464. Білуге тиіс:</w:t>
      </w:r>
    </w:p>
    <w:bookmarkEnd w:id="2945"/>
    <w:bookmarkStart w:name="z2949" w:id="2946"/>
    <w:p>
      <w:pPr>
        <w:spacing w:after="0"/>
        <w:ind w:left="0"/>
        <w:jc w:val="both"/>
      </w:pPr>
      <w:r>
        <w:rPr>
          <w:rFonts w:ascii="Times New Roman"/>
          <w:b w:val="false"/>
          <w:i w:val="false"/>
          <w:color w:val="000000"/>
          <w:sz w:val="28"/>
        </w:rPr>
        <w:t>
      калибр конструкциялары;</w:t>
      </w:r>
    </w:p>
    <w:bookmarkEnd w:id="2946"/>
    <w:bookmarkStart w:name="z2950" w:id="2947"/>
    <w:p>
      <w:pPr>
        <w:spacing w:after="0"/>
        <w:ind w:left="0"/>
        <w:jc w:val="both"/>
      </w:pPr>
      <w:r>
        <w:rPr>
          <w:rFonts w:ascii="Times New Roman"/>
          <w:b w:val="false"/>
          <w:i w:val="false"/>
          <w:color w:val="000000"/>
          <w:sz w:val="28"/>
        </w:rPr>
        <w:t>
      әр түрлі құрылғыларды, жарақтар мен калибрлерді жасауға қойылатын техникалық шарттар;</w:t>
      </w:r>
    </w:p>
    <w:bookmarkEnd w:id="2947"/>
    <w:bookmarkStart w:name="z2951" w:id="2948"/>
    <w:p>
      <w:pPr>
        <w:spacing w:after="0"/>
        <w:ind w:left="0"/>
        <w:jc w:val="both"/>
      </w:pPr>
      <w:r>
        <w:rPr>
          <w:rFonts w:ascii="Times New Roman"/>
          <w:b w:val="false"/>
          <w:i w:val="false"/>
          <w:color w:val="000000"/>
          <w:sz w:val="28"/>
        </w:rPr>
        <w:t>
      шаблондар мен құрылғылардың рационалдық конструкциялары.</w:t>
      </w:r>
    </w:p>
    <w:bookmarkEnd w:id="2948"/>
    <w:bookmarkStart w:name="z2952" w:id="2949"/>
    <w:p>
      <w:pPr>
        <w:spacing w:after="0"/>
        <w:ind w:left="0"/>
        <w:jc w:val="both"/>
      </w:pPr>
      <w:r>
        <w:rPr>
          <w:rFonts w:ascii="Times New Roman"/>
          <w:b w:val="false"/>
          <w:i w:val="false"/>
          <w:color w:val="000000"/>
          <w:sz w:val="28"/>
        </w:rPr>
        <w:t>
      66. Жиһаздарды жинақтаушы</w:t>
      </w:r>
    </w:p>
    <w:bookmarkEnd w:id="2949"/>
    <w:bookmarkStart w:name="z2953" w:id="2950"/>
    <w:p>
      <w:pPr>
        <w:spacing w:after="0"/>
        <w:ind w:left="0"/>
        <w:jc w:val="both"/>
      </w:pPr>
      <w:r>
        <w:rPr>
          <w:rFonts w:ascii="Times New Roman"/>
          <w:b w:val="false"/>
          <w:i w:val="false"/>
          <w:color w:val="000000"/>
          <w:sz w:val="28"/>
        </w:rPr>
        <w:t>
      Параграф 1. Жиһаздарды жинақтаушы, 2-разряд</w:t>
      </w:r>
    </w:p>
    <w:bookmarkEnd w:id="2950"/>
    <w:bookmarkStart w:name="z2954" w:id="2951"/>
    <w:p>
      <w:pPr>
        <w:spacing w:after="0"/>
        <w:ind w:left="0"/>
        <w:jc w:val="both"/>
      </w:pPr>
      <w:r>
        <w:rPr>
          <w:rFonts w:ascii="Times New Roman"/>
          <w:b w:val="false"/>
          <w:i w:val="false"/>
          <w:color w:val="000000"/>
          <w:sz w:val="28"/>
        </w:rPr>
        <w:t>
      465. Жұмыс сипаттамасы:</w:t>
      </w:r>
    </w:p>
    <w:bookmarkEnd w:id="2951"/>
    <w:bookmarkStart w:name="z2955" w:id="2952"/>
    <w:p>
      <w:pPr>
        <w:spacing w:after="0"/>
        <w:ind w:left="0"/>
        <w:jc w:val="both"/>
      </w:pPr>
      <w:r>
        <w:rPr>
          <w:rFonts w:ascii="Times New Roman"/>
          <w:b w:val="false"/>
          <w:i w:val="false"/>
          <w:color w:val="000000"/>
          <w:sz w:val="28"/>
        </w:rPr>
        <w:t>
      бөлшектердің қапталмаған келтектерін, жартылай дайын өнімге және фанерадан дайындамаларды өлшемі мен сапасы бойынша жинақтау;</w:t>
      </w:r>
    </w:p>
    <w:bookmarkEnd w:id="2952"/>
    <w:bookmarkStart w:name="z2956" w:id="2953"/>
    <w:p>
      <w:pPr>
        <w:spacing w:after="0"/>
        <w:ind w:left="0"/>
        <w:jc w:val="both"/>
      </w:pPr>
      <w:r>
        <w:rPr>
          <w:rFonts w:ascii="Times New Roman"/>
          <w:b w:val="false"/>
          <w:i w:val="false"/>
          <w:color w:val="000000"/>
          <w:sz w:val="28"/>
        </w:rPr>
        <w:t>
      фанерадан жасалған қапталмаған бөлшектерді, дайындамаларды өлшемі мен сапасы бойынша жинақтау;</w:t>
      </w:r>
    </w:p>
    <w:bookmarkEnd w:id="2953"/>
    <w:bookmarkStart w:name="z2957" w:id="2954"/>
    <w:p>
      <w:pPr>
        <w:spacing w:after="0"/>
        <w:ind w:left="0"/>
        <w:jc w:val="both"/>
      </w:pPr>
      <w:r>
        <w:rPr>
          <w:rFonts w:ascii="Times New Roman"/>
          <w:b w:val="false"/>
          <w:i w:val="false"/>
          <w:color w:val="000000"/>
          <w:sz w:val="28"/>
        </w:rPr>
        <w:t>
      қапталмаған бөлшектерді, дайындамалар мен фанераны, оларды штабелдерге және стеллажға жинап, сорты, өлшемі, міндеті және басқа да белгілері бойынша бөлшектеу.</w:t>
      </w:r>
    </w:p>
    <w:bookmarkEnd w:id="2954"/>
    <w:bookmarkStart w:name="z2958" w:id="2955"/>
    <w:p>
      <w:pPr>
        <w:spacing w:after="0"/>
        <w:ind w:left="0"/>
        <w:jc w:val="both"/>
      </w:pPr>
      <w:r>
        <w:rPr>
          <w:rFonts w:ascii="Times New Roman"/>
          <w:b w:val="false"/>
          <w:i w:val="false"/>
          <w:color w:val="000000"/>
          <w:sz w:val="28"/>
        </w:rPr>
        <w:t>
      466. Білуге тиіс:</w:t>
      </w:r>
    </w:p>
    <w:bookmarkEnd w:id="2955"/>
    <w:bookmarkStart w:name="z2959" w:id="2956"/>
    <w:p>
      <w:pPr>
        <w:spacing w:after="0"/>
        <w:ind w:left="0"/>
        <w:jc w:val="both"/>
      </w:pPr>
      <w:r>
        <w:rPr>
          <w:rFonts w:ascii="Times New Roman"/>
          <w:b w:val="false"/>
          <w:i w:val="false"/>
          <w:color w:val="000000"/>
          <w:sz w:val="28"/>
        </w:rPr>
        <w:t>
      жинақталатын келтектердің, жартылай дайын өнімдердің атауы және олардың міндеті;</w:t>
      </w:r>
    </w:p>
    <w:bookmarkEnd w:id="2956"/>
    <w:bookmarkStart w:name="z2960" w:id="2957"/>
    <w:p>
      <w:pPr>
        <w:spacing w:after="0"/>
        <w:ind w:left="0"/>
        <w:jc w:val="both"/>
      </w:pPr>
      <w:r>
        <w:rPr>
          <w:rFonts w:ascii="Times New Roman"/>
          <w:b w:val="false"/>
          <w:i w:val="false"/>
          <w:color w:val="000000"/>
          <w:sz w:val="28"/>
        </w:rPr>
        <w:t>
      сүректің тұқымдары және ақаулары;</w:t>
      </w:r>
    </w:p>
    <w:bookmarkEnd w:id="2957"/>
    <w:bookmarkStart w:name="z2961" w:id="2958"/>
    <w:p>
      <w:pPr>
        <w:spacing w:after="0"/>
        <w:ind w:left="0"/>
        <w:jc w:val="both"/>
      </w:pPr>
      <w:r>
        <w:rPr>
          <w:rFonts w:ascii="Times New Roman"/>
          <w:b w:val="false"/>
          <w:i w:val="false"/>
          <w:color w:val="000000"/>
          <w:sz w:val="28"/>
        </w:rPr>
        <w:t>
      бөлшектер мен жартылай дайын өнімге қойылатын талаптар, оларды қатарлау тәртібі.</w:t>
      </w:r>
    </w:p>
    <w:bookmarkEnd w:id="2958"/>
    <w:bookmarkStart w:name="z2962" w:id="2959"/>
    <w:p>
      <w:pPr>
        <w:spacing w:after="0"/>
        <w:ind w:left="0"/>
        <w:jc w:val="both"/>
      </w:pPr>
      <w:r>
        <w:rPr>
          <w:rFonts w:ascii="Times New Roman"/>
          <w:b w:val="false"/>
          <w:i w:val="false"/>
          <w:color w:val="000000"/>
          <w:sz w:val="28"/>
        </w:rPr>
        <w:t>
      Параграф 2. Жиһаздарды жинақтаушы, 3-разряд</w:t>
      </w:r>
    </w:p>
    <w:bookmarkEnd w:id="2959"/>
    <w:bookmarkStart w:name="z2963" w:id="2960"/>
    <w:p>
      <w:pPr>
        <w:spacing w:after="0"/>
        <w:ind w:left="0"/>
        <w:jc w:val="both"/>
      </w:pPr>
      <w:r>
        <w:rPr>
          <w:rFonts w:ascii="Times New Roman"/>
          <w:b w:val="false"/>
          <w:i w:val="false"/>
          <w:color w:val="000000"/>
          <w:sz w:val="28"/>
        </w:rPr>
        <w:t>
      467. Жұмыс сипаттамасы:</w:t>
      </w:r>
    </w:p>
    <w:bookmarkEnd w:id="2960"/>
    <w:bookmarkStart w:name="z2964" w:id="2961"/>
    <w:p>
      <w:pPr>
        <w:spacing w:after="0"/>
        <w:ind w:left="0"/>
        <w:jc w:val="both"/>
      </w:pPr>
      <w:r>
        <w:rPr>
          <w:rFonts w:ascii="Times New Roman"/>
          <w:b w:val="false"/>
          <w:i w:val="false"/>
          <w:color w:val="000000"/>
          <w:sz w:val="28"/>
        </w:rPr>
        <w:t>
      жиһаз өндірісінде отыруға және жатуға арналған қажетті бөлшектерді, дайындамаларды, тораптар мен материалдарды жинақтау;</w:t>
      </w:r>
    </w:p>
    <w:bookmarkEnd w:id="2961"/>
    <w:bookmarkStart w:name="z2965" w:id="2962"/>
    <w:p>
      <w:pPr>
        <w:spacing w:after="0"/>
        <w:ind w:left="0"/>
        <w:jc w:val="both"/>
      </w:pPr>
      <w:r>
        <w:rPr>
          <w:rFonts w:ascii="Times New Roman"/>
          <w:b w:val="false"/>
          <w:i w:val="false"/>
          <w:color w:val="000000"/>
          <w:sz w:val="28"/>
        </w:rPr>
        <w:t>
      жинақталған бөлшектерді таңбалау;</w:t>
      </w:r>
    </w:p>
    <w:bookmarkEnd w:id="2962"/>
    <w:bookmarkStart w:name="z2966" w:id="2963"/>
    <w:p>
      <w:pPr>
        <w:spacing w:after="0"/>
        <w:ind w:left="0"/>
        <w:jc w:val="both"/>
      </w:pPr>
      <w:r>
        <w:rPr>
          <w:rFonts w:ascii="Times New Roman"/>
          <w:b w:val="false"/>
          <w:i w:val="false"/>
          <w:color w:val="000000"/>
          <w:sz w:val="28"/>
        </w:rPr>
        <w:t>
      жинақтауға есеп жүргізу;</w:t>
      </w:r>
    </w:p>
    <w:bookmarkEnd w:id="2963"/>
    <w:bookmarkStart w:name="z2967" w:id="2964"/>
    <w:p>
      <w:pPr>
        <w:spacing w:after="0"/>
        <w:ind w:left="0"/>
        <w:jc w:val="both"/>
      </w:pPr>
      <w:r>
        <w:rPr>
          <w:rFonts w:ascii="Times New Roman"/>
          <w:b w:val="false"/>
          <w:i w:val="false"/>
          <w:color w:val="000000"/>
          <w:sz w:val="28"/>
        </w:rPr>
        <w:t>
      аралау материалдарының табиғи кептіруде қатарлау және бөлшектеуді сұрыптау.</w:t>
      </w:r>
    </w:p>
    <w:bookmarkEnd w:id="2964"/>
    <w:bookmarkStart w:name="z2968" w:id="2965"/>
    <w:p>
      <w:pPr>
        <w:spacing w:after="0"/>
        <w:ind w:left="0"/>
        <w:jc w:val="both"/>
      </w:pPr>
      <w:r>
        <w:rPr>
          <w:rFonts w:ascii="Times New Roman"/>
          <w:b w:val="false"/>
          <w:i w:val="false"/>
          <w:color w:val="000000"/>
          <w:sz w:val="28"/>
        </w:rPr>
        <w:t>
      468. Білуге тиіс:</w:t>
      </w:r>
    </w:p>
    <w:bookmarkEnd w:id="2965"/>
    <w:bookmarkStart w:name="z2969" w:id="2966"/>
    <w:p>
      <w:pPr>
        <w:spacing w:after="0"/>
        <w:ind w:left="0"/>
        <w:jc w:val="both"/>
      </w:pPr>
      <w:r>
        <w:rPr>
          <w:rFonts w:ascii="Times New Roman"/>
          <w:b w:val="false"/>
          <w:i w:val="false"/>
          <w:color w:val="000000"/>
          <w:sz w:val="28"/>
        </w:rPr>
        <w:t>
      отыруға және жатуға арналған жиһаздар өндірісінде қолданылатын тораптардың, бөлшектер мен материалдардың атауы, олардың міндеті, тораптарды;</w:t>
      </w:r>
    </w:p>
    <w:bookmarkEnd w:id="2966"/>
    <w:bookmarkStart w:name="z2970" w:id="2967"/>
    <w:p>
      <w:pPr>
        <w:spacing w:after="0"/>
        <w:ind w:left="0"/>
        <w:jc w:val="both"/>
      </w:pPr>
      <w:r>
        <w:rPr>
          <w:rFonts w:ascii="Times New Roman"/>
          <w:b w:val="false"/>
          <w:i w:val="false"/>
          <w:color w:val="000000"/>
          <w:sz w:val="28"/>
        </w:rPr>
        <w:t>
      бөлшектер мен материалдарды жинақтау және есеп жүргізу тәртібі;</w:t>
      </w:r>
    </w:p>
    <w:bookmarkEnd w:id="2967"/>
    <w:bookmarkStart w:name="z2971" w:id="2968"/>
    <w:p>
      <w:pPr>
        <w:spacing w:after="0"/>
        <w:ind w:left="0"/>
        <w:jc w:val="both"/>
      </w:pPr>
      <w:r>
        <w:rPr>
          <w:rFonts w:ascii="Times New Roman"/>
          <w:b w:val="false"/>
          <w:i w:val="false"/>
          <w:color w:val="000000"/>
          <w:sz w:val="28"/>
        </w:rPr>
        <w:t>
      тораптарға, бөлшектерге, материалдарға қойылатын техникалық шарттар;</w:t>
      </w:r>
    </w:p>
    <w:bookmarkEnd w:id="2968"/>
    <w:bookmarkStart w:name="z2972" w:id="2969"/>
    <w:p>
      <w:pPr>
        <w:spacing w:after="0"/>
        <w:ind w:left="0"/>
        <w:jc w:val="both"/>
      </w:pPr>
      <w:r>
        <w:rPr>
          <w:rFonts w:ascii="Times New Roman"/>
          <w:b w:val="false"/>
          <w:i w:val="false"/>
          <w:color w:val="000000"/>
          <w:sz w:val="28"/>
        </w:rPr>
        <w:t>
      қолданылатын механизмдерді пайдалану ережесі.</w:t>
      </w:r>
    </w:p>
    <w:bookmarkEnd w:id="2969"/>
    <w:bookmarkStart w:name="z2973" w:id="2970"/>
    <w:p>
      <w:pPr>
        <w:spacing w:after="0"/>
        <w:ind w:left="0"/>
        <w:jc w:val="both"/>
      </w:pPr>
      <w:r>
        <w:rPr>
          <w:rFonts w:ascii="Times New Roman"/>
          <w:b w:val="false"/>
          <w:i w:val="false"/>
          <w:color w:val="000000"/>
          <w:sz w:val="28"/>
        </w:rPr>
        <w:t>
      Параграф 3. Жиһаздарды жинақтаушы, 4-разряд</w:t>
      </w:r>
    </w:p>
    <w:bookmarkEnd w:id="2970"/>
    <w:bookmarkStart w:name="z2974" w:id="2971"/>
    <w:p>
      <w:pPr>
        <w:spacing w:after="0"/>
        <w:ind w:left="0"/>
        <w:jc w:val="both"/>
      </w:pPr>
      <w:r>
        <w:rPr>
          <w:rFonts w:ascii="Times New Roman"/>
          <w:b w:val="false"/>
          <w:i w:val="false"/>
          <w:color w:val="000000"/>
          <w:sz w:val="28"/>
        </w:rPr>
        <w:t>
      469. Жұмыс сипаттамасы:</w:t>
      </w:r>
    </w:p>
    <w:bookmarkEnd w:id="2971"/>
    <w:bookmarkStart w:name="z2975" w:id="2972"/>
    <w:p>
      <w:pPr>
        <w:spacing w:after="0"/>
        <w:ind w:left="0"/>
        <w:jc w:val="both"/>
      </w:pPr>
      <w:r>
        <w:rPr>
          <w:rFonts w:ascii="Times New Roman"/>
          <w:b w:val="false"/>
          <w:i w:val="false"/>
          <w:color w:val="000000"/>
          <w:sz w:val="28"/>
        </w:rPr>
        <w:t>
      қапталмаған, келтекті қапталған бөлшектер мен қатты жапырақты тұқымды сүректен жасалған бөлшектерді өлшемі және сапасы бойынша жинақтау;</w:t>
      </w:r>
    </w:p>
    <w:bookmarkEnd w:id="2972"/>
    <w:bookmarkStart w:name="z2976" w:id="2973"/>
    <w:p>
      <w:pPr>
        <w:spacing w:after="0"/>
        <w:ind w:left="0"/>
        <w:jc w:val="both"/>
      </w:pPr>
      <w:r>
        <w:rPr>
          <w:rFonts w:ascii="Times New Roman"/>
          <w:b w:val="false"/>
          <w:i w:val="false"/>
          <w:color w:val="000000"/>
          <w:sz w:val="28"/>
        </w:rPr>
        <w:t>
      жинақталған бөлшектерді таңбалау. Жинақтауға есеп жүргізу.</w:t>
      </w:r>
    </w:p>
    <w:bookmarkEnd w:id="2973"/>
    <w:bookmarkStart w:name="z2977" w:id="2974"/>
    <w:p>
      <w:pPr>
        <w:spacing w:after="0"/>
        <w:ind w:left="0"/>
        <w:jc w:val="both"/>
      </w:pPr>
      <w:r>
        <w:rPr>
          <w:rFonts w:ascii="Times New Roman"/>
          <w:b w:val="false"/>
          <w:i w:val="false"/>
          <w:color w:val="000000"/>
          <w:sz w:val="28"/>
        </w:rPr>
        <w:t>
      470. Білуге тиіс:</w:t>
      </w:r>
    </w:p>
    <w:bookmarkEnd w:id="2974"/>
    <w:bookmarkStart w:name="z2978" w:id="2975"/>
    <w:p>
      <w:pPr>
        <w:spacing w:after="0"/>
        <w:ind w:left="0"/>
        <w:jc w:val="both"/>
      </w:pPr>
      <w:r>
        <w:rPr>
          <w:rFonts w:ascii="Times New Roman"/>
          <w:b w:val="false"/>
          <w:i w:val="false"/>
          <w:color w:val="000000"/>
          <w:sz w:val="28"/>
        </w:rPr>
        <w:t>
      қалқанды қапталмаған бөлшектердің, келтекті қапталған бөлшектердің атауы және олардың міндеті;</w:t>
      </w:r>
    </w:p>
    <w:bookmarkEnd w:id="2975"/>
    <w:bookmarkStart w:name="z2979" w:id="2976"/>
    <w:p>
      <w:pPr>
        <w:spacing w:after="0"/>
        <w:ind w:left="0"/>
        <w:jc w:val="both"/>
      </w:pPr>
      <w:r>
        <w:rPr>
          <w:rFonts w:ascii="Times New Roman"/>
          <w:b w:val="false"/>
          <w:i w:val="false"/>
          <w:color w:val="000000"/>
          <w:sz w:val="28"/>
        </w:rPr>
        <w:t>
      бөлшектерді жинақтау және есеп жүргізу ережесі;</w:t>
      </w:r>
    </w:p>
    <w:bookmarkEnd w:id="2976"/>
    <w:bookmarkStart w:name="z2980" w:id="2977"/>
    <w:p>
      <w:pPr>
        <w:spacing w:after="0"/>
        <w:ind w:left="0"/>
        <w:jc w:val="both"/>
      </w:pPr>
      <w:r>
        <w:rPr>
          <w:rFonts w:ascii="Times New Roman"/>
          <w:b w:val="false"/>
          <w:i w:val="false"/>
          <w:color w:val="000000"/>
          <w:sz w:val="28"/>
        </w:rPr>
        <w:t>
      жинақталатын бөлшектерге қойылатын техникалық шарттар.</w:t>
      </w:r>
    </w:p>
    <w:bookmarkEnd w:id="2977"/>
    <w:bookmarkStart w:name="z2981" w:id="2978"/>
    <w:p>
      <w:pPr>
        <w:spacing w:after="0"/>
        <w:ind w:left="0"/>
        <w:jc w:val="both"/>
      </w:pPr>
      <w:r>
        <w:rPr>
          <w:rFonts w:ascii="Times New Roman"/>
          <w:b w:val="false"/>
          <w:i w:val="false"/>
          <w:color w:val="000000"/>
          <w:sz w:val="28"/>
        </w:rPr>
        <w:t>
      Параграф 4. Жиһаздарды жинақтаушы, 5-разряд</w:t>
      </w:r>
    </w:p>
    <w:bookmarkEnd w:id="2978"/>
    <w:bookmarkStart w:name="z2982" w:id="2979"/>
    <w:p>
      <w:pPr>
        <w:spacing w:after="0"/>
        <w:ind w:left="0"/>
        <w:jc w:val="both"/>
      </w:pPr>
      <w:r>
        <w:rPr>
          <w:rFonts w:ascii="Times New Roman"/>
          <w:b w:val="false"/>
          <w:i w:val="false"/>
          <w:color w:val="000000"/>
          <w:sz w:val="28"/>
        </w:rPr>
        <w:t>
      471. Жұмыс сипаттамасы:</w:t>
      </w:r>
    </w:p>
    <w:bookmarkEnd w:id="2979"/>
    <w:bookmarkStart w:name="z2983" w:id="2980"/>
    <w:p>
      <w:pPr>
        <w:spacing w:after="0"/>
        <w:ind w:left="0"/>
        <w:jc w:val="both"/>
      </w:pPr>
      <w:r>
        <w:rPr>
          <w:rFonts w:ascii="Times New Roman"/>
          <w:b w:val="false"/>
          <w:i w:val="false"/>
          <w:color w:val="000000"/>
          <w:sz w:val="28"/>
        </w:rPr>
        <w:t>
      жиһаздың жекелеген бұйымдарын; өңделген тораптарды, бөлшектер мен қалқанды қапталған өңделмеген бөлшектерді, сондай-ақ бөлшектелген түрдегі жиһаздарды текстурасы, түсі және сапасы бойынша гарнитураға және жинаққа жинақтау;</w:t>
      </w:r>
    </w:p>
    <w:bookmarkEnd w:id="2980"/>
    <w:bookmarkStart w:name="z2984" w:id="2981"/>
    <w:p>
      <w:pPr>
        <w:spacing w:after="0"/>
        <w:ind w:left="0"/>
        <w:jc w:val="both"/>
      </w:pPr>
      <w:r>
        <w:rPr>
          <w:rFonts w:ascii="Times New Roman"/>
          <w:b w:val="false"/>
          <w:i w:val="false"/>
          <w:color w:val="000000"/>
          <w:sz w:val="28"/>
        </w:rPr>
        <w:t>
      өндіру процесінде қапталған және өңделген бұйымдар мен тораптарды толық жинақтау;</w:t>
      </w:r>
    </w:p>
    <w:bookmarkEnd w:id="2981"/>
    <w:bookmarkStart w:name="z2985" w:id="2982"/>
    <w:p>
      <w:pPr>
        <w:spacing w:after="0"/>
        <w:ind w:left="0"/>
        <w:jc w:val="both"/>
      </w:pPr>
      <w:r>
        <w:rPr>
          <w:rFonts w:ascii="Times New Roman"/>
          <w:b w:val="false"/>
          <w:i w:val="false"/>
          <w:color w:val="000000"/>
          <w:sz w:val="28"/>
        </w:rPr>
        <w:t>
      жинақталған бұйымдарды, тораптар мен бөлшектерді таңбалау;</w:t>
      </w:r>
    </w:p>
    <w:bookmarkEnd w:id="2982"/>
    <w:bookmarkStart w:name="z2986" w:id="2983"/>
    <w:p>
      <w:pPr>
        <w:spacing w:after="0"/>
        <w:ind w:left="0"/>
        <w:jc w:val="both"/>
      </w:pPr>
      <w:r>
        <w:rPr>
          <w:rFonts w:ascii="Times New Roman"/>
          <w:b w:val="false"/>
          <w:i w:val="false"/>
          <w:color w:val="000000"/>
          <w:sz w:val="28"/>
        </w:rPr>
        <w:t>
      жинақталатын бұйымдардың, тораптар мен бөлшектердің қозғалысына есеп жүргізуді тиісті құжаттармен рәсімдеу.</w:t>
      </w:r>
    </w:p>
    <w:bookmarkEnd w:id="2983"/>
    <w:bookmarkStart w:name="z2987" w:id="2984"/>
    <w:p>
      <w:pPr>
        <w:spacing w:after="0"/>
        <w:ind w:left="0"/>
        <w:jc w:val="both"/>
      </w:pPr>
      <w:r>
        <w:rPr>
          <w:rFonts w:ascii="Times New Roman"/>
          <w:b w:val="false"/>
          <w:i w:val="false"/>
          <w:color w:val="000000"/>
          <w:sz w:val="28"/>
        </w:rPr>
        <w:t>
      472. Білуге тиіс:</w:t>
      </w:r>
    </w:p>
    <w:bookmarkEnd w:id="2984"/>
    <w:bookmarkStart w:name="z2988" w:id="2985"/>
    <w:p>
      <w:pPr>
        <w:spacing w:after="0"/>
        <w:ind w:left="0"/>
        <w:jc w:val="both"/>
      </w:pPr>
      <w:r>
        <w:rPr>
          <w:rFonts w:ascii="Times New Roman"/>
          <w:b w:val="false"/>
          <w:i w:val="false"/>
          <w:color w:val="000000"/>
          <w:sz w:val="28"/>
        </w:rPr>
        <w:t>
      жиһаздың тораптары мен бұйымдарының айрықшалықтары және техникалық шарттар;</w:t>
      </w:r>
    </w:p>
    <w:bookmarkEnd w:id="2985"/>
    <w:bookmarkStart w:name="z2989" w:id="2986"/>
    <w:p>
      <w:pPr>
        <w:spacing w:after="0"/>
        <w:ind w:left="0"/>
        <w:jc w:val="both"/>
      </w:pPr>
      <w:r>
        <w:rPr>
          <w:rFonts w:ascii="Times New Roman"/>
          <w:b w:val="false"/>
          <w:i w:val="false"/>
          <w:color w:val="000000"/>
          <w:sz w:val="28"/>
        </w:rPr>
        <w:t>
      өңдеудің түрлері мен тәсілдері;</w:t>
      </w:r>
    </w:p>
    <w:bookmarkEnd w:id="2986"/>
    <w:bookmarkStart w:name="z2990" w:id="2987"/>
    <w:p>
      <w:pPr>
        <w:spacing w:after="0"/>
        <w:ind w:left="0"/>
        <w:jc w:val="both"/>
      </w:pPr>
      <w:r>
        <w:rPr>
          <w:rFonts w:ascii="Times New Roman"/>
          <w:b w:val="false"/>
          <w:i w:val="false"/>
          <w:color w:val="000000"/>
          <w:sz w:val="28"/>
        </w:rPr>
        <w:t>
      жинақталатын тораптар мен бұйымдардың сапасына қойылатын талаптар;</w:t>
      </w:r>
    </w:p>
    <w:bookmarkEnd w:id="2987"/>
    <w:bookmarkStart w:name="z2991" w:id="2988"/>
    <w:p>
      <w:pPr>
        <w:spacing w:after="0"/>
        <w:ind w:left="0"/>
        <w:jc w:val="both"/>
      </w:pPr>
      <w:r>
        <w:rPr>
          <w:rFonts w:ascii="Times New Roman"/>
          <w:b w:val="false"/>
          <w:i w:val="false"/>
          <w:color w:val="000000"/>
          <w:sz w:val="28"/>
        </w:rPr>
        <w:t>
      бұйымдарды жинақтау және есеп жүргізу ережесі.</w:t>
      </w:r>
    </w:p>
    <w:bookmarkEnd w:id="2988"/>
    <w:bookmarkStart w:name="z2992" w:id="2989"/>
    <w:p>
      <w:pPr>
        <w:spacing w:after="0"/>
        <w:ind w:left="0"/>
        <w:jc w:val="both"/>
      </w:pPr>
      <w:r>
        <w:rPr>
          <w:rFonts w:ascii="Times New Roman"/>
          <w:b w:val="false"/>
          <w:i w:val="false"/>
          <w:color w:val="000000"/>
          <w:sz w:val="28"/>
        </w:rPr>
        <w:t>
      67. Жиһазға арналған қаптау материалдарын теруші</w:t>
      </w:r>
    </w:p>
    <w:bookmarkEnd w:id="2989"/>
    <w:bookmarkStart w:name="z2993" w:id="2990"/>
    <w:p>
      <w:pPr>
        <w:spacing w:after="0"/>
        <w:ind w:left="0"/>
        <w:jc w:val="both"/>
      </w:pPr>
      <w:r>
        <w:rPr>
          <w:rFonts w:ascii="Times New Roman"/>
          <w:b w:val="false"/>
          <w:i w:val="false"/>
          <w:color w:val="000000"/>
          <w:sz w:val="28"/>
        </w:rPr>
        <w:t>
      Параграф 1. Жиһазға арналған қаптау материалдарын теруші 2-разряд</w:t>
      </w:r>
    </w:p>
    <w:bookmarkEnd w:id="2990"/>
    <w:bookmarkStart w:name="z2994" w:id="2991"/>
    <w:p>
      <w:pPr>
        <w:spacing w:after="0"/>
        <w:ind w:left="0"/>
        <w:jc w:val="both"/>
      </w:pPr>
      <w:r>
        <w:rPr>
          <w:rFonts w:ascii="Times New Roman"/>
          <w:b w:val="false"/>
          <w:i w:val="false"/>
          <w:color w:val="000000"/>
          <w:sz w:val="28"/>
        </w:rPr>
        <w:t>
      473. Жұмыс сипаттамасы:</w:t>
      </w:r>
    </w:p>
    <w:bookmarkEnd w:id="2991"/>
    <w:bookmarkStart w:name="z2995" w:id="2992"/>
    <w:p>
      <w:pPr>
        <w:spacing w:after="0"/>
        <w:ind w:left="0"/>
        <w:jc w:val="both"/>
      </w:pPr>
      <w:r>
        <w:rPr>
          <w:rFonts w:ascii="Times New Roman"/>
          <w:b w:val="false"/>
          <w:i w:val="false"/>
          <w:color w:val="000000"/>
          <w:sz w:val="28"/>
        </w:rPr>
        <w:t>
      қолмен “бойлап” алғашқы қаптамалардың (қабат астын) теріс бетіне арналған сүргіленген, аршылған шпон мен жасанды қаптамалы материалдарын теру және қырлап желімдеу;</w:t>
      </w:r>
    </w:p>
    <w:bookmarkEnd w:id="2992"/>
    <w:bookmarkStart w:name="z2996" w:id="2993"/>
    <w:p>
      <w:pPr>
        <w:spacing w:after="0"/>
        <w:ind w:left="0"/>
        <w:jc w:val="both"/>
      </w:pPr>
      <w:r>
        <w:rPr>
          <w:rFonts w:ascii="Times New Roman"/>
          <w:b w:val="false"/>
          <w:i w:val="false"/>
          <w:color w:val="000000"/>
          <w:sz w:val="28"/>
        </w:rPr>
        <w:t>
      оң және теріс қаптамалардың шөркелерін желімдеу.</w:t>
      </w:r>
    </w:p>
    <w:bookmarkEnd w:id="2993"/>
    <w:bookmarkStart w:name="z2997" w:id="2994"/>
    <w:p>
      <w:pPr>
        <w:spacing w:after="0"/>
        <w:ind w:left="0"/>
        <w:jc w:val="both"/>
      </w:pPr>
      <w:r>
        <w:rPr>
          <w:rFonts w:ascii="Times New Roman"/>
          <w:b w:val="false"/>
          <w:i w:val="false"/>
          <w:color w:val="000000"/>
          <w:sz w:val="28"/>
        </w:rPr>
        <w:t>
      474. Білуге тиіс:</w:t>
      </w:r>
    </w:p>
    <w:bookmarkEnd w:id="2994"/>
    <w:bookmarkStart w:name="z2998" w:id="2995"/>
    <w:p>
      <w:pPr>
        <w:spacing w:after="0"/>
        <w:ind w:left="0"/>
        <w:jc w:val="both"/>
      </w:pPr>
      <w:r>
        <w:rPr>
          <w:rFonts w:ascii="Times New Roman"/>
          <w:b w:val="false"/>
          <w:i w:val="false"/>
          <w:color w:val="000000"/>
          <w:sz w:val="28"/>
        </w:rPr>
        <w:t>
      шпонның тұқымдары бойынша түрлері, оның ақаулары;</w:t>
      </w:r>
    </w:p>
    <w:bookmarkEnd w:id="2995"/>
    <w:bookmarkStart w:name="z2999" w:id="2996"/>
    <w:p>
      <w:pPr>
        <w:spacing w:after="0"/>
        <w:ind w:left="0"/>
        <w:jc w:val="both"/>
      </w:pPr>
      <w:r>
        <w:rPr>
          <w:rFonts w:ascii="Times New Roman"/>
          <w:b w:val="false"/>
          <w:i w:val="false"/>
          <w:color w:val="000000"/>
          <w:sz w:val="28"/>
        </w:rPr>
        <w:t>
      сүргіленген және аршылған шпонға қойылатын техникалық шарттар.</w:t>
      </w:r>
    </w:p>
    <w:bookmarkEnd w:id="2996"/>
    <w:bookmarkStart w:name="z3000" w:id="2997"/>
    <w:p>
      <w:pPr>
        <w:spacing w:after="0"/>
        <w:ind w:left="0"/>
        <w:jc w:val="both"/>
      </w:pPr>
      <w:r>
        <w:rPr>
          <w:rFonts w:ascii="Times New Roman"/>
          <w:b w:val="false"/>
          <w:i w:val="false"/>
          <w:color w:val="000000"/>
          <w:sz w:val="28"/>
        </w:rPr>
        <w:t>
      Параграф 2. Жиһазға арналған қаптау материалдарын теруші, 3-разряд</w:t>
      </w:r>
    </w:p>
    <w:bookmarkEnd w:id="2997"/>
    <w:bookmarkStart w:name="z3001" w:id="2998"/>
    <w:p>
      <w:pPr>
        <w:spacing w:after="0"/>
        <w:ind w:left="0"/>
        <w:jc w:val="both"/>
      </w:pPr>
      <w:r>
        <w:rPr>
          <w:rFonts w:ascii="Times New Roman"/>
          <w:b w:val="false"/>
          <w:i w:val="false"/>
          <w:color w:val="000000"/>
          <w:sz w:val="28"/>
        </w:rPr>
        <w:t>
      475. Жұмыс сипаттамасы:</w:t>
      </w:r>
    </w:p>
    <w:bookmarkEnd w:id="2998"/>
    <w:bookmarkStart w:name="z3002" w:id="2999"/>
    <w:p>
      <w:pPr>
        <w:spacing w:after="0"/>
        <w:ind w:left="0"/>
        <w:jc w:val="both"/>
      </w:pPr>
      <w:r>
        <w:rPr>
          <w:rFonts w:ascii="Times New Roman"/>
          <w:b w:val="false"/>
          <w:i w:val="false"/>
          <w:color w:val="000000"/>
          <w:sz w:val="28"/>
        </w:rPr>
        <w:t>
      қолмен және ленталы қырлап желімдейтін станоктарда “бойлап”, “көлбеу” текстурасы және түсі бойынша іріктеп оң беттеріне арналған сүргіленген, аршылған шпон мен жасанды қаптамалы материалдарды теру және қырлап желімдеу;</w:t>
      </w:r>
    </w:p>
    <w:bookmarkEnd w:id="2999"/>
    <w:bookmarkStart w:name="z3003" w:id="3000"/>
    <w:p>
      <w:pPr>
        <w:spacing w:after="0"/>
        <w:ind w:left="0"/>
        <w:jc w:val="both"/>
      </w:pPr>
      <w:r>
        <w:rPr>
          <w:rFonts w:ascii="Times New Roman"/>
          <w:b w:val="false"/>
          <w:i w:val="false"/>
          <w:color w:val="000000"/>
          <w:sz w:val="28"/>
        </w:rPr>
        <w:t>
      қызмет көрсететін станокты баптау.</w:t>
      </w:r>
    </w:p>
    <w:bookmarkEnd w:id="3000"/>
    <w:bookmarkStart w:name="z3004" w:id="3001"/>
    <w:p>
      <w:pPr>
        <w:spacing w:after="0"/>
        <w:ind w:left="0"/>
        <w:jc w:val="both"/>
      </w:pPr>
      <w:r>
        <w:rPr>
          <w:rFonts w:ascii="Times New Roman"/>
          <w:b w:val="false"/>
          <w:i w:val="false"/>
          <w:color w:val="000000"/>
          <w:sz w:val="28"/>
        </w:rPr>
        <w:t>
      476. Білуге тиіс:</w:t>
      </w:r>
    </w:p>
    <w:bookmarkEnd w:id="3001"/>
    <w:bookmarkStart w:name="z3005" w:id="3002"/>
    <w:p>
      <w:pPr>
        <w:spacing w:after="0"/>
        <w:ind w:left="0"/>
        <w:jc w:val="both"/>
      </w:pPr>
      <w:r>
        <w:rPr>
          <w:rFonts w:ascii="Times New Roman"/>
          <w:b w:val="false"/>
          <w:i w:val="false"/>
          <w:color w:val="000000"/>
          <w:sz w:val="28"/>
        </w:rPr>
        <w:t>
      қырлап желімдейтін станоктың жұмыс істеу принципі;</w:t>
      </w:r>
    </w:p>
    <w:bookmarkEnd w:id="3002"/>
    <w:bookmarkStart w:name="z3006" w:id="3003"/>
    <w:p>
      <w:pPr>
        <w:spacing w:after="0"/>
        <w:ind w:left="0"/>
        <w:jc w:val="both"/>
      </w:pPr>
      <w:r>
        <w:rPr>
          <w:rFonts w:ascii="Times New Roman"/>
          <w:b w:val="false"/>
          <w:i w:val="false"/>
          <w:color w:val="000000"/>
          <w:sz w:val="28"/>
        </w:rPr>
        <w:t>
      қаптаудың технологиялық процесі, өлшемі және кесінділері бойынша шпонның түрлері;</w:t>
      </w:r>
    </w:p>
    <w:bookmarkEnd w:id="3003"/>
    <w:bookmarkStart w:name="z3007" w:id="3004"/>
    <w:p>
      <w:pPr>
        <w:spacing w:after="0"/>
        <w:ind w:left="0"/>
        <w:jc w:val="both"/>
      </w:pPr>
      <w:r>
        <w:rPr>
          <w:rFonts w:ascii="Times New Roman"/>
          <w:b w:val="false"/>
          <w:i w:val="false"/>
          <w:color w:val="000000"/>
          <w:sz w:val="28"/>
        </w:rPr>
        <w:t>
      сүректің ақаулары, қырлап желімдеудің амалдары, шпонды текстурасы мен түсі бойынша іріктеу.</w:t>
      </w:r>
    </w:p>
    <w:bookmarkEnd w:id="3004"/>
    <w:bookmarkStart w:name="z3008" w:id="3005"/>
    <w:p>
      <w:pPr>
        <w:spacing w:after="0"/>
        <w:ind w:left="0"/>
        <w:jc w:val="both"/>
      </w:pPr>
      <w:r>
        <w:rPr>
          <w:rFonts w:ascii="Times New Roman"/>
          <w:b w:val="false"/>
          <w:i w:val="false"/>
          <w:color w:val="000000"/>
          <w:sz w:val="28"/>
        </w:rPr>
        <w:t>
      Параграф 3. Жиһазға арналған қаптау материалдарын теруші, 4-разряд</w:t>
      </w:r>
    </w:p>
    <w:bookmarkEnd w:id="3005"/>
    <w:bookmarkStart w:name="z3009" w:id="3006"/>
    <w:p>
      <w:pPr>
        <w:spacing w:after="0"/>
        <w:ind w:left="0"/>
        <w:jc w:val="both"/>
      </w:pPr>
      <w:r>
        <w:rPr>
          <w:rFonts w:ascii="Times New Roman"/>
          <w:b w:val="false"/>
          <w:i w:val="false"/>
          <w:color w:val="000000"/>
          <w:sz w:val="28"/>
        </w:rPr>
        <w:t>
      477. Жұмыс сипаттамасы:</w:t>
      </w:r>
    </w:p>
    <w:bookmarkEnd w:id="3006"/>
    <w:bookmarkStart w:name="z3010" w:id="3007"/>
    <w:p>
      <w:pPr>
        <w:spacing w:after="0"/>
        <w:ind w:left="0"/>
        <w:jc w:val="both"/>
      </w:pPr>
      <w:r>
        <w:rPr>
          <w:rFonts w:ascii="Times New Roman"/>
          <w:b w:val="false"/>
          <w:i w:val="false"/>
          <w:color w:val="000000"/>
          <w:sz w:val="28"/>
        </w:rPr>
        <w:t>
      қырлап желімдейтін лентасыз станоктарда және желім зері бар станоктарда “бойлап”, “көлбеу” оң беттеріне арналған сүргіленген, аршылған шпон мен жасанды қаптамалы материалдарды теру және қырлап желімдеу;</w:t>
      </w:r>
    </w:p>
    <w:bookmarkEnd w:id="3007"/>
    <w:bookmarkStart w:name="z3011" w:id="3008"/>
    <w:p>
      <w:pPr>
        <w:spacing w:after="0"/>
        <w:ind w:left="0"/>
        <w:jc w:val="both"/>
      </w:pPr>
      <w:r>
        <w:rPr>
          <w:rFonts w:ascii="Times New Roman"/>
          <w:b w:val="false"/>
          <w:i w:val="false"/>
          <w:color w:val="000000"/>
          <w:sz w:val="28"/>
        </w:rPr>
        <w:t>
      қолмен және ленталы қырлап желімдейтін станоктарда суреті, текстурасы және түсі бойынша оң беттерін фигуралық теру және қырлап желімдеу (“шыршаға”, “конвертке”, “крейцфугке”);</w:t>
      </w:r>
    </w:p>
    <w:bookmarkEnd w:id="3008"/>
    <w:bookmarkStart w:name="z3012" w:id="3009"/>
    <w:p>
      <w:pPr>
        <w:spacing w:after="0"/>
        <w:ind w:left="0"/>
        <w:jc w:val="both"/>
      </w:pPr>
      <w:r>
        <w:rPr>
          <w:rFonts w:ascii="Times New Roman"/>
          <w:b w:val="false"/>
          <w:i w:val="false"/>
          <w:color w:val="000000"/>
          <w:sz w:val="28"/>
        </w:rPr>
        <w:t>
      қызмет көрсететін станокты баптау.</w:t>
      </w:r>
    </w:p>
    <w:bookmarkEnd w:id="3009"/>
    <w:bookmarkStart w:name="z3013" w:id="3010"/>
    <w:p>
      <w:pPr>
        <w:spacing w:after="0"/>
        <w:ind w:left="0"/>
        <w:jc w:val="both"/>
      </w:pPr>
      <w:r>
        <w:rPr>
          <w:rFonts w:ascii="Times New Roman"/>
          <w:b w:val="false"/>
          <w:i w:val="false"/>
          <w:color w:val="000000"/>
          <w:sz w:val="28"/>
        </w:rPr>
        <w:t>
      478. Білуге тиіс:</w:t>
      </w:r>
    </w:p>
    <w:bookmarkEnd w:id="3010"/>
    <w:bookmarkStart w:name="z3014" w:id="3011"/>
    <w:p>
      <w:pPr>
        <w:spacing w:after="0"/>
        <w:ind w:left="0"/>
        <w:jc w:val="both"/>
      </w:pPr>
      <w:r>
        <w:rPr>
          <w:rFonts w:ascii="Times New Roman"/>
          <w:b w:val="false"/>
          <w:i w:val="false"/>
          <w:color w:val="000000"/>
          <w:sz w:val="28"/>
        </w:rPr>
        <w:t>
      қырлап желімдейтін станоктың құрылғысы;</w:t>
      </w:r>
    </w:p>
    <w:bookmarkEnd w:id="3011"/>
    <w:bookmarkStart w:name="z3015" w:id="3012"/>
    <w:p>
      <w:pPr>
        <w:spacing w:after="0"/>
        <w:ind w:left="0"/>
        <w:jc w:val="both"/>
      </w:pPr>
      <w:r>
        <w:rPr>
          <w:rFonts w:ascii="Times New Roman"/>
          <w:b w:val="false"/>
          <w:i w:val="false"/>
          <w:color w:val="000000"/>
          <w:sz w:val="28"/>
        </w:rPr>
        <w:t>
      қаптау материалдарын өңдеудің ақауы;</w:t>
      </w:r>
    </w:p>
    <w:bookmarkEnd w:id="3012"/>
    <w:bookmarkStart w:name="z3016" w:id="3013"/>
    <w:p>
      <w:pPr>
        <w:spacing w:after="0"/>
        <w:ind w:left="0"/>
        <w:jc w:val="both"/>
      </w:pPr>
      <w:r>
        <w:rPr>
          <w:rFonts w:ascii="Times New Roman"/>
          <w:b w:val="false"/>
          <w:i w:val="false"/>
          <w:color w:val="000000"/>
          <w:sz w:val="28"/>
        </w:rPr>
        <w:t>
      қаптамалы материалдарды фигуралық терудің және қырлап желімдеу амалдары, желім түрлері және оның құрамдары.</w:t>
      </w:r>
    </w:p>
    <w:bookmarkEnd w:id="3013"/>
    <w:bookmarkStart w:name="z3017" w:id="3014"/>
    <w:p>
      <w:pPr>
        <w:spacing w:after="0"/>
        <w:ind w:left="0"/>
        <w:jc w:val="both"/>
      </w:pPr>
      <w:r>
        <w:rPr>
          <w:rFonts w:ascii="Times New Roman"/>
          <w:b w:val="false"/>
          <w:i w:val="false"/>
          <w:color w:val="000000"/>
          <w:sz w:val="28"/>
        </w:rPr>
        <w:t>
      Параграф 4. Жиһазға арналған қаптау материалдарын теруші, 5-разряд</w:t>
      </w:r>
    </w:p>
    <w:bookmarkEnd w:id="3014"/>
    <w:bookmarkStart w:name="z3018" w:id="3015"/>
    <w:p>
      <w:pPr>
        <w:spacing w:after="0"/>
        <w:ind w:left="0"/>
        <w:jc w:val="both"/>
      </w:pPr>
      <w:r>
        <w:rPr>
          <w:rFonts w:ascii="Times New Roman"/>
          <w:b w:val="false"/>
          <w:i w:val="false"/>
          <w:color w:val="000000"/>
          <w:sz w:val="28"/>
        </w:rPr>
        <w:t>
      479. Жұмыс сипаттамасы:</w:t>
      </w:r>
    </w:p>
    <w:bookmarkEnd w:id="3015"/>
    <w:bookmarkStart w:name="z3019" w:id="3016"/>
    <w:p>
      <w:pPr>
        <w:spacing w:after="0"/>
        <w:ind w:left="0"/>
        <w:jc w:val="both"/>
      </w:pPr>
      <w:r>
        <w:rPr>
          <w:rFonts w:ascii="Times New Roman"/>
          <w:b w:val="false"/>
          <w:i w:val="false"/>
          <w:color w:val="000000"/>
          <w:sz w:val="28"/>
        </w:rPr>
        <w:t>
      қырлап желімдейтін лентасыз станоктарда және желім зері бар станоктарда суреті, текстурасы және түсі бойынша оң беттерін фигуралық теру және қырлап желімдеу ("шыршаға", "конвертке", "крейцфугке");</w:t>
      </w:r>
    </w:p>
    <w:bookmarkEnd w:id="3016"/>
    <w:bookmarkStart w:name="z3020" w:id="3017"/>
    <w:p>
      <w:pPr>
        <w:spacing w:after="0"/>
        <w:ind w:left="0"/>
        <w:jc w:val="both"/>
      </w:pPr>
      <w:r>
        <w:rPr>
          <w:rFonts w:ascii="Times New Roman"/>
          <w:b w:val="false"/>
          <w:i w:val="false"/>
          <w:color w:val="000000"/>
          <w:sz w:val="28"/>
        </w:rPr>
        <w:t>
      қызмет көрсету станоктарын баптау;</w:t>
      </w:r>
    </w:p>
    <w:bookmarkEnd w:id="3017"/>
    <w:bookmarkStart w:name="z3021" w:id="3018"/>
    <w:p>
      <w:pPr>
        <w:spacing w:after="0"/>
        <w:ind w:left="0"/>
        <w:jc w:val="both"/>
      </w:pPr>
      <w:r>
        <w:rPr>
          <w:rFonts w:ascii="Times New Roman"/>
          <w:b w:val="false"/>
          <w:i w:val="false"/>
          <w:color w:val="000000"/>
          <w:sz w:val="28"/>
        </w:rPr>
        <w:t>
      жиһаздың гарнитурасы мен жинақтарына арналған шпоннан жасалған қаптамаларды іріктеу және қалыптастыру.</w:t>
      </w:r>
    </w:p>
    <w:bookmarkEnd w:id="3018"/>
    <w:bookmarkStart w:name="z3022" w:id="3019"/>
    <w:p>
      <w:pPr>
        <w:spacing w:after="0"/>
        <w:ind w:left="0"/>
        <w:jc w:val="both"/>
      </w:pPr>
      <w:r>
        <w:rPr>
          <w:rFonts w:ascii="Times New Roman"/>
          <w:b w:val="false"/>
          <w:i w:val="false"/>
          <w:color w:val="000000"/>
          <w:sz w:val="28"/>
        </w:rPr>
        <w:t>
      480. Білуге тиіс:</w:t>
      </w:r>
    </w:p>
    <w:bookmarkEnd w:id="3019"/>
    <w:bookmarkStart w:name="z3023" w:id="3020"/>
    <w:p>
      <w:pPr>
        <w:spacing w:after="0"/>
        <w:ind w:left="0"/>
        <w:jc w:val="both"/>
      </w:pPr>
      <w:r>
        <w:rPr>
          <w:rFonts w:ascii="Times New Roman"/>
          <w:b w:val="false"/>
          <w:i w:val="false"/>
          <w:color w:val="000000"/>
          <w:sz w:val="28"/>
        </w:rPr>
        <w:t>
      қызмет көрсететін станоктың конструктивтік ерекшеліктері және баптау ережесі;</w:t>
      </w:r>
    </w:p>
    <w:bookmarkEnd w:id="3020"/>
    <w:bookmarkStart w:name="z3024" w:id="3021"/>
    <w:p>
      <w:pPr>
        <w:spacing w:after="0"/>
        <w:ind w:left="0"/>
        <w:jc w:val="both"/>
      </w:pPr>
      <w:r>
        <w:rPr>
          <w:rFonts w:ascii="Times New Roman"/>
          <w:b w:val="false"/>
          <w:i w:val="false"/>
          <w:color w:val="000000"/>
          <w:sz w:val="28"/>
        </w:rPr>
        <w:t>
      сүргіленген шпонның сорттары, ылғалдылығы және міндеті, шпонды текстурасы және түсі бойынша іріктеу;</w:t>
      </w:r>
    </w:p>
    <w:bookmarkEnd w:id="3021"/>
    <w:bookmarkStart w:name="z3025" w:id="3022"/>
    <w:p>
      <w:pPr>
        <w:spacing w:after="0"/>
        <w:ind w:left="0"/>
        <w:jc w:val="both"/>
      </w:pPr>
      <w:r>
        <w:rPr>
          <w:rFonts w:ascii="Times New Roman"/>
          <w:b w:val="false"/>
          <w:i w:val="false"/>
          <w:color w:val="000000"/>
          <w:sz w:val="28"/>
        </w:rPr>
        <w:t>
      жиһаздардың гарнитурасы мен жинақтарына арналған шпоннан жасалған қаптамаларды іріктеу ережесі.</w:t>
      </w:r>
    </w:p>
    <w:bookmarkEnd w:id="3022"/>
    <w:bookmarkStart w:name="z3026" w:id="3023"/>
    <w:p>
      <w:pPr>
        <w:spacing w:after="0"/>
        <w:ind w:left="0"/>
        <w:jc w:val="both"/>
      </w:pPr>
      <w:r>
        <w:rPr>
          <w:rFonts w:ascii="Times New Roman"/>
          <w:b w:val="false"/>
          <w:i w:val="false"/>
          <w:color w:val="000000"/>
          <w:sz w:val="28"/>
        </w:rPr>
        <w:t>
      Параграф 5. Жиһазға арналған қаптау материалдарын теруші, 6-разряд</w:t>
      </w:r>
    </w:p>
    <w:bookmarkEnd w:id="3023"/>
    <w:bookmarkStart w:name="z3027" w:id="3024"/>
    <w:p>
      <w:pPr>
        <w:spacing w:after="0"/>
        <w:ind w:left="0"/>
        <w:jc w:val="both"/>
      </w:pPr>
      <w:r>
        <w:rPr>
          <w:rFonts w:ascii="Times New Roman"/>
          <w:b w:val="false"/>
          <w:i w:val="false"/>
          <w:color w:val="000000"/>
          <w:sz w:val="28"/>
        </w:rPr>
        <w:t>
      481. Жұмыс сипаттамасы:</w:t>
      </w:r>
    </w:p>
    <w:bookmarkEnd w:id="3024"/>
    <w:bookmarkStart w:name="z3028" w:id="3025"/>
    <w:p>
      <w:pPr>
        <w:spacing w:after="0"/>
        <w:ind w:left="0"/>
        <w:jc w:val="both"/>
      </w:pPr>
      <w:r>
        <w:rPr>
          <w:rFonts w:ascii="Times New Roman"/>
          <w:b w:val="false"/>
          <w:i w:val="false"/>
          <w:color w:val="000000"/>
          <w:sz w:val="28"/>
        </w:rPr>
        <w:t>
      оң беттері үшін текстурасы және түсі бойынша сұрыптап, берілген сурет бойынша қолмен бағалы тұқымды сүректен жасалған шпонды көркемдік сүргілеу.</w:t>
      </w:r>
    </w:p>
    <w:bookmarkEnd w:id="3025"/>
    <w:bookmarkStart w:name="z3029" w:id="3026"/>
    <w:p>
      <w:pPr>
        <w:spacing w:after="0"/>
        <w:ind w:left="0"/>
        <w:jc w:val="both"/>
      </w:pPr>
      <w:r>
        <w:rPr>
          <w:rFonts w:ascii="Times New Roman"/>
          <w:b w:val="false"/>
          <w:i w:val="false"/>
          <w:color w:val="000000"/>
          <w:sz w:val="28"/>
        </w:rPr>
        <w:t>
      482. Білуге тиіс:</w:t>
      </w:r>
    </w:p>
    <w:bookmarkEnd w:id="3026"/>
    <w:bookmarkStart w:name="z3030" w:id="3027"/>
    <w:p>
      <w:pPr>
        <w:spacing w:after="0"/>
        <w:ind w:left="0"/>
        <w:jc w:val="both"/>
      </w:pPr>
      <w:r>
        <w:rPr>
          <w:rFonts w:ascii="Times New Roman"/>
          <w:b w:val="false"/>
          <w:i w:val="false"/>
          <w:color w:val="000000"/>
          <w:sz w:val="28"/>
        </w:rPr>
        <w:t>
      көркемдік терудің және қырлар желімдеудің амалдары;</w:t>
      </w:r>
    </w:p>
    <w:bookmarkEnd w:id="3027"/>
    <w:bookmarkStart w:name="z3031" w:id="3028"/>
    <w:p>
      <w:pPr>
        <w:spacing w:after="0"/>
        <w:ind w:left="0"/>
        <w:jc w:val="both"/>
      </w:pPr>
      <w:r>
        <w:rPr>
          <w:rFonts w:ascii="Times New Roman"/>
          <w:b w:val="false"/>
          <w:i w:val="false"/>
          <w:color w:val="000000"/>
          <w:sz w:val="28"/>
        </w:rPr>
        <w:t>
      қаптау материалдарына қойылатын талаптар.</w:t>
      </w:r>
    </w:p>
    <w:bookmarkEnd w:id="3028"/>
    <w:bookmarkStart w:name="z3032" w:id="3029"/>
    <w:p>
      <w:pPr>
        <w:spacing w:after="0"/>
        <w:ind w:left="0"/>
        <w:jc w:val="both"/>
      </w:pPr>
      <w:r>
        <w:rPr>
          <w:rFonts w:ascii="Times New Roman"/>
          <w:b w:val="false"/>
          <w:i w:val="false"/>
          <w:color w:val="000000"/>
          <w:sz w:val="28"/>
        </w:rPr>
        <w:t>
      68. Багетке оюларды жабыстырушы</w:t>
      </w:r>
    </w:p>
    <w:bookmarkEnd w:id="3029"/>
    <w:bookmarkStart w:name="z3033" w:id="3030"/>
    <w:p>
      <w:pPr>
        <w:spacing w:after="0"/>
        <w:ind w:left="0"/>
        <w:jc w:val="both"/>
      </w:pPr>
      <w:r>
        <w:rPr>
          <w:rFonts w:ascii="Times New Roman"/>
          <w:b w:val="false"/>
          <w:i w:val="false"/>
          <w:color w:val="000000"/>
          <w:sz w:val="28"/>
        </w:rPr>
        <w:t>
      Параграф 1. Багетке оюларды жабыстырушы, 2-разряд</w:t>
      </w:r>
    </w:p>
    <w:bookmarkEnd w:id="3030"/>
    <w:bookmarkStart w:name="z3034" w:id="3031"/>
    <w:p>
      <w:pPr>
        <w:spacing w:after="0"/>
        <w:ind w:left="0"/>
        <w:jc w:val="both"/>
      </w:pPr>
      <w:r>
        <w:rPr>
          <w:rFonts w:ascii="Times New Roman"/>
          <w:b w:val="false"/>
          <w:i w:val="false"/>
          <w:color w:val="000000"/>
          <w:sz w:val="28"/>
        </w:rPr>
        <w:t>
      483. Жұмыс сипаттамасы:</w:t>
      </w:r>
    </w:p>
    <w:bookmarkEnd w:id="3031"/>
    <w:bookmarkStart w:name="z3035" w:id="3032"/>
    <w:p>
      <w:pPr>
        <w:spacing w:after="0"/>
        <w:ind w:left="0"/>
        <w:jc w:val="both"/>
      </w:pPr>
      <w:r>
        <w:rPr>
          <w:rFonts w:ascii="Times New Roman"/>
          <w:b w:val="false"/>
          <w:i w:val="false"/>
          <w:color w:val="000000"/>
          <w:sz w:val="28"/>
        </w:rPr>
        <w:t>
      багет келтектеріне сурет бойынша қиыстырып келтіріп, илектелген жапсырмалы оюларды жабыстыру;</w:t>
      </w:r>
    </w:p>
    <w:bookmarkEnd w:id="3032"/>
    <w:bookmarkStart w:name="z3036" w:id="3033"/>
    <w:p>
      <w:pPr>
        <w:spacing w:after="0"/>
        <w:ind w:left="0"/>
        <w:jc w:val="both"/>
      </w:pPr>
      <w:r>
        <w:rPr>
          <w:rFonts w:ascii="Times New Roman"/>
          <w:b w:val="false"/>
          <w:i w:val="false"/>
          <w:color w:val="000000"/>
          <w:sz w:val="28"/>
        </w:rPr>
        <w:t>
      желімді қажетті консистенцияға дейін жеткізу;</w:t>
      </w:r>
    </w:p>
    <w:bookmarkEnd w:id="3033"/>
    <w:bookmarkStart w:name="z3037" w:id="3034"/>
    <w:p>
      <w:pPr>
        <w:spacing w:after="0"/>
        <w:ind w:left="0"/>
        <w:jc w:val="both"/>
      </w:pPr>
      <w:r>
        <w:rPr>
          <w:rFonts w:ascii="Times New Roman"/>
          <w:b w:val="false"/>
          <w:i w:val="false"/>
          <w:color w:val="000000"/>
          <w:sz w:val="28"/>
        </w:rPr>
        <w:t>
      оюлардың жарамдылығын айқындау.</w:t>
      </w:r>
    </w:p>
    <w:bookmarkEnd w:id="3034"/>
    <w:bookmarkStart w:name="z3038" w:id="3035"/>
    <w:p>
      <w:pPr>
        <w:spacing w:after="0"/>
        <w:ind w:left="0"/>
        <w:jc w:val="both"/>
      </w:pPr>
      <w:r>
        <w:rPr>
          <w:rFonts w:ascii="Times New Roman"/>
          <w:b w:val="false"/>
          <w:i w:val="false"/>
          <w:color w:val="000000"/>
          <w:sz w:val="28"/>
        </w:rPr>
        <w:t>
      484. Білуге тиіс:</w:t>
      </w:r>
    </w:p>
    <w:bookmarkEnd w:id="3035"/>
    <w:bookmarkStart w:name="z3039" w:id="3036"/>
    <w:p>
      <w:pPr>
        <w:spacing w:after="0"/>
        <w:ind w:left="0"/>
        <w:jc w:val="both"/>
      </w:pPr>
      <w:r>
        <w:rPr>
          <w:rFonts w:ascii="Times New Roman"/>
          <w:b w:val="false"/>
          <w:i w:val="false"/>
          <w:color w:val="000000"/>
          <w:sz w:val="28"/>
        </w:rPr>
        <w:t>
      оюға қойылатын талаптар, оны багетаға жабыстыру және сурет бойынша қиыстырып келтіру тәсілдері;</w:t>
      </w:r>
    </w:p>
    <w:bookmarkEnd w:id="3036"/>
    <w:bookmarkStart w:name="z3040" w:id="3037"/>
    <w:p>
      <w:pPr>
        <w:spacing w:after="0"/>
        <w:ind w:left="0"/>
        <w:jc w:val="both"/>
      </w:pPr>
      <w:r>
        <w:rPr>
          <w:rFonts w:ascii="Times New Roman"/>
          <w:b w:val="false"/>
          <w:i w:val="false"/>
          <w:color w:val="000000"/>
          <w:sz w:val="28"/>
        </w:rPr>
        <w:t>
      багетада желімнің қалдықтарынан пайда болатын ақаулар және оны жою тәсілдері.</w:t>
      </w:r>
    </w:p>
    <w:bookmarkEnd w:id="3037"/>
    <w:bookmarkStart w:name="z3041" w:id="3038"/>
    <w:p>
      <w:pPr>
        <w:spacing w:after="0"/>
        <w:ind w:left="0"/>
        <w:jc w:val="both"/>
      </w:pPr>
      <w:r>
        <w:rPr>
          <w:rFonts w:ascii="Times New Roman"/>
          <w:b w:val="false"/>
          <w:i w:val="false"/>
          <w:color w:val="000000"/>
          <w:sz w:val="28"/>
        </w:rPr>
        <w:t>
      Параграф 2. Багетке оюларды жабыстырушы, 3-разряд</w:t>
      </w:r>
    </w:p>
    <w:bookmarkEnd w:id="3038"/>
    <w:bookmarkStart w:name="z3042" w:id="3039"/>
    <w:p>
      <w:pPr>
        <w:spacing w:after="0"/>
        <w:ind w:left="0"/>
        <w:jc w:val="both"/>
      </w:pPr>
      <w:r>
        <w:rPr>
          <w:rFonts w:ascii="Times New Roman"/>
          <w:b w:val="false"/>
          <w:i w:val="false"/>
          <w:color w:val="000000"/>
          <w:sz w:val="28"/>
        </w:rPr>
        <w:t>
      485. Жұмыс сипаттамасы:</w:t>
      </w:r>
    </w:p>
    <w:bookmarkEnd w:id="3039"/>
    <w:bookmarkStart w:name="z3043" w:id="3040"/>
    <w:p>
      <w:pPr>
        <w:spacing w:after="0"/>
        <w:ind w:left="0"/>
        <w:jc w:val="both"/>
      </w:pPr>
      <w:r>
        <w:rPr>
          <w:rFonts w:ascii="Times New Roman"/>
          <w:b w:val="false"/>
          <w:i w:val="false"/>
          <w:color w:val="000000"/>
          <w:sz w:val="28"/>
        </w:rPr>
        <w:t>
      оюларды тікелей багет келтектеріне немесе арнаулы табақтарға илектеу;</w:t>
      </w:r>
    </w:p>
    <w:bookmarkEnd w:id="3040"/>
    <w:bookmarkStart w:name="z3044" w:id="3041"/>
    <w:p>
      <w:pPr>
        <w:spacing w:after="0"/>
        <w:ind w:left="0"/>
        <w:jc w:val="both"/>
      </w:pPr>
      <w:r>
        <w:rPr>
          <w:rFonts w:ascii="Times New Roman"/>
          <w:b w:val="false"/>
          <w:i w:val="false"/>
          <w:color w:val="000000"/>
          <w:sz w:val="28"/>
        </w:rPr>
        <w:t>
      технологиялы режимге сәйкес илектелген оюлары бар табақтарды өңдеу;</w:t>
      </w:r>
    </w:p>
    <w:bookmarkEnd w:id="3041"/>
    <w:bookmarkStart w:name="z3045" w:id="3042"/>
    <w:p>
      <w:pPr>
        <w:spacing w:after="0"/>
        <w:ind w:left="0"/>
        <w:jc w:val="both"/>
      </w:pPr>
      <w:r>
        <w:rPr>
          <w:rFonts w:ascii="Times New Roman"/>
          <w:b w:val="false"/>
          <w:i w:val="false"/>
          <w:color w:val="000000"/>
          <w:sz w:val="28"/>
        </w:rPr>
        <w:t>
      илекті станоктарды баптау және штампыларды іріктеу.</w:t>
      </w:r>
    </w:p>
    <w:bookmarkEnd w:id="3042"/>
    <w:bookmarkStart w:name="z3046" w:id="3043"/>
    <w:p>
      <w:pPr>
        <w:spacing w:after="0"/>
        <w:ind w:left="0"/>
        <w:jc w:val="both"/>
      </w:pPr>
      <w:r>
        <w:rPr>
          <w:rFonts w:ascii="Times New Roman"/>
          <w:b w:val="false"/>
          <w:i w:val="false"/>
          <w:color w:val="000000"/>
          <w:sz w:val="28"/>
        </w:rPr>
        <w:t>
      486. Білуге тиіс:</w:t>
      </w:r>
    </w:p>
    <w:bookmarkEnd w:id="3043"/>
    <w:bookmarkStart w:name="z3047" w:id="3044"/>
    <w:p>
      <w:pPr>
        <w:spacing w:after="0"/>
        <w:ind w:left="0"/>
        <w:jc w:val="both"/>
      </w:pPr>
      <w:r>
        <w:rPr>
          <w:rFonts w:ascii="Times New Roman"/>
          <w:b w:val="false"/>
          <w:i w:val="false"/>
          <w:color w:val="000000"/>
          <w:sz w:val="28"/>
        </w:rPr>
        <w:t>
      илек станогының құрылғысы;</w:t>
      </w:r>
    </w:p>
    <w:bookmarkEnd w:id="3044"/>
    <w:bookmarkStart w:name="z3048" w:id="3045"/>
    <w:p>
      <w:pPr>
        <w:spacing w:after="0"/>
        <w:ind w:left="0"/>
        <w:jc w:val="both"/>
      </w:pPr>
      <w:r>
        <w:rPr>
          <w:rFonts w:ascii="Times New Roman"/>
          <w:b w:val="false"/>
          <w:i w:val="false"/>
          <w:color w:val="000000"/>
          <w:sz w:val="28"/>
        </w:rPr>
        <w:t>
      мастиканың құрамы мен қасиеті және оны қажетті консистенциясына және созылымдылығына дейін жетілдіру тәсілі;</w:t>
      </w:r>
    </w:p>
    <w:bookmarkEnd w:id="3045"/>
    <w:bookmarkStart w:name="z3049" w:id="3046"/>
    <w:p>
      <w:pPr>
        <w:spacing w:after="0"/>
        <w:ind w:left="0"/>
        <w:jc w:val="both"/>
      </w:pPr>
      <w:r>
        <w:rPr>
          <w:rFonts w:ascii="Times New Roman"/>
          <w:b w:val="false"/>
          <w:i w:val="false"/>
          <w:color w:val="000000"/>
          <w:sz w:val="28"/>
        </w:rPr>
        <w:t>
      сүректің тұқымдары және оның ақаулары;</w:t>
      </w:r>
    </w:p>
    <w:bookmarkEnd w:id="3046"/>
    <w:bookmarkStart w:name="z3050" w:id="3047"/>
    <w:p>
      <w:pPr>
        <w:spacing w:after="0"/>
        <w:ind w:left="0"/>
        <w:jc w:val="both"/>
      </w:pPr>
      <w:r>
        <w:rPr>
          <w:rFonts w:ascii="Times New Roman"/>
          <w:b w:val="false"/>
          <w:i w:val="false"/>
          <w:color w:val="000000"/>
          <w:sz w:val="28"/>
        </w:rPr>
        <w:t>
      багет рамаларын белгілеу тәсілдері, бұрыштамалар мен байламдардың түрлері және оларды орындарына орналастыру амалдары;</w:t>
      </w:r>
    </w:p>
    <w:bookmarkEnd w:id="3047"/>
    <w:bookmarkStart w:name="z3051" w:id="3048"/>
    <w:p>
      <w:pPr>
        <w:spacing w:after="0"/>
        <w:ind w:left="0"/>
        <w:jc w:val="both"/>
      </w:pPr>
      <w:r>
        <w:rPr>
          <w:rFonts w:ascii="Times New Roman"/>
          <w:b w:val="false"/>
          <w:i w:val="false"/>
          <w:color w:val="000000"/>
          <w:sz w:val="28"/>
        </w:rPr>
        <w:t>
      дайын өнімнің сапасына қойылатын талаптар, ақаулар және оларды жою тәсілдері.</w:t>
      </w:r>
    </w:p>
    <w:bookmarkEnd w:id="3048"/>
    <w:bookmarkStart w:name="z3052" w:id="3049"/>
    <w:p>
      <w:pPr>
        <w:spacing w:after="0"/>
        <w:ind w:left="0"/>
        <w:jc w:val="both"/>
      </w:pPr>
      <w:r>
        <w:rPr>
          <w:rFonts w:ascii="Times New Roman"/>
          <w:b w:val="false"/>
          <w:i w:val="false"/>
          <w:color w:val="000000"/>
          <w:sz w:val="28"/>
        </w:rPr>
        <w:t>
      69. Жиһаз бөлшектерін қаптаушы</w:t>
      </w:r>
    </w:p>
    <w:bookmarkEnd w:id="3049"/>
    <w:bookmarkStart w:name="z3053" w:id="3050"/>
    <w:p>
      <w:pPr>
        <w:spacing w:after="0"/>
        <w:ind w:left="0"/>
        <w:jc w:val="both"/>
      </w:pPr>
      <w:r>
        <w:rPr>
          <w:rFonts w:ascii="Times New Roman"/>
          <w:b w:val="false"/>
          <w:i w:val="false"/>
          <w:color w:val="000000"/>
          <w:sz w:val="28"/>
        </w:rPr>
        <w:t>
      Параграф 1. Жиһаз бөлшектерін қаптаушы 2-разряд</w:t>
      </w:r>
    </w:p>
    <w:bookmarkEnd w:id="3050"/>
    <w:bookmarkStart w:name="z3054" w:id="3051"/>
    <w:p>
      <w:pPr>
        <w:spacing w:after="0"/>
        <w:ind w:left="0"/>
        <w:jc w:val="both"/>
      </w:pPr>
      <w:r>
        <w:rPr>
          <w:rFonts w:ascii="Times New Roman"/>
          <w:b w:val="false"/>
          <w:i w:val="false"/>
          <w:color w:val="000000"/>
          <w:sz w:val="28"/>
        </w:rPr>
        <w:t>
      487. Жұмыс сипаттамасы:</w:t>
      </w:r>
    </w:p>
    <w:bookmarkEnd w:id="3051"/>
    <w:bookmarkStart w:name="z3055" w:id="3052"/>
    <w:p>
      <w:pPr>
        <w:spacing w:after="0"/>
        <w:ind w:left="0"/>
        <w:jc w:val="both"/>
      </w:pPr>
      <w:r>
        <w:rPr>
          <w:rFonts w:ascii="Times New Roman"/>
          <w:b w:val="false"/>
          <w:i w:val="false"/>
          <w:color w:val="000000"/>
          <w:sz w:val="28"/>
        </w:rPr>
        <w:t>
      бөлшектер мен дайындамаларды сұрыптап, қолмен, жаққымен және құрылғылармен жабыстырылатын бетіне желім жағу.</w:t>
      </w:r>
    </w:p>
    <w:bookmarkEnd w:id="3052"/>
    <w:bookmarkStart w:name="z3056" w:id="3053"/>
    <w:p>
      <w:pPr>
        <w:spacing w:after="0"/>
        <w:ind w:left="0"/>
        <w:jc w:val="both"/>
      </w:pPr>
      <w:r>
        <w:rPr>
          <w:rFonts w:ascii="Times New Roman"/>
          <w:b w:val="false"/>
          <w:i w:val="false"/>
          <w:color w:val="000000"/>
          <w:sz w:val="28"/>
        </w:rPr>
        <w:t>
      488. Білуге тиіс:</w:t>
      </w:r>
    </w:p>
    <w:bookmarkEnd w:id="3053"/>
    <w:bookmarkStart w:name="z3057" w:id="3054"/>
    <w:p>
      <w:pPr>
        <w:spacing w:after="0"/>
        <w:ind w:left="0"/>
        <w:jc w:val="both"/>
      </w:pPr>
      <w:r>
        <w:rPr>
          <w:rFonts w:ascii="Times New Roman"/>
          <w:b w:val="false"/>
          <w:i w:val="false"/>
          <w:color w:val="000000"/>
          <w:sz w:val="28"/>
        </w:rPr>
        <w:t>
      желімдердің қасиеті және оларды жабыстырылатын бетіне жағу амалдары;</w:t>
      </w:r>
    </w:p>
    <w:bookmarkEnd w:id="3054"/>
    <w:bookmarkStart w:name="z3058" w:id="3055"/>
    <w:p>
      <w:pPr>
        <w:spacing w:after="0"/>
        <w:ind w:left="0"/>
        <w:jc w:val="both"/>
      </w:pPr>
      <w:r>
        <w:rPr>
          <w:rFonts w:ascii="Times New Roman"/>
          <w:b w:val="false"/>
          <w:i w:val="false"/>
          <w:color w:val="000000"/>
          <w:sz w:val="28"/>
        </w:rPr>
        <w:t>
      сүректің тұқымдары.</w:t>
      </w:r>
    </w:p>
    <w:bookmarkEnd w:id="3055"/>
    <w:bookmarkStart w:name="z3059" w:id="3056"/>
    <w:p>
      <w:pPr>
        <w:spacing w:after="0"/>
        <w:ind w:left="0"/>
        <w:jc w:val="both"/>
      </w:pPr>
      <w:r>
        <w:rPr>
          <w:rFonts w:ascii="Times New Roman"/>
          <w:b w:val="false"/>
          <w:i w:val="false"/>
          <w:color w:val="000000"/>
          <w:sz w:val="28"/>
        </w:rPr>
        <w:t>
      Параграф 2. Жиһаз бөлшектерін қаптаушы, 3-разряд</w:t>
      </w:r>
    </w:p>
    <w:bookmarkEnd w:id="3056"/>
    <w:bookmarkStart w:name="z3060" w:id="3057"/>
    <w:p>
      <w:pPr>
        <w:spacing w:after="0"/>
        <w:ind w:left="0"/>
        <w:jc w:val="both"/>
      </w:pPr>
      <w:r>
        <w:rPr>
          <w:rFonts w:ascii="Times New Roman"/>
          <w:b w:val="false"/>
          <w:i w:val="false"/>
          <w:color w:val="000000"/>
          <w:sz w:val="28"/>
        </w:rPr>
        <w:t>
      489. Жұмыс сипаттамасы:</w:t>
      </w:r>
    </w:p>
    <w:bookmarkEnd w:id="3057"/>
    <w:bookmarkStart w:name="z3061" w:id="3058"/>
    <w:p>
      <w:pPr>
        <w:spacing w:after="0"/>
        <w:ind w:left="0"/>
        <w:jc w:val="both"/>
      </w:pPr>
      <w:r>
        <w:rPr>
          <w:rFonts w:ascii="Times New Roman"/>
          <w:b w:val="false"/>
          <w:i w:val="false"/>
          <w:color w:val="000000"/>
          <w:sz w:val="28"/>
        </w:rPr>
        <w:t>
      қол престерінде, электрмен қыздырылатын ваймдарда және құрылғыларда тура сызықты келтекті бөлшектер мен түрлі қалқандардың жиектерін қаптау;</w:t>
      </w:r>
    </w:p>
    <w:bookmarkEnd w:id="3058"/>
    <w:bookmarkStart w:name="z3062" w:id="3059"/>
    <w:p>
      <w:pPr>
        <w:spacing w:after="0"/>
        <w:ind w:left="0"/>
        <w:jc w:val="both"/>
      </w:pPr>
      <w:r>
        <w:rPr>
          <w:rFonts w:ascii="Times New Roman"/>
          <w:b w:val="false"/>
          <w:i w:val="false"/>
          <w:color w:val="000000"/>
          <w:sz w:val="28"/>
        </w:rPr>
        <w:t>
      жоғары білікті қаптаушының басшылығымен гидравликалық, пневматикалық, механикалық престерде мөлдірсіз өңдеумен жиһаз қалқандарын, желімделген жазық желімделген бөлшектерді қаптау;</w:t>
      </w:r>
    </w:p>
    <w:bookmarkEnd w:id="3059"/>
    <w:bookmarkStart w:name="z3063" w:id="3060"/>
    <w:p>
      <w:pPr>
        <w:spacing w:after="0"/>
        <w:ind w:left="0"/>
        <w:jc w:val="both"/>
      </w:pPr>
      <w:r>
        <w:rPr>
          <w:rFonts w:ascii="Times New Roman"/>
          <w:b w:val="false"/>
          <w:i w:val="false"/>
          <w:color w:val="000000"/>
          <w:sz w:val="28"/>
        </w:rPr>
        <w:t>
      гидравликалық, пневматикалық және механикалық престерде рамалы тораптарды қаптау;</w:t>
      </w:r>
    </w:p>
    <w:bookmarkEnd w:id="3060"/>
    <w:bookmarkStart w:name="z3064" w:id="3061"/>
    <w:p>
      <w:pPr>
        <w:spacing w:after="0"/>
        <w:ind w:left="0"/>
        <w:jc w:val="both"/>
      </w:pPr>
      <w:r>
        <w:rPr>
          <w:rFonts w:ascii="Times New Roman"/>
          <w:b w:val="false"/>
          <w:i w:val="false"/>
          <w:color w:val="000000"/>
          <w:sz w:val="28"/>
        </w:rPr>
        <w:t>
      келтектерді, рейкаларды, шпондарды іріктеу, дестелер қалыптастыру;</w:t>
      </w:r>
    </w:p>
    <w:bookmarkEnd w:id="3061"/>
    <w:bookmarkStart w:name="z3065" w:id="3062"/>
    <w:p>
      <w:pPr>
        <w:spacing w:after="0"/>
        <w:ind w:left="0"/>
        <w:jc w:val="both"/>
      </w:pPr>
      <w:r>
        <w:rPr>
          <w:rFonts w:ascii="Times New Roman"/>
          <w:b w:val="false"/>
          <w:i w:val="false"/>
          <w:color w:val="000000"/>
          <w:sz w:val="28"/>
        </w:rPr>
        <w:t>
      желім жағатын станоктарда жабыстырылатын бетіне желім жағу.</w:t>
      </w:r>
    </w:p>
    <w:bookmarkEnd w:id="3062"/>
    <w:bookmarkStart w:name="z3066" w:id="3063"/>
    <w:p>
      <w:pPr>
        <w:spacing w:after="0"/>
        <w:ind w:left="0"/>
        <w:jc w:val="both"/>
      </w:pPr>
      <w:r>
        <w:rPr>
          <w:rFonts w:ascii="Times New Roman"/>
          <w:b w:val="false"/>
          <w:i w:val="false"/>
          <w:color w:val="000000"/>
          <w:sz w:val="28"/>
        </w:rPr>
        <w:t>
      490. Білуге тиіс:</w:t>
      </w:r>
    </w:p>
    <w:bookmarkEnd w:id="3063"/>
    <w:bookmarkStart w:name="z3067" w:id="3064"/>
    <w:p>
      <w:pPr>
        <w:spacing w:after="0"/>
        <w:ind w:left="0"/>
        <w:jc w:val="both"/>
      </w:pPr>
      <w:r>
        <w:rPr>
          <w:rFonts w:ascii="Times New Roman"/>
          <w:b w:val="false"/>
          <w:i w:val="false"/>
          <w:color w:val="000000"/>
          <w:sz w:val="28"/>
        </w:rPr>
        <w:t>
      престердің, ваймдардың, құрылғылардың жұмыс істеу принциптері және оларға қызмет көрсету тәртібі;</w:t>
      </w:r>
    </w:p>
    <w:bookmarkEnd w:id="3064"/>
    <w:bookmarkStart w:name="z3068" w:id="3065"/>
    <w:p>
      <w:pPr>
        <w:spacing w:after="0"/>
        <w:ind w:left="0"/>
        <w:jc w:val="both"/>
      </w:pPr>
      <w:r>
        <w:rPr>
          <w:rFonts w:ascii="Times New Roman"/>
          <w:b w:val="false"/>
          <w:i w:val="false"/>
          <w:color w:val="000000"/>
          <w:sz w:val="28"/>
        </w:rPr>
        <w:t>
      сүректің тұқымдары, плиталар мен қалқандарды қалыптастыру тәсілдері;</w:t>
      </w:r>
    </w:p>
    <w:bookmarkEnd w:id="3065"/>
    <w:bookmarkStart w:name="z3069" w:id="3066"/>
    <w:p>
      <w:pPr>
        <w:spacing w:after="0"/>
        <w:ind w:left="0"/>
        <w:jc w:val="both"/>
      </w:pPr>
      <w:r>
        <w:rPr>
          <w:rFonts w:ascii="Times New Roman"/>
          <w:b w:val="false"/>
          <w:i w:val="false"/>
          <w:color w:val="000000"/>
          <w:sz w:val="28"/>
        </w:rPr>
        <w:t>
      тура сызықты бөлшектер мен жиектерді қаптаудың технологиялық режимі.</w:t>
      </w:r>
    </w:p>
    <w:bookmarkEnd w:id="3066"/>
    <w:bookmarkStart w:name="z3070" w:id="3067"/>
    <w:p>
      <w:pPr>
        <w:spacing w:after="0"/>
        <w:ind w:left="0"/>
        <w:jc w:val="both"/>
      </w:pPr>
      <w:r>
        <w:rPr>
          <w:rFonts w:ascii="Times New Roman"/>
          <w:b w:val="false"/>
          <w:i w:val="false"/>
          <w:color w:val="000000"/>
          <w:sz w:val="28"/>
        </w:rPr>
        <w:t>
      Параграф 3. Жиһаз бөлшектерін қаптаушы, 4-разряд</w:t>
      </w:r>
    </w:p>
    <w:bookmarkEnd w:id="3067"/>
    <w:bookmarkStart w:name="z3071" w:id="3068"/>
    <w:p>
      <w:pPr>
        <w:spacing w:after="0"/>
        <w:ind w:left="0"/>
        <w:jc w:val="both"/>
      </w:pPr>
      <w:r>
        <w:rPr>
          <w:rFonts w:ascii="Times New Roman"/>
          <w:b w:val="false"/>
          <w:i w:val="false"/>
          <w:color w:val="000000"/>
          <w:sz w:val="28"/>
        </w:rPr>
        <w:t>
      491. Жұмыс сипаттамасы:</w:t>
      </w:r>
    </w:p>
    <w:bookmarkEnd w:id="3068"/>
    <w:bookmarkStart w:name="z3072" w:id="3069"/>
    <w:p>
      <w:pPr>
        <w:spacing w:after="0"/>
        <w:ind w:left="0"/>
        <w:jc w:val="both"/>
      </w:pPr>
      <w:r>
        <w:rPr>
          <w:rFonts w:ascii="Times New Roman"/>
          <w:b w:val="false"/>
          <w:i w:val="false"/>
          <w:color w:val="000000"/>
          <w:sz w:val="28"/>
        </w:rPr>
        <w:t>
      мөлдір өңдеумен гидравликалық, механикалық көп пролетті престер мен автоклавтарда қалқанды бөлшектерді қаптау;</w:t>
      </w:r>
    </w:p>
    <w:bookmarkEnd w:id="3069"/>
    <w:bookmarkStart w:name="z3073" w:id="3070"/>
    <w:p>
      <w:pPr>
        <w:spacing w:after="0"/>
        <w:ind w:left="0"/>
        <w:jc w:val="both"/>
      </w:pPr>
      <w:r>
        <w:rPr>
          <w:rFonts w:ascii="Times New Roman"/>
          <w:b w:val="false"/>
          <w:i w:val="false"/>
          <w:color w:val="000000"/>
          <w:sz w:val="28"/>
        </w:rPr>
        <w:t>
      ваймдарда және әр түрлі құрылғыларда тура сызықты және пішінде беттері бар жиектерді, тораптар мен бөлшектерді қаптау;</w:t>
      </w:r>
    </w:p>
    <w:bookmarkEnd w:id="3070"/>
    <w:bookmarkStart w:name="z3074" w:id="3071"/>
    <w:p>
      <w:pPr>
        <w:spacing w:after="0"/>
        <w:ind w:left="0"/>
        <w:jc w:val="both"/>
      </w:pPr>
      <w:r>
        <w:rPr>
          <w:rFonts w:ascii="Times New Roman"/>
          <w:b w:val="false"/>
          <w:i w:val="false"/>
          <w:color w:val="000000"/>
          <w:sz w:val="28"/>
        </w:rPr>
        <w:t>
      өтпелі типтегі станоктарда қалқанды бөлшектердің тура сызықты жиектерін қаптау.</w:t>
      </w:r>
    </w:p>
    <w:bookmarkEnd w:id="3071"/>
    <w:bookmarkStart w:name="z3075" w:id="3072"/>
    <w:p>
      <w:pPr>
        <w:spacing w:after="0"/>
        <w:ind w:left="0"/>
        <w:jc w:val="both"/>
      </w:pPr>
      <w:r>
        <w:rPr>
          <w:rFonts w:ascii="Times New Roman"/>
          <w:b w:val="false"/>
          <w:i w:val="false"/>
          <w:color w:val="000000"/>
          <w:sz w:val="28"/>
        </w:rPr>
        <w:t>
      492. Білуге тиіс:</w:t>
      </w:r>
    </w:p>
    <w:bookmarkEnd w:id="3072"/>
    <w:bookmarkStart w:name="z3076" w:id="3073"/>
    <w:p>
      <w:pPr>
        <w:spacing w:after="0"/>
        <w:ind w:left="0"/>
        <w:jc w:val="both"/>
      </w:pPr>
      <w:r>
        <w:rPr>
          <w:rFonts w:ascii="Times New Roman"/>
          <w:b w:val="false"/>
          <w:i w:val="false"/>
          <w:color w:val="000000"/>
          <w:sz w:val="28"/>
        </w:rPr>
        <w:t>
      престердің, ваймдар мен құрылғылардың құрылғысы және пайдалану ережесі;</w:t>
      </w:r>
    </w:p>
    <w:bookmarkEnd w:id="3073"/>
    <w:bookmarkStart w:name="z3077" w:id="3074"/>
    <w:p>
      <w:pPr>
        <w:spacing w:after="0"/>
        <w:ind w:left="0"/>
        <w:jc w:val="both"/>
      </w:pPr>
      <w:r>
        <w:rPr>
          <w:rFonts w:ascii="Times New Roman"/>
          <w:b w:val="false"/>
          <w:i w:val="false"/>
          <w:color w:val="000000"/>
          <w:sz w:val="28"/>
        </w:rPr>
        <w:t>
      сүректің негізгі қасиеті;</w:t>
      </w:r>
    </w:p>
    <w:bookmarkEnd w:id="3074"/>
    <w:bookmarkStart w:name="z3078" w:id="3075"/>
    <w:p>
      <w:pPr>
        <w:spacing w:after="0"/>
        <w:ind w:left="0"/>
        <w:jc w:val="both"/>
      </w:pPr>
      <w:r>
        <w:rPr>
          <w:rFonts w:ascii="Times New Roman"/>
          <w:b w:val="false"/>
          <w:i w:val="false"/>
          <w:color w:val="000000"/>
          <w:sz w:val="28"/>
        </w:rPr>
        <w:t>
      желім мен сылақ түрлері, олардың құрамы, қасиеті және пайдалану тәсілдері;</w:t>
      </w:r>
    </w:p>
    <w:bookmarkEnd w:id="3075"/>
    <w:bookmarkStart w:name="z3079" w:id="3076"/>
    <w:p>
      <w:pPr>
        <w:spacing w:after="0"/>
        <w:ind w:left="0"/>
        <w:jc w:val="both"/>
      </w:pPr>
      <w:r>
        <w:rPr>
          <w:rFonts w:ascii="Times New Roman"/>
          <w:b w:val="false"/>
          <w:i w:val="false"/>
          <w:color w:val="000000"/>
          <w:sz w:val="28"/>
        </w:rPr>
        <w:t>
      қаптау сапасына қойылатын талаптар;</w:t>
      </w:r>
    </w:p>
    <w:bookmarkEnd w:id="3076"/>
    <w:bookmarkStart w:name="z3080" w:id="3077"/>
    <w:p>
      <w:pPr>
        <w:spacing w:after="0"/>
        <w:ind w:left="0"/>
        <w:jc w:val="both"/>
      </w:pPr>
      <w:r>
        <w:rPr>
          <w:rFonts w:ascii="Times New Roman"/>
          <w:b w:val="false"/>
          <w:i w:val="false"/>
          <w:color w:val="000000"/>
          <w:sz w:val="28"/>
        </w:rPr>
        <w:t>
      қаптау ақаулары және оларды жою шаралары.</w:t>
      </w:r>
    </w:p>
    <w:bookmarkEnd w:id="3077"/>
    <w:bookmarkStart w:name="z3081" w:id="3078"/>
    <w:p>
      <w:pPr>
        <w:spacing w:after="0"/>
        <w:ind w:left="0"/>
        <w:jc w:val="both"/>
      </w:pPr>
      <w:r>
        <w:rPr>
          <w:rFonts w:ascii="Times New Roman"/>
          <w:b w:val="false"/>
          <w:i w:val="false"/>
          <w:color w:val="000000"/>
          <w:sz w:val="28"/>
        </w:rPr>
        <w:t>
      Параграф 4. Жиһаз бөлшектерін қаптаушы, 5-разряд</w:t>
      </w:r>
    </w:p>
    <w:bookmarkEnd w:id="3078"/>
    <w:bookmarkStart w:name="z3082" w:id="3079"/>
    <w:p>
      <w:pPr>
        <w:spacing w:after="0"/>
        <w:ind w:left="0"/>
        <w:jc w:val="both"/>
      </w:pPr>
      <w:r>
        <w:rPr>
          <w:rFonts w:ascii="Times New Roman"/>
          <w:b w:val="false"/>
          <w:i w:val="false"/>
          <w:color w:val="000000"/>
          <w:sz w:val="28"/>
        </w:rPr>
        <w:t>
      493. Жұмыс сипаттамасы:</w:t>
      </w:r>
    </w:p>
    <w:bookmarkEnd w:id="3079"/>
    <w:bookmarkStart w:name="z3083" w:id="3080"/>
    <w:p>
      <w:pPr>
        <w:spacing w:after="0"/>
        <w:ind w:left="0"/>
        <w:jc w:val="both"/>
      </w:pPr>
      <w:r>
        <w:rPr>
          <w:rFonts w:ascii="Times New Roman"/>
          <w:b w:val="false"/>
          <w:i w:val="false"/>
          <w:color w:val="000000"/>
          <w:sz w:val="28"/>
        </w:rPr>
        <w:t>
      өтпелі типтегі гидравликалық престерде бөлшектер мен тораптарды қаптау және ламинаттау процесін жүргізу;</w:t>
      </w:r>
    </w:p>
    <w:bookmarkEnd w:id="3080"/>
    <w:bookmarkStart w:name="z3084" w:id="3081"/>
    <w:p>
      <w:pPr>
        <w:spacing w:after="0"/>
        <w:ind w:left="0"/>
        <w:jc w:val="both"/>
      </w:pPr>
      <w:r>
        <w:rPr>
          <w:rFonts w:ascii="Times New Roman"/>
          <w:b w:val="false"/>
          <w:i w:val="false"/>
          <w:color w:val="000000"/>
          <w:sz w:val="28"/>
        </w:rPr>
        <w:t>
      концерттік музыкалық аспаптардың бөлшектері мен тораптарының жиынтықтарын қаптау;</w:t>
      </w:r>
    </w:p>
    <w:bookmarkEnd w:id="3081"/>
    <w:bookmarkStart w:name="z3085" w:id="3082"/>
    <w:p>
      <w:pPr>
        <w:spacing w:after="0"/>
        <w:ind w:left="0"/>
        <w:jc w:val="both"/>
      </w:pPr>
      <w:r>
        <w:rPr>
          <w:rFonts w:ascii="Times New Roman"/>
          <w:b w:val="false"/>
          <w:i w:val="false"/>
          <w:color w:val="000000"/>
          <w:sz w:val="28"/>
        </w:rPr>
        <w:t>
      престеудің берілген режимін қамтамасыз ету, қаптау сапасын бақылау;</w:t>
      </w:r>
    </w:p>
    <w:bookmarkEnd w:id="3082"/>
    <w:bookmarkStart w:name="z3086" w:id="3083"/>
    <w:p>
      <w:pPr>
        <w:spacing w:after="0"/>
        <w:ind w:left="0"/>
        <w:jc w:val="both"/>
      </w:pPr>
      <w:r>
        <w:rPr>
          <w:rFonts w:ascii="Times New Roman"/>
          <w:b w:val="false"/>
          <w:i w:val="false"/>
          <w:color w:val="000000"/>
          <w:sz w:val="28"/>
        </w:rPr>
        <w:t>
      престерді тиеу және түсіруді қамтамасыз ету. престерді реттеу, баптау, тазалау және жөндеуге қатысу.</w:t>
      </w:r>
    </w:p>
    <w:bookmarkEnd w:id="3083"/>
    <w:bookmarkStart w:name="z3087" w:id="3084"/>
    <w:p>
      <w:pPr>
        <w:spacing w:after="0"/>
        <w:ind w:left="0"/>
        <w:jc w:val="both"/>
      </w:pPr>
      <w:r>
        <w:rPr>
          <w:rFonts w:ascii="Times New Roman"/>
          <w:b w:val="false"/>
          <w:i w:val="false"/>
          <w:color w:val="000000"/>
          <w:sz w:val="28"/>
        </w:rPr>
        <w:t>
      494. Білуге тиіс:</w:t>
      </w:r>
    </w:p>
    <w:bookmarkEnd w:id="3084"/>
    <w:bookmarkStart w:name="z3088" w:id="3085"/>
    <w:p>
      <w:pPr>
        <w:spacing w:after="0"/>
        <w:ind w:left="0"/>
        <w:jc w:val="both"/>
      </w:pPr>
      <w:r>
        <w:rPr>
          <w:rFonts w:ascii="Times New Roman"/>
          <w:b w:val="false"/>
          <w:i w:val="false"/>
          <w:color w:val="000000"/>
          <w:sz w:val="28"/>
        </w:rPr>
        <w:t>
      қаптамалардың түрлері және олардың құрамы;</w:t>
      </w:r>
    </w:p>
    <w:bookmarkEnd w:id="3085"/>
    <w:bookmarkStart w:name="z3089" w:id="3086"/>
    <w:p>
      <w:pPr>
        <w:spacing w:after="0"/>
        <w:ind w:left="0"/>
        <w:jc w:val="both"/>
      </w:pPr>
      <w:r>
        <w:rPr>
          <w:rFonts w:ascii="Times New Roman"/>
          <w:b w:val="false"/>
          <w:i w:val="false"/>
          <w:color w:val="000000"/>
          <w:sz w:val="28"/>
        </w:rPr>
        <w:t>
      қаптау режимдері, пленкалармен қаптау жұмыстарын орындау ережелері;</w:t>
      </w:r>
    </w:p>
    <w:bookmarkEnd w:id="3086"/>
    <w:bookmarkStart w:name="z3090" w:id="3087"/>
    <w:p>
      <w:pPr>
        <w:spacing w:after="0"/>
        <w:ind w:left="0"/>
        <w:jc w:val="both"/>
      </w:pPr>
      <w:r>
        <w:rPr>
          <w:rFonts w:ascii="Times New Roman"/>
          <w:b w:val="false"/>
          <w:i w:val="false"/>
          <w:color w:val="000000"/>
          <w:sz w:val="28"/>
        </w:rPr>
        <w:t>
      материалдарды шығындау ережесі;</w:t>
      </w:r>
    </w:p>
    <w:bookmarkEnd w:id="3087"/>
    <w:bookmarkStart w:name="z3091" w:id="3088"/>
    <w:p>
      <w:pPr>
        <w:spacing w:after="0"/>
        <w:ind w:left="0"/>
        <w:jc w:val="both"/>
      </w:pPr>
      <w:r>
        <w:rPr>
          <w:rFonts w:ascii="Times New Roman"/>
          <w:b w:val="false"/>
          <w:i w:val="false"/>
          <w:color w:val="000000"/>
          <w:sz w:val="28"/>
        </w:rPr>
        <w:t>
      престерді және қолданылатын құралдарды баптау ережесі.</w:t>
      </w:r>
    </w:p>
    <w:bookmarkEnd w:id="3088"/>
    <w:bookmarkStart w:name="z3092" w:id="3089"/>
    <w:p>
      <w:pPr>
        <w:spacing w:after="0"/>
        <w:ind w:left="0"/>
        <w:jc w:val="both"/>
      </w:pPr>
      <w:r>
        <w:rPr>
          <w:rFonts w:ascii="Times New Roman"/>
          <w:b w:val="false"/>
          <w:i w:val="false"/>
          <w:color w:val="000000"/>
          <w:sz w:val="28"/>
        </w:rPr>
        <w:t>
      70. Жиһаздарды тұсқағаздаушы</w:t>
      </w:r>
    </w:p>
    <w:bookmarkEnd w:id="3089"/>
    <w:bookmarkStart w:name="z3093" w:id="3090"/>
    <w:p>
      <w:pPr>
        <w:spacing w:after="0"/>
        <w:ind w:left="0"/>
        <w:jc w:val="both"/>
      </w:pPr>
      <w:r>
        <w:rPr>
          <w:rFonts w:ascii="Times New Roman"/>
          <w:b w:val="false"/>
          <w:i w:val="false"/>
          <w:color w:val="000000"/>
          <w:sz w:val="28"/>
        </w:rPr>
        <w:t>
      Параграф 1. Жиһаздарды тұсқағаздаушы 1-разряд</w:t>
      </w:r>
    </w:p>
    <w:bookmarkEnd w:id="3090"/>
    <w:bookmarkStart w:name="z3094" w:id="3091"/>
    <w:p>
      <w:pPr>
        <w:spacing w:after="0"/>
        <w:ind w:left="0"/>
        <w:jc w:val="both"/>
      </w:pPr>
      <w:r>
        <w:rPr>
          <w:rFonts w:ascii="Times New Roman"/>
          <w:b w:val="false"/>
          <w:i w:val="false"/>
          <w:color w:val="000000"/>
          <w:sz w:val="28"/>
        </w:rPr>
        <w:t>
      495. Жұмыс сипаттамасы:</w:t>
      </w:r>
    </w:p>
    <w:bookmarkEnd w:id="3091"/>
    <w:bookmarkStart w:name="z3095" w:id="3092"/>
    <w:p>
      <w:pPr>
        <w:spacing w:after="0"/>
        <w:ind w:left="0"/>
        <w:jc w:val="both"/>
      </w:pPr>
      <w:r>
        <w:rPr>
          <w:rFonts w:ascii="Times New Roman"/>
          <w:b w:val="false"/>
          <w:i w:val="false"/>
          <w:color w:val="000000"/>
          <w:sz w:val="28"/>
        </w:rPr>
        <w:t>
      мақталы кнопкаларды, розеткаларды, түймелерді жасау;</w:t>
      </w:r>
    </w:p>
    <w:bookmarkEnd w:id="3092"/>
    <w:bookmarkStart w:name="z3096" w:id="3093"/>
    <w:p>
      <w:pPr>
        <w:spacing w:after="0"/>
        <w:ind w:left="0"/>
        <w:jc w:val="both"/>
      </w:pPr>
      <w:r>
        <w:rPr>
          <w:rFonts w:ascii="Times New Roman"/>
          <w:b w:val="false"/>
          <w:i w:val="false"/>
          <w:color w:val="000000"/>
          <w:sz w:val="28"/>
        </w:rPr>
        <w:t>
      шпагат пен зерді өлшеу және кесу;</w:t>
      </w:r>
    </w:p>
    <w:bookmarkEnd w:id="3093"/>
    <w:bookmarkStart w:name="z3097" w:id="3094"/>
    <w:p>
      <w:pPr>
        <w:spacing w:after="0"/>
        <w:ind w:left="0"/>
        <w:jc w:val="both"/>
      </w:pPr>
      <w:r>
        <w:rPr>
          <w:rFonts w:ascii="Times New Roman"/>
          <w:b w:val="false"/>
          <w:i w:val="false"/>
          <w:color w:val="000000"/>
          <w:sz w:val="28"/>
        </w:rPr>
        <w:t>
      бортты таңдау үшін шпагатты тарту;</w:t>
      </w:r>
    </w:p>
    <w:bookmarkEnd w:id="3094"/>
    <w:bookmarkStart w:name="z3098" w:id="3095"/>
    <w:p>
      <w:pPr>
        <w:spacing w:after="0"/>
        <w:ind w:left="0"/>
        <w:jc w:val="both"/>
      </w:pPr>
      <w:r>
        <w:rPr>
          <w:rFonts w:ascii="Times New Roman"/>
          <w:b w:val="false"/>
          <w:i w:val="false"/>
          <w:color w:val="000000"/>
          <w:sz w:val="28"/>
        </w:rPr>
        <w:t>
      тұтқаларды қағу.</w:t>
      </w:r>
    </w:p>
    <w:bookmarkEnd w:id="3095"/>
    <w:bookmarkStart w:name="z3099" w:id="3096"/>
    <w:p>
      <w:pPr>
        <w:spacing w:after="0"/>
        <w:ind w:left="0"/>
        <w:jc w:val="both"/>
      </w:pPr>
      <w:r>
        <w:rPr>
          <w:rFonts w:ascii="Times New Roman"/>
          <w:b w:val="false"/>
          <w:i w:val="false"/>
          <w:color w:val="000000"/>
          <w:sz w:val="28"/>
        </w:rPr>
        <w:t>
      496. Білуге тиіс:</w:t>
      </w:r>
    </w:p>
    <w:bookmarkEnd w:id="3096"/>
    <w:bookmarkStart w:name="z3100" w:id="3097"/>
    <w:p>
      <w:pPr>
        <w:spacing w:after="0"/>
        <w:ind w:left="0"/>
        <w:jc w:val="both"/>
      </w:pPr>
      <w:r>
        <w:rPr>
          <w:rFonts w:ascii="Times New Roman"/>
          <w:b w:val="false"/>
          <w:i w:val="false"/>
          <w:color w:val="000000"/>
          <w:sz w:val="28"/>
        </w:rPr>
        <w:t>
      шпагат пен зердені белгілеу және кесу ережесі;</w:t>
      </w:r>
    </w:p>
    <w:bookmarkEnd w:id="3097"/>
    <w:bookmarkStart w:name="z3101" w:id="3098"/>
    <w:p>
      <w:pPr>
        <w:spacing w:after="0"/>
        <w:ind w:left="0"/>
        <w:jc w:val="both"/>
      </w:pPr>
      <w:r>
        <w:rPr>
          <w:rFonts w:ascii="Times New Roman"/>
          <w:b w:val="false"/>
          <w:i w:val="false"/>
          <w:color w:val="000000"/>
          <w:sz w:val="28"/>
        </w:rPr>
        <w:t>
      қолданылатын қол құралдары мен құрылғыларды қолдану тәртібі;</w:t>
      </w:r>
    </w:p>
    <w:bookmarkEnd w:id="3098"/>
    <w:bookmarkStart w:name="z3102" w:id="3099"/>
    <w:p>
      <w:pPr>
        <w:spacing w:after="0"/>
        <w:ind w:left="0"/>
        <w:jc w:val="both"/>
      </w:pPr>
      <w:r>
        <w:rPr>
          <w:rFonts w:ascii="Times New Roman"/>
          <w:b w:val="false"/>
          <w:i w:val="false"/>
          <w:color w:val="000000"/>
          <w:sz w:val="28"/>
        </w:rPr>
        <w:t>
      тұтқаларды қағу тәсілдері.</w:t>
      </w:r>
    </w:p>
    <w:bookmarkEnd w:id="3099"/>
    <w:bookmarkStart w:name="z3103" w:id="3100"/>
    <w:p>
      <w:pPr>
        <w:spacing w:after="0"/>
        <w:ind w:left="0"/>
        <w:jc w:val="both"/>
      </w:pPr>
      <w:r>
        <w:rPr>
          <w:rFonts w:ascii="Times New Roman"/>
          <w:b w:val="false"/>
          <w:i w:val="false"/>
          <w:color w:val="000000"/>
          <w:sz w:val="28"/>
        </w:rPr>
        <w:t>
      Параграф 2. Жиһаздарды тұсқағаздаушы, 2-разряд</w:t>
      </w:r>
    </w:p>
    <w:bookmarkEnd w:id="3100"/>
    <w:bookmarkStart w:name="z3104" w:id="3101"/>
    <w:p>
      <w:pPr>
        <w:spacing w:after="0"/>
        <w:ind w:left="0"/>
        <w:jc w:val="both"/>
      </w:pPr>
      <w:r>
        <w:rPr>
          <w:rFonts w:ascii="Times New Roman"/>
          <w:b w:val="false"/>
          <w:i w:val="false"/>
          <w:color w:val="000000"/>
          <w:sz w:val="28"/>
        </w:rPr>
        <w:t>
      497. Жұмыс сипаттамасы:</w:t>
      </w:r>
    </w:p>
    <w:bookmarkEnd w:id="3101"/>
    <w:bookmarkStart w:name="z3105" w:id="3102"/>
    <w:p>
      <w:pPr>
        <w:spacing w:after="0"/>
        <w:ind w:left="0"/>
        <w:jc w:val="both"/>
      </w:pPr>
      <w:r>
        <w:rPr>
          <w:rFonts w:ascii="Times New Roman"/>
          <w:b w:val="false"/>
          <w:i w:val="false"/>
          <w:color w:val="000000"/>
          <w:sz w:val="28"/>
        </w:rPr>
        <w:t>
      серіппе негіздерін орнату және бекіту;</w:t>
      </w:r>
    </w:p>
    <w:bookmarkEnd w:id="3102"/>
    <w:bookmarkStart w:name="z3106" w:id="3103"/>
    <w:p>
      <w:pPr>
        <w:spacing w:after="0"/>
        <w:ind w:left="0"/>
        <w:jc w:val="both"/>
      </w:pPr>
      <w:r>
        <w:rPr>
          <w:rFonts w:ascii="Times New Roman"/>
          <w:b w:val="false"/>
          <w:i w:val="false"/>
          <w:color w:val="000000"/>
          <w:sz w:val="28"/>
        </w:rPr>
        <w:t>
      серіппе негізіне маталарды, төсем мақталарын және басқа да төсем материалдарын қағу және тарту;</w:t>
      </w:r>
    </w:p>
    <w:bookmarkEnd w:id="3103"/>
    <w:bookmarkStart w:name="z3107" w:id="3104"/>
    <w:p>
      <w:pPr>
        <w:spacing w:after="0"/>
        <w:ind w:left="0"/>
        <w:jc w:val="both"/>
      </w:pPr>
      <w:r>
        <w:rPr>
          <w:rFonts w:ascii="Times New Roman"/>
          <w:b w:val="false"/>
          <w:i w:val="false"/>
          <w:color w:val="000000"/>
          <w:sz w:val="28"/>
        </w:rPr>
        <w:t>
      бұйым периметрлері бойынша борттарды жинау;</w:t>
      </w:r>
    </w:p>
    <w:bookmarkEnd w:id="3104"/>
    <w:bookmarkStart w:name="z3108" w:id="3105"/>
    <w:p>
      <w:pPr>
        <w:spacing w:after="0"/>
        <w:ind w:left="0"/>
        <w:jc w:val="both"/>
      </w:pPr>
      <w:r>
        <w:rPr>
          <w:rFonts w:ascii="Times New Roman"/>
          <w:b w:val="false"/>
          <w:i w:val="false"/>
          <w:color w:val="000000"/>
          <w:sz w:val="28"/>
        </w:rPr>
        <w:t>
      жастықша мен білікшелердің тыстарын тігу;</w:t>
      </w:r>
    </w:p>
    <w:bookmarkEnd w:id="3105"/>
    <w:bookmarkStart w:name="z3109" w:id="3106"/>
    <w:p>
      <w:pPr>
        <w:spacing w:after="0"/>
        <w:ind w:left="0"/>
        <w:jc w:val="both"/>
      </w:pPr>
      <w:r>
        <w:rPr>
          <w:rFonts w:ascii="Times New Roman"/>
          <w:b w:val="false"/>
          <w:i w:val="false"/>
          <w:color w:val="000000"/>
          <w:sz w:val="28"/>
        </w:rPr>
        <w:t>
      матрацтың ішін толтыру материалдарымен толтыру.</w:t>
      </w:r>
    </w:p>
    <w:bookmarkEnd w:id="3106"/>
    <w:bookmarkStart w:name="z3110" w:id="3107"/>
    <w:p>
      <w:pPr>
        <w:spacing w:after="0"/>
        <w:ind w:left="0"/>
        <w:jc w:val="both"/>
      </w:pPr>
      <w:r>
        <w:rPr>
          <w:rFonts w:ascii="Times New Roman"/>
          <w:b w:val="false"/>
          <w:i w:val="false"/>
          <w:color w:val="000000"/>
          <w:sz w:val="28"/>
        </w:rPr>
        <w:t>
      498. Білуге тиіс:</w:t>
      </w:r>
    </w:p>
    <w:bookmarkEnd w:id="3107"/>
    <w:bookmarkStart w:name="z3111" w:id="3108"/>
    <w:p>
      <w:pPr>
        <w:spacing w:after="0"/>
        <w:ind w:left="0"/>
        <w:jc w:val="both"/>
      </w:pPr>
      <w:r>
        <w:rPr>
          <w:rFonts w:ascii="Times New Roman"/>
          <w:b w:val="false"/>
          <w:i w:val="false"/>
          <w:color w:val="000000"/>
          <w:sz w:val="28"/>
        </w:rPr>
        <w:t>
      серіппе негізіне материалдарды төсеу ережесі;</w:t>
      </w:r>
    </w:p>
    <w:bookmarkEnd w:id="3108"/>
    <w:bookmarkStart w:name="z3112" w:id="3109"/>
    <w:p>
      <w:pPr>
        <w:spacing w:after="0"/>
        <w:ind w:left="0"/>
        <w:jc w:val="both"/>
      </w:pPr>
      <w:r>
        <w:rPr>
          <w:rFonts w:ascii="Times New Roman"/>
          <w:b w:val="false"/>
          <w:i w:val="false"/>
          <w:color w:val="000000"/>
          <w:sz w:val="28"/>
        </w:rPr>
        <w:t>
      төсегіш және орағыш материалдардың түрлері, міндеті және шығындау нормалары;</w:t>
      </w:r>
    </w:p>
    <w:bookmarkEnd w:id="3109"/>
    <w:bookmarkStart w:name="z3113" w:id="3110"/>
    <w:p>
      <w:pPr>
        <w:spacing w:after="0"/>
        <w:ind w:left="0"/>
        <w:jc w:val="both"/>
      </w:pPr>
      <w:r>
        <w:rPr>
          <w:rFonts w:ascii="Times New Roman"/>
          <w:b w:val="false"/>
          <w:i w:val="false"/>
          <w:color w:val="000000"/>
          <w:sz w:val="28"/>
        </w:rPr>
        <w:t>
      серіппе негізін орнату және бекіту ережесі.</w:t>
      </w:r>
    </w:p>
    <w:bookmarkEnd w:id="3110"/>
    <w:bookmarkStart w:name="z3114" w:id="3111"/>
    <w:p>
      <w:pPr>
        <w:spacing w:after="0"/>
        <w:ind w:left="0"/>
        <w:jc w:val="both"/>
      </w:pPr>
      <w:r>
        <w:rPr>
          <w:rFonts w:ascii="Times New Roman"/>
          <w:b w:val="false"/>
          <w:i w:val="false"/>
          <w:color w:val="000000"/>
          <w:sz w:val="28"/>
        </w:rPr>
        <w:t>
      Параграф 3. Жиһаздарды тұсқағаздаушы, 3-разряд</w:t>
      </w:r>
    </w:p>
    <w:bookmarkEnd w:id="3111"/>
    <w:bookmarkStart w:name="z3115" w:id="3112"/>
    <w:p>
      <w:pPr>
        <w:spacing w:after="0"/>
        <w:ind w:left="0"/>
        <w:jc w:val="both"/>
      </w:pPr>
      <w:r>
        <w:rPr>
          <w:rFonts w:ascii="Times New Roman"/>
          <w:b w:val="false"/>
          <w:i w:val="false"/>
          <w:color w:val="000000"/>
          <w:sz w:val="28"/>
        </w:rPr>
        <w:t>
      499. Жұмыс сипаттамасы:</w:t>
      </w:r>
    </w:p>
    <w:bookmarkEnd w:id="3112"/>
    <w:bookmarkStart w:name="z3116" w:id="3113"/>
    <w:p>
      <w:pPr>
        <w:spacing w:after="0"/>
        <w:ind w:left="0"/>
        <w:jc w:val="both"/>
      </w:pPr>
      <w:r>
        <w:rPr>
          <w:rFonts w:ascii="Times New Roman"/>
          <w:b w:val="false"/>
          <w:i w:val="false"/>
          <w:color w:val="000000"/>
          <w:sz w:val="28"/>
        </w:rPr>
        <w:t>
      серіппелерді тұндырып және биіктігі бойынша тегістеп шпагатпен түптеу;</w:t>
      </w:r>
    </w:p>
    <w:bookmarkEnd w:id="3113"/>
    <w:bookmarkStart w:name="z3117" w:id="3114"/>
    <w:p>
      <w:pPr>
        <w:spacing w:after="0"/>
        <w:ind w:left="0"/>
        <w:jc w:val="both"/>
      </w:pPr>
      <w:r>
        <w:rPr>
          <w:rFonts w:ascii="Times New Roman"/>
          <w:b w:val="false"/>
          <w:i w:val="false"/>
          <w:color w:val="000000"/>
          <w:sz w:val="28"/>
        </w:rPr>
        <w:t>
      сым торларды серіппе негізге, оларды бір уақытта өріп, тарту;</w:t>
      </w:r>
    </w:p>
    <w:bookmarkEnd w:id="3114"/>
    <w:bookmarkStart w:name="z3118" w:id="3115"/>
    <w:p>
      <w:pPr>
        <w:spacing w:after="0"/>
        <w:ind w:left="0"/>
        <w:jc w:val="both"/>
      </w:pPr>
      <w:r>
        <w:rPr>
          <w:rFonts w:ascii="Times New Roman"/>
          <w:b w:val="false"/>
          <w:i w:val="false"/>
          <w:color w:val="000000"/>
          <w:sz w:val="28"/>
        </w:rPr>
        <w:t>
      төсеу қабатын қалыптастыру және оны екі жақтан қапсырмамен серіппе блокқа бекіту;</w:t>
      </w:r>
    </w:p>
    <w:bookmarkEnd w:id="3115"/>
    <w:bookmarkStart w:name="z3119" w:id="3116"/>
    <w:p>
      <w:pPr>
        <w:spacing w:after="0"/>
        <w:ind w:left="0"/>
        <w:jc w:val="both"/>
      </w:pPr>
      <w:r>
        <w:rPr>
          <w:rFonts w:ascii="Times New Roman"/>
          <w:b w:val="false"/>
          <w:i w:val="false"/>
          <w:color w:val="000000"/>
          <w:sz w:val="28"/>
        </w:rPr>
        <w:t>
      матрацтарды, дивандардың алдыңғы царгтарын, кушеткалар мен қатты жиһазды қаптау материалдарымен толтыру;</w:t>
      </w:r>
    </w:p>
    <w:bookmarkEnd w:id="3116"/>
    <w:bookmarkStart w:name="z3120" w:id="3117"/>
    <w:p>
      <w:pPr>
        <w:spacing w:after="0"/>
        <w:ind w:left="0"/>
        <w:jc w:val="both"/>
      </w:pPr>
      <w:r>
        <w:rPr>
          <w:rFonts w:ascii="Times New Roman"/>
          <w:b w:val="false"/>
          <w:i w:val="false"/>
          <w:color w:val="000000"/>
          <w:sz w:val="28"/>
        </w:rPr>
        <w:t>
      серіппе негіздерін матамен тарту, негізге қағу және тігу;</w:t>
      </w:r>
    </w:p>
    <w:bookmarkEnd w:id="3117"/>
    <w:bookmarkStart w:name="z3121" w:id="3118"/>
    <w:p>
      <w:pPr>
        <w:spacing w:after="0"/>
        <w:ind w:left="0"/>
        <w:jc w:val="both"/>
      </w:pPr>
      <w:r>
        <w:rPr>
          <w:rFonts w:ascii="Times New Roman"/>
          <w:b w:val="false"/>
          <w:i w:val="false"/>
          <w:color w:val="000000"/>
          <w:sz w:val="28"/>
        </w:rPr>
        <w:t>
      төсегіш және орағыш материалдарын төсеу;</w:t>
      </w:r>
    </w:p>
    <w:bookmarkEnd w:id="3118"/>
    <w:bookmarkStart w:name="z3122" w:id="3119"/>
    <w:p>
      <w:pPr>
        <w:spacing w:after="0"/>
        <w:ind w:left="0"/>
        <w:jc w:val="both"/>
      </w:pPr>
      <w:r>
        <w:rPr>
          <w:rFonts w:ascii="Times New Roman"/>
          <w:b w:val="false"/>
          <w:i w:val="false"/>
          <w:color w:val="000000"/>
          <w:sz w:val="28"/>
        </w:rPr>
        <w:t>
      отыруға және жатуға арналған жиһаз бұйымдары бөлшектерінің рамаларына иімді және көбік резеңкелі көбік полиуретанды жабыстыру;</w:t>
      </w:r>
    </w:p>
    <w:bookmarkEnd w:id="3119"/>
    <w:bookmarkStart w:name="z3123" w:id="3120"/>
    <w:p>
      <w:pPr>
        <w:spacing w:after="0"/>
        <w:ind w:left="0"/>
        <w:jc w:val="both"/>
      </w:pPr>
      <w:r>
        <w:rPr>
          <w:rFonts w:ascii="Times New Roman"/>
          <w:b w:val="false"/>
          <w:i w:val="false"/>
          <w:color w:val="000000"/>
          <w:sz w:val="28"/>
        </w:rPr>
        <w:t>
      серіппе негізді жұмсақтарды тігу;</w:t>
      </w:r>
    </w:p>
    <w:bookmarkEnd w:id="3120"/>
    <w:bookmarkStart w:name="z3124" w:id="3121"/>
    <w:p>
      <w:pPr>
        <w:spacing w:after="0"/>
        <w:ind w:left="0"/>
        <w:jc w:val="both"/>
      </w:pPr>
      <w:r>
        <w:rPr>
          <w:rFonts w:ascii="Times New Roman"/>
          <w:b w:val="false"/>
          <w:i w:val="false"/>
          <w:color w:val="000000"/>
          <w:sz w:val="28"/>
        </w:rPr>
        <w:t>
      бортты толтыру және тігу;</w:t>
      </w:r>
    </w:p>
    <w:bookmarkEnd w:id="3121"/>
    <w:bookmarkStart w:name="z3125" w:id="3122"/>
    <w:p>
      <w:pPr>
        <w:spacing w:after="0"/>
        <w:ind w:left="0"/>
        <w:jc w:val="both"/>
      </w:pPr>
      <w:r>
        <w:rPr>
          <w:rFonts w:ascii="Times New Roman"/>
          <w:b w:val="false"/>
          <w:i w:val="false"/>
          <w:color w:val="000000"/>
          <w:sz w:val="28"/>
        </w:rPr>
        <w:t>
      құлыптар мен кронштейндерді бекіту.</w:t>
      </w:r>
    </w:p>
    <w:bookmarkEnd w:id="3122"/>
    <w:bookmarkStart w:name="z3126" w:id="3123"/>
    <w:p>
      <w:pPr>
        <w:spacing w:after="0"/>
        <w:ind w:left="0"/>
        <w:jc w:val="both"/>
      </w:pPr>
      <w:r>
        <w:rPr>
          <w:rFonts w:ascii="Times New Roman"/>
          <w:b w:val="false"/>
          <w:i w:val="false"/>
          <w:color w:val="000000"/>
          <w:sz w:val="28"/>
        </w:rPr>
        <w:t>
      500. Білуге тиіс:</w:t>
      </w:r>
    </w:p>
    <w:bookmarkEnd w:id="3123"/>
    <w:bookmarkStart w:name="z3127" w:id="3124"/>
    <w:p>
      <w:pPr>
        <w:spacing w:after="0"/>
        <w:ind w:left="0"/>
        <w:jc w:val="both"/>
      </w:pPr>
      <w:r>
        <w:rPr>
          <w:rFonts w:ascii="Times New Roman"/>
          <w:b w:val="false"/>
          <w:i w:val="false"/>
          <w:color w:val="000000"/>
          <w:sz w:val="28"/>
        </w:rPr>
        <w:t>
      тұсқағаз жұмыстарының технологиялық процесі;</w:t>
      </w:r>
    </w:p>
    <w:bookmarkEnd w:id="3124"/>
    <w:bookmarkStart w:name="z3128" w:id="3125"/>
    <w:p>
      <w:pPr>
        <w:spacing w:after="0"/>
        <w:ind w:left="0"/>
        <w:jc w:val="both"/>
      </w:pPr>
      <w:r>
        <w:rPr>
          <w:rFonts w:ascii="Times New Roman"/>
          <w:b w:val="false"/>
          <w:i w:val="false"/>
          <w:color w:val="000000"/>
          <w:sz w:val="28"/>
        </w:rPr>
        <w:t>
      орағыш және төсегіш материалдардың түрлері, міндеті және шығындау нормалары;</w:t>
      </w:r>
    </w:p>
    <w:bookmarkEnd w:id="3125"/>
    <w:bookmarkStart w:name="z3129" w:id="3126"/>
    <w:p>
      <w:pPr>
        <w:spacing w:after="0"/>
        <w:ind w:left="0"/>
        <w:jc w:val="both"/>
      </w:pPr>
      <w:r>
        <w:rPr>
          <w:rFonts w:ascii="Times New Roman"/>
          <w:b w:val="false"/>
          <w:i w:val="false"/>
          <w:color w:val="000000"/>
          <w:sz w:val="28"/>
        </w:rPr>
        <w:t>
      толтырғыш материалдардың сапасына, төсемдердің қалыңдығына, серіппе негіздерінің биіктігіне қойылатын талаптар.</w:t>
      </w:r>
    </w:p>
    <w:bookmarkEnd w:id="3126"/>
    <w:bookmarkStart w:name="z3130" w:id="3127"/>
    <w:p>
      <w:pPr>
        <w:spacing w:after="0"/>
        <w:ind w:left="0"/>
        <w:jc w:val="both"/>
      </w:pPr>
      <w:r>
        <w:rPr>
          <w:rFonts w:ascii="Times New Roman"/>
          <w:b w:val="false"/>
          <w:i w:val="false"/>
          <w:color w:val="000000"/>
          <w:sz w:val="28"/>
        </w:rPr>
        <w:t>
      Параграф 4. Жиһаздарды тұсқағаздаушы, 4-разряд</w:t>
      </w:r>
    </w:p>
    <w:bookmarkEnd w:id="3127"/>
    <w:bookmarkStart w:name="z3131" w:id="3128"/>
    <w:p>
      <w:pPr>
        <w:spacing w:after="0"/>
        <w:ind w:left="0"/>
        <w:jc w:val="both"/>
      </w:pPr>
      <w:r>
        <w:rPr>
          <w:rFonts w:ascii="Times New Roman"/>
          <w:b w:val="false"/>
          <w:i w:val="false"/>
          <w:color w:val="000000"/>
          <w:sz w:val="28"/>
        </w:rPr>
        <w:t>
      501. Жұмыс сипаттамасы:</w:t>
      </w:r>
    </w:p>
    <w:bookmarkEnd w:id="3128"/>
    <w:bookmarkStart w:name="z3132" w:id="3129"/>
    <w:p>
      <w:pPr>
        <w:spacing w:after="0"/>
        <w:ind w:left="0"/>
        <w:jc w:val="both"/>
      </w:pPr>
      <w:r>
        <w:rPr>
          <w:rFonts w:ascii="Times New Roman"/>
          <w:b w:val="false"/>
          <w:i w:val="false"/>
          <w:color w:val="000000"/>
          <w:sz w:val="28"/>
        </w:rPr>
        <w:t>
      бортты қалыптастыру және тарту;</w:t>
      </w:r>
    </w:p>
    <w:bookmarkEnd w:id="3129"/>
    <w:bookmarkStart w:name="z3133" w:id="3130"/>
    <w:p>
      <w:pPr>
        <w:spacing w:after="0"/>
        <w:ind w:left="0"/>
        <w:jc w:val="both"/>
      </w:pPr>
      <w:r>
        <w:rPr>
          <w:rFonts w:ascii="Times New Roman"/>
          <w:b w:val="false"/>
          <w:i w:val="false"/>
          <w:color w:val="000000"/>
          <w:sz w:val="28"/>
        </w:rPr>
        <w:t>
      төсегіш материалдың үстіңгі қабатын төсеу;</w:t>
      </w:r>
    </w:p>
    <w:bookmarkEnd w:id="3130"/>
    <w:bookmarkStart w:name="z3134" w:id="3131"/>
    <w:p>
      <w:pPr>
        <w:spacing w:after="0"/>
        <w:ind w:left="0"/>
        <w:jc w:val="both"/>
      </w:pPr>
      <w:r>
        <w:rPr>
          <w:rFonts w:ascii="Times New Roman"/>
          <w:b w:val="false"/>
          <w:i w:val="false"/>
          <w:color w:val="000000"/>
          <w:sz w:val="28"/>
        </w:rPr>
        <w:t>
      отыруға және жатуға арналған жиһаздың жұмсақ және қатты элементтерін қаптау материалдарымен толтыру және қаптау;</w:t>
      </w:r>
    </w:p>
    <w:bookmarkEnd w:id="3131"/>
    <w:bookmarkStart w:name="z3135" w:id="3132"/>
    <w:p>
      <w:pPr>
        <w:spacing w:after="0"/>
        <w:ind w:left="0"/>
        <w:jc w:val="both"/>
      </w:pPr>
      <w:r>
        <w:rPr>
          <w:rFonts w:ascii="Times New Roman"/>
          <w:b w:val="false"/>
          <w:i w:val="false"/>
          <w:color w:val="000000"/>
          <w:sz w:val="28"/>
        </w:rPr>
        <w:t>
      қаптау материалдарын мақтамен немесе көбікті полиуретанмен төсеу;</w:t>
      </w:r>
    </w:p>
    <w:bookmarkEnd w:id="3132"/>
    <w:bookmarkStart w:name="z3136" w:id="3133"/>
    <w:p>
      <w:pPr>
        <w:spacing w:after="0"/>
        <w:ind w:left="0"/>
        <w:jc w:val="both"/>
      </w:pPr>
      <w:r>
        <w:rPr>
          <w:rFonts w:ascii="Times New Roman"/>
          <w:b w:val="false"/>
          <w:i w:val="false"/>
          <w:color w:val="000000"/>
          <w:sz w:val="28"/>
        </w:rPr>
        <w:t>
      серіппеден жасалған жастықшалар мен секциялардың иімді негіздерді, иімді және көбікті резеңкелі көбік полиуретанды қалыптастыру;</w:t>
      </w:r>
    </w:p>
    <w:bookmarkEnd w:id="3133"/>
    <w:bookmarkStart w:name="z3137" w:id="3134"/>
    <w:p>
      <w:pPr>
        <w:spacing w:after="0"/>
        <w:ind w:left="0"/>
        <w:jc w:val="both"/>
      </w:pPr>
      <w:r>
        <w:rPr>
          <w:rFonts w:ascii="Times New Roman"/>
          <w:b w:val="false"/>
          <w:i w:val="false"/>
          <w:color w:val="000000"/>
          <w:sz w:val="28"/>
        </w:rPr>
        <w:t>
      қарапайым полиэфирлерде жұмсақ элементтерді (жастықшаларды) жасау.</w:t>
      </w:r>
    </w:p>
    <w:bookmarkEnd w:id="3134"/>
    <w:bookmarkStart w:name="z3138" w:id="3135"/>
    <w:p>
      <w:pPr>
        <w:spacing w:after="0"/>
        <w:ind w:left="0"/>
        <w:jc w:val="both"/>
      </w:pPr>
      <w:r>
        <w:rPr>
          <w:rFonts w:ascii="Times New Roman"/>
          <w:b w:val="false"/>
          <w:i w:val="false"/>
          <w:color w:val="000000"/>
          <w:sz w:val="28"/>
        </w:rPr>
        <w:t>
      502. Білуге тиіс:</w:t>
      </w:r>
    </w:p>
    <w:bookmarkEnd w:id="3135"/>
    <w:bookmarkStart w:name="z3139" w:id="3136"/>
    <w:p>
      <w:pPr>
        <w:spacing w:after="0"/>
        <w:ind w:left="0"/>
        <w:jc w:val="both"/>
      </w:pPr>
      <w:r>
        <w:rPr>
          <w:rFonts w:ascii="Times New Roman"/>
          <w:b w:val="false"/>
          <w:i w:val="false"/>
          <w:color w:val="000000"/>
          <w:sz w:val="28"/>
        </w:rPr>
        <w:t>
      жиһаздың жұмсақ элементтерінің конструкциясы мен өлшемі;</w:t>
      </w:r>
    </w:p>
    <w:bookmarkEnd w:id="3136"/>
    <w:bookmarkStart w:name="z3140" w:id="3137"/>
    <w:p>
      <w:pPr>
        <w:spacing w:after="0"/>
        <w:ind w:left="0"/>
        <w:jc w:val="both"/>
      </w:pPr>
      <w:r>
        <w:rPr>
          <w:rFonts w:ascii="Times New Roman"/>
          <w:b w:val="false"/>
          <w:i w:val="false"/>
          <w:color w:val="000000"/>
          <w:sz w:val="28"/>
        </w:rPr>
        <w:t>
      тұсқағаз және төсеу материалдарына қойылатын техникалық шарттар;</w:t>
      </w:r>
    </w:p>
    <w:bookmarkEnd w:id="3137"/>
    <w:bookmarkStart w:name="z3141" w:id="3138"/>
    <w:p>
      <w:pPr>
        <w:spacing w:after="0"/>
        <w:ind w:left="0"/>
        <w:jc w:val="both"/>
      </w:pPr>
      <w:r>
        <w:rPr>
          <w:rFonts w:ascii="Times New Roman"/>
          <w:b w:val="false"/>
          <w:i w:val="false"/>
          <w:color w:val="000000"/>
          <w:sz w:val="28"/>
        </w:rPr>
        <w:t>
      төсеу материалдарының үстіңгі қабатын төсеу ережесі;</w:t>
      </w:r>
    </w:p>
    <w:bookmarkEnd w:id="3138"/>
    <w:bookmarkStart w:name="z3142" w:id="3139"/>
    <w:p>
      <w:pPr>
        <w:spacing w:after="0"/>
        <w:ind w:left="0"/>
        <w:jc w:val="both"/>
      </w:pPr>
      <w:r>
        <w:rPr>
          <w:rFonts w:ascii="Times New Roman"/>
          <w:b w:val="false"/>
          <w:i w:val="false"/>
          <w:color w:val="000000"/>
          <w:sz w:val="28"/>
        </w:rPr>
        <w:t>
      отыруға және жатуға арналған жиһаздың элементтерін толтыру және желімдеу.</w:t>
      </w:r>
    </w:p>
    <w:bookmarkEnd w:id="3139"/>
    <w:bookmarkStart w:name="z3143" w:id="3140"/>
    <w:p>
      <w:pPr>
        <w:spacing w:after="0"/>
        <w:ind w:left="0"/>
        <w:jc w:val="both"/>
      </w:pPr>
      <w:r>
        <w:rPr>
          <w:rFonts w:ascii="Times New Roman"/>
          <w:b w:val="false"/>
          <w:i w:val="false"/>
          <w:color w:val="000000"/>
          <w:sz w:val="28"/>
        </w:rPr>
        <w:t>
      Параграф 5. Жиһаздарды тұсқағаздаушы, 5-разряд</w:t>
      </w:r>
    </w:p>
    <w:bookmarkEnd w:id="3140"/>
    <w:bookmarkStart w:name="z3144" w:id="3141"/>
    <w:p>
      <w:pPr>
        <w:spacing w:after="0"/>
        <w:ind w:left="0"/>
        <w:jc w:val="both"/>
      </w:pPr>
      <w:r>
        <w:rPr>
          <w:rFonts w:ascii="Times New Roman"/>
          <w:b w:val="false"/>
          <w:i w:val="false"/>
          <w:color w:val="000000"/>
          <w:sz w:val="28"/>
        </w:rPr>
        <w:t>
      503. Жұмыс сипаттамасы:</w:t>
      </w:r>
    </w:p>
    <w:bookmarkEnd w:id="3141"/>
    <w:bookmarkStart w:name="z3145" w:id="3142"/>
    <w:p>
      <w:pPr>
        <w:spacing w:after="0"/>
        <w:ind w:left="0"/>
        <w:jc w:val="both"/>
      </w:pPr>
      <w:r>
        <w:rPr>
          <w:rFonts w:ascii="Times New Roman"/>
          <w:b w:val="false"/>
          <w:i w:val="false"/>
          <w:color w:val="000000"/>
          <w:sz w:val="28"/>
        </w:rPr>
        <w:t>
      сызбалар мен эскиздер бойынша отыруға және жатуға арналған жиһаздың үлгісін, сондай-ақ көркемдік жиһаздарды жасау кезінде тұсқағаз жұмыстарын орындау;</w:t>
      </w:r>
    </w:p>
    <w:bookmarkEnd w:id="3142"/>
    <w:bookmarkStart w:name="z3146" w:id="3143"/>
    <w:p>
      <w:pPr>
        <w:spacing w:after="0"/>
        <w:ind w:left="0"/>
        <w:jc w:val="both"/>
      </w:pPr>
      <w:r>
        <w:rPr>
          <w:rFonts w:ascii="Times New Roman"/>
          <w:b w:val="false"/>
          <w:i w:val="false"/>
          <w:color w:val="000000"/>
          <w:sz w:val="28"/>
        </w:rPr>
        <w:t>
      отыруға және жатуға арналған жиһаздардың бұйымдарында отырғыштар мен арқаларына қаптау материалдарын тарту және қағу.</w:t>
      </w:r>
    </w:p>
    <w:bookmarkEnd w:id="3143"/>
    <w:bookmarkStart w:name="z3147" w:id="3144"/>
    <w:p>
      <w:pPr>
        <w:spacing w:after="0"/>
        <w:ind w:left="0"/>
        <w:jc w:val="both"/>
      </w:pPr>
      <w:r>
        <w:rPr>
          <w:rFonts w:ascii="Times New Roman"/>
          <w:b w:val="false"/>
          <w:i w:val="false"/>
          <w:color w:val="000000"/>
          <w:sz w:val="28"/>
        </w:rPr>
        <w:t>
      504. Білуге тиіс:</w:t>
      </w:r>
    </w:p>
    <w:bookmarkEnd w:id="3144"/>
    <w:bookmarkStart w:name="z3148" w:id="3145"/>
    <w:p>
      <w:pPr>
        <w:spacing w:after="0"/>
        <w:ind w:left="0"/>
        <w:jc w:val="both"/>
      </w:pPr>
      <w:r>
        <w:rPr>
          <w:rFonts w:ascii="Times New Roman"/>
          <w:b w:val="false"/>
          <w:i w:val="false"/>
          <w:color w:val="000000"/>
          <w:sz w:val="28"/>
        </w:rPr>
        <w:t>
      жиһаздың түрлері мен стильдері;</w:t>
      </w:r>
    </w:p>
    <w:bookmarkEnd w:id="3145"/>
    <w:bookmarkStart w:name="z3149" w:id="3146"/>
    <w:p>
      <w:pPr>
        <w:spacing w:after="0"/>
        <w:ind w:left="0"/>
        <w:jc w:val="both"/>
      </w:pPr>
      <w:r>
        <w:rPr>
          <w:rFonts w:ascii="Times New Roman"/>
          <w:b w:val="false"/>
          <w:i w:val="false"/>
          <w:color w:val="000000"/>
          <w:sz w:val="28"/>
        </w:rPr>
        <w:t>
      отыруға және жатуға арналған жиһаздың бұйымдарына қойылатын техникалық шарттар және мемлекеттік стандарттар.</w:t>
      </w:r>
    </w:p>
    <w:bookmarkEnd w:id="3146"/>
    <w:bookmarkStart w:name="z3150" w:id="3147"/>
    <w:p>
      <w:pPr>
        <w:spacing w:after="0"/>
        <w:ind w:left="0"/>
        <w:jc w:val="both"/>
      </w:pPr>
      <w:r>
        <w:rPr>
          <w:rFonts w:ascii="Times New Roman"/>
          <w:b w:val="false"/>
          <w:i w:val="false"/>
          <w:color w:val="000000"/>
          <w:sz w:val="28"/>
        </w:rPr>
        <w:t>
      71. Жиһаздарды өруші</w:t>
      </w:r>
    </w:p>
    <w:bookmarkEnd w:id="3147"/>
    <w:bookmarkStart w:name="z3151" w:id="3148"/>
    <w:p>
      <w:pPr>
        <w:spacing w:after="0"/>
        <w:ind w:left="0"/>
        <w:jc w:val="both"/>
      </w:pPr>
      <w:r>
        <w:rPr>
          <w:rFonts w:ascii="Times New Roman"/>
          <w:b w:val="false"/>
          <w:i w:val="false"/>
          <w:color w:val="000000"/>
          <w:sz w:val="28"/>
        </w:rPr>
        <w:t>
      Параграф 1. Жиһаздарды өруші, 2-разряд</w:t>
      </w:r>
    </w:p>
    <w:bookmarkEnd w:id="3148"/>
    <w:bookmarkStart w:name="z3152" w:id="3149"/>
    <w:p>
      <w:pPr>
        <w:spacing w:after="0"/>
        <w:ind w:left="0"/>
        <w:jc w:val="both"/>
      </w:pPr>
      <w:r>
        <w:rPr>
          <w:rFonts w:ascii="Times New Roman"/>
          <w:b w:val="false"/>
          <w:i w:val="false"/>
          <w:color w:val="000000"/>
          <w:sz w:val="28"/>
        </w:rPr>
        <w:t>
      505. Жұмыс сипаттамасы:</w:t>
      </w:r>
    </w:p>
    <w:bookmarkEnd w:id="3149"/>
    <w:bookmarkStart w:name="z3153" w:id="3150"/>
    <w:p>
      <w:pPr>
        <w:spacing w:after="0"/>
        <w:ind w:left="0"/>
        <w:jc w:val="both"/>
      </w:pPr>
      <w:r>
        <w:rPr>
          <w:rFonts w:ascii="Times New Roman"/>
          <w:b w:val="false"/>
          <w:i w:val="false"/>
          <w:color w:val="000000"/>
          <w:sz w:val="28"/>
        </w:rPr>
        <w:t>
      қарапайым суреті бар күрделі емес пішінді ұсақ бұйымдарды өру;</w:t>
      </w:r>
    </w:p>
    <w:bookmarkEnd w:id="3150"/>
    <w:bookmarkStart w:name="z3154" w:id="3151"/>
    <w:p>
      <w:pPr>
        <w:spacing w:after="0"/>
        <w:ind w:left="0"/>
        <w:jc w:val="both"/>
      </w:pPr>
      <w:r>
        <w:rPr>
          <w:rFonts w:ascii="Times New Roman"/>
          <w:b w:val="false"/>
          <w:i w:val="false"/>
          <w:color w:val="000000"/>
          <w:sz w:val="28"/>
        </w:rPr>
        <w:t>
      қолмен талдың таяқтарын бояу.</w:t>
      </w:r>
    </w:p>
    <w:bookmarkEnd w:id="3151"/>
    <w:bookmarkStart w:name="z3155" w:id="3152"/>
    <w:p>
      <w:pPr>
        <w:spacing w:after="0"/>
        <w:ind w:left="0"/>
        <w:jc w:val="both"/>
      </w:pPr>
      <w:r>
        <w:rPr>
          <w:rFonts w:ascii="Times New Roman"/>
          <w:b w:val="false"/>
          <w:i w:val="false"/>
          <w:color w:val="000000"/>
          <w:sz w:val="28"/>
        </w:rPr>
        <w:t>
      506. Білуге тиіс:</w:t>
      </w:r>
    </w:p>
    <w:bookmarkEnd w:id="3152"/>
    <w:bookmarkStart w:name="z3156" w:id="3153"/>
    <w:p>
      <w:pPr>
        <w:spacing w:after="0"/>
        <w:ind w:left="0"/>
        <w:jc w:val="both"/>
      </w:pPr>
      <w:r>
        <w:rPr>
          <w:rFonts w:ascii="Times New Roman"/>
          <w:b w:val="false"/>
          <w:i w:val="false"/>
          <w:color w:val="000000"/>
          <w:sz w:val="28"/>
        </w:rPr>
        <w:t>
      қарапайым өрудің негізгі түрлері;</w:t>
      </w:r>
    </w:p>
    <w:bookmarkEnd w:id="3153"/>
    <w:bookmarkStart w:name="z3157" w:id="3154"/>
    <w:p>
      <w:pPr>
        <w:spacing w:after="0"/>
        <w:ind w:left="0"/>
        <w:jc w:val="both"/>
      </w:pPr>
      <w:r>
        <w:rPr>
          <w:rFonts w:ascii="Times New Roman"/>
          <w:b w:val="false"/>
          <w:i w:val="false"/>
          <w:color w:val="000000"/>
          <w:sz w:val="28"/>
        </w:rPr>
        <w:t>
      қолданылатын құралды пайдалану тәртібі;</w:t>
      </w:r>
    </w:p>
    <w:bookmarkEnd w:id="3154"/>
    <w:bookmarkStart w:name="z3158" w:id="3155"/>
    <w:p>
      <w:pPr>
        <w:spacing w:after="0"/>
        <w:ind w:left="0"/>
        <w:jc w:val="both"/>
      </w:pPr>
      <w:r>
        <w:rPr>
          <w:rFonts w:ascii="Times New Roman"/>
          <w:b w:val="false"/>
          <w:i w:val="false"/>
          <w:color w:val="000000"/>
          <w:sz w:val="28"/>
        </w:rPr>
        <w:t>
      тал шыбығын өңдеу тәсілдері.</w:t>
      </w:r>
    </w:p>
    <w:bookmarkEnd w:id="3155"/>
    <w:bookmarkStart w:name="z3159" w:id="3156"/>
    <w:p>
      <w:pPr>
        <w:spacing w:after="0"/>
        <w:ind w:left="0"/>
        <w:jc w:val="both"/>
      </w:pPr>
      <w:r>
        <w:rPr>
          <w:rFonts w:ascii="Times New Roman"/>
          <w:b w:val="false"/>
          <w:i w:val="false"/>
          <w:color w:val="000000"/>
          <w:sz w:val="28"/>
        </w:rPr>
        <w:t>
      Параграф 2. Жиһаздарды өруші 3-разряд</w:t>
      </w:r>
    </w:p>
    <w:bookmarkEnd w:id="3156"/>
    <w:bookmarkStart w:name="z3160" w:id="3157"/>
    <w:p>
      <w:pPr>
        <w:spacing w:after="0"/>
        <w:ind w:left="0"/>
        <w:jc w:val="both"/>
      </w:pPr>
      <w:r>
        <w:rPr>
          <w:rFonts w:ascii="Times New Roman"/>
          <w:b w:val="false"/>
          <w:i w:val="false"/>
          <w:color w:val="000000"/>
          <w:sz w:val="28"/>
        </w:rPr>
        <w:t>
      507. Жұмыс сипаттамасы:</w:t>
      </w:r>
    </w:p>
    <w:bookmarkEnd w:id="3157"/>
    <w:bookmarkStart w:name="z3161" w:id="3158"/>
    <w:p>
      <w:pPr>
        <w:spacing w:after="0"/>
        <w:ind w:left="0"/>
        <w:jc w:val="both"/>
      </w:pPr>
      <w:r>
        <w:rPr>
          <w:rFonts w:ascii="Times New Roman"/>
          <w:b w:val="false"/>
          <w:i w:val="false"/>
          <w:color w:val="000000"/>
          <w:sz w:val="28"/>
        </w:rPr>
        <w:t>
      сабақтардан және синтетикалық материалдардан жасалған күрделі емес суреттері бар күрделілігі орташа пішінді жиһаздарды өру;</w:t>
      </w:r>
    </w:p>
    <w:bookmarkEnd w:id="3158"/>
    <w:bookmarkStart w:name="z3162" w:id="3159"/>
    <w:p>
      <w:pPr>
        <w:spacing w:after="0"/>
        <w:ind w:left="0"/>
        <w:jc w:val="both"/>
      </w:pPr>
      <w:r>
        <w:rPr>
          <w:rFonts w:ascii="Times New Roman"/>
          <w:b w:val="false"/>
          <w:i w:val="false"/>
          <w:color w:val="000000"/>
          <w:sz w:val="28"/>
        </w:rPr>
        <w:t>
      әр түрлі себеттердің түрлерін өру;</w:t>
      </w:r>
    </w:p>
    <w:bookmarkEnd w:id="3159"/>
    <w:bookmarkStart w:name="z3163" w:id="3160"/>
    <w:p>
      <w:pPr>
        <w:spacing w:after="0"/>
        <w:ind w:left="0"/>
        <w:jc w:val="both"/>
      </w:pPr>
      <w:r>
        <w:rPr>
          <w:rFonts w:ascii="Times New Roman"/>
          <w:b w:val="false"/>
          <w:i w:val="false"/>
          <w:color w:val="000000"/>
          <w:sz w:val="28"/>
        </w:rPr>
        <w:t>
      станоктарда тал таяқтарын өру;</w:t>
      </w:r>
    </w:p>
    <w:bookmarkEnd w:id="3160"/>
    <w:bookmarkStart w:name="z3164" w:id="3161"/>
    <w:p>
      <w:pPr>
        <w:spacing w:after="0"/>
        <w:ind w:left="0"/>
        <w:jc w:val="both"/>
      </w:pPr>
      <w:r>
        <w:rPr>
          <w:rFonts w:ascii="Times New Roman"/>
          <w:b w:val="false"/>
          <w:i w:val="false"/>
          <w:color w:val="000000"/>
          <w:sz w:val="28"/>
        </w:rPr>
        <w:t>
      тал таяқтарын майыстыру.</w:t>
      </w:r>
    </w:p>
    <w:bookmarkEnd w:id="3161"/>
    <w:bookmarkStart w:name="z3165" w:id="3162"/>
    <w:p>
      <w:pPr>
        <w:spacing w:after="0"/>
        <w:ind w:left="0"/>
        <w:jc w:val="both"/>
      </w:pPr>
      <w:r>
        <w:rPr>
          <w:rFonts w:ascii="Times New Roman"/>
          <w:b w:val="false"/>
          <w:i w:val="false"/>
          <w:color w:val="000000"/>
          <w:sz w:val="28"/>
        </w:rPr>
        <w:t>
      508. Білуге тиіс:</w:t>
      </w:r>
    </w:p>
    <w:bookmarkEnd w:id="3162"/>
    <w:bookmarkStart w:name="z3166" w:id="3163"/>
    <w:p>
      <w:pPr>
        <w:spacing w:after="0"/>
        <w:ind w:left="0"/>
        <w:jc w:val="both"/>
      </w:pPr>
      <w:r>
        <w:rPr>
          <w:rFonts w:ascii="Times New Roman"/>
          <w:b w:val="false"/>
          <w:i w:val="false"/>
          <w:color w:val="000000"/>
          <w:sz w:val="28"/>
        </w:rPr>
        <w:t>
      күрделілігі орташа пішінді бұйымдар мен жиһаздарды өру тәсілдері;</w:t>
      </w:r>
    </w:p>
    <w:bookmarkEnd w:id="3163"/>
    <w:bookmarkStart w:name="z3167" w:id="3164"/>
    <w:p>
      <w:pPr>
        <w:spacing w:after="0"/>
        <w:ind w:left="0"/>
        <w:jc w:val="both"/>
      </w:pPr>
      <w:r>
        <w:rPr>
          <w:rFonts w:ascii="Times New Roman"/>
          <w:b w:val="false"/>
          <w:i w:val="false"/>
          <w:color w:val="000000"/>
          <w:sz w:val="28"/>
        </w:rPr>
        <w:t>
      материалдарды өңдеу және дайындау тәсілдері;</w:t>
      </w:r>
    </w:p>
    <w:bookmarkEnd w:id="3164"/>
    <w:bookmarkStart w:name="z3168" w:id="3165"/>
    <w:p>
      <w:pPr>
        <w:spacing w:after="0"/>
        <w:ind w:left="0"/>
        <w:jc w:val="both"/>
      </w:pPr>
      <w:r>
        <w:rPr>
          <w:rFonts w:ascii="Times New Roman"/>
          <w:b w:val="false"/>
          <w:i w:val="false"/>
          <w:color w:val="000000"/>
          <w:sz w:val="28"/>
        </w:rPr>
        <w:t>
      қолданылатын синтетикалық материалдардың негізгі түрлері мен қасиеттері;</w:t>
      </w:r>
    </w:p>
    <w:bookmarkEnd w:id="3165"/>
    <w:bookmarkStart w:name="z3169" w:id="3166"/>
    <w:p>
      <w:pPr>
        <w:spacing w:after="0"/>
        <w:ind w:left="0"/>
        <w:jc w:val="both"/>
      </w:pPr>
      <w:r>
        <w:rPr>
          <w:rFonts w:ascii="Times New Roman"/>
          <w:b w:val="false"/>
          <w:i w:val="false"/>
          <w:color w:val="000000"/>
          <w:sz w:val="28"/>
        </w:rPr>
        <w:t>
      сүректің тұқымдары мен олардың ақаулары;</w:t>
      </w:r>
    </w:p>
    <w:bookmarkEnd w:id="3166"/>
    <w:bookmarkStart w:name="z3170" w:id="3167"/>
    <w:p>
      <w:pPr>
        <w:spacing w:after="0"/>
        <w:ind w:left="0"/>
        <w:jc w:val="both"/>
      </w:pPr>
      <w:r>
        <w:rPr>
          <w:rFonts w:ascii="Times New Roman"/>
          <w:b w:val="false"/>
          <w:i w:val="false"/>
          <w:color w:val="000000"/>
          <w:sz w:val="28"/>
        </w:rPr>
        <w:t>
      бұйымдардың конструкциясы мен өлшемі;</w:t>
      </w:r>
    </w:p>
    <w:bookmarkEnd w:id="3167"/>
    <w:bookmarkStart w:name="z3171" w:id="3168"/>
    <w:p>
      <w:pPr>
        <w:spacing w:after="0"/>
        <w:ind w:left="0"/>
        <w:jc w:val="both"/>
      </w:pPr>
      <w:r>
        <w:rPr>
          <w:rFonts w:ascii="Times New Roman"/>
          <w:b w:val="false"/>
          <w:i w:val="false"/>
          <w:color w:val="000000"/>
          <w:sz w:val="28"/>
        </w:rPr>
        <w:t>
      брактың себептері, оның алдын алу және жою тәсілдері.</w:t>
      </w:r>
    </w:p>
    <w:bookmarkEnd w:id="3168"/>
    <w:bookmarkStart w:name="z3172" w:id="3169"/>
    <w:p>
      <w:pPr>
        <w:spacing w:after="0"/>
        <w:ind w:left="0"/>
        <w:jc w:val="both"/>
      </w:pPr>
      <w:r>
        <w:rPr>
          <w:rFonts w:ascii="Times New Roman"/>
          <w:b w:val="false"/>
          <w:i w:val="false"/>
          <w:color w:val="000000"/>
          <w:sz w:val="28"/>
        </w:rPr>
        <w:t>
      Параграф 3. Жиһаздарды өруші, 4-разряд</w:t>
      </w:r>
    </w:p>
    <w:bookmarkEnd w:id="3169"/>
    <w:bookmarkStart w:name="z3173" w:id="3170"/>
    <w:p>
      <w:pPr>
        <w:spacing w:after="0"/>
        <w:ind w:left="0"/>
        <w:jc w:val="both"/>
      </w:pPr>
      <w:r>
        <w:rPr>
          <w:rFonts w:ascii="Times New Roman"/>
          <w:b w:val="false"/>
          <w:i w:val="false"/>
          <w:color w:val="000000"/>
          <w:sz w:val="28"/>
        </w:rPr>
        <w:t>
      509. Жұмыс сипаттамасы:</w:t>
      </w:r>
    </w:p>
    <w:bookmarkEnd w:id="3170"/>
    <w:bookmarkStart w:name="z3174" w:id="3171"/>
    <w:p>
      <w:pPr>
        <w:spacing w:after="0"/>
        <w:ind w:left="0"/>
        <w:jc w:val="both"/>
      </w:pPr>
      <w:r>
        <w:rPr>
          <w:rFonts w:ascii="Times New Roman"/>
          <w:b w:val="false"/>
          <w:i w:val="false"/>
          <w:color w:val="000000"/>
          <w:sz w:val="28"/>
        </w:rPr>
        <w:t>
      сабақ пен мен синтетикалық материалдардан сызбалар, эскиздер бойынша, сондай-ақ үлгілер бойынша күрделі суреті бар және селдір безендірілген әр түрлі бұйымдар мен жиһаздарды көркемдік өру;</w:t>
      </w:r>
    </w:p>
    <w:bookmarkEnd w:id="3171"/>
    <w:bookmarkStart w:name="z3175" w:id="3172"/>
    <w:p>
      <w:pPr>
        <w:spacing w:after="0"/>
        <w:ind w:left="0"/>
        <w:jc w:val="both"/>
      </w:pPr>
      <w:r>
        <w:rPr>
          <w:rFonts w:ascii="Times New Roman"/>
          <w:b w:val="false"/>
          <w:i w:val="false"/>
          <w:color w:val="000000"/>
          <w:sz w:val="28"/>
        </w:rPr>
        <w:t>
      өрілген жиһаздардың үлгілерін жасау.</w:t>
      </w:r>
    </w:p>
    <w:bookmarkEnd w:id="3172"/>
    <w:bookmarkStart w:name="z3176" w:id="3173"/>
    <w:p>
      <w:pPr>
        <w:spacing w:after="0"/>
        <w:ind w:left="0"/>
        <w:jc w:val="both"/>
      </w:pPr>
      <w:r>
        <w:rPr>
          <w:rFonts w:ascii="Times New Roman"/>
          <w:b w:val="false"/>
          <w:i w:val="false"/>
          <w:color w:val="000000"/>
          <w:sz w:val="28"/>
        </w:rPr>
        <w:t>
      510. Білуге тиіс:</w:t>
      </w:r>
    </w:p>
    <w:bookmarkEnd w:id="3173"/>
    <w:bookmarkStart w:name="z3177" w:id="3174"/>
    <w:p>
      <w:pPr>
        <w:spacing w:after="0"/>
        <w:ind w:left="0"/>
        <w:jc w:val="both"/>
      </w:pPr>
      <w:r>
        <w:rPr>
          <w:rFonts w:ascii="Times New Roman"/>
          <w:b w:val="false"/>
          <w:i w:val="false"/>
          <w:color w:val="000000"/>
          <w:sz w:val="28"/>
        </w:rPr>
        <w:t>
      көркемдік бұйымдарды өрудің түрлері мен тәсілдері;</w:t>
      </w:r>
    </w:p>
    <w:bookmarkEnd w:id="3174"/>
    <w:bookmarkStart w:name="z3178" w:id="3175"/>
    <w:p>
      <w:pPr>
        <w:spacing w:after="0"/>
        <w:ind w:left="0"/>
        <w:jc w:val="both"/>
      </w:pPr>
      <w:r>
        <w:rPr>
          <w:rFonts w:ascii="Times New Roman"/>
          <w:b w:val="false"/>
          <w:i w:val="false"/>
          <w:color w:val="000000"/>
          <w:sz w:val="28"/>
        </w:rPr>
        <w:t>
      сүректің тұқымдары және көркемдік өру үшін қолданылатын материалдар;</w:t>
      </w:r>
    </w:p>
    <w:bookmarkEnd w:id="3175"/>
    <w:bookmarkStart w:name="z3179" w:id="3176"/>
    <w:p>
      <w:pPr>
        <w:spacing w:after="0"/>
        <w:ind w:left="0"/>
        <w:jc w:val="both"/>
      </w:pPr>
      <w:r>
        <w:rPr>
          <w:rFonts w:ascii="Times New Roman"/>
          <w:b w:val="false"/>
          <w:i w:val="false"/>
          <w:color w:val="000000"/>
          <w:sz w:val="28"/>
        </w:rPr>
        <w:t>
      бұйымдарды өру кезінде қолданылатын аспаптар.</w:t>
      </w:r>
    </w:p>
    <w:bookmarkEnd w:id="3176"/>
    <w:bookmarkStart w:name="z3180" w:id="3177"/>
    <w:p>
      <w:pPr>
        <w:spacing w:after="0"/>
        <w:ind w:left="0"/>
        <w:jc w:val="both"/>
      </w:pPr>
      <w:r>
        <w:rPr>
          <w:rFonts w:ascii="Times New Roman"/>
          <w:b w:val="false"/>
          <w:i w:val="false"/>
          <w:color w:val="000000"/>
          <w:sz w:val="28"/>
        </w:rPr>
        <w:t>
      72. Орау және төсеу материалдарын дайындаушы</w:t>
      </w:r>
    </w:p>
    <w:bookmarkEnd w:id="3177"/>
    <w:bookmarkStart w:name="z3181" w:id="3178"/>
    <w:p>
      <w:pPr>
        <w:spacing w:after="0"/>
        <w:ind w:left="0"/>
        <w:jc w:val="both"/>
      </w:pPr>
      <w:r>
        <w:rPr>
          <w:rFonts w:ascii="Times New Roman"/>
          <w:b w:val="false"/>
          <w:i w:val="false"/>
          <w:color w:val="000000"/>
          <w:sz w:val="28"/>
        </w:rPr>
        <w:t>
      Параграф 1. Орау және төсеу материалдарын дайындаушы, 1-разряд</w:t>
      </w:r>
    </w:p>
    <w:bookmarkEnd w:id="3178"/>
    <w:bookmarkStart w:name="z3182" w:id="3179"/>
    <w:p>
      <w:pPr>
        <w:spacing w:after="0"/>
        <w:ind w:left="0"/>
        <w:jc w:val="both"/>
      </w:pPr>
      <w:r>
        <w:rPr>
          <w:rFonts w:ascii="Times New Roman"/>
          <w:b w:val="false"/>
          <w:i w:val="false"/>
          <w:color w:val="000000"/>
          <w:sz w:val="28"/>
        </w:rPr>
        <w:t>
      511. Жұмыс сипаттамасы:</w:t>
      </w:r>
    </w:p>
    <w:bookmarkEnd w:id="3179"/>
    <w:bookmarkStart w:name="z3183" w:id="3180"/>
    <w:p>
      <w:pPr>
        <w:spacing w:after="0"/>
        <w:ind w:left="0"/>
        <w:jc w:val="both"/>
      </w:pPr>
      <w:r>
        <w:rPr>
          <w:rFonts w:ascii="Times New Roman"/>
          <w:b w:val="false"/>
          <w:i w:val="false"/>
          <w:color w:val="000000"/>
          <w:sz w:val="28"/>
        </w:rPr>
        <w:t>
      қолмен мақталарды, түктерді, жөкелерді және басқа да толтырғыш әрі төсегіш материалдарды түптеу.</w:t>
      </w:r>
    </w:p>
    <w:bookmarkEnd w:id="3180"/>
    <w:bookmarkStart w:name="z3184" w:id="3181"/>
    <w:p>
      <w:pPr>
        <w:spacing w:after="0"/>
        <w:ind w:left="0"/>
        <w:jc w:val="both"/>
      </w:pPr>
      <w:r>
        <w:rPr>
          <w:rFonts w:ascii="Times New Roman"/>
          <w:b w:val="false"/>
          <w:i w:val="false"/>
          <w:color w:val="000000"/>
          <w:sz w:val="28"/>
        </w:rPr>
        <w:t>
      512. Білуге тиіс:</w:t>
      </w:r>
    </w:p>
    <w:bookmarkEnd w:id="3181"/>
    <w:bookmarkStart w:name="z3185" w:id="3182"/>
    <w:p>
      <w:pPr>
        <w:spacing w:after="0"/>
        <w:ind w:left="0"/>
        <w:jc w:val="both"/>
      </w:pPr>
      <w:r>
        <w:rPr>
          <w:rFonts w:ascii="Times New Roman"/>
          <w:b w:val="false"/>
          <w:i w:val="false"/>
          <w:color w:val="000000"/>
          <w:sz w:val="28"/>
        </w:rPr>
        <w:t>
      орағыш және төсегіш материалдарды түптеу бойынша жұмыстардың амалдары;</w:t>
      </w:r>
    </w:p>
    <w:bookmarkEnd w:id="3182"/>
    <w:bookmarkStart w:name="z3186" w:id="3183"/>
    <w:p>
      <w:pPr>
        <w:spacing w:after="0"/>
        <w:ind w:left="0"/>
        <w:jc w:val="both"/>
      </w:pPr>
      <w:r>
        <w:rPr>
          <w:rFonts w:ascii="Times New Roman"/>
          <w:b w:val="false"/>
          <w:i w:val="false"/>
          <w:color w:val="000000"/>
          <w:sz w:val="28"/>
        </w:rPr>
        <w:t>
      материалдардың түрлері мен міндеті.</w:t>
      </w:r>
    </w:p>
    <w:bookmarkEnd w:id="3183"/>
    <w:bookmarkStart w:name="z3187" w:id="3184"/>
    <w:p>
      <w:pPr>
        <w:spacing w:after="0"/>
        <w:ind w:left="0"/>
        <w:jc w:val="both"/>
      </w:pPr>
      <w:r>
        <w:rPr>
          <w:rFonts w:ascii="Times New Roman"/>
          <w:b w:val="false"/>
          <w:i w:val="false"/>
          <w:color w:val="000000"/>
          <w:sz w:val="28"/>
        </w:rPr>
        <w:t>
      Параграф 2. Орау және төсеу материалдарын дайындаушы, 2-разряд</w:t>
      </w:r>
    </w:p>
    <w:bookmarkEnd w:id="3184"/>
    <w:bookmarkStart w:name="z3188" w:id="3185"/>
    <w:p>
      <w:pPr>
        <w:spacing w:after="0"/>
        <w:ind w:left="0"/>
        <w:jc w:val="both"/>
      </w:pPr>
      <w:r>
        <w:rPr>
          <w:rFonts w:ascii="Times New Roman"/>
          <w:b w:val="false"/>
          <w:i w:val="false"/>
          <w:color w:val="000000"/>
          <w:sz w:val="28"/>
        </w:rPr>
        <w:t>
      513. Жұмыс сипаттамасы:</w:t>
      </w:r>
    </w:p>
    <w:bookmarkEnd w:id="3185"/>
    <w:bookmarkStart w:name="z3189" w:id="3186"/>
    <w:p>
      <w:pPr>
        <w:spacing w:after="0"/>
        <w:ind w:left="0"/>
        <w:jc w:val="both"/>
      </w:pPr>
      <w:r>
        <w:rPr>
          <w:rFonts w:ascii="Times New Roman"/>
          <w:b w:val="false"/>
          <w:i w:val="false"/>
          <w:color w:val="000000"/>
          <w:sz w:val="28"/>
        </w:rPr>
        <w:t>
      арнайы құрылғыларда электр токпен қыздыратын механикалық құралдармен иімді көбік полиуретанын және көбікті резеңкені пішу және желімдеу;</w:t>
      </w:r>
    </w:p>
    <w:bookmarkEnd w:id="3186"/>
    <w:bookmarkStart w:name="z3190" w:id="3187"/>
    <w:p>
      <w:pPr>
        <w:spacing w:after="0"/>
        <w:ind w:left="0"/>
        <w:jc w:val="both"/>
      </w:pPr>
      <w:r>
        <w:rPr>
          <w:rFonts w:ascii="Times New Roman"/>
          <w:b w:val="false"/>
          <w:i w:val="false"/>
          <w:color w:val="000000"/>
          <w:sz w:val="28"/>
        </w:rPr>
        <w:t>
      станоктарда мақталарды, түктерді, жөкені және басқа да толтырғыш әрі төсегіш материалдарды түптеу;</w:t>
      </w:r>
    </w:p>
    <w:bookmarkEnd w:id="3187"/>
    <w:bookmarkStart w:name="z3191" w:id="3188"/>
    <w:p>
      <w:pPr>
        <w:spacing w:after="0"/>
        <w:ind w:left="0"/>
        <w:jc w:val="both"/>
      </w:pPr>
      <w:r>
        <w:rPr>
          <w:rFonts w:ascii="Times New Roman"/>
          <w:b w:val="false"/>
          <w:i w:val="false"/>
          <w:color w:val="000000"/>
          <w:sz w:val="28"/>
        </w:rPr>
        <w:t>
      қызмет көрсететін станокты баптау.</w:t>
      </w:r>
    </w:p>
    <w:bookmarkEnd w:id="3188"/>
    <w:bookmarkStart w:name="z3192" w:id="3189"/>
    <w:p>
      <w:pPr>
        <w:spacing w:after="0"/>
        <w:ind w:left="0"/>
        <w:jc w:val="both"/>
      </w:pPr>
      <w:r>
        <w:rPr>
          <w:rFonts w:ascii="Times New Roman"/>
          <w:b w:val="false"/>
          <w:i w:val="false"/>
          <w:color w:val="000000"/>
          <w:sz w:val="28"/>
        </w:rPr>
        <w:t>
      514. Білуге тиіс:</w:t>
      </w:r>
    </w:p>
    <w:bookmarkEnd w:id="3189"/>
    <w:bookmarkStart w:name="z3193" w:id="3190"/>
    <w:p>
      <w:pPr>
        <w:spacing w:after="0"/>
        <w:ind w:left="0"/>
        <w:jc w:val="both"/>
      </w:pPr>
      <w:r>
        <w:rPr>
          <w:rFonts w:ascii="Times New Roman"/>
          <w:b w:val="false"/>
          <w:i w:val="false"/>
          <w:color w:val="000000"/>
          <w:sz w:val="28"/>
        </w:rPr>
        <w:t>
      станоктың құрылғысы және баптау ережесі;</w:t>
      </w:r>
    </w:p>
    <w:bookmarkEnd w:id="3190"/>
    <w:bookmarkStart w:name="z3194" w:id="3191"/>
    <w:p>
      <w:pPr>
        <w:spacing w:after="0"/>
        <w:ind w:left="0"/>
        <w:jc w:val="both"/>
      </w:pPr>
      <w:r>
        <w:rPr>
          <w:rFonts w:ascii="Times New Roman"/>
          <w:b w:val="false"/>
          <w:i w:val="false"/>
          <w:color w:val="000000"/>
          <w:sz w:val="28"/>
        </w:rPr>
        <w:t>
      орағыш және төсегіш материалдардың міндеті;</w:t>
      </w:r>
    </w:p>
    <w:bookmarkEnd w:id="3191"/>
    <w:bookmarkStart w:name="z3195" w:id="3192"/>
    <w:p>
      <w:pPr>
        <w:spacing w:after="0"/>
        <w:ind w:left="0"/>
        <w:jc w:val="both"/>
      </w:pPr>
      <w:r>
        <w:rPr>
          <w:rFonts w:ascii="Times New Roman"/>
          <w:b w:val="false"/>
          <w:i w:val="false"/>
          <w:color w:val="000000"/>
          <w:sz w:val="28"/>
        </w:rPr>
        <w:t>
      иімді көбік полиуретанды және көбікті резеңкені пішу және желімдеу әдісі;</w:t>
      </w:r>
    </w:p>
    <w:bookmarkEnd w:id="3192"/>
    <w:bookmarkStart w:name="z3196" w:id="3193"/>
    <w:p>
      <w:pPr>
        <w:spacing w:after="0"/>
        <w:ind w:left="0"/>
        <w:jc w:val="both"/>
      </w:pPr>
      <w:r>
        <w:rPr>
          <w:rFonts w:ascii="Times New Roman"/>
          <w:b w:val="false"/>
          <w:i w:val="false"/>
          <w:color w:val="000000"/>
          <w:sz w:val="28"/>
        </w:rPr>
        <w:t>
      қолданылатын құралдың техникалық сипаттамасы.</w:t>
      </w:r>
    </w:p>
    <w:bookmarkEnd w:id="3193"/>
    <w:bookmarkStart w:name="z3197" w:id="3194"/>
    <w:p>
      <w:pPr>
        <w:spacing w:after="0"/>
        <w:ind w:left="0"/>
        <w:jc w:val="both"/>
      </w:pPr>
      <w:r>
        <w:rPr>
          <w:rFonts w:ascii="Times New Roman"/>
          <w:b w:val="false"/>
          <w:i w:val="false"/>
          <w:color w:val="000000"/>
          <w:sz w:val="28"/>
        </w:rPr>
        <w:t>
      Параграф 3. Орау және төсеу материалдарын дайындаушы, 3-разряд</w:t>
      </w:r>
    </w:p>
    <w:bookmarkEnd w:id="3194"/>
    <w:bookmarkStart w:name="z3198" w:id="3195"/>
    <w:p>
      <w:pPr>
        <w:spacing w:after="0"/>
        <w:ind w:left="0"/>
        <w:jc w:val="both"/>
      </w:pPr>
      <w:r>
        <w:rPr>
          <w:rFonts w:ascii="Times New Roman"/>
          <w:b w:val="false"/>
          <w:i w:val="false"/>
          <w:color w:val="000000"/>
          <w:sz w:val="28"/>
        </w:rPr>
        <w:t>
      515. Жұмыс сипаттамасы:</w:t>
      </w:r>
    </w:p>
    <w:bookmarkEnd w:id="3195"/>
    <w:bookmarkStart w:name="z3199" w:id="3196"/>
    <w:p>
      <w:pPr>
        <w:spacing w:after="0"/>
        <w:ind w:left="0"/>
        <w:jc w:val="both"/>
      </w:pPr>
      <w:r>
        <w:rPr>
          <w:rFonts w:ascii="Times New Roman"/>
          <w:b w:val="false"/>
          <w:i w:val="false"/>
          <w:color w:val="000000"/>
          <w:sz w:val="28"/>
        </w:rPr>
        <w:t>
      орағыш және төсегіш материалдарды жасау процесін жүргізу;</w:t>
      </w:r>
    </w:p>
    <w:bookmarkEnd w:id="3196"/>
    <w:bookmarkStart w:name="z3200" w:id="3197"/>
    <w:p>
      <w:pPr>
        <w:spacing w:after="0"/>
        <w:ind w:left="0"/>
        <w:jc w:val="both"/>
      </w:pPr>
      <w:r>
        <w:rPr>
          <w:rFonts w:ascii="Times New Roman"/>
          <w:b w:val="false"/>
          <w:i w:val="false"/>
          <w:color w:val="000000"/>
          <w:sz w:val="28"/>
        </w:rPr>
        <w:t>
      электр токты пайдалана отырып, механикалық станоктарда және арнайы жабдықтарда иімді көбік полиуретанды, көбікті резеңкені және күрделі пішінді және конструкциялы төсегіш материалдарды пішу және қайнату;</w:t>
      </w:r>
    </w:p>
    <w:bookmarkEnd w:id="3197"/>
    <w:bookmarkStart w:name="z3201" w:id="3198"/>
    <w:p>
      <w:pPr>
        <w:spacing w:after="0"/>
        <w:ind w:left="0"/>
        <w:jc w:val="both"/>
      </w:pPr>
      <w:r>
        <w:rPr>
          <w:rFonts w:ascii="Times New Roman"/>
          <w:b w:val="false"/>
          <w:i w:val="false"/>
          <w:color w:val="000000"/>
          <w:sz w:val="28"/>
        </w:rPr>
        <w:t>
      қызмет көрсететін жабдықты баптау. Дайын бөлшектерді пішу және қайнату сапасын бақылау.</w:t>
      </w:r>
    </w:p>
    <w:bookmarkEnd w:id="3198"/>
    <w:bookmarkStart w:name="z3202" w:id="3199"/>
    <w:p>
      <w:pPr>
        <w:spacing w:after="0"/>
        <w:ind w:left="0"/>
        <w:jc w:val="both"/>
      </w:pPr>
      <w:r>
        <w:rPr>
          <w:rFonts w:ascii="Times New Roman"/>
          <w:b w:val="false"/>
          <w:i w:val="false"/>
          <w:color w:val="000000"/>
          <w:sz w:val="28"/>
        </w:rPr>
        <w:t>
      516. Білуге тиіс:</w:t>
      </w:r>
    </w:p>
    <w:bookmarkEnd w:id="3199"/>
    <w:bookmarkStart w:name="z3203" w:id="3200"/>
    <w:p>
      <w:pPr>
        <w:spacing w:after="0"/>
        <w:ind w:left="0"/>
        <w:jc w:val="both"/>
      </w:pPr>
      <w:r>
        <w:rPr>
          <w:rFonts w:ascii="Times New Roman"/>
          <w:b w:val="false"/>
          <w:i w:val="false"/>
          <w:color w:val="000000"/>
          <w:sz w:val="28"/>
        </w:rPr>
        <w:t>
      қызмет көрсететін жабдықтың құрылғысы және баптау ережесі;</w:t>
      </w:r>
    </w:p>
    <w:bookmarkEnd w:id="3200"/>
    <w:bookmarkStart w:name="z3204" w:id="3201"/>
    <w:p>
      <w:pPr>
        <w:spacing w:after="0"/>
        <w:ind w:left="0"/>
        <w:jc w:val="both"/>
      </w:pPr>
      <w:r>
        <w:rPr>
          <w:rFonts w:ascii="Times New Roman"/>
          <w:b w:val="false"/>
          <w:i w:val="false"/>
          <w:color w:val="000000"/>
          <w:sz w:val="28"/>
        </w:rPr>
        <w:t>
      температуралық режим;</w:t>
      </w:r>
    </w:p>
    <w:bookmarkEnd w:id="3201"/>
    <w:bookmarkStart w:name="z3205" w:id="3202"/>
    <w:p>
      <w:pPr>
        <w:spacing w:after="0"/>
        <w:ind w:left="0"/>
        <w:jc w:val="both"/>
      </w:pPr>
      <w:r>
        <w:rPr>
          <w:rFonts w:ascii="Times New Roman"/>
          <w:b w:val="false"/>
          <w:i w:val="false"/>
          <w:color w:val="000000"/>
          <w:sz w:val="28"/>
        </w:rPr>
        <w:t>
      қайнату кезінде қолданылатын материалдардың қасиеті;</w:t>
      </w:r>
    </w:p>
    <w:bookmarkEnd w:id="3202"/>
    <w:bookmarkStart w:name="z3206" w:id="3203"/>
    <w:p>
      <w:pPr>
        <w:spacing w:after="0"/>
        <w:ind w:left="0"/>
        <w:jc w:val="both"/>
      </w:pPr>
      <w:r>
        <w:rPr>
          <w:rFonts w:ascii="Times New Roman"/>
          <w:b w:val="false"/>
          <w:i w:val="false"/>
          <w:color w:val="000000"/>
          <w:sz w:val="28"/>
        </w:rPr>
        <w:t>
      қайнату ақаулары, оларды жою тәсілдері, техникалық қауіпсіздік ережесі.</w:t>
      </w:r>
    </w:p>
    <w:bookmarkEnd w:id="3203"/>
    <w:bookmarkStart w:name="z3207" w:id="3204"/>
    <w:p>
      <w:pPr>
        <w:spacing w:after="0"/>
        <w:ind w:left="0"/>
        <w:jc w:val="both"/>
      </w:pPr>
      <w:r>
        <w:rPr>
          <w:rFonts w:ascii="Times New Roman"/>
          <w:b w:val="false"/>
          <w:i w:val="false"/>
          <w:color w:val="000000"/>
          <w:sz w:val="28"/>
        </w:rPr>
        <w:t>
      73. Өрілген жиһаздарды құрастырушы</w:t>
      </w:r>
    </w:p>
    <w:bookmarkEnd w:id="3204"/>
    <w:bookmarkStart w:name="z3208" w:id="3205"/>
    <w:p>
      <w:pPr>
        <w:spacing w:after="0"/>
        <w:ind w:left="0"/>
        <w:jc w:val="both"/>
      </w:pPr>
      <w:r>
        <w:rPr>
          <w:rFonts w:ascii="Times New Roman"/>
          <w:b w:val="false"/>
          <w:i w:val="false"/>
          <w:color w:val="000000"/>
          <w:sz w:val="28"/>
        </w:rPr>
        <w:t>
      Параграф 1. Өрілген жиһаздарды құрастырушы, 2-разряд</w:t>
      </w:r>
    </w:p>
    <w:bookmarkEnd w:id="3205"/>
    <w:bookmarkStart w:name="z3209" w:id="3206"/>
    <w:p>
      <w:pPr>
        <w:spacing w:after="0"/>
        <w:ind w:left="0"/>
        <w:jc w:val="both"/>
      </w:pPr>
      <w:r>
        <w:rPr>
          <w:rFonts w:ascii="Times New Roman"/>
          <w:b w:val="false"/>
          <w:i w:val="false"/>
          <w:color w:val="000000"/>
          <w:sz w:val="28"/>
        </w:rPr>
        <w:t>
      517. Жұмыс сипаттамасы:</w:t>
      </w:r>
    </w:p>
    <w:bookmarkEnd w:id="3206"/>
    <w:bookmarkStart w:name="z3210" w:id="3207"/>
    <w:p>
      <w:pPr>
        <w:spacing w:after="0"/>
        <w:ind w:left="0"/>
        <w:jc w:val="both"/>
      </w:pPr>
      <w:r>
        <w:rPr>
          <w:rFonts w:ascii="Times New Roman"/>
          <w:b w:val="false"/>
          <w:i w:val="false"/>
          <w:color w:val="000000"/>
          <w:sz w:val="28"/>
        </w:rPr>
        <w:t>
      айқастырма секілді жиһаз аяқтарын құрастыру, шегелермен бекітіп, жиһаздардың қарапайым қаңқаларын құрастыру.</w:t>
      </w:r>
    </w:p>
    <w:bookmarkEnd w:id="3207"/>
    <w:bookmarkStart w:name="z3211" w:id="3208"/>
    <w:p>
      <w:pPr>
        <w:spacing w:after="0"/>
        <w:ind w:left="0"/>
        <w:jc w:val="both"/>
      </w:pPr>
      <w:r>
        <w:rPr>
          <w:rFonts w:ascii="Times New Roman"/>
          <w:b w:val="false"/>
          <w:i w:val="false"/>
          <w:color w:val="000000"/>
          <w:sz w:val="28"/>
        </w:rPr>
        <w:t>
      518. Білуге тиіс:</w:t>
      </w:r>
    </w:p>
    <w:bookmarkEnd w:id="3208"/>
    <w:bookmarkStart w:name="z3212" w:id="3209"/>
    <w:p>
      <w:pPr>
        <w:spacing w:after="0"/>
        <w:ind w:left="0"/>
        <w:jc w:val="both"/>
      </w:pPr>
      <w:r>
        <w:rPr>
          <w:rFonts w:ascii="Times New Roman"/>
          <w:b w:val="false"/>
          <w:i w:val="false"/>
          <w:color w:val="000000"/>
          <w:sz w:val="28"/>
        </w:rPr>
        <w:t>
      сүректің негізгі тұқымдары және олардың ақаулары;</w:t>
      </w:r>
    </w:p>
    <w:bookmarkEnd w:id="3209"/>
    <w:bookmarkStart w:name="z3213" w:id="3210"/>
    <w:p>
      <w:pPr>
        <w:spacing w:after="0"/>
        <w:ind w:left="0"/>
        <w:jc w:val="both"/>
      </w:pPr>
      <w:r>
        <w:rPr>
          <w:rFonts w:ascii="Times New Roman"/>
          <w:b w:val="false"/>
          <w:i w:val="false"/>
          <w:color w:val="000000"/>
          <w:sz w:val="28"/>
        </w:rPr>
        <w:t>
      өрілген жиһаз қаңқаларының негізгі конструкциясы.</w:t>
      </w:r>
    </w:p>
    <w:bookmarkEnd w:id="3210"/>
    <w:bookmarkStart w:name="z3214" w:id="3211"/>
    <w:p>
      <w:pPr>
        <w:spacing w:after="0"/>
        <w:ind w:left="0"/>
        <w:jc w:val="both"/>
      </w:pPr>
      <w:r>
        <w:rPr>
          <w:rFonts w:ascii="Times New Roman"/>
          <w:b w:val="false"/>
          <w:i w:val="false"/>
          <w:color w:val="000000"/>
          <w:sz w:val="28"/>
        </w:rPr>
        <w:t>
      Параграф 2. Өрілген жиһаздарды құрастырушы, 3-разряд</w:t>
      </w:r>
    </w:p>
    <w:bookmarkEnd w:id="3211"/>
    <w:bookmarkStart w:name="z3215" w:id="3212"/>
    <w:p>
      <w:pPr>
        <w:spacing w:after="0"/>
        <w:ind w:left="0"/>
        <w:jc w:val="both"/>
      </w:pPr>
      <w:r>
        <w:rPr>
          <w:rFonts w:ascii="Times New Roman"/>
          <w:b w:val="false"/>
          <w:i w:val="false"/>
          <w:color w:val="000000"/>
          <w:sz w:val="28"/>
        </w:rPr>
        <w:t>
      519. Жұмыс сипаттамасы:</w:t>
      </w:r>
    </w:p>
    <w:bookmarkEnd w:id="3212"/>
    <w:bookmarkStart w:name="z3216" w:id="3213"/>
    <w:p>
      <w:pPr>
        <w:spacing w:after="0"/>
        <w:ind w:left="0"/>
        <w:jc w:val="both"/>
      </w:pPr>
      <w:r>
        <w:rPr>
          <w:rFonts w:ascii="Times New Roman"/>
          <w:b w:val="false"/>
          <w:i w:val="false"/>
          <w:color w:val="000000"/>
          <w:sz w:val="28"/>
        </w:rPr>
        <w:t>
      металл және ағаш қаңқалары бар жиһаздардың өрілген бөлшектері мен тораптарын құрастыру;</w:t>
      </w:r>
    </w:p>
    <w:bookmarkEnd w:id="3213"/>
    <w:bookmarkStart w:name="z3217" w:id="3214"/>
    <w:p>
      <w:pPr>
        <w:spacing w:after="0"/>
        <w:ind w:left="0"/>
        <w:jc w:val="both"/>
      </w:pPr>
      <w:r>
        <w:rPr>
          <w:rFonts w:ascii="Times New Roman"/>
          <w:b w:val="false"/>
          <w:i w:val="false"/>
          <w:color w:val="000000"/>
          <w:sz w:val="28"/>
        </w:rPr>
        <w:t>
      жиһаздардың жекелеген тораптары мен қарапайым қаңқаларын құрастыру, қиыстырып келтіру және тазалау;</w:t>
      </w:r>
    </w:p>
    <w:bookmarkEnd w:id="3214"/>
    <w:bookmarkStart w:name="z3218" w:id="3215"/>
    <w:p>
      <w:pPr>
        <w:spacing w:after="0"/>
        <w:ind w:left="0"/>
        <w:jc w:val="both"/>
      </w:pPr>
      <w:r>
        <w:rPr>
          <w:rFonts w:ascii="Times New Roman"/>
          <w:b w:val="false"/>
          <w:i w:val="false"/>
          <w:color w:val="000000"/>
          <w:sz w:val="28"/>
        </w:rPr>
        <w:t>
      қарапайым конструкциялы өрілген жиһаздарды, ұсақ өрілген бұйымдарды және балаларға арналған өрілген жиһазды құрастыру.</w:t>
      </w:r>
    </w:p>
    <w:bookmarkEnd w:id="3215"/>
    <w:bookmarkStart w:name="z3219" w:id="3216"/>
    <w:p>
      <w:pPr>
        <w:spacing w:after="0"/>
        <w:ind w:left="0"/>
        <w:jc w:val="both"/>
      </w:pPr>
      <w:r>
        <w:rPr>
          <w:rFonts w:ascii="Times New Roman"/>
          <w:b w:val="false"/>
          <w:i w:val="false"/>
          <w:color w:val="000000"/>
          <w:sz w:val="28"/>
        </w:rPr>
        <w:t>
      520. Білуге тиіс:</w:t>
      </w:r>
    </w:p>
    <w:bookmarkEnd w:id="3216"/>
    <w:bookmarkStart w:name="z3220" w:id="3217"/>
    <w:p>
      <w:pPr>
        <w:spacing w:after="0"/>
        <w:ind w:left="0"/>
        <w:jc w:val="both"/>
      </w:pPr>
      <w:r>
        <w:rPr>
          <w:rFonts w:ascii="Times New Roman"/>
          <w:b w:val="false"/>
          <w:i w:val="false"/>
          <w:color w:val="000000"/>
          <w:sz w:val="28"/>
        </w:rPr>
        <w:t>
      қаңқаларды, қарапайым пішінді жиһаздар мен ұсақ бұйымдарды технологиялық құрастыру;</w:t>
      </w:r>
    </w:p>
    <w:bookmarkEnd w:id="3217"/>
    <w:bookmarkStart w:name="z3221" w:id="3218"/>
    <w:p>
      <w:pPr>
        <w:spacing w:after="0"/>
        <w:ind w:left="0"/>
        <w:jc w:val="both"/>
      </w:pPr>
      <w:r>
        <w:rPr>
          <w:rFonts w:ascii="Times New Roman"/>
          <w:b w:val="false"/>
          <w:i w:val="false"/>
          <w:color w:val="000000"/>
          <w:sz w:val="28"/>
        </w:rPr>
        <w:t>
      қолданылатын құрал, өрілген жиһаздардың негізгі түрлерінің конструкциялары және өлшемі.</w:t>
      </w:r>
    </w:p>
    <w:bookmarkEnd w:id="3218"/>
    <w:bookmarkStart w:name="z3222" w:id="3219"/>
    <w:p>
      <w:pPr>
        <w:spacing w:after="0"/>
        <w:ind w:left="0"/>
        <w:jc w:val="both"/>
      </w:pPr>
      <w:r>
        <w:rPr>
          <w:rFonts w:ascii="Times New Roman"/>
          <w:b w:val="false"/>
          <w:i w:val="false"/>
          <w:color w:val="000000"/>
          <w:sz w:val="28"/>
        </w:rPr>
        <w:t>
      Параграф 3. Өрілген жиһаздарды құрастырушы, 4-разряд</w:t>
      </w:r>
    </w:p>
    <w:bookmarkEnd w:id="3219"/>
    <w:bookmarkStart w:name="z3223" w:id="3220"/>
    <w:p>
      <w:pPr>
        <w:spacing w:after="0"/>
        <w:ind w:left="0"/>
        <w:jc w:val="both"/>
      </w:pPr>
      <w:r>
        <w:rPr>
          <w:rFonts w:ascii="Times New Roman"/>
          <w:b w:val="false"/>
          <w:i w:val="false"/>
          <w:color w:val="000000"/>
          <w:sz w:val="28"/>
        </w:rPr>
        <w:t>
      521. Жұмыс сипаттамасы:</w:t>
      </w:r>
    </w:p>
    <w:bookmarkEnd w:id="3220"/>
    <w:bookmarkStart w:name="z3224" w:id="3221"/>
    <w:p>
      <w:pPr>
        <w:spacing w:after="0"/>
        <w:ind w:left="0"/>
        <w:jc w:val="both"/>
      </w:pPr>
      <w:r>
        <w:rPr>
          <w:rFonts w:ascii="Times New Roman"/>
          <w:b w:val="false"/>
          <w:i w:val="false"/>
          <w:color w:val="000000"/>
          <w:sz w:val="28"/>
        </w:rPr>
        <w:t>
      сызбалар, эскиздер мен суреттер бойынша көркемдік өрілген жиһаздарды құрастыру бойынша кешенді жұмыстарды орындау. өрілген жиһаздардың үлгілері мен күрделі қаңқаларын құрастыру.</w:t>
      </w:r>
    </w:p>
    <w:bookmarkEnd w:id="3221"/>
    <w:bookmarkStart w:name="z3225" w:id="3222"/>
    <w:p>
      <w:pPr>
        <w:spacing w:after="0"/>
        <w:ind w:left="0"/>
        <w:jc w:val="both"/>
      </w:pPr>
      <w:r>
        <w:rPr>
          <w:rFonts w:ascii="Times New Roman"/>
          <w:b w:val="false"/>
          <w:i w:val="false"/>
          <w:color w:val="000000"/>
          <w:sz w:val="28"/>
        </w:rPr>
        <w:t>
      522. Білуге тиіс:</w:t>
      </w:r>
    </w:p>
    <w:bookmarkEnd w:id="3222"/>
    <w:bookmarkStart w:name="z3226" w:id="3223"/>
    <w:p>
      <w:pPr>
        <w:spacing w:after="0"/>
        <w:ind w:left="0"/>
        <w:jc w:val="both"/>
      </w:pPr>
      <w:r>
        <w:rPr>
          <w:rFonts w:ascii="Times New Roman"/>
          <w:b w:val="false"/>
          <w:i w:val="false"/>
          <w:color w:val="000000"/>
          <w:sz w:val="28"/>
        </w:rPr>
        <w:t>
      көркемдік өрілген жиһаздарды құрастыру амалдары;</w:t>
      </w:r>
    </w:p>
    <w:bookmarkEnd w:id="3223"/>
    <w:bookmarkStart w:name="z3227" w:id="3224"/>
    <w:p>
      <w:pPr>
        <w:spacing w:after="0"/>
        <w:ind w:left="0"/>
        <w:jc w:val="both"/>
      </w:pPr>
      <w:r>
        <w:rPr>
          <w:rFonts w:ascii="Times New Roman"/>
          <w:b w:val="false"/>
          <w:i w:val="false"/>
          <w:color w:val="000000"/>
          <w:sz w:val="28"/>
        </w:rPr>
        <w:t>
      сүректің қасиеті;</w:t>
      </w:r>
    </w:p>
    <w:bookmarkEnd w:id="3224"/>
    <w:bookmarkStart w:name="z3228" w:id="3225"/>
    <w:p>
      <w:pPr>
        <w:spacing w:after="0"/>
        <w:ind w:left="0"/>
        <w:jc w:val="both"/>
      </w:pPr>
      <w:r>
        <w:rPr>
          <w:rFonts w:ascii="Times New Roman"/>
          <w:b w:val="false"/>
          <w:i w:val="false"/>
          <w:color w:val="000000"/>
          <w:sz w:val="28"/>
        </w:rPr>
        <w:t>
      брактың себептері және оны жою тәсілдері;</w:t>
      </w:r>
    </w:p>
    <w:bookmarkEnd w:id="3225"/>
    <w:bookmarkStart w:name="z3229" w:id="3226"/>
    <w:p>
      <w:pPr>
        <w:spacing w:after="0"/>
        <w:ind w:left="0"/>
        <w:jc w:val="both"/>
      </w:pPr>
      <w:r>
        <w:rPr>
          <w:rFonts w:ascii="Times New Roman"/>
          <w:b w:val="false"/>
          <w:i w:val="false"/>
          <w:color w:val="000000"/>
          <w:sz w:val="28"/>
        </w:rPr>
        <w:t>
      бұйымдарға қойылатын техникалық шарттар.</w:t>
      </w:r>
    </w:p>
    <w:bookmarkEnd w:id="3226"/>
    <w:bookmarkStart w:name="z3230" w:id="3227"/>
    <w:p>
      <w:pPr>
        <w:spacing w:after="0"/>
        <w:ind w:left="0"/>
        <w:jc w:val="both"/>
      </w:pPr>
      <w:r>
        <w:rPr>
          <w:rFonts w:ascii="Times New Roman"/>
          <w:b w:val="false"/>
          <w:i w:val="false"/>
          <w:color w:val="000000"/>
          <w:sz w:val="28"/>
        </w:rPr>
        <w:t>
      74. Майысқан жиһазды жасау жөніндегі станокшы</w:t>
      </w:r>
    </w:p>
    <w:bookmarkEnd w:id="3227"/>
    <w:bookmarkStart w:name="z3231" w:id="3228"/>
    <w:p>
      <w:pPr>
        <w:spacing w:after="0"/>
        <w:ind w:left="0"/>
        <w:jc w:val="both"/>
      </w:pPr>
      <w:r>
        <w:rPr>
          <w:rFonts w:ascii="Times New Roman"/>
          <w:b w:val="false"/>
          <w:i w:val="false"/>
          <w:color w:val="000000"/>
          <w:sz w:val="28"/>
        </w:rPr>
        <w:t>
      Параграф 1. Майысқан жиһазды жасау жөніндегі станокшы, 2-разряд</w:t>
      </w:r>
    </w:p>
    <w:bookmarkEnd w:id="3228"/>
    <w:bookmarkStart w:name="z3232" w:id="3229"/>
    <w:p>
      <w:pPr>
        <w:spacing w:after="0"/>
        <w:ind w:left="0"/>
        <w:jc w:val="both"/>
      </w:pPr>
      <w:r>
        <w:rPr>
          <w:rFonts w:ascii="Times New Roman"/>
          <w:b w:val="false"/>
          <w:i w:val="false"/>
          <w:color w:val="000000"/>
          <w:sz w:val="28"/>
        </w:rPr>
        <w:t>
      523. Жұмыс сипаттамасы:</w:t>
      </w:r>
    </w:p>
    <w:bookmarkEnd w:id="3229"/>
    <w:bookmarkStart w:name="z3233" w:id="3230"/>
    <w:p>
      <w:pPr>
        <w:spacing w:after="0"/>
        <w:ind w:left="0"/>
        <w:jc w:val="both"/>
      </w:pPr>
      <w:r>
        <w:rPr>
          <w:rFonts w:ascii="Times New Roman"/>
          <w:b w:val="false"/>
          <w:i w:val="false"/>
          <w:color w:val="000000"/>
          <w:sz w:val="28"/>
        </w:rPr>
        <w:t>
      станоктарда майысқан жиһаздардың бөлшектерін өңдеу;</w:t>
      </w:r>
    </w:p>
    <w:bookmarkEnd w:id="3230"/>
    <w:bookmarkStart w:name="z3234" w:id="3231"/>
    <w:p>
      <w:pPr>
        <w:spacing w:after="0"/>
        <w:ind w:left="0"/>
        <w:jc w:val="both"/>
      </w:pPr>
      <w:r>
        <w:rPr>
          <w:rFonts w:ascii="Times New Roman"/>
          <w:b w:val="false"/>
          <w:i w:val="false"/>
          <w:color w:val="000000"/>
          <w:sz w:val="28"/>
        </w:rPr>
        <w:t>
      бөлшектерді алдын ала іріктеу;</w:t>
      </w:r>
    </w:p>
    <w:bookmarkEnd w:id="3231"/>
    <w:bookmarkStart w:name="z3235" w:id="3232"/>
    <w:p>
      <w:pPr>
        <w:spacing w:after="0"/>
        <w:ind w:left="0"/>
        <w:jc w:val="both"/>
      </w:pPr>
      <w:r>
        <w:rPr>
          <w:rFonts w:ascii="Times New Roman"/>
          <w:b w:val="false"/>
          <w:i w:val="false"/>
          <w:color w:val="000000"/>
          <w:sz w:val="28"/>
        </w:rPr>
        <w:t>
      фасонды бөлшектерді, шынтақ қойғыштарды, орындықтардың артқы аяқтарын қайрау.</w:t>
      </w:r>
    </w:p>
    <w:bookmarkEnd w:id="3232"/>
    <w:bookmarkStart w:name="z3236" w:id="3233"/>
    <w:p>
      <w:pPr>
        <w:spacing w:after="0"/>
        <w:ind w:left="0"/>
        <w:jc w:val="both"/>
      </w:pPr>
      <w:r>
        <w:rPr>
          <w:rFonts w:ascii="Times New Roman"/>
          <w:b w:val="false"/>
          <w:i w:val="false"/>
          <w:color w:val="000000"/>
          <w:sz w:val="28"/>
        </w:rPr>
        <w:t>
      524. Білуге тиіс:</w:t>
      </w:r>
    </w:p>
    <w:bookmarkEnd w:id="3233"/>
    <w:bookmarkStart w:name="z3237" w:id="3234"/>
    <w:p>
      <w:pPr>
        <w:spacing w:after="0"/>
        <w:ind w:left="0"/>
        <w:jc w:val="both"/>
      </w:pPr>
      <w:r>
        <w:rPr>
          <w:rFonts w:ascii="Times New Roman"/>
          <w:b w:val="false"/>
          <w:i w:val="false"/>
          <w:color w:val="000000"/>
          <w:sz w:val="28"/>
        </w:rPr>
        <w:t>
      станоктың жұмыс істеу принципі;</w:t>
      </w:r>
    </w:p>
    <w:bookmarkEnd w:id="3234"/>
    <w:bookmarkStart w:name="z3238" w:id="3235"/>
    <w:p>
      <w:pPr>
        <w:spacing w:after="0"/>
        <w:ind w:left="0"/>
        <w:jc w:val="both"/>
      </w:pPr>
      <w:r>
        <w:rPr>
          <w:rFonts w:ascii="Times New Roman"/>
          <w:b w:val="false"/>
          <w:i w:val="false"/>
          <w:color w:val="000000"/>
          <w:sz w:val="28"/>
        </w:rPr>
        <w:t>
      кескіш құралдардың түрлері мен міндеті, өңделетін бөлшектерге қойылатын техникалық шарттар;</w:t>
      </w:r>
    </w:p>
    <w:bookmarkEnd w:id="3235"/>
    <w:bookmarkStart w:name="z3239" w:id="3236"/>
    <w:p>
      <w:pPr>
        <w:spacing w:after="0"/>
        <w:ind w:left="0"/>
        <w:jc w:val="both"/>
      </w:pPr>
      <w:r>
        <w:rPr>
          <w:rFonts w:ascii="Times New Roman"/>
          <w:b w:val="false"/>
          <w:i w:val="false"/>
          <w:color w:val="000000"/>
          <w:sz w:val="28"/>
        </w:rPr>
        <w:t>
      сүректің тұқымдары және оның ақаулары.</w:t>
      </w:r>
    </w:p>
    <w:bookmarkEnd w:id="3236"/>
    <w:bookmarkStart w:name="z3240" w:id="3237"/>
    <w:p>
      <w:pPr>
        <w:spacing w:after="0"/>
        <w:ind w:left="0"/>
        <w:jc w:val="both"/>
      </w:pPr>
      <w:r>
        <w:rPr>
          <w:rFonts w:ascii="Times New Roman"/>
          <w:b w:val="false"/>
          <w:i w:val="false"/>
          <w:color w:val="000000"/>
          <w:sz w:val="28"/>
        </w:rPr>
        <w:t>
      Параграф 2. Майысқан жиһазды жасау жөніндегі станокшы, 3-разряд</w:t>
      </w:r>
    </w:p>
    <w:bookmarkEnd w:id="3237"/>
    <w:bookmarkStart w:name="z3241" w:id="3238"/>
    <w:p>
      <w:pPr>
        <w:spacing w:after="0"/>
        <w:ind w:left="0"/>
        <w:jc w:val="both"/>
      </w:pPr>
      <w:r>
        <w:rPr>
          <w:rFonts w:ascii="Times New Roman"/>
          <w:b w:val="false"/>
          <w:i w:val="false"/>
          <w:color w:val="000000"/>
          <w:sz w:val="28"/>
        </w:rPr>
        <w:t>
      525. Жұмыс сипаттамасы:</w:t>
      </w:r>
    </w:p>
    <w:bookmarkEnd w:id="3238"/>
    <w:bookmarkStart w:name="z3242" w:id="3239"/>
    <w:p>
      <w:pPr>
        <w:spacing w:after="0"/>
        <w:ind w:left="0"/>
        <w:jc w:val="both"/>
      </w:pPr>
      <w:r>
        <w:rPr>
          <w:rFonts w:ascii="Times New Roman"/>
          <w:b w:val="false"/>
          <w:i w:val="false"/>
          <w:color w:val="000000"/>
          <w:sz w:val="28"/>
        </w:rPr>
        <w:t>
      арнайы станоктарда майысқан жиһаздардың бөлшектерін өңдеу;</w:t>
      </w:r>
    </w:p>
    <w:bookmarkEnd w:id="3239"/>
    <w:bookmarkStart w:name="z3243" w:id="3240"/>
    <w:p>
      <w:pPr>
        <w:spacing w:after="0"/>
        <w:ind w:left="0"/>
        <w:jc w:val="both"/>
      </w:pPr>
      <w:r>
        <w:rPr>
          <w:rFonts w:ascii="Times New Roman"/>
          <w:b w:val="false"/>
          <w:i w:val="false"/>
          <w:color w:val="000000"/>
          <w:sz w:val="28"/>
        </w:rPr>
        <w:t>
      станокты баптау және жұмысын реттеу;</w:t>
      </w:r>
    </w:p>
    <w:bookmarkEnd w:id="3240"/>
    <w:bookmarkStart w:name="z3244" w:id="3241"/>
    <w:p>
      <w:pPr>
        <w:spacing w:after="0"/>
        <w:ind w:left="0"/>
        <w:jc w:val="both"/>
      </w:pPr>
      <w:r>
        <w:rPr>
          <w:rFonts w:ascii="Times New Roman"/>
          <w:b w:val="false"/>
          <w:i w:val="false"/>
          <w:color w:val="000000"/>
          <w:sz w:val="28"/>
        </w:rPr>
        <w:t>
      кескіш құралды орнату.</w:t>
      </w:r>
    </w:p>
    <w:bookmarkEnd w:id="3241"/>
    <w:bookmarkStart w:name="z3245" w:id="3242"/>
    <w:p>
      <w:pPr>
        <w:spacing w:after="0"/>
        <w:ind w:left="0"/>
        <w:jc w:val="both"/>
      </w:pPr>
      <w:r>
        <w:rPr>
          <w:rFonts w:ascii="Times New Roman"/>
          <w:b w:val="false"/>
          <w:i w:val="false"/>
          <w:color w:val="000000"/>
          <w:sz w:val="28"/>
        </w:rPr>
        <w:t>
      526. Білуге тиіс:</w:t>
      </w:r>
    </w:p>
    <w:bookmarkEnd w:id="3242"/>
    <w:bookmarkStart w:name="z3246" w:id="3243"/>
    <w:p>
      <w:pPr>
        <w:spacing w:after="0"/>
        <w:ind w:left="0"/>
        <w:jc w:val="both"/>
      </w:pPr>
      <w:r>
        <w:rPr>
          <w:rFonts w:ascii="Times New Roman"/>
          <w:b w:val="false"/>
          <w:i w:val="false"/>
          <w:color w:val="000000"/>
          <w:sz w:val="28"/>
        </w:rPr>
        <w:t>
      станоктардың құрылғысы және баптау ережесі;</w:t>
      </w:r>
    </w:p>
    <w:bookmarkEnd w:id="3243"/>
    <w:bookmarkStart w:name="z3247" w:id="3244"/>
    <w:p>
      <w:pPr>
        <w:spacing w:after="0"/>
        <w:ind w:left="0"/>
        <w:jc w:val="both"/>
      </w:pPr>
      <w:r>
        <w:rPr>
          <w:rFonts w:ascii="Times New Roman"/>
          <w:b w:val="false"/>
          <w:i w:val="false"/>
          <w:color w:val="000000"/>
          <w:sz w:val="28"/>
        </w:rPr>
        <w:t>
      кескіш құралдарды қайрау және орнату ережесі;</w:t>
      </w:r>
    </w:p>
    <w:bookmarkEnd w:id="3244"/>
    <w:bookmarkStart w:name="z3248" w:id="3245"/>
    <w:p>
      <w:pPr>
        <w:spacing w:after="0"/>
        <w:ind w:left="0"/>
        <w:jc w:val="both"/>
      </w:pPr>
      <w:r>
        <w:rPr>
          <w:rFonts w:ascii="Times New Roman"/>
          <w:b w:val="false"/>
          <w:i w:val="false"/>
          <w:color w:val="000000"/>
          <w:sz w:val="28"/>
        </w:rPr>
        <w:t>
      қолданылатын өлшегіш құралдар, шаблондар, құрылғылар және міндеті;</w:t>
      </w:r>
    </w:p>
    <w:bookmarkEnd w:id="3245"/>
    <w:bookmarkStart w:name="z3249" w:id="3246"/>
    <w:p>
      <w:pPr>
        <w:spacing w:after="0"/>
        <w:ind w:left="0"/>
        <w:jc w:val="both"/>
      </w:pPr>
      <w:r>
        <w:rPr>
          <w:rFonts w:ascii="Times New Roman"/>
          <w:b w:val="false"/>
          <w:i w:val="false"/>
          <w:color w:val="000000"/>
          <w:sz w:val="28"/>
        </w:rPr>
        <w:t>
      сүректің негізгі қасиеті.</w:t>
      </w:r>
    </w:p>
    <w:bookmarkEnd w:id="3246"/>
    <w:bookmarkStart w:name="z3250" w:id="3247"/>
    <w:p>
      <w:pPr>
        <w:spacing w:after="0"/>
        <w:ind w:left="0"/>
        <w:jc w:val="left"/>
      </w:pPr>
      <w:r>
        <w:rPr>
          <w:rFonts w:ascii="Times New Roman"/>
          <w:b/>
          <w:i w:val="false"/>
          <w:color w:val="000000"/>
        </w:rPr>
        <w:t xml:space="preserve"> 7-бөлім. Сіріңке өндірісі</w:t>
      </w:r>
    </w:p>
    <w:bookmarkEnd w:id="3247"/>
    <w:bookmarkStart w:name="z3251" w:id="3248"/>
    <w:p>
      <w:pPr>
        <w:spacing w:after="0"/>
        <w:ind w:left="0"/>
        <w:jc w:val="both"/>
      </w:pPr>
      <w:r>
        <w:rPr>
          <w:rFonts w:ascii="Times New Roman"/>
          <w:b w:val="false"/>
          <w:i w:val="false"/>
          <w:color w:val="000000"/>
          <w:sz w:val="28"/>
        </w:rPr>
        <w:t>
      75. Құрғақ сіріңке шилерін өндіру жөніндегі аппаратшы</w:t>
      </w:r>
    </w:p>
    <w:bookmarkEnd w:id="3248"/>
    <w:bookmarkStart w:name="z3252" w:id="3249"/>
    <w:p>
      <w:pPr>
        <w:spacing w:after="0"/>
        <w:ind w:left="0"/>
        <w:jc w:val="both"/>
      </w:pPr>
      <w:r>
        <w:rPr>
          <w:rFonts w:ascii="Times New Roman"/>
          <w:b w:val="false"/>
          <w:i w:val="false"/>
          <w:color w:val="000000"/>
          <w:sz w:val="28"/>
        </w:rPr>
        <w:t>
      Параграф 1. Құрғақ сіріңке шилерін өндіру жөніндегі аппаратшы 1-разряд</w:t>
      </w:r>
    </w:p>
    <w:bookmarkEnd w:id="3249"/>
    <w:bookmarkStart w:name="z3253" w:id="3250"/>
    <w:p>
      <w:pPr>
        <w:spacing w:after="0"/>
        <w:ind w:left="0"/>
        <w:jc w:val="both"/>
      </w:pPr>
      <w:r>
        <w:rPr>
          <w:rFonts w:ascii="Times New Roman"/>
          <w:b w:val="false"/>
          <w:i w:val="false"/>
          <w:color w:val="000000"/>
          <w:sz w:val="28"/>
        </w:rPr>
        <w:t>
      527. Жұмыс сипаттамасы:</w:t>
      </w:r>
    </w:p>
    <w:bookmarkEnd w:id="3250"/>
    <w:bookmarkStart w:name="z3254" w:id="3251"/>
    <w:p>
      <w:pPr>
        <w:spacing w:after="0"/>
        <w:ind w:left="0"/>
        <w:jc w:val="both"/>
      </w:pPr>
      <w:r>
        <w:rPr>
          <w:rFonts w:ascii="Times New Roman"/>
          <w:b w:val="false"/>
          <w:i w:val="false"/>
          <w:color w:val="000000"/>
          <w:sz w:val="28"/>
        </w:rPr>
        <w:t>
      барлық жүйедегі ши кептіргіш аппараттарды тиеу процесін жүргізу;</w:t>
      </w:r>
    </w:p>
    <w:bookmarkEnd w:id="3251"/>
    <w:bookmarkStart w:name="z3255" w:id="3252"/>
    <w:p>
      <w:pPr>
        <w:spacing w:after="0"/>
        <w:ind w:left="0"/>
        <w:jc w:val="both"/>
      </w:pPr>
      <w:r>
        <w:rPr>
          <w:rFonts w:ascii="Times New Roman"/>
          <w:b w:val="false"/>
          <w:i w:val="false"/>
          <w:color w:val="000000"/>
          <w:sz w:val="28"/>
        </w:rPr>
        <w:t>
      сіңдірілген шилерді ши кептіргіш аппараттарға беруді реттеу;</w:t>
      </w:r>
    </w:p>
    <w:bookmarkEnd w:id="3252"/>
    <w:bookmarkStart w:name="z3256" w:id="3253"/>
    <w:p>
      <w:pPr>
        <w:spacing w:after="0"/>
        <w:ind w:left="0"/>
        <w:jc w:val="both"/>
      </w:pPr>
      <w:r>
        <w:rPr>
          <w:rFonts w:ascii="Times New Roman"/>
          <w:b w:val="false"/>
          <w:i w:val="false"/>
          <w:color w:val="000000"/>
          <w:sz w:val="28"/>
        </w:rPr>
        <w:t>
      ши кептіргіш аппараттың торында сіріңке шилерінің бірқалыпты қалыңдығын сақтау;</w:t>
      </w:r>
    </w:p>
    <w:bookmarkEnd w:id="3253"/>
    <w:bookmarkStart w:name="z3257" w:id="3254"/>
    <w:p>
      <w:pPr>
        <w:spacing w:after="0"/>
        <w:ind w:left="0"/>
        <w:jc w:val="both"/>
      </w:pPr>
      <w:r>
        <w:rPr>
          <w:rFonts w:ascii="Times New Roman"/>
          <w:b w:val="false"/>
          <w:i w:val="false"/>
          <w:color w:val="000000"/>
          <w:sz w:val="28"/>
        </w:rPr>
        <w:t>
      жұмыс орнын тазалау.</w:t>
      </w:r>
    </w:p>
    <w:bookmarkEnd w:id="3254"/>
    <w:bookmarkStart w:name="z3258" w:id="3255"/>
    <w:p>
      <w:pPr>
        <w:spacing w:after="0"/>
        <w:ind w:left="0"/>
        <w:jc w:val="both"/>
      </w:pPr>
      <w:r>
        <w:rPr>
          <w:rFonts w:ascii="Times New Roman"/>
          <w:b w:val="false"/>
          <w:i w:val="false"/>
          <w:color w:val="000000"/>
          <w:sz w:val="28"/>
        </w:rPr>
        <w:t>
      528. Білуге тиіс:</w:t>
      </w:r>
    </w:p>
    <w:bookmarkEnd w:id="3255"/>
    <w:bookmarkStart w:name="z3259" w:id="3256"/>
    <w:p>
      <w:pPr>
        <w:spacing w:after="0"/>
        <w:ind w:left="0"/>
        <w:jc w:val="both"/>
      </w:pPr>
      <w:r>
        <w:rPr>
          <w:rFonts w:ascii="Times New Roman"/>
          <w:b w:val="false"/>
          <w:i w:val="false"/>
          <w:color w:val="000000"/>
          <w:sz w:val="28"/>
        </w:rPr>
        <w:t>
      ши кептіргіш аппараттардың және тасымалдағыш механизмдердің құрылғысы;</w:t>
      </w:r>
    </w:p>
    <w:bookmarkEnd w:id="3256"/>
    <w:bookmarkStart w:name="z3260" w:id="3257"/>
    <w:p>
      <w:pPr>
        <w:spacing w:after="0"/>
        <w:ind w:left="0"/>
        <w:jc w:val="both"/>
      </w:pPr>
      <w:r>
        <w:rPr>
          <w:rFonts w:ascii="Times New Roman"/>
          <w:b w:val="false"/>
          <w:i w:val="false"/>
          <w:color w:val="000000"/>
          <w:sz w:val="28"/>
        </w:rPr>
        <w:t>
      ши кептіргіш аппараттарды тиеу ережесі;</w:t>
      </w:r>
    </w:p>
    <w:bookmarkEnd w:id="3257"/>
    <w:bookmarkStart w:name="z3261" w:id="3258"/>
    <w:p>
      <w:pPr>
        <w:spacing w:after="0"/>
        <w:ind w:left="0"/>
        <w:jc w:val="both"/>
      </w:pPr>
      <w:r>
        <w:rPr>
          <w:rFonts w:ascii="Times New Roman"/>
          <w:b w:val="false"/>
          <w:i w:val="false"/>
          <w:color w:val="000000"/>
          <w:sz w:val="28"/>
        </w:rPr>
        <w:t>
      дымқыл сіріңке шилеріне қойылатын техникалық шарттар.</w:t>
      </w:r>
    </w:p>
    <w:bookmarkEnd w:id="3258"/>
    <w:bookmarkStart w:name="z3262" w:id="3259"/>
    <w:p>
      <w:pPr>
        <w:spacing w:after="0"/>
        <w:ind w:left="0"/>
        <w:jc w:val="both"/>
      </w:pPr>
      <w:r>
        <w:rPr>
          <w:rFonts w:ascii="Times New Roman"/>
          <w:b w:val="false"/>
          <w:i w:val="false"/>
          <w:color w:val="000000"/>
          <w:sz w:val="28"/>
        </w:rPr>
        <w:t>
      Параграф 2. Құрғақ сіріңке шилерін өндіру жөніндегі аппаратшы, 2-разряд</w:t>
      </w:r>
    </w:p>
    <w:bookmarkEnd w:id="3259"/>
    <w:bookmarkStart w:name="z3263" w:id="3260"/>
    <w:p>
      <w:pPr>
        <w:spacing w:after="0"/>
        <w:ind w:left="0"/>
        <w:jc w:val="both"/>
      </w:pPr>
      <w:r>
        <w:rPr>
          <w:rFonts w:ascii="Times New Roman"/>
          <w:b w:val="false"/>
          <w:i w:val="false"/>
          <w:color w:val="000000"/>
          <w:sz w:val="28"/>
        </w:rPr>
        <w:t>
      529. Жұмыс сипаттамасы:</w:t>
      </w:r>
    </w:p>
    <w:bookmarkEnd w:id="3260"/>
    <w:bookmarkStart w:name="z3264" w:id="3261"/>
    <w:p>
      <w:pPr>
        <w:spacing w:after="0"/>
        <w:ind w:left="0"/>
        <w:jc w:val="both"/>
      </w:pPr>
      <w:r>
        <w:rPr>
          <w:rFonts w:ascii="Times New Roman"/>
          <w:b w:val="false"/>
          <w:i w:val="false"/>
          <w:color w:val="000000"/>
          <w:sz w:val="28"/>
        </w:rPr>
        <w:t>
      кептіргіш аппараттарда сіріңке шиін кептіру процесін жүргізу;</w:t>
      </w:r>
    </w:p>
    <w:bookmarkEnd w:id="3261"/>
    <w:bookmarkStart w:name="z3265" w:id="3262"/>
    <w:p>
      <w:pPr>
        <w:spacing w:after="0"/>
        <w:ind w:left="0"/>
        <w:jc w:val="both"/>
      </w:pPr>
      <w:r>
        <w:rPr>
          <w:rFonts w:ascii="Times New Roman"/>
          <w:b w:val="false"/>
          <w:i w:val="false"/>
          <w:color w:val="000000"/>
          <w:sz w:val="28"/>
        </w:rPr>
        <w:t>
      температура режимдерін сақтау және ши сапасын қамтамасыз ет;</w:t>
      </w:r>
    </w:p>
    <w:bookmarkEnd w:id="3262"/>
    <w:bookmarkStart w:name="z3266" w:id="3263"/>
    <w:p>
      <w:pPr>
        <w:spacing w:after="0"/>
        <w:ind w:left="0"/>
        <w:jc w:val="both"/>
      </w:pPr>
      <w:r>
        <w:rPr>
          <w:rFonts w:ascii="Times New Roman"/>
          <w:b w:val="false"/>
          <w:i w:val="false"/>
          <w:color w:val="000000"/>
          <w:sz w:val="28"/>
        </w:rPr>
        <w:t>
      мөлшерлегіш құрылғының көмегімен ши ажарлағыш, ши сұрыптағыш станоктарға және сіріңке автоматтарына құрғақ сіріңке шиін беру;</w:t>
      </w:r>
    </w:p>
    <w:bookmarkEnd w:id="3263"/>
    <w:bookmarkStart w:name="z3267" w:id="3264"/>
    <w:p>
      <w:pPr>
        <w:spacing w:after="0"/>
        <w:ind w:left="0"/>
        <w:jc w:val="both"/>
      </w:pPr>
      <w:r>
        <w:rPr>
          <w:rFonts w:ascii="Times New Roman"/>
          <w:b w:val="false"/>
          <w:i w:val="false"/>
          <w:color w:val="000000"/>
          <w:sz w:val="28"/>
        </w:rPr>
        <w:t>
      барабандарда және сұрыптау машиналарында сіріңке шилерін ажарлау және сұрыптау;</w:t>
      </w:r>
    </w:p>
    <w:bookmarkEnd w:id="3264"/>
    <w:bookmarkStart w:name="z3268" w:id="3265"/>
    <w:p>
      <w:pPr>
        <w:spacing w:after="0"/>
        <w:ind w:left="0"/>
        <w:jc w:val="both"/>
      </w:pPr>
      <w:r>
        <w:rPr>
          <w:rFonts w:ascii="Times New Roman"/>
          <w:b w:val="false"/>
          <w:i w:val="false"/>
          <w:color w:val="000000"/>
          <w:sz w:val="28"/>
        </w:rPr>
        <w:t>
      қызмет көрсететін жабдықты майлау және тазалау.</w:t>
      </w:r>
    </w:p>
    <w:bookmarkEnd w:id="3265"/>
    <w:bookmarkStart w:name="z3269" w:id="3266"/>
    <w:p>
      <w:pPr>
        <w:spacing w:after="0"/>
        <w:ind w:left="0"/>
        <w:jc w:val="both"/>
      </w:pPr>
      <w:r>
        <w:rPr>
          <w:rFonts w:ascii="Times New Roman"/>
          <w:b w:val="false"/>
          <w:i w:val="false"/>
          <w:color w:val="000000"/>
          <w:sz w:val="28"/>
        </w:rPr>
        <w:t>
      530. Білуге тиіс:</w:t>
      </w:r>
    </w:p>
    <w:bookmarkEnd w:id="3266"/>
    <w:bookmarkStart w:name="z3270" w:id="3267"/>
    <w:p>
      <w:pPr>
        <w:spacing w:after="0"/>
        <w:ind w:left="0"/>
        <w:jc w:val="both"/>
      </w:pPr>
      <w:r>
        <w:rPr>
          <w:rFonts w:ascii="Times New Roman"/>
          <w:b w:val="false"/>
          <w:i w:val="false"/>
          <w:color w:val="000000"/>
          <w:sz w:val="28"/>
        </w:rPr>
        <w:t>
      қызмет көрсететін жабдықтың жұмыс істеу принципі;</w:t>
      </w:r>
    </w:p>
    <w:bookmarkEnd w:id="3267"/>
    <w:bookmarkStart w:name="z3271" w:id="3268"/>
    <w:p>
      <w:pPr>
        <w:spacing w:after="0"/>
        <w:ind w:left="0"/>
        <w:jc w:val="both"/>
      </w:pPr>
      <w:r>
        <w:rPr>
          <w:rFonts w:ascii="Times New Roman"/>
          <w:b w:val="false"/>
          <w:i w:val="false"/>
          <w:color w:val="000000"/>
          <w:sz w:val="28"/>
        </w:rPr>
        <w:t>
      құрғақ шиге қойылатын техникалық шарттар;</w:t>
      </w:r>
    </w:p>
    <w:bookmarkEnd w:id="3268"/>
    <w:bookmarkStart w:name="z3272" w:id="3269"/>
    <w:p>
      <w:pPr>
        <w:spacing w:after="0"/>
        <w:ind w:left="0"/>
        <w:jc w:val="both"/>
      </w:pPr>
      <w:r>
        <w:rPr>
          <w:rFonts w:ascii="Times New Roman"/>
          <w:b w:val="false"/>
          <w:i w:val="false"/>
          <w:color w:val="000000"/>
          <w:sz w:val="28"/>
        </w:rPr>
        <w:t>
      сіріңке өндірісінде қолданылатын сүректің қасиеттері және олардың ақаулары;</w:t>
      </w:r>
    </w:p>
    <w:bookmarkEnd w:id="3269"/>
    <w:bookmarkStart w:name="z3273" w:id="3270"/>
    <w:p>
      <w:pPr>
        <w:spacing w:after="0"/>
        <w:ind w:left="0"/>
        <w:jc w:val="both"/>
      </w:pPr>
      <w:r>
        <w:rPr>
          <w:rFonts w:ascii="Times New Roman"/>
          <w:b w:val="false"/>
          <w:i w:val="false"/>
          <w:color w:val="000000"/>
          <w:sz w:val="28"/>
        </w:rPr>
        <w:t>
      қолданылатын бақылау-өлшеу аспаптарының міндеті;</w:t>
      </w:r>
    </w:p>
    <w:bookmarkEnd w:id="3270"/>
    <w:bookmarkStart w:name="z3274" w:id="3271"/>
    <w:p>
      <w:pPr>
        <w:spacing w:after="0"/>
        <w:ind w:left="0"/>
        <w:jc w:val="both"/>
      </w:pPr>
      <w:r>
        <w:rPr>
          <w:rFonts w:ascii="Times New Roman"/>
          <w:b w:val="false"/>
          <w:i w:val="false"/>
          <w:color w:val="000000"/>
          <w:sz w:val="28"/>
        </w:rPr>
        <w:t>
      сіріңке шилерін кептіру режимі.</w:t>
      </w:r>
    </w:p>
    <w:bookmarkEnd w:id="3271"/>
    <w:bookmarkStart w:name="z3275" w:id="3272"/>
    <w:p>
      <w:pPr>
        <w:spacing w:after="0"/>
        <w:ind w:left="0"/>
        <w:jc w:val="both"/>
      </w:pPr>
      <w:r>
        <w:rPr>
          <w:rFonts w:ascii="Times New Roman"/>
          <w:b w:val="false"/>
          <w:i w:val="false"/>
          <w:color w:val="000000"/>
          <w:sz w:val="28"/>
        </w:rPr>
        <w:t>
      Параграф 3. Құрғақ сіріңке шилерін өндіру жөніндегі аппаратшы, 3-разряд</w:t>
      </w:r>
    </w:p>
    <w:bookmarkEnd w:id="3272"/>
    <w:bookmarkStart w:name="z3276" w:id="3273"/>
    <w:p>
      <w:pPr>
        <w:spacing w:after="0"/>
        <w:ind w:left="0"/>
        <w:jc w:val="both"/>
      </w:pPr>
      <w:r>
        <w:rPr>
          <w:rFonts w:ascii="Times New Roman"/>
          <w:b w:val="false"/>
          <w:i w:val="false"/>
          <w:color w:val="000000"/>
          <w:sz w:val="28"/>
        </w:rPr>
        <w:t>
      531. Жұмыс сипаттамасы:</w:t>
      </w:r>
    </w:p>
    <w:bookmarkEnd w:id="3273"/>
    <w:bookmarkStart w:name="z3277" w:id="3274"/>
    <w:p>
      <w:pPr>
        <w:spacing w:after="0"/>
        <w:ind w:left="0"/>
        <w:jc w:val="both"/>
      </w:pPr>
      <w:r>
        <w:rPr>
          <w:rFonts w:ascii="Times New Roman"/>
          <w:b w:val="false"/>
          <w:i w:val="false"/>
          <w:color w:val="000000"/>
          <w:sz w:val="28"/>
        </w:rPr>
        <w:t>
      автоматты желілерде сіріңке шилерін кептіру, ажарлау, бірінші рет және қайта сұрыптау әрі мөлшерлеу процесін жүргізу;</w:t>
      </w:r>
    </w:p>
    <w:bookmarkEnd w:id="3274"/>
    <w:bookmarkStart w:name="z3278" w:id="3275"/>
    <w:p>
      <w:pPr>
        <w:spacing w:after="0"/>
        <w:ind w:left="0"/>
        <w:jc w:val="both"/>
      </w:pPr>
      <w:r>
        <w:rPr>
          <w:rFonts w:ascii="Times New Roman"/>
          <w:b w:val="false"/>
          <w:i w:val="false"/>
          <w:color w:val="000000"/>
          <w:sz w:val="28"/>
        </w:rPr>
        <w:t>
      технологиялық жабдықтар мен көлік құралдарын жұмысқа дайындау;</w:t>
      </w:r>
    </w:p>
    <w:bookmarkEnd w:id="3275"/>
    <w:bookmarkStart w:name="z3279" w:id="3276"/>
    <w:p>
      <w:pPr>
        <w:spacing w:after="0"/>
        <w:ind w:left="0"/>
        <w:jc w:val="both"/>
      </w:pPr>
      <w:r>
        <w:rPr>
          <w:rFonts w:ascii="Times New Roman"/>
          <w:b w:val="false"/>
          <w:i w:val="false"/>
          <w:color w:val="000000"/>
          <w:sz w:val="28"/>
        </w:rPr>
        <w:t>
      сіріңке шиін кептіру процесін температурасын, ши кептіргіш аппараттың торлы тасымалдағыш қозғалысының жылдамдығы, сорғыш ысырмаларын және ауаның шығуын реттеу;</w:t>
      </w:r>
    </w:p>
    <w:bookmarkEnd w:id="3276"/>
    <w:bookmarkStart w:name="z3280" w:id="3277"/>
    <w:p>
      <w:pPr>
        <w:spacing w:after="0"/>
        <w:ind w:left="0"/>
        <w:jc w:val="both"/>
      </w:pPr>
      <w:r>
        <w:rPr>
          <w:rFonts w:ascii="Times New Roman"/>
          <w:b w:val="false"/>
          <w:i w:val="false"/>
          <w:color w:val="000000"/>
          <w:sz w:val="28"/>
        </w:rPr>
        <w:t>
      сіріңке шиінің келесі өңдеулерге бірқалыпты шығуын қамтамасыз ету;</w:t>
      </w:r>
    </w:p>
    <w:bookmarkEnd w:id="3277"/>
    <w:bookmarkStart w:name="z3281" w:id="3278"/>
    <w:p>
      <w:pPr>
        <w:spacing w:after="0"/>
        <w:ind w:left="0"/>
        <w:jc w:val="both"/>
      </w:pPr>
      <w:r>
        <w:rPr>
          <w:rFonts w:ascii="Times New Roman"/>
          <w:b w:val="false"/>
          <w:i w:val="false"/>
          <w:color w:val="000000"/>
          <w:sz w:val="28"/>
        </w:rPr>
        <w:t>
      ажарлаудың, бірінші және қайта сұрыптаудың сапасын бақылау;</w:t>
      </w:r>
    </w:p>
    <w:bookmarkEnd w:id="3278"/>
    <w:bookmarkStart w:name="z3282" w:id="3279"/>
    <w:p>
      <w:pPr>
        <w:spacing w:after="0"/>
        <w:ind w:left="0"/>
        <w:jc w:val="both"/>
      </w:pPr>
      <w:r>
        <w:rPr>
          <w:rFonts w:ascii="Times New Roman"/>
          <w:b w:val="false"/>
          <w:i w:val="false"/>
          <w:color w:val="000000"/>
          <w:sz w:val="28"/>
        </w:rPr>
        <w:t>
      шашылған құрғақ сіріңке шиін сұрыптауға қайтару.</w:t>
      </w:r>
    </w:p>
    <w:bookmarkEnd w:id="3279"/>
    <w:bookmarkStart w:name="z3283" w:id="3280"/>
    <w:p>
      <w:pPr>
        <w:spacing w:after="0"/>
        <w:ind w:left="0"/>
        <w:jc w:val="both"/>
      </w:pPr>
      <w:r>
        <w:rPr>
          <w:rFonts w:ascii="Times New Roman"/>
          <w:b w:val="false"/>
          <w:i w:val="false"/>
          <w:color w:val="000000"/>
          <w:sz w:val="28"/>
        </w:rPr>
        <w:t>
      532. Білуге тиіс:</w:t>
      </w:r>
    </w:p>
    <w:bookmarkEnd w:id="3280"/>
    <w:bookmarkStart w:name="z3284" w:id="3281"/>
    <w:p>
      <w:pPr>
        <w:spacing w:after="0"/>
        <w:ind w:left="0"/>
        <w:jc w:val="both"/>
      </w:pPr>
      <w:r>
        <w:rPr>
          <w:rFonts w:ascii="Times New Roman"/>
          <w:b w:val="false"/>
          <w:i w:val="false"/>
          <w:color w:val="000000"/>
          <w:sz w:val="28"/>
        </w:rPr>
        <w:t>
      қызмет көрсететін жабдықтың және көлік құралдарының құрылғысы;</w:t>
      </w:r>
    </w:p>
    <w:bookmarkEnd w:id="3281"/>
    <w:bookmarkStart w:name="z3285" w:id="3282"/>
    <w:p>
      <w:pPr>
        <w:spacing w:after="0"/>
        <w:ind w:left="0"/>
        <w:jc w:val="both"/>
      </w:pPr>
      <w:r>
        <w:rPr>
          <w:rFonts w:ascii="Times New Roman"/>
          <w:b w:val="false"/>
          <w:i w:val="false"/>
          <w:color w:val="000000"/>
          <w:sz w:val="28"/>
        </w:rPr>
        <w:t>
      құрғақ сіріңке шилерін жасаудың технологиялық режимі;</w:t>
      </w:r>
    </w:p>
    <w:bookmarkEnd w:id="3282"/>
    <w:bookmarkStart w:name="z3286" w:id="3283"/>
    <w:p>
      <w:pPr>
        <w:spacing w:after="0"/>
        <w:ind w:left="0"/>
        <w:jc w:val="both"/>
      </w:pPr>
      <w:r>
        <w:rPr>
          <w:rFonts w:ascii="Times New Roman"/>
          <w:b w:val="false"/>
          <w:i w:val="false"/>
          <w:color w:val="000000"/>
          <w:sz w:val="28"/>
        </w:rPr>
        <w:t>
      сіріңке өндірісінде қолданылатын сүректің қасиеті;</w:t>
      </w:r>
    </w:p>
    <w:bookmarkEnd w:id="3283"/>
    <w:bookmarkStart w:name="z3287" w:id="3284"/>
    <w:p>
      <w:pPr>
        <w:spacing w:after="0"/>
        <w:ind w:left="0"/>
        <w:jc w:val="both"/>
      </w:pPr>
      <w:r>
        <w:rPr>
          <w:rFonts w:ascii="Times New Roman"/>
          <w:b w:val="false"/>
          <w:i w:val="false"/>
          <w:color w:val="000000"/>
          <w:sz w:val="28"/>
        </w:rPr>
        <w:t>
      бақылау-өлшеу аспаптарын пайдалану ережесі.</w:t>
      </w:r>
    </w:p>
    <w:bookmarkEnd w:id="3284"/>
    <w:bookmarkStart w:name="z3288" w:id="3285"/>
    <w:p>
      <w:pPr>
        <w:spacing w:after="0"/>
        <w:ind w:left="0"/>
        <w:jc w:val="both"/>
      </w:pPr>
      <w:r>
        <w:rPr>
          <w:rFonts w:ascii="Times New Roman"/>
          <w:b w:val="false"/>
          <w:i w:val="false"/>
          <w:color w:val="000000"/>
          <w:sz w:val="28"/>
        </w:rPr>
        <w:t>
      76. Сіріңке қораптарын кептіру аппаратшысы</w:t>
      </w:r>
    </w:p>
    <w:bookmarkEnd w:id="3285"/>
    <w:bookmarkStart w:name="z3289" w:id="3286"/>
    <w:p>
      <w:pPr>
        <w:spacing w:after="0"/>
        <w:ind w:left="0"/>
        <w:jc w:val="both"/>
      </w:pPr>
      <w:r>
        <w:rPr>
          <w:rFonts w:ascii="Times New Roman"/>
          <w:b w:val="false"/>
          <w:i w:val="false"/>
          <w:color w:val="000000"/>
          <w:sz w:val="28"/>
        </w:rPr>
        <w:t>
      Параграф 1. Сіріңке қораптарын кептіру аппаратшысы, 2-разряд</w:t>
      </w:r>
    </w:p>
    <w:bookmarkEnd w:id="3286"/>
    <w:bookmarkStart w:name="z3290" w:id="3287"/>
    <w:p>
      <w:pPr>
        <w:spacing w:after="0"/>
        <w:ind w:left="0"/>
        <w:jc w:val="both"/>
      </w:pPr>
      <w:r>
        <w:rPr>
          <w:rFonts w:ascii="Times New Roman"/>
          <w:b w:val="false"/>
          <w:i w:val="false"/>
          <w:color w:val="000000"/>
          <w:sz w:val="28"/>
        </w:rPr>
        <w:t>
      533. Жұмыс сипаттамасы;</w:t>
      </w:r>
    </w:p>
    <w:bookmarkEnd w:id="3287"/>
    <w:bookmarkStart w:name="z3291" w:id="3288"/>
    <w:p>
      <w:pPr>
        <w:spacing w:after="0"/>
        <w:ind w:left="0"/>
        <w:jc w:val="both"/>
      </w:pPr>
      <w:r>
        <w:rPr>
          <w:rFonts w:ascii="Times New Roman"/>
          <w:b w:val="false"/>
          <w:i w:val="false"/>
          <w:color w:val="000000"/>
          <w:sz w:val="28"/>
        </w:rPr>
        <w:t>
      барлық жүйедегі қорап кептіргіш аппараттарда сіріңке қораптарын кептіру процесін жүргізу;</w:t>
      </w:r>
    </w:p>
    <w:bookmarkEnd w:id="3288"/>
    <w:bookmarkStart w:name="z3292" w:id="3289"/>
    <w:p>
      <w:pPr>
        <w:spacing w:after="0"/>
        <w:ind w:left="0"/>
        <w:jc w:val="both"/>
      </w:pPr>
      <w:r>
        <w:rPr>
          <w:rFonts w:ascii="Times New Roman"/>
          <w:b w:val="false"/>
          <w:i w:val="false"/>
          <w:color w:val="000000"/>
          <w:sz w:val="28"/>
        </w:rPr>
        <w:t>
      қорап кептіргіш аппараттар мен тасымалдағыштарды жұмысқа дайындау;</w:t>
      </w:r>
    </w:p>
    <w:bookmarkEnd w:id="3289"/>
    <w:bookmarkStart w:name="z3293" w:id="3290"/>
    <w:p>
      <w:pPr>
        <w:spacing w:after="0"/>
        <w:ind w:left="0"/>
        <w:jc w:val="both"/>
      </w:pPr>
      <w:r>
        <w:rPr>
          <w:rFonts w:ascii="Times New Roman"/>
          <w:b w:val="false"/>
          <w:i w:val="false"/>
          <w:color w:val="000000"/>
          <w:sz w:val="28"/>
        </w:rPr>
        <w:t>
      температура режимін, торлы тасымалдағыш қозғалысының жылдамдығын сақтау;</w:t>
      </w:r>
    </w:p>
    <w:bookmarkEnd w:id="3290"/>
    <w:bookmarkStart w:name="z3294" w:id="3291"/>
    <w:p>
      <w:pPr>
        <w:spacing w:after="0"/>
        <w:ind w:left="0"/>
        <w:jc w:val="both"/>
      </w:pPr>
      <w:r>
        <w:rPr>
          <w:rFonts w:ascii="Times New Roman"/>
          <w:b w:val="false"/>
          <w:i w:val="false"/>
          <w:color w:val="000000"/>
          <w:sz w:val="28"/>
        </w:rPr>
        <w:t>
      сіріңке қораптарының сапасын және олардың келесі өңдеуге бірқалыпты шығуын қамтамасыз ету;</w:t>
      </w:r>
    </w:p>
    <w:bookmarkEnd w:id="3291"/>
    <w:bookmarkStart w:name="z3295" w:id="3292"/>
    <w:p>
      <w:pPr>
        <w:spacing w:after="0"/>
        <w:ind w:left="0"/>
        <w:jc w:val="both"/>
      </w:pPr>
      <w:r>
        <w:rPr>
          <w:rFonts w:ascii="Times New Roman"/>
          <w:b w:val="false"/>
          <w:i w:val="false"/>
          <w:color w:val="000000"/>
          <w:sz w:val="28"/>
        </w:rPr>
        <w:t>
      сіріңке қораптарын этикеткалау станоктарының бункеріне таратып бөлу және олардың толуын реттеу;</w:t>
      </w:r>
    </w:p>
    <w:bookmarkEnd w:id="3292"/>
    <w:bookmarkStart w:name="z3296" w:id="3293"/>
    <w:p>
      <w:pPr>
        <w:spacing w:after="0"/>
        <w:ind w:left="0"/>
        <w:jc w:val="both"/>
      </w:pPr>
      <w:r>
        <w:rPr>
          <w:rFonts w:ascii="Times New Roman"/>
          <w:b w:val="false"/>
          <w:i w:val="false"/>
          <w:color w:val="000000"/>
          <w:sz w:val="28"/>
        </w:rPr>
        <w:t>
      қорап кептіргіш аппараттардың, желдеткіштер мен тасымалдағыштардың жұмысын қадағалау;</w:t>
      </w:r>
    </w:p>
    <w:bookmarkEnd w:id="3293"/>
    <w:bookmarkStart w:name="z3297" w:id="3294"/>
    <w:p>
      <w:pPr>
        <w:spacing w:after="0"/>
        <w:ind w:left="0"/>
        <w:jc w:val="both"/>
      </w:pPr>
      <w:r>
        <w:rPr>
          <w:rFonts w:ascii="Times New Roman"/>
          <w:b w:val="false"/>
          <w:i w:val="false"/>
          <w:color w:val="000000"/>
          <w:sz w:val="28"/>
        </w:rPr>
        <w:t>
      жұмыс орнын тазалау.</w:t>
      </w:r>
    </w:p>
    <w:bookmarkEnd w:id="3294"/>
    <w:bookmarkStart w:name="z3298" w:id="3295"/>
    <w:p>
      <w:pPr>
        <w:spacing w:after="0"/>
        <w:ind w:left="0"/>
        <w:jc w:val="both"/>
      </w:pPr>
      <w:r>
        <w:rPr>
          <w:rFonts w:ascii="Times New Roman"/>
          <w:b w:val="false"/>
          <w:i w:val="false"/>
          <w:color w:val="000000"/>
          <w:sz w:val="28"/>
        </w:rPr>
        <w:t>
      534. Білуге тиіс:</w:t>
      </w:r>
    </w:p>
    <w:bookmarkEnd w:id="3295"/>
    <w:bookmarkStart w:name="z3299" w:id="3296"/>
    <w:p>
      <w:pPr>
        <w:spacing w:after="0"/>
        <w:ind w:left="0"/>
        <w:jc w:val="both"/>
      </w:pPr>
      <w:r>
        <w:rPr>
          <w:rFonts w:ascii="Times New Roman"/>
          <w:b w:val="false"/>
          <w:i w:val="false"/>
          <w:color w:val="000000"/>
          <w:sz w:val="28"/>
        </w:rPr>
        <w:t>
      қорап кептіргіш аппараттар мен тасымалдағыштардың құрылғысы мен жұмыс істеу принципі;</w:t>
      </w:r>
    </w:p>
    <w:bookmarkEnd w:id="3296"/>
    <w:bookmarkStart w:name="z3300" w:id="3297"/>
    <w:p>
      <w:pPr>
        <w:spacing w:after="0"/>
        <w:ind w:left="0"/>
        <w:jc w:val="both"/>
      </w:pPr>
      <w:r>
        <w:rPr>
          <w:rFonts w:ascii="Times New Roman"/>
          <w:b w:val="false"/>
          <w:i w:val="false"/>
          <w:color w:val="000000"/>
          <w:sz w:val="28"/>
        </w:rPr>
        <w:t>
      бу өткізгіш және конденсациялы магистралдың схемасы;</w:t>
      </w:r>
    </w:p>
    <w:bookmarkEnd w:id="3297"/>
    <w:bookmarkStart w:name="z3301" w:id="3298"/>
    <w:p>
      <w:pPr>
        <w:spacing w:after="0"/>
        <w:ind w:left="0"/>
        <w:jc w:val="both"/>
      </w:pPr>
      <w:r>
        <w:rPr>
          <w:rFonts w:ascii="Times New Roman"/>
          <w:b w:val="false"/>
          <w:i w:val="false"/>
          <w:color w:val="000000"/>
          <w:sz w:val="28"/>
        </w:rPr>
        <w:t>
      сіріңке қораптарын кептірудің технологиялық режимі;</w:t>
      </w:r>
    </w:p>
    <w:bookmarkEnd w:id="3298"/>
    <w:bookmarkStart w:name="z3302" w:id="3299"/>
    <w:p>
      <w:pPr>
        <w:spacing w:after="0"/>
        <w:ind w:left="0"/>
        <w:jc w:val="both"/>
      </w:pPr>
      <w:r>
        <w:rPr>
          <w:rFonts w:ascii="Times New Roman"/>
          <w:b w:val="false"/>
          <w:i w:val="false"/>
          <w:color w:val="000000"/>
          <w:sz w:val="28"/>
        </w:rPr>
        <w:t>
      сіріңке өндірісінде қолданылатын сүректің, қағаздың қасиеті;</w:t>
      </w:r>
    </w:p>
    <w:bookmarkEnd w:id="3299"/>
    <w:bookmarkStart w:name="z3303" w:id="3300"/>
    <w:p>
      <w:pPr>
        <w:spacing w:after="0"/>
        <w:ind w:left="0"/>
        <w:jc w:val="both"/>
      </w:pPr>
      <w:r>
        <w:rPr>
          <w:rFonts w:ascii="Times New Roman"/>
          <w:b w:val="false"/>
          <w:i w:val="false"/>
          <w:color w:val="000000"/>
          <w:sz w:val="28"/>
        </w:rPr>
        <w:t>
      бақылау-өлшеу аспаптарының құрылғысы және пайдалану ережесі.</w:t>
      </w:r>
    </w:p>
    <w:bookmarkEnd w:id="3300"/>
    <w:bookmarkStart w:name="z3304" w:id="3301"/>
    <w:p>
      <w:pPr>
        <w:spacing w:after="0"/>
        <w:ind w:left="0"/>
        <w:jc w:val="both"/>
      </w:pPr>
      <w:r>
        <w:rPr>
          <w:rFonts w:ascii="Times New Roman"/>
          <w:b w:val="false"/>
          <w:i w:val="false"/>
          <w:color w:val="000000"/>
          <w:sz w:val="28"/>
        </w:rPr>
        <w:t>
      77. Арнайы сіріңкелерді жасаушы</w:t>
      </w:r>
    </w:p>
    <w:bookmarkEnd w:id="3301"/>
    <w:bookmarkStart w:name="z3305" w:id="3302"/>
    <w:p>
      <w:pPr>
        <w:spacing w:after="0"/>
        <w:ind w:left="0"/>
        <w:jc w:val="both"/>
      </w:pPr>
      <w:r>
        <w:rPr>
          <w:rFonts w:ascii="Times New Roman"/>
          <w:b w:val="false"/>
          <w:i w:val="false"/>
          <w:color w:val="000000"/>
          <w:sz w:val="28"/>
        </w:rPr>
        <w:t>
      Параграф 2. Арнайы сіріңкелерді жасаушы, 3-разряд</w:t>
      </w:r>
    </w:p>
    <w:bookmarkEnd w:id="3302"/>
    <w:bookmarkStart w:name="z3306" w:id="3303"/>
    <w:p>
      <w:pPr>
        <w:spacing w:after="0"/>
        <w:ind w:left="0"/>
        <w:jc w:val="both"/>
      </w:pPr>
      <w:r>
        <w:rPr>
          <w:rFonts w:ascii="Times New Roman"/>
          <w:b w:val="false"/>
          <w:i w:val="false"/>
          <w:color w:val="000000"/>
          <w:sz w:val="28"/>
        </w:rPr>
        <w:t>
      535. Жұмыс сипаттамасы:</w:t>
      </w:r>
    </w:p>
    <w:bookmarkEnd w:id="3303"/>
    <w:bookmarkStart w:name="z3307" w:id="3304"/>
    <w:p>
      <w:pPr>
        <w:spacing w:after="0"/>
        <w:ind w:left="0"/>
        <w:jc w:val="both"/>
      </w:pPr>
      <w:r>
        <w:rPr>
          <w:rFonts w:ascii="Times New Roman"/>
          <w:b w:val="false"/>
          <w:i w:val="false"/>
          <w:color w:val="000000"/>
          <w:sz w:val="28"/>
        </w:rPr>
        <w:t>
      теру планкаларын сіріңке шилерімен толтыру;</w:t>
      </w:r>
    </w:p>
    <w:bookmarkEnd w:id="3304"/>
    <w:bookmarkStart w:name="z3308" w:id="3305"/>
    <w:p>
      <w:pPr>
        <w:spacing w:after="0"/>
        <w:ind w:left="0"/>
        <w:jc w:val="both"/>
      </w:pPr>
      <w:r>
        <w:rPr>
          <w:rFonts w:ascii="Times New Roman"/>
          <w:b w:val="false"/>
          <w:i w:val="false"/>
          <w:color w:val="000000"/>
          <w:sz w:val="28"/>
        </w:rPr>
        <w:t>
      тұтандырғыш массаның арнайы құрамын дайындау және оны сіріңке шиіне жағу;</w:t>
      </w:r>
    </w:p>
    <w:bookmarkEnd w:id="3305"/>
    <w:bookmarkStart w:name="z3309" w:id="3306"/>
    <w:p>
      <w:pPr>
        <w:spacing w:after="0"/>
        <w:ind w:left="0"/>
        <w:jc w:val="both"/>
      </w:pPr>
      <w:r>
        <w:rPr>
          <w:rFonts w:ascii="Times New Roman"/>
          <w:b w:val="false"/>
          <w:i w:val="false"/>
          <w:color w:val="000000"/>
          <w:sz w:val="28"/>
        </w:rPr>
        <w:t>
      сіріңкелер көлденең салынған планкаларды ақырын айналдыру арқылы сіріңке қалпақшаларын қалыптастыру;</w:t>
      </w:r>
    </w:p>
    <w:bookmarkEnd w:id="3306"/>
    <w:bookmarkStart w:name="z3310" w:id="3307"/>
    <w:p>
      <w:pPr>
        <w:spacing w:after="0"/>
        <w:ind w:left="0"/>
        <w:jc w:val="both"/>
      </w:pPr>
      <w:r>
        <w:rPr>
          <w:rFonts w:ascii="Times New Roman"/>
          <w:b w:val="false"/>
          <w:i w:val="false"/>
          <w:color w:val="000000"/>
          <w:sz w:val="28"/>
        </w:rPr>
        <w:t>
      сіріңке қалпақшаларын табиғи жағдайда кептіру; сіріңке қалпақшаларын лактау;</w:t>
      </w:r>
    </w:p>
    <w:bookmarkEnd w:id="3307"/>
    <w:bookmarkStart w:name="z3311" w:id="3308"/>
    <w:p>
      <w:pPr>
        <w:spacing w:after="0"/>
        <w:ind w:left="0"/>
        <w:jc w:val="both"/>
      </w:pPr>
      <w:r>
        <w:rPr>
          <w:rFonts w:ascii="Times New Roman"/>
          <w:b w:val="false"/>
          <w:i w:val="false"/>
          <w:color w:val="000000"/>
          <w:sz w:val="28"/>
        </w:rPr>
        <w:t>
      үккіштер жасау; резеңке кружкаларын шабу;</w:t>
      </w:r>
    </w:p>
    <w:bookmarkEnd w:id="3308"/>
    <w:bookmarkStart w:name="z3312" w:id="3309"/>
    <w:p>
      <w:pPr>
        <w:spacing w:after="0"/>
        <w:ind w:left="0"/>
        <w:jc w:val="both"/>
      </w:pPr>
      <w:r>
        <w:rPr>
          <w:rFonts w:ascii="Times New Roman"/>
          <w:b w:val="false"/>
          <w:i w:val="false"/>
          <w:color w:val="000000"/>
          <w:sz w:val="28"/>
        </w:rPr>
        <w:t>
      сіріңке мен үккіштерді қондырғыда целлофанға (пленкаға), банкаларға, қораптар мен жәшіктерге буып-түю;</w:t>
      </w:r>
    </w:p>
    <w:bookmarkEnd w:id="3309"/>
    <w:bookmarkStart w:name="z3313" w:id="3310"/>
    <w:p>
      <w:pPr>
        <w:spacing w:after="0"/>
        <w:ind w:left="0"/>
        <w:jc w:val="both"/>
      </w:pPr>
      <w:r>
        <w:rPr>
          <w:rFonts w:ascii="Times New Roman"/>
          <w:b w:val="false"/>
          <w:i w:val="false"/>
          <w:color w:val="000000"/>
          <w:sz w:val="28"/>
        </w:rPr>
        <w:t>
      жұмыс орнын тазалау.</w:t>
      </w:r>
    </w:p>
    <w:bookmarkEnd w:id="3310"/>
    <w:bookmarkStart w:name="z3314" w:id="3311"/>
    <w:p>
      <w:pPr>
        <w:spacing w:after="0"/>
        <w:ind w:left="0"/>
        <w:jc w:val="both"/>
      </w:pPr>
      <w:r>
        <w:rPr>
          <w:rFonts w:ascii="Times New Roman"/>
          <w:b w:val="false"/>
          <w:i w:val="false"/>
          <w:color w:val="000000"/>
          <w:sz w:val="28"/>
        </w:rPr>
        <w:t>
      536. Білуге тиіс:</w:t>
      </w:r>
    </w:p>
    <w:bookmarkEnd w:id="3311"/>
    <w:bookmarkStart w:name="z3315" w:id="3312"/>
    <w:p>
      <w:pPr>
        <w:spacing w:after="0"/>
        <w:ind w:left="0"/>
        <w:jc w:val="both"/>
      </w:pPr>
      <w:r>
        <w:rPr>
          <w:rFonts w:ascii="Times New Roman"/>
          <w:b w:val="false"/>
          <w:i w:val="false"/>
          <w:color w:val="000000"/>
          <w:sz w:val="28"/>
        </w:rPr>
        <w:t>
      арнайы сіріңкелерді жасаудың технологиялық процесі;</w:t>
      </w:r>
    </w:p>
    <w:bookmarkEnd w:id="3312"/>
    <w:bookmarkStart w:name="z3316" w:id="3313"/>
    <w:p>
      <w:pPr>
        <w:spacing w:after="0"/>
        <w:ind w:left="0"/>
        <w:jc w:val="both"/>
      </w:pPr>
      <w:r>
        <w:rPr>
          <w:rFonts w:ascii="Times New Roman"/>
          <w:b w:val="false"/>
          <w:i w:val="false"/>
          <w:color w:val="000000"/>
          <w:sz w:val="28"/>
        </w:rPr>
        <w:t>
      арнайы тұтандырғыш массалардың рецептурасы;</w:t>
      </w:r>
    </w:p>
    <w:bookmarkEnd w:id="3313"/>
    <w:bookmarkStart w:name="z3317" w:id="3314"/>
    <w:p>
      <w:pPr>
        <w:spacing w:after="0"/>
        <w:ind w:left="0"/>
        <w:jc w:val="both"/>
      </w:pPr>
      <w:r>
        <w:rPr>
          <w:rFonts w:ascii="Times New Roman"/>
          <w:b w:val="false"/>
          <w:i w:val="false"/>
          <w:color w:val="000000"/>
          <w:sz w:val="28"/>
        </w:rPr>
        <w:t>
      дайын өнімге қойылатын техникалық шарттар мен мемлекеттік стандарттар;</w:t>
      </w:r>
    </w:p>
    <w:bookmarkEnd w:id="3314"/>
    <w:bookmarkStart w:name="z3318" w:id="3315"/>
    <w:p>
      <w:pPr>
        <w:spacing w:after="0"/>
        <w:ind w:left="0"/>
        <w:jc w:val="both"/>
      </w:pPr>
      <w:r>
        <w:rPr>
          <w:rFonts w:ascii="Times New Roman"/>
          <w:b w:val="false"/>
          <w:i w:val="false"/>
          <w:color w:val="000000"/>
          <w:sz w:val="28"/>
        </w:rPr>
        <w:t>
      лактар мен буып-түю материалдарына қойылатын талаптар;</w:t>
      </w:r>
    </w:p>
    <w:bookmarkEnd w:id="3315"/>
    <w:bookmarkStart w:name="z3319" w:id="3316"/>
    <w:p>
      <w:pPr>
        <w:spacing w:after="0"/>
        <w:ind w:left="0"/>
        <w:jc w:val="both"/>
      </w:pPr>
      <w:r>
        <w:rPr>
          <w:rFonts w:ascii="Times New Roman"/>
          <w:b w:val="false"/>
          <w:i w:val="false"/>
          <w:color w:val="000000"/>
          <w:sz w:val="28"/>
        </w:rPr>
        <w:t>
      арнайы сіріңкелерді жасауда туындайтын ақаулар, олардың алдын алу және жою тәсілдері;</w:t>
      </w:r>
    </w:p>
    <w:bookmarkEnd w:id="3316"/>
    <w:bookmarkStart w:name="z3320" w:id="3317"/>
    <w:p>
      <w:pPr>
        <w:spacing w:after="0"/>
        <w:ind w:left="0"/>
        <w:jc w:val="both"/>
      </w:pPr>
      <w:r>
        <w:rPr>
          <w:rFonts w:ascii="Times New Roman"/>
          <w:b w:val="false"/>
          <w:i w:val="false"/>
          <w:color w:val="000000"/>
          <w:sz w:val="28"/>
        </w:rPr>
        <w:t>
      тұтанудың алдын алу және жою шаралары.</w:t>
      </w:r>
    </w:p>
    <w:bookmarkEnd w:id="3317"/>
    <w:bookmarkStart w:name="z3321" w:id="3318"/>
    <w:p>
      <w:pPr>
        <w:spacing w:after="0"/>
        <w:ind w:left="0"/>
        <w:jc w:val="both"/>
      </w:pPr>
      <w:r>
        <w:rPr>
          <w:rFonts w:ascii="Times New Roman"/>
          <w:b w:val="false"/>
          <w:i w:val="false"/>
          <w:color w:val="000000"/>
          <w:sz w:val="28"/>
        </w:rPr>
        <w:t>
      78. Макаль</w:t>
      </w:r>
    </w:p>
    <w:bookmarkEnd w:id="3318"/>
    <w:bookmarkStart w:name="z3322" w:id="3319"/>
    <w:p>
      <w:pPr>
        <w:spacing w:after="0"/>
        <w:ind w:left="0"/>
        <w:jc w:val="both"/>
      </w:pPr>
      <w:r>
        <w:rPr>
          <w:rFonts w:ascii="Times New Roman"/>
          <w:b w:val="false"/>
          <w:i w:val="false"/>
          <w:color w:val="000000"/>
          <w:sz w:val="28"/>
        </w:rPr>
        <w:t>
      Параграф 1. Макаль, 5-разряд</w:t>
      </w:r>
    </w:p>
    <w:bookmarkEnd w:id="3319"/>
    <w:bookmarkStart w:name="z3323" w:id="3320"/>
    <w:p>
      <w:pPr>
        <w:spacing w:after="0"/>
        <w:ind w:left="0"/>
        <w:jc w:val="both"/>
      </w:pPr>
      <w:r>
        <w:rPr>
          <w:rFonts w:ascii="Times New Roman"/>
          <w:b w:val="false"/>
          <w:i w:val="false"/>
          <w:color w:val="000000"/>
          <w:sz w:val="28"/>
        </w:rPr>
        <w:t>
      537. Жұмыс сипаттамасы:</w:t>
      </w:r>
    </w:p>
    <w:bookmarkEnd w:id="3320"/>
    <w:bookmarkStart w:name="z3324" w:id="3321"/>
    <w:p>
      <w:pPr>
        <w:spacing w:after="0"/>
        <w:ind w:left="0"/>
        <w:jc w:val="both"/>
      </w:pPr>
      <w:r>
        <w:rPr>
          <w:rFonts w:ascii="Times New Roman"/>
          <w:b w:val="false"/>
          <w:i w:val="false"/>
          <w:color w:val="000000"/>
          <w:sz w:val="28"/>
        </w:rPr>
        <w:t>
      сіріңке автоматында сіріңкелерді жасау процесін жүргізу;</w:t>
      </w:r>
    </w:p>
    <w:bookmarkEnd w:id="3321"/>
    <w:bookmarkStart w:name="z3325" w:id="3322"/>
    <w:p>
      <w:pPr>
        <w:spacing w:after="0"/>
        <w:ind w:left="0"/>
        <w:jc w:val="both"/>
      </w:pPr>
      <w:r>
        <w:rPr>
          <w:rFonts w:ascii="Times New Roman"/>
          <w:b w:val="false"/>
          <w:i w:val="false"/>
          <w:color w:val="000000"/>
          <w:sz w:val="28"/>
        </w:rPr>
        <w:t>
      сіріңке автоматын жұмысқа дайындау;</w:t>
      </w:r>
    </w:p>
    <w:bookmarkEnd w:id="3322"/>
    <w:bookmarkStart w:name="z3326" w:id="3323"/>
    <w:p>
      <w:pPr>
        <w:spacing w:after="0"/>
        <w:ind w:left="0"/>
        <w:jc w:val="both"/>
      </w:pPr>
      <w:r>
        <w:rPr>
          <w:rFonts w:ascii="Times New Roman"/>
          <w:b w:val="false"/>
          <w:i w:val="false"/>
          <w:color w:val="000000"/>
          <w:sz w:val="28"/>
        </w:rPr>
        <w:t>
      тұтандырғыш масса мен парафинді, қыздырғыш плиталарды қыздыру;</w:t>
      </w:r>
    </w:p>
    <w:bookmarkEnd w:id="3323"/>
    <w:bookmarkStart w:name="z3327" w:id="3324"/>
    <w:p>
      <w:pPr>
        <w:spacing w:after="0"/>
        <w:ind w:left="0"/>
        <w:jc w:val="both"/>
      </w:pPr>
      <w:r>
        <w:rPr>
          <w:rFonts w:ascii="Times New Roman"/>
          <w:b w:val="false"/>
          <w:i w:val="false"/>
          <w:color w:val="000000"/>
          <w:sz w:val="28"/>
        </w:rPr>
        <w:t>
      құрылғыларды тұтандырғыш массамен және парафинмен толтыру;</w:t>
      </w:r>
    </w:p>
    <w:bookmarkEnd w:id="3324"/>
    <w:bookmarkStart w:name="z3328" w:id="3325"/>
    <w:p>
      <w:pPr>
        <w:spacing w:after="0"/>
        <w:ind w:left="0"/>
        <w:jc w:val="both"/>
      </w:pPr>
      <w:r>
        <w:rPr>
          <w:rFonts w:ascii="Times New Roman"/>
          <w:b w:val="false"/>
          <w:i w:val="false"/>
          <w:color w:val="000000"/>
          <w:sz w:val="28"/>
        </w:rPr>
        <w:t>
      теру планкаларының толтырылуын, сіріңке қалпақшаларының өлшемі мен құрғауын және шиді парафиндеу тереңдігін, массаның тығыздығы мен сапасын, масса мен парафиннің тереңдігін, алдын ала және одан әрі қыздыратын плиталардың температурасын, ши шөркелері мен қыздыру плиталары арасындағы саңылауларды қадағалау;</w:t>
      </w:r>
    </w:p>
    <w:bookmarkEnd w:id="3325"/>
    <w:bookmarkStart w:name="z3329" w:id="3326"/>
    <w:p>
      <w:pPr>
        <w:spacing w:after="0"/>
        <w:ind w:left="0"/>
        <w:jc w:val="both"/>
      </w:pPr>
      <w:r>
        <w:rPr>
          <w:rFonts w:ascii="Times New Roman"/>
          <w:b w:val="false"/>
          <w:i w:val="false"/>
          <w:color w:val="000000"/>
          <w:sz w:val="28"/>
        </w:rPr>
        <w:t>
      құрылғыларды тазалау және майлау;</w:t>
      </w:r>
    </w:p>
    <w:bookmarkEnd w:id="3326"/>
    <w:bookmarkStart w:name="z3330" w:id="3327"/>
    <w:p>
      <w:pPr>
        <w:spacing w:after="0"/>
        <w:ind w:left="0"/>
        <w:jc w:val="both"/>
      </w:pPr>
      <w:r>
        <w:rPr>
          <w:rFonts w:ascii="Times New Roman"/>
          <w:b w:val="false"/>
          <w:i w:val="false"/>
          <w:color w:val="000000"/>
          <w:sz w:val="28"/>
        </w:rPr>
        <w:t>
      жұмыс орнын тазалау.</w:t>
      </w:r>
    </w:p>
    <w:bookmarkEnd w:id="3327"/>
    <w:bookmarkStart w:name="z3331" w:id="3328"/>
    <w:p>
      <w:pPr>
        <w:spacing w:after="0"/>
        <w:ind w:left="0"/>
        <w:jc w:val="both"/>
      </w:pPr>
      <w:r>
        <w:rPr>
          <w:rFonts w:ascii="Times New Roman"/>
          <w:b w:val="false"/>
          <w:i w:val="false"/>
          <w:color w:val="000000"/>
          <w:sz w:val="28"/>
        </w:rPr>
        <w:t>
      538. Білуге тиіс:</w:t>
      </w:r>
    </w:p>
    <w:bookmarkEnd w:id="3328"/>
    <w:bookmarkStart w:name="z3332" w:id="3329"/>
    <w:p>
      <w:pPr>
        <w:spacing w:after="0"/>
        <w:ind w:left="0"/>
        <w:jc w:val="both"/>
      </w:pPr>
      <w:r>
        <w:rPr>
          <w:rFonts w:ascii="Times New Roman"/>
          <w:b w:val="false"/>
          <w:i w:val="false"/>
          <w:color w:val="000000"/>
          <w:sz w:val="28"/>
        </w:rPr>
        <w:t>
      сіріңке автоматтарының, парафиндеу және малту құрылғыларының құрылғысы, кинематикасы;</w:t>
      </w:r>
    </w:p>
    <w:bookmarkEnd w:id="3329"/>
    <w:bookmarkStart w:name="z3333" w:id="3330"/>
    <w:p>
      <w:pPr>
        <w:spacing w:after="0"/>
        <w:ind w:left="0"/>
        <w:jc w:val="both"/>
      </w:pPr>
      <w:r>
        <w:rPr>
          <w:rFonts w:ascii="Times New Roman"/>
          <w:b w:val="false"/>
          <w:i w:val="false"/>
          <w:color w:val="000000"/>
          <w:sz w:val="28"/>
        </w:rPr>
        <w:t>
      сіріңкелерді жасаудың технологиялық режимі;</w:t>
      </w:r>
    </w:p>
    <w:bookmarkEnd w:id="3330"/>
    <w:bookmarkStart w:name="z3334" w:id="3331"/>
    <w:p>
      <w:pPr>
        <w:spacing w:after="0"/>
        <w:ind w:left="0"/>
        <w:jc w:val="both"/>
      </w:pPr>
      <w:r>
        <w:rPr>
          <w:rFonts w:ascii="Times New Roman"/>
          <w:b w:val="false"/>
          <w:i w:val="false"/>
          <w:color w:val="000000"/>
          <w:sz w:val="28"/>
        </w:rPr>
        <w:t>
      құрылғыларға парафин мен тұтандырғыш массаны беру амалдары, тұтандырғыш массаны, парафинді, майлау-сүрту материалдары мен дайын сіріңкелерді сақтау шаралары;</w:t>
      </w:r>
    </w:p>
    <w:bookmarkEnd w:id="3331"/>
    <w:bookmarkStart w:name="z3335" w:id="3332"/>
    <w:p>
      <w:pPr>
        <w:spacing w:after="0"/>
        <w:ind w:left="0"/>
        <w:jc w:val="both"/>
      </w:pPr>
      <w:r>
        <w:rPr>
          <w:rFonts w:ascii="Times New Roman"/>
          <w:b w:val="false"/>
          <w:i w:val="false"/>
          <w:color w:val="000000"/>
          <w:sz w:val="28"/>
        </w:rPr>
        <w:t>
      сіріңкелер мен тұтандырғыш массаның тұтануының алдын алу және болдырмау шаралары.</w:t>
      </w:r>
    </w:p>
    <w:bookmarkEnd w:id="3332"/>
    <w:bookmarkStart w:name="z3336" w:id="3333"/>
    <w:p>
      <w:pPr>
        <w:spacing w:after="0"/>
        <w:ind w:left="0"/>
        <w:jc w:val="both"/>
      </w:pPr>
      <w:r>
        <w:rPr>
          <w:rFonts w:ascii="Times New Roman"/>
          <w:b w:val="false"/>
          <w:i w:val="false"/>
          <w:color w:val="000000"/>
          <w:sz w:val="28"/>
        </w:rPr>
        <w:t>
      79. Сіріңке қораптарына сүртіп жағушы</w:t>
      </w:r>
    </w:p>
    <w:bookmarkEnd w:id="3333"/>
    <w:bookmarkStart w:name="z3337" w:id="3334"/>
    <w:p>
      <w:pPr>
        <w:spacing w:after="0"/>
        <w:ind w:left="0"/>
        <w:jc w:val="both"/>
      </w:pPr>
      <w:r>
        <w:rPr>
          <w:rFonts w:ascii="Times New Roman"/>
          <w:b w:val="false"/>
          <w:i w:val="false"/>
          <w:color w:val="000000"/>
          <w:sz w:val="28"/>
        </w:rPr>
        <w:t>
      Параграф 1. Сіріңке қораптарына сүртіп жағушы, 2-разряд</w:t>
      </w:r>
    </w:p>
    <w:bookmarkEnd w:id="3334"/>
    <w:bookmarkStart w:name="z3338" w:id="3335"/>
    <w:p>
      <w:pPr>
        <w:spacing w:after="0"/>
        <w:ind w:left="0"/>
        <w:jc w:val="both"/>
      </w:pPr>
      <w:r>
        <w:rPr>
          <w:rFonts w:ascii="Times New Roman"/>
          <w:b w:val="false"/>
          <w:i w:val="false"/>
          <w:color w:val="000000"/>
          <w:sz w:val="28"/>
        </w:rPr>
        <w:t>
      539. Жұмыс сипаттамасы:</w:t>
      </w:r>
    </w:p>
    <w:bookmarkEnd w:id="3335"/>
    <w:bookmarkStart w:name="z3339" w:id="3336"/>
    <w:p>
      <w:pPr>
        <w:spacing w:after="0"/>
        <w:ind w:left="0"/>
        <w:jc w:val="both"/>
      </w:pPr>
      <w:r>
        <w:rPr>
          <w:rFonts w:ascii="Times New Roman"/>
          <w:b w:val="false"/>
          <w:i w:val="false"/>
          <w:color w:val="000000"/>
          <w:sz w:val="28"/>
        </w:rPr>
        <w:t>
      сіріңке қораптары салынған лотоктарды тасымалдағыштардан түсіру және оларды қораптарға жаққыш машиналардың тиегіш құрылғыларына тиеу;</w:t>
      </w:r>
    </w:p>
    <w:bookmarkEnd w:id="3336"/>
    <w:bookmarkStart w:name="z3340" w:id="3337"/>
    <w:p>
      <w:pPr>
        <w:spacing w:after="0"/>
        <w:ind w:left="0"/>
        <w:jc w:val="both"/>
      </w:pPr>
      <w:r>
        <w:rPr>
          <w:rFonts w:ascii="Times New Roman"/>
          <w:b w:val="false"/>
          <w:i w:val="false"/>
          <w:color w:val="000000"/>
          <w:sz w:val="28"/>
        </w:rPr>
        <w:t>
      сіріңке қораптарына жағылуды және олардың кептіргіш аппараттарына жылжуын бақылау;</w:t>
      </w:r>
    </w:p>
    <w:bookmarkEnd w:id="3337"/>
    <w:bookmarkStart w:name="z3341" w:id="3338"/>
    <w:p>
      <w:pPr>
        <w:spacing w:after="0"/>
        <w:ind w:left="0"/>
        <w:jc w:val="both"/>
      </w:pPr>
      <w:r>
        <w:rPr>
          <w:rFonts w:ascii="Times New Roman"/>
          <w:b w:val="false"/>
          <w:i w:val="false"/>
          <w:color w:val="000000"/>
          <w:sz w:val="28"/>
        </w:rPr>
        <w:t>
      машиналарды тазарту, жуу және жұмыс орындарын тазалау.</w:t>
      </w:r>
    </w:p>
    <w:bookmarkEnd w:id="3338"/>
    <w:bookmarkStart w:name="z3342" w:id="3339"/>
    <w:p>
      <w:pPr>
        <w:spacing w:after="0"/>
        <w:ind w:left="0"/>
        <w:jc w:val="both"/>
      </w:pPr>
      <w:r>
        <w:rPr>
          <w:rFonts w:ascii="Times New Roman"/>
          <w:b w:val="false"/>
          <w:i w:val="false"/>
          <w:color w:val="000000"/>
          <w:sz w:val="28"/>
        </w:rPr>
        <w:t>
      540. Білуге тиіс:</w:t>
      </w:r>
    </w:p>
    <w:bookmarkEnd w:id="3339"/>
    <w:bookmarkStart w:name="z3343" w:id="3340"/>
    <w:p>
      <w:pPr>
        <w:spacing w:after="0"/>
        <w:ind w:left="0"/>
        <w:jc w:val="both"/>
      </w:pPr>
      <w:r>
        <w:rPr>
          <w:rFonts w:ascii="Times New Roman"/>
          <w:b w:val="false"/>
          <w:i w:val="false"/>
          <w:color w:val="000000"/>
          <w:sz w:val="28"/>
        </w:rPr>
        <w:t>
      қораптарға жаққыш машиналардың жұмыс істеу принципі;</w:t>
      </w:r>
    </w:p>
    <w:bookmarkEnd w:id="3340"/>
    <w:bookmarkStart w:name="z3344" w:id="3341"/>
    <w:p>
      <w:pPr>
        <w:spacing w:after="0"/>
        <w:ind w:left="0"/>
        <w:jc w:val="both"/>
      </w:pPr>
      <w:r>
        <w:rPr>
          <w:rFonts w:ascii="Times New Roman"/>
          <w:b w:val="false"/>
          <w:i w:val="false"/>
          <w:color w:val="000000"/>
          <w:sz w:val="28"/>
        </w:rPr>
        <w:t>
      фосфор массаларын дайындау және қораптарға жаққыш машиналарға сіріңке қораптары мен фосфор массаларын тиеу, фосфор массасын сіріңке қораптарына жағу процесі;</w:t>
      </w:r>
    </w:p>
    <w:bookmarkEnd w:id="3341"/>
    <w:bookmarkStart w:name="z3345" w:id="3342"/>
    <w:p>
      <w:pPr>
        <w:spacing w:after="0"/>
        <w:ind w:left="0"/>
        <w:jc w:val="both"/>
      </w:pPr>
      <w:r>
        <w:rPr>
          <w:rFonts w:ascii="Times New Roman"/>
          <w:b w:val="false"/>
          <w:i w:val="false"/>
          <w:color w:val="000000"/>
          <w:sz w:val="28"/>
        </w:rPr>
        <w:t>
      фосфор массасына және сіріңке қораптарына жағуға қойылатын техникалық талаптар;</w:t>
      </w:r>
    </w:p>
    <w:bookmarkEnd w:id="3342"/>
    <w:bookmarkStart w:name="z3346" w:id="3343"/>
    <w:p>
      <w:pPr>
        <w:spacing w:after="0"/>
        <w:ind w:left="0"/>
        <w:jc w:val="both"/>
      </w:pPr>
      <w:r>
        <w:rPr>
          <w:rFonts w:ascii="Times New Roman"/>
          <w:b w:val="false"/>
          <w:i w:val="false"/>
          <w:color w:val="000000"/>
          <w:sz w:val="28"/>
        </w:rPr>
        <w:t>
      сіріңке қораптарының түрлері мен брак болу себептері, тұтанудың алдын алу және болдырмау шаралары.</w:t>
      </w:r>
    </w:p>
    <w:bookmarkEnd w:id="3343"/>
    <w:bookmarkStart w:name="z3347" w:id="3344"/>
    <w:p>
      <w:pPr>
        <w:spacing w:after="0"/>
        <w:ind w:left="0"/>
        <w:jc w:val="both"/>
      </w:pPr>
      <w:r>
        <w:rPr>
          <w:rFonts w:ascii="Times New Roman"/>
          <w:b w:val="false"/>
          <w:i w:val="false"/>
          <w:color w:val="000000"/>
          <w:sz w:val="28"/>
        </w:rPr>
        <w:t>
      Параграф 2. Сіріңке қораптарына сүртіп жағушы, 3-разряд</w:t>
      </w:r>
    </w:p>
    <w:bookmarkEnd w:id="3344"/>
    <w:bookmarkStart w:name="z3348" w:id="3345"/>
    <w:p>
      <w:pPr>
        <w:spacing w:after="0"/>
        <w:ind w:left="0"/>
        <w:jc w:val="both"/>
      </w:pPr>
      <w:r>
        <w:rPr>
          <w:rFonts w:ascii="Times New Roman"/>
          <w:b w:val="false"/>
          <w:i w:val="false"/>
          <w:color w:val="000000"/>
          <w:sz w:val="28"/>
        </w:rPr>
        <w:t>
      541. Жұмыс сипаттамасы:</w:t>
      </w:r>
    </w:p>
    <w:bookmarkEnd w:id="3345"/>
    <w:bookmarkStart w:name="z3349" w:id="3346"/>
    <w:p>
      <w:pPr>
        <w:spacing w:after="0"/>
        <w:ind w:left="0"/>
        <w:jc w:val="both"/>
      </w:pPr>
      <w:r>
        <w:rPr>
          <w:rFonts w:ascii="Times New Roman"/>
          <w:b w:val="false"/>
          <w:i w:val="false"/>
          <w:color w:val="000000"/>
          <w:sz w:val="28"/>
        </w:rPr>
        <w:t>
      қораптарға жаққыш машиналарда сіріңке қораптарына жағу процесін жүргізу. машиналарды жұмысқа дайындау;</w:t>
      </w:r>
    </w:p>
    <w:bookmarkEnd w:id="3346"/>
    <w:bookmarkStart w:name="z3350" w:id="3347"/>
    <w:p>
      <w:pPr>
        <w:spacing w:after="0"/>
        <w:ind w:left="0"/>
        <w:jc w:val="both"/>
      </w:pPr>
      <w:r>
        <w:rPr>
          <w:rFonts w:ascii="Times New Roman"/>
          <w:b w:val="false"/>
          <w:i w:val="false"/>
          <w:color w:val="000000"/>
          <w:sz w:val="28"/>
        </w:rPr>
        <w:t>
      түзету және щеткалар мен қырғыштарды орнату;</w:t>
      </w:r>
    </w:p>
    <w:bookmarkEnd w:id="3347"/>
    <w:bookmarkStart w:name="z3351" w:id="3348"/>
    <w:p>
      <w:pPr>
        <w:spacing w:after="0"/>
        <w:ind w:left="0"/>
        <w:jc w:val="both"/>
      </w:pPr>
      <w:r>
        <w:rPr>
          <w:rFonts w:ascii="Times New Roman"/>
          <w:b w:val="false"/>
          <w:i w:val="false"/>
          <w:color w:val="000000"/>
          <w:sz w:val="28"/>
        </w:rPr>
        <w:t>
      сіріңке қораптарына жағылатын фосфор массасының қабатын реттеу;</w:t>
      </w:r>
    </w:p>
    <w:bookmarkEnd w:id="3348"/>
    <w:bookmarkStart w:name="z3352" w:id="3349"/>
    <w:p>
      <w:pPr>
        <w:spacing w:after="0"/>
        <w:ind w:left="0"/>
        <w:jc w:val="both"/>
      </w:pPr>
      <w:r>
        <w:rPr>
          <w:rFonts w:ascii="Times New Roman"/>
          <w:b w:val="false"/>
          <w:i w:val="false"/>
          <w:color w:val="000000"/>
          <w:sz w:val="28"/>
        </w:rPr>
        <w:t>
      қорапқа жаққыш машиналарды фосфор массасымен толтыру;</w:t>
      </w:r>
    </w:p>
    <w:bookmarkEnd w:id="3349"/>
    <w:bookmarkStart w:name="z3353" w:id="3350"/>
    <w:p>
      <w:pPr>
        <w:spacing w:after="0"/>
        <w:ind w:left="0"/>
        <w:jc w:val="both"/>
      </w:pPr>
      <w:r>
        <w:rPr>
          <w:rFonts w:ascii="Times New Roman"/>
          <w:b w:val="false"/>
          <w:i w:val="false"/>
          <w:color w:val="000000"/>
          <w:sz w:val="28"/>
        </w:rPr>
        <w:t>
      сіріңке қораптарына жағылудың сапасын бақылау;</w:t>
      </w:r>
    </w:p>
    <w:bookmarkEnd w:id="3350"/>
    <w:bookmarkStart w:name="z3354" w:id="3351"/>
    <w:p>
      <w:pPr>
        <w:spacing w:after="0"/>
        <w:ind w:left="0"/>
        <w:jc w:val="both"/>
      </w:pPr>
      <w:r>
        <w:rPr>
          <w:rFonts w:ascii="Times New Roman"/>
          <w:b w:val="false"/>
          <w:i w:val="false"/>
          <w:color w:val="000000"/>
          <w:sz w:val="28"/>
        </w:rPr>
        <w:t>
      қатарларды қағазбен бөліп, жәшіктерге сіріңке қораптарын жинау, сынған, фосфор массасы төгілген және боялмаған жәшіктерді іріктеу;</w:t>
      </w:r>
    </w:p>
    <w:bookmarkEnd w:id="3351"/>
    <w:bookmarkStart w:name="z3355" w:id="3352"/>
    <w:p>
      <w:pPr>
        <w:spacing w:after="0"/>
        <w:ind w:left="0"/>
        <w:jc w:val="both"/>
      </w:pPr>
      <w:r>
        <w:rPr>
          <w:rFonts w:ascii="Times New Roman"/>
          <w:b w:val="false"/>
          <w:i w:val="false"/>
          <w:color w:val="000000"/>
          <w:sz w:val="28"/>
        </w:rPr>
        <w:t>
      сіріңке толтырылған жәшіктерді тасымалдағыштарға беру;</w:t>
      </w:r>
    </w:p>
    <w:bookmarkEnd w:id="3352"/>
    <w:bookmarkStart w:name="z3356" w:id="3353"/>
    <w:p>
      <w:pPr>
        <w:spacing w:after="0"/>
        <w:ind w:left="0"/>
        <w:jc w:val="both"/>
      </w:pPr>
      <w:r>
        <w:rPr>
          <w:rFonts w:ascii="Times New Roman"/>
          <w:b w:val="false"/>
          <w:i w:val="false"/>
          <w:color w:val="000000"/>
          <w:sz w:val="28"/>
        </w:rPr>
        <w:t>
      қораптарға жағатын машинаны баптау.</w:t>
      </w:r>
    </w:p>
    <w:bookmarkEnd w:id="3353"/>
    <w:bookmarkStart w:name="z3357" w:id="3354"/>
    <w:p>
      <w:pPr>
        <w:spacing w:after="0"/>
        <w:ind w:left="0"/>
        <w:jc w:val="both"/>
      </w:pPr>
      <w:r>
        <w:rPr>
          <w:rFonts w:ascii="Times New Roman"/>
          <w:b w:val="false"/>
          <w:i w:val="false"/>
          <w:color w:val="000000"/>
          <w:sz w:val="28"/>
        </w:rPr>
        <w:t>
      542. Білуге тиіс:</w:t>
      </w:r>
    </w:p>
    <w:bookmarkEnd w:id="3354"/>
    <w:bookmarkStart w:name="z3358" w:id="3355"/>
    <w:p>
      <w:pPr>
        <w:spacing w:after="0"/>
        <w:ind w:left="0"/>
        <w:jc w:val="both"/>
      </w:pPr>
      <w:r>
        <w:rPr>
          <w:rFonts w:ascii="Times New Roman"/>
          <w:b w:val="false"/>
          <w:i w:val="false"/>
          <w:color w:val="000000"/>
          <w:sz w:val="28"/>
        </w:rPr>
        <w:t>
      қораптарға жағатын машинаның құрылғысы және баптау ережесі;</w:t>
      </w:r>
    </w:p>
    <w:bookmarkEnd w:id="3355"/>
    <w:bookmarkStart w:name="z3359" w:id="3356"/>
    <w:p>
      <w:pPr>
        <w:spacing w:after="0"/>
        <w:ind w:left="0"/>
        <w:jc w:val="both"/>
      </w:pPr>
      <w:r>
        <w:rPr>
          <w:rFonts w:ascii="Times New Roman"/>
          <w:b w:val="false"/>
          <w:i w:val="false"/>
          <w:color w:val="000000"/>
          <w:sz w:val="28"/>
        </w:rPr>
        <w:t>
      сіріңке қораптарына фосфор массасын жағу процесі;</w:t>
      </w:r>
    </w:p>
    <w:bookmarkEnd w:id="3356"/>
    <w:bookmarkStart w:name="z3360" w:id="3357"/>
    <w:p>
      <w:pPr>
        <w:spacing w:after="0"/>
        <w:ind w:left="0"/>
        <w:jc w:val="both"/>
      </w:pPr>
      <w:r>
        <w:rPr>
          <w:rFonts w:ascii="Times New Roman"/>
          <w:b w:val="false"/>
          <w:i w:val="false"/>
          <w:color w:val="000000"/>
          <w:sz w:val="28"/>
        </w:rPr>
        <w:t>
      сіріңке қораптарын жәшіктерге жинау ережесі;</w:t>
      </w:r>
    </w:p>
    <w:bookmarkEnd w:id="3357"/>
    <w:bookmarkStart w:name="z3361" w:id="3358"/>
    <w:p>
      <w:pPr>
        <w:spacing w:after="0"/>
        <w:ind w:left="0"/>
        <w:jc w:val="both"/>
      </w:pPr>
      <w:r>
        <w:rPr>
          <w:rFonts w:ascii="Times New Roman"/>
          <w:b w:val="false"/>
          <w:i w:val="false"/>
          <w:color w:val="000000"/>
          <w:sz w:val="28"/>
        </w:rPr>
        <w:t>
      қораптарға жағатын машиналарды реттеу ережесі;</w:t>
      </w:r>
    </w:p>
    <w:bookmarkEnd w:id="3358"/>
    <w:bookmarkStart w:name="z3362" w:id="3359"/>
    <w:p>
      <w:pPr>
        <w:spacing w:after="0"/>
        <w:ind w:left="0"/>
        <w:jc w:val="both"/>
      </w:pPr>
      <w:r>
        <w:rPr>
          <w:rFonts w:ascii="Times New Roman"/>
          <w:b w:val="false"/>
          <w:i w:val="false"/>
          <w:color w:val="000000"/>
          <w:sz w:val="28"/>
        </w:rPr>
        <w:t>
      щеткалардың сапасына қойылатын талаптар;</w:t>
      </w:r>
    </w:p>
    <w:bookmarkEnd w:id="3359"/>
    <w:bookmarkStart w:name="z3363" w:id="3360"/>
    <w:p>
      <w:pPr>
        <w:spacing w:after="0"/>
        <w:ind w:left="0"/>
        <w:jc w:val="both"/>
      </w:pPr>
      <w:r>
        <w:rPr>
          <w:rFonts w:ascii="Times New Roman"/>
          <w:b w:val="false"/>
          <w:i w:val="false"/>
          <w:color w:val="000000"/>
          <w:sz w:val="28"/>
        </w:rPr>
        <w:t>
      брактың түрлері мен ақаулары, оны алдын алу және болдырмау шаралары;</w:t>
      </w:r>
    </w:p>
    <w:bookmarkEnd w:id="3360"/>
    <w:bookmarkStart w:name="z3364" w:id="3361"/>
    <w:p>
      <w:pPr>
        <w:spacing w:after="0"/>
        <w:ind w:left="0"/>
        <w:jc w:val="both"/>
      </w:pPr>
      <w:r>
        <w:rPr>
          <w:rFonts w:ascii="Times New Roman"/>
          <w:b w:val="false"/>
          <w:i w:val="false"/>
          <w:color w:val="000000"/>
          <w:sz w:val="28"/>
        </w:rPr>
        <w:t>
      тұтанудың алдын алу және болдырмау шаралары.</w:t>
      </w:r>
    </w:p>
    <w:bookmarkEnd w:id="3361"/>
    <w:bookmarkStart w:name="z3365" w:id="3362"/>
    <w:p>
      <w:pPr>
        <w:spacing w:after="0"/>
        <w:ind w:left="0"/>
        <w:jc w:val="both"/>
      </w:pPr>
      <w:r>
        <w:rPr>
          <w:rFonts w:ascii="Times New Roman"/>
          <w:b w:val="false"/>
          <w:i w:val="false"/>
          <w:color w:val="000000"/>
          <w:sz w:val="28"/>
        </w:rPr>
        <w:t>
      Параграф 3. Сіріңке қораптарына сүртіп жағушы, 4-разряд</w:t>
      </w:r>
    </w:p>
    <w:bookmarkEnd w:id="3362"/>
    <w:bookmarkStart w:name="z3366" w:id="3363"/>
    <w:p>
      <w:pPr>
        <w:spacing w:after="0"/>
        <w:ind w:left="0"/>
        <w:jc w:val="both"/>
      </w:pPr>
      <w:r>
        <w:rPr>
          <w:rFonts w:ascii="Times New Roman"/>
          <w:b w:val="false"/>
          <w:i w:val="false"/>
          <w:color w:val="000000"/>
          <w:sz w:val="28"/>
        </w:rPr>
        <w:t>
      543. Жұмыс сипаттамасы:</w:t>
      </w:r>
    </w:p>
    <w:bookmarkEnd w:id="3363"/>
    <w:bookmarkStart w:name="z3367" w:id="3364"/>
    <w:p>
      <w:pPr>
        <w:spacing w:after="0"/>
        <w:ind w:left="0"/>
        <w:jc w:val="both"/>
      </w:pPr>
      <w:r>
        <w:rPr>
          <w:rFonts w:ascii="Times New Roman"/>
          <w:b w:val="false"/>
          <w:i w:val="false"/>
          <w:color w:val="000000"/>
          <w:sz w:val="28"/>
        </w:rPr>
        <w:t>
      желіде орнатылған қораптарға жаққыш машиналарда сіріңке қораптарына фосфор массасын жағу процесін жүргізу;</w:t>
      </w:r>
    </w:p>
    <w:bookmarkEnd w:id="3364"/>
    <w:bookmarkStart w:name="z3368" w:id="3365"/>
    <w:p>
      <w:pPr>
        <w:spacing w:after="0"/>
        <w:ind w:left="0"/>
        <w:jc w:val="both"/>
      </w:pPr>
      <w:r>
        <w:rPr>
          <w:rFonts w:ascii="Times New Roman"/>
          <w:b w:val="false"/>
          <w:i w:val="false"/>
          <w:color w:val="000000"/>
          <w:sz w:val="28"/>
        </w:rPr>
        <w:t>
      қораптар жаққыш машиналарды,кептіргіш аппараттар мен беріп тұратын конвейерлерді жұмысқа дайындау және басқару;</w:t>
      </w:r>
    </w:p>
    <w:bookmarkEnd w:id="3365"/>
    <w:bookmarkStart w:name="z3369" w:id="3366"/>
    <w:p>
      <w:pPr>
        <w:spacing w:after="0"/>
        <w:ind w:left="0"/>
        <w:jc w:val="both"/>
      </w:pPr>
      <w:r>
        <w:rPr>
          <w:rFonts w:ascii="Times New Roman"/>
          <w:b w:val="false"/>
          <w:i w:val="false"/>
          <w:color w:val="000000"/>
          <w:sz w:val="28"/>
        </w:rPr>
        <w:t>
      ыдыстардағы фосфор массасын, қозғалыс жылдамдығын жағатын дискілерді қысу күшін реттеу;</w:t>
      </w:r>
    </w:p>
    <w:bookmarkEnd w:id="3366"/>
    <w:bookmarkStart w:name="z3370" w:id="3367"/>
    <w:p>
      <w:pPr>
        <w:spacing w:after="0"/>
        <w:ind w:left="0"/>
        <w:jc w:val="both"/>
      </w:pPr>
      <w:r>
        <w:rPr>
          <w:rFonts w:ascii="Times New Roman"/>
          <w:b w:val="false"/>
          <w:i w:val="false"/>
          <w:color w:val="000000"/>
          <w:sz w:val="28"/>
        </w:rPr>
        <w:t>
      жағатын доңғалақтарды ауыстыру. жинақталатын құрылғылардың лотоктарын жинақтау;</w:t>
      </w:r>
    </w:p>
    <w:bookmarkEnd w:id="3367"/>
    <w:bookmarkStart w:name="z3371" w:id="3368"/>
    <w:p>
      <w:pPr>
        <w:spacing w:after="0"/>
        <w:ind w:left="0"/>
        <w:jc w:val="both"/>
      </w:pPr>
      <w:r>
        <w:rPr>
          <w:rFonts w:ascii="Times New Roman"/>
          <w:b w:val="false"/>
          <w:i w:val="false"/>
          <w:color w:val="000000"/>
          <w:sz w:val="28"/>
        </w:rPr>
        <w:t>
      сіріңке қораптарын кептіргіш конвейерлер бойынша қозғалуын қадағалау және реттеу;</w:t>
      </w:r>
    </w:p>
    <w:bookmarkEnd w:id="3368"/>
    <w:bookmarkStart w:name="z3372" w:id="3369"/>
    <w:p>
      <w:pPr>
        <w:spacing w:after="0"/>
        <w:ind w:left="0"/>
        <w:jc w:val="both"/>
      </w:pPr>
      <w:r>
        <w:rPr>
          <w:rFonts w:ascii="Times New Roman"/>
          <w:b w:val="false"/>
          <w:i w:val="false"/>
          <w:color w:val="000000"/>
          <w:sz w:val="28"/>
        </w:rPr>
        <w:t>
      фосфор массасымен түйісетін тораптар мен бөлшектерді тазарту, жуу.</w:t>
      </w:r>
    </w:p>
    <w:bookmarkEnd w:id="3369"/>
    <w:bookmarkStart w:name="z3373" w:id="3370"/>
    <w:p>
      <w:pPr>
        <w:spacing w:after="0"/>
        <w:ind w:left="0"/>
        <w:jc w:val="both"/>
      </w:pPr>
      <w:r>
        <w:rPr>
          <w:rFonts w:ascii="Times New Roman"/>
          <w:b w:val="false"/>
          <w:i w:val="false"/>
          <w:color w:val="000000"/>
          <w:sz w:val="28"/>
        </w:rPr>
        <w:t>
      544. Білуге тиіс:</w:t>
      </w:r>
    </w:p>
    <w:bookmarkEnd w:id="3370"/>
    <w:bookmarkStart w:name="z3374" w:id="3371"/>
    <w:p>
      <w:pPr>
        <w:spacing w:after="0"/>
        <w:ind w:left="0"/>
        <w:jc w:val="both"/>
      </w:pPr>
      <w:r>
        <w:rPr>
          <w:rFonts w:ascii="Times New Roman"/>
          <w:b w:val="false"/>
          <w:i w:val="false"/>
          <w:color w:val="000000"/>
          <w:sz w:val="28"/>
        </w:rPr>
        <w:t>
      қызмет көрсететін жабдықтардың құрылғысы және жекелеген тораптар мен механизмдердің өзара әрекеттесуі;</w:t>
      </w:r>
    </w:p>
    <w:bookmarkEnd w:id="3371"/>
    <w:bookmarkStart w:name="z3375" w:id="3372"/>
    <w:p>
      <w:pPr>
        <w:spacing w:after="0"/>
        <w:ind w:left="0"/>
        <w:jc w:val="both"/>
      </w:pPr>
      <w:r>
        <w:rPr>
          <w:rFonts w:ascii="Times New Roman"/>
          <w:b w:val="false"/>
          <w:i w:val="false"/>
          <w:color w:val="000000"/>
          <w:sz w:val="28"/>
        </w:rPr>
        <w:t>
      беріп тұратын конвейерлердің, қораптарға жағатын машиналар мен қораптарға толтырғыш құрылғылардың синхронды жұмысын қамтамасыз ету;</w:t>
      </w:r>
    </w:p>
    <w:bookmarkEnd w:id="3372"/>
    <w:bookmarkStart w:name="z3376" w:id="3373"/>
    <w:p>
      <w:pPr>
        <w:spacing w:after="0"/>
        <w:ind w:left="0"/>
        <w:jc w:val="both"/>
      </w:pPr>
      <w:r>
        <w:rPr>
          <w:rFonts w:ascii="Times New Roman"/>
          <w:b w:val="false"/>
          <w:i w:val="false"/>
          <w:color w:val="000000"/>
          <w:sz w:val="28"/>
        </w:rPr>
        <w:t>
      бумаларды буып-түйетін машиналармен сигналдық байланыс жүйесі;</w:t>
      </w:r>
    </w:p>
    <w:bookmarkEnd w:id="3373"/>
    <w:bookmarkStart w:name="z3377" w:id="3374"/>
    <w:p>
      <w:pPr>
        <w:spacing w:after="0"/>
        <w:ind w:left="0"/>
        <w:jc w:val="both"/>
      </w:pPr>
      <w:r>
        <w:rPr>
          <w:rFonts w:ascii="Times New Roman"/>
          <w:b w:val="false"/>
          <w:i w:val="false"/>
          <w:color w:val="000000"/>
          <w:sz w:val="28"/>
        </w:rPr>
        <w:t>
      фосфор массасын сіріңке қораптарына жағудың технологиялық режимі;</w:t>
      </w:r>
    </w:p>
    <w:bookmarkEnd w:id="3374"/>
    <w:bookmarkStart w:name="z3378" w:id="3375"/>
    <w:p>
      <w:pPr>
        <w:spacing w:after="0"/>
        <w:ind w:left="0"/>
        <w:jc w:val="both"/>
      </w:pPr>
      <w:r>
        <w:rPr>
          <w:rFonts w:ascii="Times New Roman"/>
          <w:b w:val="false"/>
          <w:i w:val="false"/>
          <w:color w:val="000000"/>
          <w:sz w:val="28"/>
        </w:rPr>
        <w:t>
      сіріңке сапаларын бақылау әдісі мен тәртібі.</w:t>
      </w:r>
    </w:p>
    <w:bookmarkEnd w:id="3375"/>
    <w:bookmarkStart w:name="z3379" w:id="3376"/>
    <w:p>
      <w:pPr>
        <w:spacing w:after="0"/>
        <w:ind w:left="0"/>
        <w:jc w:val="both"/>
      </w:pPr>
      <w:r>
        <w:rPr>
          <w:rFonts w:ascii="Times New Roman"/>
          <w:b w:val="false"/>
          <w:i w:val="false"/>
          <w:color w:val="000000"/>
          <w:sz w:val="28"/>
        </w:rPr>
        <w:t>
      80. Сіріңке қораптарын жасайтын автоматты желілердің операторы</w:t>
      </w:r>
    </w:p>
    <w:bookmarkEnd w:id="3376"/>
    <w:bookmarkStart w:name="z3380" w:id="3377"/>
    <w:p>
      <w:pPr>
        <w:spacing w:after="0"/>
        <w:ind w:left="0"/>
        <w:jc w:val="both"/>
      </w:pPr>
      <w:r>
        <w:rPr>
          <w:rFonts w:ascii="Times New Roman"/>
          <w:b w:val="false"/>
          <w:i w:val="false"/>
          <w:color w:val="000000"/>
          <w:sz w:val="28"/>
        </w:rPr>
        <w:t>
      Параграф 1. Сіріңке қораптарын жасайтын автоматты желілердің операторы, 4-разряд</w:t>
      </w:r>
    </w:p>
    <w:bookmarkEnd w:id="3377"/>
    <w:bookmarkStart w:name="z3381" w:id="3378"/>
    <w:p>
      <w:pPr>
        <w:spacing w:after="0"/>
        <w:ind w:left="0"/>
        <w:jc w:val="both"/>
      </w:pPr>
      <w:r>
        <w:rPr>
          <w:rFonts w:ascii="Times New Roman"/>
          <w:b w:val="false"/>
          <w:i w:val="false"/>
          <w:color w:val="000000"/>
          <w:sz w:val="28"/>
        </w:rPr>
        <w:t>
      545. Жұмыс сипаттамасы:</w:t>
      </w:r>
    </w:p>
    <w:bookmarkEnd w:id="3378"/>
    <w:bookmarkStart w:name="z3382" w:id="3379"/>
    <w:p>
      <w:pPr>
        <w:spacing w:after="0"/>
        <w:ind w:left="0"/>
        <w:jc w:val="both"/>
      </w:pPr>
      <w:r>
        <w:rPr>
          <w:rFonts w:ascii="Times New Roman"/>
          <w:b w:val="false"/>
          <w:i w:val="false"/>
          <w:color w:val="000000"/>
          <w:sz w:val="28"/>
        </w:rPr>
        <w:t>
      сіріңке жасайтын автоматты желілердегі жәшіктерде сіріңке қораптарының ішкі және сыртқы бөліктерін бағдарлау, оларды құрастыру, сіріңкелерді қораптарға жинау, қораптарды бумаларға буып-түю және оларды жәшіктерге жинау процесін жүргізу;</w:t>
      </w:r>
    </w:p>
    <w:bookmarkEnd w:id="3379"/>
    <w:bookmarkStart w:name="z3383" w:id="3380"/>
    <w:p>
      <w:pPr>
        <w:spacing w:after="0"/>
        <w:ind w:left="0"/>
        <w:jc w:val="both"/>
      </w:pPr>
      <w:r>
        <w:rPr>
          <w:rFonts w:ascii="Times New Roman"/>
          <w:b w:val="false"/>
          <w:i w:val="false"/>
          <w:color w:val="000000"/>
          <w:sz w:val="28"/>
        </w:rPr>
        <w:t>
      сіріңке қораптарының ішкі және сыртқы бөліктерінің қозғалысын реттеу;</w:t>
      </w:r>
    </w:p>
    <w:bookmarkEnd w:id="3380"/>
    <w:bookmarkStart w:name="z3384" w:id="3381"/>
    <w:p>
      <w:pPr>
        <w:spacing w:after="0"/>
        <w:ind w:left="0"/>
        <w:jc w:val="both"/>
      </w:pPr>
      <w:r>
        <w:rPr>
          <w:rFonts w:ascii="Times New Roman"/>
          <w:b w:val="false"/>
          <w:i w:val="false"/>
          <w:color w:val="000000"/>
          <w:sz w:val="28"/>
        </w:rPr>
        <w:t>
      сигнал беру жүйесінің көмегімен және ленталы конвейерді бірқалыпты тиеумен сіріңке қораптарының қораптарды желімдеу машиналарынан синхронды берілуін қамтамасыз ету;</w:t>
      </w:r>
    </w:p>
    <w:bookmarkEnd w:id="3381"/>
    <w:bookmarkStart w:name="z3385" w:id="3382"/>
    <w:p>
      <w:pPr>
        <w:spacing w:after="0"/>
        <w:ind w:left="0"/>
        <w:jc w:val="both"/>
      </w:pPr>
      <w:r>
        <w:rPr>
          <w:rFonts w:ascii="Times New Roman"/>
          <w:b w:val="false"/>
          <w:i w:val="false"/>
          <w:color w:val="000000"/>
          <w:sz w:val="28"/>
        </w:rPr>
        <w:t>
      сіріңкелердің қораптарға жиналуын қадағалау;</w:t>
      </w:r>
    </w:p>
    <w:bookmarkEnd w:id="3382"/>
    <w:bookmarkStart w:name="z3386" w:id="3383"/>
    <w:p>
      <w:pPr>
        <w:spacing w:after="0"/>
        <w:ind w:left="0"/>
        <w:jc w:val="both"/>
      </w:pPr>
      <w:r>
        <w:rPr>
          <w:rFonts w:ascii="Times New Roman"/>
          <w:b w:val="false"/>
          <w:i w:val="false"/>
          <w:color w:val="000000"/>
          <w:sz w:val="28"/>
        </w:rPr>
        <w:t>
      қораптарды сіріңкелермен толтыруды бақылау. сіріңкелерді бумаларға буып-түю және оларды жәшіктерге жинау. Жәшіктерді белгіленген орынға жеткізу;</w:t>
      </w:r>
    </w:p>
    <w:bookmarkEnd w:id="3383"/>
    <w:bookmarkStart w:name="z3387" w:id="3384"/>
    <w:p>
      <w:pPr>
        <w:spacing w:after="0"/>
        <w:ind w:left="0"/>
        <w:jc w:val="both"/>
      </w:pPr>
      <w:r>
        <w:rPr>
          <w:rFonts w:ascii="Times New Roman"/>
          <w:b w:val="false"/>
          <w:i w:val="false"/>
          <w:color w:val="000000"/>
          <w:sz w:val="28"/>
        </w:rPr>
        <w:t>
      ярлык жабыстыру және трафарет түсіру;</w:t>
      </w:r>
    </w:p>
    <w:bookmarkEnd w:id="3384"/>
    <w:bookmarkStart w:name="z3388" w:id="3385"/>
    <w:p>
      <w:pPr>
        <w:spacing w:after="0"/>
        <w:ind w:left="0"/>
        <w:jc w:val="both"/>
      </w:pPr>
      <w:r>
        <w:rPr>
          <w:rFonts w:ascii="Times New Roman"/>
          <w:b w:val="false"/>
          <w:i w:val="false"/>
          <w:color w:val="000000"/>
          <w:sz w:val="28"/>
        </w:rPr>
        <w:t>
      жабдықты тазарту және жұмыс орнын тазалау.</w:t>
      </w:r>
    </w:p>
    <w:bookmarkEnd w:id="3385"/>
    <w:bookmarkStart w:name="z3389" w:id="3386"/>
    <w:p>
      <w:pPr>
        <w:spacing w:after="0"/>
        <w:ind w:left="0"/>
        <w:jc w:val="both"/>
      </w:pPr>
      <w:r>
        <w:rPr>
          <w:rFonts w:ascii="Times New Roman"/>
          <w:b w:val="false"/>
          <w:i w:val="false"/>
          <w:color w:val="000000"/>
          <w:sz w:val="28"/>
        </w:rPr>
        <w:t>
      546. Білуге тиіс:</w:t>
      </w:r>
    </w:p>
    <w:bookmarkEnd w:id="3386"/>
    <w:bookmarkStart w:name="z3390" w:id="3387"/>
    <w:p>
      <w:pPr>
        <w:spacing w:after="0"/>
        <w:ind w:left="0"/>
        <w:jc w:val="both"/>
      </w:pPr>
      <w:r>
        <w:rPr>
          <w:rFonts w:ascii="Times New Roman"/>
          <w:b w:val="false"/>
          <w:i w:val="false"/>
          <w:color w:val="000000"/>
          <w:sz w:val="28"/>
        </w:rPr>
        <w:t>
      сіріңке жасайтын автоматты желі жекелеген тораптарының және механизмдерінің құрылғысы;</w:t>
      </w:r>
    </w:p>
    <w:bookmarkEnd w:id="3387"/>
    <w:bookmarkStart w:name="z3391" w:id="3388"/>
    <w:p>
      <w:pPr>
        <w:spacing w:after="0"/>
        <w:ind w:left="0"/>
        <w:jc w:val="both"/>
      </w:pPr>
      <w:r>
        <w:rPr>
          <w:rFonts w:ascii="Times New Roman"/>
          <w:b w:val="false"/>
          <w:i w:val="false"/>
          <w:color w:val="000000"/>
          <w:sz w:val="28"/>
        </w:rPr>
        <w:t>
      өзара әрекеті, дайын өнімге, желімге, қағазға, сіріңке қораптарының ішкі және сыртқы бөліктеріне қойылатын техникалық талаптар;</w:t>
      </w:r>
    </w:p>
    <w:bookmarkEnd w:id="3388"/>
    <w:bookmarkStart w:name="z3392" w:id="3389"/>
    <w:p>
      <w:pPr>
        <w:spacing w:after="0"/>
        <w:ind w:left="0"/>
        <w:jc w:val="both"/>
      </w:pPr>
      <w:r>
        <w:rPr>
          <w:rFonts w:ascii="Times New Roman"/>
          <w:b w:val="false"/>
          <w:i w:val="false"/>
          <w:color w:val="000000"/>
          <w:sz w:val="28"/>
        </w:rPr>
        <w:t>
      сіріңке қораптарының қозғалысын реттеу ережесі.</w:t>
      </w:r>
    </w:p>
    <w:bookmarkEnd w:id="3389"/>
    <w:bookmarkStart w:name="z3393" w:id="3390"/>
    <w:p>
      <w:pPr>
        <w:spacing w:after="0"/>
        <w:ind w:left="0"/>
        <w:jc w:val="both"/>
      </w:pPr>
      <w:r>
        <w:rPr>
          <w:rFonts w:ascii="Times New Roman"/>
          <w:b w:val="false"/>
          <w:i w:val="false"/>
          <w:color w:val="000000"/>
          <w:sz w:val="28"/>
        </w:rPr>
        <w:t>
      81. Қорап толтырғыш станоктың операторы</w:t>
      </w:r>
    </w:p>
    <w:bookmarkEnd w:id="3390"/>
    <w:bookmarkStart w:name="z3394" w:id="3391"/>
    <w:p>
      <w:pPr>
        <w:spacing w:after="0"/>
        <w:ind w:left="0"/>
        <w:jc w:val="both"/>
      </w:pPr>
      <w:r>
        <w:rPr>
          <w:rFonts w:ascii="Times New Roman"/>
          <w:b w:val="false"/>
          <w:i w:val="false"/>
          <w:color w:val="000000"/>
          <w:sz w:val="28"/>
        </w:rPr>
        <w:t>
      Параграф 1. Қорап толтырғыш станоктың операторы, 3-разряд</w:t>
      </w:r>
    </w:p>
    <w:bookmarkEnd w:id="3391"/>
    <w:bookmarkStart w:name="z3395" w:id="3392"/>
    <w:p>
      <w:pPr>
        <w:spacing w:after="0"/>
        <w:ind w:left="0"/>
        <w:jc w:val="both"/>
      </w:pPr>
      <w:r>
        <w:rPr>
          <w:rFonts w:ascii="Times New Roman"/>
          <w:b w:val="false"/>
          <w:i w:val="false"/>
          <w:color w:val="000000"/>
          <w:sz w:val="28"/>
        </w:rPr>
        <w:t>
      547. Жұмыс сипаттамасы:</w:t>
      </w:r>
    </w:p>
    <w:bookmarkEnd w:id="3392"/>
    <w:bookmarkStart w:name="z3396" w:id="3393"/>
    <w:p>
      <w:pPr>
        <w:spacing w:after="0"/>
        <w:ind w:left="0"/>
        <w:jc w:val="both"/>
      </w:pPr>
      <w:r>
        <w:rPr>
          <w:rFonts w:ascii="Times New Roman"/>
          <w:b w:val="false"/>
          <w:i w:val="false"/>
          <w:color w:val="000000"/>
          <w:sz w:val="28"/>
        </w:rPr>
        <w:t>
      жоғары білікті қорап толтырғыш станок операторының басшылығымен сіріңкелерді қораптарға жинау процесін жүргізу;</w:t>
      </w:r>
    </w:p>
    <w:bookmarkEnd w:id="3393"/>
    <w:bookmarkStart w:name="z3397" w:id="3394"/>
    <w:p>
      <w:pPr>
        <w:spacing w:after="0"/>
        <w:ind w:left="0"/>
        <w:jc w:val="both"/>
      </w:pPr>
      <w:r>
        <w:rPr>
          <w:rFonts w:ascii="Times New Roman"/>
          <w:b w:val="false"/>
          <w:i w:val="false"/>
          <w:color w:val="000000"/>
          <w:sz w:val="28"/>
        </w:rPr>
        <w:t>
      этикеткаланған бос қораптар салынған лотоктарды, сіріңкелер салынған кассеталарды дайындау және тасу, олардың сапасын бақылау;</w:t>
      </w:r>
    </w:p>
    <w:bookmarkEnd w:id="3394"/>
    <w:bookmarkStart w:name="z3398" w:id="3395"/>
    <w:p>
      <w:pPr>
        <w:spacing w:after="0"/>
        <w:ind w:left="0"/>
        <w:jc w:val="both"/>
      </w:pPr>
      <w:r>
        <w:rPr>
          <w:rFonts w:ascii="Times New Roman"/>
          <w:b w:val="false"/>
          <w:i w:val="false"/>
          <w:color w:val="000000"/>
          <w:sz w:val="28"/>
        </w:rPr>
        <w:t>
      қораптарға жаққыш станокты сіріңке салынған кассеталармен және бос сіріңке қораптарымен зарядтауға қатысу;</w:t>
      </w:r>
    </w:p>
    <w:bookmarkEnd w:id="3395"/>
    <w:bookmarkStart w:name="z3399" w:id="3396"/>
    <w:p>
      <w:pPr>
        <w:spacing w:after="0"/>
        <w:ind w:left="0"/>
        <w:jc w:val="both"/>
      </w:pPr>
      <w:r>
        <w:rPr>
          <w:rFonts w:ascii="Times New Roman"/>
          <w:b w:val="false"/>
          <w:i w:val="false"/>
          <w:color w:val="000000"/>
          <w:sz w:val="28"/>
        </w:rPr>
        <w:t>
      лотоктарға сіріңке толтырылған қораптарды дұрыс толтыруды қадағалау;</w:t>
      </w:r>
    </w:p>
    <w:bookmarkEnd w:id="3396"/>
    <w:bookmarkStart w:name="z3400" w:id="3397"/>
    <w:p>
      <w:pPr>
        <w:spacing w:after="0"/>
        <w:ind w:left="0"/>
        <w:jc w:val="both"/>
      </w:pPr>
      <w:r>
        <w:rPr>
          <w:rFonts w:ascii="Times New Roman"/>
          <w:b w:val="false"/>
          <w:i w:val="false"/>
          <w:color w:val="000000"/>
          <w:sz w:val="28"/>
        </w:rPr>
        <w:t>
      ақау қораптарын жою және ауыстыру;</w:t>
      </w:r>
    </w:p>
    <w:bookmarkEnd w:id="3397"/>
    <w:bookmarkStart w:name="z3401" w:id="3398"/>
    <w:p>
      <w:pPr>
        <w:spacing w:after="0"/>
        <w:ind w:left="0"/>
        <w:jc w:val="both"/>
      </w:pPr>
      <w:r>
        <w:rPr>
          <w:rFonts w:ascii="Times New Roman"/>
          <w:b w:val="false"/>
          <w:i w:val="false"/>
          <w:color w:val="000000"/>
          <w:sz w:val="28"/>
        </w:rPr>
        <w:t>
      лотоктардағы сіріңке салынған қораптарды түзету және лотоктарды ауыстыру;</w:t>
      </w:r>
    </w:p>
    <w:bookmarkEnd w:id="3398"/>
    <w:bookmarkStart w:name="z3402" w:id="3399"/>
    <w:p>
      <w:pPr>
        <w:spacing w:after="0"/>
        <w:ind w:left="0"/>
        <w:jc w:val="both"/>
      </w:pPr>
      <w:r>
        <w:rPr>
          <w:rFonts w:ascii="Times New Roman"/>
          <w:b w:val="false"/>
          <w:i w:val="false"/>
          <w:color w:val="000000"/>
          <w:sz w:val="28"/>
        </w:rPr>
        <w:t>
      жұмыс орнын тазалау.</w:t>
      </w:r>
    </w:p>
    <w:bookmarkEnd w:id="3399"/>
    <w:bookmarkStart w:name="z3403" w:id="3400"/>
    <w:p>
      <w:pPr>
        <w:spacing w:after="0"/>
        <w:ind w:left="0"/>
        <w:jc w:val="both"/>
      </w:pPr>
      <w:r>
        <w:rPr>
          <w:rFonts w:ascii="Times New Roman"/>
          <w:b w:val="false"/>
          <w:i w:val="false"/>
          <w:color w:val="000000"/>
          <w:sz w:val="28"/>
        </w:rPr>
        <w:t>
      548. Білуге тиіс:</w:t>
      </w:r>
    </w:p>
    <w:bookmarkEnd w:id="3400"/>
    <w:bookmarkStart w:name="z3404" w:id="3401"/>
    <w:p>
      <w:pPr>
        <w:spacing w:after="0"/>
        <w:ind w:left="0"/>
        <w:jc w:val="both"/>
      </w:pPr>
      <w:r>
        <w:rPr>
          <w:rFonts w:ascii="Times New Roman"/>
          <w:b w:val="false"/>
          <w:i w:val="false"/>
          <w:color w:val="000000"/>
          <w:sz w:val="28"/>
        </w:rPr>
        <w:t>
      қораптарға толтырғыш станоктың жұмыс істеу принципі, оларды пайдалану және күтім жасау ережесі;</w:t>
      </w:r>
    </w:p>
    <w:bookmarkEnd w:id="3401"/>
    <w:bookmarkStart w:name="z3405" w:id="3402"/>
    <w:p>
      <w:pPr>
        <w:spacing w:after="0"/>
        <w:ind w:left="0"/>
        <w:jc w:val="both"/>
      </w:pPr>
      <w:r>
        <w:rPr>
          <w:rFonts w:ascii="Times New Roman"/>
          <w:b w:val="false"/>
          <w:i w:val="false"/>
          <w:color w:val="000000"/>
          <w:sz w:val="28"/>
        </w:rPr>
        <w:t>
      сіріңкелерді қораптарға жинаудың технологиялық режимі;</w:t>
      </w:r>
    </w:p>
    <w:bookmarkEnd w:id="3402"/>
    <w:bookmarkStart w:name="z3406" w:id="3403"/>
    <w:p>
      <w:pPr>
        <w:spacing w:after="0"/>
        <w:ind w:left="0"/>
        <w:jc w:val="both"/>
      </w:pPr>
      <w:r>
        <w:rPr>
          <w:rFonts w:ascii="Times New Roman"/>
          <w:b w:val="false"/>
          <w:i w:val="false"/>
          <w:color w:val="000000"/>
          <w:sz w:val="28"/>
        </w:rPr>
        <w:t>
      сіріңке салынған кассеталарды тасу амалдары;</w:t>
      </w:r>
    </w:p>
    <w:bookmarkEnd w:id="3403"/>
    <w:bookmarkStart w:name="z3407" w:id="3404"/>
    <w:p>
      <w:pPr>
        <w:spacing w:after="0"/>
        <w:ind w:left="0"/>
        <w:jc w:val="both"/>
      </w:pPr>
      <w:r>
        <w:rPr>
          <w:rFonts w:ascii="Times New Roman"/>
          <w:b w:val="false"/>
          <w:i w:val="false"/>
          <w:color w:val="000000"/>
          <w:sz w:val="28"/>
        </w:rPr>
        <w:t>
      сіріңкелердің тұтануын алдын алу және болдырмау шаралары.</w:t>
      </w:r>
    </w:p>
    <w:bookmarkEnd w:id="3404"/>
    <w:bookmarkStart w:name="z3408" w:id="3405"/>
    <w:p>
      <w:pPr>
        <w:spacing w:after="0"/>
        <w:ind w:left="0"/>
        <w:jc w:val="both"/>
      </w:pPr>
      <w:r>
        <w:rPr>
          <w:rFonts w:ascii="Times New Roman"/>
          <w:b w:val="false"/>
          <w:i w:val="false"/>
          <w:color w:val="000000"/>
          <w:sz w:val="28"/>
        </w:rPr>
        <w:t>
      Параграф 2. Қорап толтырғыш станоктың оператор, 4-разряд</w:t>
      </w:r>
    </w:p>
    <w:bookmarkEnd w:id="3405"/>
    <w:bookmarkStart w:name="z3409" w:id="3406"/>
    <w:p>
      <w:pPr>
        <w:spacing w:after="0"/>
        <w:ind w:left="0"/>
        <w:jc w:val="both"/>
      </w:pPr>
      <w:r>
        <w:rPr>
          <w:rFonts w:ascii="Times New Roman"/>
          <w:b w:val="false"/>
          <w:i w:val="false"/>
          <w:color w:val="000000"/>
          <w:sz w:val="28"/>
        </w:rPr>
        <w:t>
      549. Жұмыс сипаттамасы:</w:t>
      </w:r>
    </w:p>
    <w:bookmarkEnd w:id="3406"/>
    <w:bookmarkStart w:name="z3410" w:id="3407"/>
    <w:p>
      <w:pPr>
        <w:spacing w:after="0"/>
        <w:ind w:left="0"/>
        <w:jc w:val="both"/>
      </w:pPr>
      <w:r>
        <w:rPr>
          <w:rFonts w:ascii="Times New Roman"/>
          <w:b w:val="false"/>
          <w:i w:val="false"/>
          <w:color w:val="000000"/>
          <w:sz w:val="28"/>
        </w:rPr>
        <w:t>
      сіріңкелерді қораптарға жинау процесін жүргізу;</w:t>
      </w:r>
    </w:p>
    <w:bookmarkEnd w:id="3407"/>
    <w:bookmarkStart w:name="z3411" w:id="3408"/>
    <w:p>
      <w:pPr>
        <w:spacing w:after="0"/>
        <w:ind w:left="0"/>
        <w:jc w:val="both"/>
      </w:pPr>
      <w:r>
        <w:rPr>
          <w:rFonts w:ascii="Times New Roman"/>
          <w:b w:val="false"/>
          <w:i w:val="false"/>
          <w:color w:val="000000"/>
          <w:sz w:val="28"/>
        </w:rPr>
        <w:t>
      қораптарды толтырғыш станокты сіріңке салынған кассеталармен зарядтау;</w:t>
      </w:r>
    </w:p>
    <w:bookmarkEnd w:id="3408"/>
    <w:bookmarkStart w:name="z3412" w:id="3409"/>
    <w:p>
      <w:pPr>
        <w:spacing w:after="0"/>
        <w:ind w:left="0"/>
        <w:jc w:val="both"/>
      </w:pPr>
      <w:r>
        <w:rPr>
          <w:rFonts w:ascii="Times New Roman"/>
          <w:b w:val="false"/>
          <w:i w:val="false"/>
          <w:color w:val="000000"/>
          <w:sz w:val="28"/>
        </w:rPr>
        <w:t>
      босату механизмінде сіріңкенің және сынған қораптардың үйінділерін кетіру;</w:t>
      </w:r>
    </w:p>
    <w:bookmarkEnd w:id="3409"/>
    <w:bookmarkStart w:name="z3413" w:id="3410"/>
    <w:p>
      <w:pPr>
        <w:spacing w:after="0"/>
        <w:ind w:left="0"/>
        <w:jc w:val="both"/>
      </w:pPr>
      <w:r>
        <w:rPr>
          <w:rFonts w:ascii="Times New Roman"/>
          <w:b w:val="false"/>
          <w:i w:val="false"/>
          <w:color w:val="000000"/>
          <w:sz w:val="28"/>
        </w:rPr>
        <w:t>
      сіріңке қалпақшаларының бүтіндігін және сіріңкелерді қораптарға салу сапасын бақылау. жартылай толған сіріңке қораптарына сіріңкелерді қолмен жинау.</w:t>
      </w:r>
    </w:p>
    <w:bookmarkEnd w:id="3410"/>
    <w:bookmarkStart w:name="z3414" w:id="3411"/>
    <w:p>
      <w:pPr>
        <w:spacing w:after="0"/>
        <w:ind w:left="0"/>
        <w:jc w:val="both"/>
      </w:pPr>
      <w:r>
        <w:rPr>
          <w:rFonts w:ascii="Times New Roman"/>
          <w:b w:val="false"/>
          <w:i w:val="false"/>
          <w:color w:val="000000"/>
          <w:sz w:val="28"/>
        </w:rPr>
        <w:t>
      550. Білуге тиіс:</w:t>
      </w:r>
    </w:p>
    <w:bookmarkEnd w:id="3411"/>
    <w:bookmarkStart w:name="z3415" w:id="3412"/>
    <w:p>
      <w:pPr>
        <w:spacing w:after="0"/>
        <w:ind w:left="0"/>
        <w:jc w:val="both"/>
      </w:pPr>
      <w:r>
        <w:rPr>
          <w:rFonts w:ascii="Times New Roman"/>
          <w:b w:val="false"/>
          <w:i w:val="false"/>
          <w:color w:val="000000"/>
          <w:sz w:val="28"/>
        </w:rPr>
        <w:t>
      қораптарды толтырғыш станоктың жекелеген тораптары мен механизмдерінің құрылғысы және өзара әрекеті;</w:t>
      </w:r>
    </w:p>
    <w:bookmarkEnd w:id="3412"/>
    <w:bookmarkStart w:name="z3416" w:id="3413"/>
    <w:p>
      <w:pPr>
        <w:spacing w:after="0"/>
        <w:ind w:left="0"/>
        <w:jc w:val="both"/>
      </w:pPr>
      <w:r>
        <w:rPr>
          <w:rFonts w:ascii="Times New Roman"/>
          <w:b w:val="false"/>
          <w:i w:val="false"/>
          <w:color w:val="000000"/>
          <w:sz w:val="28"/>
        </w:rPr>
        <w:t>
      сіріңкелерді қораптарға жинау сапасын бақылау әдісі мен тәртібі.</w:t>
      </w:r>
    </w:p>
    <w:bookmarkEnd w:id="3413"/>
    <w:bookmarkStart w:name="z3417" w:id="3414"/>
    <w:p>
      <w:pPr>
        <w:spacing w:after="0"/>
        <w:ind w:left="0"/>
        <w:jc w:val="both"/>
      </w:pPr>
      <w:r>
        <w:rPr>
          <w:rFonts w:ascii="Times New Roman"/>
          <w:b w:val="false"/>
          <w:i w:val="false"/>
          <w:color w:val="000000"/>
          <w:sz w:val="28"/>
        </w:rPr>
        <w:t>
      82. Сіріңке қораптарын жасайтын жартылай автоматты желілердің операторы</w:t>
      </w:r>
    </w:p>
    <w:bookmarkEnd w:id="3414"/>
    <w:bookmarkStart w:name="z3418" w:id="3415"/>
    <w:p>
      <w:pPr>
        <w:spacing w:after="0"/>
        <w:ind w:left="0"/>
        <w:jc w:val="both"/>
      </w:pPr>
      <w:r>
        <w:rPr>
          <w:rFonts w:ascii="Times New Roman"/>
          <w:b w:val="false"/>
          <w:i w:val="false"/>
          <w:color w:val="000000"/>
          <w:sz w:val="28"/>
        </w:rPr>
        <w:t>
      Параграф 1. Сіріңке қораптарын жасайтын жартылай автоматты желілердің операторы, 3-разряд</w:t>
      </w:r>
    </w:p>
    <w:bookmarkEnd w:id="3415"/>
    <w:bookmarkStart w:name="z3419" w:id="3416"/>
    <w:p>
      <w:pPr>
        <w:spacing w:after="0"/>
        <w:ind w:left="0"/>
        <w:jc w:val="both"/>
      </w:pPr>
      <w:r>
        <w:rPr>
          <w:rFonts w:ascii="Times New Roman"/>
          <w:b w:val="false"/>
          <w:i w:val="false"/>
          <w:color w:val="000000"/>
          <w:sz w:val="28"/>
        </w:rPr>
        <w:t>
      551. Жұмыс сипаттамасы:</w:t>
      </w:r>
    </w:p>
    <w:bookmarkEnd w:id="3416"/>
    <w:bookmarkStart w:name="z3420" w:id="3417"/>
    <w:p>
      <w:pPr>
        <w:spacing w:after="0"/>
        <w:ind w:left="0"/>
        <w:jc w:val="both"/>
      </w:pPr>
      <w:r>
        <w:rPr>
          <w:rFonts w:ascii="Times New Roman"/>
          <w:b w:val="false"/>
          <w:i w:val="false"/>
          <w:color w:val="000000"/>
          <w:sz w:val="28"/>
        </w:rPr>
        <w:t>
      қораптарды желімдейтін машиналарда шпоннан жасалған сіріңке қораптарының ішкі бөліктерін желімдеу процесін жүргізу. Қораптарды желімдейтін машиналарды жұмысқа дайындау;</w:t>
      </w:r>
    </w:p>
    <w:bookmarkEnd w:id="3417"/>
    <w:bookmarkStart w:name="z3421" w:id="3418"/>
    <w:p>
      <w:pPr>
        <w:spacing w:after="0"/>
        <w:ind w:left="0"/>
        <w:jc w:val="both"/>
      </w:pPr>
      <w:r>
        <w:rPr>
          <w:rFonts w:ascii="Times New Roman"/>
          <w:b w:val="false"/>
          <w:i w:val="false"/>
          <w:color w:val="000000"/>
          <w:sz w:val="28"/>
        </w:rPr>
        <w:t>
      сіріңке қораптарының дайындамалары салынған лотоктарды түсіру және бос лотоктарды тасымалдағыштарға орнату;</w:t>
      </w:r>
    </w:p>
    <w:bookmarkEnd w:id="3418"/>
    <w:bookmarkStart w:name="z3422" w:id="3419"/>
    <w:p>
      <w:pPr>
        <w:spacing w:after="0"/>
        <w:ind w:left="0"/>
        <w:jc w:val="both"/>
      </w:pPr>
      <w:r>
        <w:rPr>
          <w:rFonts w:ascii="Times New Roman"/>
          <w:b w:val="false"/>
          <w:i w:val="false"/>
          <w:color w:val="000000"/>
          <w:sz w:val="28"/>
        </w:rPr>
        <w:t>
      қағаз толтыру, дайындамаларды сұрыптау және салу, клейстерге құю;</w:t>
      </w:r>
    </w:p>
    <w:bookmarkEnd w:id="3419"/>
    <w:bookmarkStart w:name="z3423" w:id="3420"/>
    <w:p>
      <w:pPr>
        <w:spacing w:after="0"/>
        <w:ind w:left="0"/>
        <w:jc w:val="both"/>
      </w:pPr>
      <w:r>
        <w:rPr>
          <w:rFonts w:ascii="Times New Roman"/>
          <w:b w:val="false"/>
          <w:i w:val="false"/>
          <w:color w:val="000000"/>
          <w:sz w:val="28"/>
        </w:rPr>
        <w:t>
      шпоннан жасалған сіріңке қораптарының ішкі бөліктерін қалыптастыруды, қағаздың симметриялы жабысқанын қадағалау;</w:t>
      </w:r>
    </w:p>
    <w:bookmarkEnd w:id="3420"/>
    <w:bookmarkStart w:name="z3424" w:id="3421"/>
    <w:p>
      <w:pPr>
        <w:spacing w:after="0"/>
        <w:ind w:left="0"/>
        <w:jc w:val="both"/>
      </w:pPr>
      <w:r>
        <w:rPr>
          <w:rFonts w:ascii="Times New Roman"/>
          <w:b w:val="false"/>
          <w:i w:val="false"/>
          <w:color w:val="000000"/>
          <w:sz w:val="28"/>
        </w:rPr>
        <w:t>
      тасымалдағыштан бракты алып тастау;</w:t>
      </w:r>
    </w:p>
    <w:bookmarkEnd w:id="3421"/>
    <w:bookmarkStart w:name="z3425" w:id="3422"/>
    <w:p>
      <w:pPr>
        <w:spacing w:after="0"/>
        <w:ind w:left="0"/>
        <w:jc w:val="both"/>
      </w:pPr>
      <w:r>
        <w:rPr>
          <w:rFonts w:ascii="Times New Roman"/>
          <w:b w:val="false"/>
          <w:i w:val="false"/>
          <w:color w:val="000000"/>
          <w:sz w:val="28"/>
        </w:rPr>
        <w:t>
      қораптарды желімдеуші машиналарды тазарту және жұмыс орнын тазалау.</w:t>
      </w:r>
    </w:p>
    <w:bookmarkEnd w:id="3422"/>
    <w:bookmarkStart w:name="z3426" w:id="3423"/>
    <w:p>
      <w:pPr>
        <w:spacing w:after="0"/>
        <w:ind w:left="0"/>
        <w:jc w:val="both"/>
      </w:pPr>
      <w:r>
        <w:rPr>
          <w:rFonts w:ascii="Times New Roman"/>
          <w:b w:val="false"/>
          <w:i w:val="false"/>
          <w:color w:val="000000"/>
          <w:sz w:val="28"/>
        </w:rPr>
        <w:t>
      552. Білуге тиіс:</w:t>
      </w:r>
    </w:p>
    <w:bookmarkEnd w:id="3423"/>
    <w:bookmarkStart w:name="z3427" w:id="3424"/>
    <w:p>
      <w:pPr>
        <w:spacing w:after="0"/>
        <w:ind w:left="0"/>
        <w:jc w:val="both"/>
      </w:pPr>
      <w:r>
        <w:rPr>
          <w:rFonts w:ascii="Times New Roman"/>
          <w:b w:val="false"/>
          <w:i w:val="false"/>
          <w:color w:val="000000"/>
          <w:sz w:val="28"/>
        </w:rPr>
        <w:t>
      қорап жабыстырғыш машиналардың құрылғысы;</w:t>
      </w:r>
    </w:p>
    <w:bookmarkEnd w:id="3424"/>
    <w:bookmarkStart w:name="z3428" w:id="3425"/>
    <w:p>
      <w:pPr>
        <w:spacing w:after="0"/>
        <w:ind w:left="0"/>
        <w:jc w:val="both"/>
      </w:pPr>
      <w:r>
        <w:rPr>
          <w:rFonts w:ascii="Times New Roman"/>
          <w:b w:val="false"/>
          <w:i w:val="false"/>
          <w:color w:val="000000"/>
          <w:sz w:val="28"/>
        </w:rPr>
        <w:t>
      шпоннан жасалған сіріңке қораптарының ішкі бөлігін жасаудың технологиялық режимі;</w:t>
      </w:r>
    </w:p>
    <w:bookmarkEnd w:id="3425"/>
    <w:bookmarkStart w:name="z3429" w:id="3426"/>
    <w:p>
      <w:pPr>
        <w:spacing w:after="0"/>
        <w:ind w:left="0"/>
        <w:jc w:val="both"/>
      </w:pPr>
      <w:r>
        <w:rPr>
          <w:rFonts w:ascii="Times New Roman"/>
          <w:b w:val="false"/>
          <w:i w:val="false"/>
          <w:color w:val="000000"/>
          <w:sz w:val="28"/>
        </w:rPr>
        <w:t>
      сіріңке қораптарының сапасын бақылау әдісі және тәртібі;</w:t>
      </w:r>
    </w:p>
    <w:bookmarkEnd w:id="3426"/>
    <w:bookmarkStart w:name="z3430" w:id="3427"/>
    <w:p>
      <w:pPr>
        <w:spacing w:after="0"/>
        <w:ind w:left="0"/>
        <w:jc w:val="both"/>
      </w:pPr>
      <w:r>
        <w:rPr>
          <w:rFonts w:ascii="Times New Roman"/>
          <w:b w:val="false"/>
          <w:i w:val="false"/>
          <w:color w:val="000000"/>
          <w:sz w:val="28"/>
        </w:rPr>
        <w:t>
      қолданылатын материалдарды шығындау нормалары.</w:t>
      </w:r>
    </w:p>
    <w:bookmarkEnd w:id="3427"/>
    <w:bookmarkStart w:name="z3431" w:id="3428"/>
    <w:p>
      <w:pPr>
        <w:spacing w:after="0"/>
        <w:ind w:left="0"/>
        <w:jc w:val="both"/>
      </w:pPr>
      <w:r>
        <w:rPr>
          <w:rFonts w:ascii="Times New Roman"/>
          <w:b w:val="false"/>
          <w:i w:val="false"/>
          <w:color w:val="000000"/>
          <w:sz w:val="28"/>
        </w:rPr>
        <w:t>
      Параграф 2. Сіріңке қораптарын жасайтын жартылай автоматты желілердің операторы, 4-разряд</w:t>
      </w:r>
    </w:p>
    <w:bookmarkEnd w:id="3428"/>
    <w:bookmarkStart w:name="z3432" w:id="3429"/>
    <w:p>
      <w:pPr>
        <w:spacing w:after="0"/>
        <w:ind w:left="0"/>
        <w:jc w:val="both"/>
      </w:pPr>
      <w:r>
        <w:rPr>
          <w:rFonts w:ascii="Times New Roman"/>
          <w:b w:val="false"/>
          <w:i w:val="false"/>
          <w:color w:val="000000"/>
          <w:sz w:val="28"/>
        </w:rPr>
        <w:t>
      553. Жұмыс сипаттамасы:</w:t>
      </w:r>
    </w:p>
    <w:bookmarkEnd w:id="3429"/>
    <w:bookmarkStart w:name="z3433" w:id="3430"/>
    <w:p>
      <w:pPr>
        <w:spacing w:after="0"/>
        <w:ind w:left="0"/>
        <w:jc w:val="both"/>
      </w:pPr>
      <w:r>
        <w:rPr>
          <w:rFonts w:ascii="Times New Roman"/>
          <w:b w:val="false"/>
          <w:i w:val="false"/>
          <w:color w:val="000000"/>
          <w:sz w:val="28"/>
        </w:rPr>
        <w:t>
      картонды сіріңке қораптарын және шпоннан жасалған сіріңке қораптарының ішкі бөліктерін желімдеу процесін жүргізу;</w:t>
      </w:r>
    </w:p>
    <w:bookmarkEnd w:id="3430"/>
    <w:bookmarkStart w:name="z3434" w:id="3431"/>
    <w:p>
      <w:pPr>
        <w:spacing w:after="0"/>
        <w:ind w:left="0"/>
        <w:jc w:val="both"/>
      </w:pPr>
      <w:r>
        <w:rPr>
          <w:rFonts w:ascii="Times New Roman"/>
          <w:b w:val="false"/>
          <w:i w:val="false"/>
          <w:color w:val="000000"/>
          <w:sz w:val="28"/>
        </w:rPr>
        <w:t>
      жабдықты жұмысқа дайындау;</w:t>
      </w:r>
    </w:p>
    <w:bookmarkEnd w:id="3431"/>
    <w:bookmarkStart w:name="z3435" w:id="3432"/>
    <w:p>
      <w:pPr>
        <w:spacing w:after="0"/>
        <w:ind w:left="0"/>
        <w:jc w:val="both"/>
      </w:pPr>
      <w:r>
        <w:rPr>
          <w:rFonts w:ascii="Times New Roman"/>
          <w:b w:val="false"/>
          <w:i w:val="false"/>
          <w:color w:val="000000"/>
          <w:sz w:val="28"/>
        </w:rPr>
        <w:t>
      қораптарды қалыптастыруды қадағалау;</w:t>
      </w:r>
    </w:p>
    <w:bookmarkEnd w:id="3432"/>
    <w:bookmarkStart w:name="z3436" w:id="3433"/>
    <w:p>
      <w:pPr>
        <w:spacing w:after="0"/>
        <w:ind w:left="0"/>
        <w:jc w:val="both"/>
      </w:pPr>
      <w:r>
        <w:rPr>
          <w:rFonts w:ascii="Times New Roman"/>
          <w:b w:val="false"/>
          <w:i w:val="false"/>
          <w:color w:val="000000"/>
          <w:sz w:val="28"/>
        </w:rPr>
        <w:t>
      конвейерді, желдеткіштерді, ысырмаларды, инжекторларды, басқару және сигнал беру жүйелерін реттеу.</w:t>
      </w:r>
    </w:p>
    <w:bookmarkEnd w:id="3433"/>
    <w:bookmarkStart w:name="z3437" w:id="3434"/>
    <w:p>
      <w:pPr>
        <w:spacing w:after="0"/>
        <w:ind w:left="0"/>
        <w:jc w:val="both"/>
      </w:pPr>
      <w:r>
        <w:rPr>
          <w:rFonts w:ascii="Times New Roman"/>
          <w:b w:val="false"/>
          <w:i w:val="false"/>
          <w:color w:val="000000"/>
          <w:sz w:val="28"/>
        </w:rPr>
        <w:t>
      554. Білуге тиіс:</w:t>
      </w:r>
    </w:p>
    <w:bookmarkEnd w:id="3434"/>
    <w:bookmarkStart w:name="z3438" w:id="3435"/>
    <w:p>
      <w:pPr>
        <w:spacing w:after="0"/>
        <w:ind w:left="0"/>
        <w:jc w:val="both"/>
      </w:pPr>
      <w:r>
        <w:rPr>
          <w:rFonts w:ascii="Times New Roman"/>
          <w:b w:val="false"/>
          <w:i w:val="false"/>
          <w:color w:val="000000"/>
          <w:sz w:val="28"/>
        </w:rPr>
        <w:t>
      қызмет көрсететін жекелеген тораптардың конструкциясы мен өзара әрекеті;</w:t>
      </w:r>
    </w:p>
    <w:bookmarkEnd w:id="3435"/>
    <w:bookmarkStart w:name="z3439" w:id="3436"/>
    <w:p>
      <w:pPr>
        <w:spacing w:after="0"/>
        <w:ind w:left="0"/>
        <w:jc w:val="both"/>
      </w:pPr>
      <w:r>
        <w:rPr>
          <w:rFonts w:ascii="Times New Roman"/>
          <w:b w:val="false"/>
          <w:i w:val="false"/>
          <w:color w:val="000000"/>
          <w:sz w:val="28"/>
        </w:rPr>
        <w:t>
      картонды сіріңке қораптарын және шпоннан жасалған сіріңке қораптарының ішкі бөліктерін жасаудың технологиялық режимі;</w:t>
      </w:r>
    </w:p>
    <w:bookmarkEnd w:id="3436"/>
    <w:bookmarkStart w:name="z3440" w:id="3437"/>
    <w:p>
      <w:pPr>
        <w:spacing w:after="0"/>
        <w:ind w:left="0"/>
        <w:jc w:val="both"/>
      </w:pPr>
      <w:r>
        <w:rPr>
          <w:rFonts w:ascii="Times New Roman"/>
          <w:b w:val="false"/>
          <w:i w:val="false"/>
          <w:color w:val="000000"/>
          <w:sz w:val="28"/>
        </w:rPr>
        <w:t>
      қолданылатын материалдарға және жасалатын қораптарға қойылатын техникалық шарттар.</w:t>
      </w:r>
    </w:p>
    <w:bookmarkEnd w:id="3437"/>
    <w:bookmarkStart w:name="z3441" w:id="3438"/>
    <w:p>
      <w:pPr>
        <w:spacing w:after="0"/>
        <w:ind w:left="0"/>
        <w:jc w:val="both"/>
      </w:pPr>
      <w:r>
        <w:rPr>
          <w:rFonts w:ascii="Times New Roman"/>
          <w:b w:val="false"/>
          <w:i w:val="false"/>
          <w:color w:val="000000"/>
          <w:sz w:val="28"/>
        </w:rPr>
        <w:t>
      83. Сіріңке автоматтарының операторы</w:t>
      </w:r>
    </w:p>
    <w:bookmarkEnd w:id="3438"/>
    <w:bookmarkStart w:name="z3442" w:id="3439"/>
    <w:p>
      <w:pPr>
        <w:spacing w:after="0"/>
        <w:ind w:left="0"/>
        <w:jc w:val="both"/>
      </w:pPr>
      <w:r>
        <w:rPr>
          <w:rFonts w:ascii="Times New Roman"/>
          <w:b w:val="false"/>
          <w:i w:val="false"/>
          <w:color w:val="000000"/>
          <w:sz w:val="28"/>
        </w:rPr>
        <w:t>
      Параграф 1. Сіріңке автоматтарының операторы, 3-разряд</w:t>
      </w:r>
    </w:p>
    <w:bookmarkEnd w:id="3439"/>
    <w:bookmarkStart w:name="z3443" w:id="3440"/>
    <w:p>
      <w:pPr>
        <w:spacing w:after="0"/>
        <w:ind w:left="0"/>
        <w:jc w:val="both"/>
      </w:pPr>
      <w:r>
        <w:rPr>
          <w:rFonts w:ascii="Times New Roman"/>
          <w:b w:val="false"/>
          <w:i w:val="false"/>
          <w:color w:val="000000"/>
          <w:sz w:val="28"/>
        </w:rPr>
        <w:t>
      555. Жұмыс сипаттамасы:</w:t>
      </w:r>
    </w:p>
    <w:bookmarkEnd w:id="3440"/>
    <w:bookmarkStart w:name="z3444" w:id="3441"/>
    <w:p>
      <w:pPr>
        <w:spacing w:after="0"/>
        <w:ind w:left="0"/>
        <w:jc w:val="both"/>
      </w:pPr>
      <w:r>
        <w:rPr>
          <w:rFonts w:ascii="Times New Roman"/>
          <w:b w:val="false"/>
          <w:i w:val="false"/>
          <w:color w:val="000000"/>
          <w:sz w:val="28"/>
        </w:rPr>
        <w:t>
      жоғары білікті сіріңке автоматтарының операторының басшылығымен сіріңке автоматтарында сіріңке жасау процесін жүргізу;</w:t>
      </w:r>
    </w:p>
    <w:bookmarkEnd w:id="3441"/>
    <w:bookmarkStart w:name="z3445" w:id="3442"/>
    <w:p>
      <w:pPr>
        <w:spacing w:after="0"/>
        <w:ind w:left="0"/>
        <w:jc w:val="both"/>
      </w:pPr>
      <w:r>
        <w:rPr>
          <w:rFonts w:ascii="Times New Roman"/>
          <w:b w:val="false"/>
          <w:i w:val="false"/>
          <w:color w:val="000000"/>
          <w:sz w:val="28"/>
        </w:rPr>
        <w:t>
      сіріңке автоматының теру автоматы магазиніне шиді толтыруды қадағалау;</w:t>
      </w:r>
    </w:p>
    <w:bookmarkEnd w:id="3442"/>
    <w:bookmarkStart w:name="z3446" w:id="3443"/>
    <w:p>
      <w:pPr>
        <w:spacing w:after="0"/>
        <w:ind w:left="0"/>
        <w:jc w:val="both"/>
      </w:pPr>
      <w:r>
        <w:rPr>
          <w:rFonts w:ascii="Times New Roman"/>
          <w:b w:val="false"/>
          <w:i w:val="false"/>
          <w:color w:val="000000"/>
          <w:sz w:val="28"/>
        </w:rPr>
        <w:t>
      теру автоматының магазиніндегі сіріңке шилерін түзету;</w:t>
      </w:r>
    </w:p>
    <w:bookmarkEnd w:id="3443"/>
    <w:bookmarkStart w:name="z3447" w:id="3444"/>
    <w:p>
      <w:pPr>
        <w:spacing w:after="0"/>
        <w:ind w:left="0"/>
        <w:jc w:val="both"/>
      </w:pPr>
      <w:r>
        <w:rPr>
          <w:rFonts w:ascii="Times New Roman"/>
          <w:b w:val="false"/>
          <w:i w:val="false"/>
          <w:color w:val="000000"/>
          <w:sz w:val="28"/>
        </w:rPr>
        <w:t>
      бөгде заттарды және ақау сіріңке шилерін алып тастау;</w:t>
      </w:r>
    </w:p>
    <w:bookmarkEnd w:id="3444"/>
    <w:bookmarkStart w:name="z3448" w:id="3445"/>
    <w:p>
      <w:pPr>
        <w:spacing w:after="0"/>
        <w:ind w:left="0"/>
        <w:jc w:val="both"/>
      </w:pPr>
      <w:r>
        <w:rPr>
          <w:rFonts w:ascii="Times New Roman"/>
          <w:b w:val="false"/>
          <w:i w:val="false"/>
          <w:color w:val="000000"/>
          <w:sz w:val="28"/>
        </w:rPr>
        <w:t>
      сіріңке аппаратының зарядын қадағалау;</w:t>
      </w:r>
    </w:p>
    <w:bookmarkEnd w:id="3445"/>
    <w:bookmarkStart w:name="z3449" w:id="3446"/>
    <w:p>
      <w:pPr>
        <w:spacing w:after="0"/>
        <w:ind w:left="0"/>
        <w:jc w:val="both"/>
      </w:pPr>
      <w:r>
        <w:rPr>
          <w:rFonts w:ascii="Times New Roman"/>
          <w:b w:val="false"/>
          <w:i w:val="false"/>
          <w:color w:val="000000"/>
          <w:sz w:val="28"/>
        </w:rPr>
        <w:t>
      ақау және көлденең жатқызылған сіріңкелерді алып тастап, кассеталардағы сіріңкелерді тығыздау және тегістеу;</w:t>
      </w:r>
    </w:p>
    <w:bookmarkEnd w:id="3446"/>
    <w:bookmarkStart w:name="z3450" w:id="3447"/>
    <w:p>
      <w:pPr>
        <w:spacing w:after="0"/>
        <w:ind w:left="0"/>
        <w:jc w:val="both"/>
      </w:pPr>
      <w:r>
        <w:rPr>
          <w:rFonts w:ascii="Times New Roman"/>
          <w:b w:val="false"/>
          <w:i w:val="false"/>
          <w:color w:val="000000"/>
          <w:sz w:val="28"/>
        </w:rPr>
        <w:t>
      сіріңке салынған кассеталарды тасымалдағыштарға немесе белгіленген жерге жеткізу және оларды бос кассеталармен ауыстыру;</w:t>
      </w:r>
    </w:p>
    <w:bookmarkEnd w:id="3447"/>
    <w:bookmarkStart w:name="z3451" w:id="3448"/>
    <w:p>
      <w:pPr>
        <w:spacing w:after="0"/>
        <w:ind w:left="0"/>
        <w:jc w:val="both"/>
      </w:pPr>
      <w:r>
        <w:rPr>
          <w:rFonts w:ascii="Times New Roman"/>
          <w:b w:val="false"/>
          <w:i w:val="false"/>
          <w:color w:val="000000"/>
          <w:sz w:val="28"/>
        </w:rPr>
        <w:t>
      теру аппаратын тазарту;</w:t>
      </w:r>
    </w:p>
    <w:bookmarkEnd w:id="3448"/>
    <w:bookmarkStart w:name="z3452" w:id="3449"/>
    <w:p>
      <w:pPr>
        <w:spacing w:after="0"/>
        <w:ind w:left="0"/>
        <w:jc w:val="both"/>
      </w:pPr>
      <w:r>
        <w:rPr>
          <w:rFonts w:ascii="Times New Roman"/>
          <w:b w:val="false"/>
          <w:i w:val="false"/>
          <w:color w:val="000000"/>
          <w:sz w:val="28"/>
        </w:rPr>
        <w:t>
      жұмыс орнын тазалау.</w:t>
      </w:r>
    </w:p>
    <w:bookmarkEnd w:id="3449"/>
    <w:bookmarkStart w:name="z3453" w:id="3450"/>
    <w:p>
      <w:pPr>
        <w:spacing w:after="0"/>
        <w:ind w:left="0"/>
        <w:jc w:val="both"/>
      </w:pPr>
      <w:r>
        <w:rPr>
          <w:rFonts w:ascii="Times New Roman"/>
          <w:b w:val="false"/>
          <w:i w:val="false"/>
          <w:color w:val="000000"/>
          <w:sz w:val="28"/>
        </w:rPr>
        <w:t>
      556. Білуге тиіс:</w:t>
      </w:r>
    </w:p>
    <w:bookmarkEnd w:id="3450"/>
    <w:bookmarkStart w:name="z3454" w:id="3451"/>
    <w:p>
      <w:pPr>
        <w:spacing w:after="0"/>
        <w:ind w:left="0"/>
        <w:jc w:val="both"/>
      </w:pPr>
      <w:r>
        <w:rPr>
          <w:rFonts w:ascii="Times New Roman"/>
          <w:b w:val="false"/>
          <w:i w:val="false"/>
          <w:color w:val="000000"/>
          <w:sz w:val="28"/>
        </w:rPr>
        <w:t>
      сіріңке автоматының теру автоматының құрылғысы және жұмыс істеу принципі, оған қызмет көрсету және күтім көрсету ережесі;</w:t>
      </w:r>
    </w:p>
    <w:bookmarkEnd w:id="3451"/>
    <w:bookmarkStart w:name="z3455" w:id="3452"/>
    <w:p>
      <w:pPr>
        <w:spacing w:after="0"/>
        <w:ind w:left="0"/>
        <w:jc w:val="both"/>
      </w:pPr>
      <w:r>
        <w:rPr>
          <w:rFonts w:ascii="Times New Roman"/>
          <w:b w:val="false"/>
          <w:i w:val="false"/>
          <w:color w:val="000000"/>
          <w:sz w:val="28"/>
        </w:rPr>
        <w:t>
      сіріңке автоматында сіріңке жасаудың технологиялық режимі;</w:t>
      </w:r>
    </w:p>
    <w:bookmarkEnd w:id="3452"/>
    <w:bookmarkStart w:name="z3456" w:id="3453"/>
    <w:p>
      <w:pPr>
        <w:spacing w:after="0"/>
        <w:ind w:left="0"/>
        <w:jc w:val="both"/>
      </w:pPr>
      <w:r>
        <w:rPr>
          <w:rFonts w:ascii="Times New Roman"/>
          <w:b w:val="false"/>
          <w:i w:val="false"/>
          <w:color w:val="000000"/>
          <w:sz w:val="28"/>
        </w:rPr>
        <w:t>
      сіріңке өнеркәсібінде қолданылатын сүректің қасиеті, түзету кезінде сіріңкелерді қолдану ережесі;</w:t>
      </w:r>
    </w:p>
    <w:bookmarkEnd w:id="3453"/>
    <w:bookmarkStart w:name="z3457" w:id="3454"/>
    <w:p>
      <w:pPr>
        <w:spacing w:after="0"/>
        <w:ind w:left="0"/>
        <w:jc w:val="both"/>
      </w:pPr>
      <w:r>
        <w:rPr>
          <w:rFonts w:ascii="Times New Roman"/>
          <w:b w:val="false"/>
          <w:i w:val="false"/>
          <w:color w:val="000000"/>
          <w:sz w:val="28"/>
        </w:rPr>
        <w:t>
      сіріңкелердің тұтануын алдын алу және болдырмау шаралары.</w:t>
      </w:r>
    </w:p>
    <w:bookmarkEnd w:id="3454"/>
    <w:bookmarkStart w:name="z3458" w:id="3455"/>
    <w:p>
      <w:pPr>
        <w:spacing w:after="0"/>
        <w:ind w:left="0"/>
        <w:jc w:val="both"/>
      </w:pPr>
      <w:r>
        <w:rPr>
          <w:rFonts w:ascii="Times New Roman"/>
          <w:b w:val="false"/>
          <w:i w:val="false"/>
          <w:color w:val="000000"/>
          <w:sz w:val="28"/>
        </w:rPr>
        <w:t>
      Параграф 2. Сіріңке автоматтарының операторы, 4-й разряд</w:t>
      </w:r>
    </w:p>
    <w:bookmarkEnd w:id="3455"/>
    <w:bookmarkStart w:name="z3459" w:id="3456"/>
    <w:p>
      <w:pPr>
        <w:spacing w:after="0"/>
        <w:ind w:left="0"/>
        <w:jc w:val="both"/>
      </w:pPr>
      <w:r>
        <w:rPr>
          <w:rFonts w:ascii="Times New Roman"/>
          <w:b w:val="false"/>
          <w:i w:val="false"/>
          <w:color w:val="000000"/>
          <w:sz w:val="28"/>
        </w:rPr>
        <w:t>
      557. Жұмыс сипаттамасы:</w:t>
      </w:r>
    </w:p>
    <w:bookmarkEnd w:id="3456"/>
    <w:bookmarkStart w:name="z3460" w:id="3457"/>
    <w:p>
      <w:pPr>
        <w:spacing w:after="0"/>
        <w:ind w:left="0"/>
        <w:jc w:val="both"/>
      </w:pPr>
      <w:r>
        <w:rPr>
          <w:rFonts w:ascii="Times New Roman"/>
          <w:b w:val="false"/>
          <w:i w:val="false"/>
          <w:color w:val="000000"/>
          <w:sz w:val="28"/>
        </w:rPr>
        <w:t>
      сіріңке автоматында сіріңкелерді жасау процесін жүргізу;</w:t>
      </w:r>
    </w:p>
    <w:bookmarkEnd w:id="3457"/>
    <w:bookmarkStart w:name="z3461" w:id="3458"/>
    <w:p>
      <w:pPr>
        <w:spacing w:after="0"/>
        <w:ind w:left="0"/>
        <w:jc w:val="both"/>
      </w:pPr>
      <w:r>
        <w:rPr>
          <w:rFonts w:ascii="Times New Roman"/>
          <w:b w:val="false"/>
          <w:i w:val="false"/>
          <w:color w:val="000000"/>
          <w:sz w:val="28"/>
        </w:rPr>
        <w:t>
      автоматты қосуға дайындау және оны қосу;</w:t>
      </w:r>
    </w:p>
    <w:bookmarkEnd w:id="3458"/>
    <w:bookmarkStart w:name="z3462" w:id="3459"/>
    <w:p>
      <w:pPr>
        <w:spacing w:after="0"/>
        <w:ind w:left="0"/>
        <w:jc w:val="both"/>
      </w:pPr>
      <w:r>
        <w:rPr>
          <w:rFonts w:ascii="Times New Roman"/>
          <w:b w:val="false"/>
          <w:i w:val="false"/>
          <w:color w:val="000000"/>
          <w:sz w:val="28"/>
        </w:rPr>
        <w:t>
      бос кассеталарды сіріңке автоматының тиегіш құрылғыларына орнату;</w:t>
      </w:r>
    </w:p>
    <w:bookmarkEnd w:id="3459"/>
    <w:bookmarkStart w:name="z3463" w:id="3460"/>
    <w:p>
      <w:pPr>
        <w:spacing w:after="0"/>
        <w:ind w:left="0"/>
        <w:jc w:val="both"/>
      </w:pPr>
      <w:r>
        <w:rPr>
          <w:rFonts w:ascii="Times New Roman"/>
          <w:b w:val="false"/>
          <w:i w:val="false"/>
          <w:color w:val="000000"/>
          <w:sz w:val="28"/>
        </w:rPr>
        <w:t>
      сіріңкелерді кассеталарға және сіріңке шилерін теру аппаратының магазиндеріне жинау үшін құрылғылардың қалыпты жұмысын қамтамасыз ету;</w:t>
      </w:r>
    </w:p>
    <w:bookmarkEnd w:id="3460"/>
    <w:bookmarkStart w:name="z3464" w:id="3461"/>
    <w:p>
      <w:pPr>
        <w:spacing w:after="0"/>
        <w:ind w:left="0"/>
        <w:jc w:val="both"/>
      </w:pPr>
      <w:r>
        <w:rPr>
          <w:rFonts w:ascii="Times New Roman"/>
          <w:b w:val="false"/>
          <w:i w:val="false"/>
          <w:color w:val="000000"/>
          <w:sz w:val="28"/>
        </w:rPr>
        <w:t>
      сіріңке толтырылған кассеталарды сіріңке автоматынан түсіру;</w:t>
      </w:r>
    </w:p>
    <w:bookmarkEnd w:id="3461"/>
    <w:bookmarkStart w:name="z3465" w:id="3462"/>
    <w:p>
      <w:pPr>
        <w:spacing w:after="0"/>
        <w:ind w:left="0"/>
        <w:jc w:val="both"/>
      </w:pPr>
      <w:r>
        <w:rPr>
          <w:rFonts w:ascii="Times New Roman"/>
          <w:b w:val="false"/>
          <w:i w:val="false"/>
          <w:color w:val="000000"/>
          <w:sz w:val="28"/>
        </w:rPr>
        <w:t>
      сіріңке қалпақшаларын кептіруді бақылау;</w:t>
      </w:r>
    </w:p>
    <w:bookmarkEnd w:id="3462"/>
    <w:bookmarkStart w:name="z3466" w:id="3463"/>
    <w:p>
      <w:pPr>
        <w:spacing w:after="0"/>
        <w:ind w:left="0"/>
        <w:jc w:val="both"/>
      </w:pPr>
      <w:r>
        <w:rPr>
          <w:rFonts w:ascii="Times New Roman"/>
          <w:b w:val="false"/>
          <w:i w:val="false"/>
          <w:color w:val="000000"/>
          <w:sz w:val="28"/>
        </w:rPr>
        <w:t>
      сіріңке автоматын тазалау және механизмдерін реттеу.</w:t>
      </w:r>
    </w:p>
    <w:bookmarkEnd w:id="3463"/>
    <w:bookmarkStart w:name="z3467" w:id="3464"/>
    <w:p>
      <w:pPr>
        <w:spacing w:after="0"/>
        <w:ind w:left="0"/>
        <w:jc w:val="both"/>
      </w:pPr>
      <w:r>
        <w:rPr>
          <w:rFonts w:ascii="Times New Roman"/>
          <w:b w:val="false"/>
          <w:i w:val="false"/>
          <w:color w:val="000000"/>
          <w:sz w:val="28"/>
        </w:rPr>
        <w:t>
      558. Білуге тиіс:</w:t>
      </w:r>
    </w:p>
    <w:bookmarkEnd w:id="3464"/>
    <w:bookmarkStart w:name="z3468" w:id="3465"/>
    <w:p>
      <w:pPr>
        <w:spacing w:after="0"/>
        <w:ind w:left="0"/>
        <w:jc w:val="both"/>
      </w:pPr>
      <w:r>
        <w:rPr>
          <w:rFonts w:ascii="Times New Roman"/>
          <w:b w:val="false"/>
          <w:i w:val="false"/>
          <w:color w:val="000000"/>
          <w:sz w:val="28"/>
        </w:rPr>
        <w:t>
      сіріңке автоматтарының құрылғысы және жекелеген тораптар мен механизмдердің өзара әрекеті, оларды күту ережесі;</w:t>
      </w:r>
    </w:p>
    <w:bookmarkEnd w:id="3465"/>
    <w:bookmarkStart w:name="z3469" w:id="3466"/>
    <w:p>
      <w:pPr>
        <w:spacing w:after="0"/>
        <w:ind w:left="0"/>
        <w:jc w:val="both"/>
      </w:pPr>
      <w:r>
        <w:rPr>
          <w:rFonts w:ascii="Times New Roman"/>
          <w:b w:val="false"/>
          <w:i w:val="false"/>
          <w:color w:val="000000"/>
          <w:sz w:val="28"/>
        </w:rPr>
        <w:t>
      кассеталарды сіріңке автоматтарына орнату және оларды түсіру амалдары;</w:t>
      </w:r>
    </w:p>
    <w:bookmarkEnd w:id="3466"/>
    <w:bookmarkStart w:name="z3470" w:id="3467"/>
    <w:p>
      <w:pPr>
        <w:spacing w:after="0"/>
        <w:ind w:left="0"/>
        <w:jc w:val="both"/>
      </w:pPr>
      <w:r>
        <w:rPr>
          <w:rFonts w:ascii="Times New Roman"/>
          <w:b w:val="false"/>
          <w:i w:val="false"/>
          <w:color w:val="000000"/>
          <w:sz w:val="28"/>
        </w:rPr>
        <w:t>
      сіріңке қалпақшаларын кептіру ережесі.</w:t>
      </w:r>
    </w:p>
    <w:bookmarkEnd w:id="3467"/>
    <w:bookmarkStart w:name="z3471" w:id="3468"/>
    <w:p>
      <w:pPr>
        <w:spacing w:after="0"/>
        <w:ind w:left="0"/>
        <w:jc w:val="both"/>
      </w:pPr>
      <w:r>
        <w:rPr>
          <w:rFonts w:ascii="Times New Roman"/>
          <w:b w:val="false"/>
          <w:i w:val="false"/>
          <w:color w:val="000000"/>
          <w:sz w:val="28"/>
        </w:rPr>
        <w:t>
      84. Жеке-жеке сіріңкелерді жинауға арналған станоктың операторы</w:t>
      </w:r>
    </w:p>
    <w:bookmarkEnd w:id="3468"/>
    <w:bookmarkStart w:name="z3472" w:id="3469"/>
    <w:p>
      <w:pPr>
        <w:spacing w:after="0"/>
        <w:ind w:left="0"/>
        <w:jc w:val="both"/>
      </w:pPr>
      <w:r>
        <w:rPr>
          <w:rFonts w:ascii="Times New Roman"/>
          <w:b w:val="false"/>
          <w:i w:val="false"/>
          <w:color w:val="000000"/>
          <w:sz w:val="28"/>
        </w:rPr>
        <w:t>
      Параграф 1. Жеке-жеке сіріңкелерді жинауға арналған станоктың операторы, 2-разряд</w:t>
      </w:r>
    </w:p>
    <w:bookmarkEnd w:id="3469"/>
    <w:bookmarkStart w:name="z3473" w:id="3470"/>
    <w:p>
      <w:pPr>
        <w:spacing w:after="0"/>
        <w:ind w:left="0"/>
        <w:jc w:val="both"/>
      </w:pPr>
      <w:r>
        <w:rPr>
          <w:rFonts w:ascii="Times New Roman"/>
          <w:b w:val="false"/>
          <w:i w:val="false"/>
          <w:color w:val="000000"/>
          <w:sz w:val="28"/>
        </w:rPr>
        <w:t>
      559. Жұмыс сипаттамасы:</w:t>
      </w:r>
    </w:p>
    <w:bookmarkEnd w:id="3470"/>
    <w:bookmarkStart w:name="z3474" w:id="3471"/>
    <w:p>
      <w:pPr>
        <w:spacing w:after="0"/>
        <w:ind w:left="0"/>
        <w:jc w:val="both"/>
      </w:pPr>
      <w:r>
        <w:rPr>
          <w:rFonts w:ascii="Times New Roman"/>
          <w:b w:val="false"/>
          <w:i w:val="false"/>
          <w:color w:val="000000"/>
          <w:sz w:val="28"/>
        </w:rPr>
        <w:t>
      станокта жеке-жеке сіріңкелерді жинау процесін жинау;</w:t>
      </w:r>
    </w:p>
    <w:bookmarkEnd w:id="3471"/>
    <w:bookmarkStart w:name="z3475" w:id="3472"/>
    <w:p>
      <w:pPr>
        <w:spacing w:after="0"/>
        <w:ind w:left="0"/>
        <w:jc w:val="both"/>
      </w:pPr>
      <w:r>
        <w:rPr>
          <w:rFonts w:ascii="Times New Roman"/>
          <w:b w:val="false"/>
          <w:i w:val="false"/>
          <w:color w:val="000000"/>
          <w:sz w:val="28"/>
        </w:rPr>
        <w:t>
      станокты жұмысқа дайындау. жеке-жеке сіріңкелерді станоктың тиегіш лотына беру;</w:t>
      </w:r>
    </w:p>
    <w:bookmarkEnd w:id="3472"/>
    <w:bookmarkStart w:name="z3476" w:id="3473"/>
    <w:p>
      <w:pPr>
        <w:spacing w:after="0"/>
        <w:ind w:left="0"/>
        <w:jc w:val="both"/>
      </w:pPr>
      <w:r>
        <w:rPr>
          <w:rFonts w:ascii="Times New Roman"/>
          <w:b w:val="false"/>
          <w:i w:val="false"/>
          <w:color w:val="000000"/>
          <w:sz w:val="28"/>
        </w:rPr>
        <w:t>
      кассетаға сіріңкелерді салу және түзету;</w:t>
      </w:r>
    </w:p>
    <w:bookmarkEnd w:id="3473"/>
    <w:bookmarkStart w:name="z3477" w:id="3474"/>
    <w:p>
      <w:pPr>
        <w:spacing w:after="0"/>
        <w:ind w:left="0"/>
        <w:jc w:val="both"/>
      </w:pPr>
      <w:r>
        <w:rPr>
          <w:rFonts w:ascii="Times New Roman"/>
          <w:b w:val="false"/>
          <w:i w:val="false"/>
          <w:color w:val="000000"/>
          <w:sz w:val="28"/>
        </w:rPr>
        <w:t>
      ақау әрі көлденең жатқызылған сіріңкелерді және қалдықтарды алып тастау;</w:t>
      </w:r>
    </w:p>
    <w:bookmarkEnd w:id="3474"/>
    <w:bookmarkStart w:name="z3478" w:id="3475"/>
    <w:p>
      <w:pPr>
        <w:spacing w:after="0"/>
        <w:ind w:left="0"/>
        <w:jc w:val="both"/>
      </w:pPr>
      <w:r>
        <w:rPr>
          <w:rFonts w:ascii="Times New Roman"/>
          <w:b w:val="false"/>
          <w:i w:val="false"/>
          <w:color w:val="000000"/>
          <w:sz w:val="28"/>
        </w:rPr>
        <w:t>
      станокты тазалау және жұмыс орындарын тазалау.</w:t>
      </w:r>
    </w:p>
    <w:bookmarkEnd w:id="3475"/>
    <w:bookmarkStart w:name="z3479" w:id="3476"/>
    <w:p>
      <w:pPr>
        <w:spacing w:after="0"/>
        <w:ind w:left="0"/>
        <w:jc w:val="both"/>
      </w:pPr>
      <w:r>
        <w:rPr>
          <w:rFonts w:ascii="Times New Roman"/>
          <w:b w:val="false"/>
          <w:i w:val="false"/>
          <w:color w:val="000000"/>
          <w:sz w:val="28"/>
        </w:rPr>
        <w:t>
      560. Білуге тиіс:</w:t>
      </w:r>
    </w:p>
    <w:bookmarkEnd w:id="3476"/>
    <w:bookmarkStart w:name="z3480" w:id="3477"/>
    <w:p>
      <w:pPr>
        <w:spacing w:after="0"/>
        <w:ind w:left="0"/>
        <w:jc w:val="both"/>
      </w:pPr>
      <w:r>
        <w:rPr>
          <w:rFonts w:ascii="Times New Roman"/>
          <w:b w:val="false"/>
          <w:i w:val="false"/>
          <w:color w:val="000000"/>
          <w:sz w:val="28"/>
        </w:rPr>
        <w:t>
      жеке-жеке сіріңкелерді жинауға арналған станоктардың құрылғысы;</w:t>
      </w:r>
    </w:p>
    <w:bookmarkEnd w:id="3477"/>
    <w:bookmarkStart w:name="z3481" w:id="3478"/>
    <w:p>
      <w:pPr>
        <w:spacing w:after="0"/>
        <w:ind w:left="0"/>
        <w:jc w:val="both"/>
      </w:pPr>
      <w:r>
        <w:rPr>
          <w:rFonts w:ascii="Times New Roman"/>
          <w:b w:val="false"/>
          <w:i w:val="false"/>
          <w:color w:val="000000"/>
          <w:sz w:val="28"/>
        </w:rPr>
        <w:t>
      оларды пайдалану және күтім жасау ережелері;</w:t>
      </w:r>
    </w:p>
    <w:bookmarkEnd w:id="3478"/>
    <w:bookmarkStart w:name="z3482" w:id="3479"/>
    <w:p>
      <w:pPr>
        <w:spacing w:after="0"/>
        <w:ind w:left="0"/>
        <w:jc w:val="both"/>
      </w:pPr>
      <w:r>
        <w:rPr>
          <w:rFonts w:ascii="Times New Roman"/>
          <w:b w:val="false"/>
          <w:i w:val="false"/>
          <w:color w:val="000000"/>
          <w:sz w:val="28"/>
        </w:rPr>
        <w:t>
      жеке-жеке сіріңкелерді жинаудың технологиялық процесі;</w:t>
      </w:r>
    </w:p>
    <w:bookmarkEnd w:id="3479"/>
    <w:bookmarkStart w:name="z3483" w:id="3480"/>
    <w:p>
      <w:pPr>
        <w:spacing w:after="0"/>
        <w:ind w:left="0"/>
        <w:jc w:val="both"/>
      </w:pPr>
      <w:r>
        <w:rPr>
          <w:rFonts w:ascii="Times New Roman"/>
          <w:b w:val="false"/>
          <w:i w:val="false"/>
          <w:color w:val="000000"/>
          <w:sz w:val="28"/>
        </w:rPr>
        <w:t>
      сіріңкелерге қойылатын талаптар, жеке-жеке сіріңкелерді жинау кезінде туындайтын ақаулар және оларды жою тәсілдері;</w:t>
      </w:r>
    </w:p>
    <w:bookmarkEnd w:id="3480"/>
    <w:bookmarkStart w:name="z3484" w:id="3481"/>
    <w:p>
      <w:pPr>
        <w:spacing w:after="0"/>
        <w:ind w:left="0"/>
        <w:jc w:val="both"/>
      </w:pPr>
      <w:r>
        <w:rPr>
          <w:rFonts w:ascii="Times New Roman"/>
          <w:b w:val="false"/>
          <w:i w:val="false"/>
          <w:color w:val="000000"/>
          <w:sz w:val="28"/>
        </w:rPr>
        <w:t>
      тұтануды алдын алу және болдырмау шаралары.</w:t>
      </w:r>
    </w:p>
    <w:bookmarkEnd w:id="3481"/>
    <w:bookmarkStart w:name="z3485" w:id="3482"/>
    <w:p>
      <w:pPr>
        <w:spacing w:after="0"/>
        <w:ind w:left="0"/>
        <w:jc w:val="both"/>
      </w:pPr>
      <w:r>
        <w:rPr>
          <w:rFonts w:ascii="Times New Roman"/>
          <w:b w:val="false"/>
          <w:i w:val="false"/>
          <w:color w:val="000000"/>
          <w:sz w:val="28"/>
        </w:rPr>
        <w:t>
      85. Этикеткалау станогының операторы</w:t>
      </w:r>
    </w:p>
    <w:bookmarkEnd w:id="3482"/>
    <w:bookmarkStart w:name="z3486" w:id="3483"/>
    <w:p>
      <w:pPr>
        <w:spacing w:after="0"/>
        <w:ind w:left="0"/>
        <w:jc w:val="both"/>
      </w:pPr>
      <w:r>
        <w:rPr>
          <w:rFonts w:ascii="Times New Roman"/>
          <w:b w:val="false"/>
          <w:i w:val="false"/>
          <w:color w:val="000000"/>
          <w:sz w:val="28"/>
        </w:rPr>
        <w:t>
      Параграф 1. Этикеткалау станогының операторы, 4-разряд</w:t>
      </w:r>
    </w:p>
    <w:bookmarkEnd w:id="3483"/>
    <w:bookmarkStart w:name="z3487" w:id="3484"/>
    <w:p>
      <w:pPr>
        <w:spacing w:after="0"/>
        <w:ind w:left="0"/>
        <w:jc w:val="both"/>
      </w:pPr>
      <w:r>
        <w:rPr>
          <w:rFonts w:ascii="Times New Roman"/>
          <w:b w:val="false"/>
          <w:i w:val="false"/>
          <w:color w:val="000000"/>
          <w:sz w:val="28"/>
        </w:rPr>
        <w:t>
      561. Жұмыс сипаттамасы:</w:t>
      </w:r>
    </w:p>
    <w:bookmarkEnd w:id="3484"/>
    <w:bookmarkStart w:name="z3488" w:id="3485"/>
    <w:p>
      <w:pPr>
        <w:spacing w:after="0"/>
        <w:ind w:left="0"/>
        <w:jc w:val="both"/>
      </w:pPr>
      <w:r>
        <w:rPr>
          <w:rFonts w:ascii="Times New Roman"/>
          <w:b w:val="false"/>
          <w:i w:val="false"/>
          <w:color w:val="000000"/>
          <w:sz w:val="28"/>
        </w:rPr>
        <w:t>
      этикеткалау станогында сіріңке қораптарының сыртқы және ішкі бөлігін бағдарлау, сіріңке қораптарын құрастыру, этикеткаларды желімдеу процесін жүргізу;</w:t>
      </w:r>
    </w:p>
    <w:bookmarkEnd w:id="3485"/>
    <w:bookmarkStart w:name="z3489" w:id="3486"/>
    <w:p>
      <w:pPr>
        <w:spacing w:after="0"/>
        <w:ind w:left="0"/>
        <w:jc w:val="both"/>
      </w:pPr>
      <w:r>
        <w:rPr>
          <w:rFonts w:ascii="Times New Roman"/>
          <w:b w:val="false"/>
          <w:i w:val="false"/>
          <w:color w:val="000000"/>
          <w:sz w:val="28"/>
        </w:rPr>
        <w:t>
      этикеткалау станогының этикеттермен зарядтау;</w:t>
      </w:r>
    </w:p>
    <w:bookmarkEnd w:id="3486"/>
    <w:bookmarkStart w:name="z3490" w:id="3487"/>
    <w:p>
      <w:pPr>
        <w:spacing w:after="0"/>
        <w:ind w:left="0"/>
        <w:jc w:val="both"/>
      </w:pPr>
      <w:r>
        <w:rPr>
          <w:rFonts w:ascii="Times New Roman"/>
          <w:b w:val="false"/>
          <w:i w:val="false"/>
          <w:color w:val="000000"/>
          <w:sz w:val="28"/>
        </w:rPr>
        <w:t>
      сіріңке қораптарының құрастыру және этикетті желімдеу сапасын бақылау. бракқа шығарылған сіріңке қораптарының жою;</w:t>
      </w:r>
    </w:p>
    <w:bookmarkEnd w:id="3487"/>
    <w:bookmarkStart w:name="z3491" w:id="3488"/>
    <w:p>
      <w:pPr>
        <w:spacing w:after="0"/>
        <w:ind w:left="0"/>
        <w:jc w:val="both"/>
      </w:pPr>
      <w:r>
        <w:rPr>
          <w:rFonts w:ascii="Times New Roman"/>
          <w:b w:val="false"/>
          <w:i w:val="false"/>
          <w:color w:val="000000"/>
          <w:sz w:val="28"/>
        </w:rPr>
        <w:t>
      лотоктарды ауыстыру;</w:t>
      </w:r>
    </w:p>
    <w:bookmarkEnd w:id="3488"/>
    <w:bookmarkStart w:name="z3492" w:id="3489"/>
    <w:p>
      <w:pPr>
        <w:spacing w:after="0"/>
        <w:ind w:left="0"/>
        <w:jc w:val="both"/>
      </w:pPr>
      <w:r>
        <w:rPr>
          <w:rFonts w:ascii="Times New Roman"/>
          <w:b w:val="false"/>
          <w:i w:val="false"/>
          <w:color w:val="000000"/>
          <w:sz w:val="28"/>
        </w:rPr>
        <w:t>
      станокты тазарту және жұмыс орындарын тазалау.</w:t>
      </w:r>
    </w:p>
    <w:bookmarkEnd w:id="3489"/>
    <w:bookmarkStart w:name="z3493" w:id="3490"/>
    <w:p>
      <w:pPr>
        <w:spacing w:after="0"/>
        <w:ind w:left="0"/>
        <w:jc w:val="both"/>
      </w:pPr>
      <w:r>
        <w:rPr>
          <w:rFonts w:ascii="Times New Roman"/>
          <w:b w:val="false"/>
          <w:i w:val="false"/>
          <w:color w:val="000000"/>
          <w:sz w:val="28"/>
        </w:rPr>
        <w:t>
      562. Білуге тиіс:</w:t>
      </w:r>
    </w:p>
    <w:bookmarkEnd w:id="3490"/>
    <w:bookmarkStart w:name="z3494" w:id="3491"/>
    <w:p>
      <w:pPr>
        <w:spacing w:after="0"/>
        <w:ind w:left="0"/>
        <w:jc w:val="both"/>
      </w:pPr>
      <w:r>
        <w:rPr>
          <w:rFonts w:ascii="Times New Roman"/>
          <w:b w:val="false"/>
          <w:i w:val="false"/>
          <w:color w:val="000000"/>
          <w:sz w:val="28"/>
        </w:rPr>
        <w:t>
      этикеткалау станогының құрылғысы және жекелеген тораптары мен механизмдерінің өзара әрекеті;</w:t>
      </w:r>
    </w:p>
    <w:bookmarkEnd w:id="3491"/>
    <w:bookmarkStart w:name="z3495" w:id="3492"/>
    <w:p>
      <w:pPr>
        <w:spacing w:after="0"/>
        <w:ind w:left="0"/>
        <w:jc w:val="both"/>
      </w:pPr>
      <w:r>
        <w:rPr>
          <w:rFonts w:ascii="Times New Roman"/>
          <w:b w:val="false"/>
          <w:i w:val="false"/>
          <w:color w:val="000000"/>
          <w:sz w:val="28"/>
        </w:rPr>
        <w:t>
      клейстерді орталықтан беру жүйесі, оларды пайдалану және күтім жасау ережесі;</w:t>
      </w:r>
    </w:p>
    <w:bookmarkEnd w:id="3492"/>
    <w:bookmarkStart w:name="z3496" w:id="3493"/>
    <w:p>
      <w:pPr>
        <w:spacing w:after="0"/>
        <w:ind w:left="0"/>
        <w:jc w:val="both"/>
      </w:pPr>
      <w:r>
        <w:rPr>
          <w:rFonts w:ascii="Times New Roman"/>
          <w:b w:val="false"/>
          <w:i w:val="false"/>
          <w:color w:val="000000"/>
          <w:sz w:val="28"/>
        </w:rPr>
        <w:t>
      сіріңке қораптарын құрастыру және этикеткалаудың технологиялық режимі;</w:t>
      </w:r>
    </w:p>
    <w:bookmarkEnd w:id="3493"/>
    <w:bookmarkStart w:name="z3497" w:id="3494"/>
    <w:p>
      <w:pPr>
        <w:spacing w:after="0"/>
        <w:ind w:left="0"/>
        <w:jc w:val="both"/>
      </w:pPr>
      <w:r>
        <w:rPr>
          <w:rFonts w:ascii="Times New Roman"/>
          <w:b w:val="false"/>
          <w:i w:val="false"/>
          <w:color w:val="000000"/>
          <w:sz w:val="28"/>
        </w:rPr>
        <w:t>
      станокты этикеткалармен зарядтау.</w:t>
      </w:r>
    </w:p>
    <w:bookmarkEnd w:id="3494"/>
    <w:bookmarkStart w:name="z3498" w:id="3495"/>
    <w:p>
      <w:pPr>
        <w:spacing w:after="0"/>
        <w:ind w:left="0"/>
        <w:jc w:val="both"/>
      </w:pPr>
      <w:r>
        <w:rPr>
          <w:rFonts w:ascii="Times New Roman"/>
          <w:b w:val="false"/>
          <w:i w:val="false"/>
          <w:color w:val="000000"/>
          <w:sz w:val="28"/>
        </w:rPr>
        <w:t>
      86. Сіріңке массаларын дайындаушы</w:t>
      </w:r>
    </w:p>
    <w:bookmarkEnd w:id="3495"/>
    <w:bookmarkStart w:name="z3499" w:id="3496"/>
    <w:p>
      <w:pPr>
        <w:spacing w:after="0"/>
        <w:ind w:left="0"/>
        <w:jc w:val="both"/>
      </w:pPr>
      <w:r>
        <w:rPr>
          <w:rFonts w:ascii="Times New Roman"/>
          <w:b w:val="false"/>
          <w:i w:val="false"/>
          <w:color w:val="000000"/>
          <w:sz w:val="28"/>
        </w:rPr>
        <w:t>
      Параграф 1. Сіріңке массаларын дайындаушы, 3-разряд</w:t>
      </w:r>
    </w:p>
    <w:bookmarkEnd w:id="3496"/>
    <w:bookmarkStart w:name="z3500" w:id="3497"/>
    <w:p>
      <w:pPr>
        <w:spacing w:after="0"/>
        <w:ind w:left="0"/>
        <w:jc w:val="both"/>
      </w:pPr>
      <w:r>
        <w:rPr>
          <w:rFonts w:ascii="Times New Roman"/>
          <w:b w:val="false"/>
          <w:i w:val="false"/>
          <w:color w:val="000000"/>
          <w:sz w:val="28"/>
        </w:rPr>
        <w:t>
      563. Жұмыс сипаттамасы:</w:t>
      </w:r>
    </w:p>
    <w:bookmarkEnd w:id="3497"/>
    <w:bookmarkStart w:name="z3501" w:id="3498"/>
    <w:p>
      <w:pPr>
        <w:spacing w:after="0"/>
        <w:ind w:left="0"/>
        <w:jc w:val="both"/>
      </w:pPr>
      <w:r>
        <w:rPr>
          <w:rFonts w:ascii="Times New Roman"/>
          <w:b w:val="false"/>
          <w:i w:val="false"/>
          <w:color w:val="000000"/>
          <w:sz w:val="28"/>
        </w:rPr>
        <w:t>
      жоғары білікті сіріңке массаларын дайындаушының басшылығымен тұтандырғыш және фосфор массаларын жасау процесін жүргізу;</w:t>
      </w:r>
    </w:p>
    <w:bookmarkEnd w:id="3498"/>
    <w:bookmarkStart w:name="z3502" w:id="3499"/>
    <w:p>
      <w:pPr>
        <w:spacing w:after="0"/>
        <w:ind w:left="0"/>
        <w:jc w:val="both"/>
      </w:pPr>
      <w:r>
        <w:rPr>
          <w:rFonts w:ascii="Times New Roman"/>
          <w:b w:val="false"/>
          <w:i w:val="false"/>
          <w:color w:val="000000"/>
          <w:sz w:val="28"/>
        </w:rPr>
        <w:t>
      сіріңке массалары үшін шыны мен химикаттарды шар диірмендерде құрғақтай тарту және електеу;</w:t>
      </w:r>
    </w:p>
    <w:bookmarkEnd w:id="3499"/>
    <w:bookmarkStart w:name="z3503" w:id="3500"/>
    <w:p>
      <w:pPr>
        <w:spacing w:after="0"/>
        <w:ind w:left="0"/>
        <w:jc w:val="both"/>
      </w:pPr>
      <w:r>
        <w:rPr>
          <w:rFonts w:ascii="Times New Roman"/>
          <w:b w:val="false"/>
          <w:i w:val="false"/>
          <w:color w:val="000000"/>
          <w:sz w:val="28"/>
        </w:rPr>
        <w:t>
      сынған шыныны жуу және кептіру;</w:t>
      </w:r>
    </w:p>
    <w:bookmarkEnd w:id="3500"/>
    <w:bookmarkStart w:name="z3504" w:id="3501"/>
    <w:p>
      <w:pPr>
        <w:spacing w:after="0"/>
        <w:ind w:left="0"/>
        <w:jc w:val="both"/>
      </w:pPr>
      <w:r>
        <w:rPr>
          <w:rFonts w:ascii="Times New Roman"/>
          <w:b w:val="false"/>
          <w:i w:val="false"/>
          <w:color w:val="000000"/>
          <w:sz w:val="28"/>
        </w:rPr>
        <w:t>
      дымқылдай тартатын диірмендерде және масса үккіштерде сіріңке массаларын тарту;</w:t>
      </w:r>
    </w:p>
    <w:bookmarkEnd w:id="3501"/>
    <w:bookmarkStart w:name="z3505" w:id="3502"/>
    <w:p>
      <w:pPr>
        <w:spacing w:after="0"/>
        <w:ind w:left="0"/>
        <w:jc w:val="both"/>
      </w:pPr>
      <w:r>
        <w:rPr>
          <w:rFonts w:ascii="Times New Roman"/>
          <w:b w:val="false"/>
          <w:i w:val="false"/>
          <w:color w:val="000000"/>
          <w:sz w:val="28"/>
        </w:rPr>
        <w:t>
      желімді сулау және сіріңке массаларына арналған желім ерітінділерін қайнату;</w:t>
      </w:r>
    </w:p>
    <w:bookmarkEnd w:id="3502"/>
    <w:bookmarkStart w:name="z3506" w:id="3503"/>
    <w:p>
      <w:pPr>
        <w:spacing w:after="0"/>
        <w:ind w:left="0"/>
        <w:jc w:val="both"/>
      </w:pPr>
      <w:r>
        <w:rPr>
          <w:rFonts w:ascii="Times New Roman"/>
          <w:b w:val="false"/>
          <w:i w:val="false"/>
          <w:color w:val="000000"/>
          <w:sz w:val="28"/>
        </w:rPr>
        <w:t>
      массаны тарту сапасын қадағалау;</w:t>
      </w:r>
    </w:p>
    <w:bookmarkEnd w:id="3503"/>
    <w:bookmarkStart w:name="z3507" w:id="3504"/>
    <w:p>
      <w:pPr>
        <w:spacing w:after="0"/>
        <w:ind w:left="0"/>
        <w:jc w:val="both"/>
      </w:pPr>
      <w:r>
        <w:rPr>
          <w:rFonts w:ascii="Times New Roman"/>
          <w:b w:val="false"/>
          <w:i w:val="false"/>
          <w:color w:val="000000"/>
          <w:sz w:val="28"/>
        </w:rPr>
        <w:t>
      шар диірмендері, масса үгіткіштерді, механикалық електерді, жуғыш және кептіргіш құрылғыларды тазарту;</w:t>
      </w:r>
    </w:p>
    <w:bookmarkEnd w:id="3504"/>
    <w:bookmarkStart w:name="z3508" w:id="3505"/>
    <w:p>
      <w:pPr>
        <w:spacing w:after="0"/>
        <w:ind w:left="0"/>
        <w:jc w:val="both"/>
      </w:pPr>
      <w:r>
        <w:rPr>
          <w:rFonts w:ascii="Times New Roman"/>
          <w:b w:val="false"/>
          <w:i w:val="false"/>
          <w:color w:val="000000"/>
          <w:sz w:val="28"/>
        </w:rPr>
        <w:t>
      жұмыс орнын тазалау.</w:t>
      </w:r>
    </w:p>
    <w:bookmarkEnd w:id="3505"/>
    <w:bookmarkStart w:name="z3509" w:id="3506"/>
    <w:p>
      <w:pPr>
        <w:spacing w:after="0"/>
        <w:ind w:left="0"/>
        <w:jc w:val="both"/>
      </w:pPr>
      <w:r>
        <w:rPr>
          <w:rFonts w:ascii="Times New Roman"/>
          <w:b w:val="false"/>
          <w:i w:val="false"/>
          <w:color w:val="000000"/>
          <w:sz w:val="28"/>
        </w:rPr>
        <w:t>
      564. Білуге тиіс:</w:t>
      </w:r>
    </w:p>
    <w:bookmarkEnd w:id="3506"/>
    <w:bookmarkStart w:name="z3510" w:id="3507"/>
    <w:p>
      <w:pPr>
        <w:spacing w:after="0"/>
        <w:ind w:left="0"/>
        <w:jc w:val="both"/>
      </w:pPr>
      <w:r>
        <w:rPr>
          <w:rFonts w:ascii="Times New Roman"/>
          <w:b w:val="false"/>
          <w:i w:val="false"/>
          <w:color w:val="000000"/>
          <w:sz w:val="28"/>
        </w:rPr>
        <w:t>
      қызмет көрсететін жабдықтың құрылғысы;</w:t>
      </w:r>
    </w:p>
    <w:bookmarkEnd w:id="3507"/>
    <w:bookmarkStart w:name="z3511" w:id="3508"/>
    <w:p>
      <w:pPr>
        <w:spacing w:after="0"/>
        <w:ind w:left="0"/>
        <w:jc w:val="both"/>
      </w:pPr>
      <w:r>
        <w:rPr>
          <w:rFonts w:ascii="Times New Roman"/>
          <w:b w:val="false"/>
          <w:i w:val="false"/>
          <w:color w:val="000000"/>
          <w:sz w:val="28"/>
        </w:rPr>
        <w:t>
      жекелеген химикаттар мен желім ерітінділерінің қасиеті мен міндеті;</w:t>
      </w:r>
    </w:p>
    <w:bookmarkEnd w:id="3508"/>
    <w:bookmarkStart w:name="z3512" w:id="3509"/>
    <w:p>
      <w:pPr>
        <w:spacing w:after="0"/>
        <w:ind w:left="0"/>
        <w:jc w:val="both"/>
      </w:pPr>
      <w:r>
        <w:rPr>
          <w:rFonts w:ascii="Times New Roman"/>
          <w:b w:val="false"/>
          <w:i w:val="false"/>
          <w:color w:val="000000"/>
          <w:sz w:val="28"/>
        </w:rPr>
        <w:t>
      сіріңке массалары мен желім ерітінділерін дайындаудың технологиялық режимі;</w:t>
      </w:r>
    </w:p>
    <w:bookmarkEnd w:id="3509"/>
    <w:bookmarkStart w:name="z3513" w:id="3510"/>
    <w:p>
      <w:pPr>
        <w:spacing w:after="0"/>
        <w:ind w:left="0"/>
        <w:jc w:val="both"/>
      </w:pPr>
      <w:r>
        <w:rPr>
          <w:rFonts w:ascii="Times New Roman"/>
          <w:b w:val="false"/>
          <w:i w:val="false"/>
          <w:color w:val="000000"/>
          <w:sz w:val="28"/>
        </w:rPr>
        <w:t>
      тартылған материалдар мен дайын сіріңке массасына қойылатын техникалық талаптар;</w:t>
      </w:r>
    </w:p>
    <w:bookmarkEnd w:id="3510"/>
    <w:bookmarkStart w:name="z3514" w:id="3511"/>
    <w:p>
      <w:pPr>
        <w:spacing w:after="0"/>
        <w:ind w:left="0"/>
        <w:jc w:val="both"/>
      </w:pPr>
      <w:r>
        <w:rPr>
          <w:rFonts w:ascii="Times New Roman"/>
          <w:b w:val="false"/>
          <w:i w:val="false"/>
          <w:color w:val="000000"/>
          <w:sz w:val="28"/>
        </w:rPr>
        <w:t>
      химикаттар мен сіріңке материалдарын қолдану ережесі;</w:t>
      </w:r>
    </w:p>
    <w:bookmarkEnd w:id="3511"/>
    <w:bookmarkStart w:name="z3515" w:id="3512"/>
    <w:p>
      <w:pPr>
        <w:spacing w:after="0"/>
        <w:ind w:left="0"/>
        <w:jc w:val="both"/>
      </w:pPr>
      <w:r>
        <w:rPr>
          <w:rFonts w:ascii="Times New Roman"/>
          <w:b w:val="false"/>
          <w:i w:val="false"/>
          <w:color w:val="000000"/>
          <w:sz w:val="28"/>
        </w:rPr>
        <w:t>
      тұтанудың алдын алу және болдырмау тәсілдері.</w:t>
      </w:r>
    </w:p>
    <w:bookmarkEnd w:id="3512"/>
    <w:bookmarkStart w:name="z3516" w:id="3513"/>
    <w:p>
      <w:pPr>
        <w:spacing w:after="0"/>
        <w:ind w:left="0"/>
        <w:jc w:val="both"/>
      </w:pPr>
      <w:r>
        <w:rPr>
          <w:rFonts w:ascii="Times New Roman"/>
          <w:b w:val="false"/>
          <w:i w:val="false"/>
          <w:color w:val="000000"/>
          <w:sz w:val="28"/>
        </w:rPr>
        <w:t>
      Параграф 2. Сіріңке массаларын дайындаушы 4-разряд</w:t>
      </w:r>
    </w:p>
    <w:bookmarkEnd w:id="3513"/>
    <w:bookmarkStart w:name="z3517" w:id="3514"/>
    <w:p>
      <w:pPr>
        <w:spacing w:after="0"/>
        <w:ind w:left="0"/>
        <w:jc w:val="both"/>
      </w:pPr>
      <w:r>
        <w:rPr>
          <w:rFonts w:ascii="Times New Roman"/>
          <w:b w:val="false"/>
          <w:i w:val="false"/>
          <w:color w:val="000000"/>
          <w:sz w:val="28"/>
        </w:rPr>
        <w:t>
      565. Жұмыс сипаттамасы:</w:t>
      </w:r>
    </w:p>
    <w:bookmarkEnd w:id="3514"/>
    <w:bookmarkStart w:name="z3518" w:id="3515"/>
    <w:p>
      <w:pPr>
        <w:spacing w:after="0"/>
        <w:ind w:left="0"/>
        <w:jc w:val="both"/>
      </w:pPr>
      <w:r>
        <w:rPr>
          <w:rFonts w:ascii="Times New Roman"/>
          <w:b w:val="false"/>
          <w:i w:val="false"/>
          <w:color w:val="000000"/>
          <w:sz w:val="28"/>
        </w:rPr>
        <w:t>
      технологиялық режимдерге және бекітілген рецептураға сәйкес тұтану және фосфор массаларын дайындау;</w:t>
      </w:r>
    </w:p>
    <w:bookmarkEnd w:id="3515"/>
    <w:bookmarkStart w:name="z3519" w:id="3516"/>
    <w:p>
      <w:pPr>
        <w:spacing w:after="0"/>
        <w:ind w:left="0"/>
        <w:jc w:val="both"/>
      </w:pPr>
      <w:r>
        <w:rPr>
          <w:rFonts w:ascii="Times New Roman"/>
          <w:b w:val="false"/>
          <w:i w:val="false"/>
          <w:color w:val="000000"/>
          <w:sz w:val="28"/>
        </w:rPr>
        <w:t>
      химиялық материалдарды бөліп өлшеу;</w:t>
      </w:r>
    </w:p>
    <w:bookmarkEnd w:id="3516"/>
    <w:bookmarkStart w:name="z3520" w:id="3517"/>
    <w:p>
      <w:pPr>
        <w:spacing w:after="0"/>
        <w:ind w:left="0"/>
        <w:jc w:val="both"/>
      </w:pPr>
      <w:r>
        <w:rPr>
          <w:rFonts w:ascii="Times New Roman"/>
          <w:b w:val="false"/>
          <w:i w:val="false"/>
          <w:color w:val="000000"/>
          <w:sz w:val="28"/>
        </w:rPr>
        <w:t>
      материалдар мен массаны шығындауды есепке алу;</w:t>
      </w:r>
    </w:p>
    <w:bookmarkEnd w:id="3517"/>
    <w:bookmarkStart w:name="z3521" w:id="3518"/>
    <w:p>
      <w:pPr>
        <w:spacing w:after="0"/>
        <w:ind w:left="0"/>
        <w:jc w:val="both"/>
      </w:pPr>
      <w:r>
        <w:rPr>
          <w:rFonts w:ascii="Times New Roman"/>
          <w:b w:val="false"/>
          <w:i w:val="false"/>
          <w:color w:val="000000"/>
          <w:sz w:val="28"/>
        </w:rPr>
        <w:t>
      сіріңке массаларының температурасы мен тығыздығын өлшеу.</w:t>
      </w:r>
    </w:p>
    <w:bookmarkEnd w:id="3518"/>
    <w:bookmarkStart w:name="z3522" w:id="3519"/>
    <w:p>
      <w:pPr>
        <w:spacing w:after="0"/>
        <w:ind w:left="0"/>
        <w:jc w:val="both"/>
      </w:pPr>
      <w:r>
        <w:rPr>
          <w:rFonts w:ascii="Times New Roman"/>
          <w:b w:val="false"/>
          <w:i w:val="false"/>
          <w:color w:val="000000"/>
          <w:sz w:val="28"/>
        </w:rPr>
        <w:t>
      566. Білуге тиіс:</w:t>
      </w:r>
    </w:p>
    <w:bookmarkEnd w:id="3519"/>
    <w:bookmarkStart w:name="z3523" w:id="3520"/>
    <w:p>
      <w:pPr>
        <w:spacing w:after="0"/>
        <w:ind w:left="0"/>
        <w:jc w:val="both"/>
      </w:pPr>
      <w:r>
        <w:rPr>
          <w:rFonts w:ascii="Times New Roman"/>
          <w:b w:val="false"/>
          <w:i w:val="false"/>
          <w:color w:val="000000"/>
          <w:sz w:val="28"/>
        </w:rPr>
        <w:t>
      сіріңке массаларының рецептурасы;</w:t>
      </w:r>
    </w:p>
    <w:bookmarkEnd w:id="3520"/>
    <w:bookmarkStart w:name="z3524" w:id="3521"/>
    <w:p>
      <w:pPr>
        <w:spacing w:after="0"/>
        <w:ind w:left="0"/>
        <w:jc w:val="both"/>
      </w:pPr>
      <w:r>
        <w:rPr>
          <w:rFonts w:ascii="Times New Roman"/>
          <w:b w:val="false"/>
          <w:i w:val="false"/>
          <w:color w:val="000000"/>
          <w:sz w:val="28"/>
        </w:rPr>
        <w:t>
      сіріңке массаларын жасау үшін қолданылатын химиялық материалдардың қасиеті мен міндеті;</w:t>
      </w:r>
    </w:p>
    <w:bookmarkEnd w:id="3521"/>
    <w:bookmarkStart w:name="z3525" w:id="3522"/>
    <w:p>
      <w:pPr>
        <w:spacing w:after="0"/>
        <w:ind w:left="0"/>
        <w:jc w:val="both"/>
      </w:pPr>
      <w:r>
        <w:rPr>
          <w:rFonts w:ascii="Times New Roman"/>
          <w:b w:val="false"/>
          <w:i w:val="false"/>
          <w:color w:val="000000"/>
          <w:sz w:val="28"/>
        </w:rPr>
        <w:t>
      жекелеген компоненттерді араластыру және оларды қолдану ережесі;</w:t>
      </w:r>
    </w:p>
    <w:bookmarkEnd w:id="3522"/>
    <w:bookmarkStart w:name="z3526" w:id="3523"/>
    <w:p>
      <w:pPr>
        <w:spacing w:after="0"/>
        <w:ind w:left="0"/>
        <w:jc w:val="both"/>
      </w:pPr>
      <w:r>
        <w:rPr>
          <w:rFonts w:ascii="Times New Roman"/>
          <w:b w:val="false"/>
          <w:i w:val="false"/>
          <w:color w:val="000000"/>
          <w:sz w:val="28"/>
        </w:rPr>
        <w:t>
      бақылау-өлшеу аспаптарын қолдану ережесі.</w:t>
      </w:r>
    </w:p>
    <w:bookmarkEnd w:id="3523"/>
    <w:bookmarkStart w:name="z3527" w:id="3524"/>
    <w:p>
      <w:pPr>
        <w:spacing w:after="0"/>
        <w:ind w:left="0"/>
        <w:jc w:val="left"/>
      </w:pPr>
      <w:r>
        <w:rPr>
          <w:rFonts w:ascii="Times New Roman"/>
          <w:b/>
          <w:i w:val="false"/>
          <w:color w:val="000000"/>
        </w:rPr>
        <w:t xml:space="preserve"> 8-бөлім. Қарындаш өндірісі</w:t>
      </w:r>
    </w:p>
    <w:bookmarkEnd w:id="3524"/>
    <w:bookmarkStart w:name="z3528" w:id="3525"/>
    <w:p>
      <w:pPr>
        <w:spacing w:after="0"/>
        <w:ind w:left="0"/>
        <w:jc w:val="both"/>
      </w:pPr>
      <w:r>
        <w:rPr>
          <w:rFonts w:ascii="Times New Roman"/>
          <w:b w:val="false"/>
          <w:i w:val="false"/>
          <w:color w:val="000000"/>
          <w:sz w:val="28"/>
        </w:rPr>
        <w:t>
      87. Желімдегіш жартылай автоматтардың автоматшысы</w:t>
      </w:r>
    </w:p>
    <w:bookmarkEnd w:id="3525"/>
    <w:bookmarkStart w:name="z3529" w:id="3526"/>
    <w:p>
      <w:pPr>
        <w:spacing w:after="0"/>
        <w:ind w:left="0"/>
        <w:jc w:val="both"/>
      </w:pPr>
      <w:r>
        <w:rPr>
          <w:rFonts w:ascii="Times New Roman"/>
          <w:b w:val="false"/>
          <w:i w:val="false"/>
          <w:color w:val="000000"/>
          <w:sz w:val="28"/>
        </w:rPr>
        <w:t>
      Параграф 1. Желімдегіш жартылай автоматтардың автоматшысы, 3-разряд</w:t>
      </w:r>
    </w:p>
    <w:bookmarkEnd w:id="3526"/>
    <w:bookmarkStart w:name="z3530" w:id="3527"/>
    <w:p>
      <w:pPr>
        <w:spacing w:after="0"/>
        <w:ind w:left="0"/>
        <w:jc w:val="both"/>
      </w:pPr>
      <w:r>
        <w:rPr>
          <w:rFonts w:ascii="Times New Roman"/>
          <w:b w:val="false"/>
          <w:i w:val="false"/>
          <w:color w:val="000000"/>
          <w:sz w:val="28"/>
        </w:rPr>
        <w:t>
      567. Жұмыс сипаттамасы:</w:t>
      </w:r>
    </w:p>
    <w:bookmarkEnd w:id="3527"/>
    <w:bookmarkStart w:name="z3531" w:id="3528"/>
    <w:p>
      <w:pPr>
        <w:spacing w:after="0"/>
        <w:ind w:left="0"/>
        <w:jc w:val="both"/>
      </w:pPr>
      <w:r>
        <w:rPr>
          <w:rFonts w:ascii="Times New Roman"/>
          <w:b w:val="false"/>
          <w:i w:val="false"/>
          <w:color w:val="000000"/>
          <w:sz w:val="28"/>
        </w:rPr>
        <w:t>
      желімдегіш жартылай автоматтың бункерлеріне алдын ала сұрыптап, таяқшалар мен өзекшелерді тиеу;</w:t>
      </w:r>
    </w:p>
    <w:bookmarkEnd w:id="3528"/>
    <w:bookmarkStart w:name="z3532" w:id="3529"/>
    <w:p>
      <w:pPr>
        <w:spacing w:after="0"/>
        <w:ind w:left="0"/>
        <w:jc w:val="both"/>
      </w:pPr>
      <w:r>
        <w:rPr>
          <w:rFonts w:ascii="Times New Roman"/>
          <w:b w:val="false"/>
          <w:i w:val="false"/>
          <w:color w:val="000000"/>
          <w:sz w:val="28"/>
        </w:rPr>
        <w:t>
      желім ерітіндісінің температурасын және оның желім жағатын қораптағы деңгейін реттеу;</w:t>
      </w:r>
    </w:p>
    <w:bookmarkEnd w:id="3529"/>
    <w:bookmarkStart w:name="z3533" w:id="3530"/>
    <w:p>
      <w:pPr>
        <w:spacing w:after="0"/>
        <w:ind w:left="0"/>
        <w:jc w:val="both"/>
      </w:pPr>
      <w:r>
        <w:rPr>
          <w:rFonts w:ascii="Times New Roman"/>
          <w:b w:val="false"/>
          <w:i w:val="false"/>
          <w:color w:val="000000"/>
          <w:sz w:val="28"/>
        </w:rPr>
        <w:t>
      қатайтқыш шайыр қоспаларынан желім ерітінділерін жасау;</w:t>
      </w:r>
    </w:p>
    <w:bookmarkEnd w:id="3530"/>
    <w:bookmarkStart w:name="z3534" w:id="3531"/>
    <w:p>
      <w:pPr>
        <w:spacing w:after="0"/>
        <w:ind w:left="0"/>
        <w:jc w:val="both"/>
      </w:pPr>
      <w:r>
        <w:rPr>
          <w:rFonts w:ascii="Times New Roman"/>
          <w:b w:val="false"/>
          <w:i w:val="false"/>
          <w:color w:val="000000"/>
          <w:sz w:val="28"/>
        </w:rPr>
        <w:t>
      желімдеу жартылай автомат конвейерінен қарындаш блоктарын түсіру, таяқшалар мен өзекшелердің шөркелерін түзету;</w:t>
      </w:r>
    </w:p>
    <w:bookmarkEnd w:id="3531"/>
    <w:bookmarkStart w:name="z3535" w:id="3532"/>
    <w:p>
      <w:pPr>
        <w:spacing w:after="0"/>
        <w:ind w:left="0"/>
        <w:jc w:val="both"/>
      </w:pPr>
      <w:r>
        <w:rPr>
          <w:rFonts w:ascii="Times New Roman"/>
          <w:b w:val="false"/>
          <w:i w:val="false"/>
          <w:color w:val="000000"/>
          <w:sz w:val="28"/>
        </w:rPr>
        <w:t>
      технологиялық пазаны бір жаққа бағыттап, дестедегі блоктарды үстелге жинау;</w:t>
      </w:r>
    </w:p>
    <w:bookmarkEnd w:id="3532"/>
    <w:bookmarkStart w:name="z3536" w:id="3533"/>
    <w:p>
      <w:pPr>
        <w:spacing w:after="0"/>
        <w:ind w:left="0"/>
        <w:jc w:val="both"/>
      </w:pPr>
      <w:r>
        <w:rPr>
          <w:rFonts w:ascii="Times New Roman"/>
          <w:b w:val="false"/>
          <w:i w:val="false"/>
          <w:color w:val="000000"/>
          <w:sz w:val="28"/>
        </w:rPr>
        <w:t>
      қарындаш блоктарын жартылай автоматтардан түсіру, оларды рамаларға жинау.</w:t>
      </w:r>
    </w:p>
    <w:bookmarkEnd w:id="3533"/>
    <w:bookmarkStart w:name="z3537" w:id="3534"/>
    <w:p>
      <w:pPr>
        <w:spacing w:after="0"/>
        <w:ind w:left="0"/>
        <w:jc w:val="both"/>
      </w:pPr>
      <w:r>
        <w:rPr>
          <w:rFonts w:ascii="Times New Roman"/>
          <w:b w:val="false"/>
          <w:i w:val="false"/>
          <w:color w:val="000000"/>
          <w:sz w:val="28"/>
        </w:rPr>
        <w:t>
      568. Білуге тиіс:</w:t>
      </w:r>
    </w:p>
    <w:bookmarkEnd w:id="3534"/>
    <w:bookmarkStart w:name="z3538" w:id="3535"/>
    <w:p>
      <w:pPr>
        <w:spacing w:after="0"/>
        <w:ind w:left="0"/>
        <w:jc w:val="both"/>
      </w:pPr>
      <w:r>
        <w:rPr>
          <w:rFonts w:ascii="Times New Roman"/>
          <w:b w:val="false"/>
          <w:i w:val="false"/>
          <w:color w:val="000000"/>
          <w:sz w:val="28"/>
        </w:rPr>
        <w:t>
      таяқшалардың, өзекшелер мен қарындаштардың ассортименті;</w:t>
      </w:r>
    </w:p>
    <w:bookmarkEnd w:id="3535"/>
    <w:bookmarkStart w:name="z3539" w:id="3536"/>
    <w:p>
      <w:pPr>
        <w:spacing w:after="0"/>
        <w:ind w:left="0"/>
        <w:jc w:val="both"/>
      </w:pPr>
      <w:r>
        <w:rPr>
          <w:rFonts w:ascii="Times New Roman"/>
          <w:b w:val="false"/>
          <w:i w:val="false"/>
          <w:color w:val="000000"/>
          <w:sz w:val="28"/>
        </w:rPr>
        <w:t>
      синтетикалық шайырдан желім ерітіндісін дайындау тәсілі;</w:t>
      </w:r>
    </w:p>
    <w:bookmarkEnd w:id="3536"/>
    <w:bookmarkStart w:name="z3540" w:id="3537"/>
    <w:p>
      <w:pPr>
        <w:spacing w:after="0"/>
        <w:ind w:left="0"/>
        <w:jc w:val="both"/>
      </w:pPr>
      <w:r>
        <w:rPr>
          <w:rFonts w:ascii="Times New Roman"/>
          <w:b w:val="false"/>
          <w:i w:val="false"/>
          <w:color w:val="000000"/>
          <w:sz w:val="28"/>
        </w:rPr>
        <w:t>
      шайыр мен қатайтқыштарға қойылатын техникалық шарттар;</w:t>
      </w:r>
    </w:p>
    <w:bookmarkEnd w:id="3537"/>
    <w:bookmarkStart w:name="z3541" w:id="3538"/>
    <w:p>
      <w:pPr>
        <w:spacing w:after="0"/>
        <w:ind w:left="0"/>
        <w:jc w:val="both"/>
      </w:pPr>
      <w:r>
        <w:rPr>
          <w:rFonts w:ascii="Times New Roman"/>
          <w:b w:val="false"/>
          <w:i w:val="false"/>
          <w:color w:val="000000"/>
          <w:sz w:val="28"/>
        </w:rPr>
        <w:t>
      тақтайшалар мен өзекшелердегі брак түрлері және оны алдын алу тәсілдері;</w:t>
      </w:r>
    </w:p>
    <w:bookmarkEnd w:id="3538"/>
    <w:bookmarkStart w:name="z3542" w:id="3539"/>
    <w:p>
      <w:pPr>
        <w:spacing w:after="0"/>
        <w:ind w:left="0"/>
        <w:jc w:val="both"/>
      </w:pPr>
      <w:r>
        <w:rPr>
          <w:rFonts w:ascii="Times New Roman"/>
          <w:b w:val="false"/>
          <w:i w:val="false"/>
          <w:color w:val="000000"/>
          <w:sz w:val="28"/>
        </w:rPr>
        <w:t>
      қарындаш блоктарындағы желім тігісінің жартылай автоматты каналдан шығу кезінде оның беріктігін айқындау тәсілі.</w:t>
      </w:r>
    </w:p>
    <w:bookmarkEnd w:id="3539"/>
    <w:bookmarkStart w:name="z3543" w:id="3540"/>
    <w:p>
      <w:pPr>
        <w:spacing w:after="0"/>
        <w:ind w:left="0"/>
        <w:jc w:val="both"/>
      </w:pPr>
      <w:r>
        <w:rPr>
          <w:rFonts w:ascii="Times New Roman"/>
          <w:b w:val="false"/>
          <w:i w:val="false"/>
          <w:color w:val="000000"/>
          <w:sz w:val="28"/>
        </w:rPr>
        <w:t>
      Параграф 2. Желімдегіш жартылай автоматтардың автоматшысы, 4-разряд</w:t>
      </w:r>
    </w:p>
    <w:bookmarkEnd w:id="3540"/>
    <w:bookmarkStart w:name="z3544" w:id="3541"/>
    <w:p>
      <w:pPr>
        <w:spacing w:after="0"/>
        <w:ind w:left="0"/>
        <w:jc w:val="both"/>
      </w:pPr>
      <w:r>
        <w:rPr>
          <w:rFonts w:ascii="Times New Roman"/>
          <w:b w:val="false"/>
          <w:i w:val="false"/>
          <w:color w:val="000000"/>
          <w:sz w:val="28"/>
        </w:rPr>
        <w:t>
      569. Жұмыс сипаттамасы:</w:t>
      </w:r>
    </w:p>
    <w:bookmarkEnd w:id="3541"/>
    <w:bookmarkStart w:name="z3545" w:id="3542"/>
    <w:p>
      <w:pPr>
        <w:spacing w:after="0"/>
        <w:ind w:left="0"/>
        <w:jc w:val="both"/>
      </w:pPr>
      <w:r>
        <w:rPr>
          <w:rFonts w:ascii="Times New Roman"/>
          <w:b w:val="false"/>
          <w:i w:val="false"/>
          <w:color w:val="000000"/>
          <w:sz w:val="28"/>
        </w:rPr>
        <w:t>
      жоғары білікті желімдегіш жартылай автоматтардың автоматшысының басшылығымен арнайы жартылай автоматтарда тақтайшалар мен өзекшелерді желімдеу;</w:t>
      </w:r>
    </w:p>
    <w:bookmarkEnd w:id="3542"/>
    <w:bookmarkStart w:name="z3546" w:id="3543"/>
    <w:p>
      <w:pPr>
        <w:spacing w:after="0"/>
        <w:ind w:left="0"/>
        <w:jc w:val="both"/>
      </w:pPr>
      <w:r>
        <w:rPr>
          <w:rFonts w:ascii="Times New Roman"/>
          <w:b w:val="false"/>
          <w:i w:val="false"/>
          <w:color w:val="000000"/>
          <w:sz w:val="28"/>
        </w:rPr>
        <w:t>
      желімдегіш жартылай автомат жұмысының режимін таңдау және қысым бойынша қарындаш блоктарының температуралық режимін сақтау;</w:t>
      </w:r>
    </w:p>
    <w:bookmarkEnd w:id="3543"/>
    <w:bookmarkStart w:name="z3547" w:id="3544"/>
    <w:p>
      <w:pPr>
        <w:spacing w:after="0"/>
        <w:ind w:left="0"/>
        <w:jc w:val="both"/>
      </w:pPr>
      <w:r>
        <w:rPr>
          <w:rFonts w:ascii="Times New Roman"/>
          <w:b w:val="false"/>
          <w:i w:val="false"/>
          <w:color w:val="000000"/>
          <w:sz w:val="28"/>
        </w:rPr>
        <w:t>
      тексергіш құралдар мен аспаптардың көмегімен түрлі жазықтықта дәл салыстырып тексеріп, ассортименттегі қарындаш блоктарын өңдеуге арналған күрделі құрылғылар мен аспаптарды жартылай автоматтарда орнату;</w:t>
      </w:r>
    </w:p>
    <w:bookmarkEnd w:id="3544"/>
    <w:bookmarkStart w:name="z3548" w:id="3545"/>
    <w:p>
      <w:pPr>
        <w:spacing w:after="0"/>
        <w:ind w:left="0"/>
        <w:jc w:val="both"/>
      </w:pPr>
      <w:r>
        <w:rPr>
          <w:rFonts w:ascii="Times New Roman"/>
          <w:b w:val="false"/>
          <w:i w:val="false"/>
          <w:color w:val="000000"/>
          <w:sz w:val="28"/>
        </w:rPr>
        <w:t>
      жабдық жұмысындағы ақауларды анықтау және жою;</w:t>
      </w:r>
    </w:p>
    <w:bookmarkEnd w:id="3545"/>
    <w:bookmarkStart w:name="z3549" w:id="3546"/>
    <w:p>
      <w:pPr>
        <w:spacing w:after="0"/>
        <w:ind w:left="0"/>
        <w:jc w:val="both"/>
      </w:pPr>
      <w:r>
        <w:rPr>
          <w:rFonts w:ascii="Times New Roman"/>
          <w:b w:val="false"/>
          <w:i w:val="false"/>
          <w:color w:val="000000"/>
          <w:sz w:val="28"/>
        </w:rPr>
        <w:t>
      жартылай автоматтарды баптау және қайта баптау;</w:t>
      </w:r>
    </w:p>
    <w:bookmarkEnd w:id="3546"/>
    <w:bookmarkStart w:name="z3550" w:id="3547"/>
    <w:p>
      <w:pPr>
        <w:spacing w:after="0"/>
        <w:ind w:left="0"/>
        <w:jc w:val="both"/>
      </w:pPr>
      <w:r>
        <w:rPr>
          <w:rFonts w:ascii="Times New Roman"/>
          <w:b w:val="false"/>
          <w:i w:val="false"/>
          <w:color w:val="000000"/>
          <w:sz w:val="28"/>
        </w:rPr>
        <w:t>
      дәлдікке және өндіргіштікке тексеру, жөнделген желімдегіш жартылай автоматтарды сынау және қабылдау.</w:t>
      </w:r>
    </w:p>
    <w:bookmarkEnd w:id="3547"/>
    <w:bookmarkStart w:name="z3551" w:id="3548"/>
    <w:p>
      <w:pPr>
        <w:spacing w:after="0"/>
        <w:ind w:left="0"/>
        <w:jc w:val="both"/>
      </w:pPr>
      <w:r>
        <w:rPr>
          <w:rFonts w:ascii="Times New Roman"/>
          <w:b w:val="false"/>
          <w:i w:val="false"/>
          <w:color w:val="000000"/>
          <w:sz w:val="28"/>
        </w:rPr>
        <w:t>
      570. Білуге тиіс:</w:t>
      </w:r>
    </w:p>
    <w:bookmarkEnd w:id="3548"/>
    <w:bookmarkStart w:name="z3552" w:id="3549"/>
    <w:p>
      <w:pPr>
        <w:spacing w:after="0"/>
        <w:ind w:left="0"/>
        <w:jc w:val="both"/>
      </w:pPr>
      <w:r>
        <w:rPr>
          <w:rFonts w:ascii="Times New Roman"/>
          <w:b w:val="false"/>
          <w:i w:val="false"/>
          <w:color w:val="000000"/>
          <w:sz w:val="28"/>
        </w:rPr>
        <w:t>
      қарындаштарды желімдейтін жартылай автоматтардың конструкциясы;</w:t>
      </w:r>
    </w:p>
    <w:bookmarkEnd w:id="3549"/>
    <w:bookmarkStart w:name="z3553" w:id="3550"/>
    <w:p>
      <w:pPr>
        <w:spacing w:after="0"/>
        <w:ind w:left="0"/>
        <w:jc w:val="both"/>
      </w:pPr>
      <w:r>
        <w:rPr>
          <w:rFonts w:ascii="Times New Roman"/>
          <w:b w:val="false"/>
          <w:i w:val="false"/>
          <w:color w:val="000000"/>
          <w:sz w:val="28"/>
        </w:rPr>
        <w:t>
      кинематикасы және дәлдікке тексеру ережесі;</w:t>
      </w:r>
    </w:p>
    <w:bookmarkEnd w:id="3550"/>
    <w:bookmarkStart w:name="z3554" w:id="3551"/>
    <w:p>
      <w:pPr>
        <w:spacing w:after="0"/>
        <w:ind w:left="0"/>
        <w:jc w:val="both"/>
      </w:pPr>
      <w:r>
        <w:rPr>
          <w:rFonts w:ascii="Times New Roman"/>
          <w:b w:val="false"/>
          <w:i w:val="false"/>
          <w:color w:val="000000"/>
          <w:sz w:val="28"/>
        </w:rPr>
        <w:t>
      қарындаш бөлшектерін желімдеудің технологиялық процесі және құрылғыларды қолданудың ережесі;</w:t>
      </w:r>
    </w:p>
    <w:bookmarkEnd w:id="3551"/>
    <w:bookmarkStart w:name="z3555" w:id="3552"/>
    <w:p>
      <w:pPr>
        <w:spacing w:after="0"/>
        <w:ind w:left="0"/>
        <w:jc w:val="both"/>
      </w:pPr>
      <w:r>
        <w:rPr>
          <w:rFonts w:ascii="Times New Roman"/>
          <w:b w:val="false"/>
          <w:i w:val="false"/>
          <w:color w:val="000000"/>
          <w:sz w:val="28"/>
        </w:rPr>
        <w:t>
      істен шығу мен авариялардың алдын алу жөніндегі алдын алу шаралары;</w:t>
      </w:r>
    </w:p>
    <w:bookmarkEnd w:id="3552"/>
    <w:bookmarkStart w:name="z3556" w:id="3553"/>
    <w:p>
      <w:pPr>
        <w:spacing w:after="0"/>
        <w:ind w:left="0"/>
        <w:jc w:val="both"/>
      </w:pPr>
      <w:r>
        <w:rPr>
          <w:rFonts w:ascii="Times New Roman"/>
          <w:b w:val="false"/>
          <w:i w:val="false"/>
          <w:color w:val="000000"/>
          <w:sz w:val="28"/>
        </w:rPr>
        <w:t>
      қарындаш желімдегіш жартылай автоматтарды жөндеуге, сынауға және қабылдауға қойылатын техникалық шарттар;</w:t>
      </w:r>
    </w:p>
    <w:bookmarkEnd w:id="3553"/>
    <w:bookmarkStart w:name="z3557" w:id="3554"/>
    <w:p>
      <w:pPr>
        <w:spacing w:after="0"/>
        <w:ind w:left="0"/>
        <w:jc w:val="both"/>
      </w:pPr>
      <w:r>
        <w:rPr>
          <w:rFonts w:ascii="Times New Roman"/>
          <w:b w:val="false"/>
          <w:i w:val="false"/>
          <w:color w:val="000000"/>
          <w:sz w:val="28"/>
        </w:rPr>
        <w:t>
      сүректің қасиеті, желім түрлері.</w:t>
      </w:r>
    </w:p>
    <w:bookmarkEnd w:id="3554"/>
    <w:bookmarkStart w:name="z3558" w:id="3555"/>
    <w:p>
      <w:pPr>
        <w:spacing w:after="0"/>
        <w:ind w:left="0"/>
        <w:jc w:val="both"/>
      </w:pPr>
      <w:r>
        <w:rPr>
          <w:rFonts w:ascii="Times New Roman"/>
          <w:b w:val="false"/>
          <w:i w:val="false"/>
          <w:color w:val="000000"/>
          <w:sz w:val="28"/>
        </w:rPr>
        <w:t>
      Параграф 3. Желімдегіш жартылай автоматтардың автоматшысы, 5-разряд</w:t>
      </w:r>
    </w:p>
    <w:bookmarkEnd w:id="3555"/>
    <w:bookmarkStart w:name="z3559" w:id="3556"/>
    <w:p>
      <w:pPr>
        <w:spacing w:after="0"/>
        <w:ind w:left="0"/>
        <w:jc w:val="both"/>
      </w:pPr>
      <w:r>
        <w:rPr>
          <w:rFonts w:ascii="Times New Roman"/>
          <w:b w:val="false"/>
          <w:i w:val="false"/>
          <w:color w:val="000000"/>
          <w:sz w:val="28"/>
        </w:rPr>
        <w:t>
      571. Жұмыс сипаттамасы:</w:t>
      </w:r>
    </w:p>
    <w:bookmarkEnd w:id="3556"/>
    <w:bookmarkStart w:name="z3560" w:id="3557"/>
    <w:p>
      <w:pPr>
        <w:spacing w:after="0"/>
        <w:ind w:left="0"/>
        <w:jc w:val="both"/>
      </w:pPr>
      <w:r>
        <w:rPr>
          <w:rFonts w:ascii="Times New Roman"/>
          <w:b w:val="false"/>
          <w:i w:val="false"/>
          <w:color w:val="000000"/>
          <w:sz w:val="28"/>
        </w:rPr>
        <w:t>
      арнайы жартылай автоматтарда таяқшалар мен өзекшелерді қарындаш блоктарына желімдеп жабыстыру;</w:t>
      </w:r>
    </w:p>
    <w:bookmarkEnd w:id="3557"/>
    <w:bookmarkStart w:name="z3561" w:id="3558"/>
    <w:p>
      <w:pPr>
        <w:spacing w:after="0"/>
        <w:ind w:left="0"/>
        <w:jc w:val="both"/>
      </w:pPr>
      <w:r>
        <w:rPr>
          <w:rFonts w:ascii="Times New Roman"/>
          <w:b w:val="false"/>
          <w:i w:val="false"/>
          <w:color w:val="000000"/>
          <w:sz w:val="28"/>
        </w:rPr>
        <w:t>
      желімдегіш жартылай автоматтың жұмысын таңдау және қысым бойынша қарындаш блоктарын өңдеудің температуралық режимін сақтау;</w:t>
      </w:r>
    </w:p>
    <w:bookmarkEnd w:id="3558"/>
    <w:bookmarkStart w:name="z3562" w:id="3559"/>
    <w:p>
      <w:pPr>
        <w:spacing w:after="0"/>
        <w:ind w:left="0"/>
        <w:jc w:val="both"/>
      </w:pPr>
      <w:r>
        <w:rPr>
          <w:rFonts w:ascii="Times New Roman"/>
          <w:b w:val="false"/>
          <w:i w:val="false"/>
          <w:color w:val="000000"/>
          <w:sz w:val="28"/>
        </w:rPr>
        <w:t>
      тексергіш құралдар мен аспаптардың көмегімен түрлі жазықтықта дәл салыстырып тексеріп, ассортименттегі қарындаш блоктарын өңдеуге арналған күрделі құрылғылар мен аспаптарды жартылай автоматтарда орнату;</w:t>
      </w:r>
    </w:p>
    <w:bookmarkEnd w:id="3559"/>
    <w:bookmarkStart w:name="z3563" w:id="3560"/>
    <w:p>
      <w:pPr>
        <w:spacing w:after="0"/>
        <w:ind w:left="0"/>
        <w:jc w:val="both"/>
      </w:pPr>
      <w:r>
        <w:rPr>
          <w:rFonts w:ascii="Times New Roman"/>
          <w:b w:val="false"/>
          <w:i w:val="false"/>
          <w:color w:val="000000"/>
          <w:sz w:val="28"/>
        </w:rPr>
        <w:t>
      жабдық жұмысындағы ақауларды анықтау және жою;</w:t>
      </w:r>
    </w:p>
    <w:bookmarkEnd w:id="3560"/>
    <w:bookmarkStart w:name="z3564" w:id="3561"/>
    <w:p>
      <w:pPr>
        <w:spacing w:after="0"/>
        <w:ind w:left="0"/>
        <w:jc w:val="both"/>
      </w:pPr>
      <w:r>
        <w:rPr>
          <w:rFonts w:ascii="Times New Roman"/>
          <w:b w:val="false"/>
          <w:i w:val="false"/>
          <w:color w:val="000000"/>
          <w:sz w:val="28"/>
        </w:rPr>
        <w:t>
      жартылай автоматтарды баптау және қайта баптау;</w:t>
      </w:r>
    </w:p>
    <w:bookmarkEnd w:id="3561"/>
    <w:bookmarkStart w:name="z3565" w:id="3562"/>
    <w:p>
      <w:pPr>
        <w:spacing w:after="0"/>
        <w:ind w:left="0"/>
        <w:jc w:val="both"/>
      </w:pPr>
      <w:r>
        <w:rPr>
          <w:rFonts w:ascii="Times New Roman"/>
          <w:b w:val="false"/>
          <w:i w:val="false"/>
          <w:color w:val="000000"/>
          <w:sz w:val="28"/>
        </w:rPr>
        <w:t>
      дәлдікке және өндіргіштікке тексеру, жөнделген желімдегіш жартылай автоматтарды сынау және қабылдау.</w:t>
      </w:r>
    </w:p>
    <w:bookmarkEnd w:id="3562"/>
    <w:bookmarkStart w:name="z3566" w:id="3563"/>
    <w:p>
      <w:pPr>
        <w:spacing w:after="0"/>
        <w:ind w:left="0"/>
        <w:jc w:val="both"/>
      </w:pPr>
      <w:r>
        <w:rPr>
          <w:rFonts w:ascii="Times New Roman"/>
          <w:b w:val="false"/>
          <w:i w:val="false"/>
          <w:color w:val="000000"/>
          <w:sz w:val="28"/>
        </w:rPr>
        <w:t>
      572. Білуге тиіс:</w:t>
      </w:r>
    </w:p>
    <w:bookmarkEnd w:id="3563"/>
    <w:bookmarkStart w:name="z3567" w:id="3564"/>
    <w:p>
      <w:pPr>
        <w:spacing w:after="0"/>
        <w:ind w:left="0"/>
        <w:jc w:val="both"/>
      </w:pPr>
      <w:r>
        <w:rPr>
          <w:rFonts w:ascii="Times New Roman"/>
          <w:b w:val="false"/>
          <w:i w:val="false"/>
          <w:color w:val="000000"/>
          <w:sz w:val="28"/>
        </w:rPr>
        <w:t>
      қарындаштарды желімдейтін жартылай автоматтардың конструкциясы, кинематикасы және дәлдікке тексеру ережесі;</w:t>
      </w:r>
    </w:p>
    <w:bookmarkEnd w:id="3564"/>
    <w:bookmarkStart w:name="z3568" w:id="3565"/>
    <w:p>
      <w:pPr>
        <w:spacing w:after="0"/>
        <w:ind w:left="0"/>
        <w:jc w:val="both"/>
      </w:pPr>
      <w:r>
        <w:rPr>
          <w:rFonts w:ascii="Times New Roman"/>
          <w:b w:val="false"/>
          <w:i w:val="false"/>
          <w:color w:val="000000"/>
          <w:sz w:val="28"/>
        </w:rPr>
        <w:t>
      қарындаш бөлшектерін желімдеудің технологиялық процесі және құрылғыларды қолданудың ережесі;</w:t>
      </w:r>
    </w:p>
    <w:bookmarkEnd w:id="3565"/>
    <w:bookmarkStart w:name="z3569" w:id="3566"/>
    <w:p>
      <w:pPr>
        <w:spacing w:after="0"/>
        <w:ind w:left="0"/>
        <w:jc w:val="both"/>
      </w:pPr>
      <w:r>
        <w:rPr>
          <w:rFonts w:ascii="Times New Roman"/>
          <w:b w:val="false"/>
          <w:i w:val="false"/>
          <w:color w:val="000000"/>
          <w:sz w:val="28"/>
        </w:rPr>
        <w:t>
      істен шығу мен авариялардың алдын алу жөніндегі алдын алу шаралары;</w:t>
      </w:r>
    </w:p>
    <w:bookmarkEnd w:id="3566"/>
    <w:bookmarkStart w:name="z3570" w:id="3567"/>
    <w:p>
      <w:pPr>
        <w:spacing w:after="0"/>
        <w:ind w:left="0"/>
        <w:jc w:val="both"/>
      </w:pPr>
      <w:r>
        <w:rPr>
          <w:rFonts w:ascii="Times New Roman"/>
          <w:b w:val="false"/>
          <w:i w:val="false"/>
          <w:color w:val="000000"/>
          <w:sz w:val="28"/>
        </w:rPr>
        <w:t>
      қарындаш желімдегіш жартылай автоматтарды жөндеуге, сынауға және қабылдауға қойылатын техникалық шарттар;</w:t>
      </w:r>
    </w:p>
    <w:bookmarkEnd w:id="3567"/>
    <w:bookmarkStart w:name="z3571" w:id="3568"/>
    <w:p>
      <w:pPr>
        <w:spacing w:after="0"/>
        <w:ind w:left="0"/>
        <w:jc w:val="both"/>
      </w:pPr>
      <w:r>
        <w:rPr>
          <w:rFonts w:ascii="Times New Roman"/>
          <w:b w:val="false"/>
          <w:i w:val="false"/>
          <w:color w:val="000000"/>
          <w:sz w:val="28"/>
        </w:rPr>
        <w:t>
      сүректің қасиеті, желім түрлері.</w:t>
      </w:r>
    </w:p>
    <w:bookmarkEnd w:id="3568"/>
    <w:bookmarkStart w:name="z3572" w:id="3569"/>
    <w:p>
      <w:pPr>
        <w:spacing w:after="0"/>
        <w:ind w:left="0"/>
        <w:jc w:val="both"/>
      </w:pPr>
      <w:r>
        <w:rPr>
          <w:rFonts w:ascii="Times New Roman"/>
          <w:b w:val="false"/>
          <w:i w:val="false"/>
          <w:color w:val="000000"/>
          <w:sz w:val="28"/>
        </w:rPr>
        <w:t>
      88. Қарындаштарды, өзекшелер мен таяқшаларды қайраушы</w:t>
      </w:r>
    </w:p>
    <w:bookmarkEnd w:id="3569"/>
    <w:bookmarkStart w:name="z3573" w:id="3570"/>
    <w:p>
      <w:pPr>
        <w:spacing w:after="0"/>
        <w:ind w:left="0"/>
        <w:jc w:val="both"/>
      </w:pPr>
      <w:r>
        <w:rPr>
          <w:rFonts w:ascii="Times New Roman"/>
          <w:b w:val="false"/>
          <w:i w:val="false"/>
          <w:color w:val="000000"/>
          <w:sz w:val="28"/>
        </w:rPr>
        <w:t>
      Параграф 1. Қарындаштарды, өзекшелер мен таяқшаларды қайраушы, 2-разряд</w:t>
      </w:r>
    </w:p>
    <w:bookmarkEnd w:id="3570"/>
    <w:bookmarkStart w:name="z3574" w:id="3571"/>
    <w:p>
      <w:pPr>
        <w:spacing w:after="0"/>
        <w:ind w:left="0"/>
        <w:jc w:val="both"/>
      </w:pPr>
      <w:r>
        <w:rPr>
          <w:rFonts w:ascii="Times New Roman"/>
          <w:b w:val="false"/>
          <w:i w:val="false"/>
          <w:color w:val="000000"/>
          <w:sz w:val="28"/>
        </w:rPr>
        <w:t>
      573. Жұмыс сипаттамасы:</w:t>
      </w:r>
    </w:p>
    <w:bookmarkEnd w:id="3571"/>
    <w:bookmarkStart w:name="z3575" w:id="3572"/>
    <w:p>
      <w:pPr>
        <w:spacing w:after="0"/>
        <w:ind w:left="0"/>
        <w:jc w:val="both"/>
      </w:pPr>
      <w:r>
        <w:rPr>
          <w:rFonts w:ascii="Times New Roman"/>
          <w:b w:val="false"/>
          <w:i w:val="false"/>
          <w:color w:val="000000"/>
          <w:sz w:val="28"/>
        </w:rPr>
        <w:t>
      қарындаштарды, кәуаптарға арналған таяқшалар мен өзекшелерді бункерге тиеу, қайрауға арналған станокта, оны қажетіне қарай реттеп, өзекшелерді және “Рекламный”, “Союз” және басқа да қарындаштарды, сондай-ақ кәуаптарға арналған таяқшаларды қайрау;</w:t>
      </w:r>
    </w:p>
    <w:bookmarkEnd w:id="3572"/>
    <w:bookmarkStart w:name="z3576" w:id="3573"/>
    <w:p>
      <w:pPr>
        <w:spacing w:after="0"/>
        <w:ind w:left="0"/>
        <w:jc w:val="both"/>
      </w:pPr>
      <w:r>
        <w:rPr>
          <w:rFonts w:ascii="Times New Roman"/>
          <w:b w:val="false"/>
          <w:i w:val="false"/>
          <w:color w:val="000000"/>
          <w:sz w:val="28"/>
        </w:rPr>
        <w:t>
      қайрау процесінде қисық, сынған (ақау) өзекшелерді және кәуаптарға арналған таяқшаларды сұрыптау;</w:t>
      </w:r>
    </w:p>
    <w:bookmarkEnd w:id="3573"/>
    <w:bookmarkStart w:name="z3577" w:id="3574"/>
    <w:p>
      <w:pPr>
        <w:spacing w:after="0"/>
        <w:ind w:left="0"/>
        <w:jc w:val="both"/>
      </w:pPr>
      <w:r>
        <w:rPr>
          <w:rFonts w:ascii="Times New Roman"/>
          <w:b w:val="false"/>
          <w:i w:val="false"/>
          <w:color w:val="000000"/>
          <w:sz w:val="28"/>
        </w:rPr>
        <w:t>
      қарындаштың пішіні бойынша көшіргіштерді орнату, пышақтардың өткірлігін тексеру және станокты жұмысқа қосар алдында қарындаштарды қайрап көру;</w:t>
      </w:r>
    </w:p>
    <w:bookmarkEnd w:id="3574"/>
    <w:bookmarkStart w:name="z3578" w:id="3575"/>
    <w:p>
      <w:pPr>
        <w:spacing w:after="0"/>
        <w:ind w:left="0"/>
        <w:jc w:val="both"/>
      </w:pPr>
      <w:r>
        <w:rPr>
          <w:rFonts w:ascii="Times New Roman"/>
          <w:b w:val="false"/>
          <w:i w:val="false"/>
          <w:color w:val="000000"/>
          <w:sz w:val="28"/>
        </w:rPr>
        <w:t>
      қайралған қарындаштарды, өзекшелер мен кәуаптарға арналған таяқшаларды рамалар мен вагонеткаларға түсіру;</w:t>
      </w:r>
    </w:p>
    <w:bookmarkEnd w:id="3575"/>
    <w:bookmarkStart w:name="z3579" w:id="3576"/>
    <w:p>
      <w:pPr>
        <w:spacing w:after="0"/>
        <w:ind w:left="0"/>
        <w:jc w:val="both"/>
      </w:pPr>
      <w:r>
        <w:rPr>
          <w:rFonts w:ascii="Times New Roman"/>
          <w:b w:val="false"/>
          <w:i w:val="false"/>
          <w:color w:val="000000"/>
          <w:sz w:val="28"/>
        </w:rPr>
        <w:t>
      барабандағы ажарлағыш қабықшаларды ауыстыру.</w:t>
      </w:r>
    </w:p>
    <w:bookmarkEnd w:id="3576"/>
    <w:bookmarkStart w:name="z3580" w:id="3577"/>
    <w:p>
      <w:pPr>
        <w:spacing w:after="0"/>
        <w:ind w:left="0"/>
        <w:jc w:val="both"/>
      </w:pPr>
      <w:r>
        <w:rPr>
          <w:rFonts w:ascii="Times New Roman"/>
          <w:b w:val="false"/>
          <w:i w:val="false"/>
          <w:color w:val="000000"/>
          <w:sz w:val="28"/>
        </w:rPr>
        <w:t>
      574. Білуге тиіс:</w:t>
      </w:r>
    </w:p>
    <w:bookmarkEnd w:id="3577"/>
    <w:bookmarkStart w:name="z3581" w:id="3578"/>
    <w:p>
      <w:pPr>
        <w:spacing w:after="0"/>
        <w:ind w:left="0"/>
        <w:jc w:val="both"/>
      </w:pPr>
      <w:r>
        <w:rPr>
          <w:rFonts w:ascii="Times New Roman"/>
          <w:b w:val="false"/>
          <w:i w:val="false"/>
          <w:color w:val="000000"/>
          <w:sz w:val="28"/>
        </w:rPr>
        <w:t>
      қайрау станогының құрылғысы;</w:t>
      </w:r>
    </w:p>
    <w:bookmarkEnd w:id="3578"/>
    <w:bookmarkStart w:name="z3582" w:id="3579"/>
    <w:p>
      <w:pPr>
        <w:spacing w:after="0"/>
        <w:ind w:left="0"/>
        <w:jc w:val="both"/>
      </w:pPr>
      <w:r>
        <w:rPr>
          <w:rFonts w:ascii="Times New Roman"/>
          <w:b w:val="false"/>
          <w:i w:val="false"/>
          <w:color w:val="000000"/>
          <w:sz w:val="28"/>
        </w:rPr>
        <w:t>
      станок жұмысындағы ұсақ кінәраттарды жою ережесі;</w:t>
      </w:r>
    </w:p>
    <w:bookmarkEnd w:id="3579"/>
    <w:bookmarkStart w:name="z3583" w:id="3580"/>
    <w:p>
      <w:pPr>
        <w:spacing w:after="0"/>
        <w:ind w:left="0"/>
        <w:jc w:val="both"/>
      </w:pPr>
      <w:r>
        <w:rPr>
          <w:rFonts w:ascii="Times New Roman"/>
          <w:b w:val="false"/>
          <w:i w:val="false"/>
          <w:color w:val="000000"/>
          <w:sz w:val="28"/>
        </w:rPr>
        <w:t>
      станокты реттеу тәсілдері;</w:t>
      </w:r>
    </w:p>
    <w:bookmarkEnd w:id="3580"/>
    <w:bookmarkStart w:name="z3584" w:id="3581"/>
    <w:p>
      <w:pPr>
        <w:spacing w:after="0"/>
        <w:ind w:left="0"/>
        <w:jc w:val="both"/>
      </w:pPr>
      <w:r>
        <w:rPr>
          <w:rFonts w:ascii="Times New Roman"/>
          <w:b w:val="false"/>
          <w:i w:val="false"/>
          <w:color w:val="000000"/>
          <w:sz w:val="28"/>
        </w:rPr>
        <w:t>
      әр түрлі қарындаштарға, өзекшелер мен кәуаптарға арналған таяқшаларға қойылатын техникалық шарттар.</w:t>
      </w:r>
    </w:p>
    <w:bookmarkEnd w:id="3581"/>
    <w:bookmarkStart w:name="z3585" w:id="3582"/>
    <w:p>
      <w:pPr>
        <w:spacing w:after="0"/>
        <w:ind w:left="0"/>
        <w:jc w:val="both"/>
      </w:pPr>
      <w:r>
        <w:rPr>
          <w:rFonts w:ascii="Times New Roman"/>
          <w:b w:val="false"/>
          <w:i w:val="false"/>
          <w:color w:val="000000"/>
          <w:sz w:val="28"/>
        </w:rPr>
        <w:t>
      Параграф 2. Қарындаштарды, өзекшелер мен таяқшаларды қайраушы, 3-разряд</w:t>
      </w:r>
    </w:p>
    <w:bookmarkEnd w:id="3582"/>
    <w:bookmarkStart w:name="z3586" w:id="3583"/>
    <w:p>
      <w:pPr>
        <w:spacing w:after="0"/>
        <w:ind w:left="0"/>
        <w:jc w:val="both"/>
      </w:pPr>
      <w:r>
        <w:rPr>
          <w:rFonts w:ascii="Times New Roman"/>
          <w:b w:val="false"/>
          <w:i w:val="false"/>
          <w:color w:val="000000"/>
          <w:sz w:val="28"/>
        </w:rPr>
        <w:t>
      575. Жұмыс сипаттамасы:</w:t>
      </w:r>
    </w:p>
    <w:bookmarkEnd w:id="3583"/>
    <w:bookmarkStart w:name="z3587" w:id="3584"/>
    <w:p>
      <w:pPr>
        <w:spacing w:after="0"/>
        <w:ind w:left="0"/>
        <w:jc w:val="both"/>
      </w:pPr>
      <w:r>
        <w:rPr>
          <w:rFonts w:ascii="Times New Roman"/>
          <w:b w:val="false"/>
          <w:i w:val="false"/>
          <w:color w:val="000000"/>
          <w:sz w:val="28"/>
        </w:rPr>
        <w:t>
      қарындаштар мен өзекшелерді автоматта қайрау;</w:t>
      </w:r>
    </w:p>
    <w:bookmarkEnd w:id="3584"/>
    <w:bookmarkStart w:name="z3588" w:id="3585"/>
    <w:p>
      <w:pPr>
        <w:spacing w:after="0"/>
        <w:ind w:left="0"/>
        <w:jc w:val="both"/>
      </w:pPr>
      <w:r>
        <w:rPr>
          <w:rFonts w:ascii="Times New Roman"/>
          <w:b w:val="false"/>
          <w:i w:val="false"/>
          <w:color w:val="000000"/>
          <w:sz w:val="28"/>
        </w:rPr>
        <w:t>
      өзекшелер мен қарындаштарды қайрау үшін автоматтың магазиніне тиеу;</w:t>
      </w:r>
    </w:p>
    <w:bookmarkEnd w:id="3585"/>
    <w:bookmarkStart w:name="z3589" w:id="3586"/>
    <w:p>
      <w:pPr>
        <w:spacing w:after="0"/>
        <w:ind w:left="0"/>
        <w:jc w:val="both"/>
      </w:pPr>
      <w:r>
        <w:rPr>
          <w:rFonts w:ascii="Times New Roman"/>
          <w:b w:val="false"/>
          <w:i w:val="false"/>
          <w:color w:val="000000"/>
          <w:sz w:val="28"/>
        </w:rPr>
        <w:t>
      қайрау процесінде қисық, сынған (брак) өзекшелерді сұрыптау;</w:t>
      </w:r>
    </w:p>
    <w:bookmarkEnd w:id="3586"/>
    <w:bookmarkStart w:name="z3590" w:id="3587"/>
    <w:p>
      <w:pPr>
        <w:spacing w:after="0"/>
        <w:ind w:left="0"/>
        <w:jc w:val="both"/>
      </w:pPr>
      <w:r>
        <w:rPr>
          <w:rFonts w:ascii="Times New Roman"/>
          <w:b w:val="false"/>
          <w:i w:val="false"/>
          <w:color w:val="000000"/>
          <w:sz w:val="28"/>
        </w:rPr>
        <w:t>
      қайралған қарындаштар мен өзекшелерді автомат магазинінен түсіру;</w:t>
      </w:r>
    </w:p>
    <w:bookmarkEnd w:id="3587"/>
    <w:bookmarkStart w:name="z3591" w:id="3588"/>
    <w:p>
      <w:pPr>
        <w:spacing w:after="0"/>
        <w:ind w:left="0"/>
        <w:jc w:val="both"/>
      </w:pPr>
      <w:r>
        <w:rPr>
          <w:rFonts w:ascii="Times New Roman"/>
          <w:b w:val="false"/>
          <w:i w:val="false"/>
          <w:color w:val="000000"/>
          <w:sz w:val="28"/>
        </w:rPr>
        <w:t>
      қайралған өзекшелерді қағазға буып-түю және оларды буып-түйетін орынға тасымалдау;</w:t>
      </w:r>
    </w:p>
    <w:bookmarkEnd w:id="3588"/>
    <w:bookmarkStart w:name="z3592" w:id="3589"/>
    <w:p>
      <w:pPr>
        <w:spacing w:after="0"/>
        <w:ind w:left="0"/>
        <w:jc w:val="both"/>
      </w:pPr>
      <w:r>
        <w:rPr>
          <w:rFonts w:ascii="Times New Roman"/>
          <w:b w:val="false"/>
          <w:i w:val="false"/>
          <w:color w:val="000000"/>
          <w:sz w:val="28"/>
        </w:rPr>
        <w:t>
      өзекшелер мен қарындаштардың дұрыс қайралуын бақылау;</w:t>
      </w:r>
    </w:p>
    <w:bookmarkEnd w:id="3589"/>
    <w:bookmarkStart w:name="z3593" w:id="3590"/>
    <w:p>
      <w:pPr>
        <w:spacing w:after="0"/>
        <w:ind w:left="0"/>
        <w:jc w:val="both"/>
      </w:pPr>
      <w:r>
        <w:rPr>
          <w:rFonts w:ascii="Times New Roman"/>
          <w:b w:val="false"/>
          <w:i w:val="false"/>
          <w:color w:val="000000"/>
          <w:sz w:val="28"/>
        </w:rPr>
        <w:t>
      барабандағы ажарлағыш қабықшаларды ауыстыру.</w:t>
      </w:r>
    </w:p>
    <w:bookmarkEnd w:id="3590"/>
    <w:bookmarkStart w:name="z3594" w:id="3591"/>
    <w:p>
      <w:pPr>
        <w:spacing w:after="0"/>
        <w:ind w:left="0"/>
        <w:jc w:val="both"/>
      </w:pPr>
      <w:r>
        <w:rPr>
          <w:rFonts w:ascii="Times New Roman"/>
          <w:b w:val="false"/>
          <w:i w:val="false"/>
          <w:color w:val="000000"/>
          <w:sz w:val="28"/>
        </w:rPr>
        <w:t>
      576. Білуге тиіс:</w:t>
      </w:r>
    </w:p>
    <w:bookmarkEnd w:id="3591"/>
    <w:bookmarkStart w:name="z3595" w:id="3592"/>
    <w:p>
      <w:pPr>
        <w:spacing w:after="0"/>
        <w:ind w:left="0"/>
        <w:jc w:val="both"/>
      </w:pPr>
      <w:r>
        <w:rPr>
          <w:rFonts w:ascii="Times New Roman"/>
          <w:b w:val="false"/>
          <w:i w:val="false"/>
          <w:color w:val="000000"/>
          <w:sz w:val="28"/>
        </w:rPr>
        <w:t>
      қайрау автоматтарының құрылғысы;</w:t>
      </w:r>
    </w:p>
    <w:bookmarkEnd w:id="3592"/>
    <w:bookmarkStart w:name="z3596" w:id="3593"/>
    <w:p>
      <w:pPr>
        <w:spacing w:after="0"/>
        <w:ind w:left="0"/>
        <w:jc w:val="both"/>
      </w:pPr>
      <w:r>
        <w:rPr>
          <w:rFonts w:ascii="Times New Roman"/>
          <w:b w:val="false"/>
          <w:i w:val="false"/>
          <w:color w:val="000000"/>
          <w:sz w:val="28"/>
        </w:rPr>
        <w:t>
      автоматтың жұмысын реттеу және ұсақ кінәраттарды жою ережесі;</w:t>
      </w:r>
    </w:p>
    <w:bookmarkEnd w:id="3593"/>
    <w:bookmarkStart w:name="z3597" w:id="3594"/>
    <w:p>
      <w:pPr>
        <w:spacing w:after="0"/>
        <w:ind w:left="0"/>
        <w:jc w:val="both"/>
      </w:pPr>
      <w:r>
        <w:rPr>
          <w:rFonts w:ascii="Times New Roman"/>
          <w:b w:val="false"/>
          <w:i w:val="false"/>
          <w:color w:val="000000"/>
          <w:sz w:val="28"/>
        </w:rPr>
        <w:t>
      өзекшелер мен қарындаштарды қайрауға қойылатын техникалық шарттар.</w:t>
      </w:r>
    </w:p>
    <w:bookmarkEnd w:id="3594"/>
    <w:bookmarkStart w:name="z3598" w:id="3595"/>
    <w:p>
      <w:pPr>
        <w:spacing w:after="0"/>
        <w:ind w:left="0"/>
        <w:jc w:val="both"/>
      </w:pPr>
      <w:r>
        <w:rPr>
          <w:rFonts w:ascii="Times New Roman"/>
          <w:b w:val="false"/>
          <w:i w:val="false"/>
          <w:color w:val="000000"/>
          <w:sz w:val="28"/>
        </w:rPr>
        <w:t>
      89. Қарындаш тақтайшаларын калибрлеуші</w:t>
      </w:r>
    </w:p>
    <w:bookmarkEnd w:id="3595"/>
    <w:bookmarkStart w:name="z3599" w:id="3596"/>
    <w:p>
      <w:pPr>
        <w:spacing w:after="0"/>
        <w:ind w:left="0"/>
        <w:jc w:val="both"/>
      </w:pPr>
      <w:r>
        <w:rPr>
          <w:rFonts w:ascii="Times New Roman"/>
          <w:b w:val="false"/>
          <w:i w:val="false"/>
          <w:color w:val="000000"/>
          <w:sz w:val="28"/>
        </w:rPr>
        <w:t>
      Параграф 1. Қарындаш тақтайшаларын калибрлеуші, 2-разряд</w:t>
      </w:r>
    </w:p>
    <w:bookmarkEnd w:id="3596"/>
    <w:bookmarkStart w:name="z3600" w:id="3597"/>
    <w:p>
      <w:pPr>
        <w:spacing w:after="0"/>
        <w:ind w:left="0"/>
        <w:jc w:val="both"/>
      </w:pPr>
      <w:r>
        <w:rPr>
          <w:rFonts w:ascii="Times New Roman"/>
          <w:b w:val="false"/>
          <w:i w:val="false"/>
          <w:color w:val="000000"/>
          <w:sz w:val="28"/>
        </w:rPr>
        <w:t>
      577. Жұмыс сипаттамасы:</w:t>
      </w:r>
    </w:p>
    <w:bookmarkEnd w:id="3597"/>
    <w:bookmarkStart w:name="z3601" w:id="3598"/>
    <w:p>
      <w:pPr>
        <w:spacing w:after="0"/>
        <w:ind w:left="0"/>
        <w:jc w:val="both"/>
      </w:pPr>
      <w:r>
        <w:rPr>
          <w:rFonts w:ascii="Times New Roman"/>
          <w:b w:val="false"/>
          <w:i w:val="false"/>
          <w:color w:val="000000"/>
          <w:sz w:val="28"/>
        </w:rPr>
        <w:t>
      станокта тақтайшаларын калибрлеу;</w:t>
      </w:r>
    </w:p>
    <w:bookmarkEnd w:id="3598"/>
    <w:bookmarkStart w:name="z3602" w:id="3599"/>
    <w:p>
      <w:pPr>
        <w:spacing w:after="0"/>
        <w:ind w:left="0"/>
        <w:jc w:val="both"/>
      </w:pPr>
      <w:r>
        <w:rPr>
          <w:rFonts w:ascii="Times New Roman"/>
          <w:b w:val="false"/>
          <w:i w:val="false"/>
          <w:color w:val="000000"/>
          <w:sz w:val="28"/>
        </w:rPr>
        <w:t>
      калибрлеуге келіп түскен тақтайшаларды сұрыптау;</w:t>
      </w:r>
    </w:p>
    <w:bookmarkEnd w:id="3599"/>
    <w:bookmarkStart w:name="z3603" w:id="3600"/>
    <w:p>
      <w:pPr>
        <w:spacing w:after="0"/>
        <w:ind w:left="0"/>
        <w:jc w:val="both"/>
      </w:pPr>
      <w:r>
        <w:rPr>
          <w:rFonts w:ascii="Times New Roman"/>
          <w:b w:val="false"/>
          <w:i w:val="false"/>
          <w:color w:val="000000"/>
          <w:sz w:val="28"/>
        </w:rPr>
        <w:t>
      тақтайшаларды жинау және түсіру.</w:t>
      </w:r>
    </w:p>
    <w:bookmarkEnd w:id="3600"/>
    <w:bookmarkStart w:name="z3604" w:id="3601"/>
    <w:p>
      <w:pPr>
        <w:spacing w:after="0"/>
        <w:ind w:left="0"/>
        <w:jc w:val="both"/>
      </w:pPr>
      <w:r>
        <w:rPr>
          <w:rFonts w:ascii="Times New Roman"/>
          <w:b w:val="false"/>
          <w:i w:val="false"/>
          <w:color w:val="000000"/>
          <w:sz w:val="28"/>
        </w:rPr>
        <w:t>
      578. Білуге тиіс:</w:t>
      </w:r>
    </w:p>
    <w:bookmarkEnd w:id="3601"/>
    <w:bookmarkStart w:name="z3605" w:id="3602"/>
    <w:p>
      <w:pPr>
        <w:spacing w:after="0"/>
        <w:ind w:left="0"/>
        <w:jc w:val="both"/>
      </w:pPr>
      <w:r>
        <w:rPr>
          <w:rFonts w:ascii="Times New Roman"/>
          <w:b w:val="false"/>
          <w:i w:val="false"/>
          <w:color w:val="000000"/>
          <w:sz w:val="28"/>
        </w:rPr>
        <w:t>
      калибрлеу станогының құрылғысы;</w:t>
      </w:r>
    </w:p>
    <w:bookmarkEnd w:id="3602"/>
    <w:bookmarkStart w:name="z3606" w:id="3603"/>
    <w:p>
      <w:pPr>
        <w:spacing w:after="0"/>
        <w:ind w:left="0"/>
        <w:jc w:val="both"/>
      </w:pPr>
      <w:r>
        <w:rPr>
          <w:rFonts w:ascii="Times New Roman"/>
          <w:b w:val="false"/>
          <w:i w:val="false"/>
          <w:color w:val="000000"/>
          <w:sz w:val="28"/>
        </w:rPr>
        <w:t>
      станок жұмысындағы ұсақ кінәраттарды жою;</w:t>
      </w:r>
    </w:p>
    <w:bookmarkEnd w:id="3603"/>
    <w:bookmarkStart w:name="z3607" w:id="3604"/>
    <w:p>
      <w:pPr>
        <w:spacing w:after="0"/>
        <w:ind w:left="0"/>
        <w:jc w:val="both"/>
      </w:pPr>
      <w:r>
        <w:rPr>
          <w:rFonts w:ascii="Times New Roman"/>
          <w:b w:val="false"/>
          <w:i w:val="false"/>
          <w:color w:val="000000"/>
          <w:sz w:val="28"/>
        </w:rPr>
        <w:t>
      тақтайшаларға қойылатын техникалық шарттар;</w:t>
      </w:r>
    </w:p>
    <w:bookmarkEnd w:id="3604"/>
    <w:bookmarkStart w:name="z3608" w:id="3605"/>
    <w:p>
      <w:pPr>
        <w:spacing w:after="0"/>
        <w:ind w:left="0"/>
        <w:jc w:val="both"/>
      </w:pPr>
      <w:r>
        <w:rPr>
          <w:rFonts w:ascii="Times New Roman"/>
          <w:b w:val="false"/>
          <w:i w:val="false"/>
          <w:color w:val="000000"/>
          <w:sz w:val="28"/>
        </w:rPr>
        <w:t>
      сүрек ақаулары;</w:t>
      </w:r>
    </w:p>
    <w:bookmarkEnd w:id="3605"/>
    <w:bookmarkStart w:name="z3609" w:id="3606"/>
    <w:p>
      <w:pPr>
        <w:spacing w:after="0"/>
        <w:ind w:left="0"/>
        <w:jc w:val="both"/>
      </w:pPr>
      <w:r>
        <w:rPr>
          <w:rFonts w:ascii="Times New Roman"/>
          <w:b w:val="false"/>
          <w:i w:val="false"/>
          <w:color w:val="000000"/>
          <w:sz w:val="28"/>
        </w:rPr>
        <w:t>
      калибрлеу кезінде брактың пайда болу себебі және оларды жою тәсілдері.</w:t>
      </w:r>
    </w:p>
    <w:bookmarkEnd w:id="3606"/>
    <w:bookmarkStart w:name="z3610" w:id="3607"/>
    <w:p>
      <w:pPr>
        <w:spacing w:after="0"/>
        <w:ind w:left="0"/>
        <w:jc w:val="both"/>
      </w:pPr>
      <w:r>
        <w:rPr>
          <w:rFonts w:ascii="Times New Roman"/>
          <w:b w:val="false"/>
          <w:i w:val="false"/>
          <w:color w:val="000000"/>
          <w:sz w:val="28"/>
        </w:rPr>
        <w:t>
      Параграф 2. Қарындаш тақтайшаларын калибрлеуші, 3-разряд</w:t>
      </w:r>
    </w:p>
    <w:bookmarkEnd w:id="3607"/>
    <w:bookmarkStart w:name="z3611" w:id="3608"/>
    <w:p>
      <w:pPr>
        <w:spacing w:after="0"/>
        <w:ind w:left="0"/>
        <w:jc w:val="both"/>
      </w:pPr>
      <w:r>
        <w:rPr>
          <w:rFonts w:ascii="Times New Roman"/>
          <w:b w:val="false"/>
          <w:i w:val="false"/>
          <w:color w:val="000000"/>
          <w:sz w:val="28"/>
        </w:rPr>
        <w:t>
      579. Жұмыс сипаттамасы:</w:t>
      </w:r>
    </w:p>
    <w:bookmarkEnd w:id="3608"/>
    <w:bookmarkStart w:name="z3612" w:id="3609"/>
    <w:p>
      <w:pPr>
        <w:spacing w:after="0"/>
        <w:ind w:left="0"/>
        <w:jc w:val="both"/>
      </w:pPr>
      <w:r>
        <w:rPr>
          <w:rFonts w:ascii="Times New Roman"/>
          <w:b w:val="false"/>
          <w:i w:val="false"/>
          <w:color w:val="000000"/>
          <w:sz w:val="28"/>
        </w:rPr>
        <w:t>
      фрезерлі жартылай автоматта тақтайшаларды калибрлеу;</w:t>
      </w:r>
    </w:p>
    <w:bookmarkEnd w:id="3609"/>
    <w:bookmarkStart w:name="z3613" w:id="3610"/>
    <w:p>
      <w:pPr>
        <w:spacing w:after="0"/>
        <w:ind w:left="0"/>
        <w:jc w:val="both"/>
      </w:pPr>
      <w:r>
        <w:rPr>
          <w:rFonts w:ascii="Times New Roman"/>
          <w:b w:val="false"/>
          <w:i w:val="false"/>
          <w:color w:val="000000"/>
          <w:sz w:val="28"/>
        </w:rPr>
        <w:t>
      калибрлеуге келіп түскен тақтайшаларды сұрыптау;</w:t>
      </w:r>
    </w:p>
    <w:bookmarkEnd w:id="3610"/>
    <w:bookmarkStart w:name="z3614" w:id="3611"/>
    <w:p>
      <w:pPr>
        <w:spacing w:after="0"/>
        <w:ind w:left="0"/>
        <w:jc w:val="both"/>
      </w:pPr>
      <w:r>
        <w:rPr>
          <w:rFonts w:ascii="Times New Roman"/>
          <w:b w:val="false"/>
          <w:i w:val="false"/>
          <w:color w:val="000000"/>
          <w:sz w:val="28"/>
        </w:rPr>
        <w:t>
      қарындаш тақтайшаларын тиеу және түсіру;</w:t>
      </w:r>
    </w:p>
    <w:bookmarkEnd w:id="3611"/>
    <w:bookmarkStart w:name="z3615" w:id="3612"/>
    <w:p>
      <w:pPr>
        <w:spacing w:after="0"/>
        <w:ind w:left="0"/>
        <w:jc w:val="both"/>
      </w:pPr>
      <w:r>
        <w:rPr>
          <w:rFonts w:ascii="Times New Roman"/>
          <w:b w:val="false"/>
          <w:i w:val="false"/>
          <w:color w:val="000000"/>
          <w:sz w:val="28"/>
        </w:rPr>
        <w:t>
      фрезерлі жартылай автоматтың жұмыс істеу режимін теңшеу және реттеу;</w:t>
      </w:r>
    </w:p>
    <w:bookmarkEnd w:id="3612"/>
    <w:bookmarkStart w:name="z3616" w:id="3613"/>
    <w:p>
      <w:pPr>
        <w:spacing w:after="0"/>
        <w:ind w:left="0"/>
        <w:jc w:val="both"/>
      </w:pPr>
      <w:r>
        <w:rPr>
          <w:rFonts w:ascii="Times New Roman"/>
          <w:b w:val="false"/>
          <w:i w:val="false"/>
          <w:color w:val="000000"/>
          <w:sz w:val="28"/>
        </w:rPr>
        <w:t>
      фрезерлі жартылай автоматпен орындалатын әр бір технологиялық операцияда өңдеу сапасын бақылау;</w:t>
      </w:r>
    </w:p>
    <w:bookmarkEnd w:id="3613"/>
    <w:bookmarkStart w:name="z3617" w:id="3614"/>
    <w:p>
      <w:pPr>
        <w:spacing w:after="0"/>
        <w:ind w:left="0"/>
        <w:jc w:val="both"/>
      </w:pPr>
      <w:r>
        <w:rPr>
          <w:rFonts w:ascii="Times New Roman"/>
          <w:b w:val="false"/>
          <w:i w:val="false"/>
          <w:color w:val="000000"/>
          <w:sz w:val="28"/>
        </w:rPr>
        <w:t>
      фрезерлі жартылай автоматтың жұмысын бақылау-өлшеу аспаптарымен бақылау.</w:t>
      </w:r>
    </w:p>
    <w:bookmarkEnd w:id="3614"/>
    <w:bookmarkStart w:name="z3618" w:id="3615"/>
    <w:p>
      <w:pPr>
        <w:spacing w:after="0"/>
        <w:ind w:left="0"/>
        <w:jc w:val="both"/>
      </w:pPr>
      <w:r>
        <w:rPr>
          <w:rFonts w:ascii="Times New Roman"/>
          <w:b w:val="false"/>
          <w:i w:val="false"/>
          <w:color w:val="000000"/>
          <w:sz w:val="28"/>
        </w:rPr>
        <w:t>
      580. Білуге тиіс:</w:t>
      </w:r>
    </w:p>
    <w:bookmarkEnd w:id="3615"/>
    <w:bookmarkStart w:name="z3619" w:id="3616"/>
    <w:p>
      <w:pPr>
        <w:spacing w:after="0"/>
        <w:ind w:left="0"/>
        <w:jc w:val="both"/>
      </w:pPr>
      <w:r>
        <w:rPr>
          <w:rFonts w:ascii="Times New Roman"/>
          <w:b w:val="false"/>
          <w:i w:val="false"/>
          <w:color w:val="000000"/>
          <w:sz w:val="28"/>
        </w:rPr>
        <w:t>
      фрезерлеу автоматының құрылғысы және техникалық сипаттамасы;</w:t>
      </w:r>
    </w:p>
    <w:bookmarkEnd w:id="3616"/>
    <w:bookmarkStart w:name="z3620" w:id="3617"/>
    <w:p>
      <w:pPr>
        <w:spacing w:after="0"/>
        <w:ind w:left="0"/>
        <w:jc w:val="both"/>
      </w:pPr>
      <w:r>
        <w:rPr>
          <w:rFonts w:ascii="Times New Roman"/>
          <w:b w:val="false"/>
          <w:i w:val="false"/>
          <w:color w:val="000000"/>
          <w:sz w:val="28"/>
        </w:rPr>
        <w:t>
      фрезерлі жартылай автоматты іске қосу, баптау және басқару амалдары мен тәртібі;</w:t>
      </w:r>
    </w:p>
    <w:bookmarkEnd w:id="3617"/>
    <w:bookmarkStart w:name="z3621" w:id="3618"/>
    <w:p>
      <w:pPr>
        <w:spacing w:after="0"/>
        <w:ind w:left="0"/>
        <w:jc w:val="both"/>
      </w:pPr>
      <w:r>
        <w:rPr>
          <w:rFonts w:ascii="Times New Roman"/>
          <w:b w:val="false"/>
          <w:i w:val="false"/>
          <w:color w:val="000000"/>
          <w:sz w:val="28"/>
        </w:rPr>
        <w:t>
      пневмо-электр автоматтың негіздері;</w:t>
      </w:r>
    </w:p>
    <w:bookmarkEnd w:id="3618"/>
    <w:bookmarkStart w:name="z3622" w:id="3619"/>
    <w:p>
      <w:pPr>
        <w:spacing w:after="0"/>
        <w:ind w:left="0"/>
        <w:jc w:val="both"/>
      </w:pPr>
      <w:r>
        <w:rPr>
          <w:rFonts w:ascii="Times New Roman"/>
          <w:b w:val="false"/>
          <w:i w:val="false"/>
          <w:color w:val="000000"/>
          <w:sz w:val="28"/>
        </w:rPr>
        <w:t>
      кескіш құрал, бақылау-өлшеу аспаптары және қарындаш тақтайшаларын өңдеудің техникалық режимі.</w:t>
      </w:r>
    </w:p>
    <w:bookmarkEnd w:id="3619"/>
    <w:bookmarkStart w:name="z3623" w:id="3620"/>
    <w:p>
      <w:pPr>
        <w:spacing w:after="0"/>
        <w:ind w:left="0"/>
        <w:jc w:val="both"/>
      </w:pPr>
      <w:r>
        <w:rPr>
          <w:rFonts w:ascii="Times New Roman"/>
          <w:b w:val="false"/>
          <w:i w:val="false"/>
          <w:color w:val="000000"/>
          <w:sz w:val="28"/>
        </w:rPr>
        <w:t>
      Параграф 3. Қарындаш тақтайшаларын калибрлеуші, 4-разряд</w:t>
      </w:r>
    </w:p>
    <w:bookmarkEnd w:id="3620"/>
    <w:bookmarkStart w:name="z3624" w:id="3621"/>
    <w:p>
      <w:pPr>
        <w:spacing w:after="0"/>
        <w:ind w:left="0"/>
        <w:jc w:val="both"/>
      </w:pPr>
      <w:r>
        <w:rPr>
          <w:rFonts w:ascii="Times New Roman"/>
          <w:b w:val="false"/>
          <w:i w:val="false"/>
          <w:color w:val="000000"/>
          <w:sz w:val="28"/>
        </w:rPr>
        <w:t>
      581. Жұмыс сипаттамасы:</w:t>
      </w:r>
    </w:p>
    <w:bookmarkEnd w:id="3621"/>
    <w:bookmarkStart w:name="z3625" w:id="3622"/>
    <w:p>
      <w:pPr>
        <w:spacing w:after="0"/>
        <w:ind w:left="0"/>
        <w:jc w:val="both"/>
      </w:pPr>
      <w:r>
        <w:rPr>
          <w:rFonts w:ascii="Times New Roman"/>
          <w:b w:val="false"/>
          <w:i w:val="false"/>
          <w:color w:val="000000"/>
          <w:sz w:val="28"/>
        </w:rPr>
        <w:t>
      автоматты желілерде қарындаш тақтайшаларын калибрлеудің технологиялық процесін жүргізу;</w:t>
      </w:r>
    </w:p>
    <w:bookmarkEnd w:id="3622"/>
    <w:bookmarkStart w:name="z3626" w:id="3623"/>
    <w:p>
      <w:pPr>
        <w:spacing w:after="0"/>
        <w:ind w:left="0"/>
        <w:jc w:val="both"/>
      </w:pPr>
      <w:r>
        <w:rPr>
          <w:rFonts w:ascii="Times New Roman"/>
          <w:b w:val="false"/>
          <w:i w:val="false"/>
          <w:color w:val="000000"/>
          <w:sz w:val="28"/>
        </w:rPr>
        <w:t>
      калибрлеуге келіп түскен тақтайшаларды сұрыптау;</w:t>
      </w:r>
    </w:p>
    <w:bookmarkEnd w:id="3623"/>
    <w:bookmarkStart w:name="z3627" w:id="3624"/>
    <w:p>
      <w:pPr>
        <w:spacing w:after="0"/>
        <w:ind w:left="0"/>
        <w:jc w:val="both"/>
      </w:pPr>
      <w:r>
        <w:rPr>
          <w:rFonts w:ascii="Times New Roman"/>
          <w:b w:val="false"/>
          <w:i w:val="false"/>
          <w:color w:val="000000"/>
          <w:sz w:val="28"/>
        </w:rPr>
        <w:t>
      қарындаш тақтайшаларын тиеу және түсіру;</w:t>
      </w:r>
    </w:p>
    <w:bookmarkEnd w:id="3624"/>
    <w:bookmarkStart w:name="z3628" w:id="3625"/>
    <w:p>
      <w:pPr>
        <w:spacing w:after="0"/>
        <w:ind w:left="0"/>
        <w:jc w:val="both"/>
      </w:pPr>
      <w:r>
        <w:rPr>
          <w:rFonts w:ascii="Times New Roman"/>
          <w:b w:val="false"/>
          <w:i w:val="false"/>
          <w:color w:val="000000"/>
          <w:sz w:val="28"/>
        </w:rPr>
        <w:t>
      автоматты желілердің станоктары мен агрегаттарының жұмыс істеу режимін теңшеу және реттеу;</w:t>
      </w:r>
    </w:p>
    <w:bookmarkEnd w:id="3625"/>
    <w:bookmarkStart w:name="z3629" w:id="3626"/>
    <w:p>
      <w:pPr>
        <w:spacing w:after="0"/>
        <w:ind w:left="0"/>
        <w:jc w:val="both"/>
      </w:pPr>
      <w:r>
        <w:rPr>
          <w:rFonts w:ascii="Times New Roman"/>
          <w:b w:val="false"/>
          <w:i w:val="false"/>
          <w:color w:val="000000"/>
          <w:sz w:val="28"/>
        </w:rPr>
        <w:t>
      бақылау-өлшеу аспаптары мен электрмен қадағалау жүйелерінің көрсеткіштері бойынша желінің жұмысын бақылау;</w:t>
      </w:r>
    </w:p>
    <w:bookmarkEnd w:id="3626"/>
    <w:bookmarkStart w:name="z3630" w:id="3627"/>
    <w:p>
      <w:pPr>
        <w:spacing w:after="0"/>
        <w:ind w:left="0"/>
        <w:jc w:val="both"/>
      </w:pPr>
      <w:r>
        <w:rPr>
          <w:rFonts w:ascii="Times New Roman"/>
          <w:b w:val="false"/>
          <w:i w:val="false"/>
          <w:color w:val="000000"/>
          <w:sz w:val="28"/>
        </w:rPr>
        <w:t>
      желі орындайтын әр бір технологиялық операцияларды өңдеу сапасын бақылау.</w:t>
      </w:r>
    </w:p>
    <w:bookmarkEnd w:id="3627"/>
    <w:bookmarkStart w:name="z3631" w:id="3628"/>
    <w:p>
      <w:pPr>
        <w:spacing w:after="0"/>
        <w:ind w:left="0"/>
        <w:jc w:val="both"/>
      </w:pPr>
      <w:r>
        <w:rPr>
          <w:rFonts w:ascii="Times New Roman"/>
          <w:b w:val="false"/>
          <w:i w:val="false"/>
          <w:color w:val="000000"/>
          <w:sz w:val="28"/>
        </w:rPr>
        <w:t>
      582. Білуге тиіс:</w:t>
      </w:r>
    </w:p>
    <w:bookmarkEnd w:id="3628"/>
    <w:bookmarkStart w:name="z3632" w:id="3629"/>
    <w:p>
      <w:pPr>
        <w:spacing w:after="0"/>
        <w:ind w:left="0"/>
        <w:jc w:val="both"/>
      </w:pPr>
      <w:r>
        <w:rPr>
          <w:rFonts w:ascii="Times New Roman"/>
          <w:b w:val="false"/>
          <w:i w:val="false"/>
          <w:color w:val="000000"/>
          <w:sz w:val="28"/>
        </w:rPr>
        <w:t>
      желі жабдықтарының құрылғысы және техникалық сипаттамасы;</w:t>
      </w:r>
    </w:p>
    <w:bookmarkEnd w:id="3629"/>
    <w:bookmarkStart w:name="z3633" w:id="3630"/>
    <w:p>
      <w:pPr>
        <w:spacing w:after="0"/>
        <w:ind w:left="0"/>
        <w:jc w:val="both"/>
      </w:pPr>
      <w:r>
        <w:rPr>
          <w:rFonts w:ascii="Times New Roman"/>
          <w:b w:val="false"/>
          <w:i w:val="false"/>
          <w:color w:val="000000"/>
          <w:sz w:val="28"/>
        </w:rPr>
        <w:t>
      желіні іске қосу, баптау және басқару амалдары;</w:t>
      </w:r>
    </w:p>
    <w:bookmarkEnd w:id="3630"/>
    <w:bookmarkStart w:name="z3634" w:id="3631"/>
    <w:p>
      <w:pPr>
        <w:spacing w:after="0"/>
        <w:ind w:left="0"/>
        <w:jc w:val="both"/>
      </w:pPr>
      <w:r>
        <w:rPr>
          <w:rFonts w:ascii="Times New Roman"/>
          <w:b w:val="false"/>
          <w:i w:val="false"/>
          <w:color w:val="000000"/>
          <w:sz w:val="28"/>
        </w:rPr>
        <w:t>
      пневмо-электр автоматика негіздері;</w:t>
      </w:r>
    </w:p>
    <w:bookmarkEnd w:id="3631"/>
    <w:bookmarkStart w:name="z3635" w:id="3632"/>
    <w:p>
      <w:pPr>
        <w:spacing w:after="0"/>
        <w:ind w:left="0"/>
        <w:jc w:val="both"/>
      </w:pPr>
      <w:r>
        <w:rPr>
          <w:rFonts w:ascii="Times New Roman"/>
          <w:b w:val="false"/>
          <w:i w:val="false"/>
          <w:color w:val="000000"/>
          <w:sz w:val="28"/>
        </w:rPr>
        <w:t>
      кескіш құрал, бақылау-өлшеу аспаптары мен қарындаш тақтайшаларын өңдеудің технологиялық режимі;</w:t>
      </w:r>
    </w:p>
    <w:bookmarkEnd w:id="3632"/>
    <w:bookmarkStart w:name="z3636" w:id="3633"/>
    <w:p>
      <w:pPr>
        <w:spacing w:after="0"/>
        <w:ind w:left="0"/>
        <w:jc w:val="both"/>
      </w:pPr>
      <w:r>
        <w:rPr>
          <w:rFonts w:ascii="Times New Roman"/>
          <w:b w:val="false"/>
          <w:i w:val="false"/>
          <w:color w:val="000000"/>
          <w:sz w:val="28"/>
        </w:rPr>
        <w:t>
      сүрек ақаулары;</w:t>
      </w:r>
    </w:p>
    <w:bookmarkEnd w:id="3633"/>
    <w:bookmarkStart w:name="z3637" w:id="3634"/>
    <w:p>
      <w:pPr>
        <w:spacing w:after="0"/>
        <w:ind w:left="0"/>
        <w:jc w:val="both"/>
      </w:pPr>
      <w:r>
        <w:rPr>
          <w:rFonts w:ascii="Times New Roman"/>
          <w:b w:val="false"/>
          <w:i w:val="false"/>
          <w:color w:val="000000"/>
          <w:sz w:val="28"/>
        </w:rPr>
        <w:t>
      калибрлеу кезінде брактың пайда болу себептері және оларды жою тәсілдері.</w:t>
      </w:r>
    </w:p>
    <w:bookmarkEnd w:id="3634"/>
    <w:bookmarkStart w:name="z3638" w:id="3635"/>
    <w:p>
      <w:pPr>
        <w:spacing w:after="0"/>
        <w:ind w:left="0"/>
        <w:jc w:val="both"/>
      </w:pPr>
      <w:r>
        <w:rPr>
          <w:rFonts w:ascii="Times New Roman"/>
          <w:b w:val="false"/>
          <w:i w:val="false"/>
          <w:color w:val="000000"/>
          <w:sz w:val="28"/>
        </w:rPr>
        <w:t>
      90. Қарындаш пен өзекшелерді жинақтаушы</w:t>
      </w:r>
    </w:p>
    <w:bookmarkEnd w:id="3635"/>
    <w:bookmarkStart w:name="z3639" w:id="3636"/>
    <w:p>
      <w:pPr>
        <w:spacing w:after="0"/>
        <w:ind w:left="0"/>
        <w:jc w:val="both"/>
      </w:pPr>
      <w:r>
        <w:rPr>
          <w:rFonts w:ascii="Times New Roman"/>
          <w:b w:val="false"/>
          <w:i w:val="false"/>
          <w:color w:val="000000"/>
          <w:sz w:val="28"/>
        </w:rPr>
        <w:t>
      Параграф 1. Қарындаш пен өзекшелерді жинақтаушы, 2-разряд</w:t>
      </w:r>
    </w:p>
    <w:bookmarkEnd w:id="3636"/>
    <w:bookmarkStart w:name="z3640" w:id="3637"/>
    <w:p>
      <w:pPr>
        <w:spacing w:after="0"/>
        <w:ind w:left="0"/>
        <w:jc w:val="both"/>
      </w:pPr>
      <w:r>
        <w:rPr>
          <w:rFonts w:ascii="Times New Roman"/>
          <w:b w:val="false"/>
          <w:i w:val="false"/>
          <w:color w:val="000000"/>
          <w:sz w:val="28"/>
        </w:rPr>
        <w:t>
      583. Жұмыс сипаттамасы:</w:t>
      </w:r>
    </w:p>
    <w:bookmarkEnd w:id="3637"/>
    <w:bookmarkStart w:name="z3641" w:id="3638"/>
    <w:p>
      <w:pPr>
        <w:spacing w:after="0"/>
        <w:ind w:left="0"/>
        <w:jc w:val="both"/>
      </w:pPr>
      <w:r>
        <w:rPr>
          <w:rFonts w:ascii="Times New Roman"/>
          <w:b w:val="false"/>
          <w:i w:val="false"/>
          <w:color w:val="000000"/>
          <w:sz w:val="28"/>
        </w:rPr>
        <w:t>
      қарындаштар мен өзекшелерді қораптарға, бумалар мен пеналдарға түстері, градациясы мен ассортименті бойынша қолмен жинақтау және жинау;</w:t>
      </w:r>
    </w:p>
    <w:bookmarkEnd w:id="3638"/>
    <w:bookmarkStart w:name="z3642" w:id="3639"/>
    <w:p>
      <w:pPr>
        <w:spacing w:after="0"/>
        <w:ind w:left="0"/>
        <w:jc w:val="both"/>
      </w:pPr>
      <w:r>
        <w:rPr>
          <w:rFonts w:ascii="Times New Roman"/>
          <w:b w:val="false"/>
          <w:i w:val="false"/>
          <w:color w:val="000000"/>
          <w:sz w:val="28"/>
        </w:rPr>
        <w:t>
      қарындаштар салынған қораптарды, бумалар мен пеналдарды бумаларға жинау, бумаларды кендір жіппен байлау, кейін оларды қатарларға, жәшіктерге жинау;</w:t>
      </w:r>
    </w:p>
    <w:bookmarkEnd w:id="3639"/>
    <w:bookmarkStart w:name="z3643" w:id="3640"/>
    <w:p>
      <w:pPr>
        <w:spacing w:after="0"/>
        <w:ind w:left="0"/>
        <w:jc w:val="both"/>
      </w:pPr>
      <w:r>
        <w:rPr>
          <w:rFonts w:ascii="Times New Roman"/>
          <w:b w:val="false"/>
          <w:i w:val="false"/>
          <w:color w:val="000000"/>
          <w:sz w:val="28"/>
        </w:rPr>
        <w:t>
      паспортты қораптарға, бумалар мен пеналдарға салу;</w:t>
      </w:r>
    </w:p>
    <w:bookmarkEnd w:id="3640"/>
    <w:bookmarkStart w:name="z3644" w:id="3641"/>
    <w:p>
      <w:pPr>
        <w:spacing w:after="0"/>
        <w:ind w:left="0"/>
        <w:jc w:val="both"/>
      </w:pPr>
      <w:r>
        <w:rPr>
          <w:rFonts w:ascii="Times New Roman"/>
          <w:b w:val="false"/>
          <w:i w:val="false"/>
          <w:color w:val="000000"/>
          <w:sz w:val="28"/>
        </w:rPr>
        <w:t>
      реквизиттер толтырылған этикеткаларды бумаларға, жәшіктерге жабыстыру.</w:t>
      </w:r>
    </w:p>
    <w:bookmarkEnd w:id="3641"/>
    <w:bookmarkStart w:name="z3645" w:id="3642"/>
    <w:p>
      <w:pPr>
        <w:spacing w:after="0"/>
        <w:ind w:left="0"/>
        <w:jc w:val="both"/>
      </w:pPr>
      <w:r>
        <w:rPr>
          <w:rFonts w:ascii="Times New Roman"/>
          <w:b w:val="false"/>
          <w:i w:val="false"/>
          <w:color w:val="000000"/>
          <w:sz w:val="28"/>
        </w:rPr>
        <w:t>
      584. Білуге тиіс:</w:t>
      </w:r>
    </w:p>
    <w:bookmarkEnd w:id="3642"/>
    <w:bookmarkStart w:name="z3646" w:id="3643"/>
    <w:p>
      <w:pPr>
        <w:spacing w:after="0"/>
        <w:ind w:left="0"/>
        <w:jc w:val="both"/>
      </w:pPr>
      <w:r>
        <w:rPr>
          <w:rFonts w:ascii="Times New Roman"/>
          <w:b w:val="false"/>
          <w:i w:val="false"/>
          <w:color w:val="000000"/>
          <w:sz w:val="28"/>
        </w:rPr>
        <w:t>
      өзекшелерге, қарындаштар мен тараларға қойылатын техникалық шарттар мен мемлекеттік стандарттар;</w:t>
      </w:r>
    </w:p>
    <w:bookmarkEnd w:id="3643"/>
    <w:bookmarkStart w:name="z3647" w:id="3644"/>
    <w:p>
      <w:pPr>
        <w:spacing w:after="0"/>
        <w:ind w:left="0"/>
        <w:jc w:val="both"/>
      </w:pPr>
      <w:r>
        <w:rPr>
          <w:rFonts w:ascii="Times New Roman"/>
          <w:b w:val="false"/>
          <w:i w:val="false"/>
          <w:color w:val="000000"/>
          <w:sz w:val="28"/>
        </w:rPr>
        <w:t>
      шығарылатын өнімінің ассортименті.</w:t>
      </w:r>
    </w:p>
    <w:bookmarkEnd w:id="3644"/>
    <w:bookmarkStart w:name="z3648" w:id="3645"/>
    <w:p>
      <w:pPr>
        <w:spacing w:after="0"/>
        <w:ind w:left="0"/>
        <w:jc w:val="both"/>
      </w:pPr>
      <w:r>
        <w:rPr>
          <w:rFonts w:ascii="Times New Roman"/>
          <w:b w:val="false"/>
          <w:i w:val="false"/>
          <w:color w:val="000000"/>
          <w:sz w:val="28"/>
        </w:rPr>
        <w:t>
      Параграф 2. Қарындаш пен өзекшелерді жинақтаушы, 3-разряд</w:t>
      </w:r>
    </w:p>
    <w:bookmarkEnd w:id="3645"/>
    <w:bookmarkStart w:name="z3649" w:id="3646"/>
    <w:p>
      <w:pPr>
        <w:spacing w:after="0"/>
        <w:ind w:left="0"/>
        <w:jc w:val="both"/>
      </w:pPr>
      <w:r>
        <w:rPr>
          <w:rFonts w:ascii="Times New Roman"/>
          <w:b w:val="false"/>
          <w:i w:val="false"/>
          <w:color w:val="000000"/>
          <w:sz w:val="28"/>
        </w:rPr>
        <w:t>
      585. Жұмыс сипаттамасы:</w:t>
      </w:r>
    </w:p>
    <w:bookmarkEnd w:id="3646"/>
    <w:bookmarkStart w:name="z3650" w:id="3647"/>
    <w:p>
      <w:pPr>
        <w:spacing w:after="0"/>
        <w:ind w:left="0"/>
        <w:jc w:val="both"/>
      </w:pPr>
      <w:r>
        <w:rPr>
          <w:rFonts w:ascii="Times New Roman"/>
          <w:b w:val="false"/>
          <w:i w:val="false"/>
          <w:color w:val="000000"/>
          <w:sz w:val="28"/>
        </w:rPr>
        <w:t>
      жинақтаушы машинада қарындаштарды қораптарға немесе бумаларға түстері, градациясы және ассортименті бойынша жинақтау және жинау;</w:t>
      </w:r>
    </w:p>
    <w:bookmarkEnd w:id="3647"/>
    <w:bookmarkStart w:name="z3651" w:id="3648"/>
    <w:p>
      <w:pPr>
        <w:spacing w:after="0"/>
        <w:ind w:left="0"/>
        <w:jc w:val="both"/>
      </w:pPr>
      <w:r>
        <w:rPr>
          <w:rFonts w:ascii="Times New Roman"/>
          <w:b w:val="false"/>
          <w:i w:val="false"/>
          <w:color w:val="000000"/>
          <w:sz w:val="28"/>
        </w:rPr>
        <w:t>
      жинақтаушы машинаның бункерлеріне қарындаштарды түстері бойынша тиеу, қарындаш жиынтығын тасымалдағыш лентадан түсіру, оларды қораптарға немесе бумаларға жинау және қораптарды немесе бумаларды жабу;</w:t>
      </w:r>
    </w:p>
    <w:bookmarkEnd w:id="3648"/>
    <w:bookmarkStart w:name="z3652" w:id="3649"/>
    <w:p>
      <w:pPr>
        <w:spacing w:after="0"/>
        <w:ind w:left="0"/>
        <w:jc w:val="both"/>
      </w:pPr>
      <w:r>
        <w:rPr>
          <w:rFonts w:ascii="Times New Roman"/>
          <w:b w:val="false"/>
          <w:i w:val="false"/>
          <w:color w:val="000000"/>
          <w:sz w:val="28"/>
        </w:rPr>
        <w:t>
      қарындаш салынған қораптар мен бумаларды тара бумасына салу, бумаларды кендір жіппен байлау немесе лентамен жабыстыру және бумаларды жәшіктерге салу;</w:t>
      </w:r>
    </w:p>
    <w:bookmarkEnd w:id="3649"/>
    <w:bookmarkStart w:name="z3653" w:id="3650"/>
    <w:p>
      <w:pPr>
        <w:spacing w:after="0"/>
        <w:ind w:left="0"/>
        <w:jc w:val="both"/>
      </w:pPr>
      <w:r>
        <w:rPr>
          <w:rFonts w:ascii="Times New Roman"/>
          <w:b w:val="false"/>
          <w:i w:val="false"/>
          <w:color w:val="000000"/>
          <w:sz w:val="28"/>
        </w:rPr>
        <w:t>
      ярлыктарды тара бумаларына және жәшіктеріне жабыстыру;</w:t>
      </w:r>
    </w:p>
    <w:bookmarkEnd w:id="3650"/>
    <w:bookmarkStart w:name="z3654" w:id="3651"/>
    <w:p>
      <w:pPr>
        <w:spacing w:after="0"/>
        <w:ind w:left="0"/>
        <w:jc w:val="both"/>
      </w:pPr>
      <w:r>
        <w:rPr>
          <w:rFonts w:ascii="Times New Roman"/>
          <w:b w:val="false"/>
          <w:i w:val="false"/>
          <w:color w:val="000000"/>
          <w:sz w:val="28"/>
        </w:rPr>
        <w:t>
      техникалық шарттарға сәйкес жинақтаушы машинаның жұмыс істеу режимін реттеу және қарындаштарды қораптарға немесе бумаларға саны мен сапасы бойынша дұрыс терілуін қамтамасыз ету.</w:t>
      </w:r>
    </w:p>
    <w:bookmarkEnd w:id="3651"/>
    <w:bookmarkStart w:name="z3655" w:id="3652"/>
    <w:p>
      <w:pPr>
        <w:spacing w:after="0"/>
        <w:ind w:left="0"/>
        <w:jc w:val="both"/>
      </w:pPr>
      <w:r>
        <w:rPr>
          <w:rFonts w:ascii="Times New Roman"/>
          <w:b w:val="false"/>
          <w:i w:val="false"/>
          <w:color w:val="000000"/>
          <w:sz w:val="28"/>
        </w:rPr>
        <w:t>
      586. Білуге тиіс:</w:t>
      </w:r>
    </w:p>
    <w:bookmarkEnd w:id="3652"/>
    <w:bookmarkStart w:name="z3656" w:id="3653"/>
    <w:p>
      <w:pPr>
        <w:spacing w:after="0"/>
        <w:ind w:left="0"/>
        <w:jc w:val="both"/>
      </w:pPr>
      <w:r>
        <w:rPr>
          <w:rFonts w:ascii="Times New Roman"/>
          <w:b w:val="false"/>
          <w:i w:val="false"/>
          <w:color w:val="000000"/>
          <w:sz w:val="28"/>
        </w:rPr>
        <w:t>
      жинақтаушы машинаның құрылғысы;</w:t>
      </w:r>
    </w:p>
    <w:bookmarkEnd w:id="3653"/>
    <w:bookmarkStart w:name="z3657" w:id="3654"/>
    <w:p>
      <w:pPr>
        <w:spacing w:after="0"/>
        <w:ind w:left="0"/>
        <w:jc w:val="both"/>
      </w:pPr>
      <w:r>
        <w:rPr>
          <w:rFonts w:ascii="Times New Roman"/>
          <w:b w:val="false"/>
          <w:i w:val="false"/>
          <w:color w:val="000000"/>
          <w:sz w:val="28"/>
        </w:rPr>
        <w:t>
      жинақтаушы машинаның жұмысындағы ұсақ кінәраттарды жою тәсілдері;</w:t>
      </w:r>
    </w:p>
    <w:bookmarkEnd w:id="3654"/>
    <w:bookmarkStart w:name="z3658" w:id="3655"/>
    <w:p>
      <w:pPr>
        <w:spacing w:after="0"/>
        <w:ind w:left="0"/>
        <w:jc w:val="both"/>
      </w:pPr>
      <w:r>
        <w:rPr>
          <w:rFonts w:ascii="Times New Roman"/>
          <w:b w:val="false"/>
          <w:i w:val="false"/>
          <w:color w:val="000000"/>
          <w:sz w:val="28"/>
        </w:rPr>
        <w:t>
      жинақтаушы машинаның жұмыс істеу амалдары мен әдістері;</w:t>
      </w:r>
    </w:p>
    <w:bookmarkEnd w:id="3655"/>
    <w:bookmarkStart w:name="z3659" w:id="3656"/>
    <w:p>
      <w:pPr>
        <w:spacing w:after="0"/>
        <w:ind w:left="0"/>
        <w:jc w:val="both"/>
      </w:pPr>
      <w:r>
        <w:rPr>
          <w:rFonts w:ascii="Times New Roman"/>
          <w:b w:val="false"/>
          <w:i w:val="false"/>
          <w:color w:val="000000"/>
          <w:sz w:val="28"/>
        </w:rPr>
        <w:t>
      дайын өнімге қойылатын техникалық шарттар мен мемлекеттік стандарттар.</w:t>
      </w:r>
    </w:p>
    <w:bookmarkEnd w:id="3656"/>
    <w:bookmarkStart w:name="z3660" w:id="3657"/>
    <w:p>
      <w:pPr>
        <w:spacing w:after="0"/>
        <w:ind w:left="0"/>
        <w:jc w:val="both"/>
      </w:pPr>
      <w:r>
        <w:rPr>
          <w:rFonts w:ascii="Times New Roman"/>
          <w:b w:val="false"/>
          <w:i w:val="false"/>
          <w:color w:val="000000"/>
          <w:sz w:val="28"/>
        </w:rPr>
        <w:t>
      Параграф 3. Қарындаш пен өзекшелерді жинақтаушы, 4-разряд</w:t>
      </w:r>
    </w:p>
    <w:bookmarkEnd w:id="3657"/>
    <w:bookmarkStart w:name="z3661" w:id="3658"/>
    <w:p>
      <w:pPr>
        <w:spacing w:after="0"/>
        <w:ind w:left="0"/>
        <w:jc w:val="both"/>
      </w:pPr>
      <w:r>
        <w:rPr>
          <w:rFonts w:ascii="Times New Roman"/>
          <w:b w:val="false"/>
          <w:i w:val="false"/>
          <w:color w:val="000000"/>
          <w:sz w:val="28"/>
        </w:rPr>
        <w:t>
      587. Жұмыс сипаттамасы:</w:t>
      </w:r>
    </w:p>
    <w:bookmarkEnd w:id="3658"/>
    <w:bookmarkStart w:name="z3662" w:id="3659"/>
    <w:p>
      <w:pPr>
        <w:spacing w:after="0"/>
        <w:ind w:left="0"/>
        <w:jc w:val="both"/>
      </w:pPr>
      <w:r>
        <w:rPr>
          <w:rFonts w:ascii="Times New Roman"/>
          <w:b w:val="false"/>
          <w:i w:val="false"/>
          <w:color w:val="000000"/>
          <w:sz w:val="28"/>
        </w:rPr>
        <w:t>
      қарындаштарды бөлшектеп өлшеу автоматында қарындаштарды қораптарға немесе бумаларға түсі, градациясы және ассортименті бойынша жинақтау және жинау;</w:t>
      </w:r>
    </w:p>
    <w:bookmarkEnd w:id="3659"/>
    <w:bookmarkStart w:name="z3663" w:id="3660"/>
    <w:p>
      <w:pPr>
        <w:spacing w:after="0"/>
        <w:ind w:left="0"/>
        <w:jc w:val="both"/>
      </w:pPr>
      <w:r>
        <w:rPr>
          <w:rFonts w:ascii="Times New Roman"/>
          <w:b w:val="false"/>
          <w:i w:val="false"/>
          <w:color w:val="000000"/>
          <w:sz w:val="28"/>
        </w:rPr>
        <w:t>
      жұмыс барысында қарындаштар мен қораптарды ассортименті бойынша автоматтың бункерлері мен тасымалдағыштарына жүйелеп тиеу;</w:t>
      </w:r>
    </w:p>
    <w:bookmarkEnd w:id="3660"/>
    <w:bookmarkStart w:name="z3664" w:id="3661"/>
    <w:p>
      <w:pPr>
        <w:spacing w:after="0"/>
        <w:ind w:left="0"/>
        <w:jc w:val="both"/>
      </w:pPr>
      <w:r>
        <w:rPr>
          <w:rFonts w:ascii="Times New Roman"/>
          <w:b w:val="false"/>
          <w:i w:val="false"/>
          <w:color w:val="000000"/>
          <w:sz w:val="28"/>
        </w:rPr>
        <w:t>
      клапан қораптарын автоматтың тиегіш құрылғыларына жинау, қысқыш пластиналардың температурасы мен қысымын бақылау;</w:t>
      </w:r>
    </w:p>
    <w:bookmarkEnd w:id="3661"/>
    <w:bookmarkStart w:name="z3665" w:id="3662"/>
    <w:p>
      <w:pPr>
        <w:spacing w:after="0"/>
        <w:ind w:left="0"/>
        <w:jc w:val="both"/>
      </w:pPr>
      <w:r>
        <w:rPr>
          <w:rFonts w:ascii="Times New Roman"/>
          <w:b w:val="false"/>
          <w:i w:val="false"/>
          <w:color w:val="000000"/>
          <w:sz w:val="28"/>
        </w:rPr>
        <w:t>
      бұйымның ассортиментіне қарай техникалық сыныптау бойынша эмульсия құрамын қолданып желімдеу ерітіндісін жасау;</w:t>
      </w:r>
    </w:p>
    <w:bookmarkEnd w:id="3662"/>
    <w:bookmarkStart w:name="z3666" w:id="3663"/>
    <w:p>
      <w:pPr>
        <w:spacing w:after="0"/>
        <w:ind w:left="0"/>
        <w:jc w:val="both"/>
      </w:pPr>
      <w:r>
        <w:rPr>
          <w:rFonts w:ascii="Times New Roman"/>
          <w:b w:val="false"/>
          <w:i w:val="false"/>
          <w:color w:val="000000"/>
          <w:sz w:val="28"/>
        </w:rPr>
        <w:t>
      желім ерітіндісіне арналған ванналарға белгіленген деңгейге дейін эмульсия құю;</w:t>
      </w:r>
    </w:p>
    <w:bookmarkEnd w:id="3663"/>
    <w:bookmarkStart w:name="z3667" w:id="3664"/>
    <w:p>
      <w:pPr>
        <w:spacing w:after="0"/>
        <w:ind w:left="0"/>
        <w:jc w:val="both"/>
      </w:pPr>
      <w:r>
        <w:rPr>
          <w:rFonts w:ascii="Times New Roman"/>
          <w:b w:val="false"/>
          <w:i w:val="false"/>
          <w:color w:val="000000"/>
          <w:sz w:val="28"/>
        </w:rPr>
        <w:t>
      қарындаш салынған қораптар мен бумаларды жинау және оларды тара бумасына салу, одан кейін оларды қағазға буып-түю, бумаларды кендір жіппен байлау немесе лентамен жабыстыру;</w:t>
      </w:r>
    </w:p>
    <w:bookmarkEnd w:id="3664"/>
    <w:bookmarkStart w:name="z3668" w:id="3665"/>
    <w:p>
      <w:pPr>
        <w:spacing w:after="0"/>
        <w:ind w:left="0"/>
        <w:jc w:val="both"/>
      </w:pPr>
      <w:r>
        <w:rPr>
          <w:rFonts w:ascii="Times New Roman"/>
          <w:b w:val="false"/>
          <w:i w:val="false"/>
          <w:color w:val="000000"/>
          <w:sz w:val="28"/>
        </w:rPr>
        <w:t>
      бумаларды жәшіктерге жинау;</w:t>
      </w:r>
    </w:p>
    <w:bookmarkEnd w:id="3665"/>
    <w:bookmarkStart w:name="z3669" w:id="3666"/>
    <w:p>
      <w:pPr>
        <w:spacing w:after="0"/>
        <w:ind w:left="0"/>
        <w:jc w:val="both"/>
      </w:pPr>
      <w:r>
        <w:rPr>
          <w:rFonts w:ascii="Times New Roman"/>
          <w:b w:val="false"/>
          <w:i w:val="false"/>
          <w:color w:val="000000"/>
          <w:sz w:val="28"/>
        </w:rPr>
        <w:t>
      ярлыктарды тара бумасына және жәшіктерге жабыстыру;</w:t>
      </w:r>
    </w:p>
    <w:bookmarkEnd w:id="3666"/>
    <w:bookmarkStart w:name="z3670" w:id="3667"/>
    <w:p>
      <w:pPr>
        <w:spacing w:after="0"/>
        <w:ind w:left="0"/>
        <w:jc w:val="both"/>
      </w:pPr>
      <w:r>
        <w:rPr>
          <w:rFonts w:ascii="Times New Roman"/>
          <w:b w:val="false"/>
          <w:i w:val="false"/>
          <w:color w:val="000000"/>
          <w:sz w:val="28"/>
        </w:rPr>
        <w:t>
      бөлшектеп өлшеу автоматының жұмыс істеу режимін реттеу және техникалық шарттарға сәйкес жинақтаушы қарындаштарды қораптарға немесе бумаларға саны мен сапасы бойынша дұрыс терілуін қамтамасыз ету.</w:t>
      </w:r>
    </w:p>
    <w:bookmarkEnd w:id="3667"/>
    <w:bookmarkStart w:name="z3671" w:id="3668"/>
    <w:p>
      <w:pPr>
        <w:spacing w:after="0"/>
        <w:ind w:left="0"/>
        <w:jc w:val="both"/>
      </w:pPr>
      <w:r>
        <w:rPr>
          <w:rFonts w:ascii="Times New Roman"/>
          <w:b w:val="false"/>
          <w:i w:val="false"/>
          <w:color w:val="000000"/>
          <w:sz w:val="28"/>
        </w:rPr>
        <w:t>
      588. Білуге тиіс:</w:t>
      </w:r>
    </w:p>
    <w:bookmarkEnd w:id="3668"/>
    <w:bookmarkStart w:name="z3672" w:id="3669"/>
    <w:p>
      <w:pPr>
        <w:spacing w:after="0"/>
        <w:ind w:left="0"/>
        <w:jc w:val="both"/>
      </w:pPr>
      <w:r>
        <w:rPr>
          <w:rFonts w:ascii="Times New Roman"/>
          <w:b w:val="false"/>
          <w:i w:val="false"/>
          <w:color w:val="000000"/>
          <w:sz w:val="28"/>
        </w:rPr>
        <w:t>
      бөлшектеп өлшеу автоматының құрылғысы;</w:t>
      </w:r>
    </w:p>
    <w:bookmarkEnd w:id="3669"/>
    <w:bookmarkStart w:name="z3673" w:id="3670"/>
    <w:p>
      <w:pPr>
        <w:spacing w:after="0"/>
        <w:ind w:left="0"/>
        <w:jc w:val="both"/>
      </w:pPr>
      <w:r>
        <w:rPr>
          <w:rFonts w:ascii="Times New Roman"/>
          <w:b w:val="false"/>
          <w:i w:val="false"/>
          <w:color w:val="000000"/>
          <w:sz w:val="28"/>
        </w:rPr>
        <w:t>
      автомат жұмысындағы ұсақ кінәраттарды жою тәсілдері;</w:t>
      </w:r>
    </w:p>
    <w:bookmarkEnd w:id="3670"/>
    <w:bookmarkStart w:name="z3674" w:id="3671"/>
    <w:p>
      <w:pPr>
        <w:spacing w:after="0"/>
        <w:ind w:left="0"/>
        <w:jc w:val="both"/>
      </w:pPr>
      <w:r>
        <w:rPr>
          <w:rFonts w:ascii="Times New Roman"/>
          <w:b w:val="false"/>
          <w:i w:val="false"/>
          <w:color w:val="000000"/>
          <w:sz w:val="28"/>
        </w:rPr>
        <w:t>
      автоматта жұмыс істеу амалдары мен әдістері;</w:t>
      </w:r>
    </w:p>
    <w:bookmarkEnd w:id="3671"/>
    <w:bookmarkStart w:name="z3675" w:id="3672"/>
    <w:p>
      <w:pPr>
        <w:spacing w:after="0"/>
        <w:ind w:left="0"/>
        <w:jc w:val="both"/>
      </w:pPr>
      <w:r>
        <w:rPr>
          <w:rFonts w:ascii="Times New Roman"/>
          <w:b w:val="false"/>
          <w:i w:val="false"/>
          <w:color w:val="000000"/>
          <w:sz w:val="28"/>
        </w:rPr>
        <w:t>
      дайын өнімге қойылатын техникалық шарттар мен мемлекеттік стандарттар;</w:t>
      </w:r>
    </w:p>
    <w:bookmarkEnd w:id="3672"/>
    <w:bookmarkStart w:name="z3676" w:id="3673"/>
    <w:p>
      <w:pPr>
        <w:spacing w:after="0"/>
        <w:ind w:left="0"/>
        <w:jc w:val="both"/>
      </w:pPr>
      <w:r>
        <w:rPr>
          <w:rFonts w:ascii="Times New Roman"/>
          <w:b w:val="false"/>
          <w:i w:val="false"/>
          <w:color w:val="000000"/>
          <w:sz w:val="28"/>
        </w:rPr>
        <w:t>
      желім ерітіндісін даярлау тәсілдері;</w:t>
      </w:r>
    </w:p>
    <w:bookmarkEnd w:id="3673"/>
    <w:bookmarkStart w:name="z3677" w:id="3674"/>
    <w:p>
      <w:pPr>
        <w:spacing w:after="0"/>
        <w:ind w:left="0"/>
        <w:jc w:val="both"/>
      </w:pPr>
      <w:r>
        <w:rPr>
          <w:rFonts w:ascii="Times New Roman"/>
          <w:b w:val="false"/>
          <w:i w:val="false"/>
          <w:color w:val="000000"/>
          <w:sz w:val="28"/>
        </w:rPr>
        <w:t>
      желімдер мен желім ерітінділерінің қасиеті.</w:t>
      </w:r>
    </w:p>
    <w:bookmarkEnd w:id="3674"/>
    <w:bookmarkStart w:name="z3678" w:id="3675"/>
    <w:p>
      <w:pPr>
        <w:spacing w:after="0"/>
        <w:ind w:left="0"/>
        <w:jc w:val="both"/>
      </w:pPr>
      <w:r>
        <w:rPr>
          <w:rFonts w:ascii="Times New Roman"/>
          <w:b w:val="false"/>
          <w:i w:val="false"/>
          <w:color w:val="000000"/>
          <w:sz w:val="28"/>
        </w:rPr>
        <w:t>
      91. Қарындаштарды бояушы</w:t>
      </w:r>
    </w:p>
    <w:bookmarkEnd w:id="3675"/>
    <w:bookmarkStart w:name="z3679" w:id="3676"/>
    <w:p>
      <w:pPr>
        <w:spacing w:after="0"/>
        <w:ind w:left="0"/>
        <w:jc w:val="both"/>
      </w:pPr>
      <w:r>
        <w:rPr>
          <w:rFonts w:ascii="Times New Roman"/>
          <w:b w:val="false"/>
          <w:i w:val="false"/>
          <w:color w:val="000000"/>
          <w:sz w:val="28"/>
        </w:rPr>
        <w:t>
      Параграф 1. Қарындаштарды бояушы, 3-разряд</w:t>
      </w:r>
    </w:p>
    <w:bookmarkEnd w:id="3676"/>
    <w:bookmarkStart w:name="z3680" w:id="3677"/>
    <w:p>
      <w:pPr>
        <w:spacing w:after="0"/>
        <w:ind w:left="0"/>
        <w:jc w:val="both"/>
      </w:pPr>
      <w:r>
        <w:rPr>
          <w:rFonts w:ascii="Times New Roman"/>
          <w:b w:val="false"/>
          <w:i w:val="false"/>
          <w:color w:val="000000"/>
          <w:sz w:val="28"/>
        </w:rPr>
        <w:t>
      589. Жұмыс сипаттамасы:</w:t>
      </w:r>
    </w:p>
    <w:bookmarkEnd w:id="3677"/>
    <w:bookmarkStart w:name="z3681" w:id="3678"/>
    <w:p>
      <w:pPr>
        <w:spacing w:after="0"/>
        <w:ind w:left="0"/>
        <w:jc w:val="both"/>
      </w:pPr>
      <w:r>
        <w:rPr>
          <w:rFonts w:ascii="Times New Roman"/>
          <w:b w:val="false"/>
          <w:i w:val="false"/>
          <w:color w:val="000000"/>
          <w:sz w:val="28"/>
        </w:rPr>
        <w:t>
      жоғары білікті қарындаштарды бояушының басшылығымен қарындаштарды декоративтік бояу;</w:t>
      </w:r>
    </w:p>
    <w:bookmarkEnd w:id="3678"/>
    <w:bookmarkStart w:name="z3682" w:id="3679"/>
    <w:p>
      <w:pPr>
        <w:spacing w:after="0"/>
        <w:ind w:left="0"/>
        <w:jc w:val="both"/>
      </w:pPr>
      <w:r>
        <w:rPr>
          <w:rFonts w:ascii="Times New Roman"/>
          <w:b w:val="false"/>
          <w:i w:val="false"/>
          <w:color w:val="000000"/>
          <w:sz w:val="28"/>
        </w:rPr>
        <w:t>
      қарындаштарды декоративтік бояу үшін нитроэмальді бояуларды, ерітінділерді дайындау. қарындаштарды малту рамаларына теру, ванналарда су бетіне бояулар мен эмальдарды бүрку;</w:t>
      </w:r>
    </w:p>
    <w:bookmarkEnd w:id="3679"/>
    <w:bookmarkStart w:name="z3683" w:id="3680"/>
    <w:p>
      <w:pPr>
        <w:spacing w:after="0"/>
        <w:ind w:left="0"/>
        <w:jc w:val="both"/>
      </w:pPr>
      <w:r>
        <w:rPr>
          <w:rFonts w:ascii="Times New Roman"/>
          <w:b w:val="false"/>
          <w:i w:val="false"/>
          <w:color w:val="000000"/>
          <w:sz w:val="28"/>
        </w:rPr>
        <w:t>
      кептіргеннен кейін қарындаштарды малту рамаларынан таңдау, оларды ішінара сұрыптау және рамаларға жинау;</w:t>
      </w:r>
    </w:p>
    <w:bookmarkEnd w:id="3680"/>
    <w:bookmarkStart w:name="z3684" w:id="3681"/>
    <w:p>
      <w:pPr>
        <w:spacing w:after="0"/>
        <w:ind w:left="0"/>
        <w:jc w:val="both"/>
      </w:pPr>
      <w:r>
        <w:rPr>
          <w:rFonts w:ascii="Times New Roman"/>
          <w:b w:val="false"/>
          <w:i w:val="false"/>
          <w:color w:val="000000"/>
          <w:sz w:val="28"/>
        </w:rPr>
        <w:t>
      лак араластырғыш бөлімшеден бояуларды тасу.</w:t>
      </w:r>
    </w:p>
    <w:bookmarkEnd w:id="3681"/>
    <w:bookmarkStart w:name="z3685" w:id="3682"/>
    <w:p>
      <w:pPr>
        <w:spacing w:after="0"/>
        <w:ind w:left="0"/>
        <w:jc w:val="both"/>
      </w:pPr>
      <w:r>
        <w:rPr>
          <w:rFonts w:ascii="Times New Roman"/>
          <w:b w:val="false"/>
          <w:i w:val="false"/>
          <w:color w:val="000000"/>
          <w:sz w:val="28"/>
        </w:rPr>
        <w:t>
      590. Білуге тиіс:</w:t>
      </w:r>
    </w:p>
    <w:bookmarkEnd w:id="3682"/>
    <w:bookmarkStart w:name="z3686" w:id="3683"/>
    <w:p>
      <w:pPr>
        <w:spacing w:after="0"/>
        <w:ind w:left="0"/>
        <w:jc w:val="both"/>
      </w:pPr>
      <w:r>
        <w:rPr>
          <w:rFonts w:ascii="Times New Roman"/>
          <w:b w:val="false"/>
          <w:i w:val="false"/>
          <w:color w:val="000000"/>
          <w:sz w:val="28"/>
        </w:rPr>
        <w:t>
      қарындаштарды декоративтік бояудың технологиялық процесі;</w:t>
      </w:r>
    </w:p>
    <w:bookmarkEnd w:id="3683"/>
    <w:bookmarkStart w:name="z3687" w:id="3684"/>
    <w:p>
      <w:pPr>
        <w:spacing w:after="0"/>
        <w:ind w:left="0"/>
        <w:jc w:val="both"/>
      </w:pPr>
      <w:r>
        <w:rPr>
          <w:rFonts w:ascii="Times New Roman"/>
          <w:b w:val="false"/>
          <w:i w:val="false"/>
          <w:color w:val="000000"/>
          <w:sz w:val="28"/>
        </w:rPr>
        <w:t>
      қарындаштарды декоративтік бояуға арналған малту ванналарын дайындау тәртібі;</w:t>
      </w:r>
    </w:p>
    <w:bookmarkEnd w:id="3684"/>
    <w:bookmarkStart w:name="z3688" w:id="3685"/>
    <w:p>
      <w:pPr>
        <w:spacing w:after="0"/>
        <w:ind w:left="0"/>
        <w:jc w:val="both"/>
      </w:pPr>
      <w:r>
        <w:rPr>
          <w:rFonts w:ascii="Times New Roman"/>
          <w:b w:val="false"/>
          <w:i w:val="false"/>
          <w:color w:val="000000"/>
          <w:sz w:val="28"/>
        </w:rPr>
        <w:t>
      нитробояулар мен ерітінділерді пайдалану ережесі.</w:t>
      </w:r>
    </w:p>
    <w:bookmarkEnd w:id="3685"/>
    <w:bookmarkStart w:name="z3689" w:id="3686"/>
    <w:p>
      <w:pPr>
        <w:spacing w:after="0"/>
        <w:ind w:left="0"/>
        <w:jc w:val="both"/>
      </w:pPr>
      <w:r>
        <w:rPr>
          <w:rFonts w:ascii="Times New Roman"/>
          <w:b w:val="false"/>
          <w:i w:val="false"/>
          <w:color w:val="000000"/>
          <w:sz w:val="28"/>
        </w:rPr>
        <w:t>
      Параграф 2. Қарындаштарды бояушы, 4-разряд</w:t>
      </w:r>
    </w:p>
    <w:bookmarkEnd w:id="3686"/>
    <w:bookmarkStart w:name="z3690" w:id="3687"/>
    <w:p>
      <w:pPr>
        <w:spacing w:after="0"/>
        <w:ind w:left="0"/>
        <w:jc w:val="both"/>
      </w:pPr>
      <w:r>
        <w:rPr>
          <w:rFonts w:ascii="Times New Roman"/>
          <w:b w:val="false"/>
          <w:i w:val="false"/>
          <w:color w:val="000000"/>
          <w:sz w:val="28"/>
        </w:rPr>
        <w:t>
      591. Жұмыс сипаттамасы:</w:t>
      </w:r>
    </w:p>
    <w:bookmarkEnd w:id="3687"/>
    <w:bookmarkStart w:name="z3691" w:id="3688"/>
    <w:p>
      <w:pPr>
        <w:spacing w:after="0"/>
        <w:ind w:left="0"/>
        <w:jc w:val="both"/>
      </w:pPr>
      <w:r>
        <w:rPr>
          <w:rFonts w:ascii="Times New Roman"/>
          <w:b w:val="false"/>
          <w:i w:val="false"/>
          <w:color w:val="000000"/>
          <w:sz w:val="28"/>
        </w:rPr>
        <w:t>
      қарындаштарды декоративтік бояу;</w:t>
      </w:r>
    </w:p>
    <w:bookmarkEnd w:id="3688"/>
    <w:bookmarkStart w:name="z3692" w:id="3689"/>
    <w:p>
      <w:pPr>
        <w:spacing w:after="0"/>
        <w:ind w:left="0"/>
        <w:jc w:val="both"/>
      </w:pPr>
      <w:r>
        <w:rPr>
          <w:rFonts w:ascii="Times New Roman"/>
          <w:b w:val="false"/>
          <w:i w:val="false"/>
          <w:color w:val="000000"/>
          <w:sz w:val="28"/>
        </w:rPr>
        <w:t>
      қарындаштардың бетіне декоративтік бояуды жағуға арналған бояу еріткіштерді бекітілген технологиясы және рецептурасы бойынша дайындау;</w:t>
      </w:r>
    </w:p>
    <w:bookmarkEnd w:id="3689"/>
    <w:bookmarkStart w:name="z3693" w:id="3690"/>
    <w:p>
      <w:pPr>
        <w:spacing w:after="0"/>
        <w:ind w:left="0"/>
        <w:jc w:val="both"/>
      </w:pPr>
      <w:r>
        <w:rPr>
          <w:rFonts w:ascii="Times New Roman"/>
          <w:b w:val="false"/>
          <w:i w:val="false"/>
          <w:color w:val="000000"/>
          <w:sz w:val="28"/>
        </w:rPr>
        <w:t>
      қарындаштардың ұшын пектин желіміне, шайырға, шеллакқа, ақ және түсті нитробояуларға жүйелеп малту;</w:t>
      </w:r>
    </w:p>
    <w:bookmarkEnd w:id="3690"/>
    <w:bookmarkStart w:name="z3694" w:id="3691"/>
    <w:p>
      <w:pPr>
        <w:spacing w:after="0"/>
        <w:ind w:left="0"/>
        <w:jc w:val="both"/>
      </w:pPr>
      <w:r>
        <w:rPr>
          <w:rFonts w:ascii="Times New Roman"/>
          <w:b w:val="false"/>
          <w:i w:val="false"/>
          <w:color w:val="000000"/>
          <w:sz w:val="28"/>
        </w:rPr>
        <w:t>
      қарындаштарды температуралық және технологиялық режимді сақтап, кептіру.</w:t>
      </w:r>
    </w:p>
    <w:bookmarkEnd w:id="3691"/>
    <w:bookmarkStart w:name="z3695" w:id="3692"/>
    <w:p>
      <w:pPr>
        <w:spacing w:after="0"/>
        <w:ind w:left="0"/>
        <w:jc w:val="both"/>
      </w:pPr>
      <w:r>
        <w:rPr>
          <w:rFonts w:ascii="Times New Roman"/>
          <w:b w:val="false"/>
          <w:i w:val="false"/>
          <w:color w:val="000000"/>
          <w:sz w:val="28"/>
        </w:rPr>
        <w:t>
      592. Білуге тиіс:</w:t>
      </w:r>
    </w:p>
    <w:bookmarkEnd w:id="3692"/>
    <w:bookmarkStart w:name="z3696" w:id="3693"/>
    <w:p>
      <w:pPr>
        <w:spacing w:after="0"/>
        <w:ind w:left="0"/>
        <w:jc w:val="both"/>
      </w:pPr>
      <w:r>
        <w:rPr>
          <w:rFonts w:ascii="Times New Roman"/>
          <w:b w:val="false"/>
          <w:i w:val="false"/>
          <w:color w:val="000000"/>
          <w:sz w:val="28"/>
        </w:rPr>
        <w:t>
      малту аппараттары пен ванналардың жұмыс істеу принципі;</w:t>
      </w:r>
    </w:p>
    <w:bookmarkEnd w:id="3693"/>
    <w:bookmarkStart w:name="z3697" w:id="3694"/>
    <w:p>
      <w:pPr>
        <w:spacing w:after="0"/>
        <w:ind w:left="0"/>
        <w:jc w:val="both"/>
      </w:pPr>
      <w:r>
        <w:rPr>
          <w:rFonts w:ascii="Times New Roman"/>
          <w:b w:val="false"/>
          <w:i w:val="false"/>
          <w:color w:val="000000"/>
          <w:sz w:val="28"/>
        </w:rPr>
        <w:t>
      ассортименттегі қарындаштарды жасаудың технологиялық процесі;</w:t>
      </w:r>
    </w:p>
    <w:bookmarkEnd w:id="3694"/>
    <w:bookmarkStart w:name="z3698" w:id="3695"/>
    <w:p>
      <w:pPr>
        <w:spacing w:after="0"/>
        <w:ind w:left="0"/>
        <w:jc w:val="both"/>
      </w:pPr>
      <w:r>
        <w:rPr>
          <w:rFonts w:ascii="Times New Roman"/>
          <w:b w:val="false"/>
          <w:i w:val="false"/>
          <w:color w:val="000000"/>
          <w:sz w:val="28"/>
        </w:rPr>
        <w:t>
      қарындаштарды кептіру температуралық режимі;</w:t>
      </w:r>
    </w:p>
    <w:bookmarkEnd w:id="3695"/>
    <w:bookmarkStart w:name="z3699" w:id="3696"/>
    <w:p>
      <w:pPr>
        <w:spacing w:after="0"/>
        <w:ind w:left="0"/>
        <w:jc w:val="both"/>
      </w:pPr>
      <w:r>
        <w:rPr>
          <w:rFonts w:ascii="Times New Roman"/>
          <w:b w:val="false"/>
          <w:i w:val="false"/>
          <w:color w:val="000000"/>
          <w:sz w:val="28"/>
        </w:rPr>
        <w:t>
      әр түрлі құрамдағы нитробояулар мен ерітінділерді дайындау тәсілі және оларды пайдалану ережесі;</w:t>
      </w:r>
    </w:p>
    <w:bookmarkEnd w:id="3696"/>
    <w:bookmarkStart w:name="z3700" w:id="3697"/>
    <w:p>
      <w:pPr>
        <w:spacing w:after="0"/>
        <w:ind w:left="0"/>
        <w:jc w:val="both"/>
      </w:pPr>
      <w:r>
        <w:rPr>
          <w:rFonts w:ascii="Times New Roman"/>
          <w:b w:val="false"/>
          <w:i w:val="false"/>
          <w:color w:val="000000"/>
          <w:sz w:val="28"/>
        </w:rPr>
        <w:t>
      шаблондарды және басқа да өлшегіш құралдарды қолдану ережесі.</w:t>
      </w:r>
    </w:p>
    <w:bookmarkEnd w:id="3697"/>
    <w:bookmarkStart w:name="z3701" w:id="3698"/>
    <w:p>
      <w:pPr>
        <w:spacing w:after="0"/>
        <w:ind w:left="0"/>
        <w:jc w:val="both"/>
      </w:pPr>
      <w:r>
        <w:rPr>
          <w:rFonts w:ascii="Times New Roman"/>
          <w:b w:val="false"/>
          <w:i w:val="false"/>
          <w:color w:val="000000"/>
          <w:sz w:val="28"/>
        </w:rPr>
        <w:t>
      92. Баспа машинасының машинисі</w:t>
      </w:r>
    </w:p>
    <w:bookmarkEnd w:id="3698"/>
    <w:bookmarkStart w:name="z3702" w:id="3699"/>
    <w:p>
      <w:pPr>
        <w:spacing w:after="0"/>
        <w:ind w:left="0"/>
        <w:jc w:val="both"/>
      </w:pPr>
      <w:r>
        <w:rPr>
          <w:rFonts w:ascii="Times New Roman"/>
          <w:b w:val="false"/>
          <w:i w:val="false"/>
          <w:color w:val="000000"/>
          <w:sz w:val="28"/>
        </w:rPr>
        <w:t>
      Параграф 1. Баспа машинасының машинисі, 4-разряд</w:t>
      </w:r>
    </w:p>
    <w:bookmarkEnd w:id="3699"/>
    <w:bookmarkStart w:name="z3703" w:id="3700"/>
    <w:p>
      <w:pPr>
        <w:spacing w:after="0"/>
        <w:ind w:left="0"/>
        <w:jc w:val="both"/>
      </w:pPr>
      <w:r>
        <w:rPr>
          <w:rFonts w:ascii="Times New Roman"/>
          <w:b w:val="false"/>
          <w:i w:val="false"/>
          <w:color w:val="000000"/>
          <w:sz w:val="28"/>
        </w:rPr>
        <w:t>
      593. Жұмыс сипаттамасы:</w:t>
      </w:r>
    </w:p>
    <w:bookmarkEnd w:id="3700"/>
    <w:bookmarkStart w:name="z3704" w:id="3701"/>
    <w:p>
      <w:pPr>
        <w:spacing w:after="0"/>
        <w:ind w:left="0"/>
        <w:jc w:val="both"/>
      </w:pPr>
      <w:r>
        <w:rPr>
          <w:rFonts w:ascii="Times New Roman"/>
          <w:b w:val="false"/>
          <w:i w:val="false"/>
          <w:color w:val="000000"/>
          <w:sz w:val="28"/>
        </w:rPr>
        <w:t>
      жоғары білікті баспа машинасының машинисінің басшылығымен қарындаш бетіне түсті суреттерді салу;</w:t>
      </w:r>
    </w:p>
    <w:bookmarkEnd w:id="3701"/>
    <w:bookmarkStart w:name="z3705" w:id="3702"/>
    <w:p>
      <w:pPr>
        <w:spacing w:after="0"/>
        <w:ind w:left="0"/>
        <w:jc w:val="both"/>
      </w:pPr>
      <w:r>
        <w:rPr>
          <w:rFonts w:ascii="Times New Roman"/>
          <w:b w:val="false"/>
          <w:i w:val="false"/>
          <w:color w:val="000000"/>
          <w:sz w:val="28"/>
        </w:rPr>
        <w:t>
      баспа машинасының жұмыс істеу режимін реттеу;</w:t>
      </w:r>
    </w:p>
    <w:bookmarkEnd w:id="3702"/>
    <w:bookmarkStart w:name="z3706" w:id="3703"/>
    <w:p>
      <w:pPr>
        <w:spacing w:after="0"/>
        <w:ind w:left="0"/>
        <w:jc w:val="both"/>
      </w:pPr>
      <w:r>
        <w:rPr>
          <w:rFonts w:ascii="Times New Roman"/>
          <w:b w:val="false"/>
          <w:i w:val="false"/>
          <w:color w:val="000000"/>
          <w:sz w:val="28"/>
        </w:rPr>
        <w:t>
      қарындаштарды машинаның тиегіш магазиніне тиеу;</w:t>
      </w:r>
    </w:p>
    <w:bookmarkEnd w:id="3703"/>
    <w:bookmarkStart w:name="z3707" w:id="3704"/>
    <w:p>
      <w:pPr>
        <w:spacing w:after="0"/>
        <w:ind w:left="0"/>
        <w:jc w:val="both"/>
      </w:pPr>
      <w:r>
        <w:rPr>
          <w:rFonts w:ascii="Times New Roman"/>
          <w:b w:val="false"/>
          <w:i w:val="false"/>
          <w:color w:val="000000"/>
          <w:sz w:val="28"/>
        </w:rPr>
        <w:t>
      талап етілетін бояуларды дайындау және оны қажет ететін мөлшерде баспа резеңке біліктердің жүйесіне жағу, бос рамаларды тізбекті тасымалдағышқа орнату;</w:t>
      </w:r>
    </w:p>
    <w:bookmarkEnd w:id="3704"/>
    <w:bookmarkStart w:name="z3708" w:id="3705"/>
    <w:p>
      <w:pPr>
        <w:spacing w:after="0"/>
        <w:ind w:left="0"/>
        <w:jc w:val="both"/>
      </w:pPr>
      <w:r>
        <w:rPr>
          <w:rFonts w:ascii="Times New Roman"/>
          <w:b w:val="false"/>
          <w:i w:val="false"/>
          <w:color w:val="000000"/>
          <w:sz w:val="28"/>
        </w:rPr>
        <w:t>
      рамаларды түсіру және оларды кептіру үшін қатарлап жинау;</w:t>
      </w:r>
    </w:p>
    <w:bookmarkEnd w:id="3705"/>
    <w:bookmarkStart w:name="z3709" w:id="3706"/>
    <w:p>
      <w:pPr>
        <w:spacing w:after="0"/>
        <w:ind w:left="0"/>
        <w:jc w:val="both"/>
      </w:pPr>
      <w:r>
        <w:rPr>
          <w:rFonts w:ascii="Times New Roman"/>
          <w:b w:val="false"/>
          <w:i w:val="false"/>
          <w:color w:val="000000"/>
          <w:sz w:val="28"/>
        </w:rPr>
        <w:t>
      кептіруден кейін қарындаштарды бөлшектеу және сұрыптау;</w:t>
      </w:r>
    </w:p>
    <w:bookmarkEnd w:id="3706"/>
    <w:bookmarkStart w:name="z3710" w:id="3707"/>
    <w:p>
      <w:pPr>
        <w:spacing w:after="0"/>
        <w:ind w:left="0"/>
        <w:jc w:val="both"/>
      </w:pPr>
      <w:r>
        <w:rPr>
          <w:rFonts w:ascii="Times New Roman"/>
          <w:b w:val="false"/>
          <w:i w:val="false"/>
          <w:color w:val="000000"/>
          <w:sz w:val="28"/>
        </w:rPr>
        <w:t>
      суретті салу сапасын бақылау;</w:t>
      </w:r>
    </w:p>
    <w:bookmarkEnd w:id="3707"/>
    <w:bookmarkStart w:name="z3711" w:id="3708"/>
    <w:p>
      <w:pPr>
        <w:spacing w:after="0"/>
        <w:ind w:left="0"/>
        <w:jc w:val="both"/>
      </w:pPr>
      <w:r>
        <w:rPr>
          <w:rFonts w:ascii="Times New Roman"/>
          <w:b w:val="false"/>
          <w:i w:val="false"/>
          <w:color w:val="000000"/>
          <w:sz w:val="28"/>
        </w:rPr>
        <w:t>
      қажетіне қарай баспа машинасын баптау;</w:t>
      </w:r>
    </w:p>
    <w:bookmarkEnd w:id="3708"/>
    <w:bookmarkStart w:name="z3712" w:id="3709"/>
    <w:p>
      <w:pPr>
        <w:spacing w:after="0"/>
        <w:ind w:left="0"/>
        <w:jc w:val="both"/>
      </w:pPr>
      <w:r>
        <w:rPr>
          <w:rFonts w:ascii="Times New Roman"/>
          <w:b w:val="false"/>
          <w:i w:val="false"/>
          <w:color w:val="000000"/>
          <w:sz w:val="28"/>
        </w:rPr>
        <w:t>
      құрғақ қарындаштарды өндірістік тараға жинау.</w:t>
      </w:r>
    </w:p>
    <w:bookmarkEnd w:id="3709"/>
    <w:bookmarkStart w:name="z3713" w:id="3710"/>
    <w:p>
      <w:pPr>
        <w:spacing w:after="0"/>
        <w:ind w:left="0"/>
        <w:jc w:val="both"/>
      </w:pPr>
      <w:r>
        <w:rPr>
          <w:rFonts w:ascii="Times New Roman"/>
          <w:b w:val="false"/>
          <w:i w:val="false"/>
          <w:color w:val="000000"/>
          <w:sz w:val="28"/>
        </w:rPr>
        <w:t>
      594. Білуге тиіс:</w:t>
      </w:r>
    </w:p>
    <w:bookmarkEnd w:id="3710"/>
    <w:bookmarkStart w:name="z3714" w:id="3711"/>
    <w:p>
      <w:pPr>
        <w:spacing w:after="0"/>
        <w:ind w:left="0"/>
        <w:jc w:val="both"/>
      </w:pPr>
      <w:r>
        <w:rPr>
          <w:rFonts w:ascii="Times New Roman"/>
          <w:b w:val="false"/>
          <w:i w:val="false"/>
          <w:color w:val="000000"/>
          <w:sz w:val="28"/>
        </w:rPr>
        <w:t>
      суреттерді қарындаш бетіне салудың технологиялық процесі;</w:t>
      </w:r>
    </w:p>
    <w:bookmarkEnd w:id="3711"/>
    <w:bookmarkStart w:name="z3715" w:id="3712"/>
    <w:p>
      <w:pPr>
        <w:spacing w:after="0"/>
        <w:ind w:left="0"/>
        <w:jc w:val="both"/>
      </w:pPr>
      <w:r>
        <w:rPr>
          <w:rFonts w:ascii="Times New Roman"/>
          <w:b w:val="false"/>
          <w:i w:val="false"/>
          <w:color w:val="000000"/>
          <w:sz w:val="28"/>
        </w:rPr>
        <w:t>
      біліктер мен клишенің синхронды жұмыс істеуіне машинаның конструкциясы, кинематикасы және тексеру ережесі;</w:t>
      </w:r>
    </w:p>
    <w:bookmarkEnd w:id="3712"/>
    <w:bookmarkStart w:name="z3716" w:id="3713"/>
    <w:p>
      <w:pPr>
        <w:spacing w:after="0"/>
        <w:ind w:left="0"/>
        <w:jc w:val="both"/>
      </w:pPr>
      <w:r>
        <w:rPr>
          <w:rFonts w:ascii="Times New Roman"/>
          <w:b w:val="false"/>
          <w:i w:val="false"/>
          <w:color w:val="000000"/>
          <w:sz w:val="28"/>
        </w:rPr>
        <w:t>
      қолданылатын ерітінділер мен бояулардың сипаттамасы;</w:t>
      </w:r>
    </w:p>
    <w:bookmarkEnd w:id="3713"/>
    <w:bookmarkStart w:name="z3717" w:id="3714"/>
    <w:p>
      <w:pPr>
        <w:spacing w:after="0"/>
        <w:ind w:left="0"/>
        <w:jc w:val="both"/>
      </w:pPr>
      <w:r>
        <w:rPr>
          <w:rFonts w:ascii="Times New Roman"/>
          <w:b w:val="false"/>
          <w:i w:val="false"/>
          <w:color w:val="000000"/>
          <w:sz w:val="28"/>
        </w:rPr>
        <w:t>
      қолданылатын бояулардың рецептурасы.</w:t>
      </w:r>
    </w:p>
    <w:bookmarkEnd w:id="3714"/>
    <w:bookmarkStart w:name="z3718" w:id="3715"/>
    <w:p>
      <w:pPr>
        <w:spacing w:after="0"/>
        <w:ind w:left="0"/>
        <w:jc w:val="both"/>
      </w:pPr>
      <w:r>
        <w:rPr>
          <w:rFonts w:ascii="Times New Roman"/>
          <w:b w:val="false"/>
          <w:i w:val="false"/>
          <w:color w:val="000000"/>
          <w:sz w:val="28"/>
        </w:rPr>
        <w:t>
      Параграф 2. Баспа машинасының машинисі, 6-разряд</w:t>
      </w:r>
    </w:p>
    <w:bookmarkEnd w:id="3715"/>
    <w:bookmarkStart w:name="z3719" w:id="3716"/>
    <w:p>
      <w:pPr>
        <w:spacing w:after="0"/>
        <w:ind w:left="0"/>
        <w:jc w:val="both"/>
      </w:pPr>
      <w:r>
        <w:rPr>
          <w:rFonts w:ascii="Times New Roman"/>
          <w:b w:val="false"/>
          <w:i w:val="false"/>
          <w:color w:val="000000"/>
          <w:sz w:val="28"/>
        </w:rPr>
        <w:t>
      595. Жұмыс сипаттамасы:</w:t>
      </w:r>
    </w:p>
    <w:bookmarkEnd w:id="3716"/>
    <w:bookmarkStart w:name="z3720" w:id="3717"/>
    <w:p>
      <w:pPr>
        <w:spacing w:after="0"/>
        <w:ind w:left="0"/>
        <w:jc w:val="both"/>
      </w:pPr>
      <w:r>
        <w:rPr>
          <w:rFonts w:ascii="Times New Roman"/>
          <w:b w:val="false"/>
          <w:i w:val="false"/>
          <w:color w:val="000000"/>
          <w:sz w:val="28"/>
        </w:rPr>
        <w:t>
      қарындаш бетіне түсті суреттерді салу;</w:t>
      </w:r>
    </w:p>
    <w:bookmarkEnd w:id="3717"/>
    <w:bookmarkStart w:name="z3721" w:id="3718"/>
    <w:p>
      <w:pPr>
        <w:spacing w:after="0"/>
        <w:ind w:left="0"/>
        <w:jc w:val="both"/>
      </w:pPr>
      <w:r>
        <w:rPr>
          <w:rFonts w:ascii="Times New Roman"/>
          <w:b w:val="false"/>
          <w:i w:val="false"/>
          <w:color w:val="000000"/>
          <w:sz w:val="28"/>
        </w:rPr>
        <w:t>
      баспа машинасының жұмыс істеу режимін тексеру;</w:t>
      </w:r>
    </w:p>
    <w:bookmarkEnd w:id="3718"/>
    <w:bookmarkStart w:name="z3722" w:id="3719"/>
    <w:p>
      <w:pPr>
        <w:spacing w:after="0"/>
        <w:ind w:left="0"/>
        <w:jc w:val="both"/>
      </w:pPr>
      <w:r>
        <w:rPr>
          <w:rFonts w:ascii="Times New Roman"/>
          <w:b w:val="false"/>
          <w:i w:val="false"/>
          <w:color w:val="000000"/>
          <w:sz w:val="28"/>
        </w:rPr>
        <w:t>
      клишелерді орнату және реттеу;</w:t>
      </w:r>
    </w:p>
    <w:bookmarkEnd w:id="3719"/>
    <w:bookmarkStart w:name="z3723" w:id="3720"/>
    <w:p>
      <w:pPr>
        <w:spacing w:after="0"/>
        <w:ind w:left="0"/>
        <w:jc w:val="both"/>
      </w:pPr>
      <w:r>
        <w:rPr>
          <w:rFonts w:ascii="Times New Roman"/>
          <w:b w:val="false"/>
          <w:i w:val="false"/>
          <w:color w:val="000000"/>
          <w:sz w:val="28"/>
        </w:rPr>
        <w:t>
      бояуларды металл барабанына, одан кейін резеңке клишеге жүйелеп жағу үшін баспа білікшелерінің жүйесін реттеу және баптау;</w:t>
      </w:r>
    </w:p>
    <w:bookmarkEnd w:id="3720"/>
    <w:bookmarkStart w:name="z3724" w:id="3721"/>
    <w:p>
      <w:pPr>
        <w:spacing w:after="0"/>
        <w:ind w:left="0"/>
        <w:jc w:val="both"/>
      </w:pPr>
      <w:r>
        <w:rPr>
          <w:rFonts w:ascii="Times New Roman"/>
          <w:b w:val="false"/>
          <w:i w:val="false"/>
          <w:color w:val="000000"/>
          <w:sz w:val="28"/>
        </w:rPr>
        <w:t>
      қарындаш бетіне бояу қабатының қалыңдығын және түстері бойынша үйлестіріп мөлшерлеуді оперативті есептеу;</w:t>
      </w:r>
    </w:p>
    <w:bookmarkEnd w:id="3721"/>
    <w:bookmarkStart w:name="z3725" w:id="3722"/>
    <w:p>
      <w:pPr>
        <w:spacing w:after="0"/>
        <w:ind w:left="0"/>
        <w:jc w:val="both"/>
      </w:pPr>
      <w:r>
        <w:rPr>
          <w:rFonts w:ascii="Times New Roman"/>
          <w:b w:val="false"/>
          <w:i w:val="false"/>
          <w:color w:val="000000"/>
          <w:sz w:val="28"/>
        </w:rPr>
        <w:t>
      бункерге қарындаштарды толтыру, бос рамаларды тізбекті тасымалдағышқа орнату;</w:t>
      </w:r>
    </w:p>
    <w:bookmarkEnd w:id="3722"/>
    <w:bookmarkStart w:name="z3726" w:id="3723"/>
    <w:p>
      <w:pPr>
        <w:spacing w:after="0"/>
        <w:ind w:left="0"/>
        <w:jc w:val="both"/>
      </w:pPr>
      <w:r>
        <w:rPr>
          <w:rFonts w:ascii="Times New Roman"/>
          <w:b w:val="false"/>
          <w:i w:val="false"/>
          <w:color w:val="000000"/>
          <w:sz w:val="28"/>
        </w:rPr>
        <w:t>
      баспа білікшелері мен клише жүйелерінің синхронды жұмыс істеуін қамтамасыз ету;</w:t>
      </w:r>
    </w:p>
    <w:bookmarkEnd w:id="3723"/>
    <w:bookmarkStart w:name="z3727" w:id="3724"/>
    <w:p>
      <w:pPr>
        <w:spacing w:after="0"/>
        <w:ind w:left="0"/>
        <w:jc w:val="both"/>
      </w:pPr>
      <w:r>
        <w:rPr>
          <w:rFonts w:ascii="Times New Roman"/>
          <w:b w:val="false"/>
          <w:i w:val="false"/>
          <w:color w:val="000000"/>
          <w:sz w:val="28"/>
        </w:rPr>
        <w:t>
      ассортиментке қарай машиналарды баптау және қайта баптау.</w:t>
      </w:r>
    </w:p>
    <w:bookmarkEnd w:id="3724"/>
    <w:bookmarkStart w:name="z3728" w:id="3725"/>
    <w:p>
      <w:pPr>
        <w:spacing w:after="0"/>
        <w:ind w:left="0"/>
        <w:jc w:val="both"/>
      </w:pPr>
      <w:r>
        <w:rPr>
          <w:rFonts w:ascii="Times New Roman"/>
          <w:b w:val="false"/>
          <w:i w:val="false"/>
          <w:color w:val="000000"/>
          <w:sz w:val="28"/>
        </w:rPr>
        <w:t>
      596. Білуге тиіс:</w:t>
      </w:r>
    </w:p>
    <w:bookmarkEnd w:id="3725"/>
    <w:bookmarkStart w:name="z3729" w:id="3726"/>
    <w:p>
      <w:pPr>
        <w:spacing w:after="0"/>
        <w:ind w:left="0"/>
        <w:jc w:val="both"/>
      </w:pPr>
      <w:r>
        <w:rPr>
          <w:rFonts w:ascii="Times New Roman"/>
          <w:b w:val="false"/>
          <w:i w:val="false"/>
          <w:color w:val="000000"/>
          <w:sz w:val="28"/>
        </w:rPr>
        <w:t>
      қарындаш бетіне түсті суреттерді жағудың технологиялық процесі;</w:t>
      </w:r>
    </w:p>
    <w:bookmarkEnd w:id="3726"/>
    <w:bookmarkStart w:name="z3730" w:id="3727"/>
    <w:p>
      <w:pPr>
        <w:spacing w:after="0"/>
        <w:ind w:left="0"/>
        <w:jc w:val="both"/>
      </w:pPr>
      <w:r>
        <w:rPr>
          <w:rFonts w:ascii="Times New Roman"/>
          <w:b w:val="false"/>
          <w:i w:val="false"/>
          <w:color w:val="000000"/>
          <w:sz w:val="28"/>
        </w:rPr>
        <w:t>
      баспа білікшелері мен клише жүйелерінің синхронды жұмыс істеуіне машинаның конструкциясы, кинематикасы мен жұмыс істеу ережесі;</w:t>
      </w:r>
    </w:p>
    <w:bookmarkEnd w:id="3727"/>
    <w:bookmarkStart w:name="z3731" w:id="3728"/>
    <w:p>
      <w:pPr>
        <w:spacing w:after="0"/>
        <w:ind w:left="0"/>
        <w:jc w:val="both"/>
      </w:pPr>
      <w:r>
        <w:rPr>
          <w:rFonts w:ascii="Times New Roman"/>
          <w:b w:val="false"/>
          <w:i w:val="false"/>
          <w:color w:val="000000"/>
          <w:sz w:val="28"/>
        </w:rPr>
        <w:t>
      қолданылатын бояулардың рецептурасы;</w:t>
      </w:r>
    </w:p>
    <w:bookmarkEnd w:id="3728"/>
    <w:bookmarkStart w:name="z3732" w:id="3729"/>
    <w:p>
      <w:pPr>
        <w:spacing w:after="0"/>
        <w:ind w:left="0"/>
        <w:jc w:val="both"/>
      </w:pPr>
      <w:r>
        <w:rPr>
          <w:rFonts w:ascii="Times New Roman"/>
          <w:b w:val="false"/>
          <w:i w:val="false"/>
          <w:color w:val="000000"/>
          <w:sz w:val="28"/>
        </w:rPr>
        <w:t>
      қолданылатын ерітінділер мен бояулардың сипаттамасы.</w:t>
      </w:r>
    </w:p>
    <w:bookmarkEnd w:id="3729"/>
    <w:bookmarkStart w:name="z3733" w:id="3730"/>
    <w:p>
      <w:pPr>
        <w:spacing w:after="0"/>
        <w:ind w:left="0"/>
        <w:jc w:val="both"/>
      </w:pPr>
      <w:r>
        <w:rPr>
          <w:rFonts w:ascii="Times New Roman"/>
          <w:b w:val="false"/>
          <w:i w:val="false"/>
          <w:color w:val="000000"/>
          <w:sz w:val="28"/>
        </w:rPr>
        <w:t>
      93. Графитті өзекшелерді күйдіруші</w:t>
      </w:r>
    </w:p>
    <w:bookmarkEnd w:id="3730"/>
    <w:bookmarkStart w:name="z3734" w:id="3731"/>
    <w:p>
      <w:pPr>
        <w:spacing w:after="0"/>
        <w:ind w:left="0"/>
        <w:jc w:val="both"/>
      </w:pPr>
      <w:r>
        <w:rPr>
          <w:rFonts w:ascii="Times New Roman"/>
          <w:b w:val="false"/>
          <w:i w:val="false"/>
          <w:color w:val="000000"/>
          <w:sz w:val="28"/>
        </w:rPr>
        <w:t>
      Параграф 1. Графитті өзекшелерді күйдіруші, 5-разряд</w:t>
      </w:r>
    </w:p>
    <w:bookmarkEnd w:id="3731"/>
    <w:bookmarkStart w:name="z3735" w:id="3732"/>
    <w:p>
      <w:pPr>
        <w:spacing w:after="0"/>
        <w:ind w:left="0"/>
        <w:jc w:val="both"/>
      </w:pPr>
      <w:r>
        <w:rPr>
          <w:rFonts w:ascii="Times New Roman"/>
          <w:b w:val="false"/>
          <w:i w:val="false"/>
          <w:color w:val="000000"/>
          <w:sz w:val="28"/>
        </w:rPr>
        <w:t>
      597. Жұмыс сипаттамасы:</w:t>
      </w:r>
    </w:p>
    <w:bookmarkEnd w:id="3732"/>
    <w:bookmarkStart w:name="z3736" w:id="3733"/>
    <w:p>
      <w:pPr>
        <w:spacing w:after="0"/>
        <w:ind w:left="0"/>
        <w:jc w:val="both"/>
      </w:pPr>
      <w:r>
        <w:rPr>
          <w:rFonts w:ascii="Times New Roman"/>
          <w:b w:val="false"/>
          <w:i w:val="false"/>
          <w:color w:val="000000"/>
          <w:sz w:val="28"/>
        </w:rPr>
        <w:t>
      әр түрлі конструкциялы пештерде өзекшелерді күйдіру;</w:t>
      </w:r>
    </w:p>
    <w:bookmarkEnd w:id="3733"/>
    <w:bookmarkStart w:name="z3737" w:id="3734"/>
    <w:p>
      <w:pPr>
        <w:spacing w:after="0"/>
        <w:ind w:left="0"/>
        <w:jc w:val="both"/>
      </w:pPr>
      <w:r>
        <w:rPr>
          <w:rFonts w:ascii="Times New Roman"/>
          <w:b w:val="false"/>
          <w:i w:val="false"/>
          <w:color w:val="000000"/>
          <w:sz w:val="28"/>
        </w:rPr>
        <w:t>
      түрлі градациядағы өзекшелерді өңдеу кезінде жұмыстың технологиялық режимін сақтау;</w:t>
      </w:r>
    </w:p>
    <w:bookmarkEnd w:id="3734"/>
    <w:bookmarkStart w:name="z3738" w:id="3735"/>
    <w:p>
      <w:pPr>
        <w:spacing w:after="0"/>
        <w:ind w:left="0"/>
        <w:jc w:val="both"/>
      </w:pPr>
      <w:r>
        <w:rPr>
          <w:rFonts w:ascii="Times New Roman"/>
          <w:b w:val="false"/>
          <w:i w:val="false"/>
          <w:color w:val="000000"/>
          <w:sz w:val="28"/>
        </w:rPr>
        <w:t>
      өзекшелерді күйдірудің технологиялық режиміне сәйкес өзекшелерді тигельдерге дұрыс жинақталуын қамтамасыз ету;</w:t>
      </w:r>
    </w:p>
    <w:bookmarkEnd w:id="3735"/>
    <w:bookmarkStart w:name="z3739" w:id="3736"/>
    <w:p>
      <w:pPr>
        <w:spacing w:after="0"/>
        <w:ind w:left="0"/>
        <w:jc w:val="both"/>
      </w:pPr>
      <w:r>
        <w:rPr>
          <w:rFonts w:ascii="Times New Roman"/>
          <w:b w:val="false"/>
          <w:i w:val="false"/>
          <w:color w:val="000000"/>
          <w:sz w:val="28"/>
        </w:rPr>
        <w:t>
      күйдіру алдында тигельді герметикалау. Өзекшенің градациясын, ұзындығын, диаметрін және партия нөмірін ескере отырып, вагонеткаларды пештерге тиеу және түсіру;</w:t>
      </w:r>
    </w:p>
    <w:bookmarkEnd w:id="3736"/>
    <w:bookmarkStart w:name="z3740" w:id="3737"/>
    <w:p>
      <w:pPr>
        <w:spacing w:after="0"/>
        <w:ind w:left="0"/>
        <w:jc w:val="both"/>
      </w:pPr>
      <w:r>
        <w:rPr>
          <w:rFonts w:ascii="Times New Roman"/>
          <w:b w:val="false"/>
          <w:i w:val="false"/>
          <w:color w:val="000000"/>
          <w:sz w:val="28"/>
        </w:rPr>
        <w:t>
      өзекшелерді тигельдерде жинақтау кезінде өзекшелердің диаметрін бақылау тексеру жүргізу;</w:t>
      </w:r>
    </w:p>
    <w:bookmarkEnd w:id="3737"/>
    <w:bookmarkStart w:name="z3741" w:id="3738"/>
    <w:p>
      <w:pPr>
        <w:spacing w:after="0"/>
        <w:ind w:left="0"/>
        <w:jc w:val="both"/>
      </w:pPr>
      <w:r>
        <w:rPr>
          <w:rFonts w:ascii="Times New Roman"/>
          <w:b w:val="false"/>
          <w:i w:val="false"/>
          <w:color w:val="000000"/>
          <w:sz w:val="28"/>
        </w:rPr>
        <w:t>
      пештің жұмыс істеу температуралық режимін бақылау журналында жазу.</w:t>
      </w:r>
    </w:p>
    <w:bookmarkEnd w:id="3738"/>
    <w:bookmarkStart w:name="z3742" w:id="3739"/>
    <w:p>
      <w:pPr>
        <w:spacing w:after="0"/>
        <w:ind w:left="0"/>
        <w:jc w:val="both"/>
      </w:pPr>
      <w:r>
        <w:rPr>
          <w:rFonts w:ascii="Times New Roman"/>
          <w:b w:val="false"/>
          <w:i w:val="false"/>
          <w:color w:val="000000"/>
          <w:sz w:val="28"/>
        </w:rPr>
        <w:t>
      598. Білуге тиіс:</w:t>
      </w:r>
    </w:p>
    <w:bookmarkEnd w:id="3739"/>
    <w:bookmarkStart w:name="z3743" w:id="3740"/>
    <w:p>
      <w:pPr>
        <w:spacing w:after="0"/>
        <w:ind w:left="0"/>
        <w:jc w:val="both"/>
      </w:pPr>
      <w:r>
        <w:rPr>
          <w:rFonts w:ascii="Times New Roman"/>
          <w:b w:val="false"/>
          <w:i w:val="false"/>
          <w:color w:val="000000"/>
          <w:sz w:val="28"/>
        </w:rPr>
        <w:t>
      күйдіру пештері мен қызмет көрсететін, реттейтін және өлшегіш аспаптардың құрылғысы және жұмыс істеу принципі;</w:t>
      </w:r>
    </w:p>
    <w:bookmarkEnd w:id="3740"/>
    <w:bookmarkStart w:name="z3744" w:id="3741"/>
    <w:p>
      <w:pPr>
        <w:spacing w:after="0"/>
        <w:ind w:left="0"/>
        <w:jc w:val="both"/>
      </w:pPr>
      <w:r>
        <w:rPr>
          <w:rFonts w:ascii="Times New Roman"/>
          <w:b w:val="false"/>
          <w:i w:val="false"/>
          <w:color w:val="000000"/>
          <w:sz w:val="28"/>
        </w:rPr>
        <w:t>
      күйдіру кезінде өзекше құрамы компоненттерінің қасиеті;</w:t>
      </w:r>
    </w:p>
    <w:bookmarkEnd w:id="3741"/>
    <w:bookmarkStart w:name="z3745" w:id="3742"/>
    <w:p>
      <w:pPr>
        <w:spacing w:after="0"/>
        <w:ind w:left="0"/>
        <w:jc w:val="both"/>
      </w:pPr>
      <w:r>
        <w:rPr>
          <w:rFonts w:ascii="Times New Roman"/>
          <w:b w:val="false"/>
          <w:i w:val="false"/>
          <w:color w:val="000000"/>
          <w:sz w:val="28"/>
        </w:rPr>
        <w:t>
      өзекшелерді өңдеуге қойылатын техникалық шартта.</w:t>
      </w:r>
    </w:p>
    <w:bookmarkEnd w:id="3742"/>
    <w:bookmarkStart w:name="z3746" w:id="3743"/>
    <w:p>
      <w:pPr>
        <w:spacing w:after="0"/>
        <w:ind w:left="0"/>
        <w:jc w:val="both"/>
      </w:pPr>
      <w:r>
        <w:rPr>
          <w:rFonts w:ascii="Times New Roman"/>
          <w:b w:val="false"/>
          <w:i w:val="false"/>
          <w:color w:val="000000"/>
          <w:sz w:val="28"/>
        </w:rPr>
        <w:t>
      94. Ақ қарындаш жасайтын автоматты желінің операторы</w:t>
      </w:r>
    </w:p>
    <w:bookmarkEnd w:id="3743"/>
    <w:bookmarkStart w:name="z3747" w:id="3744"/>
    <w:p>
      <w:pPr>
        <w:spacing w:after="0"/>
        <w:ind w:left="0"/>
        <w:jc w:val="both"/>
      </w:pPr>
      <w:r>
        <w:rPr>
          <w:rFonts w:ascii="Times New Roman"/>
          <w:b w:val="false"/>
          <w:i w:val="false"/>
          <w:color w:val="000000"/>
          <w:sz w:val="28"/>
        </w:rPr>
        <w:t>
      Параграф 1. Ақ қарындаш жасайтын автоматты желінің операторы, 6-разряд</w:t>
      </w:r>
    </w:p>
    <w:bookmarkEnd w:id="3744"/>
    <w:bookmarkStart w:name="z3748" w:id="3745"/>
    <w:p>
      <w:pPr>
        <w:spacing w:after="0"/>
        <w:ind w:left="0"/>
        <w:jc w:val="both"/>
      </w:pPr>
      <w:r>
        <w:rPr>
          <w:rFonts w:ascii="Times New Roman"/>
          <w:b w:val="false"/>
          <w:i w:val="false"/>
          <w:color w:val="000000"/>
          <w:sz w:val="28"/>
        </w:rPr>
        <w:t>
      599. Жұмыс сипаттамасы:</w:t>
      </w:r>
    </w:p>
    <w:bookmarkEnd w:id="3745"/>
    <w:bookmarkStart w:name="z3749" w:id="3746"/>
    <w:p>
      <w:pPr>
        <w:spacing w:after="0"/>
        <w:ind w:left="0"/>
        <w:jc w:val="both"/>
      </w:pPr>
      <w:r>
        <w:rPr>
          <w:rFonts w:ascii="Times New Roman"/>
          <w:b w:val="false"/>
          <w:i w:val="false"/>
          <w:color w:val="000000"/>
          <w:sz w:val="28"/>
        </w:rPr>
        <w:t>
      6 станоктан тұратын және технологиялық операциялар кешенін орындайтын автоматты желіде ақ қарындашты жасаудың технологиялық процесін жүргізу;</w:t>
      </w:r>
    </w:p>
    <w:bookmarkEnd w:id="3746"/>
    <w:bookmarkStart w:name="z3750" w:id="3747"/>
    <w:p>
      <w:pPr>
        <w:spacing w:after="0"/>
        <w:ind w:left="0"/>
        <w:jc w:val="both"/>
      </w:pPr>
      <w:r>
        <w:rPr>
          <w:rFonts w:ascii="Times New Roman"/>
          <w:b w:val="false"/>
          <w:i w:val="false"/>
          <w:color w:val="000000"/>
          <w:sz w:val="28"/>
        </w:rPr>
        <w:t>
      автоматты желілердің станоктар мен агрегаттарының жұмыс істеу режимін теңшеу және реттеу;</w:t>
      </w:r>
    </w:p>
    <w:bookmarkEnd w:id="3747"/>
    <w:bookmarkStart w:name="z3751" w:id="3748"/>
    <w:p>
      <w:pPr>
        <w:spacing w:after="0"/>
        <w:ind w:left="0"/>
        <w:jc w:val="both"/>
      </w:pPr>
      <w:r>
        <w:rPr>
          <w:rFonts w:ascii="Times New Roman"/>
          <w:b w:val="false"/>
          <w:i w:val="false"/>
          <w:color w:val="000000"/>
          <w:sz w:val="28"/>
        </w:rPr>
        <w:t>
      желі жұмысын бақылау-өлшеу аспаптары мен электр мен қадағалау жүйесімен бақылау;</w:t>
      </w:r>
    </w:p>
    <w:bookmarkEnd w:id="3748"/>
    <w:bookmarkStart w:name="z3752" w:id="3749"/>
    <w:p>
      <w:pPr>
        <w:spacing w:after="0"/>
        <w:ind w:left="0"/>
        <w:jc w:val="both"/>
      </w:pPr>
      <w:r>
        <w:rPr>
          <w:rFonts w:ascii="Times New Roman"/>
          <w:b w:val="false"/>
          <w:i w:val="false"/>
          <w:color w:val="000000"/>
          <w:sz w:val="28"/>
        </w:rPr>
        <w:t>
      желіні өңделетін бөлшекке баптау, жұмыс істеу режимі, кескіш құралды орнату және желіні алдын ала тексеруге және жөндеуге қатысу;</w:t>
      </w:r>
    </w:p>
    <w:bookmarkEnd w:id="3749"/>
    <w:bookmarkStart w:name="z3753" w:id="3750"/>
    <w:p>
      <w:pPr>
        <w:spacing w:after="0"/>
        <w:ind w:left="0"/>
        <w:jc w:val="both"/>
      </w:pPr>
      <w:r>
        <w:rPr>
          <w:rFonts w:ascii="Times New Roman"/>
          <w:b w:val="false"/>
          <w:i w:val="false"/>
          <w:color w:val="000000"/>
          <w:sz w:val="28"/>
        </w:rPr>
        <w:t>
      шығарылатын өнімнің сапасын желіде орындалатын әрбір технологиялық операцияда бақылау.</w:t>
      </w:r>
    </w:p>
    <w:bookmarkEnd w:id="3750"/>
    <w:bookmarkStart w:name="z3754" w:id="3751"/>
    <w:p>
      <w:pPr>
        <w:spacing w:after="0"/>
        <w:ind w:left="0"/>
        <w:jc w:val="both"/>
      </w:pPr>
      <w:r>
        <w:rPr>
          <w:rFonts w:ascii="Times New Roman"/>
          <w:b w:val="false"/>
          <w:i w:val="false"/>
          <w:color w:val="000000"/>
          <w:sz w:val="28"/>
        </w:rPr>
        <w:t>
      600. Білуге тиіс:</w:t>
      </w:r>
    </w:p>
    <w:bookmarkEnd w:id="3751"/>
    <w:bookmarkStart w:name="z3755" w:id="3752"/>
    <w:p>
      <w:pPr>
        <w:spacing w:after="0"/>
        <w:ind w:left="0"/>
        <w:jc w:val="both"/>
      </w:pPr>
      <w:r>
        <w:rPr>
          <w:rFonts w:ascii="Times New Roman"/>
          <w:b w:val="false"/>
          <w:i w:val="false"/>
          <w:color w:val="000000"/>
          <w:sz w:val="28"/>
        </w:rPr>
        <w:t>
      желі жабдықтарының құрылғысы және техникалық сипаттамасы;</w:t>
      </w:r>
    </w:p>
    <w:bookmarkEnd w:id="3752"/>
    <w:bookmarkStart w:name="z3756" w:id="3753"/>
    <w:p>
      <w:pPr>
        <w:spacing w:after="0"/>
        <w:ind w:left="0"/>
        <w:jc w:val="both"/>
      </w:pPr>
      <w:r>
        <w:rPr>
          <w:rFonts w:ascii="Times New Roman"/>
          <w:b w:val="false"/>
          <w:i w:val="false"/>
          <w:color w:val="000000"/>
          <w:sz w:val="28"/>
        </w:rPr>
        <w:t>
      желідегі станоктар мен агрегаттарын кинематикалық схемасы;</w:t>
      </w:r>
    </w:p>
    <w:bookmarkEnd w:id="3753"/>
    <w:bookmarkStart w:name="z3757" w:id="3754"/>
    <w:p>
      <w:pPr>
        <w:spacing w:after="0"/>
        <w:ind w:left="0"/>
        <w:jc w:val="both"/>
      </w:pPr>
      <w:r>
        <w:rPr>
          <w:rFonts w:ascii="Times New Roman"/>
          <w:b w:val="false"/>
          <w:i w:val="false"/>
          <w:color w:val="000000"/>
          <w:sz w:val="28"/>
        </w:rPr>
        <w:t>
      желіні іске қосу, баптау және басқару ережесі;</w:t>
      </w:r>
    </w:p>
    <w:bookmarkEnd w:id="3754"/>
    <w:bookmarkStart w:name="z3758" w:id="3755"/>
    <w:p>
      <w:pPr>
        <w:spacing w:after="0"/>
        <w:ind w:left="0"/>
        <w:jc w:val="both"/>
      </w:pPr>
      <w:r>
        <w:rPr>
          <w:rFonts w:ascii="Times New Roman"/>
          <w:b w:val="false"/>
          <w:i w:val="false"/>
          <w:color w:val="000000"/>
          <w:sz w:val="28"/>
        </w:rPr>
        <w:t>
      пневмо-электр автоматиканың, механиканың және электр техниканың негіздері;</w:t>
      </w:r>
    </w:p>
    <w:bookmarkEnd w:id="3755"/>
    <w:bookmarkStart w:name="z3759" w:id="3756"/>
    <w:p>
      <w:pPr>
        <w:spacing w:after="0"/>
        <w:ind w:left="0"/>
        <w:jc w:val="both"/>
      </w:pPr>
      <w:r>
        <w:rPr>
          <w:rFonts w:ascii="Times New Roman"/>
          <w:b w:val="false"/>
          <w:i w:val="false"/>
          <w:color w:val="000000"/>
          <w:sz w:val="28"/>
        </w:rPr>
        <w:t>
      кескіш құрал, бақылау-өлшеу аспаптарының міндеті және бөлшектерді өңдеудің технологиялық режимі;</w:t>
      </w:r>
    </w:p>
    <w:bookmarkEnd w:id="3756"/>
    <w:bookmarkStart w:name="z3760" w:id="3757"/>
    <w:p>
      <w:pPr>
        <w:spacing w:after="0"/>
        <w:ind w:left="0"/>
        <w:jc w:val="both"/>
      </w:pPr>
      <w:r>
        <w:rPr>
          <w:rFonts w:ascii="Times New Roman"/>
          <w:b w:val="false"/>
          <w:i w:val="false"/>
          <w:color w:val="000000"/>
          <w:sz w:val="28"/>
        </w:rPr>
        <w:t>
      өндірістік оқу бағдарламасы көлемінде және кәсіптік техникалық білім беру мекемелері мен мектептер жүйесінде тиісті пәндердің негіздерін білу.</w:t>
      </w:r>
    </w:p>
    <w:bookmarkEnd w:id="3757"/>
    <w:bookmarkStart w:name="z3761" w:id="3758"/>
    <w:p>
      <w:pPr>
        <w:spacing w:after="0"/>
        <w:ind w:left="0"/>
        <w:jc w:val="both"/>
      </w:pPr>
      <w:r>
        <w:rPr>
          <w:rFonts w:ascii="Times New Roman"/>
          <w:b w:val="false"/>
          <w:i w:val="false"/>
          <w:color w:val="000000"/>
          <w:sz w:val="28"/>
        </w:rPr>
        <w:t>
      95. Қарындаштарды құрастырушы автоматтың операторы</w:t>
      </w:r>
    </w:p>
    <w:bookmarkEnd w:id="3758"/>
    <w:bookmarkStart w:name="z3762" w:id="3759"/>
    <w:p>
      <w:pPr>
        <w:spacing w:after="0"/>
        <w:ind w:left="0"/>
        <w:jc w:val="both"/>
      </w:pPr>
      <w:r>
        <w:rPr>
          <w:rFonts w:ascii="Times New Roman"/>
          <w:b w:val="false"/>
          <w:i w:val="false"/>
          <w:color w:val="000000"/>
          <w:sz w:val="28"/>
        </w:rPr>
        <w:t>
      Параграф 1. Қарындаштарды құрастырушы автоматтың операторы, 3-разряд</w:t>
      </w:r>
    </w:p>
    <w:bookmarkEnd w:id="3759"/>
    <w:bookmarkStart w:name="z3763" w:id="3760"/>
    <w:p>
      <w:pPr>
        <w:spacing w:after="0"/>
        <w:ind w:left="0"/>
        <w:jc w:val="both"/>
      </w:pPr>
      <w:r>
        <w:rPr>
          <w:rFonts w:ascii="Times New Roman"/>
          <w:b w:val="false"/>
          <w:i w:val="false"/>
          <w:color w:val="000000"/>
          <w:sz w:val="28"/>
        </w:rPr>
        <w:t>
      601. Жұмыс сипаттамасы:</w:t>
      </w:r>
    </w:p>
    <w:bookmarkEnd w:id="3760"/>
    <w:bookmarkStart w:name="z3764" w:id="3761"/>
    <w:p>
      <w:pPr>
        <w:spacing w:after="0"/>
        <w:ind w:left="0"/>
        <w:jc w:val="both"/>
      </w:pPr>
      <w:r>
        <w:rPr>
          <w:rFonts w:ascii="Times New Roman"/>
          <w:b w:val="false"/>
          <w:i w:val="false"/>
          <w:color w:val="000000"/>
          <w:sz w:val="28"/>
        </w:rPr>
        <w:t>
      автоматта қарындаштарды құрастыру;</w:t>
      </w:r>
    </w:p>
    <w:bookmarkEnd w:id="3761"/>
    <w:bookmarkStart w:name="z3765" w:id="3762"/>
    <w:p>
      <w:pPr>
        <w:spacing w:after="0"/>
        <w:ind w:left="0"/>
        <w:jc w:val="both"/>
      </w:pPr>
      <w:r>
        <w:rPr>
          <w:rFonts w:ascii="Times New Roman"/>
          <w:b w:val="false"/>
          <w:i w:val="false"/>
          <w:color w:val="000000"/>
          <w:sz w:val="28"/>
        </w:rPr>
        <w:t>
      резеңкесі бар ниппельді қарындаштарға кигізу;</w:t>
      </w:r>
    </w:p>
    <w:bookmarkEnd w:id="3762"/>
    <w:bookmarkStart w:name="z3766" w:id="3763"/>
    <w:p>
      <w:pPr>
        <w:spacing w:after="0"/>
        <w:ind w:left="0"/>
        <w:jc w:val="both"/>
      </w:pPr>
      <w:r>
        <w:rPr>
          <w:rFonts w:ascii="Times New Roman"/>
          <w:b w:val="false"/>
          <w:i w:val="false"/>
          <w:color w:val="000000"/>
          <w:sz w:val="28"/>
        </w:rPr>
        <w:t>
      резеңкені пластификатормен ылғалдау;</w:t>
      </w:r>
    </w:p>
    <w:bookmarkEnd w:id="3763"/>
    <w:bookmarkStart w:name="z3767" w:id="3764"/>
    <w:p>
      <w:pPr>
        <w:spacing w:after="0"/>
        <w:ind w:left="0"/>
        <w:jc w:val="both"/>
      </w:pPr>
      <w:r>
        <w:rPr>
          <w:rFonts w:ascii="Times New Roman"/>
          <w:b w:val="false"/>
          <w:i w:val="false"/>
          <w:color w:val="000000"/>
          <w:sz w:val="28"/>
        </w:rPr>
        <w:t>
      автоматтың қысқыш құрылғыларын реттеу және орнату;</w:t>
      </w:r>
    </w:p>
    <w:bookmarkEnd w:id="3764"/>
    <w:bookmarkStart w:name="z3768" w:id="3765"/>
    <w:p>
      <w:pPr>
        <w:spacing w:after="0"/>
        <w:ind w:left="0"/>
        <w:jc w:val="both"/>
      </w:pPr>
      <w:r>
        <w:rPr>
          <w:rFonts w:ascii="Times New Roman"/>
          <w:b w:val="false"/>
          <w:i w:val="false"/>
          <w:color w:val="000000"/>
          <w:sz w:val="28"/>
        </w:rPr>
        <w:t>
      керн құрылғыларын реттеу;</w:t>
      </w:r>
    </w:p>
    <w:bookmarkEnd w:id="3765"/>
    <w:bookmarkStart w:name="z3769" w:id="3766"/>
    <w:p>
      <w:pPr>
        <w:spacing w:after="0"/>
        <w:ind w:left="0"/>
        <w:jc w:val="both"/>
      </w:pPr>
      <w:r>
        <w:rPr>
          <w:rFonts w:ascii="Times New Roman"/>
          <w:b w:val="false"/>
          <w:i w:val="false"/>
          <w:color w:val="000000"/>
          <w:sz w:val="28"/>
        </w:rPr>
        <w:t>
      қарындаштарды, ниппельдер мен резеңкелерді автомат бункерлеріне тиеу;</w:t>
      </w:r>
    </w:p>
    <w:bookmarkEnd w:id="3766"/>
    <w:bookmarkStart w:name="z3770" w:id="3767"/>
    <w:p>
      <w:pPr>
        <w:spacing w:after="0"/>
        <w:ind w:left="0"/>
        <w:jc w:val="both"/>
      </w:pPr>
      <w:r>
        <w:rPr>
          <w:rFonts w:ascii="Times New Roman"/>
          <w:b w:val="false"/>
          <w:i w:val="false"/>
          <w:color w:val="000000"/>
          <w:sz w:val="28"/>
        </w:rPr>
        <w:t>
      автоматта құрастыру кезінде қарындаштардың, ниппельдер мен резеңкелердің тежеулерін болдырмау;</w:t>
      </w:r>
    </w:p>
    <w:bookmarkEnd w:id="3767"/>
    <w:bookmarkStart w:name="z3771" w:id="3768"/>
    <w:p>
      <w:pPr>
        <w:spacing w:after="0"/>
        <w:ind w:left="0"/>
        <w:jc w:val="both"/>
      </w:pPr>
      <w:r>
        <w:rPr>
          <w:rFonts w:ascii="Times New Roman"/>
          <w:b w:val="false"/>
          <w:i w:val="false"/>
          <w:color w:val="000000"/>
          <w:sz w:val="28"/>
        </w:rPr>
        <w:t>
      қабыршықтарды тазалау;</w:t>
      </w:r>
    </w:p>
    <w:bookmarkEnd w:id="3768"/>
    <w:bookmarkStart w:name="z3772" w:id="3769"/>
    <w:p>
      <w:pPr>
        <w:spacing w:after="0"/>
        <w:ind w:left="0"/>
        <w:jc w:val="both"/>
      </w:pPr>
      <w:r>
        <w:rPr>
          <w:rFonts w:ascii="Times New Roman"/>
          <w:b w:val="false"/>
          <w:i w:val="false"/>
          <w:color w:val="000000"/>
          <w:sz w:val="28"/>
        </w:rPr>
        <w:t>
      дайын қарындаштарды қабылдау қорабынан рамаларға тиеу.</w:t>
      </w:r>
    </w:p>
    <w:bookmarkEnd w:id="3769"/>
    <w:bookmarkStart w:name="z3773" w:id="3770"/>
    <w:p>
      <w:pPr>
        <w:spacing w:after="0"/>
        <w:ind w:left="0"/>
        <w:jc w:val="both"/>
      </w:pPr>
      <w:r>
        <w:rPr>
          <w:rFonts w:ascii="Times New Roman"/>
          <w:b w:val="false"/>
          <w:i w:val="false"/>
          <w:color w:val="000000"/>
          <w:sz w:val="28"/>
        </w:rPr>
        <w:t>
      602. Білуге тиіс:</w:t>
      </w:r>
    </w:p>
    <w:bookmarkEnd w:id="3770"/>
    <w:bookmarkStart w:name="z3774" w:id="3771"/>
    <w:p>
      <w:pPr>
        <w:spacing w:after="0"/>
        <w:ind w:left="0"/>
        <w:jc w:val="both"/>
      </w:pPr>
      <w:r>
        <w:rPr>
          <w:rFonts w:ascii="Times New Roman"/>
          <w:b w:val="false"/>
          <w:i w:val="false"/>
          <w:color w:val="000000"/>
          <w:sz w:val="28"/>
        </w:rPr>
        <w:t>
      қарындаштарды жасаудың технологиялық процесі;</w:t>
      </w:r>
    </w:p>
    <w:bookmarkEnd w:id="3771"/>
    <w:bookmarkStart w:name="z3775" w:id="3772"/>
    <w:p>
      <w:pPr>
        <w:spacing w:after="0"/>
        <w:ind w:left="0"/>
        <w:jc w:val="both"/>
      </w:pPr>
      <w:r>
        <w:rPr>
          <w:rFonts w:ascii="Times New Roman"/>
          <w:b w:val="false"/>
          <w:i w:val="false"/>
          <w:color w:val="000000"/>
          <w:sz w:val="28"/>
        </w:rPr>
        <w:t>
      қарындаштарды сыныптау;</w:t>
      </w:r>
    </w:p>
    <w:bookmarkEnd w:id="3772"/>
    <w:bookmarkStart w:name="z3776" w:id="3773"/>
    <w:p>
      <w:pPr>
        <w:spacing w:after="0"/>
        <w:ind w:left="0"/>
        <w:jc w:val="both"/>
      </w:pPr>
      <w:r>
        <w:rPr>
          <w:rFonts w:ascii="Times New Roman"/>
          <w:b w:val="false"/>
          <w:i w:val="false"/>
          <w:color w:val="000000"/>
          <w:sz w:val="28"/>
        </w:rPr>
        <w:t>
      автоматтардың жұмыс істеу принципі, ниппелі және резеңкесі бар қарындаштарға қойылатын техникалық шарттар;</w:t>
      </w:r>
    </w:p>
    <w:bookmarkEnd w:id="3773"/>
    <w:bookmarkStart w:name="z3777" w:id="3774"/>
    <w:p>
      <w:pPr>
        <w:spacing w:after="0"/>
        <w:ind w:left="0"/>
        <w:jc w:val="both"/>
      </w:pPr>
      <w:r>
        <w:rPr>
          <w:rFonts w:ascii="Times New Roman"/>
          <w:b w:val="false"/>
          <w:i w:val="false"/>
          <w:color w:val="000000"/>
          <w:sz w:val="28"/>
        </w:rPr>
        <w:t>
      автомат жұмысындағы ұсақ кінәраттарды жою ережесі.</w:t>
      </w:r>
    </w:p>
    <w:bookmarkEnd w:id="3774"/>
    <w:bookmarkStart w:name="z3778" w:id="3775"/>
    <w:p>
      <w:pPr>
        <w:spacing w:after="0"/>
        <w:ind w:left="0"/>
        <w:jc w:val="both"/>
      </w:pPr>
      <w:r>
        <w:rPr>
          <w:rFonts w:ascii="Times New Roman"/>
          <w:b w:val="false"/>
          <w:i w:val="false"/>
          <w:color w:val="000000"/>
          <w:sz w:val="28"/>
        </w:rPr>
        <w:t>
      96. Біліктеуші желінің операторы</w:t>
      </w:r>
    </w:p>
    <w:bookmarkEnd w:id="3775"/>
    <w:bookmarkStart w:name="z3779" w:id="3776"/>
    <w:p>
      <w:pPr>
        <w:spacing w:after="0"/>
        <w:ind w:left="0"/>
        <w:jc w:val="both"/>
      </w:pPr>
      <w:r>
        <w:rPr>
          <w:rFonts w:ascii="Times New Roman"/>
          <w:b w:val="false"/>
          <w:i w:val="false"/>
          <w:color w:val="000000"/>
          <w:sz w:val="28"/>
        </w:rPr>
        <w:t>
      Параграф 1. Біліктеуші желінің операторы, 6-разряд</w:t>
      </w:r>
    </w:p>
    <w:bookmarkEnd w:id="3776"/>
    <w:bookmarkStart w:name="z3780" w:id="3777"/>
    <w:p>
      <w:pPr>
        <w:spacing w:after="0"/>
        <w:ind w:left="0"/>
        <w:jc w:val="both"/>
      </w:pPr>
      <w:r>
        <w:rPr>
          <w:rFonts w:ascii="Times New Roman"/>
          <w:b w:val="false"/>
          <w:i w:val="false"/>
          <w:color w:val="000000"/>
          <w:sz w:val="28"/>
        </w:rPr>
        <w:t>
      603. Жұмыс сипаттамасы:</w:t>
      </w:r>
    </w:p>
    <w:bookmarkEnd w:id="3777"/>
    <w:bookmarkStart w:name="z3781" w:id="3778"/>
    <w:p>
      <w:pPr>
        <w:spacing w:after="0"/>
        <w:ind w:left="0"/>
        <w:jc w:val="both"/>
      </w:pPr>
      <w:r>
        <w:rPr>
          <w:rFonts w:ascii="Times New Roman"/>
          <w:b w:val="false"/>
          <w:i w:val="false"/>
          <w:color w:val="000000"/>
          <w:sz w:val="28"/>
        </w:rPr>
        <w:t>
      біліктерде массаны механикалық өңдеудің технологиялық процесін жүргізу, берілген қалыңдыққа дейін массаны алу үшін бақылау-өлшеу аспаптары бойынша елек престерде және автоматтық кенжар престерде оларды тығыздау және қысым бойынша престеу жолымен цилиндр блоктарын (колобашкалар) жасау;</w:t>
      </w:r>
    </w:p>
    <w:bookmarkEnd w:id="3778"/>
    <w:bookmarkStart w:name="z3782" w:id="3779"/>
    <w:p>
      <w:pPr>
        <w:spacing w:after="0"/>
        <w:ind w:left="0"/>
        <w:jc w:val="both"/>
      </w:pPr>
      <w:r>
        <w:rPr>
          <w:rFonts w:ascii="Times New Roman"/>
          <w:b w:val="false"/>
          <w:i w:val="false"/>
          <w:color w:val="000000"/>
          <w:sz w:val="28"/>
        </w:rPr>
        <w:t>
      автоматты желі жұмысының технологиялық режимін қамтамасыз ету. қызмет көрсететін жабдықтарды баптау, жұмыс агрегаттарын реттеу, желіні технологиялық тексеруге және жөндеуге қатысу;</w:t>
      </w:r>
    </w:p>
    <w:bookmarkEnd w:id="3779"/>
    <w:bookmarkStart w:name="z3783" w:id="3780"/>
    <w:p>
      <w:pPr>
        <w:spacing w:after="0"/>
        <w:ind w:left="0"/>
        <w:jc w:val="both"/>
      </w:pPr>
      <w:r>
        <w:rPr>
          <w:rFonts w:ascii="Times New Roman"/>
          <w:b w:val="false"/>
          <w:i w:val="false"/>
          <w:color w:val="000000"/>
          <w:sz w:val="28"/>
        </w:rPr>
        <w:t>
      массаның сапасын бақылау.</w:t>
      </w:r>
    </w:p>
    <w:bookmarkEnd w:id="3780"/>
    <w:bookmarkStart w:name="z3784" w:id="3781"/>
    <w:p>
      <w:pPr>
        <w:spacing w:after="0"/>
        <w:ind w:left="0"/>
        <w:jc w:val="both"/>
      </w:pPr>
      <w:r>
        <w:rPr>
          <w:rFonts w:ascii="Times New Roman"/>
          <w:b w:val="false"/>
          <w:i w:val="false"/>
          <w:color w:val="000000"/>
          <w:sz w:val="28"/>
        </w:rPr>
        <w:t>
      604. Білуге тиіс:</w:t>
      </w:r>
    </w:p>
    <w:bookmarkEnd w:id="3781"/>
    <w:bookmarkStart w:name="z3785" w:id="3782"/>
    <w:p>
      <w:pPr>
        <w:spacing w:after="0"/>
        <w:ind w:left="0"/>
        <w:jc w:val="both"/>
      </w:pPr>
      <w:r>
        <w:rPr>
          <w:rFonts w:ascii="Times New Roman"/>
          <w:b w:val="false"/>
          <w:i w:val="false"/>
          <w:color w:val="000000"/>
          <w:sz w:val="28"/>
        </w:rPr>
        <w:t>
      жабдықтың құрылғысы және техникалық сипаттамасы;</w:t>
      </w:r>
    </w:p>
    <w:bookmarkEnd w:id="3782"/>
    <w:bookmarkStart w:name="z3786" w:id="3783"/>
    <w:p>
      <w:pPr>
        <w:spacing w:after="0"/>
        <w:ind w:left="0"/>
        <w:jc w:val="both"/>
      </w:pPr>
      <w:r>
        <w:rPr>
          <w:rFonts w:ascii="Times New Roman"/>
          <w:b w:val="false"/>
          <w:i w:val="false"/>
          <w:color w:val="000000"/>
          <w:sz w:val="28"/>
        </w:rPr>
        <w:t>
      бақылау-өлшеу аспаптары;</w:t>
      </w:r>
    </w:p>
    <w:bookmarkEnd w:id="3783"/>
    <w:bookmarkStart w:name="z3787" w:id="3784"/>
    <w:p>
      <w:pPr>
        <w:spacing w:after="0"/>
        <w:ind w:left="0"/>
        <w:jc w:val="both"/>
      </w:pPr>
      <w:r>
        <w:rPr>
          <w:rFonts w:ascii="Times New Roman"/>
          <w:b w:val="false"/>
          <w:i w:val="false"/>
          <w:color w:val="000000"/>
          <w:sz w:val="28"/>
        </w:rPr>
        <w:t>
      жоғары қысымды гидропрестерді пайдалану ережесі, қолданылатын шикізатқа қойылатын мемлекеттік стандарттар;</w:t>
      </w:r>
    </w:p>
    <w:bookmarkEnd w:id="3784"/>
    <w:bookmarkStart w:name="z3788" w:id="3785"/>
    <w:p>
      <w:pPr>
        <w:spacing w:after="0"/>
        <w:ind w:left="0"/>
        <w:jc w:val="both"/>
      </w:pPr>
      <w:r>
        <w:rPr>
          <w:rFonts w:ascii="Times New Roman"/>
          <w:b w:val="false"/>
          <w:i w:val="false"/>
          <w:color w:val="000000"/>
          <w:sz w:val="28"/>
        </w:rPr>
        <w:t>
      массаның жайын болу дәрежесін және сапасын айқындау тәсілі.</w:t>
      </w:r>
    </w:p>
    <w:bookmarkEnd w:id="3785"/>
    <w:bookmarkStart w:name="z3789" w:id="3786"/>
    <w:p>
      <w:pPr>
        <w:spacing w:after="0"/>
        <w:ind w:left="0"/>
        <w:jc w:val="both"/>
      </w:pPr>
      <w:r>
        <w:rPr>
          <w:rFonts w:ascii="Times New Roman"/>
          <w:b w:val="false"/>
          <w:i w:val="false"/>
          <w:color w:val="000000"/>
          <w:sz w:val="28"/>
        </w:rPr>
        <w:t>
      97. Өзекше массасын дайындау жөніндегі дисперсиялы араластырғыштардың операторы</w:t>
      </w:r>
    </w:p>
    <w:bookmarkEnd w:id="3786"/>
    <w:bookmarkStart w:name="z3790" w:id="3787"/>
    <w:p>
      <w:pPr>
        <w:spacing w:after="0"/>
        <w:ind w:left="0"/>
        <w:jc w:val="both"/>
      </w:pPr>
      <w:r>
        <w:rPr>
          <w:rFonts w:ascii="Times New Roman"/>
          <w:b w:val="false"/>
          <w:i w:val="false"/>
          <w:color w:val="000000"/>
          <w:sz w:val="28"/>
        </w:rPr>
        <w:t>
      Параграф 1. Өзекше массасын дайындау жөніндегі дисперсиялы араластырғыштардың операторы, 6-разряд</w:t>
      </w:r>
    </w:p>
    <w:bookmarkEnd w:id="3787"/>
    <w:bookmarkStart w:name="z3791" w:id="3788"/>
    <w:p>
      <w:pPr>
        <w:spacing w:after="0"/>
        <w:ind w:left="0"/>
        <w:jc w:val="both"/>
      </w:pPr>
      <w:r>
        <w:rPr>
          <w:rFonts w:ascii="Times New Roman"/>
          <w:b w:val="false"/>
          <w:i w:val="false"/>
          <w:color w:val="000000"/>
          <w:sz w:val="28"/>
        </w:rPr>
        <w:t>
      605. Жұмыс сипаттамасы:</w:t>
      </w:r>
    </w:p>
    <w:bookmarkEnd w:id="3788"/>
    <w:bookmarkStart w:name="z3792" w:id="3789"/>
    <w:p>
      <w:pPr>
        <w:spacing w:after="0"/>
        <w:ind w:left="0"/>
        <w:jc w:val="both"/>
      </w:pPr>
      <w:r>
        <w:rPr>
          <w:rFonts w:ascii="Times New Roman"/>
          <w:b w:val="false"/>
          <w:i w:val="false"/>
          <w:color w:val="000000"/>
          <w:sz w:val="28"/>
        </w:rPr>
        <w:t>
      дисперсиялы араластырғыштарда қысым бойынша қара графитті және түсті өзекшелерді жасауға арналған өзекше массасын дайындаудың технологиялық процесін басқару;</w:t>
      </w:r>
    </w:p>
    <w:bookmarkEnd w:id="3789"/>
    <w:bookmarkStart w:name="z3793" w:id="3790"/>
    <w:p>
      <w:pPr>
        <w:spacing w:after="0"/>
        <w:ind w:left="0"/>
        <w:jc w:val="both"/>
      </w:pPr>
      <w:r>
        <w:rPr>
          <w:rFonts w:ascii="Times New Roman"/>
          <w:b w:val="false"/>
          <w:i w:val="false"/>
          <w:color w:val="000000"/>
          <w:sz w:val="28"/>
        </w:rPr>
        <w:t>
      бақылау-өлшеу аспаптары бойынша өзекше массасын дайындауды бақылау;</w:t>
      </w:r>
    </w:p>
    <w:bookmarkEnd w:id="3790"/>
    <w:bookmarkStart w:name="z3794" w:id="3791"/>
    <w:p>
      <w:pPr>
        <w:spacing w:after="0"/>
        <w:ind w:left="0"/>
        <w:jc w:val="both"/>
      </w:pPr>
      <w:r>
        <w:rPr>
          <w:rFonts w:ascii="Times New Roman"/>
          <w:b w:val="false"/>
          <w:i w:val="false"/>
          <w:color w:val="000000"/>
          <w:sz w:val="28"/>
        </w:rPr>
        <w:t>
      қызмет көрсететін жабдықты баптау.</w:t>
      </w:r>
    </w:p>
    <w:bookmarkEnd w:id="3791"/>
    <w:bookmarkStart w:name="z3795" w:id="3792"/>
    <w:p>
      <w:pPr>
        <w:spacing w:after="0"/>
        <w:ind w:left="0"/>
        <w:jc w:val="both"/>
      </w:pPr>
      <w:r>
        <w:rPr>
          <w:rFonts w:ascii="Times New Roman"/>
          <w:b w:val="false"/>
          <w:i w:val="false"/>
          <w:color w:val="000000"/>
          <w:sz w:val="28"/>
        </w:rPr>
        <w:t>
      606. Білуге тиіс:</w:t>
      </w:r>
    </w:p>
    <w:bookmarkEnd w:id="3792"/>
    <w:bookmarkStart w:name="z3796" w:id="3793"/>
    <w:p>
      <w:pPr>
        <w:spacing w:after="0"/>
        <w:ind w:left="0"/>
        <w:jc w:val="both"/>
      </w:pPr>
      <w:r>
        <w:rPr>
          <w:rFonts w:ascii="Times New Roman"/>
          <w:b w:val="false"/>
          <w:i w:val="false"/>
          <w:color w:val="000000"/>
          <w:sz w:val="28"/>
        </w:rPr>
        <w:t>
      қызмет көрсететін жабдықтың құрылғысы;</w:t>
      </w:r>
    </w:p>
    <w:bookmarkEnd w:id="3793"/>
    <w:bookmarkStart w:name="z3797" w:id="3794"/>
    <w:p>
      <w:pPr>
        <w:spacing w:after="0"/>
        <w:ind w:left="0"/>
        <w:jc w:val="both"/>
      </w:pPr>
      <w:r>
        <w:rPr>
          <w:rFonts w:ascii="Times New Roman"/>
          <w:b w:val="false"/>
          <w:i w:val="false"/>
          <w:color w:val="000000"/>
          <w:sz w:val="28"/>
        </w:rPr>
        <w:t>
      дисперсиялы араластырғыштар;</w:t>
      </w:r>
    </w:p>
    <w:bookmarkEnd w:id="3794"/>
    <w:bookmarkStart w:name="z3798" w:id="3795"/>
    <w:p>
      <w:pPr>
        <w:spacing w:after="0"/>
        <w:ind w:left="0"/>
        <w:jc w:val="both"/>
      </w:pPr>
      <w:r>
        <w:rPr>
          <w:rFonts w:ascii="Times New Roman"/>
          <w:b w:val="false"/>
          <w:i w:val="false"/>
          <w:color w:val="000000"/>
          <w:sz w:val="28"/>
        </w:rPr>
        <w:t>
      өлшейтін автоматты таразылар, бункерлер және қосалқы техникалық құралдар;</w:t>
      </w:r>
    </w:p>
    <w:bookmarkEnd w:id="3795"/>
    <w:bookmarkStart w:name="z3799" w:id="3796"/>
    <w:p>
      <w:pPr>
        <w:spacing w:after="0"/>
        <w:ind w:left="0"/>
        <w:jc w:val="both"/>
      </w:pPr>
      <w:r>
        <w:rPr>
          <w:rFonts w:ascii="Times New Roman"/>
          <w:b w:val="false"/>
          <w:i w:val="false"/>
          <w:color w:val="000000"/>
          <w:sz w:val="28"/>
        </w:rPr>
        <w:t>
      қызмет көрсететін жабдықты баптау және қайта баптау ережесі;</w:t>
      </w:r>
    </w:p>
    <w:bookmarkEnd w:id="3796"/>
    <w:bookmarkStart w:name="z3800" w:id="3797"/>
    <w:p>
      <w:pPr>
        <w:spacing w:after="0"/>
        <w:ind w:left="0"/>
        <w:jc w:val="both"/>
      </w:pPr>
      <w:r>
        <w:rPr>
          <w:rFonts w:ascii="Times New Roman"/>
          <w:b w:val="false"/>
          <w:i w:val="false"/>
          <w:color w:val="000000"/>
          <w:sz w:val="28"/>
        </w:rPr>
        <w:t>
      өзекше массасының дайын болу дәрежесін және сапасын айқындау тәсілі;</w:t>
      </w:r>
    </w:p>
    <w:bookmarkEnd w:id="3797"/>
    <w:bookmarkStart w:name="z3801" w:id="3798"/>
    <w:p>
      <w:pPr>
        <w:spacing w:after="0"/>
        <w:ind w:left="0"/>
        <w:jc w:val="both"/>
      </w:pPr>
      <w:r>
        <w:rPr>
          <w:rFonts w:ascii="Times New Roman"/>
          <w:b w:val="false"/>
          <w:i w:val="false"/>
          <w:color w:val="000000"/>
          <w:sz w:val="28"/>
        </w:rPr>
        <w:t>
      қолданылатын шикізатқа қойылатын мемлекеттік стандарттар;</w:t>
      </w:r>
    </w:p>
    <w:bookmarkEnd w:id="3798"/>
    <w:bookmarkStart w:name="z3802" w:id="3799"/>
    <w:p>
      <w:pPr>
        <w:spacing w:after="0"/>
        <w:ind w:left="0"/>
        <w:jc w:val="both"/>
      </w:pPr>
      <w:r>
        <w:rPr>
          <w:rFonts w:ascii="Times New Roman"/>
          <w:b w:val="false"/>
          <w:i w:val="false"/>
          <w:color w:val="000000"/>
          <w:sz w:val="28"/>
        </w:rPr>
        <w:t>
      өзекше массасын дайындаудың технологиялық процесі.</w:t>
      </w:r>
    </w:p>
    <w:bookmarkEnd w:id="3799"/>
    <w:bookmarkStart w:name="z3803" w:id="3800"/>
    <w:p>
      <w:pPr>
        <w:spacing w:after="0"/>
        <w:ind w:left="0"/>
        <w:jc w:val="both"/>
      </w:pPr>
      <w:r>
        <w:rPr>
          <w:rFonts w:ascii="Times New Roman"/>
          <w:b w:val="false"/>
          <w:i w:val="false"/>
          <w:color w:val="000000"/>
          <w:sz w:val="28"/>
        </w:rPr>
        <w:t>
      98. Автоматта қарындаштарды өңдеуші</w:t>
      </w:r>
    </w:p>
    <w:bookmarkEnd w:id="3800"/>
    <w:bookmarkStart w:name="z3804" w:id="3801"/>
    <w:p>
      <w:pPr>
        <w:spacing w:after="0"/>
        <w:ind w:left="0"/>
        <w:jc w:val="both"/>
      </w:pPr>
      <w:r>
        <w:rPr>
          <w:rFonts w:ascii="Times New Roman"/>
          <w:b w:val="false"/>
          <w:i w:val="false"/>
          <w:color w:val="000000"/>
          <w:sz w:val="28"/>
        </w:rPr>
        <w:t>
      Параграф 1. Автоматта қарындаштарды өңдеуші, 3-разряд</w:t>
      </w:r>
    </w:p>
    <w:bookmarkEnd w:id="3801"/>
    <w:bookmarkStart w:name="z3805" w:id="3802"/>
    <w:p>
      <w:pPr>
        <w:spacing w:after="0"/>
        <w:ind w:left="0"/>
        <w:jc w:val="both"/>
      </w:pPr>
      <w:r>
        <w:rPr>
          <w:rFonts w:ascii="Times New Roman"/>
          <w:b w:val="false"/>
          <w:i w:val="false"/>
          <w:color w:val="000000"/>
          <w:sz w:val="28"/>
        </w:rPr>
        <w:t>
      607. Жұмыс сипаттамасы:</w:t>
      </w:r>
    </w:p>
    <w:bookmarkEnd w:id="3802"/>
    <w:bookmarkStart w:name="z3806" w:id="3803"/>
    <w:p>
      <w:pPr>
        <w:spacing w:after="0"/>
        <w:ind w:left="0"/>
        <w:jc w:val="both"/>
      </w:pPr>
      <w:r>
        <w:rPr>
          <w:rFonts w:ascii="Times New Roman"/>
          <w:b w:val="false"/>
          <w:i w:val="false"/>
          <w:color w:val="000000"/>
          <w:sz w:val="28"/>
        </w:rPr>
        <w:t>
      екі қарындаш салынатын бір конвейерлі автоматтарда қарындаштарды нитросырлармен және нитролактармен сырлау, сылау, бояу және лактау;</w:t>
      </w:r>
    </w:p>
    <w:bookmarkEnd w:id="3803"/>
    <w:bookmarkStart w:name="z3807" w:id="3804"/>
    <w:p>
      <w:pPr>
        <w:spacing w:after="0"/>
        <w:ind w:left="0"/>
        <w:jc w:val="both"/>
      </w:pPr>
      <w:r>
        <w:rPr>
          <w:rFonts w:ascii="Times New Roman"/>
          <w:b w:val="false"/>
          <w:i w:val="false"/>
          <w:color w:val="000000"/>
          <w:sz w:val="28"/>
        </w:rPr>
        <w:t>
      екі қарындашты машиналарда қарындаш қырларын жуу және бояу;</w:t>
      </w:r>
    </w:p>
    <w:bookmarkEnd w:id="3804"/>
    <w:bookmarkStart w:name="z3808" w:id="3805"/>
    <w:p>
      <w:pPr>
        <w:spacing w:after="0"/>
        <w:ind w:left="0"/>
        <w:jc w:val="both"/>
      </w:pPr>
      <w:r>
        <w:rPr>
          <w:rFonts w:ascii="Times New Roman"/>
          <w:b w:val="false"/>
          <w:i w:val="false"/>
          <w:color w:val="000000"/>
          <w:sz w:val="28"/>
        </w:rPr>
        <w:t>
      резеңке және киіз шайбаларды жабу жүйелігіне және қарындаш диаметріне сәйкес іріктеу;</w:t>
      </w:r>
    </w:p>
    <w:bookmarkEnd w:id="3805"/>
    <w:bookmarkStart w:name="z3809" w:id="3806"/>
    <w:p>
      <w:pPr>
        <w:spacing w:after="0"/>
        <w:ind w:left="0"/>
        <w:jc w:val="both"/>
      </w:pPr>
      <w:r>
        <w:rPr>
          <w:rFonts w:ascii="Times New Roman"/>
          <w:b w:val="false"/>
          <w:i w:val="false"/>
          <w:color w:val="000000"/>
          <w:sz w:val="28"/>
        </w:rPr>
        <w:t>
      сыр қораптарын сырлайтын бояулармен және нитролакпен толтыру;</w:t>
      </w:r>
    </w:p>
    <w:bookmarkEnd w:id="3806"/>
    <w:bookmarkStart w:name="z3810" w:id="3807"/>
    <w:p>
      <w:pPr>
        <w:spacing w:after="0"/>
        <w:ind w:left="0"/>
        <w:jc w:val="both"/>
      </w:pPr>
      <w:r>
        <w:rPr>
          <w:rFonts w:ascii="Times New Roman"/>
          <w:b w:val="false"/>
          <w:i w:val="false"/>
          <w:color w:val="000000"/>
          <w:sz w:val="28"/>
        </w:rPr>
        <w:t>
      беріп тұратын бункерлерде қарындаштардың тежелуін болдырмау.</w:t>
      </w:r>
    </w:p>
    <w:bookmarkEnd w:id="3807"/>
    <w:bookmarkStart w:name="z3811" w:id="3808"/>
    <w:p>
      <w:pPr>
        <w:spacing w:after="0"/>
        <w:ind w:left="0"/>
        <w:jc w:val="both"/>
      </w:pPr>
      <w:r>
        <w:rPr>
          <w:rFonts w:ascii="Times New Roman"/>
          <w:b w:val="false"/>
          <w:i w:val="false"/>
          <w:color w:val="000000"/>
          <w:sz w:val="28"/>
        </w:rPr>
        <w:t>
      608. Білуге тиіс:</w:t>
      </w:r>
    </w:p>
    <w:bookmarkEnd w:id="3808"/>
    <w:bookmarkStart w:name="z3812" w:id="3809"/>
    <w:p>
      <w:pPr>
        <w:spacing w:after="0"/>
        <w:ind w:left="0"/>
        <w:jc w:val="both"/>
      </w:pPr>
      <w:r>
        <w:rPr>
          <w:rFonts w:ascii="Times New Roman"/>
          <w:b w:val="false"/>
          <w:i w:val="false"/>
          <w:color w:val="000000"/>
          <w:sz w:val="28"/>
        </w:rPr>
        <w:t>
      екі қарындаш салынатын бір конвейерлі автоматтардың құрылғысы мен жұмыс істеу принципі және олардың жұмысындағы ұсақ кінәраттарды жою тәсілі;</w:t>
      </w:r>
    </w:p>
    <w:bookmarkEnd w:id="3809"/>
    <w:bookmarkStart w:name="z3813" w:id="3810"/>
    <w:p>
      <w:pPr>
        <w:spacing w:after="0"/>
        <w:ind w:left="0"/>
        <w:jc w:val="both"/>
      </w:pPr>
      <w:r>
        <w:rPr>
          <w:rFonts w:ascii="Times New Roman"/>
          <w:b w:val="false"/>
          <w:i w:val="false"/>
          <w:color w:val="000000"/>
          <w:sz w:val="28"/>
        </w:rPr>
        <w:t>
      қарындаштарды бояудың технологиялық процесі;</w:t>
      </w:r>
    </w:p>
    <w:bookmarkEnd w:id="3810"/>
    <w:bookmarkStart w:name="z3814" w:id="3811"/>
    <w:p>
      <w:pPr>
        <w:spacing w:after="0"/>
        <w:ind w:left="0"/>
        <w:jc w:val="both"/>
      </w:pPr>
      <w:r>
        <w:rPr>
          <w:rFonts w:ascii="Times New Roman"/>
          <w:b w:val="false"/>
          <w:i w:val="false"/>
          <w:color w:val="000000"/>
          <w:sz w:val="28"/>
        </w:rPr>
        <w:t>
      екі қарындашты автоматтарда боялатын автоматтардың ассортименті;</w:t>
      </w:r>
    </w:p>
    <w:bookmarkEnd w:id="3811"/>
    <w:bookmarkStart w:name="z3815" w:id="3812"/>
    <w:p>
      <w:pPr>
        <w:spacing w:after="0"/>
        <w:ind w:left="0"/>
        <w:jc w:val="both"/>
      </w:pPr>
      <w:r>
        <w:rPr>
          <w:rFonts w:ascii="Times New Roman"/>
          <w:b w:val="false"/>
          <w:i w:val="false"/>
          <w:color w:val="000000"/>
          <w:sz w:val="28"/>
        </w:rPr>
        <w:t>
      брак себептері және оларды жою тәсілдері;</w:t>
      </w:r>
    </w:p>
    <w:bookmarkEnd w:id="3812"/>
    <w:bookmarkStart w:name="z3816" w:id="3813"/>
    <w:p>
      <w:pPr>
        <w:spacing w:after="0"/>
        <w:ind w:left="0"/>
        <w:jc w:val="both"/>
      </w:pPr>
      <w:r>
        <w:rPr>
          <w:rFonts w:ascii="Times New Roman"/>
          <w:b w:val="false"/>
          <w:i w:val="false"/>
          <w:color w:val="000000"/>
          <w:sz w:val="28"/>
        </w:rPr>
        <w:t>
      резеңке шайбалардың өлшемі мен формалары және оларды қолдану ережесі.</w:t>
      </w:r>
    </w:p>
    <w:bookmarkEnd w:id="3813"/>
    <w:bookmarkStart w:name="z3817" w:id="3814"/>
    <w:p>
      <w:pPr>
        <w:spacing w:after="0"/>
        <w:ind w:left="0"/>
        <w:jc w:val="both"/>
      </w:pPr>
      <w:r>
        <w:rPr>
          <w:rFonts w:ascii="Times New Roman"/>
          <w:b w:val="false"/>
          <w:i w:val="false"/>
          <w:color w:val="000000"/>
          <w:sz w:val="28"/>
        </w:rPr>
        <w:t>
      Параграф 2. Автоматта қарындаштарды өңдеуші, 4-разряд</w:t>
      </w:r>
    </w:p>
    <w:bookmarkEnd w:id="3814"/>
    <w:bookmarkStart w:name="z3818" w:id="3815"/>
    <w:p>
      <w:pPr>
        <w:spacing w:after="0"/>
        <w:ind w:left="0"/>
        <w:jc w:val="both"/>
      </w:pPr>
      <w:r>
        <w:rPr>
          <w:rFonts w:ascii="Times New Roman"/>
          <w:b w:val="false"/>
          <w:i w:val="false"/>
          <w:color w:val="000000"/>
          <w:sz w:val="28"/>
        </w:rPr>
        <w:t>
      609. Жұмыс сипаттамасы:</w:t>
      </w:r>
    </w:p>
    <w:bookmarkEnd w:id="3815"/>
    <w:bookmarkStart w:name="z3819" w:id="3816"/>
    <w:p>
      <w:pPr>
        <w:spacing w:after="0"/>
        <w:ind w:left="0"/>
        <w:jc w:val="both"/>
      </w:pPr>
      <w:r>
        <w:rPr>
          <w:rFonts w:ascii="Times New Roman"/>
          <w:b w:val="false"/>
          <w:i w:val="false"/>
          <w:color w:val="000000"/>
          <w:sz w:val="28"/>
        </w:rPr>
        <w:t>
      төрт қарындаш және екі қарындаш салынатын екі конвейерлі реверсивтік және жартылай реверсивтік автоматтарда қарындаштарды нитросырлармен және нитролактармен сырлау, сылау, бояу және лактау;</w:t>
      </w:r>
    </w:p>
    <w:bookmarkEnd w:id="3816"/>
    <w:bookmarkStart w:name="z3820" w:id="3817"/>
    <w:p>
      <w:pPr>
        <w:spacing w:after="0"/>
        <w:ind w:left="0"/>
        <w:jc w:val="both"/>
      </w:pPr>
      <w:r>
        <w:rPr>
          <w:rFonts w:ascii="Times New Roman"/>
          <w:b w:val="false"/>
          <w:i w:val="false"/>
          <w:color w:val="000000"/>
          <w:sz w:val="28"/>
        </w:rPr>
        <w:t>
      резеңке және киіз шайбаларды жабу жүйелігіне және қарындаш диаметріне сәйкес іріктеу;</w:t>
      </w:r>
    </w:p>
    <w:bookmarkEnd w:id="3817"/>
    <w:bookmarkStart w:name="z3821" w:id="3818"/>
    <w:p>
      <w:pPr>
        <w:spacing w:after="0"/>
        <w:ind w:left="0"/>
        <w:jc w:val="both"/>
      </w:pPr>
      <w:r>
        <w:rPr>
          <w:rFonts w:ascii="Times New Roman"/>
          <w:b w:val="false"/>
          <w:i w:val="false"/>
          <w:color w:val="000000"/>
          <w:sz w:val="28"/>
        </w:rPr>
        <w:t>
      сырлау қораптарын сырлайтын бояулармен және нитролакпен толтыру;</w:t>
      </w:r>
    </w:p>
    <w:bookmarkEnd w:id="3818"/>
    <w:bookmarkStart w:name="z3822" w:id="3819"/>
    <w:p>
      <w:pPr>
        <w:spacing w:after="0"/>
        <w:ind w:left="0"/>
        <w:jc w:val="both"/>
      </w:pPr>
      <w:r>
        <w:rPr>
          <w:rFonts w:ascii="Times New Roman"/>
          <w:b w:val="false"/>
          <w:i w:val="false"/>
          <w:color w:val="000000"/>
          <w:sz w:val="28"/>
        </w:rPr>
        <w:t>
      беріп тұратын бункерлерде қарындаштардың тежелуін болдырмау;</w:t>
      </w:r>
    </w:p>
    <w:bookmarkEnd w:id="3819"/>
    <w:bookmarkStart w:name="z3823" w:id="3820"/>
    <w:p>
      <w:pPr>
        <w:spacing w:after="0"/>
        <w:ind w:left="0"/>
        <w:jc w:val="both"/>
      </w:pPr>
      <w:r>
        <w:rPr>
          <w:rFonts w:ascii="Times New Roman"/>
          <w:b w:val="false"/>
          <w:i w:val="false"/>
          <w:color w:val="000000"/>
          <w:sz w:val="28"/>
        </w:rPr>
        <w:t>
      конвейер ленталарын ерітіндімен жуу.</w:t>
      </w:r>
    </w:p>
    <w:bookmarkEnd w:id="3820"/>
    <w:bookmarkStart w:name="z3824" w:id="3821"/>
    <w:p>
      <w:pPr>
        <w:spacing w:after="0"/>
        <w:ind w:left="0"/>
        <w:jc w:val="both"/>
      </w:pPr>
      <w:r>
        <w:rPr>
          <w:rFonts w:ascii="Times New Roman"/>
          <w:b w:val="false"/>
          <w:i w:val="false"/>
          <w:color w:val="000000"/>
          <w:sz w:val="28"/>
        </w:rPr>
        <w:t>
      610. Білуге тиіс:</w:t>
      </w:r>
    </w:p>
    <w:bookmarkEnd w:id="3821"/>
    <w:bookmarkStart w:name="z3825" w:id="3822"/>
    <w:p>
      <w:pPr>
        <w:spacing w:after="0"/>
        <w:ind w:left="0"/>
        <w:jc w:val="both"/>
      </w:pPr>
      <w:r>
        <w:rPr>
          <w:rFonts w:ascii="Times New Roman"/>
          <w:b w:val="false"/>
          <w:i w:val="false"/>
          <w:color w:val="000000"/>
          <w:sz w:val="28"/>
        </w:rPr>
        <w:t>
      әр түрлі сырлау машиналарының құрылғысы және жұмыс істеу принципі,олардың жұмысындағы ұсақ ақауларды жою тәсілдері;</w:t>
      </w:r>
    </w:p>
    <w:bookmarkEnd w:id="3822"/>
    <w:bookmarkStart w:name="z3826" w:id="3823"/>
    <w:p>
      <w:pPr>
        <w:spacing w:after="0"/>
        <w:ind w:left="0"/>
        <w:jc w:val="both"/>
      </w:pPr>
      <w:r>
        <w:rPr>
          <w:rFonts w:ascii="Times New Roman"/>
          <w:b w:val="false"/>
          <w:i w:val="false"/>
          <w:color w:val="000000"/>
          <w:sz w:val="28"/>
        </w:rPr>
        <w:t>
      қарындаштарды бояудың технологиялық процесі, осы машиналарда боялатын қарындаштардың ассортименті;</w:t>
      </w:r>
    </w:p>
    <w:bookmarkEnd w:id="3823"/>
    <w:bookmarkStart w:name="z3827" w:id="3824"/>
    <w:p>
      <w:pPr>
        <w:spacing w:after="0"/>
        <w:ind w:left="0"/>
        <w:jc w:val="both"/>
      </w:pPr>
      <w:r>
        <w:rPr>
          <w:rFonts w:ascii="Times New Roman"/>
          <w:b w:val="false"/>
          <w:i w:val="false"/>
          <w:color w:val="000000"/>
          <w:sz w:val="28"/>
        </w:rPr>
        <w:t>
      брак себептері және оларды жою тәсілдері;</w:t>
      </w:r>
    </w:p>
    <w:bookmarkEnd w:id="3824"/>
    <w:bookmarkStart w:name="z3828" w:id="3825"/>
    <w:p>
      <w:pPr>
        <w:spacing w:after="0"/>
        <w:ind w:left="0"/>
        <w:jc w:val="both"/>
      </w:pPr>
      <w:r>
        <w:rPr>
          <w:rFonts w:ascii="Times New Roman"/>
          <w:b w:val="false"/>
          <w:i w:val="false"/>
          <w:color w:val="000000"/>
          <w:sz w:val="28"/>
        </w:rPr>
        <w:t>
      резеңке шайбалардың өлшемі мен формасы және оларды қолдану ережесі.</w:t>
      </w:r>
    </w:p>
    <w:bookmarkEnd w:id="3825"/>
    <w:bookmarkStart w:name="z3829" w:id="3826"/>
    <w:p>
      <w:pPr>
        <w:spacing w:after="0"/>
        <w:ind w:left="0"/>
        <w:jc w:val="both"/>
      </w:pPr>
      <w:r>
        <w:rPr>
          <w:rFonts w:ascii="Times New Roman"/>
          <w:b w:val="false"/>
          <w:i w:val="false"/>
          <w:color w:val="000000"/>
          <w:sz w:val="28"/>
        </w:rPr>
        <w:t>
      Параграф 3. Автоматта қарындаштарды өңдеуші, 5-разряд</w:t>
      </w:r>
    </w:p>
    <w:bookmarkEnd w:id="3826"/>
    <w:bookmarkStart w:name="z3830" w:id="3827"/>
    <w:p>
      <w:pPr>
        <w:spacing w:after="0"/>
        <w:ind w:left="0"/>
        <w:jc w:val="both"/>
      </w:pPr>
      <w:r>
        <w:rPr>
          <w:rFonts w:ascii="Times New Roman"/>
          <w:b w:val="false"/>
          <w:i w:val="false"/>
          <w:color w:val="000000"/>
          <w:sz w:val="28"/>
        </w:rPr>
        <w:t>
      611. Жұмыс сипаттамасы:</w:t>
      </w:r>
    </w:p>
    <w:bookmarkEnd w:id="3827"/>
    <w:bookmarkStart w:name="z3831" w:id="3828"/>
    <w:p>
      <w:pPr>
        <w:spacing w:after="0"/>
        <w:ind w:left="0"/>
        <w:jc w:val="both"/>
      </w:pPr>
      <w:r>
        <w:rPr>
          <w:rFonts w:ascii="Times New Roman"/>
          <w:b w:val="false"/>
          <w:i w:val="false"/>
          <w:color w:val="000000"/>
          <w:sz w:val="28"/>
        </w:rPr>
        <w:t>
      төрт қарындаш және екі қарындаш салынатын екі конвейерлі реверсивтік және жартылай реверсивтік автоматтарда қарындаштарды нитросырлармен және нитролактармен сырлау, сылау, бояу және лактау;</w:t>
      </w:r>
    </w:p>
    <w:bookmarkEnd w:id="3828"/>
    <w:bookmarkStart w:name="z3832" w:id="3829"/>
    <w:p>
      <w:pPr>
        <w:spacing w:after="0"/>
        <w:ind w:left="0"/>
        <w:jc w:val="both"/>
      </w:pPr>
      <w:r>
        <w:rPr>
          <w:rFonts w:ascii="Times New Roman"/>
          <w:b w:val="false"/>
          <w:i w:val="false"/>
          <w:color w:val="000000"/>
          <w:sz w:val="28"/>
        </w:rPr>
        <w:t>
      резеңке және киіз шайбаларды жабу жүйелігіне және қарындаш диаметріне сәйкес іріктеу;</w:t>
      </w:r>
    </w:p>
    <w:bookmarkEnd w:id="3829"/>
    <w:bookmarkStart w:name="z3833" w:id="3830"/>
    <w:p>
      <w:pPr>
        <w:spacing w:after="0"/>
        <w:ind w:left="0"/>
        <w:jc w:val="both"/>
      </w:pPr>
      <w:r>
        <w:rPr>
          <w:rFonts w:ascii="Times New Roman"/>
          <w:b w:val="false"/>
          <w:i w:val="false"/>
          <w:color w:val="000000"/>
          <w:sz w:val="28"/>
        </w:rPr>
        <w:t>
      сырлау қораптарын сырлайтын бояулармен және нитролакпен толтыру;</w:t>
      </w:r>
    </w:p>
    <w:bookmarkEnd w:id="3830"/>
    <w:bookmarkStart w:name="z3834" w:id="3831"/>
    <w:p>
      <w:pPr>
        <w:spacing w:after="0"/>
        <w:ind w:left="0"/>
        <w:jc w:val="both"/>
      </w:pPr>
      <w:r>
        <w:rPr>
          <w:rFonts w:ascii="Times New Roman"/>
          <w:b w:val="false"/>
          <w:i w:val="false"/>
          <w:color w:val="000000"/>
          <w:sz w:val="28"/>
        </w:rPr>
        <w:t>
      беріп тұратын бункерлерде қарындаштардың тежелуін болдырмау;</w:t>
      </w:r>
    </w:p>
    <w:bookmarkEnd w:id="3831"/>
    <w:bookmarkStart w:name="z3835" w:id="3832"/>
    <w:p>
      <w:pPr>
        <w:spacing w:after="0"/>
        <w:ind w:left="0"/>
        <w:jc w:val="both"/>
      </w:pPr>
      <w:r>
        <w:rPr>
          <w:rFonts w:ascii="Times New Roman"/>
          <w:b w:val="false"/>
          <w:i w:val="false"/>
          <w:color w:val="000000"/>
          <w:sz w:val="28"/>
        </w:rPr>
        <w:t>
      конвейер ленталарын ерітіндімен жуу.</w:t>
      </w:r>
    </w:p>
    <w:bookmarkEnd w:id="3832"/>
    <w:bookmarkStart w:name="z3836" w:id="3833"/>
    <w:p>
      <w:pPr>
        <w:spacing w:after="0"/>
        <w:ind w:left="0"/>
        <w:jc w:val="both"/>
      </w:pPr>
      <w:r>
        <w:rPr>
          <w:rFonts w:ascii="Times New Roman"/>
          <w:b w:val="false"/>
          <w:i w:val="false"/>
          <w:color w:val="000000"/>
          <w:sz w:val="28"/>
        </w:rPr>
        <w:t>
      612. Білуге тиіс:</w:t>
      </w:r>
    </w:p>
    <w:bookmarkEnd w:id="3833"/>
    <w:bookmarkStart w:name="z3837" w:id="3834"/>
    <w:p>
      <w:pPr>
        <w:spacing w:after="0"/>
        <w:ind w:left="0"/>
        <w:jc w:val="both"/>
      </w:pPr>
      <w:r>
        <w:rPr>
          <w:rFonts w:ascii="Times New Roman"/>
          <w:b w:val="false"/>
          <w:i w:val="false"/>
          <w:color w:val="000000"/>
          <w:sz w:val="28"/>
        </w:rPr>
        <w:t>
      қызмет көрсететін жабдықтардың конструкциясы;</w:t>
      </w:r>
    </w:p>
    <w:bookmarkEnd w:id="3834"/>
    <w:bookmarkStart w:name="z3838" w:id="3835"/>
    <w:p>
      <w:pPr>
        <w:spacing w:after="0"/>
        <w:ind w:left="0"/>
        <w:jc w:val="both"/>
      </w:pPr>
      <w:r>
        <w:rPr>
          <w:rFonts w:ascii="Times New Roman"/>
          <w:b w:val="false"/>
          <w:i w:val="false"/>
          <w:color w:val="000000"/>
          <w:sz w:val="28"/>
        </w:rPr>
        <w:t>
      автоматтардың барлық түрінде қарындаштарды бояудың технологиялық процесі;</w:t>
      </w:r>
    </w:p>
    <w:bookmarkEnd w:id="3835"/>
    <w:bookmarkStart w:name="z3839" w:id="3836"/>
    <w:p>
      <w:pPr>
        <w:spacing w:after="0"/>
        <w:ind w:left="0"/>
        <w:jc w:val="both"/>
      </w:pPr>
      <w:r>
        <w:rPr>
          <w:rFonts w:ascii="Times New Roman"/>
          <w:b w:val="false"/>
          <w:i w:val="false"/>
          <w:color w:val="000000"/>
          <w:sz w:val="28"/>
        </w:rPr>
        <w:t>
      сүрек қабығынан жасалатын қарындаштардың толық ассортименті;</w:t>
      </w:r>
    </w:p>
    <w:bookmarkEnd w:id="3836"/>
    <w:bookmarkStart w:name="z3840" w:id="3837"/>
    <w:p>
      <w:pPr>
        <w:spacing w:after="0"/>
        <w:ind w:left="0"/>
        <w:jc w:val="both"/>
      </w:pPr>
      <w:r>
        <w:rPr>
          <w:rFonts w:ascii="Times New Roman"/>
          <w:b w:val="false"/>
          <w:i w:val="false"/>
          <w:color w:val="000000"/>
          <w:sz w:val="28"/>
        </w:rPr>
        <w:t>
      брактың болу себебі және оны жою тәсілдері;</w:t>
      </w:r>
    </w:p>
    <w:bookmarkEnd w:id="3837"/>
    <w:bookmarkStart w:name="z3841" w:id="3838"/>
    <w:p>
      <w:pPr>
        <w:spacing w:after="0"/>
        <w:ind w:left="0"/>
        <w:jc w:val="both"/>
      </w:pPr>
      <w:r>
        <w:rPr>
          <w:rFonts w:ascii="Times New Roman"/>
          <w:b w:val="false"/>
          <w:i w:val="false"/>
          <w:color w:val="000000"/>
          <w:sz w:val="28"/>
        </w:rPr>
        <w:t>
      резеңке шайбалардың өлшемі мен формалары және оларды қолдану ережесі.</w:t>
      </w:r>
    </w:p>
    <w:bookmarkEnd w:id="3838"/>
    <w:bookmarkStart w:name="z3842" w:id="3839"/>
    <w:p>
      <w:pPr>
        <w:spacing w:after="0"/>
        <w:ind w:left="0"/>
        <w:jc w:val="both"/>
      </w:pPr>
      <w:r>
        <w:rPr>
          <w:rFonts w:ascii="Times New Roman"/>
          <w:b w:val="false"/>
          <w:i w:val="false"/>
          <w:color w:val="000000"/>
          <w:sz w:val="28"/>
        </w:rPr>
        <w:t>
      99. Қарындаш блоктарын престеуші</w:t>
      </w:r>
    </w:p>
    <w:bookmarkEnd w:id="3839"/>
    <w:bookmarkStart w:name="z3843" w:id="3840"/>
    <w:p>
      <w:pPr>
        <w:spacing w:after="0"/>
        <w:ind w:left="0"/>
        <w:jc w:val="both"/>
      </w:pPr>
      <w:r>
        <w:rPr>
          <w:rFonts w:ascii="Times New Roman"/>
          <w:b w:val="false"/>
          <w:i w:val="false"/>
          <w:color w:val="000000"/>
          <w:sz w:val="28"/>
        </w:rPr>
        <w:t>
      Параграф 1. Қарындаш блоктарын престеуші, 5-разряд</w:t>
      </w:r>
    </w:p>
    <w:bookmarkEnd w:id="3840"/>
    <w:bookmarkStart w:name="z3844" w:id="3841"/>
    <w:p>
      <w:pPr>
        <w:spacing w:after="0"/>
        <w:ind w:left="0"/>
        <w:jc w:val="both"/>
      </w:pPr>
      <w:r>
        <w:rPr>
          <w:rFonts w:ascii="Times New Roman"/>
          <w:b w:val="false"/>
          <w:i w:val="false"/>
          <w:color w:val="000000"/>
          <w:sz w:val="28"/>
        </w:rPr>
        <w:t>
      613. Жұмыс сипаттамасы:</w:t>
      </w:r>
    </w:p>
    <w:bookmarkEnd w:id="3841"/>
    <w:bookmarkStart w:name="z3845" w:id="3842"/>
    <w:p>
      <w:pPr>
        <w:spacing w:after="0"/>
        <w:ind w:left="0"/>
        <w:jc w:val="both"/>
      </w:pPr>
      <w:r>
        <w:rPr>
          <w:rFonts w:ascii="Times New Roman"/>
          <w:b w:val="false"/>
          <w:i w:val="false"/>
          <w:color w:val="000000"/>
          <w:sz w:val="28"/>
        </w:rPr>
        <w:t>
      бұрандалы престерде немесе терморационды қондырғыда қарындаш тақтайшалары мен өзекшелерді престеу;</w:t>
      </w:r>
    </w:p>
    <w:bookmarkEnd w:id="3842"/>
    <w:bookmarkStart w:name="z3846" w:id="3843"/>
    <w:p>
      <w:pPr>
        <w:spacing w:after="0"/>
        <w:ind w:left="0"/>
        <w:jc w:val="both"/>
      </w:pPr>
      <w:r>
        <w:rPr>
          <w:rFonts w:ascii="Times New Roman"/>
          <w:b w:val="false"/>
          <w:i w:val="false"/>
          <w:color w:val="000000"/>
          <w:sz w:val="28"/>
        </w:rPr>
        <w:t>
      бақылау-өлшеу аспаптарының көмегімен терморационды қондырғылардың сигнал беретін электрондық, қыздырғыш және салқындатқыш схемаларының жұмыс істеу режимін реттеу;</w:t>
      </w:r>
    </w:p>
    <w:bookmarkEnd w:id="3843"/>
    <w:bookmarkStart w:name="z3847" w:id="3844"/>
    <w:p>
      <w:pPr>
        <w:spacing w:after="0"/>
        <w:ind w:left="0"/>
        <w:jc w:val="both"/>
      </w:pPr>
      <w:r>
        <w:rPr>
          <w:rFonts w:ascii="Times New Roman"/>
          <w:b w:val="false"/>
          <w:i w:val="false"/>
          <w:color w:val="000000"/>
          <w:sz w:val="28"/>
        </w:rPr>
        <w:t>
      қарындаш блоктарын престеудің технологиялық режиміне сәйкес бұрандалы престердің механизмдерін реттеу;</w:t>
      </w:r>
    </w:p>
    <w:bookmarkEnd w:id="3844"/>
    <w:bookmarkStart w:name="z3848" w:id="3845"/>
    <w:p>
      <w:pPr>
        <w:spacing w:after="0"/>
        <w:ind w:left="0"/>
        <w:jc w:val="both"/>
      </w:pPr>
      <w:r>
        <w:rPr>
          <w:rFonts w:ascii="Times New Roman"/>
          <w:b w:val="false"/>
          <w:i w:val="false"/>
          <w:color w:val="000000"/>
          <w:sz w:val="28"/>
        </w:rPr>
        <w:t>
      блоктардағы өзекшелердің шеттерін тегістеу;</w:t>
      </w:r>
    </w:p>
    <w:bookmarkEnd w:id="3845"/>
    <w:bookmarkStart w:name="z3849" w:id="3846"/>
    <w:p>
      <w:pPr>
        <w:spacing w:after="0"/>
        <w:ind w:left="0"/>
        <w:jc w:val="both"/>
      </w:pPr>
      <w:r>
        <w:rPr>
          <w:rFonts w:ascii="Times New Roman"/>
          <w:b w:val="false"/>
          <w:i w:val="false"/>
          <w:color w:val="000000"/>
          <w:sz w:val="28"/>
        </w:rPr>
        <w:t>
      блоктарды терморационды қондырғыларды тиеу механизмінің жұмыс үстеліне металл төсемдері бар дестелермен қатарлау;</w:t>
      </w:r>
    </w:p>
    <w:bookmarkEnd w:id="3846"/>
    <w:bookmarkStart w:name="z3850" w:id="3847"/>
    <w:p>
      <w:pPr>
        <w:spacing w:after="0"/>
        <w:ind w:left="0"/>
        <w:jc w:val="both"/>
      </w:pPr>
      <w:r>
        <w:rPr>
          <w:rFonts w:ascii="Times New Roman"/>
          <w:b w:val="false"/>
          <w:i w:val="false"/>
          <w:color w:val="000000"/>
          <w:sz w:val="28"/>
        </w:rPr>
        <w:t>
      тақтайшаларды тетік қысқыштарға кебістер мен механикалық желілерді толтырып престеу;</w:t>
      </w:r>
    </w:p>
    <w:bookmarkEnd w:id="3847"/>
    <w:bookmarkStart w:name="z3851" w:id="3848"/>
    <w:p>
      <w:pPr>
        <w:spacing w:after="0"/>
        <w:ind w:left="0"/>
        <w:jc w:val="both"/>
      </w:pPr>
      <w:r>
        <w:rPr>
          <w:rFonts w:ascii="Times New Roman"/>
          <w:b w:val="false"/>
          <w:i w:val="false"/>
          <w:color w:val="000000"/>
          <w:sz w:val="28"/>
        </w:rPr>
        <w:t>
      тетік қысқыштарды престен түсіру, тетік қысқыштардан қарындашы блоктарын алу және оларды рамаларға қатарлау.</w:t>
      </w:r>
    </w:p>
    <w:bookmarkEnd w:id="3848"/>
    <w:bookmarkStart w:name="z3852" w:id="3849"/>
    <w:p>
      <w:pPr>
        <w:spacing w:after="0"/>
        <w:ind w:left="0"/>
        <w:jc w:val="both"/>
      </w:pPr>
      <w:r>
        <w:rPr>
          <w:rFonts w:ascii="Times New Roman"/>
          <w:b w:val="false"/>
          <w:i w:val="false"/>
          <w:color w:val="000000"/>
          <w:sz w:val="28"/>
        </w:rPr>
        <w:t>
      614. Білуге тиіс:</w:t>
      </w:r>
    </w:p>
    <w:bookmarkEnd w:id="3849"/>
    <w:bookmarkStart w:name="z3853" w:id="3850"/>
    <w:p>
      <w:pPr>
        <w:spacing w:after="0"/>
        <w:ind w:left="0"/>
        <w:jc w:val="both"/>
      </w:pPr>
      <w:r>
        <w:rPr>
          <w:rFonts w:ascii="Times New Roman"/>
          <w:b w:val="false"/>
          <w:i w:val="false"/>
          <w:color w:val="000000"/>
          <w:sz w:val="28"/>
        </w:rPr>
        <w:t>
      кинематикалық және электрлік схемалар, терморационды қондырғы агрегаттарының жұмыс істеу жүйелілігі;</w:t>
      </w:r>
    </w:p>
    <w:bookmarkEnd w:id="3850"/>
    <w:bookmarkStart w:name="z3854" w:id="3851"/>
    <w:p>
      <w:pPr>
        <w:spacing w:after="0"/>
        <w:ind w:left="0"/>
        <w:jc w:val="both"/>
      </w:pPr>
      <w:r>
        <w:rPr>
          <w:rFonts w:ascii="Times New Roman"/>
          <w:b w:val="false"/>
          <w:i w:val="false"/>
          <w:color w:val="000000"/>
          <w:sz w:val="28"/>
        </w:rPr>
        <w:t>
      қысым бойынша қарындаштардың әр түрлі кластарына арналған қарындаш блоктарын ұстау уақыты;</w:t>
      </w:r>
    </w:p>
    <w:bookmarkEnd w:id="3851"/>
    <w:bookmarkStart w:name="z3855" w:id="3852"/>
    <w:p>
      <w:pPr>
        <w:spacing w:after="0"/>
        <w:ind w:left="0"/>
        <w:jc w:val="both"/>
      </w:pPr>
      <w:r>
        <w:rPr>
          <w:rFonts w:ascii="Times New Roman"/>
          <w:b w:val="false"/>
          <w:i w:val="false"/>
          <w:color w:val="000000"/>
          <w:sz w:val="28"/>
        </w:rPr>
        <w:t>
      престеу кезінде қысым шамасы және түрлі синтетикалық желімдерді желімдеп жабыстырудың температуралық режимі;</w:t>
      </w:r>
    </w:p>
    <w:bookmarkEnd w:id="3852"/>
    <w:bookmarkStart w:name="z3856" w:id="3853"/>
    <w:p>
      <w:pPr>
        <w:spacing w:after="0"/>
        <w:ind w:left="0"/>
        <w:jc w:val="both"/>
      </w:pPr>
      <w:r>
        <w:rPr>
          <w:rFonts w:ascii="Times New Roman"/>
          <w:b w:val="false"/>
          <w:i w:val="false"/>
          <w:color w:val="000000"/>
          <w:sz w:val="28"/>
        </w:rPr>
        <w:t>
      қарындаш тақтайшаларына және жазатын өзекшелерге қойылатын техникалық шарттар;</w:t>
      </w:r>
    </w:p>
    <w:bookmarkEnd w:id="3853"/>
    <w:bookmarkStart w:name="z3857" w:id="3854"/>
    <w:p>
      <w:pPr>
        <w:spacing w:after="0"/>
        <w:ind w:left="0"/>
        <w:jc w:val="both"/>
      </w:pPr>
      <w:r>
        <w:rPr>
          <w:rFonts w:ascii="Times New Roman"/>
          <w:b w:val="false"/>
          <w:i w:val="false"/>
          <w:color w:val="000000"/>
          <w:sz w:val="28"/>
        </w:rPr>
        <w:t>
      желім және желім ерітінділерінің қасиеті;</w:t>
      </w:r>
    </w:p>
    <w:bookmarkEnd w:id="3854"/>
    <w:bookmarkStart w:name="z3858" w:id="3855"/>
    <w:p>
      <w:pPr>
        <w:spacing w:after="0"/>
        <w:ind w:left="0"/>
        <w:jc w:val="both"/>
      </w:pPr>
      <w:r>
        <w:rPr>
          <w:rFonts w:ascii="Times New Roman"/>
          <w:b w:val="false"/>
          <w:i w:val="false"/>
          <w:color w:val="000000"/>
          <w:sz w:val="28"/>
        </w:rPr>
        <w:t>
      тетік қысқыштарын қатарларын бұзбай престеу амалдары.</w:t>
      </w:r>
    </w:p>
    <w:bookmarkEnd w:id="3855"/>
    <w:bookmarkStart w:name="z3859" w:id="3856"/>
    <w:p>
      <w:pPr>
        <w:spacing w:after="0"/>
        <w:ind w:left="0"/>
        <w:jc w:val="both"/>
      </w:pPr>
      <w:r>
        <w:rPr>
          <w:rFonts w:ascii="Times New Roman"/>
          <w:b w:val="false"/>
          <w:i w:val="false"/>
          <w:color w:val="000000"/>
          <w:sz w:val="28"/>
        </w:rPr>
        <w:t>
      100. Өзекшелерді престеуші</w:t>
      </w:r>
    </w:p>
    <w:bookmarkEnd w:id="3856"/>
    <w:bookmarkStart w:name="z3860" w:id="3857"/>
    <w:p>
      <w:pPr>
        <w:spacing w:after="0"/>
        <w:ind w:left="0"/>
        <w:jc w:val="both"/>
      </w:pPr>
      <w:r>
        <w:rPr>
          <w:rFonts w:ascii="Times New Roman"/>
          <w:b w:val="false"/>
          <w:i w:val="false"/>
          <w:color w:val="000000"/>
          <w:sz w:val="28"/>
        </w:rPr>
        <w:t>
      Параграф 1. Өзекшелерді престеуші, 6-разряд</w:t>
      </w:r>
    </w:p>
    <w:bookmarkEnd w:id="3857"/>
    <w:bookmarkStart w:name="z3861" w:id="3858"/>
    <w:p>
      <w:pPr>
        <w:spacing w:after="0"/>
        <w:ind w:left="0"/>
        <w:jc w:val="both"/>
      </w:pPr>
      <w:r>
        <w:rPr>
          <w:rFonts w:ascii="Times New Roman"/>
          <w:b w:val="false"/>
          <w:i w:val="false"/>
          <w:color w:val="000000"/>
          <w:sz w:val="28"/>
        </w:rPr>
        <w:t>
      615. Жұмыс сипаттамасы:</w:t>
      </w:r>
    </w:p>
    <w:bookmarkEnd w:id="3858"/>
    <w:bookmarkStart w:name="z3862" w:id="3859"/>
    <w:p>
      <w:pPr>
        <w:spacing w:after="0"/>
        <w:ind w:left="0"/>
        <w:jc w:val="both"/>
      </w:pPr>
      <w:r>
        <w:rPr>
          <w:rFonts w:ascii="Times New Roman"/>
          <w:b w:val="false"/>
          <w:i w:val="false"/>
          <w:color w:val="000000"/>
          <w:sz w:val="28"/>
        </w:rPr>
        <w:t>
      гидравликалық престерде қысым бойынша массаны престеу, тығыздау және өзекшелерді престеу;</w:t>
      </w:r>
    </w:p>
    <w:bookmarkEnd w:id="3859"/>
    <w:bookmarkStart w:name="z3863" w:id="3860"/>
    <w:p>
      <w:pPr>
        <w:spacing w:after="0"/>
        <w:ind w:left="0"/>
        <w:jc w:val="both"/>
      </w:pPr>
      <w:r>
        <w:rPr>
          <w:rFonts w:ascii="Times New Roman"/>
          <w:b w:val="false"/>
          <w:i w:val="false"/>
          <w:color w:val="000000"/>
          <w:sz w:val="28"/>
        </w:rPr>
        <w:t>
      қара графитті, көшіргіш және түсті өзекшелерді тік және көлденең қалыптау;</w:t>
      </w:r>
    </w:p>
    <w:bookmarkEnd w:id="3860"/>
    <w:bookmarkStart w:name="z3864" w:id="3861"/>
    <w:p>
      <w:pPr>
        <w:spacing w:after="0"/>
        <w:ind w:left="0"/>
        <w:jc w:val="both"/>
      </w:pPr>
      <w:r>
        <w:rPr>
          <w:rFonts w:ascii="Times New Roman"/>
          <w:b w:val="false"/>
          <w:i w:val="false"/>
          <w:color w:val="000000"/>
          <w:sz w:val="28"/>
        </w:rPr>
        <w:t>
      өзекшелерді механикалық дөңгелектеп кеңейтіп, кептіргіш камераларда кептіру;</w:t>
      </w:r>
    </w:p>
    <w:bookmarkEnd w:id="3861"/>
    <w:bookmarkStart w:name="z3865" w:id="3862"/>
    <w:p>
      <w:pPr>
        <w:spacing w:after="0"/>
        <w:ind w:left="0"/>
        <w:jc w:val="both"/>
      </w:pPr>
      <w:r>
        <w:rPr>
          <w:rFonts w:ascii="Times New Roman"/>
          <w:b w:val="false"/>
          <w:i w:val="false"/>
          <w:color w:val="000000"/>
          <w:sz w:val="28"/>
        </w:rPr>
        <w:t>
      барабандарды кептіргіш камераларға тиеу және түсіру бойынша қосалқы жұмыстарды орындау;</w:t>
      </w:r>
    </w:p>
    <w:bookmarkEnd w:id="3862"/>
    <w:bookmarkStart w:name="z3866" w:id="3863"/>
    <w:p>
      <w:pPr>
        <w:spacing w:after="0"/>
        <w:ind w:left="0"/>
        <w:jc w:val="both"/>
      </w:pPr>
      <w:r>
        <w:rPr>
          <w:rFonts w:ascii="Times New Roman"/>
          <w:b w:val="false"/>
          <w:i w:val="false"/>
          <w:color w:val="000000"/>
          <w:sz w:val="28"/>
        </w:rPr>
        <w:t>
      қара графитті және түсті, қисық және қысқа өзекшелерді шыңдау және бракқа шығару;</w:t>
      </w:r>
    </w:p>
    <w:bookmarkEnd w:id="3863"/>
    <w:bookmarkStart w:name="z3867" w:id="3864"/>
    <w:p>
      <w:pPr>
        <w:spacing w:after="0"/>
        <w:ind w:left="0"/>
        <w:jc w:val="both"/>
      </w:pPr>
      <w:r>
        <w:rPr>
          <w:rFonts w:ascii="Times New Roman"/>
          <w:b w:val="false"/>
          <w:i w:val="false"/>
          <w:color w:val="000000"/>
          <w:sz w:val="28"/>
        </w:rPr>
        <w:t>
      сұрыпталған өзекшелерді градациясы мен сорттығы бойынша жәшіктерге салу;</w:t>
      </w:r>
    </w:p>
    <w:bookmarkEnd w:id="3864"/>
    <w:bookmarkStart w:name="z3868" w:id="3865"/>
    <w:p>
      <w:pPr>
        <w:spacing w:after="0"/>
        <w:ind w:left="0"/>
        <w:jc w:val="both"/>
      </w:pPr>
      <w:r>
        <w:rPr>
          <w:rFonts w:ascii="Times New Roman"/>
          <w:b w:val="false"/>
          <w:i w:val="false"/>
          <w:color w:val="000000"/>
          <w:sz w:val="28"/>
        </w:rPr>
        <w:t>
      гидравликалық престер мен автоматтық желілер жұмысының технологиялық режимін қамтамасыз ету;</w:t>
      </w:r>
    </w:p>
    <w:bookmarkEnd w:id="3865"/>
    <w:bookmarkStart w:name="z3869" w:id="3866"/>
    <w:p>
      <w:pPr>
        <w:spacing w:after="0"/>
        <w:ind w:left="0"/>
        <w:jc w:val="both"/>
      </w:pPr>
      <w:r>
        <w:rPr>
          <w:rFonts w:ascii="Times New Roman"/>
          <w:b w:val="false"/>
          <w:i w:val="false"/>
          <w:color w:val="000000"/>
          <w:sz w:val="28"/>
        </w:rPr>
        <w:t>
      матрицаларды іріктеу және ауыстыру;</w:t>
      </w:r>
    </w:p>
    <w:bookmarkEnd w:id="3866"/>
    <w:bookmarkStart w:name="z3870" w:id="3867"/>
    <w:p>
      <w:pPr>
        <w:spacing w:after="0"/>
        <w:ind w:left="0"/>
        <w:jc w:val="both"/>
      </w:pPr>
      <w:r>
        <w:rPr>
          <w:rFonts w:ascii="Times New Roman"/>
          <w:b w:val="false"/>
          <w:i w:val="false"/>
          <w:color w:val="000000"/>
          <w:sz w:val="28"/>
        </w:rPr>
        <w:t>
      шағын кескіштерді баптау;</w:t>
      </w:r>
    </w:p>
    <w:bookmarkEnd w:id="3867"/>
    <w:bookmarkStart w:name="z3871" w:id="3868"/>
    <w:p>
      <w:pPr>
        <w:spacing w:after="0"/>
        <w:ind w:left="0"/>
        <w:jc w:val="both"/>
      </w:pPr>
      <w:r>
        <w:rPr>
          <w:rFonts w:ascii="Times New Roman"/>
          <w:b w:val="false"/>
          <w:i w:val="false"/>
          <w:color w:val="000000"/>
          <w:sz w:val="28"/>
        </w:rPr>
        <w:t>
      шағын кескіштерде өзекшелерді кесу.</w:t>
      </w:r>
    </w:p>
    <w:bookmarkEnd w:id="3868"/>
    <w:bookmarkStart w:name="z3872" w:id="3869"/>
    <w:p>
      <w:pPr>
        <w:spacing w:after="0"/>
        <w:ind w:left="0"/>
        <w:jc w:val="both"/>
      </w:pPr>
      <w:r>
        <w:rPr>
          <w:rFonts w:ascii="Times New Roman"/>
          <w:b w:val="false"/>
          <w:i w:val="false"/>
          <w:color w:val="000000"/>
          <w:sz w:val="28"/>
        </w:rPr>
        <w:t>
      616. Білуге тиіс:</w:t>
      </w:r>
    </w:p>
    <w:bookmarkEnd w:id="3869"/>
    <w:bookmarkStart w:name="z3873" w:id="3870"/>
    <w:p>
      <w:pPr>
        <w:spacing w:after="0"/>
        <w:ind w:left="0"/>
        <w:jc w:val="both"/>
      </w:pPr>
      <w:r>
        <w:rPr>
          <w:rFonts w:ascii="Times New Roman"/>
          <w:b w:val="false"/>
          <w:i w:val="false"/>
          <w:color w:val="000000"/>
          <w:sz w:val="28"/>
        </w:rPr>
        <w:t>
      жоғары қысымды гидропрестердің және автоматты желілердің құрылғысы және пайдалану ережесі;</w:t>
      </w:r>
    </w:p>
    <w:bookmarkEnd w:id="3870"/>
    <w:bookmarkStart w:name="z3874" w:id="3871"/>
    <w:p>
      <w:pPr>
        <w:spacing w:after="0"/>
        <w:ind w:left="0"/>
        <w:jc w:val="both"/>
      </w:pPr>
      <w:r>
        <w:rPr>
          <w:rFonts w:ascii="Times New Roman"/>
          <w:b w:val="false"/>
          <w:i w:val="false"/>
          <w:color w:val="000000"/>
          <w:sz w:val="28"/>
        </w:rPr>
        <w:t>
      барлық өзекшелердің рецептурасы және ассортименті;</w:t>
      </w:r>
    </w:p>
    <w:bookmarkEnd w:id="3871"/>
    <w:bookmarkStart w:name="z3875" w:id="3872"/>
    <w:p>
      <w:pPr>
        <w:spacing w:after="0"/>
        <w:ind w:left="0"/>
        <w:jc w:val="both"/>
      </w:pPr>
      <w:r>
        <w:rPr>
          <w:rFonts w:ascii="Times New Roman"/>
          <w:b w:val="false"/>
          <w:i w:val="false"/>
          <w:color w:val="000000"/>
          <w:sz w:val="28"/>
        </w:rPr>
        <w:t>
      шағын кескіштер мен айналмаларды баптау тәсілі және олардың жұмысындағы кінәраттарды жою;</w:t>
      </w:r>
    </w:p>
    <w:bookmarkEnd w:id="3872"/>
    <w:bookmarkStart w:name="z3876" w:id="3873"/>
    <w:p>
      <w:pPr>
        <w:spacing w:after="0"/>
        <w:ind w:left="0"/>
        <w:jc w:val="both"/>
      </w:pPr>
      <w:r>
        <w:rPr>
          <w:rFonts w:ascii="Times New Roman"/>
          <w:b w:val="false"/>
          <w:i w:val="false"/>
          <w:color w:val="000000"/>
          <w:sz w:val="28"/>
        </w:rPr>
        <w:t>
      өзекше жіптерін тартуға арналған матрицалардың іріктеу және ауыстыру тәртібі;</w:t>
      </w:r>
    </w:p>
    <w:bookmarkEnd w:id="3873"/>
    <w:bookmarkStart w:name="z3877" w:id="3874"/>
    <w:p>
      <w:pPr>
        <w:spacing w:after="0"/>
        <w:ind w:left="0"/>
        <w:jc w:val="both"/>
      </w:pPr>
      <w:r>
        <w:rPr>
          <w:rFonts w:ascii="Times New Roman"/>
          <w:b w:val="false"/>
          <w:i w:val="false"/>
          <w:color w:val="000000"/>
          <w:sz w:val="28"/>
        </w:rPr>
        <w:t>
      желіні басқару ережесі;</w:t>
      </w:r>
    </w:p>
    <w:bookmarkEnd w:id="3874"/>
    <w:bookmarkStart w:name="z3878" w:id="3875"/>
    <w:p>
      <w:pPr>
        <w:spacing w:after="0"/>
        <w:ind w:left="0"/>
        <w:jc w:val="both"/>
      </w:pPr>
      <w:r>
        <w:rPr>
          <w:rFonts w:ascii="Times New Roman"/>
          <w:b w:val="false"/>
          <w:i w:val="false"/>
          <w:color w:val="000000"/>
          <w:sz w:val="28"/>
        </w:rPr>
        <w:t>
      пневмо-электр автоматиканың негіздері;</w:t>
      </w:r>
    </w:p>
    <w:bookmarkEnd w:id="3875"/>
    <w:bookmarkStart w:name="z3879" w:id="3876"/>
    <w:p>
      <w:pPr>
        <w:spacing w:after="0"/>
        <w:ind w:left="0"/>
        <w:jc w:val="both"/>
      </w:pPr>
      <w:r>
        <w:rPr>
          <w:rFonts w:ascii="Times New Roman"/>
          <w:b w:val="false"/>
          <w:i w:val="false"/>
          <w:color w:val="000000"/>
          <w:sz w:val="28"/>
        </w:rPr>
        <w:t>
      өзекшелердің сапасына қойылатын мемлекеттік стандарттар;</w:t>
      </w:r>
    </w:p>
    <w:bookmarkEnd w:id="3876"/>
    <w:bookmarkStart w:name="z3880" w:id="3877"/>
    <w:p>
      <w:pPr>
        <w:spacing w:after="0"/>
        <w:ind w:left="0"/>
        <w:jc w:val="both"/>
      </w:pPr>
      <w:r>
        <w:rPr>
          <w:rFonts w:ascii="Times New Roman"/>
          <w:b w:val="false"/>
          <w:i w:val="false"/>
          <w:color w:val="000000"/>
          <w:sz w:val="28"/>
        </w:rPr>
        <w:t>
      барлық өзекшелерді жасауға қойылатын техникалық шарттар және техникалық процесі.</w:t>
      </w:r>
    </w:p>
    <w:bookmarkEnd w:id="3877"/>
    <w:bookmarkStart w:name="z3881" w:id="3878"/>
    <w:p>
      <w:pPr>
        <w:spacing w:after="0"/>
        <w:ind w:left="0"/>
        <w:jc w:val="both"/>
      </w:pPr>
      <w:r>
        <w:rPr>
          <w:rFonts w:ascii="Times New Roman"/>
          <w:b w:val="false"/>
          <w:i w:val="false"/>
          <w:color w:val="000000"/>
          <w:sz w:val="28"/>
        </w:rPr>
        <w:t>
      101. Қарындаш тақтайшаларына сіңдіруші</w:t>
      </w:r>
    </w:p>
    <w:bookmarkEnd w:id="3878"/>
    <w:bookmarkStart w:name="z3882" w:id="3879"/>
    <w:p>
      <w:pPr>
        <w:spacing w:after="0"/>
        <w:ind w:left="0"/>
        <w:jc w:val="both"/>
      </w:pPr>
      <w:r>
        <w:rPr>
          <w:rFonts w:ascii="Times New Roman"/>
          <w:b w:val="false"/>
          <w:i w:val="false"/>
          <w:color w:val="000000"/>
          <w:sz w:val="28"/>
        </w:rPr>
        <w:t>
      Параграф 1. Қарындаш тақтайшаларына сіңдіруші, 2-разряд</w:t>
      </w:r>
    </w:p>
    <w:bookmarkEnd w:id="3879"/>
    <w:bookmarkStart w:name="z3883" w:id="3880"/>
    <w:p>
      <w:pPr>
        <w:spacing w:after="0"/>
        <w:ind w:left="0"/>
        <w:jc w:val="both"/>
      </w:pPr>
      <w:r>
        <w:rPr>
          <w:rFonts w:ascii="Times New Roman"/>
          <w:b w:val="false"/>
          <w:i w:val="false"/>
          <w:color w:val="000000"/>
          <w:sz w:val="28"/>
        </w:rPr>
        <w:t>
      617. Жұмыс сипаттамасы:</w:t>
      </w:r>
    </w:p>
    <w:bookmarkEnd w:id="3880"/>
    <w:bookmarkStart w:name="z3884" w:id="3881"/>
    <w:p>
      <w:pPr>
        <w:spacing w:after="0"/>
        <w:ind w:left="0"/>
        <w:jc w:val="both"/>
      </w:pPr>
      <w:r>
        <w:rPr>
          <w:rFonts w:ascii="Times New Roman"/>
          <w:b w:val="false"/>
          <w:i w:val="false"/>
          <w:color w:val="000000"/>
          <w:sz w:val="28"/>
        </w:rPr>
        <w:t>
      белгіленген технология мен температуралық режимді сақтап, ванналарда қарындаш тақтайшаларына сіңдіру;</w:t>
      </w:r>
    </w:p>
    <w:bookmarkEnd w:id="3881"/>
    <w:bookmarkStart w:name="z3885" w:id="3882"/>
    <w:p>
      <w:pPr>
        <w:spacing w:after="0"/>
        <w:ind w:left="0"/>
        <w:jc w:val="both"/>
      </w:pPr>
      <w:r>
        <w:rPr>
          <w:rFonts w:ascii="Times New Roman"/>
          <w:b w:val="false"/>
          <w:i w:val="false"/>
          <w:color w:val="000000"/>
          <w:sz w:val="28"/>
        </w:rPr>
        <w:t>
      сіңдіруге және сіңдіргіш құралдарға құюға арналған ерітінді дайындау;</w:t>
      </w:r>
    </w:p>
    <w:bookmarkEnd w:id="3882"/>
    <w:bookmarkStart w:name="z3886" w:id="3883"/>
    <w:p>
      <w:pPr>
        <w:spacing w:after="0"/>
        <w:ind w:left="0"/>
        <w:jc w:val="both"/>
      </w:pPr>
      <w:r>
        <w:rPr>
          <w:rFonts w:ascii="Times New Roman"/>
          <w:b w:val="false"/>
          <w:i w:val="false"/>
          <w:color w:val="000000"/>
          <w:sz w:val="28"/>
        </w:rPr>
        <w:t>
      тақтайшаларды тиеу және түсіру;</w:t>
      </w:r>
    </w:p>
    <w:bookmarkEnd w:id="3883"/>
    <w:bookmarkStart w:name="z3887" w:id="3884"/>
    <w:p>
      <w:pPr>
        <w:spacing w:after="0"/>
        <w:ind w:left="0"/>
        <w:jc w:val="both"/>
      </w:pPr>
      <w:r>
        <w:rPr>
          <w:rFonts w:ascii="Times New Roman"/>
          <w:b w:val="false"/>
          <w:i w:val="false"/>
          <w:color w:val="000000"/>
          <w:sz w:val="28"/>
        </w:rPr>
        <w:t>
      тақтайшаларды кептіру процесін жүргізу.</w:t>
      </w:r>
    </w:p>
    <w:bookmarkEnd w:id="3884"/>
    <w:bookmarkStart w:name="z3888" w:id="3885"/>
    <w:p>
      <w:pPr>
        <w:spacing w:after="0"/>
        <w:ind w:left="0"/>
        <w:jc w:val="both"/>
      </w:pPr>
      <w:r>
        <w:rPr>
          <w:rFonts w:ascii="Times New Roman"/>
          <w:b w:val="false"/>
          <w:i w:val="false"/>
          <w:color w:val="000000"/>
          <w:sz w:val="28"/>
        </w:rPr>
        <w:t>
      618. Білуге тиіс:</w:t>
      </w:r>
    </w:p>
    <w:bookmarkEnd w:id="3885"/>
    <w:bookmarkStart w:name="z3889" w:id="3886"/>
    <w:p>
      <w:pPr>
        <w:spacing w:after="0"/>
        <w:ind w:left="0"/>
        <w:jc w:val="both"/>
      </w:pPr>
      <w:r>
        <w:rPr>
          <w:rFonts w:ascii="Times New Roman"/>
          <w:b w:val="false"/>
          <w:i w:val="false"/>
          <w:color w:val="000000"/>
          <w:sz w:val="28"/>
        </w:rPr>
        <w:t>
      қызмет көрсететін жабдықтың құрылғысы;</w:t>
      </w:r>
    </w:p>
    <w:bookmarkEnd w:id="3886"/>
    <w:bookmarkStart w:name="z3890" w:id="3887"/>
    <w:p>
      <w:pPr>
        <w:spacing w:after="0"/>
        <w:ind w:left="0"/>
        <w:jc w:val="both"/>
      </w:pPr>
      <w:r>
        <w:rPr>
          <w:rFonts w:ascii="Times New Roman"/>
          <w:b w:val="false"/>
          <w:i w:val="false"/>
          <w:color w:val="000000"/>
          <w:sz w:val="28"/>
        </w:rPr>
        <w:t>
      тақтайшаларға сіңдіру және кептірудің технологиялық процесі және режимі;</w:t>
      </w:r>
    </w:p>
    <w:bookmarkEnd w:id="3887"/>
    <w:bookmarkStart w:name="z3891" w:id="3888"/>
    <w:p>
      <w:pPr>
        <w:spacing w:after="0"/>
        <w:ind w:left="0"/>
        <w:jc w:val="both"/>
      </w:pPr>
      <w:r>
        <w:rPr>
          <w:rFonts w:ascii="Times New Roman"/>
          <w:b w:val="false"/>
          <w:i w:val="false"/>
          <w:color w:val="000000"/>
          <w:sz w:val="28"/>
        </w:rPr>
        <w:t>
      сіңдіруге арналған ерітінді рецептурасы;</w:t>
      </w:r>
    </w:p>
    <w:bookmarkEnd w:id="3888"/>
    <w:bookmarkStart w:name="z3892" w:id="3889"/>
    <w:p>
      <w:pPr>
        <w:spacing w:after="0"/>
        <w:ind w:left="0"/>
        <w:jc w:val="both"/>
      </w:pPr>
      <w:r>
        <w:rPr>
          <w:rFonts w:ascii="Times New Roman"/>
          <w:b w:val="false"/>
          <w:i w:val="false"/>
          <w:color w:val="000000"/>
          <w:sz w:val="28"/>
        </w:rPr>
        <w:t>
      тақтайшалардың негізгі қасиеті.</w:t>
      </w:r>
    </w:p>
    <w:bookmarkEnd w:id="3889"/>
    <w:bookmarkStart w:name="z3893" w:id="3890"/>
    <w:p>
      <w:pPr>
        <w:spacing w:after="0"/>
        <w:ind w:left="0"/>
        <w:jc w:val="both"/>
      </w:pPr>
      <w:r>
        <w:rPr>
          <w:rFonts w:ascii="Times New Roman"/>
          <w:b w:val="false"/>
          <w:i w:val="false"/>
          <w:color w:val="000000"/>
          <w:sz w:val="28"/>
        </w:rPr>
        <w:t>
      102. Өзекшелерге сіңдіруші</w:t>
      </w:r>
    </w:p>
    <w:bookmarkEnd w:id="3890"/>
    <w:bookmarkStart w:name="z3894" w:id="3891"/>
    <w:p>
      <w:pPr>
        <w:spacing w:after="0"/>
        <w:ind w:left="0"/>
        <w:jc w:val="both"/>
      </w:pPr>
      <w:r>
        <w:rPr>
          <w:rFonts w:ascii="Times New Roman"/>
          <w:b w:val="false"/>
          <w:i w:val="false"/>
          <w:color w:val="000000"/>
          <w:sz w:val="28"/>
        </w:rPr>
        <w:t>
      Параграф 1. Өзекшелерге сіңдіруші, 4-разряд</w:t>
      </w:r>
    </w:p>
    <w:bookmarkEnd w:id="3891"/>
    <w:bookmarkStart w:name="z3895" w:id="3892"/>
    <w:p>
      <w:pPr>
        <w:spacing w:after="0"/>
        <w:ind w:left="0"/>
        <w:jc w:val="both"/>
      </w:pPr>
      <w:r>
        <w:rPr>
          <w:rFonts w:ascii="Times New Roman"/>
          <w:b w:val="false"/>
          <w:i w:val="false"/>
          <w:color w:val="000000"/>
          <w:sz w:val="28"/>
        </w:rPr>
        <w:t>
      619. Жұмыс сипаттамасы:</w:t>
      </w:r>
    </w:p>
    <w:bookmarkEnd w:id="3892"/>
    <w:bookmarkStart w:name="z3896" w:id="3893"/>
    <w:p>
      <w:pPr>
        <w:spacing w:after="0"/>
        <w:ind w:left="0"/>
        <w:jc w:val="both"/>
      </w:pPr>
      <w:r>
        <w:rPr>
          <w:rFonts w:ascii="Times New Roman"/>
          <w:b w:val="false"/>
          <w:i w:val="false"/>
          <w:color w:val="000000"/>
          <w:sz w:val="28"/>
        </w:rPr>
        <w:t>
      техникалық шарттарға және жұмыс істеу инструкциясына сәйкес автоклавтарда қара графитті қарындаш өзекшелеріне май сіңдіру;</w:t>
      </w:r>
    </w:p>
    <w:bookmarkEnd w:id="3893"/>
    <w:bookmarkStart w:name="z3897" w:id="3894"/>
    <w:p>
      <w:pPr>
        <w:spacing w:after="0"/>
        <w:ind w:left="0"/>
        <w:jc w:val="both"/>
      </w:pPr>
      <w:r>
        <w:rPr>
          <w:rFonts w:ascii="Times New Roman"/>
          <w:b w:val="false"/>
          <w:i w:val="false"/>
          <w:color w:val="000000"/>
          <w:sz w:val="28"/>
        </w:rPr>
        <w:t>
      айналу жылдамдығын, температурасы мен уақытын реттеп, ыдыстарға өзекшелерді тиеу арқылы центрифугаларда майларды кетіру;</w:t>
      </w:r>
    </w:p>
    <w:bookmarkEnd w:id="3894"/>
    <w:bookmarkStart w:name="z3898" w:id="3895"/>
    <w:p>
      <w:pPr>
        <w:spacing w:after="0"/>
        <w:ind w:left="0"/>
        <w:jc w:val="both"/>
      </w:pPr>
      <w:r>
        <w:rPr>
          <w:rFonts w:ascii="Times New Roman"/>
          <w:b w:val="false"/>
          <w:i w:val="false"/>
          <w:color w:val="000000"/>
          <w:sz w:val="28"/>
        </w:rPr>
        <w:t>
      жасалатын өзекшелердің градациясына қарай компоненттерді балқытудың температуралық режимін ескере отырып, автоклавтардың май ванналарын жасау;</w:t>
      </w:r>
    </w:p>
    <w:bookmarkEnd w:id="3895"/>
    <w:bookmarkStart w:name="z3899" w:id="3896"/>
    <w:p>
      <w:pPr>
        <w:spacing w:after="0"/>
        <w:ind w:left="0"/>
        <w:jc w:val="both"/>
      </w:pPr>
      <w:r>
        <w:rPr>
          <w:rFonts w:ascii="Times New Roman"/>
          <w:b w:val="false"/>
          <w:i w:val="false"/>
          <w:color w:val="000000"/>
          <w:sz w:val="28"/>
        </w:rPr>
        <w:t>
      өзекшелерге майды сіңдірудің қажетті процентін қамтамасыз етіп, автоклавтардың жұмыс істеудің технологиялық циклі бойынша температуралық режимін реттеу;</w:t>
      </w:r>
    </w:p>
    <w:bookmarkEnd w:id="3896"/>
    <w:bookmarkStart w:name="z3900" w:id="3897"/>
    <w:p>
      <w:pPr>
        <w:spacing w:after="0"/>
        <w:ind w:left="0"/>
        <w:jc w:val="both"/>
      </w:pPr>
      <w:r>
        <w:rPr>
          <w:rFonts w:ascii="Times New Roman"/>
          <w:b w:val="false"/>
          <w:i w:val="false"/>
          <w:color w:val="000000"/>
          <w:sz w:val="28"/>
        </w:rPr>
        <w:t>
      автоклавтарда бу қысымының берілген деңгейін сақтау;</w:t>
      </w:r>
    </w:p>
    <w:bookmarkEnd w:id="3897"/>
    <w:bookmarkStart w:name="z3901" w:id="3898"/>
    <w:p>
      <w:pPr>
        <w:spacing w:after="0"/>
        <w:ind w:left="0"/>
        <w:jc w:val="both"/>
      </w:pPr>
      <w:r>
        <w:rPr>
          <w:rFonts w:ascii="Times New Roman"/>
          <w:b w:val="false"/>
          <w:i w:val="false"/>
          <w:color w:val="000000"/>
          <w:sz w:val="28"/>
        </w:rPr>
        <w:t>
      өзекшелердің жаңқаларын шыңдау және сіңдіру.</w:t>
      </w:r>
    </w:p>
    <w:bookmarkEnd w:id="3898"/>
    <w:bookmarkStart w:name="z3902" w:id="3899"/>
    <w:p>
      <w:pPr>
        <w:spacing w:after="0"/>
        <w:ind w:left="0"/>
        <w:jc w:val="both"/>
      </w:pPr>
      <w:r>
        <w:rPr>
          <w:rFonts w:ascii="Times New Roman"/>
          <w:b w:val="false"/>
          <w:i w:val="false"/>
          <w:color w:val="000000"/>
          <w:sz w:val="28"/>
        </w:rPr>
        <w:t>
      620. Білуге тиіс:</w:t>
      </w:r>
    </w:p>
    <w:bookmarkEnd w:id="3899"/>
    <w:bookmarkStart w:name="z3903" w:id="3900"/>
    <w:p>
      <w:pPr>
        <w:spacing w:after="0"/>
        <w:ind w:left="0"/>
        <w:jc w:val="both"/>
      </w:pPr>
      <w:r>
        <w:rPr>
          <w:rFonts w:ascii="Times New Roman"/>
          <w:b w:val="false"/>
          <w:i w:val="false"/>
          <w:color w:val="000000"/>
          <w:sz w:val="28"/>
        </w:rPr>
        <w:t>
      автоклавтар мен тельфердің құрылғысы және жұмыс істеу принципі;</w:t>
      </w:r>
    </w:p>
    <w:bookmarkEnd w:id="3900"/>
    <w:bookmarkStart w:name="z3904" w:id="3901"/>
    <w:p>
      <w:pPr>
        <w:spacing w:after="0"/>
        <w:ind w:left="0"/>
        <w:jc w:val="both"/>
      </w:pPr>
      <w:r>
        <w:rPr>
          <w:rFonts w:ascii="Times New Roman"/>
          <w:b w:val="false"/>
          <w:i w:val="false"/>
          <w:color w:val="000000"/>
          <w:sz w:val="28"/>
        </w:rPr>
        <w:t>
      барлық градациядағы өзекшелерге сіңдіру бойынша техникалық шарттар және жұмыс істеу нұсқаулығы;</w:t>
      </w:r>
    </w:p>
    <w:bookmarkEnd w:id="3901"/>
    <w:bookmarkStart w:name="z3905" w:id="3902"/>
    <w:p>
      <w:pPr>
        <w:spacing w:after="0"/>
        <w:ind w:left="0"/>
        <w:jc w:val="both"/>
      </w:pPr>
      <w:r>
        <w:rPr>
          <w:rFonts w:ascii="Times New Roman"/>
          <w:b w:val="false"/>
          <w:i w:val="false"/>
          <w:color w:val="000000"/>
          <w:sz w:val="28"/>
        </w:rPr>
        <w:t>
      түрлі мақсатқа арналған өзекшелерге арналған ванналардың әр түрлі майлары құрамының рецептурасы;</w:t>
      </w:r>
    </w:p>
    <w:bookmarkEnd w:id="3902"/>
    <w:bookmarkStart w:name="z3906" w:id="3903"/>
    <w:p>
      <w:pPr>
        <w:spacing w:after="0"/>
        <w:ind w:left="0"/>
        <w:jc w:val="both"/>
      </w:pPr>
      <w:r>
        <w:rPr>
          <w:rFonts w:ascii="Times New Roman"/>
          <w:b w:val="false"/>
          <w:i w:val="false"/>
          <w:color w:val="000000"/>
          <w:sz w:val="28"/>
        </w:rPr>
        <w:t>
      май ванналары мен өзекше компоненттерінің негізгі қасиеті;</w:t>
      </w:r>
    </w:p>
    <w:bookmarkEnd w:id="3903"/>
    <w:bookmarkStart w:name="z3907" w:id="3904"/>
    <w:p>
      <w:pPr>
        <w:spacing w:after="0"/>
        <w:ind w:left="0"/>
        <w:jc w:val="both"/>
      </w:pPr>
      <w:r>
        <w:rPr>
          <w:rFonts w:ascii="Times New Roman"/>
          <w:b w:val="false"/>
          <w:i w:val="false"/>
          <w:color w:val="000000"/>
          <w:sz w:val="28"/>
        </w:rPr>
        <w:t>
      өндірістік оқу бағдарламасы көлемінде және кәсіптік техникалық білім беру мекемелері мен мектептер жүйесінде тиісті пәндердің негіздерін білу.</w:t>
      </w:r>
    </w:p>
    <w:bookmarkEnd w:id="3904"/>
    <w:bookmarkStart w:name="z3908" w:id="3905"/>
    <w:p>
      <w:pPr>
        <w:spacing w:after="0"/>
        <w:ind w:left="0"/>
        <w:jc w:val="both"/>
      </w:pPr>
      <w:r>
        <w:rPr>
          <w:rFonts w:ascii="Times New Roman"/>
          <w:b w:val="false"/>
          <w:i w:val="false"/>
          <w:color w:val="000000"/>
          <w:sz w:val="28"/>
        </w:rPr>
        <w:t>
      103. Қарындаш массасын тартушы</w:t>
      </w:r>
    </w:p>
    <w:bookmarkEnd w:id="3905"/>
    <w:bookmarkStart w:name="z3909" w:id="3906"/>
    <w:p>
      <w:pPr>
        <w:spacing w:after="0"/>
        <w:ind w:left="0"/>
        <w:jc w:val="both"/>
      </w:pPr>
      <w:r>
        <w:rPr>
          <w:rFonts w:ascii="Times New Roman"/>
          <w:b w:val="false"/>
          <w:i w:val="false"/>
          <w:color w:val="000000"/>
          <w:sz w:val="28"/>
        </w:rPr>
        <w:t>
      Параграф 1. Қарындаш массасын тартушы, 6-разряд</w:t>
      </w:r>
    </w:p>
    <w:bookmarkEnd w:id="3906"/>
    <w:bookmarkStart w:name="z3910" w:id="3907"/>
    <w:p>
      <w:pPr>
        <w:spacing w:after="0"/>
        <w:ind w:left="0"/>
        <w:jc w:val="both"/>
      </w:pPr>
      <w:r>
        <w:rPr>
          <w:rFonts w:ascii="Times New Roman"/>
          <w:b w:val="false"/>
          <w:i w:val="false"/>
          <w:color w:val="000000"/>
          <w:sz w:val="28"/>
        </w:rPr>
        <w:t>
      621. Жұмыс сипаттамасы:</w:t>
      </w:r>
    </w:p>
    <w:bookmarkEnd w:id="3907"/>
    <w:bookmarkStart w:name="z3911" w:id="3908"/>
    <w:p>
      <w:pPr>
        <w:spacing w:after="0"/>
        <w:ind w:left="0"/>
        <w:jc w:val="both"/>
      </w:pPr>
      <w:r>
        <w:rPr>
          <w:rFonts w:ascii="Times New Roman"/>
          <w:b w:val="false"/>
          <w:i w:val="false"/>
          <w:color w:val="000000"/>
          <w:sz w:val="28"/>
        </w:rPr>
        <w:t>
      27 қондырғыдан тұратын, саз бен графит дайындау жөнінде техникалық операциялар кешенін орындайтын автоматтық желілерге қызмет көрсету;</w:t>
      </w:r>
    </w:p>
    <w:bookmarkEnd w:id="3908"/>
    <w:bookmarkStart w:name="z3912" w:id="3909"/>
    <w:p>
      <w:pPr>
        <w:spacing w:after="0"/>
        <w:ind w:left="0"/>
        <w:jc w:val="both"/>
      </w:pPr>
      <w:r>
        <w:rPr>
          <w:rFonts w:ascii="Times New Roman"/>
          <w:b w:val="false"/>
          <w:i w:val="false"/>
          <w:color w:val="000000"/>
          <w:sz w:val="28"/>
        </w:rPr>
        <w:t>
      қарындаш өзекшелерінің әр түрлі градациясына арналған қара графитті шикі құрамдардың суспензияларын дайындау. берілген дисперсия мен ылғалдықты алғанға дейін графитті турбодиірмендерде тарту;</w:t>
      </w:r>
    </w:p>
    <w:bookmarkEnd w:id="3909"/>
    <w:bookmarkStart w:name="z3913" w:id="3910"/>
    <w:p>
      <w:pPr>
        <w:spacing w:after="0"/>
        <w:ind w:left="0"/>
        <w:jc w:val="both"/>
      </w:pPr>
      <w:r>
        <w:rPr>
          <w:rFonts w:ascii="Times New Roman"/>
          <w:b w:val="false"/>
          <w:i w:val="false"/>
          <w:color w:val="000000"/>
          <w:sz w:val="28"/>
        </w:rPr>
        <w:t>
      саз балшықты бөгде заттардан механикалық және химиялық тазарту арқылы жақсарту;</w:t>
      </w:r>
    </w:p>
    <w:bookmarkEnd w:id="3910"/>
    <w:bookmarkStart w:name="z3914" w:id="3911"/>
    <w:p>
      <w:pPr>
        <w:spacing w:after="0"/>
        <w:ind w:left="0"/>
        <w:jc w:val="both"/>
      </w:pPr>
      <w:r>
        <w:rPr>
          <w:rFonts w:ascii="Times New Roman"/>
          <w:b w:val="false"/>
          <w:i w:val="false"/>
          <w:color w:val="000000"/>
          <w:sz w:val="28"/>
        </w:rPr>
        <w:t>
      саз балшықты үлесі және ылғалдылығы бойынша біркелкі массаны алғанға дейін саз араластырғышта араластыру, қажет болған жағдайда бояғыштар мен толтырғыштарды қосу;</w:t>
      </w:r>
    </w:p>
    <w:bookmarkEnd w:id="3911"/>
    <w:bookmarkStart w:name="z3915" w:id="3912"/>
    <w:p>
      <w:pPr>
        <w:spacing w:after="0"/>
        <w:ind w:left="0"/>
        <w:jc w:val="both"/>
      </w:pPr>
      <w:r>
        <w:rPr>
          <w:rFonts w:ascii="Times New Roman"/>
          <w:b w:val="false"/>
          <w:i w:val="false"/>
          <w:color w:val="000000"/>
          <w:sz w:val="28"/>
        </w:rPr>
        <w:t>
      саз балшықты каогуляциялау. Өзекшелердің берілген градацияда шикі құрамдарын алу үшін турбодиспергаторларда және араластырғыштарда дайындалған компоненттерді өңдеу;</w:t>
      </w:r>
    </w:p>
    <w:bookmarkEnd w:id="3912"/>
    <w:bookmarkStart w:name="z3916" w:id="3913"/>
    <w:p>
      <w:pPr>
        <w:spacing w:after="0"/>
        <w:ind w:left="0"/>
        <w:jc w:val="both"/>
      </w:pPr>
      <w:r>
        <w:rPr>
          <w:rFonts w:ascii="Times New Roman"/>
          <w:b w:val="false"/>
          <w:i w:val="false"/>
          <w:color w:val="000000"/>
          <w:sz w:val="28"/>
        </w:rPr>
        <w:t>
      суспензияларды сүзетін престерде сүзу;</w:t>
      </w:r>
    </w:p>
    <w:bookmarkEnd w:id="3913"/>
    <w:bookmarkStart w:name="z3917" w:id="3914"/>
    <w:p>
      <w:pPr>
        <w:spacing w:after="0"/>
        <w:ind w:left="0"/>
        <w:jc w:val="both"/>
      </w:pPr>
      <w:r>
        <w:rPr>
          <w:rFonts w:ascii="Times New Roman"/>
          <w:b w:val="false"/>
          <w:i w:val="false"/>
          <w:color w:val="000000"/>
          <w:sz w:val="28"/>
        </w:rPr>
        <w:t>
      сүзілген массаны саз елеуіштермен елеу;</w:t>
      </w:r>
    </w:p>
    <w:bookmarkEnd w:id="3914"/>
    <w:bookmarkStart w:name="z3918" w:id="3915"/>
    <w:p>
      <w:pPr>
        <w:spacing w:after="0"/>
        <w:ind w:left="0"/>
        <w:jc w:val="both"/>
      </w:pPr>
      <w:r>
        <w:rPr>
          <w:rFonts w:ascii="Times New Roman"/>
          <w:b w:val="false"/>
          <w:i w:val="false"/>
          <w:color w:val="000000"/>
          <w:sz w:val="28"/>
        </w:rPr>
        <w:t>
      берілген режим бойынша вакуумды кептіргіш шкафтарда сүзілген массаны кептіру және жинағыш бункерлерге автоматты беру.</w:t>
      </w:r>
    </w:p>
    <w:bookmarkEnd w:id="3915"/>
    <w:bookmarkStart w:name="z3919" w:id="3916"/>
    <w:p>
      <w:pPr>
        <w:spacing w:after="0"/>
        <w:ind w:left="0"/>
        <w:jc w:val="both"/>
      </w:pPr>
      <w:r>
        <w:rPr>
          <w:rFonts w:ascii="Times New Roman"/>
          <w:b w:val="false"/>
          <w:i w:val="false"/>
          <w:color w:val="000000"/>
          <w:sz w:val="28"/>
        </w:rPr>
        <w:t>
      622. Білуге тиіс:</w:t>
      </w:r>
    </w:p>
    <w:bookmarkEnd w:id="3916"/>
    <w:bookmarkStart w:name="z3920" w:id="3917"/>
    <w:p>
      <w:pPr>
        <w:spacing w:after="0"/>
        <w:ind w:left="0"/>
        <w:jc w:val="both"/>
      </w:pPr>
      <w:r>
        <w:rPr>
          <w:rFonts w:ascii="Times New Roman"/>
          <w:b w:val="false"/>
          <w:i w:val="false"/>
          <w:color w:val="000000"/>
          <w:sz w:val="28"/>
        </w:rPr>
        <w:t>
      шикізатқа қойылатын мемлекеттік стандарттар;</w:t>
      </w:r>
    </w:p>
    <w:bookmarkEnd w:id="3917"/>
    <w:bookmarkStart w:name="z3921" w:id="3918"/>
    <w:p>
      <w:pPr>
        <w:spacing w:after="0"/>
        <w:ind w:left="0"/>
        <w:jc w:val="both"/>
      </w:pPr>
      <w:r>
        <w:rPr>
          <w:rFonts w:ascii="Times New Roman"/>
          <w:b w:val="false"/>
          <w:i w:val="false"/>
          <w:color w:val="000000"/>
          <w:sz w:val="28"/>
        </w:rPr>
        <w:t>
      өзекшелерді ассортиментте дайындаудың техникалық шарттары;</w:t>
      </w:r>
    </w:p>
    <w:bookmarkEnd w:id="3918"/>
    <w:bookmarkStart w:name="z3922" w:id="3919"/>
    <w:p>
      <w:pPr>
        <w:spacing w:after="0"/>
        <w:ind w:left="0"/>
        <w:jc w:val="both"/>
      </w:pPr>
      <w:r>
        <w:rPr>
          <w:rFonts w:ascii="Times New Roman"/>
          <w:b w:val="false"/>
          <w:i w:val="false"/>
          <w:color w:val="000000"/>
          <w:sz w:val="28"/>
        </w:rPr>
        <w:t>
      қызмет көрсететін жабдықтың: уатқыштардың, тұндырғыштардың, турбодиірмендердің, саз елеуіштердің, вакуумды кептіргіш шкафтарды, сүзетін престерді, жинағыш бункерлерді техникалық сипаттамасы;</w:t>
      </w:r>
    </w:p>
    <w:bookmarkEnd w:id="3919"/>
    <w:bookmarkStart w:name="z3923" w:id="3920"/>
    <w:p>
      <w:pPr>
        <w:spacing w:after="0"/>
        <w:ind w:left="0"/>
        <w:jc w:val="both"/>
      </w:pPr>
      <w:r>
        <w:rPr>
          <w:rFonts w:ascii="Times New Roman"/>
          <w:b w:val="false"/>
          <w:i w:val="false"/>
          <w:color w:val="000000"/>
          <w:sz w:val="28"/>
        </w:rPr>
        <w:t>
      компоненттерді, суспензияларды өңдеу режимі және олардың негізгі қасиеті;</w:t>
      </w:r>
    </w:p>
    <w:bookmarkEnd w:id="3920"/>
    <w:bookmarkStart w:name="z3924" w:id="3921"/>
    <w:p>
      <w:pPr>
        <w:spacing w:after="0"/>
        <w:ind w:left="0"/>
        <w:jc w:val="both"/>
      </w:pPr>
      <w:r>
        <w:rPr>
          <w:rFonts w:ascii="Times New Roman"/>
          <w:b w:val="false"/>
          <w:i w:val="false"/>
          <w:color w:val="000000"/>
          <w:sz w:val="28"/>
        </w:rPr>
        <w:t>
      автоматтық желіні іске қосу және баптау ережесі.</w:t>
      </w:r>
    </w:p>
    <w:bookmarkEnd w:id="3921"/>
    <w:bookmarkStart w:name="z3925" w:id="3922"/>
    <w:p>
      <w:pPr>
        <w:spacing w:after="0"/>
        <w:ind w:left="0"/>
        <w:jc w:val="both"/>
      </w:pPr>
      <w:r>
        <w:rPr>
          <w:rFonts w:ascii="Times New Roman"/>
          <w:b w:val="false"/>
          <w:i w:val="false"/>
          <w:color w:val="000000"/>
          <w:sz w:val="28"/>
        </w:rPr>
        <w:t>
      104. Өзекшелерді жазып-жаюшылар</w:t>
      </w:r>
    </w:p>
    <w:bookmarkEnd w:id="3922"/>
    <w:bookmarkStart w:name="z3926" w:id="3923"/>
    <w:p>
      <w:pPr>
        <w:spacing w:after="0"/>
        <w:ind w:left="0"/>
        <w:jc w:val="both"/>
      </w:pPr>
      <w:r>
        <w:rPr>
          <w:rFonts w:ascii="Times New Roman"/>
          <w:b w:val="false"/>
          <w:i w:val="false"/>
          <w:color w:val="000000"/>
          <w:sz w:val="28"/>
        </w:rPr>
        <w:t>
      Параграф 1. Өзекшелерді жазып-жаюшылар, 3-разряд</w:t>
      </w:r>
    </w:p>
    <w:bookmarkEnd w:id="3923"/>
    <w:bookmarkStart w:name="z3927" w:id="3924"/>
    <w:p>
      <w:pPr>
        <w:spacing w:after="0"/>
        <w:ind w:left="0"/>
        <w:jc w:val="both"/>
      </w:pPr>
      <w:r>
        <w:rPr>
          <w:rFonts w:ascii="Times New Roman"/>
          <w:b w:val="false"/>
          <w:i w:val="false"/>
          <w:color w:val="000000"/>
          <w:sz w:val="28"/>
        </w:rPr>
        <w:t>
      623. Жұмыс сипаттамасы:</w:t>
      </w:r>
    </w:p>
    <w:bookmarkEnd w:id="3924"/>
    <w:bookmarkStart w:name="z3928" w:id="3925"/>
    <w:p>
      <w:pPr>
        <w:spacing w:after="0"/>
        <w:ind w:left="0"/>
        <w:jc w:val="both"/>
      </w:pPr>
      <w:r>
        <w:rPr>
          <w:rFonts w:ascii="Times New Roman"/>
          <w:b w:val="false"/>
          <w:i w:val="false"/>
          <w:color w:val="000000"/>
          <w:sz w:val="28"/>
        </w:rPr>
        <w:t>
      қолмен металдан жасалған суық плитада қисықтығы әбден түзелгенге дейін қара графитті, түсті және көшіргі өзекшелерді жазып-жаю;</w:t>
      </w:r>
    </w:p>
    <w:bookmarkEnd w:id="3925"/>
    <w:bookmarkStart w:name="z3929" w:id="3926"/>
    <w:p>
      <w:pPr>
        <w:spacing w:after="0"/>
        <w:ind w:left="0"/>
        <w:jc w:val="both"/>
      </w:pPr>
      <w:r>
        <w:rPr>
          <w:rFonts w:ascii="Times New Roman"/>
          <w:b w:val="false"/>
          <w:i w:val="false"/>
          <w:color w:val="000000"/>
          <w:sz w:val="28"/>
        </w:rPr>
        <w:t>
      лотоктарда өзекшелердің көшіргі жіптерін жазып-жаю, одан кейін оларды қаңылтыр табаға жинау және өзекшелерге кесу;</w:t>
      </w:r>
    </w:p>
    <w:bookmarkEnd w:id="3926"/>
    <w:bookmarkStart w:name="z3930" w:id="3927"/>
    <w:p>
      <w:pPr>
        <w:spacing w:after="0"/>
        <w:ind w:left="0"/>
        <w:jc w:val="both"/>
      </w:pPr>
      <w:r>
        <w:rPr>
          <w:rFonts w:ascii="Times New Roman"/>
          <w:b w:val="false"/>
          <w:i w:val="false"/>
          <w:color w:val="000000"/>
          <w:sz w:val="28"/>
        </w:rPr>
        <w:t>
      қысқартылған және жарамсыз өзекшелерді сұрыптау. өзекшелерді рамаларға қатарлау немесе өзекшелердің тура санын айқындап, қағаз бумаларға буып-түю;</w:t>
      </w:r>
    </w:p>
    <w:bookmarkEnd w:id="3927"/>
    <w:bookmarkStart w:name="z3931" w:id="3928"/>
    <w:p>
      <w:pPr>
        <w:spacing w:after="0"/>
        <w:ind w:left="0"/>
        <w:jc w:val="both"/>
      </w:pPr>
      <w:r>
        <w:rPr>
          <w:rFonts w:ascii="Times New Roman"/>
          <w:b w:val="false"/>
          <w:i w:val="false"/>
          <w:color w:val="000000"/>
          <w:sz w:val="28"/>
        </w:rPr>
        <w:t>
      бумаға толтыру және техникалық паспорттарды салу;</w:t>
      </w:r>
    </w:p>
    <w:bookmarkEnd w:id="3928"/>
    <w:bookmarkStart w:name="z3932" w:id="3929"/>
    <w:p>
      <w:pPr>
        <w:spacing w:after="0"/>
        <w:ind w:left="0"/>
        <w:jc w:val="both"/>
      </w:pPr>
      <w:r>
        <w:rPr>
          <w:rFonts w:ascii="Times New Roman"/>
          <w:b w:val="false"/>
          <w:i w:val="false"/>
          <w:color w:val="000000"/>
          <w:sz w:val="28"/>
        </w:rPr>
        <w:t>
      өзекшелерді кептіргіш камераларда, оларды механикалық жазып-жайып кептіру;</w:t>
      </w:r>
    </w:p>
    <w:bookmarkEnd w:id="3929"/>
    <w:bookmarkStart w:name="z3933" w:id="3930"/>
    <w:p>
      <w:pPr>
        <w:spacing w:after="0"/>
        <w:ind w:left="0"/>
        <w:jc w:val="both"/>
      </w:pPr>
      <w:r>
        <w:rPr>
          <w:rFonts w:ascii="Times New Roman"/>
          <w:b w:val="false"/>
          <w:i w:val="false"/>
          <w:color w:val="000000"/>
          <w:sz w:val="28"/>
        </w:rPr>
        <w:t>
      барабандарды кептіргіш барабандарға тиеу және түсіру жөнінде қосымша жұмыстарды орындау;</w:t>
      </w:r>
    </w:p>
    <w:bookmarkEnd w:id="3930"/>
    <w:bookmarkStart w:name="z3934" w:id="3931"/>
    <w:p>
      <w:pPr>
        <w:spacing w:after="0"/>
        <w:ind w:left="0"/>
        <w:jc w:val="both"/>
      </w:pPr>
      <w:r>
        <w:rPr>
          <w:rFonts w:ascii="Times New Roman"/>
          <w:b w:val="false"/>
          <w:i w:val="false"/>
          <w:color w:val="000000"/>
          <w:sz w:val="28"/>
        </w:rPr>
        <w:t>
      барабандарды өзекшелерден түсіру;</w:t>
      </w:r>
    </w:p>
    <w:bookmarkEnd w:id="3931"/>
    <w:bookmarkStart w:name="z3935" w:id="3932"/>
    <w:p>
      <w:pPr>
        <w:spacing w:after="0"/>
        <w:ind w:left="0"/>
        <w:jc w:val="both"/>
      </w:pPr>
      <w:r>
        <w:rPr>
          <w:rFonts w:ascii="Times New Roman"/>
          <w:b w:val="false"/>
          <w:i w:val="false"/>
          <w:color w:val="000000"/>
          <w:sz w:val="28"/>
        </w:rPr>
        <w:t>
      жарамсыз өзекшелерді сұрыптау;</w:t>
      </w:r>
    </w:p>
    <w:bookmarkEnd w:id="3932"/>
    <w:bookmarkStart w:name="z3936" w:id="3933"/>
    <w:p>
      <w:pPr>
        <w:spacing w:after="0"/>
        <w:ind w:left="0"/>
        <w:jc w:val="both"/>
      </w:pPr>
      <w:r>
        <w:rPr>
          <w:rFonts w:ascii="Times New Roman"/>
          <w:b w:val="false"/>
          <w:i w:val="false"/>
          <w:color w:val="000000"/>
          <w:sz w:val="28"/>
        </w:rPr>
        <w:t>
      сұрыпталған өзекшелерді қаңылтыр табалар мен жәшіктерге қатарлау;</w:t>
      </w:r>
    </w:p>
    <w:bookmarkEnd w:id="3933"/>
    <w:bookmarkStart w:name="z3937" w:id="3934"/>
    <w:p>
      <w:pPr>
        <w:spacing w:after="0"/>
        <w:ind w:left="0"/>
        <w:jc w:val="both"/>
      </w:pPr>
      <w:r>
        <w:rPr>
          <w:rFonts w:ascii="Times New Roman"/>
          <w:b w:val="false"/>
          <w:i w:val="false"/>
          <w:color w:val="000000"/>
          <w:sz w:val="28"/>
        </w:rPr>
        <w:t>
      қаңылтыр табалар мен жәшіктерді қатарлау.</w:t>
      </w:r>
    </w:p>
    <w:bookmarkEnd w:id="3934"/>
    <w:bookmarkStart w:name="z3938" w:id="3935"/>
    <w:p>
      <w:pPr>
        <w:spacing w:after="0"/>
        <w:ind w:left="0"/>
        <w:jc w:val="both"/>
      </w:pPr>
      <w:r>
        <w:rPr>
          <w:rFonts w:ascii="Times New Roman"/>
          <w:b w:val="false"/>
          <w:i w:val="false"/>
          <w:color w:val="000000"/>
          <w:sz w:val="28"/>
        </w:rPr>
        <w:t>
      624. Білуге тиіс:</w:t>
      </w:r>
    </w:p>
    <w:bookmarkEnd w:id="3935"/>
    <w:bookmarkStart w:name="z3939" w:id="3936"/>
    <w:p>
      <w:pPr>
        <w:spacing w:after="0"/>
        <w:ind w:left="0"/>
        <w:jc w:val="both"/>
      </w:pPr>
      <w:r>
        <w:rPr>
          <w:rFonts w:ascii="Times New Roman"/>
          <w:b w:val="false"/>
          <w:i w:val="false"/>
          <w:color w:val="000000"/>
          <w:sz w:val="28"/>
        </w:rPr>
        <w:t>
      өзекшелерді қолмен және механикалық жазып-жаюдың технологиялық процесі;</w:t>
      </w:r>
    </w:p>
    <w:bookmarkEnd w:id="3936"/>
    <w:bookmarkStart w:name="z3940" w:id="3937"/>
    <w:p>
      <w:pPr>
        <w:spacing w:after="0"/>
        <w:ind w:left="0"/>
        <w:jc w:val="both"/>
      </w:pPr>
      <w:r>
        <w:rPr>
          <w:rFonts w:ascii="Times New Roman"/>
          <w:b w:val="false"/>
          <w:i w:val="false"/>
          <w:color w:val="000000"/>
          <w:sz w:val="28"/>
        </w:rPr>
        <w:t>
      өзекшелерді бумаларға, рамаларға, қаңылтыр табаларға, қатарларға тез және бірқалыпты жинау ережесі мен амалдары;</w:t>
      </w:r>
    </w:p>
    <w:bookmarkEnd w:id="3937"/>
    <w:bookmarkStart w:name="z3941" w:id="3938"/>
    <w:p>
      <w:pPr>
        <w:spacing w:after="0"/>
        <w:ind w:left="0"/>
        <w:jc w:val="both"/>
      </w:pPr>
      <w:r>
        <w:rPr>
          <w:rFonts w:ascii="Times New Roman"/>
          <w:b w:val="false"/>
          <w:i w:val="false"/>
          <w:color w:val="000000"/>
          <w:sz w:val="28"/>
        </w:rPr>
        <w:t>
      өзекшелердің ассортименті;</w:t>
      </w:r>
    </w:p>
    <w:bookmarkEnd w:id="3938"/>
    <w:bookmarkStart w:name="z3942" w:id="3939"/>
    <w:p>
      <w:pPr>
        <w:spacing w:after="0"/>
        <w:ind w:left="0"/>
        <w:jc w:val="both"/>
      </w:pPr>
      <w:r>
        <w:rPr>
          <w:rFonts w:ascii="Times New Roman"/>
          <w:b w:val="false"/>
          <w:i w:val="false"/>
          <w:color w:val="000000"/>
          <w:sz w:val="28"/>
        </w:rPr>
        <w:t>
      қайтарылатын және қайтарылмайтын қалдықтардың нормалары.</w:t>
      </w:r>
    </w:p>
    <w:bookmarkEnd w:id="3939"/>
    <w:bookmarkStart w:name="z3943" w:id="3940"/>
    <w:p>
      <w:pPr>
        <w:spacing w:after="0"/>
        <w:ind w:left="0"/>
        <w:jc w:val="both"/>
      </w:pPr>
      <w:r>
        <w:rPr>
          <w:rFonts w:ascii="Times New Roman"/>
          <w:b w:val="false"/>
          <w:i w:val="false"/>
          <w:color w:val="000000"/>
          <w:sz w:val="28"/>
        </w:rPr>
        <w:t>
      Параграф 2. Өзекшелерді жазып-жаюшылар, 4-й разряд</w:t>
      </w:r>
    </w:p>
    <w:bookmarkEnd w:id="3940"/>
    <w:bookmarkStart w:name="z3944" w:id="3941"/>
    <w:p>
      <w:pPr>
        <w:spacing w:after="0"/>
        <w:ind w:left="0"/>
        <w:jc w:val="both"/>
      </w:pPr>
      <w:r>
        <w:rPr>
          <w:rFonts w:ascii="Times New Roman"/>
          <w:b w:val="false"/>
          <w:i w:val="false"/>
          <w:color w:val="000000"/>
          <w:sz w:val="28"/>
        </w:rPr>
        <w:t>
      625. Жұмыс сипаттамасы:</w:t>
      </w:r>
    </w:p>
    <w:bookmarkEnd w:id="3941"/>
    <w:bookmarkStart w:name="z3945" w:id="3942"/>
    <w:p>
      <w:pPr>
        <w:spacing w:after="0"/>
        <w:ind w:left="0"/>
        <w:jc w:val="both"/>
      </w:pPr>
      <w:r>
        <w:rPr>
          <w:rFonts w:ascii="Times New Roman"/>
          <w:b w:val="false"/>
          <w:i w:val="false"/>
          <w:color w:val="000000"/>
          <w:sz w:val="28"/>
        </w:rPr>
        <w:t>
      ыстық плитада көшіргі өзекшелерін жазып-жаю;</w:t>
      </w:r>
    </w:p>
    <w:bookmarkEnd w:id="3942"/>
    <w:bookmarkStart w:name="z3946" w:id="3943"/>
    <w:p>
      <w:pPr>
        <w:spacing w:after="0"/>
        <w:ind w:left="0"/>
        <w:jc w:val="both"/>
      </w:pPr>
      <w:r>
        <w:rPr>
          <w:rFonts w:ascii="Times New Roman"/>
          <w:b w:val="false"/>
          <w:i w:val="false"/>
          <w:color w:val="000000"/>
          <w:sz w:val="28"/>
        </w:rPr>
        <w:t>
      жасалатын өзекшелердің әрбір ассортиментіне берілген температуралық режимге сәйкес өзекшелерді ыстық плитада қыздыру;</w:t>
      </w:r>
    </w:p>
    <w:bookmarkEnd w:id="3943"/>
    <w:bookmarkStart w:name="z3947" w:id="3944"/>
    <w:p>
      <w:pPr>
        <w:spacing w:after="0"/>
        <w:ind w:left="0"/>
        <w:jc w:val="both"/>
      </w:pPr>
      <w:r>
        <w:rPr>
          <w:rFonts w:ascii="Times New Roman"/>
          <w:b w:val="false"/>
          <w:i w:val="false"/>
          <w:color w:val="000000"/>
          <w:sz w:val="28"/>
        </w:rPr>
        <w:t>
      қыздырылған өзекшені екі есе араластыру және жазып-жаю;</w:t>
      </w:r>
    </w:p>
    <w:bookmarkEnd w:id="3944"/>
    <w:bookmarkStart w:name="z3948" w:id="3945"/>
    <w:p>
      <w:pPr>
        <w:spacing w:after="0"/>
        <w:ind w:left="0"/>
        <w:jc w:val="both"/>
      </w:pPr>
      <w:r>
        <w:rPr>
          <w:rFonts w:ascii="Times New Roman"/>
          <w:b w:val="false"/>
          <w:i w:val="false"/>
          <w:color w:val="000000"/>
          <w:sz w:val="28"/>
        </w:rPr>
        <w:t>
      қысқа шеттерді, сопақ және кедір-бұдыр өзекшелерді өңдеу, одан кейін жәшіктерге салу;</w:t>
      </w:r>
    </w:p>
    <w:bookmarkEnd w:id="3945"/>
    <w:bookmarkStart w:name="z3949" w:id="3946"/>
    <w:p>
      <w:pPr>
        <w:spacing w:after="0"/>
        <w:ind w:left="0"/>
        <w:jc w:val="both"/>
      </w:pPr>
      <w:r>
        <w:rPr>
          <w:rFonts w:ascii="Times New Roman"/>
          <w:b w:val="false"/>
          <w:i w:val="false"/>
          <w:color w:val="000000"/>
          <w:sz w:val="28"/>
        </w:rPr>
        <w:t>
      жарамды өзекшелерді партиялар бойынша жәшіктерге қатарлап толтыру және техникалық паспортты салу.</w:t>
      </w:r>
    </w:p>
    <w:bookmarkEnd w:id="3946"/>
    <w:bookmarkStart w:name="z3950" w:id="3947"/>
    <w:p>
      <w:pPr>
        <w:spacing w:after="0"/>
        <w:ind w:left="0"/>
        <w:jc w:val="both"/>
      </w:pPr>
      <w:r>
        <w:rPr>
          <w:rFonts w:ascii="Times New Roman"/>
          <w:b w:val="false"/>
          <w:i w:val="false"/>
          <w:color w:val="000000"/>
          <w:sz w:val="28"/>
        </w:rPr>
        <w:t>
      626. Білуге тиіс:</w:t>
      </w:r>
    </w:p>
    <w:bookmarkEnd w:id="3947"/>
    <w:bookmarkStart w:name="z3951" w:id="3948"/>
    <w:p>
      <w:pPr>
        <w:spacing w:after="0"/>
        <w:ind w:left="0"/>
        <w:jc w:val="both"/>
      </w:pPr>
      <w:r>
        <w:rPr>
          <w:rFonts w:ascii="Times New Roman"/>
          <w:b w:val="false"/>
          <w:i w:val="false"/>
          <w:color w:val="000000"/>
          <w:sz w:val="28"/>
        </w:rPr>
        <w:t>
      ыстық плитаға қойылатын техникалық шарттар;</w:t>
      </w:r>
    </w:p>
    <w:bookmarkEnd w:id="3948"/>
    <w:bookmarkStart w:name="z3952" w:id="3949"/>
    <w:p>
      <w:pPr>
        <w:spacing w:after="0"/>
        <w:ind w:left="0"/>
        <w:jc w:val="both"/>
      </w:pPr>
      <w:r>
        <w:rPr>
          <w:rFonts w:ascii="Times New Roman"/>
          <w:b w:val="false"/>
          <w:i w:val="false"/>
          <w:color w:val="000000"/>
          <w:sz w:val="28"/>
        </w:rPr>
        <w:t>
      температуралық режимі және жұмыс істеу ережесі;</w:t>
      </w:r>
    </w:p>
    <w:bookmarkEnd w:id="3949"/>
    <w:bookmarkStart w:name="z3953" w:id="3950"/>
    <w:p>
      <w:pPr>
        <w:spacing w:after="0"/>
        <w:ind w:left="0"/>
        <w:jc w:val="both"/>
      </w:pPr>
      <w:r>
        <w:rPr>
          <w:rFonts w:ascii="Times New Roman"/>
          <w:b w:val="false"/>
          <w:i w:val="false"/>
          <w:color w:val="000000"/>
          <w:sz w:val="28"/>
        </w:rPr>
        <w:t>
      ассортиментте көшіргі және түсті өзекшелерді жасаудың техникалық шарттар;</w:t>
      </w:r>
    </w:p>
    <w:bookmarkEnd w:id="3950"/>
    <w:bookmarkStart w:name="z3954" w:id="3951"/>
    <w:p>
      <w:pPr>
        <w:spacing w:after="0"/>
        <w:ind w:left="0"/>
        <w:jc w:val="both"/>
      </w:pPr>
      <w:r>
        <w:rPr>
          <w:rFonts w:ascii="Times New Roman"/>
          <w:b w:val="false"/>
          <w:i w:val="false"/>
          <w:color w:val="000000"/>
          <w:sz w:val="28"/>
        </w:rPr>
        <w:t>
      брактың түрлері және оны жаю тәсілдері;</w:t>
      </w:r>
    </w:p>
    <w:bookmarkEnd w:id="3951"/>
    <w:bookmarkStart w:name="z3955" w:id="3952"/>
    <w:p>
      <w:pPr>
        <w:spacing w:after="0"/>
        <w:ind w:left="0"/>
        <w:jc w:val="both"/>
      </w:pPr>
      <w:r>
        <w:rPr>
          <w:rFonts w:ascii="Times New Roman"/>
          <w:b w:val="false"/>
          <w:i w:val="false"/>
          <w:color w:val="000000"/>
          <w:sz w:val="28"/>
        </w:rPr>
        <w:t>
      өзекшелерді жәшіктерге, қатарларға тез, бірқалыпты жинау ережесі және амалдары;</w:t>
      </w:r>
    </w:p>
    <w:bookmarkEnd w:id="3952"/>
    <w:bookmarkStart w:name="z3956" w:id="3953"/>
    <w:p>
      <w:pPr>
        <w:spacing w:after="0"/>
        <w:ind w:left="0"/>
        <w:jc w:val="both"/>
      </w:pPr>
      <w:r>
        <w:rPr>
          <w:rFonts w:ascii="Times New Roman"/>
          <w:b w:val="false"/>
          <w:i w:val="false"/>
          <w:color w:val="000000"/>
          <w:sz w:val="28"/>
        </w:rPr>
        <w:t>
      қайтарылатын және қайтарылмайтын қалдықтардың нормалары.</w:t>
      </w:r>
    </w:p>
    <w:bookmarkEnd w:id="3953"/>
    <w:bookmarkStart w:name="z3957" w:id="3954"/>
    <w:p>
      <w:pPr>
        <w:spacing w:after="0"/>
        <w:ind w:left="0"/>
        <w:jc w:val="both"/>
      </w:pPr>
      <w:r>
        <w:rPr>
          <w:rFonts w:ascii="Times New Roman"/>
          <w:b w:val="false"/>
          <w:i w:val="false"/>
          <w:color w:val="000000"/>
          <w:sz w:val="28"/>
        </w:rPr>
        <w:t>
      105. Өзекше жіптерін кесуші</w:t>
      </w:r>
    </w:p>
    <w:bookmarkEnd w:id="3954"/>
    <w:bookmarkStart w:name="z3958" w:id="3955"/>
    <w:p>
      <w:pPr>
        <w:spacing w:after="0"/>
        <w:ind w:left="0"/>
        <w:jc w:val="both"/>
      </w:pPr>
      <w:r>
        <w:rPr>
          <w:rFonts w:ascii="Times New Roman"/>
          <w:b w:val="false"/>
          <w:i w:val="false"/>
          <w:color w:val="000000"/>
          <w:sz w:val="28"/>
        </w:rPr>
        <w:t>
      Параграф 1. Өзекше жіптерін кесуші, 3-разряд</w:t>
      </w:r>
    </w:p>
    <w:bookmarkEnd w:id="3955"/>
    <w:bookmarkStart w:name="z3959" w:id="3956"/>
    <w:p>
      <w:pPr>
        <w:spacing w:after="0"/>
        <w:ind w:left="0"/>
        <w:jc w:val="both"/>
      </w:pPr>
      <w:r>
        <w:rPr>
          <w:rFonts w:ascii="Times New Roman"/>
          <w:b w:val="false"/>
          <w:i w:val="false"/>
          <w:color w:val="000000"/>
          <w:sz w:val="28"/>
        </w:rPr>
        <w:t>
      627. Жұмыс сипаттамасы:</w:t>
      </w:r>
    </w:p>
    <w:bookmarkEnd w:id="3956"/>
    <w:bookmarkStart w:name="z3960" w:id="3957"/>
    <w:p>
      <w:pPr>
        <w:spacing w:after="0"/>
        <w:ind w:left="0"/>
        <w:jc w:val="both"/>
      </w:pPr>
      <w:r>
        <w:rPr>
          <w:rFonts w:ascii="Times New Roman"/>
          <w:b w:val="false"/>
          <w:i w:val="false"/>
          <w:color w:val="000000"/>
          <w:sz w:val="28"/>
        </w:rPr>
        <w:t>
      шағын кескіште қолмен ұзындығы +-2мм дәлдікпен көшіргі және қара графитті өзекшелерді кесу;</w:t>
      </w:r>
    </w:p>
    <w:bookmarkEnd w:id="3957"/>
    <w:bookmarkStart w:name="z3961" w:id="3958"/>
    <w:p>
      <w:pPr>
        <w:spacing w:after="0"/>
        <w:ind w:left="0"/>
        <w:jc w:val="both"/>
      </w:pPr>
      <w:r>
        <w:rPr>
          <w:rFonts w:ascii="Times New Roman"/>
          <w:b w:val="false"/>
          <w:i w:val="false"/>
          <w:color w:val="000000"/>
          <w:sz w:val="28"/>
        </w:rPr>
        <w:t>
      көшіргі өзекшелерді сия түтіктеріне механикалық кесу. Өзекшелері сұрыптау. Өзекшелерді бумаларға буып-түю, оларды қаңылтыр табалар мен қатарларға жинау;</w:t>
      </w:r>
    </w:p>
    <w:bookmarkEnd w:id="3958"/>
    <w:bookmarkStart w:name="z3962" w:id="3959"/>
    <w:p>
      <w:pPr>
        <w:spacing w:after="0"/>
        <w:ind w:left="0"/>
        <w:jc w:val="both"/>
      </w:pPr>
      <w:r>
        <w:rPr>
          <w:rFonts w:ascii="Times New Roman"/>
          <w:b w:val="false"/>
          <w:i w:val="false"/>
          <w:color w:val="000000"/>
          <w:sz w:val="28"/>
        </w:rPr>
        <w:t>
      берілген ұзындықта өзекшелердің жіптерін кесуге шағын кескіштерді баптау;</w:t>
      </w:r>
    </w:p>
    <w:bookmarkEnd w:id="3959"/>
    <w:bookmarkStart w:name="z3963" w:id="3960"/>
    <w:p>
      <w:pPr>
        <w:spacing w:after="0"/>
        <w:ind w:left="0"/>
        <w:jc w:val="both"/>
      </w:pPr>
      <w:r>
        <w:rPr>
          <w:rFonts w:ascii="Times New Roman"/>
          <w:b w:val="false"/>
          <w:i w:val="false"/>
          <w:color w:val="000000"/>
          <w:sz w:val="28"/>
        </w:rPr>
        <w:t>
      кескіш құралды орнату.</w:t>
      </w:r>
    </w:p>
    <w:bookmarkEnd w:id="3960"/>
    <w:bookmarkStart w:name="z3964" w:id="3961"/>
    <w:p>
      <w:pPr>
        <w:spacing w:after="0"/>
        <w:ind w:left="0"/>
        <w:jc w:val="both"/>
      </w:pPr>
      <w:r>
        <w:rPr>
          <w:rFonts w:ascii="Times New Roman"/>
          <w:b w:val="false"/>
          <w:i w:val="false"/>
          <w:color w:val="000000"/>
          <w:sz w:val="28"/>
        </w:rPr>
        <w:t>
      628. Білуге тиіс:</w:t>
      </w:r>
    </w:p>
    <w:bookmarkEnd w:id="3961"/>
    <w:bookmarkStart w:name="z3965" w:id="3962"/>
    <w:p>
      <w:pPr>
        <w:spacing w:after="0"/>
        <w:ind w:left="0"/>
        <w:jc w:val="both"/>
      </w:pPr>
      <w:r>
        <w:rPr>
          <w:rFonts w:ascii="Times New Roman"/>
          <w:b w:val="false"/>
          <w:i w:val="false"/>
          <w:color w:val="000000"/>
          <w:sz w:val="28"/>
        </w:rPr>
        <w:t>
      жіптерді ассортимент ұзындығы бойынша өзекшелерге кесудің техникалық шарттары мен жұмыс нұсқаулығы;</w:t>
      </w:r>
    </w:p>
    <w:bookmarkEnd w:id="3962"/>
    <w:bookmarkStart w:name="z3966" w:id="3963"/>
    <w:p>
      <w:pPr>
        <w:spacing w:after="0"/>
        <w:ind w:left="0"/>
        <w:jc w:val="both"/>
      </w:pPr>
      <w:r>
        <w:rPr>
          <w:rFonts w:ascii="Times New Roman"/>
          <w:b w:val="false"/>
          <w:i w:val="false"/>
          <w:color w:val="000000"/>
          <w:sz w:val="28"/>
        </w:rPr>
        <w:t>
      ағын кескіштерді баптау тәсілдері;</w:t>
      </w:r>
    </w:p>
    <w:bookmarkEnd w:id="3963"/>
    <w:bookmarkStart w:name="z3967" w:id="3964"/>
    <w:p>
      <w:pPr>
        <w:spacing w:after="0"/>
        <w:ind w:left="0"/>
        <w:jc w:val="both"/>
      </w:pPr>
      <w:r>
        <w:rPr>
          <w:rFonts w:ascii="Times New Roman"/>
          <w:b w:val="false"/>
          <w:i w:val="false"/>
          <w:color w:val="000000"/>
          <w:sz w:val="28"/>
        </w:rPr>
        <w:t>
      кескіш құралды пайдалану ережесі.</w:t>
      </w:r>
    </w:p>
    <w:bookmarkEnd w:id="3964"/>
    <w:bookmarkStart w:name="z3968" w:id="3965"/>
    <w:p>
      <w:pPr>
        <w:spacing w:after="0"/>
        <w:ind w:left="0"/>
        <w:jc w:val="both"/>
      </w:pPr>
      <w:r>
        <w:rPr>
          <w:rFonts w:ascii="Times New Roman"/>
          <w:b w:val="false"/>
          <w:i w:val="false"/>
          <w:color w:val="000000"/>
          <w:sz w:val="28"/>
        </w:rPr>
        <w:t>
      106. Араластырушы</w:t>
      </w:r>
    </w:p>
    <w:bookmarkEnd w:id="3965"/>
    <w:bookmarkStart w:name="z3969" w:id="3966"/>
    <w:p>
      <w:pPr>
        <w:spacing w:after="0"/>
        <w:ind w:left="0"/>
        <w:jc w:val="both"/>
      </w:pPr>
      <w:r>
        <w:rPr>
          <w:rFonts w:ascii="Times New Roman"/>
          <w:b w:val="false"/>
          <w:i w:val="false"/>
          <w:color w:val="000000"/>
          <w:sz w:val="28"/>
        </w:rPr>
        <w:t>
      Параграф 1. Араластырушы, 3-разряд</w:t>
      </w:r>
    </w:p>
    <w:bookmarkEnd w:id="3966"/>
    <w:bookmarkStart w:name="z3970" w:id="3967"/>
    <w:p>
      <w:pPr>
        <w:spacing w:after="0"/>
        <w:ind w:left="0"/>
        <w:jc w:val="both"/>
      </w:pPr>
      <w:r>
        <w:rPr>
          <w:rFonts w:ascii="Times New Roman"/>
          <w:b w:val="false"/>
          <w:i w:val="false"/>
          <w:color w:val="000000"/>
          <w:sz w:val="28"/>
        </w:rPr>
        <w:t>
      629. Жұмыс сипаттамасы:</w:t>
      </w:r>
    </w:p>
    <w:bookmarkEnd w:id="3967"/>
    <w:bookmarkStart w:name="z3971" w:id="3968"/>
    <w:p>
      <w:pPr>
        <w:spacing w:after="0"/>
        <w:ind w:left="0"/>
        <w:jc w:val="both"/>
      </w:pPr>
      <w:r>
        <w:rPr>
          <w:rFonts w:ascii="Times New Roman"/>
          <w:b w:val="false"/>
          <w:i w:val="false"/>
          <w:color w:val="000000"/>
          <w:sz w:val="28"/>
        </w:rPr>
        <w:t>
      араластырғыштарда аппаратина дайындау бойынша технологиялық процесті жүргізу;</w:t>
      </w:r>
    </w:p>
    <w:bookmarkEnd w:id="3968"/>
    <w:bookmarkStart w:name="z3972" w:id="3969"/>
    <w:p>
      <w:pPr>
        <w:spacing w:after="0"/>
        <w:ind w:left="0"/>
        <w:jc w:val="both"/>
      </w:pPr>
      <w:r>
        <w:rPr>
          <w:rFonts w:ascii="Times New Roman"/>
          <w:b w:val="false"/>
          <w:i w:val="false"/>
          <w:color w:val="000000"/>
          <w:sz w:val="28"/>
        </w:rPr>
        <w:t>
      араластырғыштарда аппаратина дайындау үшін компоненттерді іріктеу;</w:t>
      </w:r>
    </w:p>
    <w:bookmarkEnd w:id="3969"/>
    <w:bookmarkStart w:name="z3973" w:id="3970"/>
    <w:p>
      <w:pPr>
        <w:spacing w:after="0"/>
        <w:ind w:left="0"/>
        <w:jc w:val="both"/>
      </w:pPr>
      <w:r>
        <w:rPr>
          <w:rFonts w:ascii="Times New Roman"/>
          <w:b w:val="false"/>
          <w:i w:val="false"/>
          <w:color w:val="000000"/>
          <w:sz w:val="28"/>
        </w:rPr>
        <w:t>
      өңдеу процесінде крахмалды (декстринді) қажетті консистенцияға дейін жеткізу;</w:t>
      </w:r>
    </w:p>
    <w:bookmarkEnd w:id="3970"/>
    <w:bookmarkStart w:name="z3974" w:id="3971"/>
    <w:p>
      <w:pPr>
        <w:spacing w:after="0"/>
        <w:ind w:left="0"/>
        <w:jc w:val="both"/>
      </w:pPr>
      <w:r>
        <w:rPr>
          <w:rFonts w:ascii="Times New Roman"/>
          <w:b w:val="false"/>
          <w:i w:val="false"/>
          <w:color w:val="000000"/>
          <w:sz w:val="28"/>
        </w:rPr>
        <w:t>
      араластырғыштардың температуралық режимін сақтау.</w:t>
      </w:r>
    </w:p>
    <w:bookmarkEnd w:id="3971"/>
    <w:bookmarkStart w:name="z3975" w:id="3972"/>
    <w:p>
      <w:pPr>
        <w:spacing w:after="0"/>
        <w:ind w:left="0"/>
        <w:jc w:val="both"/>
      </w:pPr>
      <w:r>
        <w:rPr>
          <w:rFonts w:ascii="Times New Roman"/>
          <w:b w:val="false"/>
          <w:i w:val="false"/>
          <w:color w:val="000000"/>
          <w:sz w:val="28"/>
        </w:rPr>
        <w:t>
      630. Білуге тиіс:</w:t>
      </w:r>
    </w:p>
    <w:bookmarkEnd w:id="3972"/>
    <w:bookmarkStart w:name="z3976" w:id="3973"/>
    <w:p>
      <w:pPr>
        <w:spacing w:after="0"/>
        <w:ind w:left="0"/>
        <w:jc w:val="both"/>
      </w:pPr>
      <w:r>
        <w:rPr>
          <w:rFonts w:ascii="Times New Roman"/>
          <w:b w:val="false"/>
          <w:i w:val="false"/>
          <w:color w:val="000000"/>
          <w:sz w:val="28"/>
        </w:rPr>
        <w:t>
      шикізатқа (каустикалық содаға, крахмалға немесе декстринге) қойылатын мемлекеттік стандарттар;</w:t>
      </w:r>
    </w:p>
    <w:bookmarkEnd w:id="3973"/>
    <w:bookmarkStart w:name="z3977" w:id="3974"/>
    <w:p>
      <w:pPr>
        <w:spacing w:after="0"/>
        <w:ind w:left="0"/>
        <w:jc w:val="both"/>
      </w:pPr>
      <w:r>
        <w:rPr>
          <w:rFonts w:ascii="Times New Roman"/>
          <w:b w:val="false"/>
          <w:i w:val="false"/>
          <w:color w:val="000000"/>
          <w:sz w:val="28"/>
        </w:rPr>
        <w:t>
      аппаратинаны дайындау рецептурасы және ережесі;</w:t>
      </w:r>
    </w:p>
    <w:bookmarkEnd w:id="3974"/>
    <w:bookmarkStart w:name="z3978" w:id="3975"/>
    <w:p>
      <w:pPr>
        <w:spacing w:after="0"/>
        <w:ind w:left="0"/>
        <w:jc w:val="both"/>
      </w:pPr>
      <w:r>
        <w:rPr>
          <w:rFonts w:ascii="Times New Roman"/>
          <w:b w:val="false"/>
          <w:i w:val="false"/>
          <w:color w:val="000000"/>
          <w:sz w:val="28"/>
        </w:rPr>
        <w:t>
      қызмет көрсететін жабдықтың құрылғысы;</w:t>
      </w:r>
    </w:p>
    <w:bookmarkEnd w:id="3975"/>
    <w:bookmarkStart w:name="z3979" w:id="3976"/>
    <w:p>
      <w:pPr>
        <w:spacing w:after="0"/>
        <w:ind w:left="0"/>
        <w:jc w:val="both"/>
      </w:pPr>
      <w:r>
        <w:rPr>
          <w:rFonts w:ascii="Times New Roman"/>
          <w:b w:val="false"/>
          <w:i w:val="false"/>
          <w:color w:val="000000"/>
          <w:sz w:val="28"/>
        </w:rPr>
        <w:t>
      компоненттердің физикалық-механикалық қасиеті.</w:t>
      </w:r>
    </w:p>
    <w:bookmarkEnd w:id="3976"/>
    <w:bookmarkStart w:name="z3980" w:id="3977"/>
    <w:p>
      <w:pPr>
        <w:spacing w:after="0"/>
        <w:ind w:left="0"/>
        <w:jc w:val="both"/>
      </w:pPr>
      <w:r>
        <w:rPr>
          <w:rFonts w:ascii="Times New Roman"/>
          <w:b w:val="false"/>
          <w:i w:val="false"/>
          <w:color w:val="000000"/>
          <w:sz w:val="28"/>
        </w:rPr>
        <w:t>
      Параграф 2. Араластырушы, 5-разряд</w:t>
      </w:r>
    </w:p>
    <w:bookmarkEnd w:id="3977"/>
    <w:bookmarkStart w:name="z3981" w:id="3978"/>
    <w:p>
      <w:pPr>
        <w:spacing w:after="0"/>
        <w:ind w:left="0"/>
        <w:jc w:val="both"/>
      </w:pPr>
      <w:r>
        <w:rPr>
          <w:rFonts w:ascii="Times New Roman"/>
          <w:b w:val="false"/>
          <w:i w:val="false"/>
          <w:color w:val="000000"/>
          <w:sz w:val="28"/>
        </w:rPr>
        <w:t>
      631. Жұмыс сипаттамасы:</w:t>
      </w:r>
    </w:p>
    <w:bookmarkEnd w:id="3978"/>
    <w:bookmarkStart w:name="z3982" w:id="3979"/>
    <w:p>
      <w:pPr>
        <w:spacing w:after="0"/>
        <w:ind w:left="0"/>
        <w:jc w:val="both"/>
      </w:pPr>
      <w:r>
        <w:rPr>
          <w:rFonts w:ascii="Times New Roman"/>
          <w:b w:val="false"/>
          <w:i w:val="false"/>
          <w:color w:val="000000"/>
          <w:sz w:val="28"/>
        </w:rPr>
        <w:t>
      автоматтық басқарылатын дисперсиялы араластырғыштарда қысым бойынша қара графитті және көшіргі қарындаш өзекшелерін жасауға арналған массаны дайындау бойынша технологиялық процесті жүргізу. әр түрлі компоненттерден өзекше массасын жасау және қыздырудың температуралық режимін сақтап, байланыстырушы заттар мен судың қажетті мөлшерін қосып, оларды араластырғыштарда өңдеу, біліктеуге дейін және кейін араластырғыштарда араластырып салқындату;</w:t>
      </w:r>
    </w:p>
    <w:bookmarkEnd w:id="3979"/>
    <w:bookmarkStart w:name="z3983" w:id="3980"/>
    <w:p>
      <w:pPr>
        <w:spacing w:after="0"/>
        <w:ind w:left="0"/>
        <w:jc w:val="both"/>
      </w:pPr>
      <w:r>
        <w:rPr>
          <w:rFonts w:ascii="Times New Roman"/>
          <w:b w:val="false"/>
          <w:i w:val="false"/>
          <w:color w:val="000000"/>
          <w:sz w:val="28"/>
        </w:rPr>
        <w:t>
      араластырғыштардың тоқтаусыз жұмысын қамтамасыз ету;</w:t>
      </w:r>
    </w:p>
    <w:bookmarkEnd w:id="3980"/>
    <w:bookmarkStart w:name="z3984" w:id="3981"/>
    <w:p>
      <w:pPr>
        <w:spacing w:after="0"/>
        <w:ind w:left="0"/>
        <w:jc w:val="both"/>
      </w:pPr>
      <w:r>
        <w:rPr>
          <w:rFonts w:ascii="Times New Roman"/>
          <w:b w:val="false"/>
          <w:i w:val="false"/>
          <w:color w:val="000000"/>
          <w:sz w:val="28"/>
        </w:rPr>
        <w:t>
      қаттылық пен ассортименттің түрлі градациясына көшу.</w:t>
      </w:r>
    </w:p>
    <w:bookmarkEnd w:id="3981"/>
    <w:bookmarkStart w:name="z3985" w:id="3982"/>
    <w:p>
      <w:pPr>
        <w:spacing w:after="0"/>
        <w:ind w:left="0"/>
        <w:jc w:val="both"/>
      </w:pPr>
      <w:r>
        <w:rPr>
          <w:rFonts w:ascii="Times New Roman"/>
          <w:b w:val="false"/>
          <w:i w:val="false"/>
          <w:color w:val="000000"/>
          <w:sz w:val="28"/>
        </w:rPr>
        <w:t>
      632. Білуге тиіс:</w:t>
      </w:r>
    </w:p>
    <w:bookmarkEnd w:id="3982"/>
    <w:bookmarkStart w:name="z3986" w:id="3983"/>
    <w:p>
      <w:pPr>
        <w:spacing w:after="0"/>
        <w:ind w:left="0"/>
        <w:jc w:val="both"/>
      </w:pPr>
      <w:r>
        <w:rPr>
          <w:rFonts w:ascii="Times New Roman"/>
          <w:b w:val="false"/>
          <w:i w:val="false"/>
          <w:color w:val="000000"/>
          <w:sz w:val="28"/>
        </w:rPr>
        <w:t>
      өзекше массасын дайындаудың технологиялық процесі;</w:t>
      </w:r>
    </w:p>
    <w:bookmarkEnd w:id="3983"/>
    <w:bookmarkStart w:name="z3987" w:id="3984"/>
    <w:p>
      <w:pPr>
        <w:spacing w:after="0"/>
        <w:ind w:left="0"/>
        <w:jc w:val="both"/>
      </w:pPr>
      <w:r>
        <w:rPr>
          <w:rFonts w:ascii="Times New Roman"/>
          <w:b w:val="false"/>
          <w:i w:val="false"/>
          <w:color w:val="000000"/>
          <w:sz w:val="28"/>
        </w:rPr>
        <w:t>
      араластырғыштардың қызмет көрсететін жабдықтарының құрылғысы және оларды баптау және қайта баптау тәсілдері;</w:t>
      </w:r>
    </w:p>
    <w:bookmarkEnd w:id="3984"/>
    <w:bookmarkStart w:name="z3988" w:id="3985"/>
    <w:p>
      <w:pPr>
        <w:spacing w:after="0"/>
        <w:ind w:left="0"/>
        <w:jc w:val="both"/>
      </w:pPr>
      <w:r>
        <w:rPr>
          <w:rFonts w:ascii="Times New Roman"/>
          <w:b w:val="false"/>
          <w:i w:val="false"/>
          <w:color w:val="000000"/>
          <w:sz w:val="28"/>
        </w:rPr>
        <w:t>
      араластырғыштарда өзекше массасын өңдеу кезінде олардың дайын болу дәрежесін және сапасын айқындау;</w:t>
      </w:r>
    </w:p>
    <w:bookmarkEnd w:id="3985"/>
    <w:bookmarkStart w:name="z3989" w:id="3986"/>
    <w:p>
      <w:pPr>
        <w:spacing w:after="0"/>
        <w:ind w:left="0"/>
        <w:jc w:val="both"/>
      </w:pPr>
      <w:r>
        <w:rPr>
          <w:rFonts w:ascii="Times New Roman"/>
          <w:b w:val="false"/>
          <w:i w:val="false"/>
          <w:color w:val="000000"/>
          <w:sz w:val="28"/>
        </w:rPr>
        <w:t>
      қолданылатын шикізатқа қойылатын мемлекеттік стандарттар.</w:t>
      </w:r>
    </w:p>
    <w:bookmarkEnd w:id="3986"/>
    <w:bookmarkStart w:name="z3990" w:id="3987"/>
    <w:p>
      <w:pPr>
        <w:spacing w:after="0"/>
        <w:ind w:left="0"/>
        <w:jc w:val="both"/>
      </w:pPr>
      <w:r>
        <w:rPr>
          <w:rFonts w:ascii="Times New Roman"/>
          <w:b w:val="false"/>
          <w:i w:val="false"/>
          <w:color w:val="000000"/>
          <w:sz w:val="28"/>
        </w:rPr>
        <w:t>
      107. Қарындаш өндірісіндегі сұрыптаушы</w:t>
      </w:r>
    </w:p>
    <w:bookmarkEnd w:id="3987"/>
    <w:bookmarkStart w:name="z3991" w:id="3988"/>
    <w:p>
      <w:pPr>
        <w:spacing w:after="0"/>
        <w:ind w:left="0"/>
        <w:jc w:val="both"/>
      </w:pPr>
      <w:r>
        <w:rPr>
          <w:rFonts w:ascii="Times New Roman"/>
          <w:b w:val="false"/>
          <w:i w:val="false"/>
          <w:color w:val="000000"/>
          <w:sz w:val="28"/>
        </w:rPr>
        <w:t>
      Параграф 1. Қарындаш өндірісіндегі сұрыптаушы, 2-разряд</w:t>
      </w:r>
    </w:p>
    <w:bookmarkEnd w:id="3988"/>
    <w:bookmarkStart w:name="z3992" w:id="3989"/>
    <w:p>
      <w:pPr>
        <w:spacing w:after="0"/>
        <w:ind w:left="0"/>
        <w:jc w:val="both"/>
      </w:pPr>
      <w:r>
        <w:rPr>
          <w:rFonts w:ascii="Times New Roman"/>
          <w:b w:val="false"/>
          <w:i w:val="false"/>
          <w:color w:val="000000"/>
          <w:sz w:val="28"/>
        </w:rPr>
        <w:t>
      633. Жұмыс сипаттамасы:</w:t>
      </w:r>
    </w:p>
    <w:bookmarkEnd w:id="3989"/>
    <w:bookmarkStart w:name="z3993" w:id="3990"/>
    <w:p>
      <w:pPr>
        <w:spacing w:after="0"/>
        <w:ind w:left="0"/>
        <w:jc w:val="both"/>
      </w:pPr>
      <w:r>
        <w:rPr>
          <w:rFonts w:ascii="Times New Roman"/>
          <w:b w:val="false"/>
          <w:i w:val="false"/>
          <w:color w:val="000000"/>
          <w:sz w:val="28"/>
        </w:rPr>
        <w:t>
      қарындаштарды штамптың айқын болмауы, лак пленкасының сынуы және басқа да ақаулар бойынша сұрыптау;</w:t>
      </w:r>
    </w:p>
    <w:bookmarkEnd w:id="3990"/>
    <w:bookmarkStart w:name="z3994" w:id="3991"/>
    <w:p>
      <w:pPr>
        <w:spacing w:after="0"/>
        <w:ind w:left="0"/>
        <w:jc w:val="both"/>
      </w:pPr>
      <w:r>
        <w:rPr>
          <w:rFonts w:ascii="Times New Roman"/>
          <w:b w:val="false"/>
          <w:i w:val="false"/>
          <w:color w:val="000000"/>
          <w:sz w:val="28"/>
        </w:rPr>
        <w:t>
      қарындаштарды рамаларға сұрыптап жинау;</w:t>
      </w:r>
    </w:p>
    <w:bookmarkEnd w:id="3991"/>
    <w:bookmarkStart w:name="z3995" w:id="3992"/>
    <w:p>
      <w:pPr>
        <w:spacing w:after="0"/>
        <w:ind w:left="0"/>
        <w:jc w:val="both"/>
      </w:pPr>
      <w:r>
        <w:rPr>
          <w:rFonts w:ascii="Times New Roman"/>
          <w:b w:val="false"/>
          <w:i w:val="false"/>
          <w:color w:val="000000"/>
          <w:sz w:val="28"/>
        </w:rPr>
        <w:t>
      тақтайшаларды белгі және түк бағыты бойынша іріктеу;</w:t>
      </w:r>
    </w:p>
    <w:bookmarkEnd w:id="3992"/>
    <w:bookmarkStart w:name="z3996" w:id="3993"/>
    <w:p>
      <w:pPr>
        <w:spacing w:after="0"/>
        <w:ind w:left="0"/>
        <w:jc w:val="both"/>
      </w:pPr>
      <w:r>
        <w:rPr>
          <w:rFonts w:ascii="Times New Roman"/>
          <w:b w:val="false"/>
          <w:i w:val="false"/>
          <w:color w:val="000000"/>
          <w:sz w:val="28"/>
        </w:rPr>
        <w:t>
      брактарды сұрыптау;</w:t>
      </w:r>
    </w:p>
    <w:bookmarkEnd w:id="3993"/>
    <w:bookmarkStart w:name="z3997" w:id="3994"/>
    <w:p>
      <w:pPr>
        <w:spacing w:after="0"/>
        <w:ind w:left="0"/>
        <w:jc w:val="both"/>
      </w:pPr>
      <w:r>
        <w:rPr>
          <w:rFonts w:ascii="Times New Roman"/>
          <w:b w:val="false"/>
          <w:i w:val="false"/>
          <w:color w:val="000000"/>
          <w:sz w:val="28"/>
        </w:rPr>
        <w:t>
      тақтайшаларды рамаларға жинау;</w:t>
      </w:r>
    </w:p>
    <w:bookmarkEnd w:id="3994"/>
    <w:bookmarkStart w:name="z3998" w:id="3995"/>
    <w:p>
      <w:pPr>
        <w:spacing w:after="0"/>
        <w:ind w:left="0"/>
        <w:jc w:val="both"/>
      </w:pPr>
      <w:r>
        <w:rPr>
          <w:rFonts w:ascii="Times New Roman"/>
          <w:b w:val="false"/>
          <w:i w:val="false"/>
          <w:color w:val="000000"/>
          <w:sz w:val="28"/>
        </w:rPr>
        <w:t>
      механикалық қоспалардан – құм, саз, қабықтар мен шынылардан гуммитрагантты (байланыстырушы) іріктеу;</w:t>
      </w:r>
    </w:p>
    <w:bookmarkEnd w:id="3995"/>
    <w:bookmarkStart w:name="z3999" w:id="3996"/>
    <w:p>
      <w:pPr>
        <w:spacing w:after="0"/>
        <w:ind w:left="0"/>
        <w:jc w:val="both"/>
      </w:pPr>
      <w:r>
        <w:rPr>
          <w:rFonts w:ascii="Times New Roman"/>
          <w:b w:val="false"/>
          <w:i w:val="false"/>
          <w:color w:val="000000"/>
          <w:sz w:val="28"/>
        </w:rPr>
        <w:t>
      қарындаш резеңкесін диаметрі және ұзындығы бойынша сұрыптау;</w:t>
      </w:r>
    </w:p>
    <w:bookmarkEnd w:id="3996"/>
    <w:bookmarkStart w:name="z4000" w:id="3997"/>
    <w:p>
      <w:pPr>
        <w:spacing w:after="0"/>
        <w:ind w:left="0"/>
        <w:jc w:val="both"/>
      </w:pPr>
      <w:r>
        <w:rPr>
          <w:rFonts w:ascii="Times New Roman"/>
          <w:b w:val="false"/>
          <w:i w:val="false"/>
          <w:color w:val="000000"/>
          <w:sz w:val="28"/>
        </w:rPr>
        <w:t>
      сұрыпталған гуммитрагантты, резеңке мен қалдықтарды таразылау және ыдыстарға салу.</w:t>
      </w:r>
    </w:p>
    <w:bookmarkEnd w:id="3997"/>
    <w:bookmarkStart w:name="z4001" w:id="3998"/>
    <w:p>
      <w:pPr>
        <w:spacing w:after="0"/>
        <w:ind w:left="0"/>
        <w:jc w:val="both"/>
      </w:pPr>
      <w:r>
        <w:rPr>
          <w:rFonts w:ascii="Times New Roman"/>
          <w:b w:val="false"/>
          <w:i w:val="false"/>
          <w:color w:val="000000"/>
          <w:sz w:val="28"/>
        </w:rPr>
        <w:t>
      634. Білуге тиіс:</w:t>
      </w:r>
    </w:p>
    <w:bookmarkEnd w:id="3998"/>
    <w:bookmarkStart w:name="z4002" w:id="3999"/>
    <w:p>
      <w:pPr>
        <w:spacing w:after="0"/>
        <w:ind w:left="0"/>
        <w:jc w:val="both"/>
      </w:pPr>
      <w:r>
        <w:rPr>
          <w:rFonts w:ascii="Times New Roman"/>
          <w:b w:val="false"/>
          <w:i w:val="false"/>
          <w:color w:val="000000"/>
          <w:sz w:val="28"/>
        </w:rPr>
        <w:t>
      түрлі ассортименттегі қарындаштар мен тақтайшаларға қойылатын техникалық шарттар мен мемлекеттік стандарттар;</w:t>
      </w:r>
    </w:p>
    <w:bookmarkEnd w:id="3999"/>
    <w:bookmarkStart w:name="z4003" w:id="4000"/>
    <w:p>
      <w:pPr>
        <w:spacing w:after="0"/>
        <w:ind w:left="0"/>
        <w:jc w:val="both"/>
      </w:pPr>
      <w:r>
        <w:rPr>
          <w:rFonts w:ascii="Times New Roman"/>
          <w:b w:val="false"/>
          <w:i w:val="false"/>
          <w:color w:val="000000"/>
          <w:sz w:val="28"/>
        </w:rPr>
        <w:t>
      сүректің негізгі ақаулары;</w:t>
      </w:r>
    </w:p>
    <w:bookmarkEnd w:id="4000"/>
    <w:bookmarkStart w:name="z4004" w:id="4001"/>
    <w:p>
      <w:pPr>
        <w:spacing w:after="0"/>
        <w:ind w:left="0"/>
        <w:jc w:val="both"/>
      </w:pPr>
      <w:r>
        <w:rPr>
          <w:rFonts w:ascii="Times New Roman"/>
          <w:b w:val="false"/>
          <w:i w:val="false"/>
          <w:color w:val="000000"/>
          <w:sz w:val="28"/>
        </w:rPr>
        <w:t>
      сұрыпталған қарындаштар мен тақтайшаларды жинаудың тәсілдері;</w:t>
      </w:r>
    </w:p>
    <w:bookmarkEnd w:id="4001"/>
    <w:bookmarkStart w:name="z4005" w:id="4002"/>
    <w:p>
      <w:pPr>
        <w:spacing w:after="0"/>
        <w:ind w:left="0"/>
        <w:jc w:val="both"/>
      </w:pPr>
      <w:r>
        <w:rPr>
          <w:rFonts w:ascii="Times New Roman"/>
          <w:b w:val="false"/>
          <w:i w:val="false"/>
          <w:color w:val="000000"/>
          <w:sz w:val="28"/>
        </w:rPr>
        <w:t>
      гуммитраганттың сапасы мен қасиеті;</w:t>
      </w:r>
    </w:p>
    <w:bookmarkEnd w:id="4002"/>
    <w:bookmarkStart w:name="z4006" w:id="4003"/>
    <w:p>
      <w:pPr>
        <w:spacing w:after="0"/>
        <w:ind w:left="0"/>
        <w:jc w:val="both"/>
      </w:pPr>
      <w:r>
        <w:rPr>
          <w:rFonts w:ascii="Times New Roman"/>
          <w:b w:val="false"/>
          <w:i w:val="false"/>
          <w:color w:val="000000"/>
          <w:sz w:val="28"/>
        </w:rPr>
        <w:t>
      гуммитрагант пен қарындаш резеңкесіне қойылатын техникалық шарттар.</w:t>
      </w:r>
    </w:p>
    <w:bookmarkEnd w:id="4003"/>
    <w:bookmarkStart w:name="z4007" w:id="4004"/>
    <w:p>
      <w:pPr>
        <w:spacing w:after="0"/>
        <w:ind w:left="0"/>
        <w:jc w:val="both"/>
      </w:pPr>
      <w:r>
        <w:rPr>
          <w:rFonts w:ascii="Times New Roman"/>
          <w:b w:val="false"/>
          <w:i w:val="false"/>
          <w:color w:val="000000"/>
          <w:sz w:val="28"/>
        </w:rPr>
        <w:t>
      Параграф 2. Қарындаш өндірісіндегі сұрыптаушы, 3-разряд</w:t>
      </w:r>
    </w:p>
    <w:bookmarkEnd w:id="4004"/>
    <w:bookmarkStart w:name="z4008" w:id="4005"/>
    <w:p>
      <w:pPr>
        <w:spacing w:after="0"/>
        <w:ind w:left="0"/>
        <w:jc w:val="both"/>
      </w:pPr>
      <w:r>
        <w:rPr>
          <w:rFonts w:ascii="Times New Roman"/>
          <w:b w:val="false"/>
          <w:i w:val="false"/>
          <w:color w:val="000000"/>
          <w:sz w:val="28"/>
        </w:rPr>
        <w:t>
      635. Жұмыс сипаттамасы:</w:t>
      </w:r>
    </w:p>
    <w:bookmarkEnd w:id="4005"/>
    <w:bookmarkStart w:name="z4009" w:id="4006"/>
    <w:p>
      <w:pPr>
        <w:spacing w:after="0"/>
        <w:ind w:left="0"/>
        <w:jc w:val="both"/>
      </w:pPr>
      <w:r>
        <w:rPr>
          <w:rFonts w:ascii="Times New Roman"/>
          <w:b w:val="false"/>
          <w:i w:val="false"/>
          <w:color w:val="000000"/>
          <w:sz w:val="28"/>
        </w:rPr>
        <w:t>
      қара графитті, түсті және көшіргі өзекшелерді қолмен қисықтығы, ұзындығы бойынша бракқа шығару және оларды ұстарынан бастап шыңдау, өзекшелерді механикалық сұрыптаған кезде жартылай автоматтың жұмыс істеу режимін реттеу, кейін өзекшелердің брактарын бөлшектеу;</w:t>
      </w:r>
    </w:p>
    <w:bookmarkEnd w:id="4006"/>
    <w:bookmarkStart w:name="z4010" w:id="4007"/>
    <w:p>
      <w:pPr>
        <w:spacing w:after="0"/>
        <w:ind w:left="0"/>
        <w:jc w:val="both"/>
      </w:pPr>
      <w:r>
        <w:rPr>
          <w:rFonts w:ascii="Times New Roman"/>
          <w:b w:val="false"/>
          <w:i w:val="false"/>
          <w:color w:val="000000"/>
          <w:sz w:val="28"/>
        </w:rPr>
        <w:t>
      қарындаш тақтайшаларын сүректің тұқымы, ақауы және оның мөлшері бойынша сұрыптау;</w:t>
      </w:r>
    </w:p>
    <w:bookmarkEnd w:id="4007"/>
    <w:bookmarkStart w:name="z4011" w:id="4008"/>
    <w:p>
      <w:pPr>
        <w:spacing w:after="0"/>
        <w:ind w:left="0"/>
        <w:jc w:val="both"/>
      </w:pPr>
      <w:r>
        <w:rPr>
          <w:rFonts w:ascii="Times New Roman"/>
          <w:b w:val="false"/>
          <w:i w:val="false"/>
          <w:color w:val="000000"/>
          <w:sz w:val="28"/>
        </w:rPr>
        <w:t>
      қарындаш тақтайшаларын қалыңдығы бойынша сұрыптайтын станоктың жұмысын реттеу. сұрыпталған өзекшелер мен тақтайшаларды жәшіктерге, рамаларға қатарлап салу;</w:t>
      </w:r>
    </w:p>
    <w:bookmarkEnd w:id="4008"/>
    <w:bookmarkStart w:name="z4012" w:id="4009"/>
    <w:p>
      <w:pPr>
        <w:spacing w:after="0"/>
        <w:ind w:left="0"/>
        <w:jc w:val="both"/>
      </w:pPr>
      <w:r>
        <w:rPr>
          <w:rFonts w:ascii="Times New Roman"/>
          <w:b w:val="false"/>
          <w:i w:val="false"/>
          <w:color w:val="000000"/>
          <w:sz w:val="28"/>
        </w:rPr>
        <w:t>
      сұрыпталған әрбір өнімге және жартылай дайын өнімге арналған техникалық паспортты рәсімдеу.</w:t>
      </w:r>
    </w:p>
    <w:bookmarkEnd w:id="4009"/>
    <w:bookmarkStart w:name="z4013" w:id="4010"/>
    <w:p>
      <w:pPr>
        <w:spacing w:after="0"/>
        <w:ind w:left="0"/>
        <w:jc w:val="both"/>
      </w:pPr>
      <w:r>
        <w:rPr>
          <w:rFonts w:ascii="Times New Roman"/>
          <w:b w:val="false"/>
          <w:i w:val="false"/>
          <w:color w:val="000000"/>
          <w:sz w:val="28"/>
        </w:rPr>
        <w:t>
      636. Білуге тиіс:</w:t>
      </w:r>
    </w:p>
    <w:bookmarkEnd w:id="4010"/>
    <w:bookmarkStart w:name="z4014" w:id="4011"/>
    <w:p>
      <w:pPr>
        <w:spacing w:after="0"/>
        <w:ind w:left="0"/>
        <w:jc w:val="both"/>
      </w:pPr>
      <w:r>
        <w:rPr>
          <w:rFonts w:ascii="Times New Roman"/>
          <w:b w:val="false"/>
          <w:i w:val="false"/>
          <w:color w:val="000000"/>
          <w:sz w:val="28"/>
        </w:rPr>
        <w:t>
      әр түрлі градациядағы және ассортименттегі өзекшелердің сапасына қойылтын техникалық шарттар мен мемлекеттік стандарттар;</w:t>
      </w:r>
    </w:p>
    <w:bookmarkEnd w:id="4011"/>
    <w:bookmarkStart w:name="z4015" w:id="4012"/>
    <w:p>
      <w:pPr>
        <w:spacing w:after="0"/>
        <w:ind w:left="0"/>
        <w:jc w:val="both"/>
      </w:pPr>
      <w:r>
        <w:rPr>
          <w:rFonts w:ascii="Times New Roman"/>
          <w:b w:val="false"/>
          <w:i w:val="false"/>
          <w:color w:val="000000"/>
          <w:sz w:val="28"/>
        </w:rPr>
        <w:t>
      сұрыптау станоктары мен автомат құрылғыларының негізгі принципі және олардың жұмысындағы ұсақ ақауларды жою тәсілдері;</w:t>
      </w:r>
    </w:p>
    <w:bookmarkEnd w:id="4012"/>
    <w:bookmarkStart w:name="z4016" w:id="4013"/>
    <w:p>
      <w:pPr>
        <w:spacing w:after="0"/>
        <w:ind w:left="0"/>
        <w:jc w:val="both"/>
      </w:pPr>
      <w:r>
        <w:rPr>
          <w:rFonts w:ascii="Times New Roman"/>
          <w:b w:val="false"/>
          <w:i w:val="false"/>
          <w:color w:val="000000"/>
          <w:sz w:val="28"/>
        </w:rPr>
        <w:t>
      шикізат пен жартылай дайын өнімді жәшіктерге, рамаларға қатарлап жинау тәртібі.</w:t>
      </w:r>
    </w:p>
    <w:bookmarkEnd w:id="4013"/>
    <w:bookmarkStart w:name="z4017" w:id="4014"/>
    <w:p>
      <w:pPr>
        <w:spacing w:after="0"/>
        <w:ind w:left="0"/>
        <w:jc w:val="both"/>
      </w:pPr>
      <w:r>
        <w:rPr>
          <w:rFonts w:ascii="Times New Roman"/>
          <w:b w:val="false"/>
          <w:i w:val="false"/>
          <w:color w:val="000000"/>
          <w:sz w:val="28"/>
        </w:rPr>
        <w:t>
      Параграф 3. Қарындаш өндірісіндегі сұрыптаушы, 4-разряд</w:t>
      </w:r>
    </w:p>
    <w:bookmarkEnd w:id="4014"/>
    <w:bookmarkStart w:name="z4018" w:id="4015"/>
    <w:p>
      <w:pPr>
        <w:spacing w:after="0"/>
        <w:ind w:left="0"/>
        <w:jc w:val="both"/>
      </w:pPr>
      <w:r>
        <w:rPr>
          <w:rFonts w:ascii="Times New Roman"/>
          <w:b w:val="false"/>
          <w:i w:val="false"/>
          <w:color w:val="000000"/>
          <w:sz w:val="28"/>
        </w:rPr>
        <w:t>
      637. Жұмыс сипаттамасы. көшіргі, қара графитті және түсті өзекшелерді автоматтарда қисықтығы, жапсырылғандығы, кедір-бұдырлығы, сопақтығы бойынша сұрыптау, кейін қосымша қолмен сұрыптау.сыртқы түрі бойынша өзекшенің сортын айқындау;</w:t>
      </w:r>
    </w:p>
    <w:bookmarkEnd w:id="4015"/>
    <w:bookmarkStart w:name="z4019" w:id="4016"/>
    <w:p>
      <w:pPr>
        <w:spacing w:after="0"/>
        <w:ind w:left="0"/>
        <w:jc w:val="both"/>
      </w:pPr>
      <w:r>
        <w:rPr>
          <w:rFonts w:ascii="Times New Roman"/>
          <w:b w:val="false"/>
          <w:i w:val="false"/>
          <w:color w:val="000000"/>
          <w:sz w:val="28"/>
        </w:rPr>
        <w:t>
      барлық градация, класс және ассортимент бойынша брактың барлық түрін іріктеу;</w:t>
      </w:r>
    </w:p>
    <w:bookmarkEnd w:id="4016"/>
    <w:bookmarkStart w:name="z4020" w:id="4017"/>
    <w:p>
      <w:pPr>
        <w:spacing w:after="0"/>
        <w:ind w:left="0"/>
        <w:jc w:val="both"/>
      </w:pPr>
      <w:r>
        <w:rPr>
          <w:rFonts w:ascii="Times New Roman"/>
          <w:b w:val="false"/>
          <w:i w:val="false"/>
          <w:color w:val="000000"/>
          <w:sz w:val="28"/>
        </w:rPr>
        <w:t>
      техникалық шарттарға сәйкес автоматты желілерден (автоматтардан) қарындаштарды сұрыптау;</w:t>
      </w:r>
    </w:p>
    <w:bookmarkEnd w:id="4017"/>
    <w:bookmarkStart w:name="z4021" w:id="4018"/>
    <w:p>
      <w:pPr>
        <w:spacing w:after="0"/>
        <w:ind w:left="0"/>
        <w:jc w:val="both"/>
      </w:pPr>
      <w:r>
        <w:rPr>
          <w:rFonts w:ascii="Times New Roman"/>
          <w:b w:val="false"/>
          <w:i w:val="false"/>
          <w:color w:val="000000"/>
          <w:sz w:val="28"/>
        </w:rPr>
        <w:t>
      бракқа шығарылған қарындаштарды брак түрлері бойынша рамаларға жинау;</w:t>
      </w:r>
    </w:p>
    <w:bookmarkEnd w:id="4018"/>
    <w:bookmarkStart w:name="z4022" w:id="4019"/>
    <w:p>
      <w:pPr>
        <w:spacing w:after="0"/>
        <w:ind w:left="0"/>
        <w:jc w:val="both"/>
      </w:pPr>
      <w:r>
        <w:rPr>
          <w:rFonts w:ascii="Times New Roman"/>
          <w:b w:val="false"/>
          <w:i w:val="false"/>
          <w:color w:val="000000"/>
          <w:sz w:val="28"/>
        </w:rPr>
        <w:t>
      сұрыпталған өзекшелер мен қарындаштарды жәшіктерге, рамаларға, арбашықтарға қатарлап жинау;</w:t>
      </w:r>
    </w:p>
    <w:bookmarkEnd w:id="4019"/>
    <w:bookmarkStart w:name="z4023" w:id="4020"/>
    <w:p>
      <w:pPr>
        <w:spacing w:after="0"/>
        <w:ind w:left="0"/>
        <w:jc w:val="both"/>
      </w:pPr>
      <w:r>
        <w:rPr>
          <w:rFonts w:ascii="Times New Roman"/>
          <w:b w:val="false"/>
          <w:i w:val="false"/>
          <w:color w:val="000000"/>
          <w:sz w:val="28"/>
        </w:rPr>
        <w:t>
      сұрыпталған өнім мен жартылай дайын өнімнің әрбір партиясына техникалық паспорт рәсімдеу.</w:t>
      </w:r>
    </w:p>
    <w:bookmarkEnd w:id="4020"/>
    <w:bookmarkStart w:name="z4024" w:id="4021"/>
    <w:p>
      <w:pPr>
        <w:spacing w:after="0"/>
        <w:ind w:left="0"/>
        <w:jc w:val="both"/>
      </w:pPr>
      <w:r>
        <w:rPr>
          <w:rFonts w:ascii="Times New Roman"/>
          <w:b w:val="false"/>
          <w:i w:val="false"/>
          <w:color w:val="000000"/>
          <w:sz w:val="28"/>
        </w:rPr>
        <w:t>
      638. Білуге тиіс:</w:t>
      </w:r>
    </w:p>
    <w:bookmarkEnd w:id="4021"/>
    <w:bookmarkStart w:name="z4025" w:id="4022"/>
    <w:p>
      <w:pPr>
        <w:spacing w:after="0"/>
        <w:ind w:left="0"/>
        <w:jc w:val="both"/>
      </w:pPr>
      <w:r>
        <w:rPr>
          <w:rFonts w:ascii="Times New Roman"/>
          <w:b w:val="false"/>
          <w:i w:val="false"/>
          <w:color w:val="000000"/>
          <w:sz w:val="28"/>
        </w:rPr>
        <w:t>
      сұрыпталған автоматтардың құрылғысы мен жұмыс істеу принципі;</w:t>
      </w:r>
    </w:p>
    <w:bookmarkEnd w:id="4022"/>
    <w:bookmarkStart w:name="z4026" w:id="4023"/>
    <w:p>
      <w:pPr>
        <w:spacing w:after="0"/>
        <w:ind w:left="0"/>
        <w:jc w:val="both"/>
      </w:pPr>
      <w:r>
        <w:rPr>
          <w:rFonts w:ascii="Times New Roman"/>
          <w:b w:val="false"/>
          <w:i w:val="false"/>
          <w:color w:val="000000"/>
          <w:sz w:val="28"/>
        </w:rPr>
        <w:t>
      барлық түрдегі, кластағы, градациядағы, ассортименттегі өзекшелер мен қарындаштардың жарамдылығының техникалық шарттары;</w:t>
      </w:r>
    </w:p>
    <w:bookmarkEnd w:id="4023"/>
    <w:bookmarkStart w:name="z4027" w:id="4024"/>
    <w:p>
      <w:pPr>
        <w:spacing w:after="0"/>
        <w:ind w:left="0"/>
        <w:jc w:val="both"/>
      </w:pPr>
      <w:r>
        <w:rPr>
          <w:rFonts w:ascii="Times New Roman"/>
          <w:b w:val="false"/>
          <w:i w:val="false"/>
          <w:color w:val="000000"/>
          <w:sz w:val="28"/>
        </w:rPr>
        <w:t>
      өзекшелер мен қарындаштардың брак түрлері және оны жою тәсілдері;</w:t>
      </w:r>
    </w:p>
    <w:bookmarkEnd w:id="4024"/>
    <w:bookmarkStart w:name="z4028" w:id="4025"/>
    <w:p>
      <w:pPr>
        <w:spacing w:after="0"/>
        <w:ind w:left="0"/>
        <w:jc w:val="both"/>
      </w:pPr>
      <w:r>
        <w:rPr>
          <w:rFonts w:ascii="Times New Roman"/>
          <w:b w:val="false"/>
          <w:i w:val="false"/>
          <w:color w:val="000000"/>
          <w:sz w:val="28"/>
        </w:rPr>
        <w:t>
      өзекшелер мен қарындаштарды жасаудың технологиялық процесі.</w:t>
      </w:r>
    </w:p>
    <w:bookmarkEnd w:id="4025"/>
    <w:bookmarkStart w:name="z4029" w:id="4026"/>
    <w:p>
      <w:pPr>
        <w:spacing w:after="0"/>
        <w:ind w:left="0"/>
        <w:jc w:val="both"/>
      </w:pPr>
      <w:r>
        <w:rPr>
          <w:rFonts w:ascii="Times New Roman"/>
          <w:b w:val="false"/>
          <w:i w:val="false"/>
          <w:color w:val="000000"/>
          <w:sz w:val="28"/>
        </w:rPr>
        <w:t>
      108. Тақтайшаларды кептіруші</w:t>
      </w:r>
    </w:p>
    <w:bookmarkEnd w:id="4026"/>
    <w:bookmarkStart w:name="z4030" w:id="4027"/>
    <w:p>
      <w:pPr>
        <w:spacing w:after="0"/>
        <w:ind w:left="0"/>
        <w:jc w:val="both"/>
      </w:pPr>
      <w:r>
        <w:rPr>
          <w:rFonts w:ascii="Times New Roman"/>
          <w:b w:val="false"/>
          <w:i w:val="false"/>
          <w:color w:val="000000"/>
          <w:sz w:val="28"/>
        </w:rPr>
        <w:t>
      Параграф 1. Тақтайшаларды кептіруші, 3-разряд</w:t>
      </w:r>
    </w:p>
    <w:bookmarkEnd w:id="4027"/>
    <w:bookmarkStart w:name="z4031" w:id="4028"/>
    <w:p>
      <w:pPr>
        <w:spacing w:after="0"/>
        <w:ind w:left="0"/>
        <w:jc w:val="both"/>
      </w:pPr>
      <w:r>
        <w:rPr>
          <w:rFonts w:ascii="Times New Roman"/>
          <w:b w:val="false"/>
          <w:i w:val="false"/>
          <w:color w:val="000000"/>
          <w:sz w:val="28"/>
        </w:rPr>
        <w:t>
      639. Жұмыс сипаттамасы:</w:t>
      </w:r>
    </w:p>
    <w:bookmarkEnd w:id="4028"/>
    <w:bookmarkStart w:name="z4032" w:id="4029"/>
    <w:p>
      <w:pPr>
        <w:spacing w:after="0"/>
        <w:ind w:left="0"/>
        <w:jc w:val="both"/>
      </w:pPr>
      <w:r>
        <w:rPr>
          <w:rFonts w:ascii="Times New Roman"/>
          <w:b w:val="false"/>
          <w:i w:val="false"/>
          <w:color w:val="000000"/>
          <w:sz w:val="28"/>
        </w:rPr>
        <w:t>
      жоғары білікті кептірушінің басшылығымен туннельді кептіргіштерде қарындаш тақтайшаларын кептіру;</w:t>
      </w:r>
    </w:p>
    <w:bookmarkEnd w:id="4029"/>
    <w:bookmarkStart w:name="z4033" w:id="4030"/>
    <w:p>
      <w:pPr>
        <w:spacing w:after="0"/>
        <w:ind w:left="0"/>
        <w:jc w:val="both"/>
      </w:pPr>
      <w:r>
        <w:rPr>
          <w:rFonts w:ascii="Times New Roman"/>
          <w:b w:val="false"/>
          <w:i w:val="false"/>
          <w:color w:val="000000"/>
          <w:sz w:val="28"/>
        </w:rPr>
        <w:t>
      тақтайшаларды “қалыптарға” механикалық және қолмен қалау;</w:t>
      </w:r>
    </w:p>
    <w:bookmarkEnd w:id="4030"/>
    <w:bookmarkStart w:name="z4034" w:id="4031"/>
    <w:p>
      <w:pPr>
        <w:spacing w:after="0"/>
        <w:ind w:left="0"/>
        <w:jc w:val="both"/>
      </w:pPr>
      <w:r>
        <w:rPr>
          <w:rFonts w:ascii="Times New Roman"/>
          <w:b w:val="false"/>
          <w:i w:val="false"/>
          <w:color w:val="000000"/>
          <w:sz w:val="28"/>
        </w:rPr>
        <w:t>
      тақтайша “қалыптары” салынған вагонеткаларды кептіру камераларына тиеу және түсіру;</w:t>
      </w:r>
    </w:p>
    <w:bookmarkEnd w:id="4031"/>
    <w:bookmarkStart w:name="z4035" w:id="4032"/>
    <w:p>
      <w:pPr>
        <w:spacing w:after="0"/>
        <w:ind w:left="0"/>
        <w:jc w:val="both"/>
      </w:pPr>
      <w:r>
        <w:rPr>
          <w:rFonts w:ascii="Times New Roman"/>
          <w:b w:val="false"/>
          <w:i w:val="false"/>
          <w:color w:val="000000"/>
          <w:sz w:val="28"/>
        </w:rPr>
        <w:t>
      қатардағы тақтайшаларды түзетіп, "қалыптарды" бөлшектеу;</w:t>
      </w:r>
    </w:p>
    <w:bookmarkEnd w:id="4032"/>
    <w:bookmarkStart w:name="z4036" w:id="4033"/>
    <w:p>
      <w:pPr>
        <w:spacing w:after="0"/>
        <w:ind w:left="0"/>
        <w:jc w:val="both"/>
      </w:pPr>
      <w:r>
        <w:rPr>
          <w:rFonts w:ascii="Times New Roman"/>
          <w:b w:val="false"/>
          <w:i w:val="false"/>
          <w:color w:val="000000"/>
          <w:sz w:val="28"/>
        </w:rPr>
        <w:t>
      техникалық шарттарға сәйкес дайын тақтайшаларды қыры және шөркесі бойынша сұрыптау, одан әрі рамаларға жинау;</w:t>
      </w:r>
    </w:p>
    <w:bookmarkEnd w:id="4033"/>
    <w:bookmarkStart w:name="z4037" w:id="4034"/>
    <w:p>
      <w:pPr>
        <w:spacing w:after="0"/>
        <w:ind w:left="0"/>
        <w:jc w:val="both"/>
      </w:pPr>
      <w:r>
        <w:rPr>
          <w:rFonts w:ascii="Times New Roman"/>
          <w:b w:val="false"/>
          <w:i w:val="false"/>
          <w:color w:val="000000"/>
          <w:sz w:val="28"/>
        </w:rPr>
        <w:t>
      тақтайшалардың жарамдылығын өтетін және өтпейтін шаблондардың өлшемі бойынша айқындау;</w:t>
      </w:r>
    </w:p>
    <w:bookmarkEnd w:id="4034"/>
    <w:bookmarkStart w:name="z4038" w:id="4035"/>
    <w:p>
      <w:pPr>
        <w:spacing w:after="0"/>
        <w:ind w:left="0"/>
        <w:jc w:val="both"/>
      </w:pPr>
      <w:r>
        <w:rPr>
          <w:rFonts w:ascii="Times New Roman"/>
          <w:b w:val="false"/>
          <w:i w:val="false"/>
          <w:color w:val="000000"/>
          <w:sz w:val="28"/>
        </w:rPr>
        <w:t>
      қыс мезгілінде қатып қалған және жабысып қалған тақтайшаларды ағаш балғамен бөлу, брактарға сұрыптау және "қалыптарға" қатарлау.</w:t>
      </w:r>
    </w:p>
    <w:bookmarkEnd w:id="4035"/>
    <w:bookmarkStart w:name="z4039" w:id="4036"/>
    <w:p>
      <w:pPr>
        <w:spacing w:after="0"/>
        <w:ind w:left="0"/>
        <w:jc w:val="both"/>
      </w:pPr>
      <w:r>
        <w:rPr>
          <w:rFonts w:ascii="Times New Roman"/>
          <w:b w:val="false"/>
          <w:i w:val="false"/>
          <w:color w:val="000000"/>
          <w:sz w:val="28"/>
        </w:rPr>
        <w:t>
      640. Білуге тиіс:</w:t>
      </w:r>
    </w:p>
    <w:bookmarkEnd w:id="4036"/>
    <w:bookmarkStart w:name="z4040" w:id="4037"/>
    <w:p>
      <w:pPr>
        <w:spacing w:after="0"/>
        <w:ind w:left="0"/>
        <w:jc w:val="both"/>
      </w:pPr>
      <w:r>
        <w:rPr>
          <w:rFonts w:ascii="Times New Roman"/>
          <w:b w:val="false"/>
          <w:i w:val="false"/>
          <w:color w:val="000000"/>
          <w:sz w:val="28"/>
        </w:rPr>
        <w:t>
      қызмет көрсететін дестелеу станогының құрылғысы, оның жұмысындағы ұсақ кінәраттарды жою;</w:t>
      </w:r>
    </w:p>
    <w:bookmarkEnd w:id="4037"/>
    <w:bookmarkStart w:name="z4041" w:id="4038"/>
    <w:p>
      <w:pPr>
        <w:spacing w:after="0"/>
        <w:ind w:left="0"/>
        <w:jc w:val="both"/>
      </w:pPr>
      <w:r>
        <w:rPr>
          <w:rFonts w:ascii="Times New Roman"/>
          <w:b w:val="false"/>
          <w:i w:val="false"/>
          <w:color w:val="000000"/>
          <w:sz w:val="28"/>
        </w:rPr>
        <w:t>
      өлшегіш аспаптар мен құралдарды пайдалану ережесі;</w:t>
      </w:r>
    </w:p>
    <w:bookmarkEnd w:id="4038"/>
    <w:bookmarkStart w:name="z4042" w:id="4039"/>
    <w:p>
      <w:pPr>
        <w:spacing w:after="0"/>
        <w:ind w:left="0"/>
        <w:jc w:val="both"/>
      </w:pPr>
      <w:r>
        <w:rPr>
          <w:rFonts w:ascii="Times New Roman"/>
          <w:b w:val="false"/>
          <w:i w:val="false"/>
          <w:color w:val="000000"/>
          <w:sz w:val="28"/>
        </w:rPr>
        <w:t>
      қарындаш тақтайшаларының барлық ассортиментіне қойылатын мемлекеттік стандарттар мен техникалық шарттар.</w:t>
      </w:r>
    </w:p>
    <w:bookmarkEnd w:id="4039"/>
    <w:bookmarkStart w:name="z4043" w:id="4040"/>
    <w:p>
      <w:pPr>
        <w:spacing w:after="0"/>
        <w:ind w:left="0"/>
        <w:jc w:val="both"/>
      </w:pPr>
      <w:r>
        <w:rPr>
          <w:rFonts w:ascii="Times New Roman"/>
          <w:b w:val="false"/>
          <w:i w:val="false"/>
          <w:color w:val="000000"/>
          <w:sz w:val="28"/>
        </w:rPr>
        <w:t>
      Параграф 2. Тақтайшаларды кептіруші, 4-разряд</w:t>
      </w:r>
    </w:p>
    <w:bookmarkEnd w:id="4040"/>
    <w:bookmarkStart w:name="z4044" w:id="4041"/>
    <w:p>
      <w:pPr>
        <w:spacing w:after="0"/>
        <w:ind w:left="0"/>
        <w:jc w:val="both"/>
      </w:pPr>
      <w:r>
        <w:rPr>
          <w:rFonts w:ascii="Times New Roman"/>
          <w:b w:val="false"/>
          <w:i w:val="false"/>
          <w:color w:val="000000"/>
          <w:sz w:val="28"/>
        </w:rPr>
        <w:t>
      641. Жұмыс сипаттамасы:</w:t>
      </w:r>
    </w:p>
    <w:bookmarkEnd w:id="4041"/>
    <w:bookmarkStart w:name="z4045" w:id="4042"/>
    <w:p>
      <w:pPr>
        <w:spacing w:after="0"/>
        <w:ind w:left="0"/>
        <w:jc w:val="both"/>
      </w:pPr>
      <w:r>
        <w:rPr>
          <w:rFonts w:ascii="Times New Roman"/>
          <w:b w:val="false"/>
          <w:i w:val="false"/>
          <w:color w:val="000000"/>
          <w:sz w:val="28"/>
        </w:rPr>
        <w:t>
      қарындаш тақтайшаларын туннель кептіргіштерде кептіру;</w:t>
      </w:r>
    </w:p>
    <w:bookmarkEnd w:id="4042"/>
    <w:bookmarkStart w:name="z4046" w:id="4043"/>
    <w:p>
      <w:pPr>
        <w:spacing w:after="0"/>
        <w:ind w:left="0"/>
        <w:jc w:val="both"/>
      </w:pPr>
      <w:r>
        <w:rPr>
          <w:rFonts w:ascii="Times New Roman"/>
          <w:b w:val="false"/>
          <w:i w:val="false"/>
          <w:color w:val="000000"/>
          <w:sz w:val="28"/>
        </w:rPr>
        <w:t>
      тақтайшаларды кептіру және жылу-дымқылмен өңдеу режимін олардың сапасын мен ассортиментіне сәйкес іріктеу;</w:t>
      </w:r>
    </w:p>
    <w:bookmarkEnd w:id="4043"/>
    <w:bookmarkStart w:name="z4047" w:id="4044"/>
    <w:p>
      <w:pPr>
        <w:spacing w:after="0"/>
        <w:ind w:left="0"/>
        <w:jc w:val="both"/>
      </w:pPr>
      <w:r>
        <w:rPr>
          <w:rFonts w:ascii="Times New Roman"/>
          <w:b w:val="false"/>
          <w:i w:val="false"/>
          <w:color w:val="000000"/>
          <w:sz w:val="28"/>
        </w:rPr>
        <w:t>
      бақылау тақтайшаларды іріктеу және олардың ылғалдығын өлшеу;</w:t>
      </w:r>
    </w:p>
    <w:bookmarkEnd w:id="4044"/>
    <w:bookmarkStart w:name="z4048" w:id="4045"/>
    <w:p>
      <w:pPr>
        <w:spacing w:after="0"/>
        <w:ind w:left="0"/>
        <w:jc w:val="both"/>
      </w:pPr>
      <w:r>
        <w:rPr>
          <w:rFonts w:ascii="Times New Roman"/>
          <w:b w:val="false"/>
          <w:i w:val="false"/>
          <w:color w:val="000000"/>
          <w:sz w:val="28"/>
        </w:rPr>
        <w:t>
      тақтайшаларды тиеу және түсіруді басқару;</w:t>
      </w:r>
    </w:p>
    <w:bookmarkEnd w:id="4045"/>
    <w:bookmarkStart w:name="z4049" w:id="4046"/>
    <w:p>
      <w:pPr>
        <w:spacing w:after="0"/>
        <w:ind w:left="0"/>
        <w:jc w:val="both"/>
      </w:pPr>
      <w:r>
        <w:rPr>
          <w:rFonts w:ascii="Times New Roman"/>
          <w:b w:val="false"/>
          <w:i w:val="false"/>
          <w:color w:val="000000"/>
          <w:sz w:val="28"/>
        </w:rPr>
        <w:t>
      жұмыстың ауысым журналын жүргізу.</w:t>
      </w:r>
    </w:p>
    <w:bookmarkEnd w:id="4046"/>
    <w:bookmarkStart w:name="z4050" w:id="4047"/>
    <w:p>
      <w:pPr>
        <w:spacing w:after="0"/>
        <w:ind w:left="0"/>
        <w:jc w:val="both"/>
      </w:pPr>
      <w:r>
        <w:rPr>
          <w:rFonts w:ascii="Times New Roman"/>
          <w:b w:val="false"/>
          <w:i w:val="false"/>
          <w:color w:val="000000"/>
          <w:sz w:val="28"/>
        </w:rPr>
        <w:t>
      642. Білуге тиіс:</w:t>
      </w:r>
    </w:p>
    <w:bookmarkEnd w:id="4047"/>
    <w:bookmarkStart w:name="z4051" w:id="4048"/>
    <w:p>
      <w:pPr>
        <w:spacing w:after="0"/>
        <w:ind w:left="0"/>
        <w:jc w:val="both"/>
      </w:pPr>
      <w:r>
        <w:rPr>
          <w:rFonts w:ascii="Times New Roman"/>
          <w:b w:val="false"/>
          <w:i w:val="false"/>
          <w:color w:val="000000"/>
          <w:sz w:val="28"/>
        </w:rPr>
        <w:t>
      кептіру камераларының, реттеуші және бақылау-өлшеу аспаптарының, дистанциялық басқарылатын аппаратураның құрылғысы, жұмыс істеу принципі;</w:t>
      </w:r>
    </w:p>
    <w:bookmarkEnd w:id="4048"/>
    <w:bookmarkStart w:name="z4052" w:id="4049"/>
    <w:p>
      <w:pPr>
        <w:spacing w:after="0"/>
        <w:ind w:left="0"/>
        <w:jc w:val="both"/>
      </w:pPr>
      <w:r>
        <w:rPr>
          <w:rFonts w:ascii="Times New Roman"/>
          <w:b w:val="false"/>
          <w:i w:val="false"/>
          <w:color w:val="000000"/>
          <w:sz w:val="28"/>
        </w:rPr>
        <w:t>
      кептіру режимдері;</w:t>
      </w:r>
    </w:p>
    <w:bookmarkEnd w:id="4049"/>
    <w:bookmarkStart w:name="z4053" w:id="4050"/>
    <w:p>
      <w:pPr>
        <w:spacing w:after="0"/>
        <w:ind w:left="0"/>
        <w:jc w:val="both"/>
      </w:pPr>
      <w:r>
        <w:rPr>
          <w:rFonts w:ascii="Times New Roman"/>
          <w:b w:val="false"/>
          <w:i w:val="false"/>
          <w:color w:val="000000"/>
          <w:sz w:val="28"/>
        </w:rPr>
        <w:t>
      тақтайшалардың ассортименті, сүректің қасиеті;</w:t>
      </w:r>
    </w:p>
    <w:bookmarkEnd w:id="4050"/>
    <w:bookmarkStart w:name="z4054" w:id="4051"/>
    <w:p>
      <w:pPr>
        <w:spacing w:after="0"/>
        <w:ind w:left="0"/>
        <w:jc w:val="both"/>
      </w:pPr>
      <w:r>
        <w:rPr>
          <w:rFonts w:ascii="Times New Roman"/>
          <w:b w:val="false"/>
          <w:i w:val="false"/>
          <w:color w:val="000000"/>
          <w:sz w:val="28"/>
        </w:rPr>
        <w:t>
      кептірілген тақтайшаларға қойылатын мемлекеттік стандарттар мен техникалық шарттардың талаптары.</w:t>
      </w:r>
    </w:p>
    <w:bookmarkEnd w:id="4051"/>
    <w:bookmarkStart w:name="z4055" w:id="4052"/>
    <w:p>
      <w:pPr>
        <w:spacing w:after="0"/>
        <w:ind w:left="0"/>
        <w:jc w:val="both"/>
      </w:pPr>
      <w:r>
        <w:rPr>
          <w:rFonts w:ascii="Times New Roman"/>
          <w:b w:val="false"/>
          <w:i w:val="false"/>
          <w:color w:val="000000"/>
          <w:sz w:val="28"/>
        </w:rPr>
        <w:t>
      Параграф 3. Тақтайшаларды кептіруші, 5-разряд</w:t>
      </w:r>
    </w:p>
    <w:bookmarkEnd w:id="4052"/>
    <w:bookmarkStart w:name="z4056" w:id="4053"/>
    <w:p>
      <w:pPr>
        <w:spacing w:after="0"/>
        <w:ind w:left="0"/>
        <w:jc w:val="both"/>
      </w:pPr>
      <w:r>
        <w:rPr>
          <w:rFonts w:ascii="Times New Roman"/>
          <w:b w:val="false"/>
          <w:i w:val="false"/>
          <w:color w:val="000000"/>
          <w:sz w:val="28"/>
        </w:rPr>
        <w:t>
      643. Жұмыс сипаттамасы:</w:t>
      </w:r>
    </w:p>
    <w:bookmarkEnd w:id="4053"/>
    <w:bookmarkStart w:name="z4057" w:id="4054"/>
    <w:p>
      <w:pPr>
        <w:spacing w:after="0"/>
        <w:ind w:left="0"/>
        <w:jc w:val="both"/>
      </w:pPr>
      <w:r>
        <w:rPr>
          <w:rFonts w:ascii="Times New Roman"/>
          <w:b w:val="false"/>
          <w:i w:val="false"/>
          <w:color w:val="000000"/>
          <w:sz w:val="28"/>
        </w:rPr>
        <w:t>
      конвейер типтегі автоматтандырылған кептіргіш машинада қарындаш тақтайшаларын кептіру;</w:t>
      </w:r>
    </w:p>
    <w:bookmarkEnd w:id="4054"/>
    <w:bookmarkStart w:name="z4058" w:id="4055"/>
    <w:p>
      <w:pPr>
        <w:spacing w:after="0"/>
        <w:ind w:left="0"/>
        <w:jc w:val="both"/>
      </w:pPr>
      <w:r>
        <w:rPr>
          <w:rFonts w:ascii="Times New Roman"/>
          <w:b w:val="false"/>
          <w:i w:val="false"/>
          <w:color w:val="000000"/>
          <w:sz w:val="28"/>
        </w:rPr>
        <w:t>
      бақылау-өлшеу аспаптарының көмегімен кептіру режимін реттеу;</w:t>
      </w:r>
    </w:p>
    <w:bookmarkEnd w:id="4055"/>
    <w:bookmarkStart w:name="z4059" w:id="4056"/>
    <w:p>
      <w:pPr>
        <w:spacing w:after="0"/>
        <w:ind w:left="0"/>
        <w:jc w:val="both"/>
      </w:pPr>
      <w:r>
        <w:rPr>
          <w:rFonts w:ascii="Times New Roman"/>
          <w:b w:val="false"/>
          <w:i w:val="false"/>
          <w:color w:val="000000"/>
          <w:sz w:val="28"/>
        </w:rPr>
        <w:t>
      келіп түсетін тақтайшалардың ылғалдылығына қарай кептіру режимін өзгерту;</w:t>
      </w:r>
    </w:p>
    <w:bookmarkEnd w:id="4056"/>
    <w:bookmarkStart w:name="z4060" w:id="4057"/>
    <w:p>
      <w:pPr>
        <w:spacing w:after="0"/>
        <w:ind w:left="0"/>
        <w:jc w:val="both"/>
      </w:pPr>
      <w:r>
        <w:rPr>
          <w:rFonts w:ascii="Times New Roman"/>
          <w:b w:val="false"/>
          <w:i w:val="false"/>
          <w:color w:val="000000"/>
          <w:sz w:val="28"/>
        </w:rPr>
        <w:t>
      машина механизмдерін реттеу және жағу;</w:t>
      </w:r>
    </w:p>
    <w:bookmarkEnd w:id="4057"/>
    <w:bookmarkStart w:name="z4061" w:id="4058"/>
    <w:p>
      <w:pPr>
        <w:spacing w:after="0"/>
        <w:ind w:left="0"/>
        <w:jc w:val="both"/>
      </w:pPr>
      <w:r>
        <w:rPr>
          <w:rFonts w:ascii="Times New Roman"/>
          <w:b w:val="false"/>
          <w:i w:val="false"/>
          <w:color w:val="000000"/>
          <w:sz w:val="28"/>
        </w:rPr>
        <w:t>
      бақылау-өлшеу аспаптарының көрсеткіштеріне және кептірудің белгіленген режиміне қарай қыздырылған ауаның берілуін реттеу;</w:t>
      </w:r>
    </w:p>
    <w:bookmarkEnd w:id="4058"/>
    <w:bookmarkStart w:name="z4062" w:id="4059"/>
    <w:p>
      <w:pPr>
        <w:spacing w:after="0"/>
        <w:ind w:left="0"/>
        <w:jc w:val="both"/>
      </w:pPr>
      <w:r>
        <w:rPr>
          <w:rFonts w:ascii="Times New Roman"/>
          <w:b w:val="false"/>
          <w:i w:val="false"/>
          <w:color w:val="000000"/>
          <w:sz w:val="28"/>
        </w:rPr>
        <w:t>
      тақтайшаларды тиегіш магазиндерге тиеу, жүк түсіргіш конвейерден кептірілген тақтайшаларды түсіру, сұрыптау және рамаларға жинау;</w:t>
      </w:r>
    </w:p>
    <w:bookmarkEnd w:id="4059"/>
    <w:bookmarkStart w:name="z4063" w:id="4060"/>
    <w:p>
      <w:pPr>
        <w:spacing w:after="0"/>
        <w:ind w:left="0"/>
        <w:jc w:val="both"/>
      </w:pPr>
      <w:r>
        <w:rPr>
          <w:rFonts w:ascii="Times New Roman"/>
          <w:b w:val="false"/>
          <w:i w:val="false"/>
          <w:color w:val="000000"/>
          <w:sz w:val="28"/>
        </w:rPr>
        <w:t>
      келіп түсетін және кептіргеннен кейін алған тақтайшалардың ылғалдылығын бақылау. машина жұмысын бақылау және ұсақ кінәраттарды жою.</w:t>
      </w:r>
    </w:p>
    <w:bookmarkEnd w:id="4060"/>
    <w:bookmarkStart w:name="z4064" w:id="4061"/>
    <w:p>
      <w:pPr>
        <w:spacing w:after="0"/>
        <w:ind w:left="0"/>
        <w:jc w:val="both"/>
      </w:pPr>
      <w:r>
        <w:rPr>
          <w:rFonts w:ascii="Times New Roman"/>
          <w:b w:val="false"/>
          <w:i w:val="false"/>
          <w:color w:val="000000"/>
          <w:sz w:val="28"/>
        </w:rPr>
        <w:t>
      644. Білуге тиіс:</w:t>
      </w:r>
    </w:p>
    <w:bookmarkEnd w:id="4061"/>
    <w:bookmarkStart w:name="z4065" w:id="4062"/>
    <w:p>
      <w:pPr>
        <w:spacing w:after="0"/>
        <w:ind w:left="0"/>
        <w:jc w:val="both"/>
      </w:pPr>
      <w:r>
        <w:rPr>
          <w:rFonts w:ascii="Times New Roman"/>
          <w:b w:val="false"/>
          <w:i w:val="false"/>
          <w:color w:val="000000"/>
          <w:sz w:val="28"/>
        </w:rPr>
        <w:t>
      машинаның және оның негізгі тораптарының конструкциясы;</w:t>
      </w:r>
    </w:p>
    <w:bookmarkEnd w:id="4062"/>
    <w:bookmarkStart w:name="z4066" w:id="4063"/>
    <w:p>
      <w:pPr>
        <w:spacing w:after="0"/>
        <w:ind w:left="0"/>
        <w:jc w:val="both"/>
      </w:pPr>
      <w:r>
        <w:rPr>
          <w:rFonts w:ascii="Times New Roman"/>
          <w:b w:val="false"/>
          <w:i w:val="false"/>
          <w:color w:val="000000"/>
          <w:sz w:val="28"/>
        </w:rPr>
        <w:t>
      қыздырылған ауаны беру ережесі;</w:t>
      </w:r>
    </w:p>
    <w:bookmarkEnd w:id="4063"/>
    <w:bookmarkStart w:name="z4067" w:id="4064"/>
    <w:p>
      <w:pPr>
        <w:spacing w:after="0"/>
        <w:ind w:left="0"/>
        <w:jc w:val="both"/>
      </w:pPr>
      <w:r>
        <w:rPr>
          <w:rFonts w:ascii="Times New Roman"/>
          <w:b w:val="false"/>
          <w:i w:val="false"/>
          <w:color w:val="000000"/>
          <w:sz w:val="28"/>
        </w:rPr>
        <w:t>
      кептіргенге дейін және кейін қарындаш тақтайшаларына қойылатын техникалық шарттар;</w:t>
      </w:r>
    </w:p>
    <w:bookmarkEnd w:id="4064"/>
    <w:bookmarkStart w:name="z4068" w:id="4065"/>
    <w:p>
      <w:pPr>
        <w:spacing w:after="0"/>
        <w:ind w:left="0"/>
        <w:jc w:val="both"/>
      </w:pPr>
      <w:r>
        <w:rPr>
          <w:rFonts w:ascii="Times New Roman"/>
          <w:b w:val="false"/>
          <w:i w:val="false"/>
          <w:color w:val="000000"/>
          <w:sz w:val="28"/>
        </w:rPr>
        <w:t>
      кептірудің технологиялық процесі, тақтайшалардың ылғалдылығына қарай кептіру циклдерінің ұзақтығы;</w:t>
      </w:r>
    </w:p>
    <w:bookmarkEnd w:id="4065"/>
    <w:bookmarkStart w:name="z4069" w:id="4066"/>
    <w:p>
      <w:pPr>
        <w:spacing w:after="0"/>
        <w:ind w:left="0"/>
        <w:jc w:val="both"/>
      </w:pPr>
      <w:r>
        <w:rPr>
          <w:rFonts w:ascii="Times New Roman"/>
          <w:b w:val="false"/>
          <w:i w:val="false"/>
          <w:color w:val="000000"/>
          <w:sz w:val="28"/>
        </w:rPr>
        <w:t>
      бақылау-өлшеу аспаптары мен автоматикасының қолданылатын жүйесінің құрылғысы және қызмет көрсету тәртібі.</w:t>
      </w:r>
    </w:p>
    <w:bookmarkEnd w:id="4066"/>
    <w:bookmarkStart w:name="z4070" w:id="4067"/>
    <w:p>
      <w:pPr>
        <w:spacing w:after="0"/>
        <w:ind w:left="0"/>
        <w:jc w:val="both"/>
      </w:pPr>
      <w:r>
        <w:rPr>
          <w:rFonts w:ascii="Times New Roman"/>
          <w:b w:val="false"/>
          <w:i w:val="false"/>
          <w:color w:val="000000"/>
          <w:sz w:val="28"/>
        </w:rPr>
        <w:t>
      109. Өзекшелерді кептіруші</w:t>
      </w:r>
    </w:p>
    <w:bookmarkEnd w:id="4067"/>
    <w:bookmarkStart w:name="z4071" w:id="4068"/>
    <w:p>
      <w:pPr>
        <w:spacing w:after="0"/>
        <w:ind w:left="0"/>
        <w:jc w:val="both"/>
      </w:pPr>
      <w:r>
        <w:rPr>
          <w:rFonts w:ascii="Times New Roman"/>
          <w:b w:val="false"/>
          <w:i w:val="false"/>
          <w:color w:val="000000"/>
          <w:sz w:val="28"/>
        </w:rPr>
        <w:t>
      Параграф 1. Өзекшелерді кептіруші, 3-разряд</w:t>
      </w:r>
    </w:p>
    <w:bookmarkEnd w:id="4068"/>
    <w:bookmarkStart w:name="z4072" w:id="4069"/>
    <w:p>
      <w:pPr>
        <w:spacing w:after="0"/>
        <w:ind w:left="0"/>
        <w:jc w:val="both"/>
      </w:pPr>
      <w:r>
        <w:rPr>
          <w:rFonts w:ascii="Times New Roman"/>
          <w:b w:val="false"/>
          <w:i w:val="false"/>
          <w:color w:val="000000"/>
          <w:sz w:val="28"/>
        </w:rPr>
        <w:t>
      645. Жұмыс сипаттамасы:</w:t>
      </w:r>
    </w:p>
    <w:bookmarkEnd w:id="4069"/>
    <w:bookmarkStart w:name="z4073" w:id="4070"/>
    <w:p>
      <w:pPr>
        <w:spacing w:after="0"/>
        <w:ind w:left="0"/>
        <w:jc w:val="both"/>
      </w:pPr>
      <w:r>
        <w:rPr>
          <w:rFonts w:ascii="Times New Roman"/>
          <w:b w:val="false"/>
          <w:i w:val="false"/>
          <w:color w:val="000000"/>
          <w:sz w:val="28"/>
        </w:rPr>
        <w:t>
      кезеңмен жұмыс істейтін автоматты кептіргіштерде өзекшелерді механикалық жазып-жайып кептіру;</w:t>
      </w:r>
    </w:p>
    <w:bookmarkEnd w:id="4070"/>
    <w:bookmarkStart w:name="z4074" w:id="4071"/>
    <w:p>
      <w:pPr>
        <w:spacing w:after="0"/>
        <w:ind w:left="0"/>
        <w:jc w:val="both"/>
      </w:pPr>
      <w:r>
        <w:rPr>
          <w:rFonts w:ascii="Times New Roman"/>
          <w:b w:val="false"/>
          <w:i w:val="false"/>
          <w:color w:val="000000"/>
          <w:sz w:val="28"/>
        </w:rPr>
        <w:t>
      кептіргіш камералар жұмысының температуралық және технологиялық режимін қамтамасыз ету;</w:t>
      </w:r>
    </w:p>
    <w:bookmarkEnd w:id="4071"/>
    <w:bookmarkStart w:name="z4075" w:id="4072"/>
    <w:p>
      <w:pPr>
        <w:spacing w:after="0"/>
        <w:ind w:left="0"/>
        <w:jc w:val="both"/>
      </w:pPr>
      <w:r>
        <w:rPr>
          <w:rFonts w:ascii="Times New Roman"/>
          <w:b w:val="false"/>
          <w:i w:val="false"/>
          <w:color w:val="000000"/>
          <w:sz w:val="28"/>
        </w:rPr>
        <w:t>
      бақылау-өлшеу аспаптары бойынша өзекшелерді кептіру процесін реттеу;</w:t>
      </w:r>
    </w:p>
    <w:bookmarkEnd w:id="4072"/>
    <w:bookmarkStart w:name="z4076" w:id="4073"/>
    <w:p>
      <w:pPr>
        <w:spacing w:after="0"/>
        <w:ind w:left="0"/>
        <w:jc w:val="both"/>
      </w:pPr>
      <w:r>
        <w:rPr>
          <w:rFonts w:ascii="Times New Roman"/>
          <w:b w:val="false"/>
          <w:i w:val="false"/>
          <w:color w:val="000000"/>
          <w:sz w:val="28"/>
        </w:rPr>
        <w:t>
      барабандарды және кептіргіш камераларды тасымалдау, тиеу және түсіру;</w:t>
      </w:r>
    </w:p>
    <w:bookmarkEnd w:id="4073"/>
    <w:bookmarkStart w:name="z4077" w:id="4074"/>
    <w:p>
      <w:pPr>
        <w:spacing w:after="0"/>
        <w:ind w:left="0"/>
        <w:jc w:val="both"/>
      </w:pPr>
      <w:r>
        <w:rPr>
          <w:rFonts w:ascii="Times New Roman"/>
          <w:b w:val="false"/>
          <w:i w:val="false"/>
          <w:color w:val="000000"/>
          <w:sz w:val="28"/>
        </w:rPr>
        <w:t>
      кептірілгеннен кейін өзекшелердің ылғалдылығын, кептіргіш камералардың жұмысын бақылау.</w:t>
      </w:r>
    </w:p>
    <w:bookmarkEnd w:id="4074"/>
    <w:bookmarkStart w:name="z4078" w:id="4075"/>
    <w:p>
      <w:pPr>
        <w:spacing w:after="0"/>
        <w:ind w:left="0"/>
        <w:jc w:val="both"/>
      </w:pPr>
      <w:r>
        <w:rPr>
          <w:rFonts w:ascii="Times New Roman"/>
          <w:b w:val="false"/>
          <w:i w:val="false"/>
          <w:color w:val="000000"/>
          <w:sz w:val="28"/>
        </w:rPr>
        <w:t>
      646. Білуге тиіс:</w:t>
      </w:r>
    </w:p>
    <w:bookmarkEnd w:id="4075"/>
    <w:bookmarkStart w:name="z4079" w:id="4076"/>
    <w:p>
      <w:pPr>
        <w:spacing w:after="0"/>
        <w:ind w:left="0"/>
        <w:jc w:val="both"/>
      </w:pPr>
      <w:r>
        <w:rPr>
          <w:rFonts w:ascii="Times New Roman"/>
          <w:b w:val="false"/>
          <w:i w:val="false"/>
          <w:color w:val="000000"/>
          <w:sz w:val="28"/>
        </w:rPr>
        <w:t>
      өзекшелерді кептірудің технологиялық процесі;</w:t>
      </w:r>
    </w:p>
    <w:bookmarkEnd w:id="4076"/>
    <w:bookmarkStart w:name="z4080" w:id="4077"/>
    <w:p>
      <w:pPr>
        <w:spacing w:after="0"/>
        <w:ind w:left="0"/>
        <w:jc w:val="both"/>
      </w:pPr>
      <w:r>
        <w:rPr>
          <w:rFonts w:ascii="Times New Roman"/>
          <w:b w:val="false"/>
          <w:i w:val="false"/>
          <w:color w:val="000000"/>
          <w:sz w:val="28"/>
        </w:rPr>
        <w:t>
      кептіруге дейін және кейін өзекшелерге қойылатын техникалық шарттар;</w:t>
      </w:r>
    </w:p>
    <w:bookmarkEnd w:id="4077"/>
    <w:bookmarkStart w:name="z4081" w:id="4078"/>
    <w:p>
      <w:pPr>
        <w:spacing w:after="0"/>
        <w:ind w:left="0"/>
        <w:jc w:val="both"/>
      </w:pPr>
      <w:r>
        <w:rPr>
          <w:rFonts w:ascii="Times New Roman"/>
          <w:b w:val="false"/>
          <w:i w:val="false"/>
          <w:color w:val="000000"/>
          <w:sz w:val="28"/>
        </w:rPr>
        <w:t>
      өзекшенің түсі мен ылғалдылығына қарай өзекшелерді кептіру режимі;</w:t>
      </w:r>
    </w:p>
    <w:bookmarkEnd w:id="4078"/>
    <w:bookmarkStart w:name="z4082" w:id="4079"/>
    <w:p>
      <w:pPr>
        <w:spacing w:after="0"/>
        <w:ind w:left="0"/>
        <w:jc w:val="both"/>
      </w:pPr>
      <w:r>
        <w:rPr>
          <w:rFonts w:ascii="Times New Roman"/>
          <w:b w:val="false"/>
          <w:i w:val="false"/>
          <w:color w:val="000000"/>
          <w:sz w:val="28"/>
        </w:rPr>
        <w:t>
      бақылау-өлшеу аспаптарын пайдалану ережесі.</w:t>
      </w:r>
    </w:p>
    <w:bookmarkEnd w:id="4079"/>
    <w:bookmarkStart w:name="z4083" w:id="4080"/>
    <w:p>
      <w:pPr>
        <w:spacing w:after="0"/>
        <w:ind w:left="0"/>
        <w:jc w:val="both"/>
      </w:pPr>
      <w:r>
        <w:rPr>
          <w:rFonts w:ascii="Times New Roman"/>
          <w:b w:val="false"/>
          <w:i w:val="false"/>
          <w:color w:val="000000"/>
          <w:sz w:val="28"/>
        </w:rPr>
        <w:t>
      110. Шикі құрамдаушы</w:t>
      </w:r>
    </w:p>
    <w:bookmarkEnd w:id="4080"/>
    <w:bookmarkStart w:name="z4084" w:id="4081"/>
    <w:p>
      <w:pPr>
        <w:spacing w:after="0"/>
        <w:ind w:left="0"/>
        <w:jc w:val="both"/>
      </w:pPr>
      <w:r>
        <w:rPr>
          <w:rFonts w:ascii="Times New Roman"/>
          <w:b w:val="false"/>
          <w:i w:val="false"/>
          <w:color w:val="000000"/>
          <w:sz w:val="28"/>
        </w:rPr>
        <w:t>
      Параграф 1. Шикі құрамдаушы, 5-разряд</w:t>
      </w:r>
    </w:p>
    <w:bookmarkEnd w:id="4081"/>
    <w:bookmarkStart w:name="z4085" w:id="4082"/>
    <w:p>
      <w:pPr>
        <w:spacing w:after="0"/>
        <w:ind w:left="0"/>
        <w:jc w:val="both"/>
      </w:pPr>
      <w:r>
        <w:rPr>
          <w:rFonts w:ascii="Times New Roman"/>
          <w:b w:val="false"/>
          <w:i w:val="false"/>
          <w:color w:val="000000"/>
          <w:sz w:val="28"/>
        </w:rPr>
        <w:t>
      647. Жұмыс сипаттамасы:</w:t>
      </w:r>
    </w:p>
    <w:bookmarkEnd w:id="4082"/>
    <w:bookmarkStart w:name="z4086" w:id="4083"/>
    <w:p>
      <w:pPr>
        <w:spacing w:after="0"/>
        <w:ind w:left="0"/>
        <w:jc w:val="both"/>
      </w:pPr>
      <w:r>
        <w:rPr>
          <w:rFonts w:ascii="Times New Roman"/>
          <w:b w:val="false"/>
          <w:i w:val="false"/>
          <w:color w:val="000000"/>
          <w:sz w:val="28"/>
        </w:rPr>
        <w:t>
      қара графитті және көшіргі өзекшелерге арналған шикі құрамдарды дайындаушы;</w:t>
      </w:r>
    </w:p>
    <w:bookmarkEnd w:id="4083"/>
    <w:bookmarkStart w:name="z4087" w:id="4084"/>
    <w:p>
      <w:pPr>
        <w:spacing w:after="0"/>
        <w:ind w:left="0"/>
        <w:jc w:val="both"/>
      </w:pPr>
      <w:r>
        <w:rPr>
          <w:rFonts w:ascii="Times New Roman"/>
          <w:b w:val="false"/>
          <w:i w:val="false"/>
          <w:color w:val="000000"/>
          <w:sz w:val="28"/>
        </w:rPr>
        <w:t>
      рецептураға сәйкес саздың, графиттің, бояғыштар мен байланыстырғыш заттардың қажетті пропорциясын айқындап, барлық градация мен түрлі-түсті өзекшелерге арналған шикі құрамды іріктеу;</w:t>
      </w:r>
    </w:p>
    <w:bookmarkEnd w:id="4084"/>
    <w:bookmarkStart w:name="z4088" w:id="4085"/>
    <w:p>
      <w:pPr>
        <w:spacing w:after="0"/>
        <w:ind w:left="0"/>
        <w:jc w:val="both"/>
      </w:pPr>
      <w:r>
        <w:rPr>
          <w:rFonts w:ascii="Times New Roman"/>
          <w:b w:val="false"/>
          <w:i w:val="false"/>
          <w:color w:val="000000"/>
          <w:sz w:val="28"/>
        </w:rPr>
        <w:t>
      біркелкі паста секілді массаны алу үшін араластырғыштарда шикі құрамдарды араластыру;</w:t>
      </w:r>
    </w:p>
    <w:bookmarkEnd w:id="4085"/>
    <w:bookmarkStart w:name="z4089" w:id="4086"/>
    <w:p>
      <w:pPr>
        <w:spacing w:after="0"/>
        <w:ind w:left="0"/>
        <w:jc w:val="both"/>
      </w:pPr>
      <w:r>
        <w:rPr>
          <w:rFonts w:ascii="Times New Roman"/>
          <w:b w:val="false"/>
          <w:i w:val="false"/>
          <w:color w:val="000000"/>
          <w:sz w:val="28"/>
        </w:rPr>
        <w:t>
      қарындаш өзекшесінің тобы мен міндетіне қарай шихтаның құрамын шоғырландыру;</w:t>
      </w:r>
    </w:p>
    <w:bookmarkEnd w:id="4086"/>
    <w:bookmarkStart w:name="z4090" w:id="4087"/>
    <w:p>
      <w:pPr>
        <w:spacing w:after="0"/>
        <w:ind w:left="0"/>
        <w:jc w:val="both"/>
      </w:pPr>
      <w:r>
        <w:rPr>
          <w:rFonts w:ascii="Times New Roman"/>
          <w:b w:val="false"/>
          <w:i w:val="false"/>
          <w:color w:val="000000"/>
          <w:sz w:val="28"/>
        </w:rPr>
        <w:t>
      мемлекеттік стандарттардың талаптарына сәйкес графиттің, бояғыштардың, майлардың, толтырғыштар мен байланыстырғыштардың сапасын тексеру;</w:t>
      </w:r>
    </w:p>
    <w:bookmarkEnd w:id="4087"/>
    <w:bookmarkStart w:name="z4091" w:id="4088"/>
    <w:p>
      <w:pPr>
        <w:spacing w:after="0"/>
        <w:ind w:left="0"/>
        <w:jc w:val="both"/>
      </w:pPr>
      <w:r>
        <w:rPr>
          <w:rFonts w:ascii="Times New Roman"/>
          <w:b w:val="false"/>
          <w:i w:val="false"/>
          <w:color w:val="000000"/>
          <w:sz w:val="28"/>
        </w:rPr>
        <w:t>
      компоненттерді босату, өлшеп орау, таразылау және тасу.</w:t>
      </w:r>
    </w:p>
    <w:bookmarkEnd w:id="4088"/>
    <w:bookmarkStart w:name="z4092" w:id="4089"/>
    <w:p>
      <w:pPr>
        <w:spacing w:after="0"/>
        <w:ind w:left="0"/>
        <w:jc w:val="both"/>
      </w:pPr>
      <w:r>
        <w:rPr>
          <w:rFonts w:ascii="Times New Roman"/>
          <w:b w:val="false"/>
          <w:i w:val="false"/>
          <w:color w:val="000000"/>
          <w:sz w:val="28"/>
        </w:rPr>
        <w:t>
      648. Білуге тиіс:</w:t>
      </w:r>
    </w:p>
    <w:bookmarkEnd w:id="4089"/>
    <w:bookmarkStart w:name="z4093" w:id="4090"/>
    <w:p>
      <w:pPr>
        <w:spacing w:after="0"/>
        <w:ind w:left="0"/>
        <w:jc w:val="both"/>
      </w:pPr>
      <w:r>
        <w:rPr>
          <w:rFonts w:ascii="Times New Roman"/>
          <w:b w:val="false"/>
          <w:i w:val="false"/>
          <w:color w:val="000000"/>
          <w:sz w:val="28"/>
        </w:rPr>
        <w:t>
      қарындаш өзекшесін топтары, класы және ассортименті бойынша жасаудың технологиялық процесі;</w:t>
      </w:r>
    </w:p>
    <w:bookmarkEnd w:id="4090"/>
    <w:bookmarkStart w:name="z4094" w:id="4091"/>
    <w:p>
      <w:pPr>
        <w:spacing w:after="0"/>
        <w:ind w:left="0"/>
        <w:jc w:val="both"/>
      </w:pPr>
      <w:r>
        <w:rPr>
          <w:rFonts w:ascii="Times New Roman"/>
          <w:b w:val="false"/>
          <w:i w:val="false"/>
          <w:color w:val="000000"/>
          <w:sz w:val="28"/>
        </w:rPr>
        <w:t>
      шикі құрамдарды жасау үшін қолданылатын компоненттерге қойылатын мемлекеттік стандарттар;</w:t>
      </w:r>
    </w:p>
    <w:bookmarkEnd w:id="4091"/>
    <w:bookmarkStart w:name="z4095" w:id="4092"/>
    <w:p>
      <w:pPr>
        <w:spacing w:after="0"/>
        <w:ind w:left="0"/>
        <w:jc w:val="both"/>
      </w:pPr>
      <w:r>
        <w:rPr>
          <w:rFonts w:ascii="Times New Roman"/>
          <w:b w:val="false"/>
          <w:i w:val="false"/>
          <w:color w:val="000000"/>
          <w:sz w:val="28"/>
        </w:rPr>
        <w:t>
      қара графитті және көшіргі өзекшелерді жасау үшін рецептураны жасу.</w:t>
      </w:r>
    </w:p>
    <w:bookmarkEnd w:id="4092"/>
    <w:bookmarkStart w:name="z4096" w:id="4093"/>
    <w:p>
      <w:pPr>
        <w:spacing w:after="0"/>
        <w:ind w:left="0"/>
        <w:jc w:val="both"/>
      </w:pPr>
      <w:r>
        <w:rPr>
          <w:rFonts w:ascii="Times New Roman"/>
          <w:b w:val="false"/>
          <w:i w:val="false"/>
          <w:color w:val="000000"/>
          <w:sz w:val="28"/>
        </w:rPr>
        <w:t>
      111. Өзекшелерді ажарлаушы</w:t>
      </w:r>
    </w:p>
    <w:bookmarkEnd w:id="4093"/>
    <w:bookmarkStart w:name="z4097" w:id="4094"/>
    <w:p>
      <w:pPr>
        <w:spacing w:after="0"/>
        <w:ind w:left="0"/>
        <w:jc w:val="both"/>
      </w:pPr>
      <w:r>
        <w:rPr>
          <w:rFonts w:ascii="Times New Roman"/>
          <w:b w:val="false"/>
          <w:i w:val="false"/>
          <w:color w:val="000000"/>
          <w:sz w:val="28"/>
        </w:rPr>
        <w:t>
      Параграф 1. Өзекшелерді ажарлаушы, 4-разряд</w:t>
      </w:r>
    </w:p>
    <w:bookmarkEnd w:id="4094"/>
    <w:bookmarkStart w:name="z4098" w:id="4095"/>
    <w:p>
      <w:pPr>
        <w:spacing w:after="0"/>
        <w:ind w:left="0"/>
        <w:jc w:val="both"/>
      </w:pPr>
      <w:r>
        <w:rPr>
          <w:rFonts w:ascii="Times New Roman"/>
          <w:b w:val="false"/>
          <w:i w:val="false"/>
          <w:color w:val="000000"/>
          <w:sz w:val="28"/>
        </w:rPr>
        <w:t>
      649. Жұмыс сипаттамасы:</w:t>
      </w:r>
    </w:p>
    <w:bookmarkEnd w:id="4095"/>
    <w:bookmarkStart w:name="z4099" w:id="4096"/>
    <w:p>
      <w:pPr>
        <w:spacing w:after="0"/>
        <w:ind w:left="0"/>
        <w:jc w:val="both"/>
      </w:pPr>
      <w:r>
        <w:rPr>
          <w:rFonts w:ascii="Times New Roman"/>
          <w:b w:val="false"/>
          <w:i w:val="false"/>
          <w:color w:val="000000"/>
          <w:sz w:val="28"/>
        </w:rPr>
        <w:t>
      шөрке ажарлайтын автоматта өзекшелердің шөркелерін кесу және ажарлау;</w:t>
      </w:r>
    </w:p>
    <w:bookmarkEnd w:id="4096"/>
    <w:bookmarkStart w:name="z4100" w:id="4097"/>
    <w:p>
      <w:pPr>
        <w:spacing w:after="0"/>
        <w:ind w:left="0"/>
        <w:jc w:val="both"/>
      </w:pPr>
      <w:r>
        <w:rPr>
          <w:rFonts w:ascii="Times New Roman"/>
          <w:b w:val="false"/>
          <w:i w:val="false"/>
          <w:color w:val="000000"/>
          <w:sz w:val="28"/>
        </w:rPr>
        <w:t>
      техникалық шарттарға сәйкес өзекшенің берілген ұзындығына ажарлағыш дискілерді орнату және реттеу;</w:t>
      </w:r>
    </w:p>
    <w:bookmarkEnd w:id="4097"/>
    <w:bookmarkStart w:name="z4101" w:id="4098"/>
    <w:p>
      <w:pPr>
        <w:spacing w:after="0"/>
        <w:ind w:left="0"/>
        <w:jc w:val="both"/>
      </w:pPr>
      <w:r>
        <w:rPr>
          <w:rFonts w:ascii="Times New Roman"/>
          <w:b w:val="false"/>
          <w:i w:val="false"/>
          <w:color w:val="000000"/>
          <w:sz w:val="28"/>
        </w:rPr>
        <w:t>
      өзекшелерді бункерлерге тиеу, өзекшелерді сұрыптау және түсіру және оларды жәшіктерге қатарлау;</w:t>
      </w:r>
    </w:p>
    <w:bookmarkEnd w:id="4098"/>
    <w:bookmarkStart w:name="z4102" w:id="4099"/>
    <w:p>
      <w:pPr>
        <w:spacing w:after="0"/>
        <w:ind w:left="0"/>
        <w:jc w:val="both"/>
      </w:pPr>
      <w:r>
        <w:rPr>
          <w:rFonts w:ascii="Times New Roman"/>
          <w:b w:val="false"/>
          <w:i w:val="false"/>
          <w:color w:val="000000"/>
          <w:sz w:val="28"/>
        </w:rPr>
        <w:t>
      ажарлағыш барабандарға ажарлау қабықшасын жабыстыру;</w:t>
      </w:r>
    </w:p>
    <w:bookmarkEnd w:id="4099"/>
    <w:bookmarkStart w:name="z4103" w:id="4100"/>
    <w:p>
      <w:pPr>
        <w:spacing w:after="0"/>
        <w:ind w:left="0"/>
        <w:jc w:val="both"/>
      </w:pPr>
      <w:r>
        <w:rPr>
          <w:rFonts w:ascii="Times New Roman"/>
          <w:b w:val="false"/>
          <w:i w:val="false"/>
          <w:color w:val="000000"/>
          <w:sz w:val="28"/>
        </w:rPr>
        <w:t>
      автомат жұмысының режимін реттеу, оның жұмысындағы кінәраттарды жою.</w:t>
      </w:r>
    </w:p>
    <w:bookmarkEnd w:id="4100"/>
    <w:bookmarkStart w:name="z4104" w:id="4101"/>
    <w:p>
      <w:pPr>
        <w:spacing w:after="0"/>
        <w:ind w:left="0"/>
        <w:jc w:val="both"/>
      </w:pPr>
      <w:r>
        <w:rPr>
          <w:rFonts w:ascii="Times New Roman"/>
          <w:b w:val="false"/>
          <w:i w:val="false"/>
          <w:color w:val="000000"/>
          <w:sz w:val="28"/>
        </w:rPr>
        <w:t>
      650. Білуге тиіс:</w:t>
      </w:r>
    </w:p>
    <w:bookmarkEnd w:id="4101"/>
    <w:bookmarkStart w:name="z4105" w:id="4102"/>
    <w:p>
      <w:pPr>
        <w:spacing w:after="0"/>
        <w:ind w:left="0"/>
        <w:jc w:val="both"/>
      </w:pPr>
      <w:r>
        <w:rPr>
          <w:rFonts w:ascii="Times New Roman"/>
          <w:b w:val="false"/>
          <w:i w:val="false"/>
          <w:color w:val="000000"/>
          <w:sz w:val="28"/>
        </w:rPr>
        <w:t>
      шөрке ажарлағыш автоматтың құрылғысы;</w:t>
      </w:r>
    </w:p>
    <w:bookmarkEnd w:id="4102"/>
    <w:bookmarkStart w:name="z4106" w:id="4103"/>
    <w:p>
      <w:pPr>
        <w:spacing w:after="0"/>
        <w:ind w:left="0"/>
        <w:jc w:val="both"/>
      </w:pPr>
      <w:r>
        <w:rPr>
          <w:rFonts w:ascii="Times New Roman"/>
          <w:b w:val="false"/>
          <w:i w:val="false"/>
          <w:color w:val="000000"/>
          <w:sz w:val="28"/>
        </w:rPr>
        <w:t>
      ажарлағыш барабандарды орнату және реттеу тәсілдері;</w:t>
      </w:r>
    </w:p>
    <w:bookmarkEnd w:id="4103"/>
    <w:bookmarkStart w:name="z4107" w:id="4104"/>
    <w:p>
      <w:pPr>
        <w:spacing w:after="0"/>
        <w:ind w:left="0"/>
        <w:jc w:val="both"/>
      </w:pPr>
      <w:r>
        <w:rPr>
          <w:rFonts w:ascii="Times New Roman"/>
          <w:b w:val="false"/>
          <w:i w:val="false"/>
          <w:color w:val="000000"/>
          <w:sz w:val="28"/>
        </w:rPr>
        <w:t>
      өзекшелерге қойылатын техникалық шарттар;</w:t>
      </w:r>
    </w:p>
    <w:bookmarkEnd w:id="4104"/>
    <w:bookmarkStart w:name="z4108" w:id="4105"/>
    <w:p>
      <w:pPr>
        <w:spacing w:after="0"/>
        <w:ind w:left="0"/>
        <w:jc w:val="both"/>
      </w:pPr>
      <w:r>
        <w:rPr>
          <w:rFonts w:ascii="Times New Roman"/>
          <w:b w:val="false"/>
          <w:i w:val="false"/>
          <w:color w:val="000000"/>
          <w:sz w:val="28"/>
        </w:rPr>
        <w:t>
      ажарлау қабықшаларының түрі мен нөмірі.</w:t>
      </w:r>
    </w:p>
    <w:bookmarkEnd w:id="4105"/>
    <w:bookmarkStart w:name="z4109" w:id="4106"/>
    <w:p>
      <w:pPr>
        <w:spacing w:after="0"/>
        <w:ind w:left="0"/>
        <w:jc w:val="both"/>
      </w:pPr>
      <w:r>
        <w:rPr>
          <w:rFonts w:ascii="Times New Roman"/>
          <w:b w:val="false"/>
          <w:i w:val="false"/>
          <w:color w:val="000000"/>
          <w:sz w:val="28"/>
        </w:rPr>
        <w:t>
      112. Қарындаштарды штемпельдеуші</w:t>
      </w:r>
    </w:p>
    <w:bookmarkEnd w:id="4106"/>
    <w:bookmarkStart w:name="z4110" w:id="4107"/>
    <w:p>
      <w:pPr>
        <w:spacing w:after="0"/>
        <w:ind w:left="0"/>
        <w:jc w:val="both"/>
      </w:pPr>
      <w:r>
        <w:rPr>
          <w:rFonts w:ascii="Times New Roman"/>
          <w:b w:val="false"/>
          <w:i w:val="false"/>
          <w:color w:val="000000"/>
          <w:sz w:val="28"/>
        </w:rPr>
        <w:t>
      Параграф 1. Қарындаштарды штемпельдеуші, 3-разряд</w:t>
      </w:r>
    </w:p>
    <w:bookmarkEnd w:id="4107"/>
    <w:bookmarkStart w:name="z4111" w:id="4108"/>
    <w:p>
      <w:pPr>
        <w:spacing w:after="0"/>
        <w:ind w:left="0"/>
        <w:jc w:val="both"/>
      </w:pPr>
      <w:r>
        <w:rPr>
          <w:rFonts w:ascii="Times New Roman"/>
          <w:b w:val="false"/>
          <w:i w:val="false"/>
          <w:color w:val="000000"/>
          <w:sz w:val="28"/>
        </w:rPr>
        <w:t>
      651. Жұмыс сипаттамасы:</w:t>
      </w:r>
    </w:p>
    <w:bookmarkEnd w:id="4108"/>
    <w:bookmarkStart w:name="z4112" w:id="4109"/>
    <w:p>
      <w:pPr>
        <w:spacing w:after="0"/>
        <w:ind w:left="0"/>
        <w:jc w:val="both"/>
      </w:pPr>
      <w:r>
        <w:rPr>
          <w:rFonts w:ascii="Times New Roman"/>
          <w:b w:val="false"/>
          <w:i w:val="false"/>
          <w:color w:val="000000"/>
          <w:sz w:val="28"/>
        </w:rPr>
        <w:t>
      температуралық режимді сақтап, қарындаштарды қыздырылған штампылармен штемпельдеу;</w:t>
      </w:r>
    </w:p>
    <w:bookmarkEnd w:id="4109"/>
    <w:bookmarkStart w:name="z4113" w:id="4110"/>
    <w:p>
      <w:pPr>
        <w:spacing w:after="0"/>
        <w:ind w:left="0"/>
        <w:jc w:val="both"/>
      </w:pPr>
      <w:r>
        <w:rPr>
          <w:rFonts w:ascii="Times New Roman"/>
          <w:b w:val="false"/>
          <w:i w:val="false"/>
          <w:color w:val="000000"/>
          <w:sz w:val="28"/>
        </w:rPr>
        <w:t>
      ассортименті бойынша техникалық шарттарға сәйкес қарындаштардың қырына және шеңбер бойынша қола таңбаларды жағу;</w:t>
      </w:r>
    </w:p>
    <w:bookmarkEnd w:id="4110"/>
    <w:bookmarkStart w:name="z4114" w:id="4111"/>
    <w:p>
      <w:pPr>
        <w:spacing w:after="0"/>
        <w:ind w:left="0"/>
        <w:jc w:val="both"/>
      </w:pPr>
      <w:r>
        <w:rPr>
          <w:rFonts w:ascii="Times New Roman"/>
          <w:b w:val="false"/>
          <w:i w:val="false"/>
          <w:color w:val="000000"/>
          <w:sz w:val="28"/>
        </w:rPr>
        <w:t>
      қабылдағыш бункерлерден штемпельденген қарындаштарды түсіру, рамаларға жинау;</w:t>
      </w:r>
    </w:p>
    <w:bookmarkEnd w:id="4111"/>
    <w:bookmarkStart w:name="z4115" w:id="4112"/>
    <w:p>
      <w:pPr>
        <w:spacing w:after="0"/>
        <w:ind w:left="0"/>
        <w:jc w:val="both"/>
      </w:pPr>
      <w:r>
        <w:rPr>
          <w:rFonts w:ascii="Times New Roman"/>
          <w:b w:val="false"/>
          <w:i w:val="false"/>
          <w:color w:val="000000"/>
          <w:sz w:val="28"/>
        </w:rPr>
        <w:t>
      штемпельдеу машинасындағы қарындаштардың тежелуін болдырмау;</w:t>
      </w:r>
    </w:p>
    <w:bookmarkEnd w:id="4112"/>
    <w:bookmarkStart w:name="z4116" w:id="4113"/>
    <w:p>
      <w:pPr>
        <w:spacing w:after="0"/>
        <w:ind w:left="0"/>
        <w:jc w:val="both"/>
      </w:pPr>
      <w:r>
        <w:rPr>
          <w:rFonts w:ascii="Times New Roman"/>
          <w:b w:val="false"/>
          <w:i w:val="false"/>
          <w:color w:val="000000"/>
          <w:sz w:val="28"/>
        </w:rPr>
        <w:t>
      жылытпалар мен фольгалардың жұмыс режимін бақылау, толтыру және фольганы ауыстыру.</w:t>
      </w:r>
    </w:p>
    <w:bookmarkEnd w:id="4113"/>
    <w:bookmarkStart w:name="z4117" w:id="4114"/>
    <w:p>
      <w:pPr>
        <w:spacing w:after="0"/>
        <w:ind w:left="0"/>
        <w:jc w:val="both"/>
      </w:pPr>
      <w:r>
        <w:rPr>
          <w:rFonts w:ascii="Times New Roman"/>
          <w:b w:val="false"/>
          <w:i w:val="false"/>
          <w:color w:val="000000"/>
          <w:sz w:val="28"/>
        </w:rPr>
        <w:t>
      652. Білуге тиіс:</w:t>
      </w:r>
    </w:p>
    <w:bookmarkEnd w:id="4114"/>
    <w:bookmarkStart w:name="z4118" w:id="4115"/>
    <w:p>
      <w:pPr>
        <w:spacing w:after="0"/>
        <w:ind w:left="0"/>
        <w:jc w:val="both"/>
      </w:pPr>
      <w:r>
        <w:rPr>
          <w:rFonts w:ascii="Times New Roman"/>
          <w:b w:val="false"/>
          <w:i w:val="false"/>
          <w:color w:val="000000"/>
          <w:sz w:val="28"/>
        </w:rPr>
        <w:t>
      қарындаш ассортиментіне қойылатын техникалық шарттар және таңбаларды жағу тәсілдері;</w:t>
      </w:r>
    </w:p>
    <w:bookmarkEnd w:id="4115"/>
    <w:bookmarkStart w:name="z4119" w:id="4116"/>
    <w:p>
      <w:pPr>
        <w:spacing w:after="0"/>
        <w:ind w:left="0"/>
        <w:jc w:val="both"/>
      </w:pPr>
      <w:r>
        <w:rPr>
          <w:rFonts w:ascii="Times New Roman"/>
          <w:b w:val="false"/>
          <w:i w:val="false"/>
          <w:color w:val="000000"/>
          <w:sz w:val="28"/>
        </w:rPr>
        <w:t>
      брактың болу себептері және оны жою тәсілдері;</w:t>
      </w:r>
    </w:p>
    <w:bookmarkEnd w:id="4116"/>
    <w:bookmarkStart w:name="z4120" w:id="4117"/>
    <w:p>
      <w:pPr>
        <w:spacing w:after="0"/>
        <w:ind w:left="0"/>
        <w:jc w:val="both"/>
      </w:pPr>
      <w:r>
        <w:rPr>
          <w:rFonts w:ascii="Times New Roman"/>
          <w:b w:val="false"/>
          <w:i w:val="false"/>
          <w:color w:val="000000"/>
          <w:sz w:val="28"/>
        </w:rPr>
        <w:t>
      фольганың сапасы, жылытпа жұмыстарының режимі.</w:t>
      </w:r>
    </w:p>
    <w:bookmarkEnd w:id="411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Жұмысшылардың жұмыстары мен кәсіптерінің</w:t>
            </w:r>
            <w:r>
              <w:br/>
            </w:r>
            <w:r>
              <w:rPr>
                <w:rFonts w:ascii="Times New Roman"/>
                <w:b w:val="false"/>
                <w:i w:val="false"/>
                <w:color w:val="000000"/>
                <w:sz w:val="20"/>
              </w:rPr>
              <w:t>бірыңғай тарифтік-біліктілік анықтамалығына</w:t>
            </w:r>
            <w:r>
              <w:br/>
            </w:r>
            <w:r>
              <w:rPr>
                <w:rFonts w:ascii="Times New Roman"/>
                <w:b w:val="false"/>
                <w:i w:val="false"/>
                <w:color w:val="000000"/>
                <w:sz w:val="20"/>
              </w:rPr>
              <w:t>(38-шығарылым) 1-қосымша</w:t>
            </w:r>
          </w:p>
        </w:tc>
      </w:tr>
    </w:tbl>
    <w:bookmarkStart w:name="z4122" w:id="4118"/>
    <w:p>
      <w:pPr>
        <w:spacing w:after="0"/>
        <w:ind w:left="0"/>
        <w:jc w:val="left"/>
      </w:pPr>
      <w:r>
        <w:rPr>
          <w:rFonts w:ascii="Times New Roman"/>
          <w:b/>
          <w:i w:val="false"/>
          <w:color w:val="000000"/>
        </w:rPr>
        <w:t xml:space="preserve"> Жұмысшылар кәсіптерінің алфавиттік көрсеткіші</w:t>
      </w:r>
    </w:p>
    <w:bookmarkEnd w:id="41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45"/>
        <w:gridCol w:w="3406"/>
        <w:gridCol w:w="2452"/>
        <w:gridCol w:w="3397"/>
      </w:tblGrid>
      <w:tr>
        <w:trPr>
          <w:trHeight w:val="30" w:hRule="atLeast"/>
        </w:trPr>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Кәсіптердің атауы</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Разряд диапазоны</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Беті</w:t>
            </w:r>
          </w:p>
        </w:tc>
      </w:tr>
      <w:tr>
        <w:trPr>
          <w:trHeight w:val="30" w:hRule="atLeast"/>
        </w:trPr>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 қарындаштарды өңдеуші</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ажарлаушы</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майыстырушы</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өңдейтін жабдықты баптаушы</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өңдейтін құрал-саймандарды қайраушы</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өңдейтін станоктардың станокшысы</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өңдеу өндірісінің бақылаушысы</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өңдеу өндірісінің диірменшісі</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өңдеудегі автоматты және жартылай автоматты желілердің операторы</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талшықты плиталарды термоөңдеуші</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r>
      <w:tr>
        <w:trPr>
          <w:trHeight w:val="30" w:hRule="atLeast"/>
        </w:trPr>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шебері</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Ағаштарды белгілеуші</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Ажарлау төсемдерін пішуші</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қарындаш жасайтын автоматты желінің операторы</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r>
      <w:tr>
        <w:trPr>
          <w:trHeight w:val="30" w:hRule="atLeast"/>
        </w:trPr>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Араластырғыш агрегаттың машинисі</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r>
      <w:tr>
        <w:trPr>
          <w:trHeight w:val="30" w:hRule="atLeast"/>
        </w:trPr>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Араластырушы</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r>
      <w:tr>
        <w:trPr>
          <w:trHeight w:val="30" w:hRule="atLeast"/>
        </w:trPr>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Аралау материалдарын өңдеу қондырғылары мен желілердің операторы</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сіріңкелерді жасаушы</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Багетке оюларды жабыстырушы</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Бакелитті пленка өндірісінің аппаратшысы</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r>
      <w:tr>
        <w:trPr>
          <w:trHeight w:val="30" w:hRule="atLeast"/>
        </w:trPr>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 машинасының машинисі</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r>
      <w:tr>
        <w:trPr>
          <w:trHeight w:val="30" w:hRule="atLeast"/>
        </w:trPr>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Біліктеуші желінің операторы</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r>
      <w:tr>
        <w:trPr>
          <w:trHeight w:val="30" w:hRule="atLeast"/>
        </w:trPr>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Блоктарды, дайындамалар мен құрылыс конструкцияларын желімдеуші</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Бөренелерді сұрыптау және қайта өңдеу агрегаттық желілердің операторы</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Бөшкеші</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Гидравликалық престің вентилшісі</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Графитті өзекшелерді күйдіруші</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r>
      <w:tr>
        <w:trPr>
          <w:trHeight w:val="30" w:hRule="atLeast"/>
        </w:trPr>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Жеке-жеке сіріңкелерді жинауға арналған станоктың операторы</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r>
      <w:tr>
        <w:trPr>
          <w:trHeight w:val="30" w:hRule="atLeast"/>
        </w:trPr>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Желім жағатын станоктың станокшысы</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Желім зерін жасау жөніндегі аппаратшы</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r>
      <w:tr>
        <w:trPr>
          <w:trHeight w:val="30" w:hRule="atLeast"/>
        </w:trPr>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Желімдегіш жартылай автоматтардың автоматшысы</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r>
      <w:tr>
        <w:trPr>
          <w:trHeight w:val="30" w:hRule="atLeast"/>
        </w:trPr>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Жиектеу-фугалау станогының станокшысы</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 бөлшектерін қаптаушы</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r>
      <w:tr>
        <w:trPr>
          <w:trHeight w:val="30" w:hRule="atLeast"/>
        </w:trPr>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Жиһазға арналған қаптау материалдарын теруші</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r>
      <w:tr>
        <w:trPr>
          <w:trHeight w:val="30" w:hRule="atLeast"/>
        </w:trPr>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Жиһаздарды жинақтаушы</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r>
      <w:tr>
        <w:trPr>
          <w:trHeight w:val="30" w:hRule="atLeast"/>
        </w:trPr>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Жиһаздарды өруші</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r>
      <w:tr>
        <w:trPr>
          <w:trHeight w:val="30" w:hRule="atLeast"/>
        </w:trPr>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Жиһаздарды тұсқағаздаушы</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r>
      <w:tr>
        <w:trPr>
          <w:trHeight w:val="30" w:hRule="atLeast"/>
        </w:trPr>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Жиһаздың декоративтік элементтерін жасаушы</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r>
      <w:tr>
        <w:trPr>
          <w:trHeight w:val="30" w:hRule="atLeast"/>
        </w:trPr>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жиілікті қондырғылардың операторы</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Инерциялы сепараторлардың операторы</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r>
      <w:tr>
        <w:trPr>
          <w:trHeight w:val="30" w:hRule="atLeast"/>
        </w:trPr>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 бұзушы</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Қалыптастырушы машинаның операторы</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r>
      <w:tr>
        <w:trPr>
          <w:trHeight w:val="30" w:hRule="atLeast"/>
        </w:trPr>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Қаптау материалдарын сіңдіру аппаратшысы</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Қарындаш блоктарын престеуші</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r>
      <w:tr>
        <w:trPr>
          <w:trHeight w:val="30" w:hRule="atLeast"/>
        </w:trPr>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Қарындаш массасын тартушы</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r>
      <w:tr>
        <w:trPr>
          <w:trHeight w:val="30" w:hRule="atLeast"/>
        </w:trPr>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Қарындаш өндірісіндегі сұрыптаушы</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r>
      <w:tr>
        <w:trPr>
          <w:trHeight w:val="30" w:hRule="atLeast"/>
        </w:trPr>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Қарындаш пен өзекшелерді жинақтаушы</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r>
      <w:tr>
        <w:trPr>
          <w:trHeight w:val="30" w:hRule="atLeast"/>
        </w:trPr>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Қарындаш тақтайшаларын калибрлеуші</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r>
      <w:tr>
        <w:trPr>
          <w:trHeight w:val="30" w:hRule="atLeast"/>
        </w:trPr>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Қарындаш тақтайшаларына сіңдіруші</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r>
      <w:tr>
        <w:trPr>
          <w:trHeight w:val="30" w:hRule="atLeast"/>
        </w:trPr>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Қарындаштарды бояушы</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Қарындаштарды құрастырушы автоматтың операторы</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r>
      <w:tr>
        <w:trPr>
          <w:trHeight w:val="30" w:hRule="atLeast"/>
        </w:trPr>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Қарындаштарды штемпельдеуші</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r>
      <w:tr>
        <w:trPr>
          <w:trHeight w:val="30" w:hRule="atLeast"/>
        </w:trPr>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Қарындаштарды, өзекшелер мен таяқшаларды қайраушы</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r>
      <w:tr>
        <w:trPr>
          <w:trHeight w:val="30" w:hRule="atLeast"/>
        </w:trPr>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Кептіргіш құрылғылардың операторы</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Кептіруші</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r>
      <w:tr>
        <w:trPr>
          <w:trHeight w:val="30" w:hRule="atLeast"/>
        </w:trPr>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Қорап толтырғыш станоктың операторы</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r>
      <w:tr>
        <w:trPr>
          <w:trHeight w:val="30" w:hRule="atLeast"/>
        </w:trPr>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Құрастырушы</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r>
      <w:tr>
        <w:trPr>
          <w:trHeight w:val="30" w:hRule="atLeast"/>
        </w:trPr>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сіріңке шилерін өндіру жөніндегі аппаратшы</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r>
      <w:tr>
        <w:trPr>
          <w:trHeight w:val="30" w:hRule="atLeast"/>
        </w:trPr>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Қырлап желімдеу станогының станокшысы</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Лактарды, бояулар мен левкастарды дайындаушы</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Майысқан жиһазды жасау жөніндегі станокшы</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r>
      <w:tr>
        <w:trPr>
          <w:trHeight w:val="30" w:hRule="atLeast"/>
        </w:trPr>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Макаль</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r>
      <w:tr>
        <w:trPr>
          <w:trHeight w:val="30" w:hRule="atLeast"/>
        </w:trPr>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Минерализаторды мөлшерлеуші</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r>
      <w:tr>
        <w:trPr>
          <w:trHeight w:val="30" w:hRule="atLeast"/>
        </w:trPr>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Ойыншықтарға арналған жартылай дайын өнімдерді дайындаушы</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Орамдау станогының станокшысы</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r>
      <w:tr>
        <w:trPr>
          <w:trHeight w:val="30" w:hRule="atLeast"/>
        </w:trPr>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Орау және төсеу материалдарын дайындаушы</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Өзекше массасын дайындау жөніндегі дисперсиялы араластырғыштардың операторы</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Өзекшелерге сіңдіруші</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r>
      <w:tr>
        <w:trPr>
          <w:trHeight w:val="30" w:hRule="atLeast"/>
        </w:trPr>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Өзекшелерді ажарлаушы</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r>
      <w:tr>
        <w:trPr>
          <w:trHeight w:val="30" w:hRule="atLeast"/>
        </w:trPr>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Өзекшелерді жазып-жаюшы</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Өзекшелерді кептіруші</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r>
      <w:tr>
        <w:trPr>
          <w:trHeight w:val="30" w:hRule="atLeast"/>
        </w:trPr>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Өзекшелерді престеуші</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r>
      <w:tr>
        <w:trPr>
          <w:trHeight w:val="30" w:hRule="atLeast"/>
        </w:trPr>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Өзекшелердің жіптерін кесуші</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r>
      <w:tr>
        <w:trPr>
          <w:trHeight w:val="30" w:hRule="atLeast"/>
        </w:trPr>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Өрілген жиһаздарды құрастырушы</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r>
      <w:tr>
        <w:trPr>
          <w:trHeight w:val="30" w:hRule="atLeast"/>
        </w:trPr>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Пленканы пішуші</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Рамалаушы</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Сепараторшы</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r>
      <w:tr>
        <w:trPr>
          <w:trHeight w:val="30" w:hRule="atLeast"/>
        </w:trPr>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жабысқақ шайыр өндіру жөніндегі аппаратшы</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r>
      <w:tr>
        <w:trPr>
          <w:trHeight w:val="30" w:hRule="atLeast"/>
        </w:trPr>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Сіріңке автоматтарының операторы</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Сіріңке қораптарын жасайтын автоматты желілердің операторы</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r>
      <w:tr>
        <w:trPr>
          <w:trHeight w:val="30" w:hRule="atLeast"/>
        </w:trPr>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Сіріңке қораптарын жасайтын жартылай автоматты желілердің операторы</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Сіріңке қораптарын кептіру аппаратшысы</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Сіріңке қораптарына сүртіп жағушы</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r>
      <w:tr>
        <w:trPr>
          <w:trHeight w:val="30" w:hRule="atLeast"/>
        </w:trPr>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Сіріңке массаларын дайындаушы</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r>
      <w:tr>
        <w:trPr>
          <w:trHeight w:val="30" w:hRule="atLeast"/>
        </w:trPr>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Станокшы-аралаушы</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Сүрек және талшық плиталарды престеуші</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r>
      <w:tr>
        <w:trPr>
          <w:trHeight w:val="30" w:hRule="atLeast"/>
        </w:trPr>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Сүрек және талшық плиталарды тиеуші</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Сүрек және талшық плиталары өндірісіндегі орталық басқару пультінің операторы</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r>
      <w:tr>
        <w:trPr>
          <w:trHeight w:val="30" w:hRule="atLeast"/>
        </w:trPr>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Сүректен жасалған аралау материалдары мен бұйымдарға сіңдіруші</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Сүректен жасалған аралау материалдарын, бөлшектер мен бұйымдарды жинаушы</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Сүректен жасалған бұйымдарды құрастырушы</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Сүректен жасалған бұйымдарды өңдеуші</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Сүректен жасалған бұйымдарды престеуші</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Сүректен жасалған материалдар мен бұйымдарды сұрыптаушы</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Сүректі булаушы-қайнатушы</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Сүректі тартушы</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Сұқпалау станогының станокшысы</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Тақтайшаларды кептіруші</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r>
      <w:tr>
        <w:trPr>
          <w:trHeight w:val="30" w:hRule="atLeast"/>
        </w:trPr>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Талшықтан жасалған құрылыс плиталарына арналған қоспаларды дайындаушы</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Төгу машинасының машинисі</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Фанера құбырларын желімдеуші</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Фанера құбырларын құрастырушы</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r>
      <w:tr>
        <w:trPr>
          <w:trHeight w:val="30" w:hRule="atLeast"/>
        </w:trPr>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Фанера мен шпонды кептіруші</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Фанерадан чемодан құрастырушы</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Шаблондар жасаушы</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 құрамдаушы</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r>
      <w:tr>
        <w:trPr>
          <w:trHeight w:val="30" w:hRule="atLeast"/>
        </w:trPr>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Шпон мен қаптау материалдарын кесуші</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Шпон мен фанера жөндеуші</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r>
      <w:tr>
        <w:trPr>
          <w:trHeight w:val="30" w:hRule="atLeast"/>
        </w:trPr>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Шпон мен фанераны сұрыптаушы</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Шпонға сіңдіруші</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Шпонды аршушы</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r>
      <w:tr>
        <w:trPr>
          <w:trHeight w:val="30" w:hRule="atLeast"/>
        </w:trPr>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Этикеткалау станогының операторы</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