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49a1" w14:textId="0cc4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"Ең төменгі резервтік талаптар туралы ережені бекіту жөнінде" 2006 жылғы 27 мамырдағы № 38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2012 жылғы 21 қыркүйектегі № 290 Қаулысы. Қазақстан Республикасының Әділет министрлігінде 2012 жылы 19 қазанда № 8036. Күші жойылды - Қазақстан Республикасы Ұлттық Банкі Басқармасының 2015 жылғы 20 наурыздағы № 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20.03.2015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(12.05.2015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Ұлттық Банкі туралы» 1995 жылғы 30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ең төменгі резервтік талаптардың нормативтерін белгілеу және олардың орындалуын бақылауды жүзеге асыру тәртібін жетілдіру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«Ең төменгі резервтік талаптар туралы ережені бекіту жөнінде» 2006 жылғы 27 мамырдағы № 38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4268 тіркелген)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Ең төменгі резервтік талаптар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кіріспесі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«Ең төменгі резервтік талаптар туралы ереже (бұдан әрі – Ереже) «Қазақстан Республикасының Ұлттық Банкі туралы» 1995 жылғы 30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Ең төменгі резервтік талаптар. Ең төменгі резервтік талаптардың нормативтері. Банктің ең төменгі резервтік талаптарды есептеу үшін қолданатын міндеттемелерінің құрылымы»;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Ең төменгі резервтік талаптар – банктердің есеп айырысуға қабылданатын міндеттемелерінің Қазақстан Республикасының Ұлттық Банкі (бұдан әрі – Ұлттық Банк) бекіткен құрылымына, сондай-ақ ең төменгі резервтік талаптардың орындалу шарттарына, оларды резервтеу тәртібіне және нормативтердің орындалуына бақылауды жүзеге асыруға сәйкес белгіленген банк міндеттемелері сомасының міндетті үлесі, оны банк өз кассасындағы ұлттық валютадағы қолма-қол ақша және Ұлттық Банктегі ұлттық валютадағы корреспонденттік шоттардағы ақша (резервтік активтер) түрінде қолдайды.»;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Банктің ең төменгі резервтік талаптарды есептеу үшін қолданатын міндеттемелерінің құрылымын (бұдан әрі – резервтік міндеттемелер) банктің 1 (бір) жылға дейінгі (қысқа мерзімді) және 1 (бір) жылдан астам (ұзақ мерзімді) ішкі және сыртқы міндеттемелері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Банктің ішкі қысқа мерзімді міндеттемелері – бұл банктің тізбесі осы Ереженің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баланстық шоттарында көрсетілген резиденттер алдындағы міндеттемелері.»;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«5-1. Банктің ішкі ұзақ мерзімді міндеттемелері – бұл банктің тізбесі осы Ереженің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баланстық шоттарында көрсетілген резиденттер алдындағы міндеттемелері.»;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Банктің сыртқы қысқа мерзімді міндеттемелері – бұл банктің тізбесі осы Ереженің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баланстық шоттарында көрсетілген резидент еместер алдындағы міндеттемелері.»;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«6-1. Банктің сыртқы ұзақ мерзімді міндеттемелері – бұл банктің тізбесі осы Ереженің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баланстық шоттарында көрсетілген резидент еместер алдындағы міндеттемелері.»;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Ең төменгі резервтік талаптардың нормативтері Ұлттық Банк Басқармасының қаулысымен ішкі қысқа мерзімді міндеттемелер бойынша, ішкі ұзақ мерзімді міндеттемелер бойынша, сыртқы қысқа мерзімді міндеттемелер бойынша, сыртқы ұзақ мерзімді міндеттемелер бойынша жеке-жеке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Банк белгілі бір күнге ең төменгі резервтік талаптарды мынадай резервтік талаптар сомасы ретінде: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ішкі қысқа мерзімді міндеттемелер бойынша резервтік талаптар нормативінің мәндерін белгілі бір күнгі банктің ішкі қысқа мерзімді міндеттемелерінің мөлшеріне көбейту арқылы есептелетін ішкі қысқа мерзімді міндеттемелер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ішкі ұзақ мерзімді міндеттемелер бойынша резервтік талаптар нормативінің мәндерін белгілі бір күнгі банктің ішкі ұзақ мерзімді міндеттемелерінің мөлшеріне көбейту арқылы есептелетін ішкі ұзақ мерзімді міндеттемелер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сыртқы қысқа мерзімді міндеттемелер бойынша резервтік талаптар нормативінің мәндерін белгілі бір күнгі банктің сыртқы қысқа мерзімді міндеттемелерінің мөлшеріне көбейту арқылы есептелетін сыртқы қысқа мерзімді міндеттемелер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сыртқы ұзақ мерзімді міндеттемелер бойынша резервтік талаптар нормативінің мәндерін белгілі бір күнгі банктің сыртқы ұзақ мерзімді міндеттемелерінің мөлшеріне көбейту арқылы есептелетін сыртқы ұзақ мерзімді міндеттемелер бойынша есептейді.»;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3-тараулардың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тақырыптары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Банктің ең төменгі резервтік талаптардың нормативтерін орындау және оны резервтеу тәртібі»;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Ең төменгі резервтік талаптардың орындалуын бақылау»;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«15. Банктің ең төменгі резервтік талаптардың нормативтерін орындауын бақылау олардың осы Ереженің 5-қосымшасына сәйкес нысан бойынша ең төменгі резервтік талаптардың нормативтерін орындау туралы ақпаратты Ұлттық Банкке ұсынуы арқылы жүзеге асырылады.»;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редакциядағы 5-қосымшамен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13 қазаннан бастап қолданысқа енгізіледі және ресми жариялануы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Статистика агенттiгi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Төраға______Ә.А. Смайылов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12 қазан</w:t>
      </w:r>
    </w:p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Банкі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290 қаулысына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Ең төменгі резервтік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талаптар туралы ереженің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1-қосымшасы        </w:t>
      </w:r>
    </w:p>
    <w:bookmarkEnd w:id="2"/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Банктің ішкі қысқа мезімді міндеттемелерінің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5"/>
        <w:gridCol w:w="10535"/>
      </w:tblGrid>
      <w:tr>
        <w:trPr>
          <w:trHeight w:val="76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Баланстық шот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Көрсеткiш атауы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 жекелеген түрлерін жүзеге асыратын ұйымдардың корреспонденттік шоттары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Үкіметінен және Қазақстан Республикасының жергілікті атқару органдарынан алынған қысқа мерзімді қарыздар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Үкіметінен және Қазақстан Республикасының жергілікті атқару органдарынан алынған қарыздар бойынша мерзімі өткен берешек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 жекелеген түрлерiн жүзеге асыратын ұйымдардан алынған қысқа мерзiмдi қарыздар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 жекелеген түрлерiн жүзеге асыратын ұйымдардан алынған қарыздар және қаржы лизингi бойынша мерзiмi өткен берешек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бюджеттің ақшасы</w:t>
            </w:r>
          </w:p>
        </w:tc>
      </w:tr>
      <w:tr>
        <w:trPr>
          <w:trHeight w:val="76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Кастодиан банктердің жинақтаушы зейнетақы қорларына және инвестициялық портфельді басқаруды жүзеге асыратын ұйымдарға ашқан ағымдағы шоттардағы инвестицияланбаған қалдықтары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ағымдағы шоттары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ағымдағы шоттары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талап еткенге дейінгі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қысқа мерзімді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шартты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карт-шоттары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Сенiмгерлiк басқаруға қабылданған қаржы активтері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талап еткенге дейінгі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тазартылған бағалы металдардағы металл шоттары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міндеттемелерін қамтамасыз ету болып табылатын салым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қысқа мерзімді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тазартылған бағалы металдардағы мерзiмдi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шартты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карт-шоттары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міндеттемелерін қамтамасыз ету болып табылатын салым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талап еткенге дейінгі салымдары бойынша мерзiмi өткен берешек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Клиенттермен басқа да операциялар бойынша мерзiмi өткен берешек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мерзiмдi салымдары бойынша мерзiмi өткен берешек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Мерзiмiнде орындалмаған нұсқаулар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шартты салымдары бойынша мерзiмi өткен берешек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валюталық заңнамасына сәйкес жiберушiнiң нұсқауларын сақтау шоты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мiндеттемелерiн қамтамасыз ету (кепiлзат, кепiлақы) ретiнде қабылданған ақшаны сақтау шоты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Клиенттермен есеп айырысу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Корреспонденттiк шоттар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Үкіметінен, Қазақстан Республикасының жергілікті атқару органдарынан және ұлттық басқарушы холдингтен алынған қарыздар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 жекелеген түрлерiн жүзеге асыратын ұйымдардан алынған қарыздар және қаржы лизингi бойынша есептелген шығыстар</w:t>
            </w:r>
          </w:p>
        </w:tc>
      </w:tr>
      <w:tr>
        <w:trPr>
          <w:trHeight w:val="76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Клиенттердің міндеттемелерін қамтамасыз ету (кепілзат, кепiлақы) ретінде қабылданған ақша сомасына сыйақы төлеуге байланысты есептелген шығыстар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тазартылған бағалы металдардағы металл шоттары бойынша есептелген шығыстар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ағымдағы шоттары бойынша есептелген шығыстар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шартты салымдары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талап еткенге дейінгі салымдары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мерзiмдi салымдары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мiндеттемелерiн қамтамасыз ету болып табылатын салым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карт-шоттары бойынша есептелген шығыстар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Туынды қаржы құралдарымен операциялар бойынша есептелген шығыстар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Айналысқа шығарылған басқа да бағалы қағаздар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операциялар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қарыздар және қаржы лизингi бойынша мерзiмi өткен сыйақы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еткенге дейінгі салымдар бойынша мерзiмi өткен сыйақы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Мерзiмдi салымдар бойынша мерзiмi өткен сыйақы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Айналысқа шығарылған бағалы қағаздар бойынша мерзімі өткен сыйақы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Шартты салымдар бойынша мерзiмi өткен сыйақы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және клиенттердiң мiндеттемелерiн қамтамасыз ету болып табылатын салым бойынша мерзiмi өткен сыйақы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шоттар бойынша мерзiмi өткен сыйақы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мерзiмi өткен сыйақы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Сенiмгерлiк басқаруға қабылданған қаржы активтерi бойынша есептелген шығыстар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Құжаттандырылған есеп айырысулар бойынша кредиторлар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 операциялары бойынша мiндеттемелер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 операциялары бойынша мiндеттемелер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Опцион операциялары бойынша мiндеттемелер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Спот операциялары бойынша мiндеттемелер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Своп операциялары бойынша мiндеттемелер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туынды қаржы құралдарымен операциялар бойынша міндеттемелер</w:t>
            </w:r>
          </w:p>
        </w:tc>
      </w:tr>
    </w:tbl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Банкі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290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4"/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Ең төменгі резервтік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талаптар туралы ереженің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2-қосымшасы        </w:t>
      </w:r>
    </w:p>
    <w:bookmarkEnd w:id="5"/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Банктің ішкі ұзақ мерзімді міндеттемелерінің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5"/>
        <w:gridCol w:w="10535"/>
      </w:tblGrid>
      <w:tr>
        <w:trPr>
          <w:trHeight w:val="76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Баланстық шот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Көрсеткiш атауы</w:t>
            </w:r>
          </w:p>
        </w:tc>
      </w:tr>
      <w:tr>
        <w:trPr>
          <w:trHeight w:val="76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Үкіметінен, Қазақстан Республикасының жергілікті атқару органдарынан және ұлттық басқарушы холдингтен алынған ұзақ мерзімді қарыздар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 жекелеген түрлерiн жүзеге асыратын ұйымдардан алынған ұзақ мерзiмдi қарыздар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 жекелеген түрлерiн жүзеге асыратын ұйымдардан алынған қаржы лизингi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ұзақ мерзімді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ұзақ мерзімді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қаржы лизингi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қаржы лизингi бойынша мерзiмi өткен берешек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Айналысқа шығарылған облигациялар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Айналысқа шығарылған басқа да бағалы қағаздар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облигациялар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қаржы лизингi бойынша есептелген шығыстар</w:t>
            </w:r>
          </w:p>
        </w:tc>
      </w:tr>
    </w:tbl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Банкі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 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Ең төменгі резервтік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талаптар туралы ереженің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3-қосымшасы       </w:t>
      </w:r>
    </w:p>
    <w:bookmarkEnd w:id="8"/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Банктің сыртқы қысқа мерзімді міндеттемелерінің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5"/>
        <w:gridCol w:w="10535"/>
      </w:tblGrid>
      <w:tr>
        <w:trPr>
          <w:trHeight w:val="76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Баланстық шот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Көрсеткiш атауы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 орталық банктердiң корреспонденттiк шоттары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корреспонденттiк шоттары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 жекелеген түрлерiн жүзеге асыратын ұйымдардың корреспонденттiк шоттары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тазартылған қымбат металдардағы металл шоттары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 орталық банктердiң талап еткенге дейінгі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талап еткенге дейінгі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талап еткенге дейінгі салымдары бойынша мерзiмi өткен берешек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қаржы ұйымдарынан алынған қысқа мерзiмдi қарыздар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қаржы ұйымдарынан алынған қарыздар бойынша мерзiмi өткен берешек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 орталық банктерден алынған қарыздар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банктерден алынған қысқа мерзiмдi қарыздар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банктерден алынған қарыздар және қаржы лизингi бойынша мерзiмi өткен берешек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 жекелеген түрлерiн жүзеге асыратын ұйымдардан алынған қысқа мерзiмдi қарыздар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 жекелеген түрлерiн жүзеге асыратын ұйымдардан алынған қарыздар және қаржы лизингi бойынша мерзiмi өткен берешек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 орталық банктердiң мерзiмдi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қысқа мерзiмдi салымдары (бiр айға дейiнгi)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қысқа мерзiмдi салымдары (бiр жылға дейiнгi)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банктерден бiр түнге тартылған салымдар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тазартылған қымбат металдардағы мерзiмдi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мiндеттемелерiн қамтамасыз ету болып табылатын салым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мiндеттемелерiн қамтамасыз ету (кепiлзат, кепiлақы) ретiнде қабылданған ақшаны сақтау шоты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шартты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мерзiмдi салымдары бойынша мерзiмi өткен берешек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шартты салымдары бойынша мерзiмi өткен берешек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ағымдағы шоттары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ағымдағы шоттары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талап еткенге дейінгі салымдары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қысқа мерзімді салымдары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шартты салымдары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карт-шоттары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Сенiмгерлiк басқаруға қабылданған қаржы активтері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талап еткенге дейінгі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тазартылған бағалы металдардағы металл шоттары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міндеттемелерін қамтамасыз ету болып табылатын салым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қысқа мерзімді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тазартылған қымбат металдардағы мерзiмдi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шартты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карт-шоттары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мақсаттағы еншiлес ұйымдардың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міндеттемелерін қамтамасыз ету болып табылатын салым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талап еткенге дейінгі салымдары бойынша мерзiмi өткен берешек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Клиенттермен басқа да операциялар бойынша мерзiмi өткен берешек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мерзiмдi салымдары бойынша мерзiмi өткен берешек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Мерзiмiнде орындалмаған нұсқаулар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мақсаттағы еншілес ұйымдардың салымдары бойынша мерзімі өткен берешек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шартты салымдары бойынша мерзiмi өткен берешек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валюталық заңнамасына сәйкес жiберушiнiң нұсқауларын сақтау шоты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мiндеттемелерiн қамтамасыз ету (кепiлзат, кепiлақы) ретiнде қабылданған ақшаны сақтау шоты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банктермен есеп айырысу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Клиенттермен есеп айырысу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Корреспонденттiк шоттар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талап еткенге дейінгі салымдары бойынша есептелген шығыстар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қаржы ұйымдарынан алынған заемдар бойынша есептелген шығыстар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банктерден алынған қарыздар және қаржы лизингi бойынша есептелген шығыстар</w:t>
            </w:r>
          </w:p>
        </w:tc>
      </w:tr>
      <w:tr>
        <w:trPr>
          <w:trHeight w:val="76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 жекелеген түрлерiн жүзеге асыратын ұйымдардан алынған қарыздар және қаржы лизингi бойынша есептелген шығыстар</w:t>
            </w:r>
          </w:p>
        </w:tc>
      </w:tr>
      <w:tr>
        <w:trPr>
          <w:trHeight w:val="76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Клиенттердің міндеттемелерін қамтамасыз ету (кепілзат, кепiлақы) ретінде қабылданған ақша сомасына сыйақы төлеуге байланысты есептелген шығыстар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тазартылған бағалы металдардағы металл шоттары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мерзiмдi салымдары бойынша есептелген шығыстар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мiндеттемелерiн қамтамасыз ету болып табылатын салым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шартты салымдары бойынша есептелген шығыстар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тазартылған қымбат металдардағы металл шоттары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ағымдағы шоттары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шартты салымдары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талап еткенге дейінгі салымдары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мерзімді салымдары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мақсаттағы еншiлес ұйымдардың салымдары бойынша есептелген шығыстар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мiндеттемелерiн қамтамасыз ету болып табылатын салым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Клиенттердiң карт-шоттары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Туынды қаржы құралдарымен операциялар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Айналысқа шығарылған басқа да бағалы қағаздар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операциялар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қарыздар және қаржы лизингi бойынша мерзiмi өткен сыйақы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еткенге дейінгі салымдар бойынша мерзiмi өткен сыйақы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Мерзiмдi салымдар бойынша мерзiмi өткен сыйақы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Айналысқа шығарылған бағалы қағаздар бойынша мерзімі өткен сыйақы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Шартты салымдар бойынша мерзiмi өткен сыйақы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және клиенттердiң мiндеттемелерiн қамтамасыз ету болып табылатын салым бойынша мерзiмi өткен сыйақы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шоттар бойынша мерзiмi өткен сыйақы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мерзiмi өткен сыйақы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Сенiмгерлiк басқаруға қабылданған қаржы активтерi бойынша есептелген шығыстар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Құжаттандырылған есеп айырысулар бойынша кредиторлар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 операциялары бойынша мiндеттемелер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Форвард операциялары бойынша мiндеттемелер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Опцион операциялары бойынша мiндеттемелер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Спот операциялары бойынша мiндеттемелер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Своп операциялары бойынша мiндеттемелер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туынды қаржы құралдарымен операциялар бойынша міндеттемелер</w:t>
            </w:r>
          </w:p>
        </w:tc>
      </w:tr>
    </w:tbl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290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 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Ең төменгі резервтік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талаптар туралы ереженің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4-қосымшасы        </w:t>
      </w:r>
    </w:p>
    <w:bookmarkEnd w:id="11"/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Банктің сыртқы ұзақ мерзімді міндеттемелерінің тізбесі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5"/>
        <w:gridCol w:w="10535"/>
      </w:tblGrid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Баланстық шот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 атауы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қаржылық ұйымдардан алынған ұзақ мерзiмдi қарыздар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банктерден алынған ұзақ мерзiмдi қарыздар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банктерден алынған қаржы лизингi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 жекелеген түрлерiн жүзеге асыратын ұйымдардан алынған ұзақ мерзiмдi қарыздар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операцияларының жекелеген түрлерiн жүзеге асыратын ұйымдардан алынған қаржы лизингi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банктердiң ұзақ мерзiмдi салымдары</w:t>
            </w:r>
          </w:p>
        </w:tc>
      </w:tr>
      <w:tr>
        <w:trPr>
          <w:trHeight w:val="51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ұзақ мерзімді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ұзақ мерзімді салымдары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қаржы лизингi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қаржы лизингi бойынша мерзiмi өткен берешек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Айналысқа шығарылған облигациялар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Айналысқа шығарылған басқа да бағалы қағаздар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облигациялар</w:t>
            </w:r>
          </w:p>
        </w:tc>
      </w:tr>
      <w:tr>
        <w:trPr>
          <w:trHeight w:val="255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  <w:tc>
          <w:tcPr>
            <w:tcW w:w="10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қаржы лизингi бойынша есептелген шығыстар</w:t>
            </w:r>
          </w:p>
        </w:tc>
      </w:tr>
    </w:tbl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 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Ең төменгі резервтік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талаптар туралы ереженің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5-қосымшасы        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15"/>
    <w:bookmarkStart w:name="z4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 төменгі резервтік талаптардың нормативтерін орындау туралы ақпарат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(банктің атауы)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0"/>
        <w:gridCol w:w="1101"/>
        <w:gridCol w:w="1236"/>
        <w:gridCol w:w="1395"/>
        <w:gridCol w:w="1712"/>
        <w:gridCol w:w="1554"/>
        <w:gridCol w:w="1599"/>
        <w:gridCol w:w="1599"/>
        <w:gridCol w:w="1464"/>
      </w:tblGrid>
      <w:tr>
        <w:trPr>
          <w:trHeight w:val="270" w:hRule="atLeast"/>
        </w:trPr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резервтік талаптарды белгілеу кезеңінің күні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міндеттемелер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міндеттемелер бойынша ең төменгі резервтік талаптар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міндеттемелер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Сыртқы міндеттемелер бойынша ең төменгі резервтік талаптар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 (2*n1)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 (3*n2)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мерзімді (6*n3)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 мерзімді (7*n4)</w:t>
            </w:r>
          </w:p>
        </w:tc>
      </w:tr>
      <w:tr>
        <w:trPr>
          <w:trHeight w:val="27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7"/>
        <w:gridCol w:w="3190"/>
        <w:gridCol w:w="2710"/>
        <w:gridCol w:w="2368"/>
        <w:gridCol w:w="2665"/>
      </w:tblGrid>
      <w:tr>
        <w:trPr>
          <w:trHeight w:val="270" w:hRule="atLeast"/>
        </w:trPr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резервтік талаптар (4+5+8+9)</w:t>
            </w:r>
          </w:p>
        </w:tc>
        <w:tc>
          <w:tcPr>
            <w:tcW w:w="3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резервтік активтерді қалыптастыру кезеңінің күні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Резервтік активтер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Банктегі корреспонденттік шоттардағы теңгемен ақша қалдығы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Қолма-қол теңге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Резервтік активтердің жиынтығы</w:t>
            </w:r>
          </w:p>
        </w:tc>
      </w:tr>
      <w:tr>
        <w:trPr>
          <w:trHeight w:val="27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n1 - ішкі қысқа мерзімді міндеттемелер бойынша резервтік талаптардың нормативі;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n2 - ішкі ұзақ мерзімді міндеттемелер бойынша резервтік талаптардың нормативі;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n3 - сыртқы қысқа мерзімді міндеттемелер бойынша резервтік талаптардың нормативі;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n4 - сыртқы ұзақ мерзімді міндеттемелер бойынша резервтік талаптардың нормативі.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 толтыруға арналған түсініктеме: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2-10, 12-14-бағандарындағы мәндер тұтас мың теңгемен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2-10, 12-14-бағандарындағы 500-ге тең және одан аз мәндер нөлге дейін дөңгелектенеді,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500-ден көп мәндер мыңға дейін дөңгелектенеді.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Бірінші басшы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(күні, қолы, аты-жөні)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бухгалтер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(күні, қолы,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 орны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