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bd52" w14:textId="70ab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жөніндегі мемлекеттік инспектордың актілері нысандарын, оларды толтыру және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министрiнiң 2012 жылғы 15 қазандағы № 17-03/522 Бұйрығы. Қазақстан Республикасының Әділет министрлігінде 2012 жылы 8 қарашада № 8071 тіркелді. Күші жойылды - Қазақстан Республикасы Қоршаған орта және су ресурстары министрінің 2014 жылғы 22 сәуірдегі № 141-Ө бұйрығымен</w:t>
      </w:r>
    </w:p>
    <w:p>
      <w:pPr>
        <w:spacing w:after="0"/>
        <w:ind w:left="0"/>
        <w:jc w:val="both"/>
      </w:pPr>
      <w:r>
        <w:rPr>
          <w:rFonts w:ascii="Times New Roman"/>
          <w:b w:val="false"/>
          <w:i w:val="false"/>
          <w:color w:val="ff0000"/>
          <w:sz w:val="28"/>
        </w:rPr>
        <w:t>      Ескерту. Күші жойылды - ҚР Қоршаған орта және су ресурстары министрінің 22.04.2014 </w:t>
      </w:r>
      <w:r>
        <w:rPr>
          <w:rFonts w:ascii="Times New Roman"/>
          <w:b w:val="false"/>
          <w:i w:val="false"/>
          <w:color w:val="ff0000"/>
          <w:sz w:val="28"/>
        </w:rPr>
        <w:t>№ 141-Ө</w:t>
      </w:r>
      <w:r>
        <w:rPr>
          <w:rFonts w:ascii="Times New Roman"/>
          <w:b w:val="false"/>
          <w:i w:val="false"/>
          <w:color w:val="ff0000"/>
          <w:sz w:val="28"/>
        </w:rPr>
        <w:t> бұйрығымен (алғаш ресми жарияланған күннен кейін он күнтізбелік күн ішінде қолданысқа енгізіледі).</w:t>
      </w:r>
    </w:p>
    <w:bookmarkStart w:name="z1" w:id="0"/>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Заңының 9-бабының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Жануарлар дүниесін қорғау жөніндегі мемлекеттік инспектордың актілерінің мына нысандары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әкімшілік құқық бұзушылықтар туралы хаттама;</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тексеру актісі;</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жануарлар дүниесін қорғау, өсімін молайту және пайдалану саласындағы заңнамасының талаптарын бұзушылықты жою туралы ұйғарым;</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жеке және заңды тұлғалардың шаруашылық қызметіне тыйым салу немесе тоқтата тұру туралы ұйғарым;</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Республикасының жануарлар дүниесін қорғау, өсімін молайту және пайдалану саласындағы заңнамасы бұзылған жағдайда кінәлі тұлғаларды әкімшілік жауаптылыққа тарту туралы қаулы;</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Республикасының жануарлар дүниесін қорғау, өсімін молайту және пайдалану саласындағы заңнамасын бұза отырып пайдаланылған атыс қаруын, тыйым салынған олжалау құралдарын және заңсыз олжаланған жануарлар дүниесі объектілері мен олардың өнімдерін сот шешімі шығарылғанға дейін уақытша сақтау үшін алып қою туралы қаулы;</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Жануарлар дүниесін қорғау жөніндегі мемлекеттік инспектордың актілерін толтыру және беру қағидасы.</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ресми жариялануын;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ол алғаш ресми жарияланған күннен кейін он күнтізбелік күн ішінде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17-03/522 бұйрығына 1-қосымша </w:t>
      </w:r>
    </w:p>
    <w:bookmarkEnd w:id="1"/>
    <w:p>
      <w:pPr>
        <w:spacing w:after="0"/>
        <w:ind w:left="0"/>
        <w:jc w:val="both"/>
      </w:pPr>
      <w:r>
        <w:rPr>
          <w:rFonts w:ascii="Times New Roman"/>
          <w:b w:val="false"/>
          <w:i w:val="false"/>
          <w:color w:val="000000"/>
          <w:sz w:val="28"/>
        </w:rPr>
        <w:t>Нысан</w:t>
      </w:r>
    </w:p>
    <w:bookmarkStart w:name="z16" w:id="2"/>
    <w:p>
      <w:pPr>
        <w:spacing w:after="0"/>
        <w:ind w:left="0"/>
        <w:jc w:val="left"/>
      </w:pPr>
      <w:r>
        <w:rPr>
          <w:rFonts w:ascii="Times New Roman"/>
          <w:b/>
          <w:i w:val="false"/>
          <w:color w:val="000000"/>
        </w:rPr>
        <w:t xml:space="preserve"> 
№ _____ Әкімшілік құқық бұзушылық туралы хаттама Қазақстан Республикасы Ауыл шаруашылығы министрлігі</w:t>
      </w:r>
    </w:p>
    <w:bookmarkEnd w:id="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уәкілетті орган ведомствосының немесе оның аумақтық бөлімшесінің атауы)</w:t>
      </w:r>
    </w:p>
    <w:bookmarkStart w:name="z17" w:id="3"/>
    <w:p>
      <w:pPr>
        <w:spacing w:after="0"/>
        <w:ind w:left="0"/>
        <w:jc w:val="both"/>
      </w:pPr>
      <w:r>
        <w:rPr>
          <w:rFonts w:ascii="Times New Roman"/>
          <w:b w:val="false"/>
          <w:i w:val="false"/>
          <w:color w:val="000000"/>
          <w:sz w:val="28"/>
        </w:rPr>
        <w:t>20__ жылғы «___»__________ __________________________________________</w:t>
      </w:r>
      <w:r>
        <w:br/>
      </w:r>
      <w:r>
        <w:rPr>
          <w:rFonts w:ascii="Times New Roman"/>
          <w:b w:val="false"/>
          <w:i w:val="false"/>
          <w:color w:val="000000"/>
          <w:sz w:val="28"/>
        </w:rPr>
        <w:t>
                      (объектінің орналасқан жері (ауыл, кент, қала)</w:t>
      </w:r>
      <w:r>
        <w:br/>
      </w:r>
      <w:r>
        <w:rPr>
          <w:rFonts w:ascii="Times New Roman"/>
          <w:b w:val="false"/>
          <w:i w:val="false"/>
          <w:color w:val="000000"/>
          <w:sz w:val="28"/>
        </w:rPr>
        <w:t>
      1. Хаттаманы толтырған тұлғаның тегі, аты, әкесінің аты</w:t>
      </w:r>
      <w:r>
        <w:br/>
      </w:r>
      <w:r>
        <w:rPr>
          <w:rFonts w:ascii="Times New Roman"/>
          <w:b w:val="false"/>
          <w:i w:val="false"/>
          <w:color w:val="000000"/>
          <w:sz w:val="28"/>
        </w:rPr>
        <w:t>
(болса) лауазымы,____________________________________________________</w:t>
      </w:r>
      <w:r>
        <w:br/>
      </w:r>
      <w:r>
        <w:rPr>
          <w:rFonts w:ascii="Times New Roman"/>
          <w:b w:val="false"/>
          <w:i w:val="false"/>
          <w:color w:val="000000"/>
          <w:sz w:val="28"/>
        </w:rPr>
        <w:t>
</w:t>
      </w:r>
      <w:r>
        <w:rPr>
          <w:rFonts w:ascii="Times New Roman"/>
          <w:b w:val="false"/>
          <w:i w:val="false"/>
          <w:color w:val="000000"/>
          <w:sz w:val="28"/>
        </w:rPr>
        <w:t>
      2. Әкімшілік құқық бұзушылық жасаған тұлға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тегі, аты, әкесінің аты (болса),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құжат атауы мен деректемелері, жеке басын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куәландыратын құжат, салық төлеушінің тіркеу нөмірі немесе жеке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сәйкестендіру нөмірі, тұрғылықты жері бойынша тіркеу туралы мәлімет,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жұмыс орны; заңды тұлғалар үшін: толық атауы, орналасқан жері, заңды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тұлға ретінде мемлекеттік тіркеу нөмірі мен күні, cалық төлеушінің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нөмірі немесе бизнес-сәйкестендіру нөмірі мен банк деректемелері)</w:t>
      </w:r>
      <w:r>
        <w:br/>
      </w:r>
      <w:r>
        <w:rPr>
          <w:rFonts w:ascii="Times New Roman"/>
          <w:b w:val="false"/>
          <w:i w:val="false"/>
          <w:color w:val="000000"/>
          <w:sz w:val="28"/>
        </w:rPr>
        <w:t>
</w:t>
      </w:r>
      <w:r>
        <w:rPr>
          <w:rFonts w:ascii="Times New Roman"/>
          <w:b w:val="false"/>
          <w:i w:val="false"/>
          <w:color w:val="000000"/>
          <w:sz w:val="28"/>
        </w:rPr>
        <w:t>
      3. Әкімшілік құқық бұзушылықтың сипаты, орны және аяқталу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Қаралып отырған іс бойынша өндіріс тілін анықтау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орыс немесе басқа да тілдер)</w:t>
      </w:r>
      <w:r>
        <w:br/>
      </w:r>
      <w:r>
        <w:rPr>
          <w:rFonts w:ascii="Times New Roman"/>
          <w:b w:val="false"/>
          <w:i w:val="false"/>
          <w:color w:val="000000"/>
          <w:sz w:val="28"/>
        </w:rPr>
        <w:t>
</w:t>
      </w:r>
      <w:r>
        <w:rPr>
          <w:rFonts w:ascii="Times New Roman"/>
          <w:b w:val="false"/>
          <w:i w:val="false"/>
          <w:color w:val="000000"/>
          <w:sz w:val="28"/>
        </w:rPr>
        <w:t>
      5. Қазақстан Республикасының Әкімшілік құқық бұзушылық туралы</w:t>
      </w:r>
      <w:r>
        <w:br/>
      </w:r>
      <w:r>
        <w:rPr>
          <w:rFonts w:ascii="Times New Roman"/>
          <w:b w:val="false"/>
          <w:i w:val="false"/>
          <w:color w:val="000000"/>
          <w:sz w:val="28"/>
        </w:rPr>
        <w:t>
кодексінің______бабының (баптарының)_____тармағымен (тармақтарымен)</w:t>
      </w:r>
      <w:r>
        <w:br/>
      </w:r>
      <w:r>
        <w:rPr>
          <w:rFonts w:ascii="Times New Roman"/>
          <w:b w:val="false"/>
          <w:i w:val="false"/>
          <w:color w:val="000000"/>
          <w:sz w:val="28"/>
        </w:rPr>
        <w:t>
көзделген әкімшілік құқық бұзушылық жасалды.</w:t>
      </w:r>
      <w:r>
        <w:br/>
      </w:r>
      <w:r>
        <w:rPr>
          <w:rFonts w:ascii="Times New Roman"/>
          <w:b w:val="false"/>
          <w:i w:val="false"/>
          <w:color w:val="000000"/>
          <w:sz w:val="28"/>
        </w:rPr>
        <w:t>
</w:t>
      </w:r>
      <w:r>
        <w:rPr>
          <w:rFonts w:ascii="Times New Roman"/>
          <w:b w:val="false"/>
          <w:i w:val="false"/>
          <w:color w:val="000000"/>
          <w:sz w:val="28"/>
        </w:rPr>
        <w:t>
      6. Куәгерлер (тегі, аты, әкесінің аты (болса), тұратын жері,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Куәгерлерге Қазақстан Республикасының Әкімшілік құқық бұзушылық</w:t>
      </w:r>
      <w:r>
        <w:br/>
      </w:r>
      <w:r>
        <w:rPr>
          <w:rFonts w:ascii="Times New Roman"/>
          <w:b w:val="false"/>
          <w:i w:val="false"/>
          <w:color w:val="000000"/>
          <w:sz w:val="28"/>
        </w:rPr>
        <w:t>
туралы кодексінің </w:t>
      </w:r>
      <w:r>
        <w:rPr>
          <w:rFonts w:ascii="Times New Roman"/>
          <w:b w:val="false"/>
          <w:i w:val="false"/>
          <w:color w:val="000000"/>
          <w:sz w:val="28"/>
        </w:rPr>
        <w:t>594-бабында</w:t>
      </w:r>
      <w:r>
        <w:rPr>
          <w:rFonts w:ascii="Times New Roman"/>
          <w:b w:val="false"/>
          <w:i w:val="false"/>
          <w:color w:val="000000"/>
          <w:sz w:val="28"/>
        </w:rPr>
        <w:t xml:space="preserve"> көзделген ондағы құқықтар мен міндеттер түсіндірілді.</w:t>
      </w:r>
      <w:r>
        <w:br/>
      </w:r>
      <w:r>
        <w:rPr>
          <w:rFonts w:ascii="Times New Roman"/>
          <w:b w:val="false"/>
          <w:i w:val="false"/>
          <w:color w:val="000000"/>
          <w:sz w:val="28"/>
        </w:rPr>
        <w:t>
</w:t>
      </w:r>
      <w:r>
        <w:rPr>
          <w:rFonts w:ascii="Times New Roman"/>
          <w:b w:val="false"/>
          <w:i w:val="false"/>
          <w:color w:val="000000"/>
          <w:sz w:val="28"/>
        </w:rPr>
        <w:t>
      7. Әкімшілік құқық бұзушылық жасаған тұлғаның түсініктемесі____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Құқық бұзушыларға Қазақстан Республикасының Әкімшілік құқық</w:t>
      </w:r>
      <w:r>
        <w:br/>
      </w:r>
      <w:r>
        <w:rPr>
          <w:rFonts w:ascii="Times New Roman"/>
          <w:b w:val="false"/>
          <w:i w:val="false"/>
          <w:color w:val="000000"/>
          <w:sz w:val="28"/>
        </w:rPr>
        <w:t>
бұзушылық туралы кодексінің </w:t>
      </w:r>
      <w:r>
        <w:rPr>
          <w:rFonts w:ascii="Times New Roman"/>
          <w:b w:val="false"/>
          <w:i w:val="false"/>
          <w:color w:val="000000"/>
          <w:sz w:val="28"/>
        </w:rPr>
        <w:t>584-бабында</w:t>
      </w:r>
      <w:r>
        <w:rPr>
          <w:rFonts w:ascii="Times New Roman"/>
          <w:b w:val="false"/>
          <w:i w:val="false"/>
          <w:color w:val="000000"/>
          <w:sz w:val="28"/>
        </w:rPr>
        <w:t xml:space="preserve"> көзделген олардың құқықтары мен міндеттері түсіндірілді.</w:t>
      </w:r>
      <w:r>
        <w:br/>
      </w:r>
      <w:r>
        <w:rPr>
          <w:rFonts w:ascii="Times New Roman"/>
          <w:b w:val="false"/>
          <w:i w:val="false"/>
          <w:color w:val="000000"/>
          <w:sz w:val="28"/>
        </w:rPr>
        <w:t>
      Хаттамамен таныстым ___________________________________________</w:t>
      </w:r>
      <w:r>
        <w:br/>
      </w:r>
      <w:r>
        <w:rPr>
          <w:rFonts w:ascii="Times New Roman"/>
          <w:b w:val="false"/>
          <w:i w:val="false"/>
          <w:color w:val="000000"/>
          <w:sz w:val="28"/>
        </w:rPr>
        <w:t>
                                      (құқық бұзушының қолы)</w:t>
      </w:r>
      <w:r>
        <w:br/>
      </w:r>
      <w:r>
        <w:rPr>
          <w:rFonts w:ascii="Times New Roman"/>
          <w:b w:val="false"/>
          <w:i w:val="false"/>
          <w:color w:val="000000"/>
          <w:sz w:val="28"/>
        </w:rPr>
        <w:t>
      Хаттама мазмұны бойынша түсініктеме мен ескеру ________________</w:t>
      </w:r>
      <w:r>
        <w:br/>
      </w:r>
      <w:r>
        <w:rPr>
          <w:rFonts w:ascii="Times New Roman"/>
          <w:b w:val="false"/>
          <w:i w:val="false"/>
          <w:color w:val="000000"/>
          <w:sz w:val="28"/>
        </w:rPr>
        <w:t>
      Хаттамамен келісемін, келіспеймін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келіспейтін болсаңыз, қол қоюдан бас тарту себебін айту)</w:t>
      </w:r>
      <w:r>
        <w:br/>
      </w:r>
      <w:r>
        <w:rPr>
          <w:rFonts w:ascii="Times New Roman"/>
          <w:b w:val="false"/>
          <w:i w:val="false"/>
          <w:color w:val="000000"/>
          <w:sz w:val="28"/>
        </w:rPr>
        <w:t>
</w:t>
      </w:r>
      <w:r>
        <w:rPr>
          <w:rFonts w:ascii="Times New Roman"/>
          <w:b w:val="false"/>
          <w:i w:val="false"/>
          <w:color w:val="000000"/>
          <w:sz w:val="28"/>
        </w:rPr>
        <w:t>
      8. Оқиға болған жерді қарау туралы мәлімет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(фото, бейне-аудио жазбаларды қолдануын, жарықтануы, ауа райы жағдайын көрсету)</w:t>
      </w:r>
      <w:r>
        <w:br/>
      </w:r>
      <w:r>
        <w:rPr>
          <w:rFonts w:ascii="Times New Roman"/>
          <w:b w:val="false"/>
          <w:i w:val="false"/>
          <w:color w:val="000000"/>
          <w:sz w:val="28"/>
        </w:rPr>
        <w:t>
</w:t>
      </w:r>
      <w:r>
        <w:rPr>
          <w:rFonts w:ascii="Times New Roman"/>
          <w:b w:val="false"/>
          <w:i w:val="false"/>
          <w:color w:val="000000"/>
          <w:sz w:val="28"/>
        </w:rPr>
        <w:t>
      9. Қозғалған іске қатысты тұлғадан алынған құқық бұзушылық</w:t>
      </w:r>
      <w:r>
        <w:br/>
      </w:r>
      <w:r>
        <w:rPr>
          <w:rFonts w:ascii="Times New Roman"/>
          <w:b w:val="false"/>
          <w:i w:val="false"/>
          <w:color w:val="000000"/>
          <w:sz w:val="28"/>
        </w:rPr>
        <w:t>
объектісі болып табылатын жануарлар дүниесінің объектілері (олардың</w:t>
      </w:r>
      <w:r>
        <w:br/>
      </w:r>
      <w:r>
        <w:rPr>
          <w:rFonts w:ascii="Times New Roman"/>
          <w:b w:val="false"/>
          <w:i w:val="false"/>
          <w:color w:val="000000"/>
          <w:sz w:val="28"/>
        </w:rPr>
        <w:t>
бөліктері мен дериваттары) мен өнімдерінің тізбесі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10. Тұлғаны әкімшілік жауаптылыққа қайта тартуға арналған</w:t>
      </w:r>
      <w:r>
        <w:br/>
      </w:r>
      <w:r>
        <w:rPr>
          <w:rFonts w:ascii="Times New Roman"/>
          <w:b w:val="false"/>
          <w:i w:val="false"/>
          <w:color w:val="000000"/>
          <w:sz w:val="28"/>
        </w:rPr>
        <w:t>
Құқықтық статистика және арнайы есепке алу комитетіне сұрау салу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11. Іс бойынша шешім лауазымды тұлғамен қабылданатыны туралы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 немесе оның аумақтық бөлімшенің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лауазымды тұлғаның тегі, аты, әкесінің аты (болса), қызметі)</w:t>
      </w:r>
      <w:r>
        <w:br/>
      </w:r>
      <w:r>
        <w:rPr>
          <w:rFonts w:ascii="Times New Roman"/>
          <w:b w:val="false"/>
          <w:i w:val="false"/>
          <w:color w:val="000000"/>
          <w:sz w:val="28"/>
        </w:rPr>
        <w:t>
мекенжайы бойынша ___________________________________________________</w:t>
      </w:r>
      <w:r>
        <w:br/>
      </w:r>
      <w:r>
        <w:rPr>
          <w:rFonts w:ascii="Times New Roman"/>
          <w:b w:val="false"/>
          <w:i w:val="false"/>
          <w:color w:val="000000"/>
          <w:sz w:val="28"/>
        </w:rPr>
        <w:t>
(күні, уақыты) __________________________________________ хабарланды.</w:t>
      </w:r>
      <w:r>
        <w:br/>
      </w:r>
      <w:r>
        <w:rPr>
          <w:rFonts w:ascii="Times New Roman"/>
          <w:b w:val="false"/>
          <w:i w:val="false"/>
          <w:color w:val="000000"/>
          <w:sz w:val="28"/>
        </w:rPr>
        <w:t>
      Қолдары:</w:t>
      </w:r>
      <w:r>
        <w:br/>
      </w:r>
      <w:r>
        <w:rPr>
          <w:rFonts w:ascii="Times New Roman"/>
          <w:b w:val="false"/>
          <w:i w:val="false"/>
          <w:color w:val="000000"/>
          <w:sz w:val="28"/>
        </w:rPr>
        <w:t>
Хаттама толтырған тұлға _____________________________________________</w:t>
      </w:r>
      <w:r>
        <w:br/>
      </w:r>
      <w:r>
        <w:rPr>
          <w:rFonts w:ascii="Times New Roman"/>
          <w:b w:val="false"/>
          <w:i w:val="false"/>
          <w:color w:val="000000"/>
          <w:sz w:val="28"/>
        </w:rPr>
        <w:t>
Әкімшілік құқық бұзушылықты жасаған тұлға ___________________________</w:t>
      </w:r>
      <w:r>
        <w:br/>
      </w:r>
      <w:r>
        <w:rPr>
          <w:rFonts w:ascii="Times New Roman"/>
          <w:b w:val="false"/>
          <w:i w:val="false"/>
          <w:color w:val="000000"/>
          <w:sz w:val="28"/>
        </w:rPr>
        <w:t>
Куәгерлер____________________________________________________________</w:t>
      </w:r>
      <w:r>
        <w:br/>
      </w:r>
      <w:r>
        <w:rPr>
          <w:rFonts w:ascii="Times New Roman"/>
          <w:b w:val="false"/>
          <w:i w:val="false"/>
          <w:color w:val="000000"/>
          <w:sz w:val="28"/>
        </w:rPr>
        <w:t>
Қолхат</w:t>
      </w:r>
      <w:r>
        <w:br/>
      </w:r>
      <w:r>
        <w:rPr>
          <w:rFonts w:ascii="Times New Roman"/>
          <w:b w:val="false"/>
          <w:i w:val="false"/>
          <w:color w:val="000000"/>
          <w:sz w:val="28"/>
        </w:rPr>
        <w:t>
Хаттама көшірмесін алдым ____________________________________________</w:t>
      </w:r>
      <w:r>
        <w:br/>
      </w:r>
      <w:r>
        <w:rPr>
          <w:rFonts w:ascii="Times New Roman"/>
          <w:b w:val="false"/>
          <w:i w:val="false"/>
          <w:color w:val="000000"/>
          <w:sz w:val="28"/>
        </w:rPr>
        <w:t>
                                    (құқық бұзушының қолы)</w:t>
      </w:r>
    </w:p>
    <w:bookmarkEnd w:id="3"/>
    <w:p>
      <w:pPr>
        <w:spacing w:after="0"/>
        <w:ind w:left="0"/>
        <w:jc w:val="both"/>
      </w:pPr>
      <w:r>
        <w:rPr>
          <w:rFonts w:ascii="Times New Roman"/>
          <w:b w:val="false"/>
          <w:i w:val="false"/>
          <w:color w:val="000000"/>
          <w:sz w:val="28"/>
        </w:rPr>
        <w:t xml:space="preserve">20___ жылғы «___» ____________ </w:t>
      </w:r>
    </w:p>
    <w:bookmarkStart w:name="z2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17-03/522 бұйрығына 2-қосымша </w:t>
      </w:r>
    </w:p>
    <w:bookmarkEnd w:id="4"/>
    <w:p>
      <w:pPr>
        <w:spacing w:after="0"/>
        <w:ind w:left="0"/>
        <w:jc w:val="both"/>
      </w:pPr>
      <w:r>
        <w:rPr>
          <w:rFonts w:ascii="Times New Roman"/>
          <w:b w:val="false"/>
          <w:i w:val="false"/>
          <w:color w:val="000000"/>
          <w:sz w:val="28"/>
        </w:rPr>
        <w:t>Нысан</w:t>
      </w:r>
    </w:p>
    <w:bookmarkStart w:name="z29" w:id="5"/>
    <w:p>
      <w:pPr>
        <w:spacing w:after="0"/>
        <w:ind w:left="0"/>
        <w:jc w:val="left"/>
      </w:pPr>
      <w:r>
        <w:rPr>
          <w:rFonts w:ascii="Times New Roman"/>
          <w:b/>
          <w:i w:val="false"/>
          <w:color w:val="000000"/>
        </w:rPr>
        <w:t xml:space="preserve"> 
№ _____ тексеру актісі Қазақстан Республикасы Ауыл шаруашылығы министрлігі</w:t>
      </w:r>
      <w:r>
        <w:br/>
      </w:r>
      <w:r>
        <w:rPr>
          <w:rFonts w:ascii="Times New Roman"/>
          <w:b/>
          <w:i w:val="false"/>
          <w:color w:val="000000"/>
        </w:rPr>
        <w:t>
__________________________________________________________</w:t>
      </w:r>
      <w:r>
        <w:br/>
      </w:r>
      <w:r>
        <w:rPr>
          <w:rFonts w:ascii="Times New Roman"/>
          <w:b/>
          <w:i w:val="false"/>
          <w:color w:val="000000"/>
        </w:rPr>
        <w:t>
(жануарлар дүниесін қорғау, өсімін молайту және пайдалану</w:t>
      </w:r>
      <w:r>
        <w:br/>
      </w:r>
      <w:r>
        <w:rPr>
          <w:rFonts w:ascii="Times New Roman"/>
          <w:b/>
          <w:i w:val="false"/>
          <w:color w:val="000000"/>
        </w:rPr>
        <w:t>
саласындағы уәкілетті орган ведомствосының немесе оның</w:t>
      </w:r>
      <w:r>
        <w:br/>
      </w:r>
      <w:r>
        <w:rPr>
          <w:rFonts w:ascii="Times New Roman"/>
          <w:b/>
          <w:i w:val="false"/>
          <w:color w:val="000000"/>
        </w:rPr>
        <w:t>
аумақтық бөлімшесінің атауы)</w:t>
      </w:r>
    </w:p>
    <w:bookmarkEnd w:id="5"/>
    <w:p>
      <w:pPr>
        <w:spacing w:after="0"/>
        <w:ind w:left="0"/>
        <w:jc w:val="both"/>
      </w:pPr>
      <w:r>
        <w:rPr>
          <w:rFonts w:ascii="Times New Roman"/>
          <w:b w:val="false"/>
          <w:i w:val="false"/>
          <w:color w:val="000000"/>
          <w:sz w:val="28"/>
        </w:rPr>
        <w:t>20 __ жылғы «__» ___________ ________________________________________</w:t>
      </w:r>
      <w:r>
        <w:br/>
      </w:r>
      <w:r>
        <w:rPr>
          <w:rFonts w:ascii="Times New Roman"/>
          <w:b w:val="false"/>
          <w:i w:val="false"/>
          <w:color w:val="000000"/>
          <w:sz w:val="28"/>
        </w:rPr>
        <w:t>
                 (объектінің орналасқан жері (ауыл, елді мекен, қала)</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(тексеруші субъектінің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қатысты, жануарлар дүниесін қорғау, өсімін молайту және пайдалану</w:t>
      </w:r>
      <w:r>
        <w:br/>
      </w:r>
      <w:r>
        <w:rPr>
          <w:rFonts w:ascii="Times New Roman"/>
          <w:b w:val="false"/>
          <w:i w:val="false"/>
          <w:color w:val="000000"/>
          <w:sz w:val="28"/>
        </w:rPr>
        <w:t>
саласындағы заңнаманы сақтай отырып, ________________________________</w:t>
      </w:r>
      <w:r>
        <w:br/>
      </w:r>
      <w:r>
        <w:rPr>
          <w:rFonts w:ascii="Times New Roman"/>
          <w:b w:val="false"/>
          <w:i w:val="false"/>
          <w:color w:val="000000"/>
          <w:sz w:val="28"/>
        </w:rPr>
        <w:t>
(тексеруші субъектінің не басшының тегі, аты, болса - әкесінің аты)</w:t>
      </w:r>
      <w:r>
        <w:br/>
      </w:r>
      <w:r>
        <w:rPr>
          <w:rFonts w:ascii="Times New Roman"/>
          <w:b w:val="false"/>
          <w:i w:val="false"/>
          <w:color w:val="000000"/>
          <w:sz w:val="28"/>
        </w:rPr>
        <w:t>
негізінде тексеру өткіздім.</w:t>
      </w:r>
      <w:r>
        <w:br/>
      </w:r>
      <w:r>
        <w:rPr>
          <w:rFonts w:ascii="Times New Roman"/>
          <w:b w:val="false"/>
          <w:i w:val="false"/>
          <w:color w:val="000000"/>
          <w:sz w:val="28"/>
        </w:rPr>
        <w:t>
тел: _____________________________ факс: ____________________________</w:t>
      </w:r>
      <w:r>
        <w:br/>
      </w:r>
      <w:r>
        <w:rPr>
          <w:rFonts w:ascii="Times New Roman"/>
          <w:b w:val="false"/>
          <w:i w:val="false"/>
          <w:color w:val="000000"/>
          <w:sz w:val="28"/>
        </w:rPr>
        <w:t>
______________________________________________________ болған тексеру</w:t>
      </w:r>
      <w:r>
        <w:br/>
      </w:r>
      <w:r>
        <w:rPr>
          <w:rFonts w:ascii="Times New Roman"/>
          <w:b w:val="false"/>
          <w:i w:val="false"/>
          <w:color w:val="000000"/>
          <w:sz w:val="28"/>
        </w:rPr>
        <w:t>
(тексеретін субъект өкілінің лауазымы, тегі, аты,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болса әкесінің аты)</w:t>
      </w:r>
      <w:r>
        <w:br/>
      </w:r>
      <w:r>
        <w:rPr>
          <w:rFonts w:ascii="Times New Roman"/>
          <w:b w:val="false"/>
          <w:i w:val="false"/>
          <w:color w:val="000000"/>
          <w:sz w:val="28"/>
        </w:rPr>
        <w:t>
қатысуымен өткізілді.</w:t>
      </w:r>
      <w:r>
        <w:br/>
      </w:r>
      <w:r>
        <w:rPr>
          <w:rFonts w:ascii="Times New Roman"/>
          <w:b w:val="false"/>
          <w:i w:val="false"/>
          <w:color w:val="000000"/>
          <w:sz w:val="28"/>
        </w:rPr>
        <w:t>
Тексеру жүргізілді: _________________________________________________</w:t>
      </w:r>
      <w:r>
        <w:br/>
      </w:r>
      <w:r>
        <w:rPr>
          <w:rFonts w:ascii="Times New Roman"/>
          <w:b w:val="false"/>
          <w:i w:val="false"/>
          <w:color w:val="000000"/>
          <w:sz w:val="28"/>
        </w:rPr>
        <w:t>
                       (тексеру өткізу кезеңі және күні, орны)</w:t>
      </w:r>
      <w:r>
        <w:br/>
      </w:r>
      <w:r>
        <w:rPr>
          <w:rFonts w:ascii="Times New Roman"/>
          <w:b w:val="false"/>
          <w:i w:val="false"/>
          <w:color w:val="000000"/>
          <w:sz w:val="28"/>
        </w:rPr>
        <w:t>
      Тексеру кезінде мыналар анықталды: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Актімен таныстым: _____________________________________________</w:t>
      </w:r>
      <w:r>
        <w:br/>
      </w:r>
      <w:r>
        <w:rPr>
          <w:rFonts w:ascii="Times New Roman"/>
          <w:b w:val="false"/>
          <w:i w:val="false"/>
          <w:color w:val="000000"/>
          <w:sz w:val="28"/>
        </w:rPr>
        <w:t>
                 (тегі, аты-жөні, тексеру өткізген субъектінің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(таныстыру парағынан бас тартқан жағдайда себебін көрсету)</w:t>
      </w:r>
      <w:r>
        <w:br/>
      </w:r>
      <w:r>
        <w:rPr>
          <w:rFonts w:ascii="Times New Roman"/>
          <w:b w:val="false"/>
          <w:i w:val="false"/>
          <w:color w:val="000000"/>
          <w:sz w:val="28"/>
        </w:rPr>
        <w:t>
Қолдары:</w:t>
      </w:r>
      <w:r>
        <w:br/>
      </w:r>
      <w:r>
        <w:rPr>
          <w:rFonts w:ascii="Times New Roman"/>
          <w:b w:val="false"/>
          <w:i w:val="false"/>
          <w:color w:val="000000"/>
          <w:sz w:val="28"/>
        </w:rPr>
        <w:t>
Актіні жасаған лауазымды тұлға ______________________________________</w:t>
      </w:r>
      <w:r>
        <w:br/>
      </w:r>
      <w:r>
        <w:rPr>
          <w:rFonts w:ascii="Times New Roman"/>
          <w:b w:val="false"/>
          <w:i w:val="false"/>
          <w:color w:val="000000"/>
          <w:sz w:val="28"/>
        </w:rPr>
        <w:t>
Тексеріліп отырған субъектінің уәкілетті өкілі ______________________</w:t>
      </w:r>
      <w:r>
        <w:br/>
      </w:r>
      <w:r>
        <w:rPr>
          <w:rFonts w:ascii="Times New Roman"/>
          <w:b w:val="false"/>
          <w:i w:val="false"/>
          <w:color w:val="000000"/>
          <w:sz w:val="28"/>
        </w:rPr>
        <w:t>
2 данадан _____ парақта жасалды.</w:t>
      </w:r>
      <w:r>
        <w:br/>
      </w:r>
      <w:r>
        <w:rPr>
          <w:rFonts w:ascii="Times New Roman"/>
          <w:b w:val="false"/>
          <w:i w:val="false"/>
          <w:color w:val="000000"/>
          <w:sz w:val="28"/>
        </w:rPr>
        <w:t>
бірінші дана ________________________________________________________</w:t>
      </w:r>
      <w:r>
        <w:br/>
      </w:r>
      <w:r>
        <w:rPr>
          <w:rFonts w:ascii="Times New Roman"/>
          <w:b w:val="false"/>
          <w:i w:val="false"/>
          <w:color w:val="000000"/>
          <w:sz w:val="28"/>
        </w:rPr>
        <w:t>
екінші дана _________________________________________________________</w:t>
      </w:r>
      <w:r>
        <w:br/>
      </w:r>
      <w:r>
        <w:rPr>
          <w:rFonts w:ascii="Times New Roman"/>
          <w:b w:val="false"/>
          <w:i w:val="false"/>
          <w:color w:val="000000"/>
          <w:sz w:val="28"/>
        </w:rPr>
        <w:t>
Актімен таныстым және бір данасын алдым: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(тексеруші субъектінің не оның өкілінің қолы, тегі, аты және болса - әкесінің аты)</w:t>
      </w:r>
    </w:p>
    <w:bookmarkStart w:name="z30"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17-03/522 бұйрығына 3-қосымша </w:t>
      </w:r>
    </w:p>
    <w:bookmarkEnd w:id="6"/>
    <w:p>
      <w:pPr>
        <w:spacing w:after="0"/>
        <w:ind w:left="0"/>
        <w:jc w:val="both"/>
      </w:pPr>
      <w:r>
        <w:rPr>
          <w:rFonts w:ascii="Times New Roman"/>
          <w:b w:val="false"/>
          <w:i w:val="false"/>
          <w:color w:val="000000"/>
          <w:sz w:val="28"/>
        </w:rPr>
        <w:t>Нысан</w:t>
      </w:r>
    </w:p>
    <w:bookmarkStart w:name="z31" w:id="7"/>
    <w:p>
      <w:pPr>
        <w:spacing w:after="0"/>
        <w:ind w:left="0"/>
        <w:jc w:val="left"/>
      </w:pPr>
      <w:r>
        <w:rPr>
          <w:rFonts w:ascii="Times New Roman"/>
          <w:b/>
          <w:i w:val="false"/>
          <w:color w:val="000000"/>
        </w:rPr>
        <w:t xml:space="preserve"> 
№ ____</w:t>
      </w:r>
      <w:r>
        <w:br/>
      </w:r>
      <w:r>
        <w:rPr>
          <w:rFonts w:ascii="Times New Roman"/>
          <w:b/>
          <w:i w:val="false"/>
          <w:color w:val="000000"/>
        </w:rPr>
        <w:t>
Қазақстан Республикасының жануарлар дүниесін қорғау, өсімін</w:t>
      </w:r>
      <w:r>
        <w:br/>
      </w:r>
      <w:r>
        <w:rPr>
          <w:rFonts w:ascii="Times New Roman"/>
          <w:b/>
          <w:i w:val="false"/>
          <w:color w:val="000000"/>
        </w:rPr>
        <w:t>
молайту және пайдалану саласындағы заңнамасының талаптарын</w:t>
      </w:r>
      <w:r>
        <w:br/>
      </w:r>
      <w:r>
        <w:rPr>
          <w:rFonts w:ascii="Times New Roman"/>
          <w:b/>
          <w:i w:val="false"/>
          <w:color w:val="000000"/>
        </w:rPr>
        <w:t>
бұзушылықты жою туралы</w:t>
      </w:r>
      <w:r>
        <w:br/>
      </w:r>
      <w:r>
        <w:rPr>
          <w:rFonts w:ascii="Times New Roman"/>
          <w:b/>
          <w:i w:val="false"/>
          <w:color w:val="000000"/>
        </w:rPr>
        <w:t>
ұйғарым Қазақстан Республикасы Ауыл шаруашылығы министрлігі</w:t>
      </w:r>
      <w:r>
        <w:br/>
      </w:r>
      <w:r>
        <w:rPr>
          <w:rFonts w:ascii="Times New Roman"/>
          <w:b/>
          <w:i w:val="false"/>
          <w:color w:val="000000"/>
        </w:rPr>
        <w:t>
_____________________________________________________________________</w:t>
      </w:r>
      <w:r>
        <w:br/>
      </w:r>
      <w:r>
        <w:rPr>
          <w:rFonts w:ascii="Times New Roman"/>
          <w:b/>
          <w:i w:val="false"/>
          <w:color w:val="000000"/>
        </w:rPr>
        <w:t>
(жануарлар дүниесін қорғау, өсімін молайту және пайдалану саласындағы</w:t>
      </w:r>
      <w:r>
        <w:br/>
      </w:r>
      <w:r>
        <w:rPr>
          <w:rFonts w:ascii="Times New Roman"/>
          <w:b/>
          <w:i w:val="false"/>
          <w:color w:val="000000"/>
        </w:rPr>
        <w:t>
уәкілетті орган ведомствосының немесе оның аумақтық бөлімшесінің атауы)</w:t>
      </w:r>
    </w:p>
    <w:bookmarkEnd w:id="7"/>
    <w:p>
      <w:pPr>
        <w:spacing w:after="0"/>
        <w:ind w:left="0"/>
        <w:jc w:val="both"/>
      </w:pPr>
      <w:r>
        <w:rPr>
          <w:rFonts w:ascii="Times New Roman"/>
          <w:b w:val="false"/>
          <w:i w:val="false"/>
          <w:color w:val="000000"/>
          <w:sz w:val="28"/>
        </w:rPr>
        <w:t>20 __ жылғы «__» ____________________________________________________</w:t>
      </w:r>
      <w:r>
        <w:br/>
      </w:r>
      <w:r>
        <w:rPr>
          <w:rFonts w:ascii="Times New Roman"/>
          <w:b w:val="false"/>
          <w:i w:val="false"/>
          <w:color w:val="000000"/>
          <w:sz w:val="28"/>
        </w:rPr>
        <w:t>
                (объектінің орналасқан жері (ауыл, елді мекен, қала)</w:t>
      </w:r>
      <w:r>
        <w:br/>
      </w:r>
      <w:r>
        <w:rPr>
          <w:rFonts w:ascii="Times New Roman"/>
          <w:b w:val="false"/>
          <w:i w:val="false"/>
          <w:color w:val="000000"/>
          <w:sz w:val="28"/>
        </w:rPr>
        <w:t>
      Жануарлар дүниесін қорғау жөніндегі мемлекеттік инспектор (лар)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өткізу ненің негізінде болғанын көрсету)</w:t>
      </w:r>
      <w:r>
        <w:br/>
      </w:r>
      <w:r>
        <w:rPr>
          <w:rFonts w:ascii="Times New Roman"/>
          <w:b w:val="false"/>
          <w:i w:val="false"/>
          <w:color w:val="000000"/>
          <w:sz w:val="28"/>
        </w:rPr>
        <w:t>
      негізінде «Қазақстан Республикасындағы Мемлекеттік бақылау мен</w:t>
      </w:r>
      <w:r>
        <w:br/>
      </w:r>
      <w:r>
        <w:rPr>
          <w:rFonts w:ascii="Times New Roman"/>
          <w:b w:val="false"/>
          <w:i w:val="false"/>
          <w:color w:val="000000"/>
          <w:sz w:val="28"/>
        </w:rPr>
        <w:t>
қадағалау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мен</w:t>
      </w:r>
      <w:r>
        <w:br/>
      </w:r>
      <w:r>
        <w:rPr>
          <w:rFonts w:ascii="Times New Roman"/>
          <w:b w:val="false"/>
          <w:i w:val="false"/>
          <w:color w:val="000000"/>
          <w:sz w:val="28"/>
        </w:rPr>
        <w:t>
«Жануарлар дүниесін қорғау, өсімін молайту және пайдалану туралы»</w:t>
      </w:r>
      <w:r>
        <w:br/>
      </w:r>
      <w:r>
        <w:rPr>
          <w:rFonts w:ascii="Times New Roman"/>
          <w:b w:val="false"/>
          <w:i w:val="false"/>
          <w:color w:val="000000"/>
          <w:sz w:val="28"/>
        </w:rPr>
        <w:t>
Қазақстан Республикасы Заңының 53-бабының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(тексеріліп отырған субъектінің толық атауы немесе тегі, аты, болса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лауазымы, өтінім берушінің жұмыс орны, тексеріліп</w:t>
      </w:r>
      <w:r>
        <w:br/>
      </w:r>
      <w:r>
        <w:rPr>
          <w:rFonts w:ascii="Times New Roman"/>
          <w:b w:val="false"/>
          <w:i w:val="false"/>
          <w:color w:val="000000"/>
          <w:sz w:val="28"/>
        </w:rPr>
        <w:t>
отырған субъектінің орналасқан жері, телефоны, факсы)</w:t>
      </w:r>
      <w:r>
        <w:br/>
      </w:r>
      <w:r>
        <w:rPr>
          <w:rFonts w:ascii="Times New Roman"/>
          <w:b w:val="false"/>
          <w:i w:val="false"/>
          <w:color w:val="000000"/>
          <w:sz w:val="28"/>
        </w:rPr>
        <w:t>
      Қазақстан Республикасының жануарлар дүниесін қорғау, өсімін</w:t>
      </w:r>
      <w:r>
        <w:br/>
      </w:r>
      <w:r>
        <w:rPr>
          <w:rFonts w:ascii="Times New Roman"/>
          <w:b w:val="false"/>
          <w:i w:val="false"/>
          <w:color w:val="000000"/>
          <w:sz w:val="28"/>
        </w:rPr>
        <w:t>
молайту және пайдалану саласындағы заңнамасының талаптарын сақтауға тексеру өткізілді.</w:t>
      </w:r>
      <w:r>
        <w:br/>
      </w:r>
      <w:r>
        <w:rPr>
          <w:rFonts w:ascii="Times New Roman"/>
          <w:b w:val="false"/>
          <w:i w:val="false"/>
          <w:color w:val="000000"/>
          <w:sz w:val="28"/>
        </w:rPr>
        <w:t>
Тексеру __________________________________________________ қатысуымен</w:t>
      </w:r>
      <w:r>
        <w:br/>
      </w:r>
      <w:r>
        <w:rPr>
          <w:rFonts w:ascii="Times New Roman"/>
          <w:b w:val="false"/>
          <w:i w:val="false"/>
          <w:color w:val="000000"/>
          <w:sz w:val="28"/>
        </w:rPr>
        <w:t>
            (лауазымы, тегі, аты, болса - әкесінің аты)</w:t>
      </w:r>
      <w:r>
        <w:br/>
      </w:r>
      <w:r>
        <w:rPr>
          <w:rFonts w:ascii="Times New Roman"/>
          <w:b w:val="false"/>
          <w:i w:val="false"/>
          <w:color w:val="000000"/>
          <w:sz w:val="28"/>
        </w:rPr>
        <w:t>
_____________________________________________ басшысы болып табылатын</w:t>
      </w:r>
      <w:r>
        <w:br/>
      </w:r>
      <w:r>
        <w:rPr>
          <w:rFonts w:ascii="Times New Roman"/>
          <w:b w:val="false"/>
          <w:i w:val="false"/>
          <w:color w:val="000000"/>
          <w:sz w:val="28"/>
        </w:rPr>
        <w:t>
(лауазымы, тегі, аты, болса - әкесінің аты)</w:t>
      </w:r>
      <w:r>
        <w:br/>
      </w:r>
      <w:r>
        <w:rPr>
          <w:rFonts w:ascii="Times New Roman"/>
          <w:b w:val="false"/>
          <w:i w:val="false"/>
          <w:color w:val="000000"/>
          <w:sz w:val="28"/>
        </w:rPr>
        <w:t>
қатысуымен___________________________________________________________</w:t>
      </w:r>
      <w:r>
        <w:br/>
      </w:r>
      <w:r>
        <w:rPr>
          <w:rFonts w:ascii="Times New Roman"/>
          <w:b w:val="false"/>
          <w:i w:val="false"/>
          <w:color w:val="000000"/>
          <w:sz w:val="28"/>
        </w:rPr>
        <w:t>
__________________________________________________________ өткізілді.</w:t>
      </w:r>
      <w:r>
        <w:br/>
      </w:r>
      <w:r>
        <w:rPr>
          <w:rFonts w:ascii="Times New Roman"/>
          <w:b w:val="false"/>
          <w:i w:val="false"/>
          <w:color w:val="000000"/>
          <w:sz w:val="28"/>
        </w:rPr>
        <w:t>
(тексеріліп отырған субъекті өкілінің лауазымы, тегі, аты, болса - әкесінің аты)</w:t>
      </w:r>
      <w:r>
        <w:br/>
      </w:r>
      <w:r>
        <w:rPr>
          <w:rFonts w:ascii="Times New Roman"/>
          <w:b w:val="false"/>
          <w:i w:val="false"/>
          <w:color w:val="000000"/>
          <w:sz w:val="28"/>
        </w:rPr>
        <w:t>
      Қазақстан Республикасының жануарлар дүниесін қорғау, өсімін</w:t>
      </w:r>
      <w:r>
        <w:br/>
      </w:r>
      <w:r>
        <w:rPr>
          <w:rFonts w:ascii="Times New Roman"/>
          <w:b w:val="false"/>
          <w:i w:val="false"/>
          <w:color w:val="000000"/>
          <w:sz w:val="28"/>
        </w:rPr>
        <w:t>
молайту және пайдалану саласындағы заңнамасының сақтауды тексеру</w:t>
      </w:r>
      <w:r>
        <w:br/>
      </w:r>
      <w:r>
        <w:rPr>
          <w:rFonts w:ascii="Times New Roman"/>
          <w:b w:val="false"/>
          <w:i w:val="false"/>
          <w:color w:val="000000"/>
          <w:sz w:val="28"/>
        </w:rPr>
        <w:t>
кезінде мыналар анықталды: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туралы» Қазақстан Республикасы Заңының 53-бабының 1-тармағының</w:t>
      </w:r>
      <w:r>
        <w:br/>
      </w:r>
      <w:r>
        <w:rPr>
          <w:rFonts w:ascii="Times New Roman"/>
          <w:b w:val="false"/>
          <w:i w:val="false"/>
          <w:color w:val="000000"/>
          <w:sz w:val="28"/>
        </w:rPr>
        <w:t>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Ұйғарамын: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3568"/>
        <w:gridCol w:w="2433"/>
        <w:gridCol w:w="1622"/>
      </w:tblGrid>
      <w:tr>
        <w:trPr>
          <w:trHeight w:val="51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Ұйғарымның мазмұны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Ұйғарымның орындалуы туралы ақпарат атқару мерзімінен кейін 7</w:t>
      </w:r>
      <w:r>
        <w:br/>
      </w:r>
      <w:r>
        <w:rPr>
          <w:rFonts w:ascii="Times New Roman"/>
          <w:b w:val="false"/>
          <w:i w:val="false"/>
          <w:color w:val="000000"/>
          <w:sz w:val="28"/>
        </w:rPr>
        <w:t>
күнтізбелік күннен кешіктірілмей ____________________________________</w:t>
      </w:r>
      <w:r>
        <w:br/>
      </w:r>
      <w:r>
        <w:rPr>
          <w:rFonts w:ascii="Times New Roman"/>
          <w:b w:val="false"/>
          <w:i w:val="false"/>
          <w:color w:val="000000"/>
          <w:sz w:val="28"/>
        </w:rPr>
        <w:t>
Қазақстан Республикасының Ауыл шаруашылығы министрлігіне мына</w:t>
      </w:r>
      <w:r>
        <w:br/>
      </w:r>
      <w:r>
        <w:rPr>
          <w:rFonts w:ascii="Times New Roman"/>
          <w:b w:val="false"/>
          <w:i w:val="false"/>
          <w:color w:val="000000"/>
          <w:sz w:val="28"/>
        </w:rPr>
        <w:t>
мекенжай бойынша:____________________________________________________</w:t>
      </w:r>
      <w:r>
        <w:br/>
      </w:r>
      <w:r>
        <w:rPr>
          <w:rFonts w:ascii="Times New Roman"/>
          <w:b w:val="false"/>
          <w:i w:val="false"/>
          <w:color w:val="000000"/>
          <w:sz w:val="28"/>
        </w:rPr>
        <w:t>
_________________________________________________________ жіберілсін.</w:t>
      </w:r>
      <w:r>
        <w:br/>
      </w:r>
      <w:r>
        <w:rPr>
          <w:rFonts w:ascii="Times New Roman"/>
          <w:b w:val="false"/>
          <w:i w:val="false"/>
          <w:color w:val="000000"/>
          <w:sz w:val="28"/>
        </w:rPr>
        <w:t>
      Жануарлар дүниесі бойынша мемлекеттік инспектор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тегі, аты, болса - әкесінің аты)</w:t>
      </w:r>
      <w:r>
        <w:br/>
      </w:r>
      <w:r>
        <w:rPr>
          <w:rFonts w:ascii="Times New Roman"/>
          <w:b w:val="false"/>
          <w:i w:val="false"/>
          <w:color w:val="000000"/>
          <w:sz w:val="28"/>
        </w:rPr>
        <w:t>
      Қатысушылар ____________  _____________________________________</w:t>
      </w:r>
      <w:r>
        <w:br/>
      </w:r>
      <w:r>
        <w:rPr>
          <w:rFonts w:ascii="Times New Roman"/>
          <w:b w:val="false"/>
          <w:i w:val="false"/>
          <w:color w:val="000000"/>
          <w:sz w:val="28"/>
        </w:rPr>
        <w:t>
                        (қолы)     (тегі, аты, болса - әкесінің аты)</w:t>
      </w:r>
      <w:r>
        <w:br/>
      </w:r>
      <w:r>
        <w:rPr>
          <w:rFonts w:ascii="Times New Roman"/>
          <w:b w:val="false"/>
          <w:i w:val="false"/>
          <w:color w:val="000000"/>
          <w:sz w:val="28"/>
        </w:rPr>
        <w:t>
___ данада басылып шықты, қосымшасы ___ парақта.</w:t>
      </w:r>
      <w:r>
        <w:br/>
      </w:r>
      <w:r>
        <w:rPr>
          <w:rFonts w:ascii="Times New Roman"/>
          <w:b w:val="false"/>
          <w:i w:val="false"/>
          <w:color w:val="000000"/>
          <w:sz w:val="28"/>
        </w:rPr>
        <w:t>
Ескертпемен таныстым және бір данасын алдым 20__жылғы « »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(тексеруші субъектінің не оның өкілінің қолы, тегі, аты-жөні, болса - әкесінің аты)</w:t>
      </w:r>
    </w:p>
    <w:bookmarkStart w:name="z32"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17-03/522 бұйрығына 4-қосымша </w:t>
      </w:r>
    </w:p>
    <w:bookmarkEnd w:id="8"/>
    <w:p>
      <w:pPr>
        <w:spacing w:after="0"/>
        <w:ind w:left="0"/>
        <w:jc w:val="both"/>
      </w:pPr>
      <w:r>
        <w:rPr>
          <w:rFonts w:ascii="Times New Roman"/>
          <w:b w:val="false"/>
          <w:i w:val="false"/>
          <w:color w:val="000000"/>
          <w:sz w:val="28"/>
        </w:rPr>
        <w:t>Нысан</w:t>
      </w:r>
    </w:p>
    <w:bookmarkStart w:name="z33" w:id="9"/>
    <w:p>
      <w:pPr>
        <w:spacing w:after="0"/>
        <w:ind w:left="0"/>
        <w:jc w:val="left"/>
      </w:pPr>
      <w:r>
        <w:rPr>
          <w:rFonts w:ascii="Times New Roman"/>
          <w:b/>
          <w:i w:val="false"/>
          <w:color w:val="000000"/>
        </w:rPr>
        <w:t xml:space="preserve"> 
№ _____</w:t>
      </w:r>
      <w:r>
        <w:br/>
      </w:r>
      <w:r>
        <w:rPr>
          <w:rFonts w:ascii="Times New Roman"/>
          <w:b/>
          <w:i w:val="false"/>
          <w:color w:val="000000"/>
        </w:rPr>
        <w:t>
жеке және заңды тұлғалардың шаруашылық қызметіне</w:t>
      </w:r>
      <w:r>
        <w:br/>
      </w:r>
      <w:r>
        <w:rPr>
          <w:rFonts w:ascii="Times New Roman"/>
          <w:b/>
          <w:i w:val="false"/>
          <w:color w:val="000000"/>
        </w:rPr>
        <w:t>
тыйым салу немесе тоқтата тұру туралы</w:t>
      </w:r>
      <w:r>
        <w:br/>
      </w:r>
      <w:r>
        <w:rPr>
          <w:rFonts w:ascii="Times New Roman"/>
          <w:b/>
          <w:i w:val="false"/>
          <w:color w:val="000000"/>
        </w:rPr>
        <w:t>
ұйғарым</w:t>
      </w:r>
    </w:p>
    <w:bookmarkEnd w:id="9"/>
    <w:p>
      <w:pPr>
        <w:spacing w:after="0"/>
        <w:ind w:left="0"/>
        <w:jc w:val="both"/>
      </w:pPr>
      <w:r>
        <w:rPr>
          <w:rFonts w:ascii="Times New Roman"/>
          <w:b w:val="false"/>
          <w:i w:val="false"/>
          <w:color w:val="000000"/>
          <w:sz w:val="28"/>
        </w:rPr>
        <w:t>20 ___ жылғы «___» __________ _______________________________________</w:t>
      </w:r>
      <w:r>
        <w:br/>
      </w:r>
      <w:r>
        <w:rPr>
          <w:rFonts w:ascii="Times New Roman"/>
          <w:b w:val="false"/>
          <w:i w:val="false"/>
          <w:color w:val="000000"/>
          <w:sz w:val="28"/>
        </w:rPr>
        <w:t>
                (объектінің орналасқан жері (ауыл, елді мекен, қала)</w:t>
      </w:r>
    </w:p>
    <w:p>
      <w:pPr>
        <w:spacing w:after="0"/>
        <w:ind w:left="0"/>
        <w:jc w:val="left"/>
      </w:pPr>
      <w:r>
        <w:rPr>
          <w:rFonts w:ascii="Times New Roman"/>
          <w:b/>
          <w:i w:val="false"/>
          <w:color w:val="000000"/>
        </w:rPr>
        <w:t xml:space="preserve"> Қазақстан Республикасы Ауыл шаруашылығы министрлігі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уәкілетті орган ведомствосының немесе оның аумақтық бөлімшесінің атауы)</w:t>
      </w:r>
      <w:r>
        <w:br/>
      </w:r>
      <w:r>
        <w:rPr>
          <w:rFonts w:ascii="Times New Roman"/>
          <w:b w:val="false"/>
          <w:i w:val="false"/>
          <w:color w:val="000000"/>
          <w:sz w:val="28"/>
        </w:rPr>
        <w:t>
      Қызметіне тыйым салынатын/тоқтата тұратын тұлға туралы мәліметтер:</w:t>
      </w:r>
      <w:r>
        <w:br/>
      </w:r>
      <w:r>
        <w:rPr>
          <w:rFonts w:ascii="Times New Roman"/>
          <w:b w:val="false"/>
          <w:i w:val="false"/>
          <w:color w:val="000000"/>
          <w:sz w:val="28"/>
        </w:rPr>
        <w:t>
      Жеке не заңды тұлға (керектісін сызыңыз)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болса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атауы және құжаттардың деректемелері, жеке басын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куәландыратын құжат, салық төлеушінің тіркеу нөмірі немесе жеке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сәйкестендіру нөмірі, жұмыс орны, тұрғылықты жері бойынша тіркеу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туралы мәлімет, заңды тұлғалар үшін: заңды тұлға ретінде мемлекеттік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нөмірі, салық төлеушінің тіркеу нөмірі немесе</w:t>
      </w:r>
      <w:r>
        <w:br/>
      </w:r>
      <w:r>
        <w:rPr>
          <w:rFonts w:ascii="Times New Roman"/>
          <w:b w:val="false"/>
          <w:i w:val="false"/>
          <w:color w:val="000000"/>
          <w:sz w:val="28"/>
        </w:rPr>
        <w:t>
бизнес-сәйкестендіру нөмірі және банк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(істі қарау бойынша өндіріс тілі)</w:t>
      </w:r>
      <w:r>
        <w:br/>
      </w:r>
      <w:r>
        <w:rPr>
          <w:rFonts w:ascii="Times New Roman"/>
          <w:b w:val="false"/>
          <w:i w:val="false"/>
          <w:color w:val="000000"/>
          <w:sz w:val="28"/>
        </w:rPr>
        <w:t>
      Мен, лауазымды тұлға __________________________________________</w:t>
      </w:r>
      <w:r>
        <w:br/>
      </w:r>
      <w:r>
        <w:rPr>
          <w:rFonts w:ascii="Times New Roman"/>
          <w:b w:val="false"/>
          <w:i w:val="false"/>
          <w:color w:val="000000"/>
          <w:sz w:val="28"/>
        </w:rPr>
        <w:t>
                     (жануарлар дүниесін қорғау, өсімін молайту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пайдалану саласындағы уәкілетті орган ведомствосы немесе оның аумақтық бөлімшесі)</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саласындағы мемлекеттік бақылауды жүзеге асыру кезінде мыналарды анықтадым: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құқықтық актілердің баптары, тармақтарының талаптарының бұзылғанын көрсету)</w:t>
      </w:r>
      <w:r>
        <w:br/>
      </w:r>
      <w:r>
        <w:rPr>
          <w:rFonts w:ascii="Times New Roman"/>
          <w:b w:val="false"/>
          <w:i w:val="false"/>
          <w:color w:val="000000"/>
          <w:sz w:val="28"/>
        </w:rPr>
        <w:t>
      «Жануарлар дүниесін қорғау, өсімін молайту және пайдалану</w:t>
      </w:r>
      <w:r>
        <w:br/>
      </w:r>
      <w:r>
        <w:rPr>
          <w:rFonts w:ascii="Times New Roman"/>
          <w:b w:val="false"/>
          <w:i w:val="false"/>
          <w:color w:val="000000"/>
          <w:sz w:val="28"/>
        </w:rPr>
        <w:t>
туралы» Қазақстан Республикасы Заңының 53-бабының 1-тармағының</w:t>
      </w:r>
      <w:r>
        <w:br/>
      </w:r>
      <w:r>
        <w:rPr>
          <w:rFonts w:ascii="Times New Roman"/>
          <w:b w:val="false"/>
          <w:i w:val="false"/>
          <w:color w:val="000000"/>
          <w:sz w:val="28"/>
        </w:rPr>
        <w:t>
</w:t>
      </w:r>
      <w:r>
        <w:rPr>
          <w:rFonts w:ascii="Times New Roman"/>
          <w:b w:val="false"/>
          <w:i w:val="false"/>
          <w:color w:val="000000"/>
          <w:sz w:val="28"/>
        </w:rPr>
        <w:t>2) тармақшасының</w:t>
      </w:r>
      <w:r>
        <w:rPr>
          <w:rFonts w:ascii="Times New Roman"/>
          <w:b w:val="false"/>
          <w:i w:val="false"/>
          <w:color w:val="000000"/>
          <w:sz w:val="28"/>
        </w:rPr>
        <w:t xml:space="preserve"> және Қазақстан Республикасының Әкімшілік құқық</w:t>
      </w:r>
      <w:r>
        <w:br/>
      </w:r>
      <w:r>
        <w:rPr>
          <w:rFonts w:ascii="Times New Roman"/>
          <w:b w:val="false"/>
          <w:i w:val="false"/>
          <w:color w:val="000000"/>
          <w:sz w:val="28"/>
        </w:rPr>
        <w:t xml:space="preserve">
бұзушылық туралы кодексінің ___ бабының ___ тармағының негізінде, </w:t>
      </w:r>
      <w:r>
        <w:rPr>
          <w:rFonts w:ascii="Times New Roman"/>
          <w:b/>
          <w:i w:val="false"/>
          <w:color w:val="000000"/>
          <w:sz w:val="28"/>
        </w:rPr>
        <w:t>Ұйғарамын:</w:t>
      </w:r>
    </w:p>
    <w:p>
      <w:pPr>
        <w:spacing w:after="0"/>
        <w:ind w:left="0"/>
        <w:jc w:val="both"/>
      </w:pPr>
      <w:r>
        <w:rPr>
          <w:rFonts w:ascii="Times New Roman"/>
          <w:b w:val="false"/>
          <w:i w:val="false"/>
          <w:color w:val="000000"/>
          <w:sz w:val="28"/>
        </w:rPr>
        <w:t>      20__жылғы «___»__________бастап _______________________________</w:t>
      </w:r>
      <w:r>
        <w:br/>
      </w:r>
      <w:r>
        <w:rPr>
          <w:rFonts w:ascii="Times New Roman"/>
          <w:b w:val="false"/>
          <w:i w:val="false"/>
          <w:color w:val="000000"/>
          <w:sz w:val="28"/>
        </w:rPr>
        <w:t>
                                   (тоқтатылған қызмет түрін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 бабының</w:t>
      </w:r>
      <w:r>
        <w:br/>
      </w:r>
      <w:r>
        <w:rPr>
          <w:rFonts w:ascii="Times New Roman"/>
          <w:b w:val="false"/>
          <w:i w:val="false"/>
          <w:color w:val="000000"/>
          <w:sz w:val="28"/>
        </w:rPr>
        <w:t>
(баптарының)___ тармағының (тармақтарының) талаптарын бұзуды</w:t>
      </w:r>
      <w:r>
        <w:br/>
      </w:r>
      <w:r>
        <w:rPr>
          <w:rFonts w:ascii="Times New Roman"/>
          <w:b w:val="false"/>
          <w:i w:val="false"/>
          <w:color w:val="000000"/>
          <w:sz w:val="28"/>
        </w:rPr>
        <w:t>
тоқтатқанға дейін немесе сот шешіміне дейін тоқтату/тыйым салу (керектісін сызыңыз)</w:t>
      </w:r>
      <w:r>
        <w:br/>
      </w:r>
      <w:r>
        <w:rPr>
          <w:rFonts w:ascii="Times New Roman"/>
          <w:b w:val="false"/>
          <w:i w:val="false"/>
          <w:color w:val="000000"/>
          <w:sz w:val="28"/>
        </w:rPr>
        <w:t>
Осы ұйғарымды орындауға жауаптылық</w:t>
      </w:r>
      <w:r>
        <w:br/>
      </w:r>
      <w:r>
        <w:rPr>
          <w:rFonts w:ascii="Times New Roman"/>
          <w:b w:val="false"/>
          <w:i w:val="false"/>
          <w:color w:val="000000"/>
          <w:sz w:val="28"/>
        </w:rPr>
        <w:t>
__________________________________________________________ жүктеледі.</w:t>
      </w:r>
      <w:r>
        <w:br/>
      </w:r>
      <w:r>
        <w:rPr>
          <w:rFonts w:ascii="Times New Roman"/>
          <w:b w:val="false"/>
          <w:i w:val="false"/>
          <w:color w:val="000000"/>
          <w:sz w:val="28"/>
        </w:rPr>
        <w:t>
      (лауазымы, тегі, аты, болса әкесінің аты)</w:t>
      </w:r>
    </w:p>
    <w:p>
      <w:pPr>
        <w:spacing w:after="0"/>
        <w:ind w:left="0"/>
        <w:jc w:val="both"/>
      </w:pPr>
      <w:r>
        <w:rPr>
          <w:rFonts w:ascii="Times New Roman"/>
          <w:b w:val="false"/>
          <w:i w:val="false"/>
          <w:color w:val="000000"/>
          <w:sz w:val="28"/>
        </w:rPr>
        <w:t>      Осы ұйғарымның «Жануарлар дүниесін қорғау, өсімін молайту және</w:t>
      </w:r>
      <w:r>
        <w:br/>
      </w:r>
      <w:r>
        <w:rPr>
          <w:rFonts w:ascii="Times New Roman"/>
          <w:b w:val="false"/>
          <w:i w:val="false"/>
          <w:color w:val="000000"/>
          <w:sz w:val="28"/>
        </w:rPr>
        <w:t>
пайдалану туралы» Қазақстан Республикасы Заңының 53-бабының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міндетті күші бар.</w:t>
      </w:r>
    </w:p>
    <w:p>
      <w:pPr>
        <w:spacing w:after="0"/>
        <w:ind w:left="0"/>
        <w:jc w:val="both"/>
      </w:pPr>
      <w:r>
        <w:rPr>
          <w:rFonts w:ascii="Times New Roman"/>
          <w:b w:val="false"/>
          <w:i w:val="false"/>
          <w:color w:val="000000"/>
          <w:sz w:val="28"/>
        </w:rPr>
        <w:t>М.О. Лауазымды тұлға ________________________________________________</w:t>
      </w:r>
      <w:r>
        <w:br/>
      </w:r>
      <w:r>
        <w:rPr>
          <w:rFonts w:ascii="Times New Roman"/>
          <w:b w:val="false"/>
          <w:i w:val="false"/>
          <w:color w:val="000000"/>
          <w:sz w:val="28"/>
        </w:rPr>
        <w:t>
                  (уәкілетті органның немесе оның аумақтық бөлімшесі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ведомствосының атауы, тегі, аты, болса әкесінің аты)</w:t>
      </w:r>
      <w:r>
        <w:br/>
      </w:r>
      <w:r>
        <w:rPr>
          <w:rFonts w:ascii="Times New Roman"/>
          <w:b w:val="false"/>
          <w:i w:val="false"/>
          <w:color w:val="000000"/>
          <w:sz w:val="28"/>
        </w:rPr>
        <w:t>
___ данада басылып шықты, қосымшасы ___ парақта.</w:t>
      </w:r>
      <w:r>
        <w:br/>
      </w:r>
      <w:r>
        <w:rPr>
          <w:rFonts w:ascii="Times New Roman"/>
          <w:b w:val="false"/>
          <w:i w:val="false"/>
          <w:color w:val="000000"/>
          <w:sz w:val="28"/>
        </w:rPr>
        <w:t>
Ескертпемен таныстым және бір данасын алдым 20__ жылғы «__»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тегі, аты, болса әкесінің аты)</w:t>
      </w:r>
    </w:p>
    <w:p>
      <w:pPr>
        <w:spacing w:after="0"/>
        <w:ind w:left="0"/>
        <w:jc w:val="both"/>
      </w:pPr>
      <w:r>
        <w:rPr>
          <w:rFonts w:ascii="Times New Roman"/>
          <w:b w:val="false"/>
          <w:i w:val="false"/>
          <w:color w:val="000000"/>
          <w:sz w:val="28"/>
        </w:rPr>
        <w:t>20 __ жылғы «___» _________________</w:t>
      </w:r>
    </w:p>
    <w:bookmarkStart w:name="z34"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17-03/522 бұйрығына 5-қосымша </w:t>
      </w:r>
    </w:p>
    <w:bookmarkEnd w:id="10"/>
    <w:p>
      <w:pPr>
        <w:spacing w:after="0"/>
        <w:ind w:left="0"/>
        <w:jc w:val="both"/>
      </w:pPr>
      <w:r>
        <w:rPr>
          <w:rFonts w:ascii="Times New Roman"/>
          <w:b w:val="false"/>
          <w:i w:val="false"/>
          <w:color w:val="000000"/>
          <w:sz w:val="28"/>
        </w:rPr>
        <w:t xml:space="preserve">Нысан    </w:t>
      </w:r>
    </w:p>
    <w:bookmarkStart w:name="z35" w:id="11"/>
    <w:p>
      <w:pPr>
        <w:spacing w:after="0"/>
        <w:ind w:left="0"/>
        <w:jc w:val="left"/>
      </w:pPr>
      <w:r>
        <w:rPr>
          <w:rFonts w:ascii="Times New Roman"/>
          <w:b/>
          <w:i w:val="false"/>
          <w:color w:val="000000"/>
        </w:rPr>
        <w:t xml:space="preserve"> 
№ _____</w:t>
      </w:r>
      <w:r>
        <w:br/>
      </w:r>
      <w:r>
        <w:rPr>
          <w:rFonts w:ascii="Times New Roman"/>
          <w:b/>
          <w:i w:val="false"/>
          <w:color w:val="000000"/>
        </w:rPr>
        <w:t>
Қазақстан Республикасының жануарлар дүниесін қорғау, өсімін молайту</w:t>
      </w:r>
      <w:r>
        <w:br/>
      </w:r>
      <w:r>
        <w:rPr>
          <w:rFonts w:ascii="Times New Roman"/>
          <w:b/>
          <w:i w:val="false"/>
          <w:color w:val="000000"/>
        </w:rPr>
        <w:t xml:space="preserve">
және пайдалану саласындағы заңнамасы бұзылған жағдайда кінәлі </w:t>
      </w:r>
      <w:r>
        <w:br/>
      </w:r>
      <w:r>
        <w:rPr>
          <w:rFonts w:ascii="Times New Roman"/>
          <w:b/>
          <w:i w:val="false"/>
          <w:color w:val="000000"/>
        </w:rPr>
        <w:t>
тұлғаларды әкімшілік жауаптылыққа тарту туралы</w:t>
      </w:r>
      <w:r>
        <w:br/>
      </w:r>
      <w:r>
        <w:rPr>
          <w:rFonts w:ascii="Times New Roman"/>
          <w:b/>
          <w:i w:val="false"/>
          <w:color w:val="000000"/>
        </w:rPr>
        <w:t>
қаулы </w:t>
      </w:r>
    </w:p>
    <w:bookmarkEnd w:id="11"/>
    <w:p>
      <w:pPr>
        <w:spacing w:after="0"/>
        <w:ind w:left="0"/>
        <w:jc w:val="both"/>
      </w:pPr>
      <w:r>
        <w:rPr>
          <w:rFonts w:ascii="Times New Roman"/>
          <w:b w:val="false"/>
          <w:i w:val="false"/>
          <w:color w:val="000000"/>
          <w:sz w:val="28"/>
        </w:rPr>
        <w:t>20 __ жылғы «__» _________    _____________________________________</w:t>
      </w:r>
      <w:r>
        <w:br/>
      </w:r>
      <w:r>
        <w:rPr>
          <w:rFonts w:ascii="Times New Roman"/>
          <w:b w:val="false"/>
          <w:i w:val="false"/>
          <w:color w:val="000000"/>
          <w:sz w:val="28"/>
        </w:rPr>
        <w:t>
                 (объектінің орналасқан жері (ауыл, елді мекен, қала)</w:t>
      </w:r>
    </w:p>
    <w:p>
      <w:pPr>
        <w:spacing w:after="0"/>
        <w:ind w:left="0"/>
        <w:jc w:val="left"/>
      </w:pPr>
      <w:r>
        <w:rPr>
          <w:rFonts w:ascii="Times New Roman"/>
          <w:b/>
          <w:i w:val="false"/>
          <w:color w:val="000000"/>
        </w:rPr>
        <w:t xml:space="preserve"> Қазақстан Республикасы Ауыл шаруашылығы министрлігі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уәкілетті орган ведомствосының немесе оның аумақтық бөлімшесінің атауы)</w:t>
      </w:r>
    </w:p>
    <w:p>
      <w:pPr>
        <w:spacing w:after="0"/>
        <w:ind w:left="0"/>
        <w:jc w:val="both"/>
      </w:pPr>
      <w:r>
        <w:rPr>
          <w:rFonts w:ascii="Times New Roman"/>
          <w:b w:val="false"/>
          <w:i w:val="false"/>
          <w:color w:val="000000"/>
          <w:sz w:val="28"/>
        </w:rPr>
        <w:t>Мен, лауазымды тұлға ________________________________________________</w:t>
      </w:r>
      <w:r>
        <w:br/>
      </w:r>
      <w:r>
        <w:rPr>
          <w:rFonts w:ascii="Times New Roman"/>
          <w:b w:val="false"/>
          <w:i w:val="false"/>
          <w:color w:val="000000"/>
          <w:sz w:val="28"/>
        </w:rPr>
        <w:t>
                  (уәкілетті органның немесе оның аумақтық бөлімшесі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ведомствосының атауы, тегі, аты, болса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берушінің тегі, аты, болса әкесінің аты,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жері мен күні, тұрғылықты жері, жұмыс орны, деректемелері)</w:t>
      </w:r>
    </w:p>
    <w:p>
      <w:pPr>
        <w:spacing w:after="0"/>
        <w:ind w:left="0"/>
        <w:jc w:val="both"/>
      </w:pPr>
      <w:r>
        <w:rPr>
          <w:rFonts w:ascii="Times New Roman"/>
          <w:b w:val="false"/>
          <w:i w:val="false"/>
          <w:color w:val="000000"/>
          <w:sz w:val="28"/>
        </w:rPr>
        <w:t>қатысты көзделген әкімшілік құқық бұзушылық туралы істі қарап,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Әкімшілік құқық бұзушылық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туралы кодексінің баптарын көрсету)</w:t>
      </w:r>
    </w:p>
    <w:p>
      <w:pPr>
        <w:spacing w:after="0"/>
        <w:ind w:left="0"/>
        <w:jc w:val="both"/>
      </w:pPr>
      <w:r>
        <w:rPr>
          <w:rFonts w:ascii="Times New Roman"/>
          <w:b w:val="false"/>
          <w:i w:val="false"/>
          <w:color w:val="000000"/>
          <w:sz w:val="28"/>
        </w:rPr>
        <w:t>мыналарды анықтадым: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Қазақстан Республикасының Әкімшілік құқық бұзушылық туралы кодексінің</w:t>
      </w:r>
      <w:r>
        <w:br/>
      </w:r>
      <w:r>
        <w:rPr>
          <w:rFonts w:ascii="Times New Roman"/>
          <w:b w:val="false"/>
          <w:i w:val="false"/>
          <w:color w:val="000000"/>
          <w:sz w:val="28"/>
        </w:rPr>
        <w:t>
</w:t>
      </w:r>
      <w:r>
        <w:rPr>
          <w:rFonts w:ascii="Times New Roman"/>
          <w:b w:val="false"/>
          <w:i w:val="false"/>
          <w:color w:val="000000"/>
          <w:sz w:val="28"/>
        </w:rPr>
        <w:t>21-бабына</w:t>
      </w:r>
      <w:r>
        <w:rPr>
          <w:rFonts w:ascii="Times New Roman"/>
          <w:b w:val="false"/>
          <w:i w:val="false"/>
          <w:color w:val="000000"/>
          <w:sz w:val="28"/>
        </w:rPr>
        <w:t xml:space="preserve"> сәйкес өндіріс тілін ______________________белгілеймін.</w:t>
      </w:r>
    </w:p>
    <w:p>
      <w:pPr>
        <w:spacing w:after="0"/>
        <w:ind w:left="0"/>
        <w:jc w:val="both"/>
      </w:pPr>
      <w:r>
        <w:rPr>
          <w:rFonts w:ascii="Times New Roman"/>
          <w:b w:val="false"/>
          <w:i w:val="false"/>
          <w:color w:val="000000"/>
          <w:sz w:val="28"/>
        </w:rPr>
        <w:t>Осы айтылғандардың негізінде, Қазақстан Республикасының Әкімшілік</w:t>
      </w:r>
      <w:r>
        <w:br/>
      </w:r>
      <w:r>
        <w:rPr>
          <w:rFonts w:ascii="Times New Roman"/>
          <w:b w:val="false"/>
          <w:i w:val="false"/>
          <w:color w:val="000000"/>
          <w:sz w:val="28"/>
        </w:rPr>
        <w:t>
құқық бұзушылық туралы кодексінің___бабын басшылыққа ала отырып,</w:t>
      </w:r>
      <w:r>
        <w:br/>
      </w:r>
      <w:r>
        <w:rPr>
          <w:rFonts w:ascii="Times New Roman"/>
          <w:b w:val="false"/>
          <w:i w:val="false"/>
          <w:color w:val="000000"/>
          <w:sz w:val="28"/>
        </w:rPr>
        <w:t xml:space="preserve">
мемлекеттік инспектор  ____________________________________________ </w:t>
      </w:r>
    </w:p>
    <w:p>
      <w:pPr>
        <w:spacing w:after="0"/>
        <w:ind w:left="0"/>
        <w:jc w:val="both"/>
      </w:pPr>
      <w:r>
        <w:rPr>
          <w:rFonts w:ascii="Times New Roman"/>
          <w:b/>
          <w:i w:val="false"/>
          <w:color w:val="000000"/>
          <w:sz w:val="28"/>
        </w:rPr>
        <w:t>Қаулы етті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Қазақстан Республикасының Әкімшілік құқық бұзушылық туралы кодексінің</w:t>
      </w:r>
      <w:r>
        <w:br/>
      </w:r>
      <w:r>
        <w:rPr>
          <w:rFonts w:ascii="Times New Roman"/>
          <w:b w:val="false"/>
          <w:i w:val="false"/>
          <w:color w:val="000000"/>
          <w:sz w:val="28"/>
        </w:rPr>
        <w:t>
_____ бабы бойынша ________________________________________________</w:t>
      </w:r>
      <w:r>
        <w:br/>
      </w:r>
      <w:r>
        <w:rPr>
          <w:rFonts w:ascii="Times New Roman"/>
          <w:b w:val="false"/>
          <w:i w:val="false"/>
          <w:color w:val="000000"/>
          <w:sz w:val="28"/>
        </w:rPr>
        <w:t>
(әкімшілік жауапкершілікке тартылушының тегі, аты, болса әкесінің аты)</w:t>
      </w:r>
    </w:p>
    <w:p>
      <w:pPr>
        <w:spacing w:after="0"/>
        <w:ind w:left="0"/>
        <w:jc w:val="both"/>
      </w:pPr>
      <w:r>
        <w:rPr>
          <w:rFonts w:ascii="Times New Roman"/>
          <w:b w:val="false"/>
          <w:i w:val="false"/>
          <w:color w:val="000000"/>
          <w:sz w:val="28"/>
        </w:rPr>
        <w:t>АЕК мөлшерінде_________________________________ сомада қайтарсын.</w:t>
      </w:r>
      <w:r>
        <w:br/>
      </w:r>
      <w:r>
        <w:rPr>
          <w:rFonts w:ascii="Times New Roman"/>
          <w:b w:val="false"/>
          <w:i w:val="false"/>
          <w:color w:val="000000"/>
          <w:sz w:val="28"/>
        </w:rPr>
        <w:t>
                    (сомасын жазып көрсету)</w:t>
      </w:r>
    </w:p>
    <w:p>
      <w:pPr>
        <w:spacing w:after="0"/>
        <w:ind w:left="0"/>
        <w:jc w:val="both"/>
      </w:pPr>
      <w:r>
        <w:rPr>
          <w:rFonts w:ascii="Times New Roman"/>
          <w:b w:val="false"/>
          <w:i w:val="false"/>
          <w:color w:val="000000"/>
          <w:sz w:val="28"/>
        </w:rPr>
        <w:t>      Айыппұл Қазақстан Республикасының Қаржы министрлігі Қазынашылық</w:t>
      </w:r>
      <w:r>
        <w:br/>
      </w:r>
      <w:r>
        <w:rPr>
          <w:rFonts w:ascii="Times New Roman"/>
          <w:b w:val="false"/>
          <w:i w:val="false"/>
          <w:color w:val="000000"/>
          <w:sz w:val="28"/>
        </w:rPr>
        <w:t>
комитетінің банкіндегі №___ бюжеттік есепшотына заң күшіне енген</w:t>
      </w:r>
      <w:r>
        <w:br/>
      </w:r>
      <w:r>
        <w:rPr>
          <w:rFonts w:ascii="Times New Roman"/>
          <w:b w:val="false"/>
          <w:i w:val="false"/>
          <w:color w:val="000000"/>
          <w:sz w:val="28"/>
        </w:rPr>
        <w:t>
күннен бастап___күннен кешіктірілмей енгізілуі, айыппұл төлеу туралы</w:t>
      </w:r>
      <w:r>
        <w:br/>
      </w:r>
      <w:r>
        <w:rPr>
          <w:rFonts w:ascii="Times New Roman"/>
          <w:b w:val="false"/>
          <w:i w:val="false"/>
          <w:color w:val="000000"/>
          <w:sz w:val="28"/>
        </w:rPr>
        <w:t>
түбіртек,_________Салық комитеті,____МФО___КБЕ_____СТН___коды айыппұл</w:t>
      </w:r>
      <w:r>
        <w:br/>
      </w:r>
      <w:r>
        <w:rPr>
          <w:rFonts w:ascii="Times New Roman"/>
          <w:b w:val="false"/>
          <w:i w:val="false"/>
          <w:color w:val="000000"/>
          <w:sz w:val="28"/>
        </w:rPr>
        <w:t>
салынған, жануарлар дүниесін қорғау жөніндегі мемлекеттік инспекторға ұсынылуы тиіс.</w:t>
      </w:r>
    </w:p>
    <w:p>
      <w:pPr>
        <w:spacing w:after="0"/>
        <w:ind w:left="0"/>
        <w:jc w:val="both"/>
      </w:pPr>
      <w:r>
        <w:rPr>
          <w:rFonts w:ascii="Times New Roman"/>
          <w:b w:val="false"/>
          <w:i w:val="false"/>
          <w:color w:val="000000"/>
          <w:sz w:val="28"/>
        </w:rPr>
        <w:t>Қазақстан Республикасының Әкімшілік құқық бұзушылық туралы кодекстің</w:t>
      </w:r>
      <w:r>
        <w:br/>
      </w:r>
      <w:r>
        <w:rPr>
          <w:rFonts w:ascii="Times New Roman"/>
          <w:b w:val="false"/>
          <w:i w:val="false"/>
          <w:color w:val="000000"/>
          <w:sz w:val="28"/>
        </w:rPr>
        <w:t>
</w:t>
      </w:r>
      <w:r>
        <w:rPr>
          <w:rFonts w:ascii="Times New Roman"/>
          <w:b w:val="false"/>
          <w:i w:val="false"/>
          <w:color w:val="000000"/>
          <w:sz w:val="28"/>
        </w:rPr>
        <w:t>650-бабына</w:t>
      </w:r>
      <w:r>
        <w:rPr>
          <w:rFonts w:ascii="Times New Roman"/>
          <w:b w:val="false"/>
          <w:i w:val="false"/>
          <w:color w:val="000000"/>
          <w:sz w:val="28"/>
        </w:rPr>
        <w:t xml:space="preserve"> сәйкес қаралған істің нәтижелері бойынша қабылданған шешім</w:t>
      </w:r>
      <w:r>
        <w:br/>
      </w:r>
      <w:r>
        <w:rPr>
          <w:rFonts w:ascii="Times New Roman"/>
          <w:b w:val="false"/>
          <w:i w:val="false"/>
          <w:color w:val="000000"/>
          <w:sz w:val="28"/>
        </w:rPr>
        <w:t>
түрі көрсетілсін, сондай-ақ</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тұлғада болып, алынып қойған заттар мен құжаттар туралы мәселелердің шешімі)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меншігінен алынып қойған құжаттар мен мүліктер туралы шешімдер)</w:t>
      </w:r>
    </w:p>
    <w:p>
      <w:pPr>
        <w:spacing w:after="0"/>
        <w:ind w:left="0"/>
        <w:jc w:val="both"/>
      </w:pPr>
      <w:r>
        <w:rPr>
          <w:rFonts w:ascii="Times New Roman"/>
          <w:b w:val="false"/>
          <w:i w:val="false"/>
          <w:color w:val="000000"/>
          <w:sz w:val="28"/>
        </w:rPr>
        <w:t>      осы қаулыға Қазақстан Республикасының Әкімшілік құқық бұзушылық</w:t>
      </w:r>
      <w:r>
        <w:br/>
      </w:r>
      <w:r>
        <w:rPr>
          <w:rFonts w:ascii="Times New Roman"/>
          <w:b w:val="false"/>
          <w:i w:val="false"/>
          <w:color w:val="000000"/>
          <w:sz w:val="28"/>
        </w:rPr>
        <w:t>
туралы кодекстің </w:t>
      </w:r>
      <w:r>
        <w:rPr>
          <w:rFonts w:ascii="Times New Roman"/>
          <w:b w:val="false"/>
          <w:i w:val="false"/>
          <w:color w:val="000000"/>
          <w:sz w:val="28"/>
        </w:rPr>
        <w:t>655</w:t>
      </w:r>
      <w:r>
        <w:rPr>
          <w:rFonts w:ascii="Times New Roman"/>
          <w:b w:val="false"/>
          <w:i w:val="false"/>
          <w:color w:val="000000"/>
          <w:sz w:val="28"/>
        </w:rPr>
        <w:t>, </w:t>
      </w:r>
      <w:r>
        <w:rPr>
          <w:rFonts w:ascii="Times New Roman"/>
          <w:b w:val="false"/>
          <w:i w:val="false"/>
          <w:color w:val="000000"/>
          <w:sz w:val="28"/>
        </w:rPr>
        <w:t>657-баптарына</w:t>
      </w:r>
      <w:r>
        <w:rPr>
          <w:rFonts w:ascii="Times New Roman"/>
          <w:b w:val="false"/>
          <w:i w:val="false"/>
          <w:color w:val="000000"/>
          <w:sz w:val="28"/>
        </w:rPr>
        <w:t xml:space="preserve"> сәйкес қаулы көшірмесі берілген</w:t>
      </w:r>
      <w:r>
        <w:br/>
      </w:r>
      <w:r>
        <w:rPr>
          <w:rFonts w:ascii="Times New Roman"/>
          <w:b w:val="false"/>
          <w:i w:val="false"/>
          <w:color w:val="000000"/>
          <w:sz w:val="28"/>
        </w:rPr>
        <w:t>
күннен бастап 10 (күнтізбелік) күн ішінде, ал істі қарауға қатыспаған</w:t>
      </w:r>
      <w:r>
        <w:br/>
      </w:r>
      <w:r>
        <w:rPr>
          <w:rFonts w:ascii="Times New Roman"/>
          <w:b w:val="false"/>
          <w:i w:val="false"/>
          <w:color w:val="000000"/>
          <w:sz w:val="28"/>
        </w:rPr>
        <w:t>
тұлғаларға, оны алған күннен бастап, сол мерзімде шағым жасалуы мүмкін.</w:t>
      </w:r>
    </w:p>
    <w:p>
      <w:pPr>
        <w:spacing w:after="0"/>
        <w:ind w:left="0"/>
        <w:jc w:val="both"/>
      </w:pPr>
      <w:r>
        <w:rPr>
          <w:rFonts w:ascii="Times New Roman"/>
          <w:b w:val="false"/>
          <w:i w:val="false"/>
          <w:color w:val="000000"/>
          <w:sz w:val="28"/>
        </w:rPr>
        <w:t>Лауазымды тұлға: ____________________________________________________</w:t>
      </w:r>
      <w:r>
        <w:br/>
      </w:r>
      <w:r>
        <w:rPr>
          <w:rFonts w:ascii="Times New Roman"/>
          <w:b w:val="false"/>
          <w:i w:val="false"/>
          <w:color w:val="000000"/>
          <w:sz w:val="28"/>
        </w:rPr>
        <w:t>
                  (уәкілетті органның немесе оның аумақтық бөлімше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ведомствосының атауы, тегі, аты, болса әкесінің аты)</w:t>
      </w:r>
    </w:p>
    <w:p>
      <w:pPr>
        <w:spacing w:after="0"/>
        <w:ind w:left="0"/>
        <w:jc w:val="both"/>
      </w:pPr>
      <w:r>
        <w:rPr>
          <w:rFonts w:ascii="Times New Roman"/>
          <w:b w:val="false"/>
          <w:i w:val="false"/>
          <w:color w:val="000000"/>
          <w:sz w:val="28"/>
        </w:rPr>
        <w:t>20 ___ жылғы «___» 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xml:space="preserve">Жауапкершілікке тартылған тұлға </w:t>
      </w:r>
      <w:r>
        <w:br/>
      </w:r>
      <w:r>
        <w:rPr>
          <w:rFonts w:ascii="Times New Roman"/>
          <w:b w:val="false"/>
          <w:i w:val="false"/>
          <w:color w:val="000000"/>
          <w:sz w:val="28"/>
        </w:rPr>
        <w:t xml:space="preserve">
қаулының бір данасын алды, </w:t>
      </w:r>
      <w:r>
        <w:br/>
      </w:r>
      <w:r>
        <w:rPr>
          <w:rFonts w:ascii="Times New Roman"/>
          <w:b w:val="false"/>
          <w:i w:val="false"/>
          <w:color w:val="000000"/>
          <w:sz w:val="28"/>
        </w:rPr>
        <w:t>
құқықтарымен және міндеттерімен</w:t>
      </w:r>
      <w:r>
        <w:br/>
      </w:r>
      <w:r>
        <w:rPr>
          <w:rFonts w:ascii="Times New Roman"/>
          <w:b w:val="false"/>
          <w:i w:val="false"/>
          <w:color w:val="000000"/>
          <w:sz w:val="28"/>
        </w:rPr>
        <w:t>
танысты ______________________________________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 ___ ж. «___» ______________</w:t>
      </w:r>
    </w:p>
    <w:bookmarkStart w:name="z36"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17-03/522 бұйрығына 6-қосымша </w:t>
      </w:r>
    </w:p>
    <w:bookmarkEnd w:id="12"/>
    <w:p>
      <w:pPr>
        <w:spacing w:after="0"/>
        <w:ind w:left="0"/>
        <w:jc w:val="both"/>
      </w:pPr>
      <w:r>
        <w:rPr>
          <w:rFonts w:ascii="Times New Roman"/>
          <w:b w:val="false"/>
          <w:i w:val="false"/>
          <w:color w:val="000000"/>
          <w:sz w:val="28"/>
        </w:rPr>
        <w:t xml:space="preserve">Нысан   </w:t>
      </w:r>
    </w:p>
    <w:bookmarkStart w:name="z37" w:id="13"/>
    <w:p>
      <w:pPr>
        <w:spacing w:after="0"/>
        <w:ind w:left="0"/>
        <w:jc w:val="left"/>
      </w:pPr>
      <w:r>
        <w:rPr>
          <w:rFonts w:ascii="Times New Roman"/>
          <w:b/>
          <w:i w:val="false"/>
          <w:color w:val="000000"/>
        </w:rPr>
        <w:t xml:space="preserve"> 
№ _____ </w:t>
      </w:r>
      <w:r>
        <w:br/>
      </w:r>
      <w:r>
        <w:rPr>
          <w:rFonts w:ascii="Times New Roman"/>
          <w:b/>
          <w:i w:val="false"/>
          <w:color w:val="000000"/>
        </w:rPr>
        <w:t>
Қазақстан Республикасының жануарлар дүниесін қорғау, өсімін молайту</w:t>
      </w:r>
      <w:r>
        <w:br/>
      </w:r>
      <w:r>
        <w:rPr>
          <w:rFonts w:ascii="Times New Roman"/>
          <w:b/>
          <w:i w:val="false"/>
          <w:color w:val="000000"/>
        </w:rPr>
        <w:t>
және пайдалану саласындағы заңнамасын бұза отырып пайдаланылған атыс</w:t>
      </w:r>
      <w:r>
        <w:br/>
      </w:r>
      <w:r>
        <w:rPr>
          <w:rFonts w:ascii="Times New Roman"/>
          <w:b/>
          <w:i w:val="false"/>
          <w:color w:val="000000"/>
        </w:rPr>
        <w:t>
қаруын, тыйым салынған олжалау құралдарын және заңсыз олжаланған</w:t>
      </w:r>
      <w:r>
        <w:br/>
      </w:r>
      <w:r>
        <w:rPr>
          <w:rFonts w:ascii="Times New Roman"/>
          <w:b/>
          <w:i w:val="false"/>
          <w:color w:val="000000"/>
        </w:rPr>
        <w:t>
жануарлар дүниесі объектілері мен олардың өнімдерін сот шешімі</w:t>
      </w:r>
      <w:r>
        <w:br/>
      </w:r>
      <w:r>
        <w:rPr>
          <w:rFonts w:ascii="Times New Roman"/>
          <w:b/>
          <w:i w:val="false"/>
          <w:color w:val="000000"/>
        </w:rPr>
        <w:t>
шығарылғанға дейін уақытша сақтау үшін алып қою туралы</w:t>
      </w:r>
      <w:r>
        <w:br/>
      </w:r>
      <w:r>
        <w:rPr>
          <w:rFonts w:ascii="Times New Roman"/>
          <w:b/>
          <w:i w:val="false"/>
          <w:color w:val="000000"/>
        </w:rPr>
        <w:t>
қаулы</w:t>
      </w:r>
    </w:p>
    <w:bookmarkEnd w:id="13"/>
    <w:p>
      <w:pPr>
        <w:spacing w:after="0"/>
        <w:ind w:left="0"/>
        <w:jc w:val="both"/>
      </w:pPr>
      <w:r>
        <w:rPr>
          <w:rFonts w:ascii="Times New Roman"/>
          <w:b w:val="false"/>
          <w:i w:val="false"/>
          <w:color w:val="000000"/>
          <w:sz w:val="28"/>
        </w:rPr>
        <w:t>20 __ жылғы «__» ________   _________________________________________</w:t>
      </w:r>
      <w:r>
        <w:br/>
      </w:r>
      <w:r>
        <w:rPr>
          <w:rFonts w:ascii="Times New Roman"/>
          <w:b w:val="false"/>
          <w:i w:val="false"/>
          <w:color w:val="000000"/>
          <w:sz w:val="28"/>
        </w:rPr>
        <w:t>
                      (орналасқан мекен жайы (ауыл, елді мекен, қала)</w:t>
      </w:r>
    </w:p>
    <w:p>
      <w:pPr>
        <w:spacing w:after="0"/>
        <w:ind w:left="0"/>
        <w:jc w:val="left"/>
      </w:pPr>
      <w:r>
        <w:rPr>
          <w:rFonts w:ascii="Times New Roman"/>
          <w:b/>
          <w:i w:val="false"/>
          <w:color w:val="000000"/>
        </w:rPr>
        <w:t xml:space="preserve"> Қазақстан Республикасы Ауыл шаруашылығы министрлігі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уәкілетті орган ведомствосының немесе оның аумақтық бөлімшесінің атауы)</w:t>
      </w:r>
    </w:p>
    <w:p>
      <w:pPr>
        <w:spacing w:after="0"/>
        <w:ind w:left="0"/>
        <w:jc w:val="both"/>
      </w:pPr>
      <w:r>
        <w:rPr>
          <w:rFonts w:ascii="Times New Roman"/>
          <w:b w:val="false"/>
          <w:i w:val="false"/>
          <w:color w:val="000000"/>
          <w:sz w:val="28"/>
        </w:rPr>
        <w:t>20 __ жылғы «__» _________   ________________________________________</w:t>
      </w:r>
      <w:r>
        <w:br/>
      </w:r>
      <w:r>
        <w:rPr>
          <w:rFonts w:ascii="Times New Roman"/>
          <w:b w:val="false"/>
          <w:i w:val="false"/>
          <w:color w:val="000000"/>
          <w:sz w:val="28"/>
        </w:rPr>
        <w:t>
                                      (қаулы қабылданған жері)</w:t>
      </w:r>
    </w:p>
    <w:p>
      <w:pPr>
        <w:spacing w:after="0"/>
        <w:ind w:left="0"/>
        <w:jc w:val="both"/>
      </w:pPr>
      <w:r>
        <w:rPr>
          <w:rFonts w:ascii="Times New Roman"/>
          <w:b w:val="false"/>
          <w:i w:val="false"/>
          <w:color w:val="000000"/>
          <w:sz w:val="28"/>
        </w:rPr>
        <w:t>Мен, лауазымды тұлға _______________________________________________</w:t>
      </w:r>
      <w:r>
        <w:br/>
      </w:r>
      <w:r>
        <w:rPr>
          <w:rFonts w:ascii="Times New Roman"/>
          <w:b w:val="false"/>
          <w:i w:val="false"/>
          <w:color w:val="000000"/>
          <w:sz w:val="28"/>
        </w:rPr>
        <w:t xml:space="preserve">
                (уәкілетті орган ведомствосының немесе оның аумақтық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бөлімшесінің атауы, тегі, аты, болса -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берушінің тегі, аты, болса - әкесінің аты, азаматтығы,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жері мен күні, тұрғылықты жері, жұмыс орны, деректемелері)</w:t>
      </w:r>
    </w:p>
    <w:p>
      <w:pPr>
        <w:spacing w:after="0"/>
        <w:ind w:left="0"/>
        <w:jc w:val="both"/>
      </w:pPr>
      <w:r>
        <w:rPr>
          <w:rFonts w:ascii="Times New Roman"/>
          <w:b w:val="false"/>
          <w:i w:val="false"/>
          <w:color w:val="000000"/>
          <w:sz w:val="28"/>
        </w:rPr>
        <w:t>қатысты көзделген әкімшілік құқық бұзушылық туралы 20__жылғы «__»</w:t>
      </w:r>
      <w:r>
        <w:br/>
      </w:r>
      <w:r>
        <w:rPr>
          <w:rFonts w:ascii="Times New Roman"/>
          <w:b w:val="false"/>
          <w:i w:val="false"/>
          <w:color w:val="000000"/>
          <w:sz w:val="28"/>
        </w:rPr>
        <w:t>
_____ №___хаттама негізінде қозғалған іс пен ұсынылған материалдарды</w:t>
      </w:r>
      <w:r>
        <w:br/>
      </w:r>
      <w:r>
        <w:rPr>
          <w:rFonts w:ascii="Times New Roman"/>
          <w:b w:val="false"/>
          <w:i w:val="false"/>
          <w:color w:val="000000"/>
          <w:sz w:val="28"/>
        </w:rPr>
        <w:t>
қарап, _____________________________________________________________</w:t>
      </w:r>
      <w:r>
        <w:br/>
      </w:r>
      <w:r>
        <w:rPr>
          <w:rFonts w:ascii="Times New Roman"/>
          <w:b w:val="false"/>
          <w:i w:val="false"/>
          <w:color w:val="000000"/>
          <w:sz w:val="28"/>
        </w:rPr>
        <w:t>
(Қазақстан Республикасының Әкімшілік құқық бұзушылық туралы кодексінің баптарын көрсету)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мыналарды анықтадым: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заңнамасын бұза отырып пайдаланылған атыс қаруын,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тыйым салынған олжалау құралдарын және заңсыз олжаланған жануарлар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дүниесі объектілері мен олардың өнімдерін алып қою міндеттері)</w:t>
      </w:r>
    </w:p>
    <w:p>
      <w:pPr>
        <w:spacing w:after="0"/>
        <w:ind w:left="0"/>
        <w:jc w:val="both"/>
      </w:pPr>
      <w:r>
        <w:rPr>
          <w:rFonts w:ascii="Times New Roman"/>
          <w:b w:val="false"/>
          <w:i w:val="false"/>
          <w:color w:val="000000"/>
          <w:sz w:val="28"/>
        </w:rPr>
        <w:t>Қазақстан Республикасының Әкімшілік құқық бұзушылық туралы кодексінің</w:t>
      </w:r>
      <w:r>
        <w:br/>
      </w:r>
      <w:r>
        <w:rPr>
          <w:rFonts w:ascii="Times New Roman"/>
          <w:b w:val="false"/>
          <w:i w:val="false"/>
          <w:color w:val="000000"/>
          <w:sz w:val="28"/>
        </w:rPr>
        <w:t>
</w:t>
      </w:r>
      <w:r>
        <w:rPr>
          <w:rFonts w:ascii="Times New Roman"/>
          <w:b w:val="false"/>
          <w:i w:val="false"/>
          <w:color w:val="000000"/>
          <w:sz w:val="28"/>
        </w:rPr>
        <w:t>21-бабына</w:t>
      </w:r>
      <w:r>
        <w:rPr>
          <w:rFonts w:ascii="Times New Roman"/>
          <w:b w:val="false"/>
          <w:i w:val="false"/>
          <w:color w:val="000000"/>
          <w:sz w:val="28"/>
        </w:rPr>
        <w:t xml:space="preserve"> сәйкес өндіріс тілін _______________________ белгілеймін. </w:t>
      </w:r>
    </w:p>
    <w:p>
      <w:pPr>
        <w:spacing w:after="0"/>
        <w:ind w:left="0"/>
        <w:jc w:val="both"/>
      </w:pPr>
      <w:r>
        <w:rPr>
          <w:rFonts w:ascii="Times New Roman"/>
          <w:b w:val="false"/>
          <w:i w:val="false"/>
          <w:color w:val="000000"/>
          <w:sz w:val="28"/>
        </w:rPr>
        <w:t>Осы айтылғандардың негізінде, Қазақстан Республикасының Әкімшілік</w:t>
      </w:r>
      <w:r>
        <w:br/>
      </w:r>
      <w:r>
        <w:rPr>
          <w:rFonts w:ascii="Times New Roman"/>
          <w:b w:val="false"/>
          <w:i w:val="false"/>
          <w:color w:val="000000"/>
          <w:sz w:val="28"/>
        </w:rPr>
        <w:t>
құқық бұзушылық туралы кодексінің ____бабын басшылыққа ала отырып,</w:t>
      </w:r>
      <w:r>
        <w:br/>
      </w:r>
      <w:r>
        <w:rPr>
          <w:rFonts w:ascii="Times New Roman"/>
          <w:b w:val="false"/>
          <w:i w:val="false"/>
          <w:color w:val="000000"/>
          <w:sz w:val="28"/>
        </w:rPr>
        <w:t>
мемлекеттік инспектор ______________________________________________</w:t>
      </w:r>
      <w:r>
        <w:br/>
      </w:r>
      <w:r>
        <w:rPr>
          <w:rFonts w:ascii="Times New Roman"/>
          <w:b w:val="false"/>
          <w:i w:val="false"/>
          <w:color w:val="000000"/>
          <w:sz w:val="28"/>
        </w:rPr>
        <w:t xml:space="preserve">
          (жануарлар дүниесін қорғау, өсімін молайту және пайдалану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саласындағы уәкілетті орган ведомствосының немесе оның аумақтық бөлімшесінің атауы)</w:t>
      </w:r>
    </w:p>
    <w:p>
      <w:pPr>
        <w:spacing w:after="0"/>
        <w:ind w:left="0"/>
        <w:jc w:val="both"/>
      </w:pPr>
      <w:r>
        <w:rPr>
          <w:rFonts w:ascii="Times New Roman"/>
          <w:b/>
          <w:i w:val="false"/>
          <w:color w:val="000000"/>
          <w:sz w:val="28"/>
        </w:rPr>
        <w:t>Қаулы етті</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(Жануарлар дүниесін қорғау, өсімін молайту және пайдалану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заңнамасын бұза отырып пайдаланылған жануарлар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дүниесінің объектілері мен олардың өнімдерін заңсыз аулау мен тыйым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салынған құралдар, алып тасталған дәрімен атылатын қару-жарақтардың маркасы, нөмірі, түрі)</w:t>
      </w:r>
    </w:p>
    <w:p>
      <w:pPr>
        <w:spacing w:after="0"/>
        <w:ind w:left="0"/>
        <w:jc w:val="both"/>
      </w:pPr>
      <w:r>
        <w:rPr>
          <w:rFonts w:ascii="Times New Roman"/>
          <w:b w:val="false"/>
          <w:i w:val="false"/>
          <w:color w:val="000000"/>
          <w:sz w:val="28"/>
        </w:rPr>
        <w:t>алып тастасын.</w:t>
      </w:r>
    </w:p>
    <w:p>
      <w:pPr>
        <w:spacing w:after="0"/>
        <w:ind w:left="0"/>
        <w:jc w:val="both"/>
      </w:pPr>
      <w:r>
        <w:rPr>
          <w:rFonts w:ascii="Times New Roman"/>
          <w:b w:val="false"/>
          <w:i w:val="false"/>
          <w:color w:val="000000"/>
          <w:sz w:val="28"/>
        </w:rPr>
        <w:t>      Осы қаулыға Қазақстан Республикасының Әкімшілік құқық бұзушылық</w:t>
      </w:r>
      <w:r>
        <w:br/>
      </w:r>
      <w:r>
        <w:rPr>
          <w:rFonts w:ascii="Times New Roman"/>
          <w:b w:val="false"/>
          <w:i w:val="false"/>
          <w:color w:val="000000"/>
          <w:sz w:val="28"/>
        </w:rPr>
        <w:t>
туралы кодекстің </w:t>
      </w:r>
      <w:r>
        <w:rPr>
          <w:rFonts w:ascii="Times New Roman"/>
          <w:b w:val="false"/>
          <w:i w:val="false"/>
          <w:color w:val="000000"/>
          <w:sz w:val="28"/>
        </w:rPr>
        <w:t>655</w:t>
      </w:r>
      <w:r>
        <w:rPr>
          <w:rFonts w:ascii="Times New Roman"/>
          <w:b w:val="false"/>
          <w:i w:val="false"/>
          <w:color w:val="000000"/>
          <w:sz w:val="28"/>
        </w:rPr>
        <w:t>, </w:t>
      </w:r>
      <w:r>
        <w:rPr>
          <w:rFonts w:ascii="Times New Roman"/>
          <w:b w:val="false"/>
          <w:i w:val="false"/>
          <w:color w:val="000000"/>
          <w:sz w:val="28"/>
        </w:rPr>
        <w:t>657-баптарына</w:t>
      </w:r>
      <w:r>
        <w:rPr>
          <w:rFonts w:ascii="Times New Roman"/>
          <w:b w:val="false"/>
          <w:i w:val="false"/>
          <w:color w:val="000000"/>
          <w:sz w:val="28"/>
        </w:rPr>
        <w:t xml:space="preserve"> сәйкес қаулы көшірмесі берілген</w:t>
      </w:r>
      <w:r>
        <w:br/>
      </w:r>
      <w:r>
        <w:rPr>
          <w:rFonts w:ascii="Times New Roman"/>
          <w:b w:val="false"/>
          <w:i w:val="false"/>
          <w:color w:val="000000"/>
          <w:sz w:val="28"/>
        </w:rPr>
        <w:t>
күннен бастап 10 (күнтізбелік) күн ішінде, ал істі қарауға қатыспаған</w:t>
      </w:r>
      <w:r>
        <w:br/>
      </w:r>
      <w:r>
        <w:rPr>
          <w:rFonts w:ascii="Times New Roman"/>
          <w:b w:val="false"/>
          <w:i w:val="false"/>
          <w:color w:val="000000"/>
          <w:sz w:val="28"/>
        </w:rPr>
        <w:t xml:space="preserve">
тұлғаларға, оны алған күннен бастап, сол мерзімде шағым жасалуы мүмкін. </w:t>
      </w:r>
    </w:p>
    <w:p>
      <w:pPr>
        <w:spacing w:after="0"/>
        <w:ind w:left="0"/>
        <w:jc w:val="both"/>
      </w:pPr>
      <w:r>
        <w:rPr>
          <w:rFonts w:ascii="Times New Roman"/>
          <w:b w:val="false"/>
          <w:i w:val="false"/>
          <w:color w:val="000000"/>
          <w:sz w:val="28"/>
        </w:rPr>
        <w:t>Лауазымды тұлға: __________________________________________________</w:t>
      </w:r>
      <w:r>
        <w:br/>
      </w:r>
      <w:r>
        <w:rPr>
          <w:rFonts w:ascii="Times New Roman"/>
          <w:b w:val="false"/>
          <w:i w:val="false"/>
          <w:color w:val="000000"/>
          <w:sz w:val="28"/>
        </w:rPr>
        <w:t>
      (уәкілетті орган ведомствосы немесе оның аумақтық бөлімшесінің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тегі, аты, болса әкесінің аты)</w:t>
      </w:r>
    </w:p>
    <w:p>
      <w:pPr>
        <w:spacing w:after="0"/>
        <w:ind w:left="0"/>
        <w:jc w:val="both"/>
      </w:pPr>
      <w:r>
        <w:rPr>
          <w:rFonts w:ascii="Times New Roman"/>
          <w:b w:val="false"/>
          <w:i w:val="false"/>
          <w:color w:val="000000"/>
          <w:sz w:val="28"/>
        </w:rPr>
        <w:t xml:space="preserve">20 ___ жылғы «___» __________. </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xml:space="preserve">Жауаптылыққа тартылған тұлға </w:t>
      </w:r>
      <w:r>
        <w:br/>
      </w:r>
      <w:r>
        <w:rPr>
          <w:rFonts w:ascii="Times New Roman"/>
          <w:b w:val="false"/>
          <w:i w:val="false"/>
          <w:color w:val="000000"/>
          <w:sz w:val="28"/>
        </w:rPr>
        <w:t xml:space="preserve">
қаулының бір данасын алды, </w:t>
      </w:r>
      <w:r>
        <w:br/>
      </w:r>
      <w:r>
        <w:rPr>
          <w:rFonts w:ascii="Times New Roman"/>
          <w:b w:val="false"/>
          <w:i w:val="false"/>
          <w:color w:val="000000"/>
          <w:sz w:val="28"/>
        </w:rPr>
        <w:t>
құқықтарымен және міндеттерімен</w:t>
      </w:r>
      <w:r>
        <w:br/>
      </w:r>
      <w:r>
        <w:rPr>
          <w:rFonts w:ascii="Times New Roman"/>
          <w:b w:val="false"/>
          <w:i w:val="false"/>
          <w:color w:val="000000"/>
          <w:sz w:val="28"/>
        </w:rPr>
        <w:t>
танысты _______________________________________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 ___ ж. «___» ______________.</w:t>
      </w:r>
    </w:p>
    <w:bookmarkStart w:name="z38"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2012 жылғы 15 қазандағы </w:t>
      </w:r>
      <w:r>
        <w:br/>
      </w:r>
      <w:r>
        <w:rPr>
          <w:rFonts w:ascii="Times New Roman"/>
          <w:b w:val="false"/>
          <w:i w:val="false"/>
          <w:color w:val="000000"/>
          <w:sz w:val="28"/>
        </w:rPr>
        <w:t xml:space="preserve">
№ 17-03/522 бұйрығына  </w:t>
      </w:r>
      <w:r>
        <w:br/>
      </w:r>
      <w:r>
        <w:rPr>
          <w:rFonts w:ascii="Times New Roman"/>
          <w:b w:val="false"/>
          <w:i w:val="false"/>
          <w:color w:val="000000"/>
          <w:sz w:val="28"/>
        </w:rPr>
        <w:t xml:space="preserve">
7-қосымша        </w:t>
      </w:r>
    </w:p>
    <w:bookmarkEnd w:id="14"/>
    <w:bookmarkStart w:name="z39" w:id="15"/>
    <w:p>
      <w:pPr>
        <w:spacing w:after="0"/>
        <w:ind w:left="0"/>
        <w:jc w:val="left"/>
      </w:pPr>
      <w:r>
        <w:rPr>
          <w:rFonts w:ascii="Times New Roman"/>
          <w:b/>
          <w:i w:val="false"/>
          <w:color w:val="000000"/>
        </w:rPr>
        <w:t xml:space="preserve"> 
Жануарлар дүниесін қорғау жөніндегі мемлекеттік инспектордың</w:t>
      </w:r>
      <w:r>
        <w:br/>
      </w:r>
      <w:r>
        <w:rPr>
          <w:rFonts w:ascii="Times New Roman"/>
          <w:b/>
          <w:i w:val="false"/>
          <w:color w:val="000000"/>
        </w:rPr>
        <w:t>
актілерін толтыру және беру қағидасы</w:t>
      </w:r>
    </w:p>
    <w:bookmarkEnd w:id="15"/>
    <w:bookmarkStart w:name="z40" w:id="16"/>
    <w:p>
      <w:pPr>
        <w:spacing w:after="0"/>
        <w:ind w:left="0"/>
        <w:jc w:val="left"/>
      </w:pPr>
      <w:r>
        <w:rPr>
          <w:rFonts w:ascii="Times New Roman"/>
          <w:b/>
          <w:i w:val="false"/>
          <w:color w:val="000000"/>
        </w:rPr>
        <w:t xml:space="preserve"> 
1. Жалпы ережелер</w:t>
      </w:r>
    </w:p>
    <w:bookmarkEnd w:id="16"/>
    <w:bookmarkStart w:name="z41" w:id="17"/>
    <w:p>
      <w:pPr>
        <w:spacing w:after="0"/>
        <w:ind w:left="0"/>
        <w:jc w:val="both"/>
      </w:pPr>
      <w:r>
        <w:rPr>
          <w:rFonts w:ascii="Times New Roman"/>
          <w:b w:val="false"/>
          <w:i w:val="false"/>
          <w:color w:val="000000"/>
          <w:sz w:val="28"/>
        </w:rPr>
        <w:t>
      1. Осы Жануарлар дүниесін қорғау жөніндегі мемлекеттік инспектордың актілерін толтыру және беру қағидасы (бұдан әрі – Қағида) Қазақстан Республикасының 2004 жылғы 9 шілдедегі «Жануарлар дүниесін қорғау, өсімін молайту және пайдалану туралы» Заңының (бұдан әрі – Заң) 9-бабының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оларды толтыру және беру тәртібін айқындайды.</w:t>
      </w:r>
      <w:r>
        <w:br/>
      </w:r>
      <w:r>
        <w:rPr>
          <w:rFonts w:ascii="Times New Roman"/>
          <w:b w:val="false"/>
          <w:i w:val="false"/>
          <w:color w:val="000000"/>
          <w:sz w:val="28"/>
        </w:rPr>
        <w:t>
</w:t>
      </w:r>
      <w:r>
        <w:rPr>
          <w:rFonts w:ascii="Times New Roman"/>
          <w:b w:val="false"/>
          <w:i w:val="false"/>
          <w:color w:val="000000"/>
          <w:sz w:val="28"/>
        </w:rPr>
        <w:t>
      2. Жануарлар дүниесін қорғау, өсімін молайту және пайдалану саласындағы уәкілетті мемлекеттік органның (бұдан әрі – уәкілетті орган), жануарлар дүниесін қорғау, өсімін молайту және пайдалану саласында мемлекеттік бақылау мен қадағалауды жүзеге асыратын аумақтық бөлімшелердің жануарлар дүниесін қорғау жөніндегі мемлекеттік инспекторларының Қазақстан Республикасының жануарлар дүниесін қорғау, өсімін молайту және пайдалану саласындағы заңнамасы талаптарының бұзушылықтарына байланысты мемлекеттік бақылау мен қадағалау нәтижелері бойынша құқықтық ықпал ету шараларын қолдану мақсатында мынадай актілер шығарылады:</w:t>
      </w:r>
      <w:r>
        <w:br/>
      </w:r>
      <w:r>
        <w:rPr>
          <w:rFonts w:ascii="Times New Roman"/>
          <w:b w:val="false"/>
          <w:i w:val="false"/>
          <w:color w:val="000000"/>
          <w:sz w:val="28"/>
        </w:rPr>
        <w:t>
</w:t>
      </w:r>
      <w:r>
        <w:rPr>
          <w:rFonts w:ascii="Times New Roman"/>
          <w:b w:val="false"/>
          <w:i w:val="false"/>
          <w:color w:val="000000"/>
          <w:sz w:val="28"/>
        </w:rPr>
        <w:t>
      1) әкімшілік құқық бұзушылықтар туралы хаттама;</w:t>
      </w:r>
      <w:r>
        <w:br/>
      </w:r>
      <w:r>
        <w:rPr>
          <w:rFonts w:ascii="Times New Roman"/>
          <w:b w:val="false"/>
          <w:i w:val="false"/>
          <w:color w:val="000000"/>
          <w:sz w:val="28"/>
        </w:rPr>
        <w:t>
</w:t>
      </w:r>
      <w:r>
        <w:rPr>
          <w:rFonts w:ascii="Times New Roman"/>
          <w:b w:val="false"/>
          <w:i w:val="false"/>
          <w:color w:val="000000"/>
          <w:sz w:val="28"/>
        </w:rPr>
        <w:t>
      2) тексеру актісі (бұдан әрі – акт);</w:t>
      </w:r>
      <w:r>
        <w:br/>
      </w:r>
      <w:r>
        <w:rPr>
          <w:rFonts w:ascii="Times New Roman"/>
          <w:b w:val="false"/>
          <w:i w:val="false"/>
          <w:color w:val="000000"/>
          <w:sz w:val="28"/>
        </w:rPr>
        <w:t>
</w:t>
      </w:r>
      <w:r>
        <w:rPr>
          <w:rFonts w:ascii="Times New Roman"/>
          <w:b w:val="false"/>
          <w:i w:val="false"/>
          <w:color w:val="000000"/>
          <w:sz w:val="28"/>
        </w:rPr>
        <w:t>
      3) ұйғарым:</w:t>
      </w:r>
      <w:r>
        <w:br/>
      </w:r>
      <w:r>
        <w:rPr>
          <w:rFonts w:ascii="Times New Roman"/>
          <w:b w:val="false"/>
          <w:i w:val="false"/>
          <w:color w:val="000000"/>
          <w:sz w:val="28"/>
        </w:rPr>
        <w:t>
</w:t>
      </w:r>
      <w:r>
        <w:rPr>
          <w:rFonts w:ascii="Times New Roman"/>
          <w:b w:val="false"/>
          <w:i w:val="false"/>
          <w:color w:val="000000"/>
          <w:sz w:val="28"/>
        </w:rPr>
        <w:t>
      Қазақстан Республикасының жануарлар дүниесін қорғау, өсімін молайту және пайдалану саласындағы заңнамасының талаптарын бұзушылықты жою туралы;</w:t>
      </w:r>
      <w:r>
        <w:br/>
      </w:r>
      <w:r>
        <w:rPr>
          <w:rFonts w:ascii="Times New Roman"/>
          <w:b w:val="false"/>
          <w:i w:val="false"/>
          <w:color w:val="000000"/>
          <w:sz w:val="28"/>
        </w:rPr>
        <w:t>
</w:t>
      </w:r>
      <w:r>
        <w:rPr>
          <w:rFonts w:ascii="Times New Roman"/>
          <w:b w:val="false"/>
          <w:i w:val="false"/>
          <w:color w:val="000000"/>
          <w:sz w:val="28"/>
        </w:rPr>
        <w:t>
      жеке және заңды тұлғалардың шаруашылық қызметіне тыйым салу немесе тоқтата тұру туралы;</w:t>
      </w:r>
      <w:r>
        <w:br/>
      </w:r>
      <w:r>
        <w:rPr>
          <w:rFonts w:ascii="Times New Roman"/>
          <w:b w:val="false"/>
          <w:i w:val="false"/>
          <w:color w:val="000000"/>
          <w:sz w:val="28"/>
        </w:rPr>
        <w:t>
</w:t>
      </w:r>
      <w:r>
        <w:rPr>
          <w:rFonts w:ascii="Times New Roman"/>
          <w:b w:val="false"/>
          <w:i w:val="false"/>
          <w:color w:val="000000"/>
          <w:sz w:val="28"/>
        </w:rPr>
        <w:t>
      4) қаулы:</w:t>
      </w:r>
      <w:r>
        <w:br/>
      </w:r>
      <w:r>
        <w:rPr>
          <w:rFonts w:ascii="Times New Roman"/>
          <w:b w:val="false"/>
          <w:i w:val="false"/>
          <w:color w:val="000000"/>
          <w:sz w:val="28"/>
        </w:rPr>
        <w:t>
</w:t>
      </w:r>
      <w:r>
        <w:rPr>
          <w:rFonts w:ascii="Times New Roman"/>
          <w:b w:val="false"/>
          <w:i w:val="false"/>
          <w:color w:val="000000"/>
          <w:sz w:val="28"/>
        </w:rPr>
        <w:t>
      Қазақстан Республикасының жануарлар дүниесін қорғау, өсімін молайту және пайдалану саласындағы заңнамасы бұзылған жағдайда кінәлі тұлғаларды әкімшілік жауаптылыққа тарту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Республикасының жануарлар дүниесін қорғау, өсімін молайту және пайдалану саласындағы заңнамасын бұза отырып пайдаланылған атыс қаруын, тыйым салынған олжалау құралдарын және заңсыз олжаланған жануарлар дүниесі объектілері мен олардың өнімдерін сот шешімі шығарылғанға дейін уақытша сақтау үшін алып қою туралы.</w:t>
      </w:r>
    </w:p>
    <w:bookmarkEnd w:id="17"/>
    <w:bookmarkStart w:name="z51" w:id="18"/>
    <w:p>
      <w:pPr>
        <w:spacing w:after="0"/>
        <w:ind w:left="0"/>
        <w:jc w:val="left"/>
      </w:pPr>
      <w:r>
        <w:rPr>
          <w:rFonts w:ascii="Times New Roman"/>
          <w:b/>
          <w:i w:val="false"/>
          <w:color w:val="000000"/>
        </w:rPr>
        <w:t xml:space="preserve"> 
2. Жануарлар дүниесін қорғау жөніндегі мемлекеттік инспектордың</w:t>
      </w:r>
      <w:r>
        <w:br/>
      </w:r>
      <w:r>
        <w:rPr>
          <w:rFonts w:ascii="Times New Roman"/>
          <w:b/>
          <w:i w:val="false"/>
          <w:color w:val="000000"/>
        </w:rPr>
        <w:t>
актілерін толтыру және беру тәртібі</w:t>
      </w:r>
    </w:p>
    <w:bookmarkEnd w:id="18"/>
    <w:bookmarkStart w:name="z52" w:id="19"/>
    <w:p>
      <w:pPr>
        <w:spacing w:after="0"/>
        <w:ind w:left="0"/>
        <w:jc w:val="both"/>
      </w:pPr>
      <w:r>
        <w:rPr>
          <w:rFonts w:ascii="Times New Roman"/>
          <w:b w:val="false"/>
          <w:i w:val="false"/>
          <w:color w:val="000000"/>
          <w:sz w:val="28"/>
        </w:rPr>
        <w:t>
      3. Әкімшілік құқық бұзушылық фактісі анықталғаннан (айқындалғаннан) кейін жануарлар дүниесін қорғау жөніндегі мемлекеттік инспектор Қазақстан Республикасының Әкімшілік құқық бұзушылық туралы кодексі белгілеген тәртіппен әкімшілік құқық бұзушылық туралы хаттама ресімдейді.</w:t>
      </w:r>
      <w:r>
        <w:br/>
      </w:r>
      <w:r>
        <w:rPr>
          <w:rFonts w:ascii="Times New Roman"/>
          <w:b w:val="false"/>
          <w:i w:val="false"/>
          <w:color w:val="000000"/>
          <w:sz w:val="28"/>
        </w:rPr>
        <w:t>
</w:t>
      </w:r>
      <w:r>
        <w:rPr>
          <w:rFonts w:ascii="Times New Roman"/>
          <w:b w:val="false"/>
          <w:i w:val="false"/>
          <w:color w:val="000000"/>
          <w:sz w:val="28"/>
        </w:rPr>
        <w:t>
      4. Әкімшілік құқық бұзушылық туралы хаттамада алынатын жануарлар түрлері және (немесе) оларды бөліктері мен дериваттары туралы мәліметтер көрсетіледі.</w:t>
      </w:r>
      <w:r>
        <w:br/>
      </w:r>
      <w:r>
        <w:rPr>
          <w:rFonts w:ascii="Times New Roman"/>
          <w:b w:val="false"/>
          <w:i w:val="false"/>
          <w:color w:val="000000"/>
          <w:sz w:val="28"/>
        </w:rPr>
        <w:t xml:space="preserve">
      Алынатын жануарлар және (немесе) олардың бөліктері мен дериваттары әкімшілік құқық бұзушылық туралы іс қозғалған тұлғада қалдырылатын жағдайда хаттамада қалдыру себептері көрсетіліп тиісті жазба жасалады. </w:t>
      </w:r>
      <w:r>
        <w:br/>
      </w:r>
      <w:r>
        <w:rPr>
          <w:rFonts w:ascii="Times New Roman"/>
          <w:b w:val="false"/>
          <w:i w:val="false"/>
          <w:color w:val="000000"/>
          <w:sz w:val="28"/>
        </w:rPr>
        <w:t>
</w:t>
      </w:r>
      <w:r>
        <w:rPr>
          <w:rFonts w:ascii="Times New Roman"/>
          <w:b w:val="false"/>
          <w:i w:val="false"/>
          <w:color w:val="000000"/>
          <w:sz w:val="28"/>
        </w:rPr>
        <w:t>
      Заңсыз олжаланған өнімде Қазақстан Республикасы Үкіметінің 2006 жылғы 31 қазандағы № 1034 </w:t>
      </w:r>
      <w:r>
        <w:rPr>
          <w:rFonts w:ascii="Times New Roman"/>
          <w:b w:val="false"/>
          <w:i w:val="false"/>
          <w:color w:val="000000"/>
          <w:sz w:val="28"/>
        </w:rPr>
        <w:t>қаулысымен</w:t>
      </w:r>
      <w:r>
        <w:rPr>
          <w:rFonts w:ascii="Times New Roman"/>
          <w:b w:val="false"/>
          <w:i w:val="false"/>
          <w:color w:val="000000"/>
          <w:sz w:val="28"/>
        </w:rPr>
        <w:t xml:space="preserve"> бекітілген сирек кездесетін және құрып кету қаупі төнген жануарлар түрлерінің тізбесінде бар жануарлар болған жағдайда түр құрамы мен саны (көлемі) көрсетіліп тиісті жазба жасалады. </w:t>
      </w:r>
      <w:r>
        <w:br/>
      </w:r>
      <w:r>
        <w:rPr>
          <w:rFonts w:ascii="Times New Roman"/>
          <w:b w:val="false"/>
          <w:i w:val="false"/>
          <w:color w:val="000000"/>
          <w:sz w:val="28"/>
        </w:rPr>
        <w:t>
</w:t>
      </w:r>
      <w:r>
        <w:rPr>
          <w:rFonts w:ascii="Times New Roman"/>
          <w:b w:val="false"/>
          <w:i w:val="false"/>
          <w:color w:val="000000"/>
          <w:sz w:val="28"/>
        </w:rPr>
        <w:t>
      5. Әкімшілік құқық бұзушылық туралы хаттама толтырылған жеке тұлғаға, заңды тұлғаның заңды өкіліне әкімшілік құқық бұзушылық туралы хаттаманың көшірмесі ол толтырылғаннан кейін қол қойғызылып дереу тапсырылады.</w:t>
      </w:r>
      <w:r>
        <w:br/>
      </w:r>
      <w:r>
        <w:rPr>
          <w:rFonts w:ascii="Times New Roman"/>
          <w:b w:val="false"/>
          <w:i w:val="false"/>
          <w:color w:val="000000"/>
          <w:sz w:val="28"/>
        </w:rPr>
        <w:t>
</w:t>
      </w:r>
      <w:r>
        <w:rPr>
          <w:rFonts w:ascii="Times New Roman"/>
          <w:b w:val="false"/>
          <w:i w:val="false"/>
          <w:color w:val="000000"/>
          <w:sz w:val="28"/>
        </w:rPr>
        <w:t xml:space="preserve">
      6. Тексеру нәтижелері бойынша жануарлар дүниесін қорғау жөніндегі мемлекеттік инспектор екі данада акт толтырады. Актінің бір данасы тексерілетін субъектіге беріледі, ал басқасы жануарлар дүниесін қорғау жөніндегі мемлекеттік инспекторда болады. Тәртіп бұзушылық болмаған жағдайда актіде тиісті жазба жасалады. </w:t>
      </w:r>
      <w:r>
        <w:br/>
      </w:r>
      <w:r>
        <w:rPr>
          <w:rFonts w:ascii="Times New Roman"/>
          <w:b w:val="false"/>
          <w:i w:val="false"/>
          <w:color w:val="000000"/>
          <w:sz w:val="28"/>
        </w:rPr>
        <w:t>
</w:t>
      </w:r>
      <w:r>
        <w:rPr>
          <w:rFonts w:ascii="Times New Roman"/>
          <w:b w:val="false"/>
          <w:i w:val="false"/>
          <w:color w:val="000000"/>
          <w:sz w:val="28"/>
        </w:rPr>
        <w:t>
      Актіде «Қазақстан Республикасындағы мемлекеттік бақылау мен қадағалау туралы» Қазақстан Республикасының 2011 жылғы 6 қаңтардағы Заңының </w:t>
      </w:r>
      <w:r>
        <w:rPr>
          <w:rFonts w:ascii="Times New Roman"/>
          <w:b w:val="false"/>
          <w:i w:val="false"/>
          <w:color w:val="000000"/>
          <w:sz w:val="28"/>
        </w:rPr>
        <w:t>24-бабында</w:t>
      </w:r>
      <w:r>
        <w:rPr>
          <w:rFonts w:ascii="Times New Roman"/>
          <w:b w:val="false"/>
          <w:i w:val="false"/>
          <w:color w:val="000000"/>
          <w:sz w:val="28"/>
        </w:rPr>
        <w:t xml:space="preserve"> келтірілген мәліметтер көрсетіледі. </w:t>
      </w:r>
      <w:r>
        <w:br/>
      </w:r>
      <w:r>
        <w:rPr>
          <w:rFonts w:ascii="Times New Roman"/>
          <w:b w:val="false"/>
          <w:i w:val="false"/>
          <w:color w:val="000000"/>
          <w:sz w:val="28"/>
        </w:rPr>
        <w:t>
</w:t>
      </w:r>
      <w:r>
        <w:rPr>
          <w:rFonts w:ascii="Times New Roman"/>
          <w:b w:val="false"/>
          <w:i w:val="false"/>
          <w:color w:val="000000"/>
          <w:sz w:val="28"/>
        </w:rPr>
        <w:t xml:space="preserve">
      Уәкілетті орган ведомствосының жануарлар дүниесін қорғау жөніндегі мемлекеттік инспекторлары берілген актілердің есебін жүргізеді, жоғары тұрған органның алдында бір ай мерзімде есеп береді. </w:t>
      </w:r>
      <w:r>
        <w:br/>
      </w:r>
      <w:r>
        <w:rPr>
          <w:rFonts w:ascii="Times New Roman"/>
          <w:b w:val="false"/>
          <w:i w:val="false"/>
          <w:color w:val="000000"/>
          <w:sz w:val="28"/>
        </w:rPr>
        <w:t>
</w:t>
      </w:r>
      <w:r>
        <w:rPr>
          <w:rFonts w:ascii="Times New Roman"/>
          <w:b w:val="false"/>
          <w:i w:val="false"/>
          <w:color w:val="000000"/>
          <w:sz w:val="28"/>
        </w:rPr>
        <w:t>
      7. Мемлекеттік бақылау мен қадағалау нәтижелері бойынша Қазақстан Республикасының жануарлар дүниесін қорғау саласындағы заңнамасы талаптарының анықталған бұзушылықтарына байланысты құқықтық ықпал ету шараларын қолдану мақсатында жануарлар дүниесін қорғау жөніндегі мемлекеттік инспекторлар Заңға сәйкес ұйғарым шығарады.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жануарлар дүниесін қорғау, өсімін молайту және пайдалану саласындағы заңнамасының талаптарын бұзушылықты жою туралы ұйғарым үш данада толтырылады.</w:t>
      </w:r>
      <w:r>
        <w:br/>
      </w:r>
      <w:r>
        <w:rPr>
          <w:rFonts w:ascii="Times New Roman"/>
          <w:b w:val="false"/>
          <w:i w:val="false"/>
          <w:color w:val="000000"/>
          <w:sz w:val="28"/>
        </w:rPr>
        <w:t>
</w:t>
      </w:r>
      <w:r>
        <w:rPr>
          <w:rFonts w:ascii="Times New Roman"/>
          <w:b w:val="false"/>
          <w:i w:val="false"/>
          <w:color w:val="000000"/>
          <w:sz w:val="28"/>
        </w:rPr>
        <w:t>
      9. Әкімшілік құқық бұзушылық туралы істі қарау нәтижелері бойынша тиісті қаулы шығарылады.</w:t>
      </w:r>
      <w:r>
        <w:br/>
      </w:r>
      <w:r>
        <w:rPr>
          <w:rFonts w:ascii="Times New Roman"/>
          <w:b w:val="false"/>
          <w:i w:val="false"/>
          <w:color w:val="000000"/>
          <w:sz w:val="28"/>
        </w:rPr>
        <w:t>
      Қаулы үш данада толтырылады.</w:t>
      </w:r>
      <w:r>
        <w:br/>
      </w:r>
      <w:r>
        <w:rPr>
          <w:rFonts w:ascii="Times New Roman"/>
          <w:b w:val="false"/>
          <w:i w:val="false"/>
          <w:color w:val="000000"/>
          <w:sz w:val="28"/>
        </w:rPr>
        <w:t>
</w:t>
      </w:r>
      <w:r>
        <w:rPr>
          <w:rFonts w:ascii="Times New Roman"/>
          <w:b w:val="false"/>
          <w:i w:val="false"/>
          <w:color w:val="000000"/>
          <w:sz w:val="28"/>
        </w:rPr>
        <w:t xml:space="preserve">
      10. Әкімшілік құқық бұзушылық туралы іс бойынша акт енгізген жануарлар дүниесін қорғау жөніндегі мемлекеттік инспектор шағымданудың және шешімдерді орындаудың қолданыстағы мерзімдерін ескере отырып әкімшілік құқық бұзушылық туралы істердің әртүрлі сатыда өтуіне мониторинг жүргізеді. </w:t>
      </w:r>
      <w:r>
        <w:br/>
      </w:r>
      <w:r>
        <w:rPr>
          <w:rFonts w:ascii="Times New Roman"/>
          <w:b w:val="false"/>
          <w:i w:val="false"/>
          <w:color w:val="000000"/>
          <w:sz w:val="28"/>
        </w:rPr>
        <w:t>
</w:t>
      </w:r>
      <w:r>
        <w:rPr>
          <w:rFonts w:ascii="Times New Roman"/>
          <w:b w:val="false"/>
          <w:i w:val="false"/>
          <w:color w:val="000000"/>
          <w:sz w:val="28"/>
        </w:rPr>
        <w:t>
      11. Жануарлар дүниесін қорғау жөніндегі мемлекеттік инспектордың әрекетіне (әрекетсіздігіне) жоғары тұрған органдарға және (немесе) сотқа шағым жасалуы мүмкін.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