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a94b4" w14:textId="d5a94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"Өңірлер және cубсидиялау бағыттары бойынша мал шаруашылығы өнімдерінің 
өнімділігін және сапасын арттыруды субсидиялауға республикалық бюджетте 
көзделген қаражатты бөлуін бекіту туралы" Қазақстан Республикасы Ауыл шаруашылығы министрінің м.а. 2012 жылғы 25 мамырдағы № 3-1/273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Ауыл шаруашылығы министрінің 2012 жылғы 14 желтоқсандағы № 3-1/646 Бұйрығы. Қазақстан Республикасының Әділет министрлігінде 2012 жылы 14 желтоқсанда № 8183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Үкіметінің 2012 жылғы 16 мамырдағы № 625 қаулыcымен бекітілген Облыстық бюджеттердің мал шаруашылығы өнімдерінің өнімділігін және сапасын арттыруды субсидиялауға 2012 жылғы республикалық бюджеттен берілетін ағымдағы нысаналы трансферттерді пайдалану қағидаларының </w:t>
      </w:r>
      <w:r>
        <w:rPr>
          <w:rFonts w:ascii="Times New Roman"/>
          <w:b w:val="false"/>
          <w:i w:val="false"/>
          <w:color w:val="000000"/>
          <w:sz w:val="28"/>
        </w:rPr>
        <w:t>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«Өңірлер және cубсидиялау бағыттары бойынша мал шаруашылығы өнімдерінің өнімділігін және сапасын арттыруды субсидиялауға республикалық бюджетте көзделген қаражатты бөлуін бекіту туралы» Қазақстан Республикасы Ауыл шаруашылығы министрінің м.а. 2012 жылғы 25 мамырдағы № 3-1/273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7686 тіркелген, «Егемен Қазақстан» газетінде 2012 жылғы 5 маусымдағы № 292-297 (27371)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бұйрыққа 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Ауыл шаруашылығы министрлігінің Мал шаруашылығы департаменті осы бұйрықтың заңнамада белгіленген тәртіппен Қазақстан Республикасы Әділет министрлігінде мемлекеттік тіркелуін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 Ауыл шаруашылығы вице-министріне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мемлекеттік тіркеуден өткен күнінен бастап қолданысқа енгізіледі және ресми жариялануға тиіс.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      А. Мамытбеков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Ауыл шаруашылығы министрінің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14 желтоқсандағы № 3-1/646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бұйрығына қосымша         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Ауыл шаруашылығы министрінің м.а.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25 мамырдағы № 3-1/273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бұйрығымен бекітілген       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Өңірлер және субсидиялау бағыттары бойынша мал шаруашылығы</w:t>
      </w:r>
      <w:r>
        <w:br/>
      </w:r>
      <w:r>
        <w:rPr>
          <w:rFonts w:ascii="Times New Roman"/>
          <w:b/>
          <w:i w:val="false"/>
          <w:color w:val="000000"/>
        </w:rPr>
        <w:t>
өнімдерінің өнімділігін және сапасын арттыруды субсидиялауға</w:t>
      </w:r>
      <w:r>
        <w:br/>
      </w:r>
      <w:r>
        <w:rPr>
          <w:rFonts w:ascii="Times New Roman"/>
          <w:b/>
          <w:i w:val="false"/>
          <w:color w:val="000000"/>
        </w:rPr>
        <w:t>
республикалық бюджетте көзделген қаражатты бөлу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5"/>
        <w:gridCol w:w="1730"/>
        <w:gridCol w:w="1602"/>
        <w:gridCol w:w="1516"/>
        <w:gridCol w:w="1516"/>
        <w:gridCol w:w="1516"/>
        <w:gridCol w:w="1709"/>
        <w:gridCol w:w="1516"/>
        <w:gridCol w:w="1302"/>
        <w:gridCol w:w="1709"/>
        <w:gridCol w:w="1710"/>
        <w:gridCol w:w="1925"/>
        <w:gridCol w:w="2054"/>
      </w:tblGrid>
      <w:tr>
        <w:trPr>
          <w:trHeight w:val="30" w:hRule="atLeast"/>
        </w:trPr>
        <w:tc>
          <w:tcPr>
            <w:tcW w:w="1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баптары (мың 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Сиыр еті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Шошқа еті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Қой еті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Жылқы еті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Биязы жүн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Қымыз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Шұбат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Құс еті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Жұмыртқа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Шырынды және ірі азықтар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</w:tr>
      <w:tr>
        <w:trPr>
          <w:trHeight w:val="3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72 000,0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23 100,0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1 505,0 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7 357,0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333 691,0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3 891,0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605,0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891 605,0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146 583,0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1 480 337,0</w:t>
            </w:r>
          </w:p>
        </w:tc>
      </w:tr>
      <w:tr>
        <w:trPr>
          <w:trHeight w:val="27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176 088,0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215 600,0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12 607,0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147 500,0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3 420,0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68 681,0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233 660,0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69 750,0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931 306,0</w:t>
            </w:r>
          </w:p>
        </w:tc>
      </w:tr>
      <w:tr>
        <w:trPr>
          <w:trHeight w:val="24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376 520,0 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344 790,0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47 618,0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27 054,0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87 036,0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512 241,0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13 036,0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43 691,0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3 808 384,0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1 033 000,0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231 300,0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6 524 670,0</w:t>
            </w:r>
          </w:p>
        </w:tc>
      </w:tr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437 281,0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103 600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30 110,0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46 954,0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2 676,0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730 100,0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43 100,0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1 783 825,0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261 450,0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3 439 096,0</w:t>
            </w:r>
          </w:p>
        </w:tc>
      </w:tr>
      <w:tr>
        <w:trPr>
          <w:trHeight w:val="315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136 433,0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104 566,0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19 600,0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33 491,0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53 500,0 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5 814,0 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3 300,0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57 772,0 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58 500,0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502 976,0</w:t>
            </w:r>
          </w:p>
        </w:tc>
      </w:tr>
      <w:tr>
        <w:trPr>
          <w:trHeight w:val="27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249 280,0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29 400,0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9 200,0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52 072,0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1 260,0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41 675,0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6 300,0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222 812,0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172 490,0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784 489,0</w:t>
            </w:r>
          </w:p>
        </w:tc>
      </w:tr>
      <w:tr>
        <w:trPr>
          <w:trHeight w:val="42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45 600,0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366 255,0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89 420,0 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169 240,0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82 080,0 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63 331,0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315 000,0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911 527,0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201 798,0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2 244 251,0</w:t>
            </w:r>
          </w:p>
        </w:tc>
      </w:tr>
      <w:tr>
        <w:trPr>
          <w:trHeight w:val="495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246 427,0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24 231,0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4 692,0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601 000,0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75 000,0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708 444,0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96 750,0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1 757 524,0</w:t>
            </w:r>
          </w:p>
        </w:tc>
      </w:tr>
      <w:tr>
        <w:trPr>
          <w:trHeight w:val="42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38 944,0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4 600,0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9 200,0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99 401,0 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1 061,0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6 533,0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18 000,0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177 739,0</w:t>
            </w:r>
          </w:p>
        </w:tc>
      </w:tr>
      <w:tr>
        <w:trPr>
          <w:trHeight w:val="375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Маңғыстау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1 187,0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25 075,0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26 262,0</w:t>
            </w:r>
          </w:p>
        </w:tc>
      </w:tr>
      <w:tr>
        <w:trPr>
          <w:trHeight w:val="39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231 168,0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69 904,0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23 000,0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70 623,0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373 000,0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15 580,0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118 958,0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902 233,0</w:t>
            </w:r>
          </w:p>
        </w:tc>
      </w:tr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142 080,0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128 000,0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499,0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495 480,0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50 003,0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484 466,0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93 294,0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1 394 061,0</w:t>
            </w:r>
          </w:p>
        </w:tc>
      </w:tr>
      <w:tr>
        <w:trPr>
          <w:trHeight w:val="3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Оңтүстік Қазақстан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133 701,0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17 928,0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9 033,0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2 125,0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8 498,0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56 110,0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1 608,0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2 051,0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456 677,0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238 027,0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47 956,0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973 714,0</w:t>
            </w:r>
          </w:p>
        </w:tc>
      </w:tr>
      <w:tr>
        <w:trPr>
          <w:trHeight w:val="480" w:hRule="atLeast"/>
        </w:trPr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2 285 522,0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1 427 374,0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250 173,0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422 023,0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132 961,0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3 525 778,0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157 860,0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81 255,0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6 557 570,0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4 781 313,0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1 516 829,0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21 138 658,0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