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669cdd" w14:textId="f669cd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Мемлекеттік қызмет істері агенттігі Төрағасының "Персоналды басқару тиімділігін бағалау әдістемесін бекіту туралы" 2012 жылғы 16 қаңтардағы № 02-01-02/9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Мемлекеттік қызмет істері агенттігі Төрағасының 2012 жылғы 29 желтоқсандағы № 02-01-02/191 Бұйрығы. Қазақстан Республикасының Әділет министрлігінде 2013 жылы 14 қаңтарда № 8263 тіркелді. Күші жойылды - Қазақстан Республикасының Мемлекеттік қызмет істері және сыбайлас жемқорлыққа қарсы іс-қимыл агенттігі төрағасының 2014 жылғы 10 қарашадағы № 23 бұйрығымен.</w:t>
      </w:r>
    </w:p>
    <w:p>
      <w:pPr>
        <w:spacing w:after="0"/>
        <w:ind w:left="0"/>
        <w:jc w:val="both"/>
      </w:pPr>
      <w:r>
        <w:rPr>
          <w:rFonts w:ascii="Times New Roman"/>
          <w:b w:val="false"/>
          <w:i w:val="false"/>
          <w:color w:val="ff0000"/>
          <w:sz w:val="28"/>
        </w:rPr>
        <w:t xml:space="preserve">      Ескерту. Күші жойылды - ҚР Мемлекеттік қызмет істері және сыбайлас жемқорлыққа қарсы іс-қимыл агенттігі төрағасының 10.11.2014 </w:t>
      </w:r>
      <w:r>
        <w:rPr>
          <w:rFonts w:ascii="Times New Roman"/>
          <w:b w:val="false"/>
          <w:i w:val="false"/>
          <w:color w:val="ff0000"/>
          <w:sz w:val="28"/>
        </w:rPr>
        <w:t>№ 23</w:t>
      </w:r>
      <w:r>
        <w:rPr>
          <w:rFonts w:ascii="Times New Roman"/>
          <w:b w:val="false"/>
          <w:i w:val="false"/>
          <w:color w:val="ff0000"/>
          <w:sz w:val="28"/>
        </w:rPr>
        <w:t xml:space="preserve"> бұйрығымен.</w:t>
      </w:r>
    </w:p>
    <w:bookmarkStart w:name="z2" w:id="0"/>
    <w:p>
      <w:pPr>
        <w:spacing w:after="0"/>
        <w:ind w:left="0"/>
        <w:jc w:val="both"/>
      </w:pPr>
      <w:r>
        <w:rPr>
          <w:rFonts w:ascii="Times New Roman"/>
          <w:b w:val="false"/>
          <w:i w:val="false"/>
          <w:color w:val="000000"/>
          <w:sz w:val="28"/>
        </w:rPr>
        <w:t>      </w:t>
      </w:r>
      <w:r>
        <w:rPr>
          <w:rFonts w:ascii="Times New Roman"/>
          <w:b/>
          <w:i w:val="false"/>
          <w:color w:val="000000"/>
          <w:sz w:val="28"/>
        </w:rPr>
        <w:t>БҰЙЫРАМЫН:</w:t>
      </w:r>
      <w:r>
        <w:br/>
      </w:r>
      <w:r>
        <w:rPr>
          <w:rFonts w:ascii="Times New Roman"/>
          <w:b w:val="false"/>
          <w:i w:val="false"/>
          <w:color w:val="000000"/>
          <w:sz w:val="28"/>
        </w:rPr>
        <w:t>
      1. Қазақстан Республикасы Мемлекеттік қызмет істері агенттігі (бұдан әрі – Агенттік) Төрағасының «Персоналды басқару тиімділігін бағалау әдістемесін бекіту туралы» 2012 жылғы 16 қаңтардағы № 02-01-02/9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7384 болып тіркелген, 2012 жылғы 3 шілдедегі № 209-210 (27028-27029) «Казахстанская правда» газетінде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аталған бұйрығымен бекітілген, Персоналды басқару тиімділігін бағалау </w:t>
      </w:r>
      <w:r>
        <w:rPr>
          <w:rFonts w:ascii="Times New Roman"/>
          <w:b w:val="false"/>
          <w:i w:val="false"/>
          <w:color w:val="000000"/>
          <w:sz w:val="28"/>
        </w:rPr>
        <w:t>әдістемесіне</w:t>
      </w:r>
      <w:r>
        <w:rPr>
          <w:rFonts w:ascii="Times New Roman"/>
          <w:b w:val="false"/>
          <w:i w:val="false"/>
          <w:color w:val="000000"/>
          <w:sz w:val="28"/>
        </w:rPr>
        <w:t xml:space="preserve"> (бұдан әрі – Әдістеме):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5-тармақ</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 Персоналды басқару тиімділігін бағалау нәтижелері туралы қорытынды Әдістемеге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әзірленеді.</w:t>
      </w:r>
      <w:r>
        <w:br/>
      </w:r>
      <w:r>
        <w:rPr>
          <w:rFonts w:ascii="Times New Roman"/>
          <w:b w:val="false"/>
          <w:i w:val="false"/>
          <w:color w:val="000000"/>
          <w:sz w:val="28"/>
        </w:rPr>
        <w:t>
</w:t>
      </w:r>
      <w:r>
        <w:rPr>
          <w:rFonts w:ascii="Times New Roman"/>
          <w:b w:val="false"/>
          <w:i w:val="false"/>
          <w:color w:val="000000"/>
          <w:sz w:val="28"/>
        </w:rPr>
        <w:t>
      Орталық мемлекеттік және облыстардың, республикалық маңызы бар қалалардың, астананың жергілікті атқарушы органдарда персоналды басқару тиімділігін бағалау нәтижелері туралы қорытындылар мемлекеттік жоспарлау жөніндегі уәкілетті органға және бағаланушы мемлекеттік органдарға ұсынылады.</w:t>
      </w:r>
      <w:r>
        <w:br/>
      </w:r>
      <w:r>
        <w:rPr>
          <w:rFonts w:ascii="Times New Roman"/>
          <w:b w:val="false"/>
          <w:i w:val="false"/>
          <w:color w:val="000000"/>
          <w:sz w:val="28"/>
        </w:rPr>
        <w:t>
</w:t>
      </w:r>
      <w:r>
        <w:rPr>
          <w:rFonts w:ascii="Times New Roman"/>
          <w:b w:val="false"/>
          <w:i w:val="false"/>
          <w:color w:val="000000"/>
          <w:sz w:val="28"/>
        </w:rPr>
        <w:t>
      Президент Әкімшілігі дайындаған Агенттікте персоналды басқару тиімділігін бағалау нәтижелері туралы қорытынды мемлекеттік жоспарлау жөніндегі уәкілетті органға ұсынылады.»;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«9. Персоналды басқару тиімділігін бағалау Агенттікке осы Әдістеменің </w:t>
      </w:r>
      <w:r>
        <w:rPr>
          <w:rFonts w:ascii="Times New Roman"/>
          <w:b w:val="false"/>
          <w:i w:val="false"/>
          <w:color w:val="000000"/>
          <w:sz w:val="28"/>
        </w:rPr>
        <w:t>1</w:t>
      </w:r>
      <w:r>
        <w:rPr>
          <w:rFonts w:ascii="Times New Roman"/>
          <w:b w:val="false"/>
          <w:i w:val="false"/>
          <w:color w:val="000000"/>
          <w:sz w:val="28"/>
        </w:rPr>
        <w:t>-</w:t>
      </w:r>
      <w:r>
        <w:rPr>
          <w:rFonts w:ascii="Times New Roman"/>
          <w:b w:val="false"/>
          <w:i w:val="false"/>
          <w:color w:val="000000"/>
          <w:sz w:val="28"/>
        </w:rPr>
        <w:t>17 тармақтарына</w:t>
      </w:r>
      <w:r>
        <w:rPr>
          <w:rFonts w:ascii="Times New Roman"/>
          <w:b w:val="false"/>
          <w:i w:val="false"/>
          <w:color w:val="000000"/>
          <w:sz w:val="28"/>
        </w:rPr>
        <w:t xml:space="preserve"> сәйкес мемлекеттік органдар жолдаған ақпаратты талдау, мемлекеттік қызметшілердің арасында сауалнама жүргізу арқылы жүргізіледі.»;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16-тармақ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«16. Баға мына формуламен есептеледі:</w:t>
      </w:r>
    </w:p>
    <w:bookmarkEnd w:id="0"/>
    <w:p>
      <w:pPr>
        <w:spacing w:after="0"/>
        <w:ind w:left="0"/>
        <w:jc w:val="both"/>
      </w:pPr>
      <w:r>
        <w:rPr>
          <w:rFonts w:ascii="Times New Roman"/>
          <w:b w:val="false"/>
          <w:i w:val="false"/>
          <w:color w:val="000000"/>
          <w:sz w:val="28"/>
        </w:rPr>
        <w:t>К1 = Р1 + Р2 + Р3 + Р4</w:t>
      </w:r>
    </w:p>
    <w:bookmarkStart w:name="z14" w:id="1"/>
    <w:p>
      <w:pPr>
        <w:spacing w:after="0"/>
        <w:ind w:left="0"/>
        <w:jc w:val="both"/>
      </w:pPr>
      <w:r>
        <w:rPr>
          <w:rFonts w:ascii="Times New Roman"/>
          <w:b w:val="false"/>
          <w:i w:val="false"/>
          <w:color w:val="000000"/>
          <w:sz w:val="28"/>
        </w:rPr>
        <w:t>
      К1 – осы өлшем бойынша мемлекеттік органның бағасы;</w:t>
      </w:r>
      <w:r>
        <w:br/>
      </w:r>
      <w:r>
        <w:rPr>
          <w:rFonts w:ascii="Times New Roman"/>
          <w:b w:val="false"/>
          <w:i w:val="false"/>
          <w:color w:val="000000"/>
          <w:sz w:val="28"/>
        </w:rPr>
        <w:t>
</w:t>
      </w:r>
      <w:r>
        <w:rPr>
          <w:rFonts w:ascii="Times New Roman"/>
          <w:b w:val="false"/>
          <w:i w:val="false"/>
          <w:color w:val="000000"/>
          <w:sz w:val="28"/>
        </w:rPr>
        <w:t>
      Р1 – «кадр резервінен мемлекеттік органдардың өздері ұсынған үміткерлерді, сондай-ақ басым мамандықтар бойынша оқуды аяқтау бойынша кадр резервіне қосылған үміткерлерді іріктеу» көрсеткіші;</w:t>
      </w:r>
      <w:r>
        <w:br/>
      </w:r>
      <w:r>
        <w:rPr>
          <w:rFonts w:ascii="Times New Roman"/>
          <w:b w:val="false"/>
          <w:i w:val="false"/>
          <w:color w:val="000000"/>
          <w:sz w:val="28"/>
        </w:rPr>
        <w:t>
</w:t>
      </w:r>
      <w:r>
        <w:rPr>
          <w:rFonts w:ascii="Times New Roman"/>
          <w:b w:val="false"/>
          <w:i w:val="false"/>
          <w:color w:val="000000"/>
          <w:sz w:val="28"/>
        </w:rPr>
        <w:t>
      Р2 – «үміткерлерді конкурстық негізде іріктеу» көрсеткіші;</w:t>
      </w:r>
      <w:r>
        <w:br/>
      </w:r>
      <w:r>
        <w:rPr>
          <w:rFonts w:ascii="Times New Roman"/>
          <w:b w:val="false"/>
          <w:i w:val="false"/>
          <w:color w:val="000000"/>
          <w:sz w:val="28"/>
        </w:rPr>
        <w:t>
</w:t>
      </w:r>
      <w:r>
        <w:rPr>
          <w:rFonts w:ascii="Times New Roman"/>
          <w:b w:val="false"/>
          <w:i w:val="false"/>
          <w:color w:val="000000"/>
          <w:sz w:val="28"/>
        </w:rPr>
        <w:t>
      Р3 – «кандидатураларды кадр резервінен іріктеу» көрсеткіші;</w:t>
      </w:r>
      <w:r>
        <w:br/>
      </w:r>
      <w:r>
        <w:rPr>
          <w:rFonts w:ascii="Times New Roman"/>
          <w:b w:val="false"/>
          <w:i w:val="false"/>
          <w:color w:val="000000"/>
          <w:sz w:val="28"/>
        </w:rPr>
        <w:t>
</w:t>
      </w:r>
      <w:r>
        <w:rPr>
          <w:rFonts w:ascii="Times New Roman"/>
          <w:b w:val="false"/>
          <w:i w:val="false"/>
          <w:color w:val="000000"/>
          <w:sz w:val="28"/>
        </w:rPr>
        <w:t>
      Р4 – «ауысу тәртібімен тағайындау» көрсеткіші».</w:t>
      </w:r>
      <w:r>
        <w:br/>
      </w:r>
      <w:r>
        <w:rPr>
          <w:rFonts w:ascii="Times New Roman"/>
          <w:b w:val="false"/>
          <w:i w:val="false"/>
          <w:color w:val="000000"/>
          <w:sz w:val="28"/>
        </w:rPr>
        <w:t>
</w:t>
      </w:r>
      <w:r>
        <w:rPr>
          <w:rFonts w:ascii="Times New Roman"/>
          <w:b w:val="false"/>
          <w:i w:val="false"/>
          <w:color w:val="000000"/>
          <w:sz w:val="28"/>
        </w:rPr>
        <w:t>
      Осы өлшем бойынша ең жоғарғы мәні 12 балл болып саналады.»;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20-тармақ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«20. «Ауысу тәртібімен тағайындау» көрсеткіші бойынша баға мына формуламен есептеледі:</w:t>
      </w:r>
    </w:p>
    <w:bookmarkEnd w:id="1"/>
    <w:p>
      <w:pPr>
        <w:spacing w:after="0"/>
        <w:ind w:left="0"/>
        <w:jc w:val="both"/>
      </w:pPr>
      <w:r>
        <w:drawing>
          <wp:inline distT="0" distB="0" distL="0" distR="0">
            <wp:extent cx="2082800" cy="71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082800" cy="711200"/>
                    </a:xfrm>
                    <a:prstGeom prst="rect">
                      <a:avLst/>
                    </a:prstGeom>
                  </pic:spPr>
                </pic:pic>
              </a:graphicData>
            </a:graphic>
          </wp:inline>
        </w:drawing>
      </w:r>
    </w:p>
    <w:bookmarkStart w:name="z21" w:id="2"/>
    <w:p>
      <w:pPr>
        <w:spacing w:after="0"/>
        <w:ind w:left="0"/>
        <w:jc w:val="both"/>
      </w:pPr>
      <w:r>
        <w:rPr>
          <w:rFonts w:ascii="Times New Roman"/>
          <w:b w:val="false"/>
          <w:i w:val="false"/>
          <w:color w:val="000000"/>
          <w:sz w:val="28"/>
        </w:rPr>
        <w:t>
      a – ауысу тәртібімен тағайындалған мемлекеттік қызметшілер саны (оның ішінде мемлекеттік органда төменгі және тең лауазымдарына тағайындалғандар);</w:t>
      </w:r>
      <w:r>
        <w:br/>
      </w:r>
      <w:r>
        <w:rPr>
          <w:rFonts w:ascii="Times New Roman"/>
          <w:b w:val="false"/>
          <w:i w:val="false"/>
          <w:color w:val="000000"/>
          <w:sz w:val="28"/>
        </w:rPr>
        <w:t>
</w:t>
      </w:r>
      <w:r>
        <w:rPr>
          <w:rFonts w:ascii="Times New Roman"/>
          <w:b w:val="false"/>
          <w:i w:val="false"/>
          <w:color w:val="000000"/>
          <w:sz w:val="28"/>
        </w:rPr>
        <w:t>
      b – есеп беру кезеңінде қабылданған адамдардың жалпы саны;</w:t>
      </w:r>
      <w:r>
        <w:br/>
      </w:r>
      <w:r>
        <w:rPr>
          <w:rFonts w:ascii="Times New Roman"/>
          <w:b w:val="false"/>
          <w:i w:val="false"/>
          <w:color w:val="000000"/>
          <w:sz w:val="28"/>
        </w:rPr>
        <w:t>
</w:t>
      </w:r>
      <w:r>
        <w:rPr>
          <w:rFonts w:ascii="Times New Roman"/>
          <w:b w:val="false"/>
          <w:i w:val="false"/>
          <w:color w:val="000000"/>
          <w:sz w:val="28"/>
        </w:rPr>
        <w:t>
      k – алынған нәтижені өлшемді мәнге келтіруге арналған коэффициент (2-ге тең);</w:t>
      </w:r>
      <w:r>
        <w:br/>
      </w:r>
      <w:r>
        <w:rPr>
          <w:rFonts w:ascii="Times New Roman"/>
          <w:b w:val="false"/>
          <w:i w:val="false"/>
          <w:color w:val="000000"/>
          <w:sz w:val="28"/>
        </w:rPr>
        <w:t>
</w:t>
      </w:r>
      <w:r>
        <w:rPr>
          <w:rFonts w:ascii="Times New Roman"/>
          <w:b w:val="false"/>
          <w:i w:val="false"/>
          <w:color w:val="000000"/>
          <w:sz w:val="28"/>
        </w:rPr>
        <w:t>
      2 – бағалау қатаңдығы көрсеткіші.</w:t>
      </w:r>
      <w:r>
        <w:br/>
      </w:r>
      <w:r>
        <w:rPr>
          <w:rFonts w:ascii="Times New Roman"/>
          <w:b w:val="false"/>
          <w:i w:val="false"/>
          <w:color w:val="000000"/>
          <w:sz w:val="28"/>
        </w:rPr>
        <w:t>
</w:t>
      </w:r>
      <w:r>
        <w:rPr>
          <w:rFonts w:ascii="Times New Roman"/>
          <w:b w:val="false"/>
          <w:i w:val="false"/>
          <w:color w:val="000000"/>
          <w:sz w:val="28"/>
        </w:rPr>
        <w:t>
      Егер алынған нәтиже минус белгісімен болса, мемлекеттік органға сол көрсеткіш бойынша 0 мәні қойылады.</w:t>
      </w:r>
      <w:r>
        <w:br/>
      </w:r>
      <w:r>
        <w:rPr>
          <w:rFonts w:ascii="Times New Roman"/>
          <w:b w:val="false"/>
          <w:i w:val="false"/>
          <w:color w:val="000000"/>
          <w:sz w:val="28"/>
        </w:rPr>
        <w:t>
</w:t>
      </w:r>
      <w:r>
        <w:rPr>
          <w:rFonts w:ascii="Times New Roman"/>
          <w:b w:val="false"/>
          <w:i w:val="false"/>
          <w:color w:val="000000"/>
          <w:sz w:val="28"/>
        </w:rPr>
        <w:t>
      Осы көрсеткіш бойынша ең жоғарғы мәні 2 балл болып саналады.</w:t>
      </w:r>
      <w:r>
        <w:br/>
      </w:r>
      <w:r>
        <w:rPr>
          <w:rFonts w:ascii="Times New Roman"/>
          <w:b w:val="false"/>
          <w:i w:val="false"/>
          <w:color w:val="000000"/>
          <w:sz w:val="28"/>
        </w:rPr>
        <w:t>
</w:t>
      </w:r>
      <w:r>
        <w:rPr>
          <w:rFonts w:ascii="Times New Roman"/>
          <w:b w:val="false"/>
          <w:i w:val="false"/>
          <w:color w:val="000000"/>
          <w:sz w:val="28"/>
        </w:rPr>
        <w:t>
      Есеп беру кезеңінде қабылданған адамдардың жалпы санына «орталық-өңір», «өңір-орталық», «өңір-өңір» бағыттары бойынша ауысу тәртібімен қабылданған, сондай-ақ мемлекеттік органның өз ішінде ауысу тәртібімен жоғары лауазымға тағайындалған адамдар қосылмайды.»;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«Осы өлшем бойынша бағалау орталық мемлекеттік органдар осы Әдістемеге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9</w:t>
      </w:r>
      <w:r>
        <w:rPr>
          <w:rFonts w:ascii="Times New Roman"/>
          <w:b w:val="false"/>
          <w:i w:val="false"/>
          <w:color w:val="000000"/>
          <w:sz w:val="28"/>
        </w:rPr>
        <w:t>, </w:t>
      </w:r>
      <w:r>
        <w:rPr>
          <w:rFonts w:ascii="Times New Roman"/>
          <w:b w:val="false"/>
          <w:i w:val="false"/>
          <w:color w:val="000000"/>
          <w:sz w:val="28"/>
        </w:rPr>
        <w:t>12-қосымшаларға</w:t>
      </w:r>
      <w:r>
        <w:rPr>
          <w:rFonts w:ascii="Times New Roman"/>
          <w:b w:val="false"/>
          <w:i w:val="false"/>
          <w:color w:val="000000"/>
          <w:sz w:val="28"/>
        </w:rPr>
        <w:t xml:space="preserve"> сәйкес нысан бойынша ұсынатын ақпарат негізінде жүргізіледі.»;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23-тармақ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«23. Баға мына формуламен есептеледі:</w:t>
      </w:r>
    </w:p>
    <w:bookmarkEnd w:id="2"/>
    <w:p>
      <w:pPr>
        <w:spacing w:after="0"/>
        <w:ind w:left="0"/>
        <w:jc w:val="both"/>
      </w:pPr>
      <w:r>
        <w:rPr>
          <w:rFonts w:ascii="Times New Roman"/>
          <w:b w:val="false"/>
          <w:i w:val="false"/>
          <w:color w:val="000000"/>
          <w:sz w:val="28"/>
        </w:rPr>
        <w:t>К2 = Р1 + Р2 + Р3 + Р4 + Р5</w:t>
      </w:r>
    </w:p>
    <w:bookmarkStart w:name="z33" w:id="3"/>
    <w:p>
      <w:pPr>
        <w:spacing w:after="0"/>
        <w:ind w:left="0"/>
        <w:jc w:val="both"/>
      </w:pPr>
      <w:r>
        <w:rPr>
          <w:rFonts w:ascii="Times New Roman"/>
          <w:b w:val="false"/>
          <w:i w:val="false"/>
          <w:color w:val="000000"/>
          <w:sz w:val="28"/>
        </w:rPr>
        <w:t>
      К2 – осы өлшем бойынша мемлекеттік органның бағасы;</w:t>
      </w:r>
      <w:r>
        <w:br/>
      </w:r>
      <w:r>
        <w:rPr>
          <w:rFonts w:ascii="Times New Roman"/>
          <w:b w:val="false"/>
          <w:i w:val="false"/>
          <w:color w:val="000000"/>
          <w:sz w:val="28"/>
        </w:rPr>
        <w:t>
</w:t>
      </w:r>
      <w:r>
        <w:rPr>
          <w:rFonts w:ascii="Times New Roman"/>
          <w:b w:val="false"/>
          <w:i w:val="false"/>
          <w:color w:val="000000"/>
          <w:sz w:val="28"/>
        </w:rPr>
        <w:t>
      Р1 – «кадрлардың ауысушылығы деңгейі» көрсеткіші;</w:t>
      </w:r>
      <w:r>
        <w:br/>
      </w:r>
      <w:r>
        <w:rPr>
          <w:rFonts w:ascii="Times New Roman"/>
          <w:b w:val="false"/>
          <w:i w:val="false"/>
          <w:color w:val="000000"/>
          <w:sz w:val="28"/>
        </w:rPr>
        <w:t>
</w:t>
      </w:r>
      <w:r>
        <w:rPr>
          <w:rFonts w:ascii="Times New Roman"/>
          <w:b w:val="false"/>
          <w:i w:val="false"/>
          <w:color w:val="000000"/>
          <w:sz w:val="28"/>
        </w:rPr>
        <w:t>
      Р2 – «мемлекеттік органның штатының жасақталуы» көрсеткіші;</w:t>
      </w:r>
      <w:r>
        <w:br/>
      </w:r>
      <w:r>
        <w:rPr>
          <w:rFonts w:ascii="Times New Roman"/>
          <w:b w:val="false"/>
          <w:i w:val="false"/>
          <w:color w:val="000000"/>
          <w:sz w:val="28"/>
        </w:rPr>
        <w:t>
</w:t>
      </w:r>
      <w:r>
        <w:rPr>
          <w:rFonts w:ascii="Times New Roman"/>
          <w:b w:val="false"/>
          <w:i w:val="false"/>
          <w:color w:val="000000"/>
          <w:sz w:val="28"/>
        </w:rPr>
        <w:t>
      Р3 – «мемлекеттік органның қызметкерлерін жоғарылату» көрсеткіші;</w:t>
      </w:r>
      <w:r>
        <w:br/>
      </w:r>
      <w:r>
        <w:rPr>
          <w:rFonts w:ascii="Times New Roman"/>
          <w:b w:val="false"/>
          <w:i w:val="false"/>
          <w:color w:val="000000"/>
          <w:sz w:val="28"/>
        </w:rPr>
        <w:t>
</w:t>
      </w:r>
      <w:r>
        <w:rPr>
          <w:rFonts w:ascii="Times New Roman"/>
          <w:b w:val="false"/>
          <w:i w:val="false"/>
          <w:color w:val="000000"/>
          <w:sz w:val="28"/>
        </w:rPr>
        <w:t>
      Р4 – «қызметкердің мемлекеттік қызметтегі, оның ішінде осы мемлекеттік органдағы орташа еңбек өтілі» көрсеткіші;</w:t>
      </w:r>
      <w:r>
        <w:br/>
      </w:r>
      <w:r>
        <w:rPr>
          <w:rFonts w:ascii="Times New Roman"/>
          <w:b w:val="false"/>
          <w:i w:val="false"/>
          <w:color w:val="000000"/>
          <w:sz w:val="28"/>
        </w:rPr>
        <w:t>
</w:t>
      </w:r>
      <w:r>
        <w:rPr>
          <w:rFonts w:ascii="Times New Roman"/>
          <w:b w:val="false"/>
          <w:i w:val="false"/>
          <w:color w:val="000000"/>
          <w:sz w:val="28"/>
        </w:rPr>
        <w:t>
      Р5 – «білімі бойынша біліктілік талаптары өзгертілген штаттық лауазымдар» көрсеткіші.</w:t>
      </w:r>
      <w:r>
        <w:br/>
      </w:r>
      <w:r>
        <w:rPr>
          <w:rFonts w:ascii="Times New Roman"/>
          <w:b w:val="false"/>
          <w:i w:val="false"/>
          <w:color w:val="000000"/>
          <w:sz w:val="28"/>
        </w:rPr>
        <w:t>
</w:t>
      </w:r>
      <w:r>
        <w:rPr>
          <w:rFonts w:ascii="Times New Roman"/>
          <w:b w:val="false"/>
          <w:i w:val="false"/>
          <w:color w:val="000000"/>
          <w:sz w:val="28"/>
        </w:rPr>
        <w:t>
      Осы өлшем бойынша ең жоғарғы мәні 33 балл болып саналады.»;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24-тармақ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«24. «Кадрлардың ауысушылығы деңгейі» көрсеткіші бойынша баға мына формуламен есептеледі:</w:t>
      </w:r>
    </w:p>
    <w:bookmarkEnd w:id="3"/>
    <w:p>
      <w:pPr>
        <w:spacing w:after="0"/>
        <w:ind w:left="0"/>
        <w:jc w:val="both"/>
      </w:pPr>
      <w:r>
        <w:drawing>
          <wp:inline distT="0" distB="0" distL="0" distR="0">
            <wp:extent cx="2501900" cy="83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501900" cy="838200"/>
                    </a:xfrm>
                    <a:prstGeom prst="rect">
                      <a:avLst/>
                    </a:prstGeom>
                  </pic:spPr>
                </pic:pic>
              </a:graphicData>
            </a:graphic>
          </wp:inline>
        </w:drawing>
      </w:r>
    </w:p>
    <w:bookmarkStart w:name="z42" w:id="4"/>
    <w:p>
      <w:pPr>
        <w:spacing w:after="0"/>
        <w:ind w:left="0"/>
        <w:jc w:val="both"/>
      </w:pPr>
      <w:r>
        <w:rPr>
          <w:rFonts w:ascii="Times New Roman"/>
          <w:b w:val="false"/>
          <w:i w:val="false"/>
          <w:color w:val="000000"/>
          <w:sz w:val="28"/>
        </w:rPr>
        <w:t>
      k – алынған нәтижелерді өлшем мәніне келтіруге арналған коэффициент (14-ке тең);</w:t>
      </w:r>
      <w:r>
        <w:br/>
      </w:r>
      <w:r>
        <w:rPr>
          <w:rFonts w:ascii="Times New Roman"/>
          <w:b w:val="false"/>
          <w:i w:val="false"/>
          <w:color w:val="000000"/>
          <w:sz w:val="28"/>
        </w:rPr>
        <w:t>
</w:t>
      </w:r>
      <w:r>
        <w:rPr>
          <w:rFonts w:ascii="Times New Roman"/>
          <w:b w:val="false"/>
          <w:i w:val="false"/>
          <w:color w:val="000000"/>
          <w:sz w:val="28"/>
        </w:rPr>
        <w:t>
      a – есепті кезеңде жұмыстан шығарылған мемлекеттік қызметшілердің саны;</w:t>
      </w:r>
      <w:r>
        <w:br/>
      </w:r>
      <w:r>
        <w:rPr>
          <w:rFonts w:ascii="Times New Roman"/>
          <w:b w:val="false"/>
          <w:i w:val="false"/>
          <w:color w:val="000000"/>
          <w:sz w:val="28"/>
        </w:rPr>
        <w:t>
</w:t>
      </w:r>
      <w:r>
        <w:rPr>
          <w:rFonts w:ascii="Times New Roman"/>
          <w:b w:val="false"/>
          <w:i w:val="false"/>
          <w:color w:val="000000"/>
          <w:sz w:val="28"/>
        </w:rPr>
        <w:t>
      b – мемлекеттік лауазымдар саны;</w:t>
      </w:r>
      <w:r>
        <w:br/>
      </w:r>
      <w:r>
        <w:rPr>
          <w:rFonts w:ascii="Times New Roman"/>
          <w:b w:val="false"/>
          <w:i w:val="false"/>
          <w:color w:val="000000"/>
          <w:sz w:val="28"/>
        </w:rPr>
        <w:t>
</w:t>
      </w:r>
      <w:r>
        <w:rPr>
          <w:rFonts w:ascii="Times New Roman"/>
          <w:b w:val="false"/>
          <w:i w:val="false"/>
          <w:color w:val="000000"/>
          <w:sz w:val="28"/>
        </w:rPr>
        <w:t>
      5 – қатаңдық көрсеткіші.</w:t>
      </w:r>
      <w:r>
        <w:br/>
      </w:r>
      <w:r>
        <w:rPr>
          <w:rFonts w:ascii="Times New Roman"/>
          <w:b w:val="false"/>
          <w:i w:val="false"/>
          <w:color w:val="000000"/>
          <w:sz w:val="28"/>
        </w:rPr>
        <w:t>
</w:t>
      </w:r>
      <w:r>
        <w:rPr>
          <w:rFonts w:ascii="Times New Roman"/>
          <w:b w:val="false"/>
          <w:i w:val="false"/>
          <w:color w:val="000000"/>
          <w:sz w:val="28"/>
        </w:rPr>
        <w:t>
      Егер алынған нәтиже минус белгісімен болса, мемлекеттік органға сол көрсеткіш бойынша 0 мәні қойылады.</w:t>
      </w:r>
      <w:r>
        <w:br/>
      </w:r>
      <w:r>
        <w:rPr>
          <w:rFonts w:ascii="Times New Roman"/>
          <w:b w:val="false"/>
          <w:i w:val="false"/>
          <w:color w:val="000000"/>
          <w:sz w:val="28"/>
        </w:rPr>
        <w:t>
</w:t>
      </w:r>
      <w:r>
        <w:rPr>
          <w:rFonts w:ascii="Times New Roman"/>
          <w:b w:val="false"/>
          <w:i w:val="false"/>
          <w:color w:val="000000"/>
          <w:sz w:val="28"/>
        </w:rPr>
        <w:t>
      Осы көрсеткіш бойынша ең жоғарғы мәні 14 балл болып саналады.</w:t>
      </w:r>
      <w:r>
        <w:br/>
      </w:r>
      <w:r>
        <w:rPr>
          <w:rFonts w:ascii="Times New Roman"/>
          <w:b w:val="false"/>
          <w:i w:val="false"/>
          <w:color w:val="000000"/>
          <w:sz w:val="28"/>
        </w:rPr>
        <w:t>
</w:t>
      </w:r>
      <w:r>
        <w:rPr>
          <w:rFonts w:ascii="Times New Roman"/>
          <w:b w:val="false"/>
          <w:i w:val="false"/>
          <w:color w:val="000000"/>
          <w:sz w:val="28"/>
        </w:rPr>
        <w:t>
      Ауысу бойынша бағалауды есептеген кезде төмендегідей жағдайда жұмыстан шығарылған мемлекеттік қызметшілер есептелмейді:</w:t>
      </w:r>
      <w:r>
        <w:br/>
      </w:r>
      <w:r>
        <w:rPr>
          <w:rFonts w:ascii="Times New Roman"/>
          <w:b w:val="false"/>
          <w:i w:val="false"/>
          <w:color w:val="000000"/>
          <w:sz w:val="28"/>
        </w:rPr>
        <w:t>
</w:t>
      </w:r>
      <w:r>
        <w:rPr>
          <w:rFonts w:ascii="Times New Roman"/>
          <w:b w:val="false"/>
          <w:i w:val="false"/>
          <w:color w:val="000000"/>
          <w:sz w:val="28"/>
        </w:rPr>
        <w:t>
      «орталық-өңір», «өңір-орталық», «өңір-өңір» жүйесі бойынша басқа мемлекеттік органға ауысуына байланысты;</w:t>
      </w:r>
      <w:r>
        <w:br/>
      </w:r>
      <w:r>
        <w:rPr>
          <w:rFonts w:ascii="Times New Roman"/>
          <w:b w:val="false"/>
          <w:i w:val="false"/>
          <w:color w:val="000000"/>
          <w:sz w:val="28"/>
        </w:rPr>
        <w:t>
</w:t>
      </w:r>
      <w:r>
        <w:rPr>
          <w:rFonts w:ascii="Times New Roman"/>
          <w:b w:val="false"/>
          <w:i w:val="false"/>
          <w:color w:val="000000"/>
          <w:sz w:val="28"/>
        </w:rPr>
        <w:t>
      зейнетке шығуына байланысты;</w:t>
      </w:r>
      <w:r>
        <w:br/>
      </w:r>
      <w:r>
        <w:rPr>
          <w:rFonts w:ascii="Times New Roman"/>
          <w:b w:val="false"/>
          <w:i w:val="false"/>
          <w:color w:val="000000"/>
          <w:sz w:val="28"/>
        </w:rPr>
        <w:t>
</w:t>
      </w:r>
      <w:r>
        <w:rPr>
          <w:rFonts w:ascii="Times New Roman"/>
          <w:b w:val="false"/>
          <w:i w:val="false"/>
          <w:color w:val="000000"/>
          <w:sz w:val="28"/>
        </w:rPr>
        <w:t>
      мемлекеттік органның қайта құрылуы немесе штаттың қысқартылуына байланысты;</w:t>
      </w:r>
      <w:r>
        <w:br/>
      </w:r>
      <w:r>
        <w:rPr>
          <w:rFonts w:ascii="Times New Roman"/>
          <w:b w:val="false"/>
          <w:i w:val="false"/>
          <w:color w:val="000000"/>
          <w:sz w:val="28"/>
        </w:rPr>
        <w:t>
</w:t>
      </w:r>
      <w:r>
        <w:rPr>
          <w:rFonts w:ascii="Times New Roman"/>
          <w:b w:val="false"/>
          <w:i w:val="false"/>
          <w:color w:val="000000"/>
          <w:sz w:val="28"/>
        </w:rPr>
        <w:t>
      ауруға, қайтыс болуына байланысты;</w:t>
      </w:r>
      <w:r>
        <w:br/>
      </w:r>
      <w:r>
        <w:rPr>
          <w:rFonts w:ascii="Times New Roman"/>
          <w:b w:val="false"/>
          <w:i w:val="false"/>
          <w:color w:val="000000"/>
          <w:sz w:val="28"/>
        </w:rPr>
        <w:t>
</w:t>
      </w:r>
      <w:r>
        <w:rPr>
          <w:rFonts w:ascii="Times New Roman"/>
          <w:b w:val="false"/>
          <w:i w:val="false"/>
          <w:color w:val="000000"/>
          <w:sz w:val="28"/>
        </w:rPr>
        <w:t>
      саяси қызметке тағайындалуына байланысты;</w:t>
      </w:r>
      <w:r>
        <w:br/>
      </w:r>
      <w:r>
        <w:rPr>
          <w:rFonts w:ascii="Times New Roman"/>
          <w:b w:val="false"/>
          <w:i w:val="false"/>
          <w:color w:val="000000"/>
          <w:sz w:val="28"/>
        </w:rPr>
        <w:t>
</w:t>
      </w:r>
      <w:r>
        <w:rPr>
          <w:rFonts w:ascii="Times New Roman"/>
          <w:b w:val="false"/>
          <w:i w:val="false"/>
          <w:color w:val="000000"/>
          <w:sz w:val="28"/>
        </w:rPr>
        <w:t>
      негізгі қызметкердің жұмысқа шығуына байланысты (бала күтіміне байланысты демалыстан, мемлекеттік тапсырыс немесе шетелде кадрлар даярлау бойынша Республикалық комиссия бекіткен басым мамандықтар бойынша шетелдік жоғары оқу орындарында мемлекеттік қызметшілерді даярлау және қайта даярлау мемлекеттік бағдарламалары бойынша оқу оқуына байланысты еңбекақысы сақталмайтын демалыстан);</w:t>
      </w:r>
      <w:r>
        <w:br/>
      </w:r>
      <w:r>
        <w:rPr>
          <w:rFonts w:ascii="Times New Roman"/>
          <w:b w:val="false"/>
          <w:i w:val="false"/>
          <w:color w:val="000000"/>
          <w:sz w:val="28"/>
        </w:rPr>
        <w:t>
</w:t>
      </w:r>
      <w:r>
        <w:rPr>
          <w:rFonts w:ascii="Times New Roman"/>
          <w:b w:val="false"/>
          <w:i w:val="false"/>
          <w:color w:val="000000"/>
          <w:sz w:val="28"/>
        </w:rPr>
        <w:t>
      бұрынғы лауазымына қарағанда мемлекеттік қызмет өтілі бойынша жоғары немесе тең талаптар белгіленетін лауазымға ауысуға байланысты.</w:t>
      </w:r>
      <w:r>
        <w:br/>
      </w:r>
      <w:r>
        <w:rPr>
          <w:rFonts w:ascii="Times New Roman"/>
          <w:b w:val="false"/>
          <w:i w:val="false"/>
          <w:color w:val="000000"/>
          <w:sz w:val="28"/>
        </w:rPr>
        <w:t>
</w:t>
      </w:r>
      <w:r>
        <w:rPr>
          <w:rFonts w:ascii="Times New Roman"/>
          <w:b w:val="false"/>
          <w:i w:val="false"/>
          <w:color w:val="000000"/>
          <w:sz w:val="28"/>
        </w:rPr>
        <w:t>
      Сонымен бірге, бір орталық орган жүйесінде (орталық аппараттан комитетке, облыстық бөлімшеден аудандық бөлімшеге) жұмыстан босатылған қызметкерлер де есептелмейді.</w:t>
      </w:r>
      <w:r>
        <w:br/>
      </w:r>
      <w:r>
        <w:rPr>
          <w:rFonts w:ascii="Times New Roman"/>
          <w:b w:val="false"/>
          <w:i w:val="false"/>
          <w:color w:val="000000"/>
          <w:sz w:val="28"/>
        </w:rPr>
        <w:t>
</w:t>
      </w:r>
      <w:r>
        <w:rPr>
          <w:rFonts w:ascii="Times New Roman"/>
          <w:b w:val="false"/>
          <w:i w:val="false"/>
          <w:color w:val="000000"/>
          <w:sz w:val="28"/>
        </w:rPr>
        <w:t>
      Егер мемлекеттік органнан саяси мемлекеттік қызметшілер (министр, агенттік төрағасы, министр орынбасарлары, агенттік төрағасының орынбасарлары, жауапты хатшылар, аппарат басшылары (Төтенше жағдайлар министрлігінде әкімшілік мемлекеттік қызметші болып табылады), облыс, астана, республикалық деңгейдегі қалалар әкімдері (әрі қарай – әкім), әкім орынбасарлары, әкім аппаратының басшылары) ауысқаннан кейін өз еркімен жұмыстан шыққан басшылық қызметтегі қызметкерлер (комитеттер төрағалары, олардың орынбасарлары, департамент директорлары мен олардың орынбасарлары, басқармалар бастықтары, әкім аппараты басшысының орынбасарлары, бөлім меңгерушілері мен әкім аппаратының бас инспекторлары, облыстық жергілікті атқарушы органдар басшылары мен олардың орынбасарлары) саны 2%-дан жоғары болса (тоқсан қорытындысы бойынша), онда 3 балл алынып тасталады.»;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25-тармақ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«мемлекеттік органның штатының жасақталуы» көрсеткіші бойынша баға екі формуламен есептеледі:</w:t>
      </w:r>
      <w:r>
        <w:br/>
      </w:r>
      <w:r>
        <w:rPr>
          <w:rFonts w:ascii="Times New Roman"/>
          <w:b w:val="false"/>
          <w:i w:val="false"/>
          <w:color w:val="000000"/>
          <w:sz w:val="28"/>
        </w:rPr>
        <w:t>
</w:t>
      </w:r>
      <w:r>
        <w:rPr>
          <w:rFonts w:ascii="Times New Roman"/>
          <w:b w:val="false"/>
          <w:i w:val="false"/>
          <w:color w:val="000000"/>
          <w:sz w:val="28"/>
        </w:rPr>
        <w:t>
      S&gt;5 болған жағдайда 1) формула қолданады:</w:t>
      </w:r>
    </w:p>
    <w:bookmarkEnd w:id="4"/>
    <w:p>
      <w:pPr>
        <w:spacing w:after="0"/>
        <w:ind w:left="0"/>
        <w:jc w:val="both"/>
      </w:pPr>
      <w:r>
        <w:drawing>
          <wp:inline distT="0" distB="0" distL="0" distR="0">
            <wp:extent cx="3136900" cy="71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136900" cy="711200"/>
                    </a:xfrm>
                    <a:prstGeom prst="rect">
                      <a:avLst/>
                    </a:prstGeom>
                  </pic:spPr>
                </pic:pic>
              </a:graphicData>
            </a:graphic>
          </wp:inline>
        </w:drawing>
      </w:r>
    </w:p>
    <w:bookmarkStart w:name="z61" w:id="5"/>
    <w:p>
      <w:pPr>
        <w:spacing w:after="0"/>
        <w:ind w:left="0"/>
        <w:jc w:val="both"/>
      </w:pPr>
      <w:r>
        <w:rPr>
          <w:rFonts w:ascii="Times New Roman"/>
          <w:b w:val="false"/>
          <w:i w:val="false"/>
          <w:color w:val="000000"/>
          <w:sz w:val="28"/>
        </w:rPr>
        <w:t>
      k – алынған нәтижелерді өлшем мәніне келтіруге арналған коэффициент (7-ге тең);</w:t>
      </w:r>
      <w:r>
        <w:br/>
      </w:r>
      <w:r>
        <w:rPr>
          <w:rFonts w:ascii="Times New Roman"/>
          <w:b w:val="false"/>
          <w:i w:val="false"/>
          <w:color w:val="000000"/>
          <w:sz w:val="28"/>
        </w:rPr>
        <w:t>
</w:t>
      </w:r>
      <w:r>
        <w:rPr>
          <w:rFonts w:ascii="Times New Roman"/>
          <w:b w:val="false"/>
          <w:i w:val="false"/>
          <w:color w:val="000000"/>
          <w:sz w:val="28"/>
        </w:rPr>
        <w:t>
      а – бос лауазымдар есебінен, оның ішінде қызметкердің ұзақ мерзімді оқуға түсу немесе декреттік демалысқа шығу себебімен (Агенттікке жариялама жолданған кезеңнен бері бос лауазымға тағайындау үшін конкурс өткізуге 45 жұмыс күнін, сондай-ақ, бос лауазымға ауысу арқылы және кадр резервінен тағайындауға 11 жұмыс күнін қоспағанда).</w:t>
      </w:r>
      <w:r>
        <w:br/>
      </w:r>
      <w:r>
        <w:rPr>
          <w:rFonts w:ascii="Times New Roman"/>
          <w:b w:val="false"/>
          <w:i w:val="false"/>
          <w:color w:val="000000"/>
          <w:sz w:val="28"/>
        </w:rPr>
        <w:t>
</w:t>
      </w:r>
      <w:r>
        <w:rPr>
          <w:rFonts w:ascii="Times New Roman"/>
          <w:b w:val="false"/>
          <w:i w:val="false"/>
          <w:color w:val="000000"/>
          <w:sz w:val="28"/>
        </w:rPr>
        <w:t>
      b – мемлекеттік қызметшілердің науқас болуы себебімен лауазымдар бос болған күндердің саны (жүкті болған мерзімі 20 аптадан астам аяғы ауыр әйелдердің уақытша еңбекке қабілетсіздігіне байланысты жұмыста болмау себебімен, өндірістік жарақаттануына байланысты уақытша еңбекке қабілетсіздігі, қызметкерлердің онкологиялық ауруымен науқастануына орай уақытша еңбекке қабілетсіздігі) және басқа себептермен (жалақы сақталмайтын демалыс, жұмыстан шеттету). Қазақстан Республикасының Еңбек </w:t>
      </w:r>
      <w:r>
        <w:rPr>
          <w:rFonts w:ascii="Times New Roman"/>
          <w:b w:val="false"/>
          <w:i w:val="false"/>
          <w:color w:val="000000"/>
          <w:sz w:val="28"/>
        </w:rPr>
        <w:t>кодексінде</w:t>
      </w:r>
      <w:r>
        <w:rPr>
          <w:rFonts w:ascii="Times New Roman"/>
          <w:b w:val="false"/>
          <w:i w:val="false"/>
          <w:color w:val="000000"/>
          <w:sz w:val="28"/>
        </w:rPr>
        <w:t xml:space="preserve"> көрсетілген негізде қызметкерлердің жыл сайынғы ақылы еңбек демалысында, іссапарда, жүктілікке және босануға байланысты демалыста, жалақысы сақталмайтын демалыста болуы бес күнтізбелік күнге дейін бұл күндердің санына кірмейді.</w:t>
      </w:r>
      <w:r>
        <w:br/>
      </w:r>
      <w:r>
        <w:rPr>
          <w:rFonts w:ascii="Times New Roman"/>
          <w:b w:val="false"/>
          <w:i w:val="false"/>
          <w:color w:val="000000"/>
          <w:sz w:val="28"/>
        </w:rPr>
        <w:t>
</w:t>
      </w:r>
      <w:r>
        <w:rPr>
          <w:rFonts w:ascii="Times New Roman"/>
          <w:b w:val="false"/>
          <w:i w:val="false"/>
          <w:color w:val="000000"/>
          <w:sz w:val="28"/>
        </w:rPr>
        <w:t>
      с – адам-күндердің жалпы саны.</w:t>
      </w:r>
      <w:r>
        <w:br/>
      </w:r>
      <w:r>
        <w:rPr>
          <w:rFonts w:ascii="Times New Roman"/>
          <w:b w:val="false"/>
          <w:i w:val="false"/>
          <w:color w:val="000000"/>
          <w:sz w:val="28"/>
        </w:rPr>
        <w:t>
</w:t>
      </w:r>
      <w:r>
        <w:rPr>
          <w:rFonts w:ascii="Times New Roman"/>
          <w:b w:val="false"/>
          <w:i w:val="false"/>
          <w:color w:val="000000"/>
          <w:sz w:val="28"/>
        </w:rPr>
        <w:t>
      10 – бағалаудың қатаңдығының көрсеткіші.</w:t>
      </w:r>
      <w:r>
        <w:br/>
      </w:r>
      <w:r>
        <w:rPr>
          <w:rFonts w:ascii="Times New Roman"/>
          <w:b w:val="false"/>
          <w:i w:val="false"/>
          <w:color w:val="000000"/>
          <w:sz w:val="28"/>
        </w:rPr>
        <w:t>
</w:t>
      </w:r>
      <w:r>
        <w:rPr>
          <w:rFonts w:ascii="Times New Roman"/>
          <w:b w:val="false"/>
          <w:i w:val="false"/>
          <w:color w:val="000000"/>
          <w:sz w:val="28"/>
        </w:rPr>
        <w:t>
      Адам-күндердің жалпы саны мына формуламен есептеледі:</w:t>
      </w:r>
    </w:p>
    <w:bookmarkEnd w:id="5"/>
    <w:p>
      <w:pPr>
        <w:spacing w:after="0"/>
        <w:ind w:left="0"/>
        <w:jc w:val="both"/>
      </w:pPr>
      <w:r>
        <w:drawing>
          <wp:inline distT="0" distB="0" distL="0" distR="0">
            <wp:extent cx="11430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143000" cy="406400"/>
                    </a:xfrm>
                    <a:prstGeom prst="rect">
                      <a:avLst/>
                    </a:prstGeom>
                  </pic:spPr>
                </pic:pic>
              </a:graphicData>
            </a:graphic>
          </wp:inline>
        </w:drawing>
      </w:r>
    </w:p>
    <w:bookmarkStart w:name="z67" w:id="6"/>
    <w:p>
      <w:pPr>
        <w:spacing w:after="0"/>
        <w:ind w:left="0"/>
        <w:jc w:val="both"/>
      </w:pPr>
      <w:r>
        <w:rPr>
          <w:rFonts w:ascii="Times New Roman"/>
          <w:b w:val="false"/>
          <w:i w:val="false"/>
          <w:color w:val="000000"/>
          <w:sz w:val="28"/>
        </w:rPr>
        <w:t>
      m – мемлекеттік органның орташа штат саны.</w:t>
      </w:r>
      <w:r>
        <w:br/>
      </w:r>
      <w:r>
        <w:rPr>
          <w:rFonts w:ascii="Times New Roman"/>
          <w:b w:val="false"/>
          <w:i w:val="false"/>
          <w:color w:val="000000"/>
          <w:sz w:val="28"/>
        </w:rPr>
        <w:t>
</w:t>
      </w:r>
      <w:r>
        <w:rPr>
          <w:rFonts w:ascii="Times New Roman"/>
          <w:b w:val="false"/>
          <w:i w:val="false"/>
          <w:color w:val="000000"/>
          <w:sz w:val="28"/>
        </w:rPr>
        <w:t>
      n – бір жылда жұмыс күндердің саны.</w:t>
      </w:r>
      <w:r>
        <w:br/>
      </w:r>
      <w:r>
        <w:rPr>
          <w:rFonts w:ascii="Times New Roman"/>
          <w:b w:val="false"/>
          <w:i w:val="false"/>
          <w:color w:val="000000"/>
          <w:sz w:val="28"/>
        </w:rPr>
        <w:t>
</w:t>
      </w:r>
      <w:r>
        <w:rPr>
          <w:rFonts w:ascii="Times New Roman"/>
          <w:b w:val="false"/>
          <w:i w:val="false"/>
          <w:color w:val="000000"/>
          <w:sz w:val="28"/>
        </w:rPr>
        <w:t>
      Орташа штат саны бірінші тоқсаннан төртінші тоқсанға дейін қоса алғанда штат саны сомасының орташа өлшемі секілді белгіленеді (бұдан әрі - орташа штат саны).</w:t>
      </w:r>
      <w:r>
        <w:br/>
      </w:r>
      <w:r>
        <w:rPr>
          <w:rFonts w:ascii="Times New Roman"/>
          <w:b w:val="false"/>
          <w:i w:val="false"/>
          <w:color w:val="000000"/>
          <w:sz w:val="28"/>
        </w:rPr>
        <w:t>
</w:t>
      </w:r>
      <w:r>
        <w:rPr>
          <w:rFonts w:ascii="Times New Roman"/>
          <w:b w:val="false"/>
          <w:i w:val="false"/>
          <w:color w:val="000000"/>
          <w:sz w:val="28"/>
        </w:rPr>
        <w:t>
      S&lt;немесе=5 болған жағдайда, мынадай формула қолданады:</w:t>
      </w:r>
    </w:p>
    <w:bookmarkEnd w:id="6"/>
    <w:p>
      <w:pPr>
        <w:spacing w:after="0"/>
        <w:ind w:left="0"/>
        <w:jc w:val="both"/>
      </w:pPr>
      <w:r>
        <w:drawing>
          <wp:inline distT="0" distB="0" distL="0" distR="0">
            <wp:extent cx="2654300" cy="74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654300" cy="749300"/>
                    </a:xfrm>
                    <a:prstGeom prst="rect">
                      <a:avLst/>
                    </a:prstGeom>
                  </pic:spPr>
                </pic:pic>
              </a:graphicData>
            </a:graphic>
          </wp:inline>
        </w:drawing>
      </w:r>
    </w:p>
    <w:bookmarkStart w:name="z71" w:id="7"/>
    <w:p>
      <w:pPr>
        <w:spacing w:after="0"/>
        <w:ind w:left="0"/>
        <w:jc w:val="both"/>
      </w:pPr>
      <w:r>
        <w:rPr>
          <w:rFonts w:ascii="Times New Roman"/>
          <w:b w:val="false"/>
          <w:i w:val="false"/>
          <w:color w:val="000000"/>
          <w:sz w:val="28"/>
        </w:rPr>
        <w:t>
      S коэффициентін есептеуге мына формула қолданады:</w:t>
      </w:r>
    </w:p>
    <w:bookmarkEnd w:id="7"/>
    <w:p>
      <w:pPr>
        <w:spacing w:after="0"/>
        <w:ind w:left="0"/>
        <w:jc w:val="both"/>
      </w:pPr>
      <w:r>
        <w:drawing>
          <wp:inline distT="0" distB="0" distL="0" distR="0">
            <wp:extent cx="1117600" cy="74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117600" cy="749300"/>
                    </a:xfrm>
                    <a:prstGeom prst="rect">
                      <a:avLst/>
                    </a:prstGeom>
                  </pic:spPr>
                </pic:pic>
              </a:graphicData>
            </a:graphic>
          </wp:inline>
        </w:drawing>
      </w:r>
    </w:p>
    <w:bookmarkStart w:name="z72" w:id="8"/>
    <w:p>
      <w:pPr>
        <w:spacing w:after="0"/>
        <w:ind w:left="0"/>
        <w:jc w:val="both"/>
      </w:pPr>
      <w:r>
        <w:rPr>
          <w:rFonts w:ascii="Times New Roman"/>
          <w:b w:val="false"/>
          <w:i w:val="false"/>
          <w:color w:val="000000"/>
          <w:sz w:val="28"/>
        </w:rPr>
        <w:t>
      S коэффициенті арқылы орташа әр қызметкерге келетін науқаспен және басқа себептермен байланысты бос күндер саны есептеледі. Бұл коэффициент үшін шекті өлшем 5 жұмыс күнге тең.</w:t>
      </w:r>
      <w:r>
        <w:br/>
      </w:r>
      <w:r>
        <w:rPr>
          <w:rFonts w:ascii="Times New Roman"/>
          <w:b w:val="false"/>
          <w:i w:val="false"/>
          <w:color w:val="000000"/>
          <w:sz w:val="28"/>
        </w:rPr>
        <w:t>
</w:t>
      </w:r>
      <w:r>
        <w:rPr>
          <w:rFonts w:ascii="Times New Roman"/>
          <w:b w:val="false"/>
          <w:i w:val="false"/>
          <w:color w:val="000000"/>
          <w:sz w:val="28"/>
        </w:rPr>
        <w:t>
      Егер алған нәтиже минус белгісімен өлшем құрастырса, мемлекеттік органға бұл көрсеткіш бойынша 0 баға қойылады.»;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26-тармақ</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27-тармақ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«27. «Мемлекеттік органның қызметкерлерін жоғарылату» көрсеткіші бойынша баға мына формуламен есептеледі:</w:t>
      </w:r>
    </w:p>
    <w:bookmarkEnd w:id="8"/>
    <w:p>
      <w:pPr>
        <w:spacing w:after="0"/>
        <w:ind w:left="0"/>
        <w:jc w:val="both"/>
      </w:pPr>
      <w:r>
        <w:drawing>
          <wp:inline distT="0" distB="0" distL="0" distR="0">
            <wp:extent cx="1422400" cy="736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422400" cy="736600"/>
                    </a:xfrm>
                    <a:prstGeom prst="rect">
                      <a:avLst/>
                    </a:prstGeom>
                  </pic:spPr>
                </pic:pic>
              </a:graphicData>
            </a:graphic>
          </wp:inline>
        </w:drawing>
      </w:r>
    </w:p>
    <w:bookmarkStart w:name="z77" w:id="9"/>
    <w:p>
      <w:pPr>
        <w:spacing w:after="0"/>
        <w:ind w:left="0"/>
        <w:jc w:val="both"/>
      </w:pPr>
      <w:r>
        <w:rPr>
          <w:rFonts w:ascii="Times New Roman"/>
          <w:b w:val="false"/>
          <w:i w:val="false"/>
          <w:color w:val="000000"/>
          <w:sz w:val="28"/>
        </w:rPr>
        <w:t>
      k – алынған нәтижелерді өлшем мәніне келтіруге арналған коэффициент (5-ке тең);</w:t>
      </w:r>
      <w:r>
        <w:br/>
      </w:r>
      <w:r>
        <w:rPr>
          <w:rFonts w:ascii="Times New Roman"/>
          <w:b w:val="false"/>
          <w:i w:val="false"/>
          <w:color w:val="000000"/>
          <w:sz w:val="28"/>
        </w:rPr>
        <w:t>
</w:t>
      </w:r>
      <w:r>
        <w:rPr>
          <w:rFonts w:ascii="Times New Roman"/>
          <w:b w:val="false"/>
          <w:i w:val="false"/>
          <w:color w:val="000000"/>
          <w:sz w:val="28"/>
        </w:rPr>
        <w:t>
      a – осы мемлекеттік органда жоғары лауазымға осы мемлекеттік органның қызметкерлері ішінен тағайындалған мемлекеттік қызметшілердің саны;</w:t>
      </w:r>
      <w:r>
        <w:br/>
      </w:r>
      <w:r>
        <w:rPr>
          <w:rFonts w:ascii="Times New Roman"/>
          <w:b w:val="false"/>
          <w:i w:val="false"/>
          <w:color w:val="000000"/>
          <w:sz w:val="28"/>
        </w:rPr>
        <w:t>
</w:t>
      </w:r>
      <w:r>
        <w:rPr>
          <w:rFonts w:ascii="Times New Roman"/>
          <w:b w:val="false"/>
          <w:i w:val="false"/>
          <w:color w:val="000000"/>
          <w:sz w:val="28"/>
        </w:rPr>
        <w:t>
      b – осы мемлекеттік органда ауысу тәртібімен тағайындалған мемлекеттік қызметшілердің жалпы саны (С-6, С-О-6, D-5, D-O-5 санаттарын қоспағанда).</w:t>
      </w:r>
      <w:r>
        <w:br/>
      </w:r>
      <w:r>
        <w:rPr>
          <w:rFonts w:ascii="Times New Roman"/>
          <w:b w:val="false"/>
          <w:i w:val="false"/>
          <w:color w:val="000000"/>
          <w:sz w:val="28"/>
        </w:rPr>
        <w:t>
</w:t>
      </w:r>
      <w:r>
        <w:rPr>
          <w:rFonts w:ascii="Times New Roman"/>
          <w:b w:val="false"/>
          <w:i w:val="false"/>
          <w:color w:val="000000"/>
          <w:sz w:val="28"/>
        </w:rPr>
        <w:t>
      Осы көрсеткіш бойынша ең жоғарғы мәні 5 балл болып саналады.</w:t>
      </w:r>
      <w:r>
        <w:br/>
      </w:r>
      <w:r>
        <w:rPr>
          <w:rFonts w:ascii="Times New Roman"/>
          <w:b w:val="false"/>
          <w:i w:val="false"/>
          <w:color w:val="000000"/>
          <w:sz w:val="28"/>
        </w:rPr>
        <w:t>
</w:t>
      </w:r>
      <w:r>
        <w:rPr>
          <w:rFonts w:ascii="Times New Roman"/>
          <w:b w:val="false"/>
          <w:i w:val="false"/>
          <w:color w:val="000000"/>
          <w:sz w:val="28"/>
        </w:rPr>
        <w:t>
      Егер мемлекеттік органда жоғары лауазымға тағайындау жүргізілмесе, мемлекеттік органға осы көрсеткіш бойынша 2,5 балл қойылады.»;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28-тармақ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«28. «Қызметкердің мемлекеттік қызметтегі, оның ішінде осы мемлекеттік органдағы орташа еңбек өтілі» көрсеткіші бойынша баға мына формуламен есептеледі:</w:t>
      </w:r>
    </w:p>
    <w:bookmarkEnd w:id="9"/>
    <w:p>
      <w:pPr>
        <w:spacing w:after="0"/>
        <w:ind w:left="0"/>
        <w:jc w:val="both"/>
      </w:pPr>
      <w:r>
        <w:drawing>
          <wp:inline distT="0" distB="0" distL="0" distR="0">
            <wp:extent cx="2514600" cy="71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2514600" cy="711200"/>
                    </a:xfrm>
                    <a:prstGeom prst="rect">
                      <a:avLst/>
                    </a:prstGeom>
                  </pic:spPr>
                </pic:pic>
              </a:graphicData>
            </a:graphic>
          </wp:inline>
        </w:drawing>
      </w:r>
    </w:p>
    <w:bookmarkStart w:name="z84" w:id="10"/>
    <w:p>
      <w:pPr>
        <w:spacing w:after="0"/>
        <w:ind w:left="0"/>
        <w:jc w:val="both"/>
      </w:pPr>
      <w:r>
        <w:rPr>
          <w:rFonts w:ascii="Times New Roman"/>
          <w:b w:val="false"/>
          <w:i w:val="false"/>
          <w:color w:val="000000"/>
          <w:sz w:val="28"/>
        </w:rPr>
        <w:t>
      k – алынған нәтижелерді өлшем мәніне келтіруге арналған коэффициент (5-ке тең);</w:t>
      </w:r>
      <w:r>
        <w:br/>
      </w:r>
      <w:r>
        <w:rPr>
          <w:rFonts w:ascii="Times New Roman"/>
          <w:b w:val="false"/>
          <w:i w:val="false"/>
          <w:color w:val="000000"/>
          <w:sz w:val="28"/>
        </w:rPr>
        <w:t>
</w:t>
      </w:r>
      <w:r>
        <w:rPr>
          <w:rFonts w:ascii="Times New Roman"/>
          <w:b w:val="false"/>
          <w:i w:val="false"/>
          <w:color w:val="000000"/>
          <w:sz w:val="28"/>
        </w:rPr>
        <w:t>
      а – қызметкерлердің мемлекеттік қызметтегі орташа еңбек өтілі;</w:t>
      </w:r>
      <w:r>
        <w:br/>
      </w:r>
      <w:r>
        <w:rPr>
          <w:rFonts w:ascii="Times New Roman"/>
          <w:b w:val="false"/>
          <w:i w:val="false"/>
          <w:color w:val="000000"/>
          <w:sz w:val="28"/>
        </w:rPr>
        <w:t>
</w:t>
      </w:r>
      <w:r>
        <w:rPr>
          <w:rFonts w:ascii="Times New Roman"/>
          <w:b w:val="false"/>
          <w:i w:val="false"/>
          <w:color w:val="000000"/>
          <w:sz w:val="28"/>
        </w:rPr>
        <w:t>
      k1 – алынған нәтижелерді өлшем мәніне келтіруге арналған коэффициент (3-ке тең);</w:t>
      </w:r>
      <w:r>
        <w:br/>
      </w:r>
      <w:r>
        <w:rPr>
          <w:rFonts w:ascii="Times New Roman"/>
          <w:b w:val="false"/>
          <w:i w:val="false"/>
          <w:color w:val="000000"/>
          <w:sz w:val="28"/>
        </w:rPr>
        <w:t>
</w:t>
      </w:r>
      <w:r>
        <w:rPr>
          <w:rFonts w:ascii="Times New Roman"/>
          <w:b w:val="false"/>
          <w:i w:val="false"/>
          <w:color w:val="000000"/>
          <w:sz w:val="28"/>
        </w:rPr>
        <w:t>
      а1 – қызметкерлердің осы мемлекеттік органдағы орташа еңбек өтілі;</w:t>
      </w:r>
      <w:r>
        <w:br/>
      </w:r>
      <w:r>
        <w:rPr>
          <w:rFonts w:ascii="Times New Roman"/>
          <w:b w:val="false"/>
          <w:i w:val="false"/>
          <w:color w:val="000000"/>
          <w:sz w:val="28"/>
        </w:rPr>
        <w:t>
</w:t>
      </w:r>
      <w:r>
        <w:rPr>
          <w:rFonts w:ascii="Times New Roman"/>
          <w:b w:val="false"/>
          <w:i w:val="false"/>
          <w:color w:val="000000"/>
          <w:sz w:val="28"/>
        </w:rPr>
        <w:t>
      10 – бастапқы мәні.</w:t>
      </w:r>
      <w:r>
        <w:br/>
      </w:r>
      <w:r>
        <w:rPr>
          <w:rFonts w:ascii="Times New Roman"/>
          <w:b w:val="false"/>
          <w:i w:val="false"/>
          <w:color w:val="000000"/>
          <w:sz w:val="28"/>
        </w:rPr>
        <w:t>
</w:t>
      </w:r>
      <w:r>
        <w:rPr>
          <w:rFonts w:ascii="Times New Roman"/>
          <w:b w:val="false"/>
          <w:i w:val="false"/>
          <w:color w:val="000000"/>
          <w:sz w:val="28"/>
        </w:rPr>
        <w:t>
      Осы көрсеткіш бойынша ең жоғарғы мәні 5 балл болып саналады.»;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29-тармақ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«29. «Білімі бойынша біліктілік талаптары өзгертілген штаттық лауазымдар» көрсеткіші бойынша баға мына формуламен есептеледі:</w:t>
      </w:r>
    </w:p>
    <w:bookmarkEnd w:id="10"/>
    <w:p>
      <w:pPr>
        <w:spacing w:after="0"/>
        <w:ind w:left="0"/>
        <w:jc w:val="both"/>
      </w:pPr>
      <w:r>
        <w:drawing>
          <wp:inline distT="0" distB="0" distL="0" distR="0">
            <wp:extent cx="2489200" cy="68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2489200" cy="685800"/>
                    </a:xfrm>
                    <a:prstGeom prst="rect">
                      <a:avLst/>
                    </a:prstGeom>
                  </pic:spPr>
                </pic:pic>
              </a:graphicData>
            </a:graphic>
          </wp:inline>
        </w:drawing>
      </w:r>
    </w:p>
    <w:bookmarkStart w:name="z92" w:id="11"/>
    <w:p>
      <w:pPr>
        <w:spacing w:after="0"/>
        <w:ind w:left="0"/>
        <w:jc w:val="both"/>
      </w:pPr>
      <w:r>
        <w:rPr>
          <w:rFonts w:ascii="Times New Roman"/>
          <w:b w:val="false"/>
          <w:i w:val="false"/>
          <w:color w:val="000000"/>
          <w:sz w:val="28"/>
        </w:rPr>
        <w:t>
      k – алынған нәтижелерді өлшем мәніне келтіруге арналған коэффициент (2-ге тең);</w:t>
      </w:r>
      <w:r>
        <w:br/>
      </w:r>
      <w:r>
        <w:rPr>
          <w:rFonts w:ascii="Times New Roman"/>
          <w:b w:val="false"/>
          <w:i w:val="false"/>
          <w:color w:val="000000"/>
          <w:sz w:val="28"/>
        </w:rPr>
        <w:t>
</w:t>
      </w:r>
      <w:r>
        <w:rPr>
          <w:rFonts w:ascii="Times New Roman"/>
          <w:b w:val="false"/>
          <w:i w:val="false"/>
          <w:color w:val="000000"/>
          <w:sz w:val="28"/>
        </w:rPr>
        <w:t>
      a – есепті кезеңде мемлекеттік органның білімі бойынша біліктілік талаптары өзгертілген штаттық лауазымдарының саны;</w:t>
      </w:r>
      <w:r>
        <w:br/>
      </w:r>
      <w:r>
        <w:rPr>
          <w:rFonts w:ascii="Times New Roman"/>
          <w:b w:val="false"/>
          <w:i w:val="false"/>
          <w:color w:val="000000"/>
          <w:sz w:val="28"/>
        </w:rPr>
        <w:t>
</w:t>
      </w:r>
      <w:r>
        <w:rPr>
          <w:rFonts w:ascii="Times New Roman"/>
          <w:b w:val="false"/>
          <w:i w:val="false"/>
          <w:color w:val="000000"/>
          <w:sz w:val="28"/>
        </w:rPr>
        <w:t>
      b – мемлекеттік органның орташа штат саны;</w:t>
      </w:r>
      <w:r>
        <w:br/>
      </w:r>
      <w:r>
        <w:rPr>
          <w:rFonts w:ascii="Times New Roman"/>
          <w:b w:val="false"/>
          <w:i w:val="false"/>
          <w:color w:val="000000"/>
          <w:sz w:val="28"/>
        </w:rPr>
        <w:t>
</w:t>
      </w:r>
      <w:r>
        <w:rPr>
          <w:rFonts w:ascii="Times New Roman"/>
          <w:b w:val="false"/>
          <w:i w:val="false"/>
          <w:color w:val="000000"/>
          <w:sz w:val="28"/>
        </w:rPr>
        <w:t>
      50 – бағалаудың қатаңдығының көрсеткіші.</w:t>
      </w:r>
      <w:r>
        <w:br/>
      </w:r>
      <w:r>
        <w:rPr>
          <w:rFonts w:ascii="Times New Roman"/>
          <w:b w:val="false"/>
          <w:i w:val="false"/>
          <w:color w:val="000000"/>
          <w:sz w:val="28"/>
        </w:rPr>
        <w:t>
</w:t>
      </w:r>
      <w:r>
        <w:rPr>
          <w:rFonts w:ascii="Times New Roman"/>
          <w:b w:val="false"/>
          <w:i w:val="false"/>
          <w:color w:val="000000"/>
          <w:sz w:val="28"/>
        </w:rPr>
        <w:t>
      Қызметкерлердің еңбегінің нәтижелерін бағалау жүргізілмеген болса, мемлекеттік органға 0 мәні қойылады.</w:t>
      </w:r>
      <w:r>
        <w:br/>
      </w:r>
      <w:r>
        <w:rPr>
          <w:rFonts w:ascii="Times New Roman"/>
          <w:b w:val="false"/>
          <w:i w:val="false"/>
          <w:color w:val="000000"/>
          <w:sz w:val="28"/>
        </w:rPr>
        <w:t>
</w:t>
      </w:r>
      <w:r>
        <w:rPr>
          <w:rFonts w:ascii="Times New Roman"/>
          <w:b w:val="false"/>
          <w:i w:val="false"/>
          <w:color w:val="000000"/>
          <w:sz w:val="28"/>
        </w:rPr>
        <w:t>
      Осы көрсеткіш бойынша ең жоғарғы мәні 2 балл болып саналады.»;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30-тармақ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«Осы өлшем бойынша бағалау орталық мемлекеттік органдар осы Әдістемеге </w:t>
      </w:r>
      <w:r>
        <w:rPr>
          <w:rFonts w:ascii="Times New Roman"/>
          <w:b w:val="false"/>
          <w:i w:val="false"/>
          <w:color w:val="000000"/>
          <w:sz w:val="28"/>
        </w:rPr>
        <w:t>10</w:t>
      </w:r>
      <w:r>
        <w:rPr>
          <w:rFonts w:ascii="Times New Roman"/>
          <w:b w:val="false"/>
          <w:i w:val="false"/>
          <w:color w:val="000000"/>
          <w:sz w:val="28"/>
        </w:rPr>
        <w:t>, </w:t>
      </w:r>
      <w:r>
        <w:rPr>
          <w:rFonts w:ascii="Times New Roman"/>
          <w:b w:val="false"/>
          <w:i w:val="false"/>
          <w:color w:val="000000"/>
          <w:sz w:val="28"/>
        </w:rPr>
        <w:t>11</w:t>
      </w:r>
      <w:r>
        <w:rPr>
          <w:rFonts w:ascii="Times New Roman"/>
          <w:b w:val="false"/>
          <w:i w:val="false"/>
          <w:color w:val="000000"/>
          <w:sz w:val="28"/>
        </w:rPr>
        <w:t>, </w:t>
      </w:r>
      <w:r>
        <w:rPr>
          <w:rFonts w:ascii="Times New Roman"/>
          <w:b w:val="false"/>
          <w:i w:val="false"/>
          <w:color w:val="000000"/>
          <w:sz w:val="28"/>
        </w:rPr>
        <w:t>13-қосымшаларға</w:t>
      </w:r>
      <w:r>
        <w:rPr>
          <w:rFonts w:ascii="Times New Roman"/>
          <w:b w:val="false"/>
          <w:i w:val="false"/>
          <w:color w:val="000000"/>
          <w:sz w:val="28"/>
        </w:rPr>
        <w:t xml:space="preserve"> сәйкес нысан бойынша ұсынатын ақпарат негізінде жүргізіледі.»;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«31. Бағалау мына формула бойынша есептеледі:</w:t>
      </w:r>
    </w:p>
    <w:bookmarkEnd w:id="11"/>
    <w:p>
      <w:pPr>
        <w:spacing w:after="0"/>
        <w:ind w:left="0"/>
        <w:jc w:val="both"/>
      </w:pPr>
      <w:r>
        <w:rPr>
          <w:rFonts w:ascii="Times New Roman"/>
          <w:b w:val="false"/>
          <w:i w:val="false"/>
          <w:color w:val="000000"/>
          <w:sz w:val="28"/>
        </w:rPr>
        <w:t>К3 = Р1 + Р2 + P3 + Р4</w:t>
      </w:r>
    </w:p>
    <w:bookmarkStart w:name="z103" w:id="12"/>
    <w:p>
      <w:pPr>
        <w:spacing w:after="0"/>
        <w:ind w:left="0"/>
        <w:jc w:val="both"/>
      </w:pPr>
      <w:r>
        <w:rPr>
          <w:rFonts w:ascii="Times New Roman"/>
          <w:b w:val="false"/>
          <w:i w:val="false"/>
          <w:color w:val="000000"/>
          <w:sz w:val="28"/>
        </w:rPr>
        <w:t>
      К3 – мемлекеттік органның осы өлшем бойынша бағасы;</w:t>
      </w:r>
      <w:r>
        <w:br/>
      </w:r>
      <w:r>
        <w:rPr>
          <w:rFonts w:ascii="Times New Roman"/>
          <w:b w:val="false"/>
          <w:i w:val="false"/>
          <w:color w:val="000000"/>
          <w:sz w:val="28"/>
        </w:rPr>
        <w:t>
</w:t>
      </w:r>
      <w:r>
        <w:rPr>
          <w:rFonts w:ascii="Times New Roman"/>
          <w:b w:val="false"/>
          <w:i w:val="false"/>
          <w:color w:val="000000"/>
          <w:sz w:val="28"/>
        </w:rPr>
        <w:t>
      Р1 – «Мемлекеттік қызметшілердің біліктілігін арттыру семинарларынан өтуі» көрсеткіші;</w:t>
      </w:r>
      <w:r>
        <w:br/>
      </w:r>
      <w:r>
        <w:rPr>
          <w:rFonts w:ascii="Times New Roman"/>
          <w:b w:val="false"/>
          <w:i w:val="false"/>
          <w:color w:val="000000"/>
          <w:sz w:val="28"/>
        </w:rPr>
        <w:t>
</w:t>
      </w:r>
      <w:r>
        <w:rPr>
          <w:rFonts w:ascii="Times New Roman"/>
          <w:b w:val="false"/>
          <w:i w:val="false"/>
          <w:color w:val="000000"/>
          <w:sz w:val="28"/>
        </w:rPr>
        <w:t>
      Р2 – «Мемлекеттік қызметшілердің қайта даярлау курстарын өтуі» көрсеткіші;</w:t>
      </w:r>
      <w:r>
        <w:br/>
      </w:r>
      <w:r>
        <w:rPr>
          <w:rFonts w:ascii="Times New Roman"/>
          <w:b w:val="false"/>
          <w:i w:val="false"/>
          <w:color w:val="000000"/>
          <w:sz w:val="28"/>
        </w:rPr>
        <w:t>
</w:t>
      </w:r>
      <w:r>
        <w:rPr>
          <w:rFonts w:ascii="Times New Roman"/>
          <w:b w:val="false"/>
          <w:i w:val="false"/>
          <w:color w:val="000000"/>
          <w:sz w:val="28"/>
        </w:rPr>
        <w:t>
      Р3 – «Аттестацияны уақтылы өткізу» көрсеткіші;</w:t>
      </w:r>
      <w:r>
        <w:br/>
      </w:r>
      <w:r>
        <w:rPr>
          <w:rFonts w:ascii="Times New Roman"/>
          <w:b w:val="false"/>
          <w:i w:val="false"/>
          <w:color w:val="000000"/>
          <w:sz w:val="28"/>
        </w:rPr>
        <w:t>
</w:t>
      </w:r>
      <w:r>
        <w:rPr>
          <w:rFonts w:ascii="Times New Roman"/>
          <w:b w:val="false"/>
          <w:i w:val="false"/>
          <w:color w:val="000000"/>
          <w:sz w:val="28"/>
        </w:rPr>
        <w:t>
      Р4 – «Орталық-өңір», «өңір-орталық», «өңір-өңір» сызбасы бойынша ауысу қарқындылығы» көрсеткіші;</w:t>
      </w:r>
      <w:r>
        <w:br/>
      </w:r>
      <w:r>
        <w:rPr>
          <w:rFonts w:ascii="Times New Roman"/>
          <w:b w:val="false"/>
          <w:i w:val="false"/>
          <w:color w:val="000000"/>
          <w:sz w:val="28"/>
        </w:rPr>
        <w:t>
</w:t>
      </w:r>
      <w:r>
        <w:rPr>
          <w:rFonts w:ascii="Times New Roman"/>
          <w:b w:val="false"/>
          <w:i w:val="false"/>
          <w:color w:val="000000"/>
          <w:sz w:val="28"/>
        </w:rPr>
        <w:t>
      Осы өлшем бойынша ең жоғарғы мәні 22 балл болып саналады.»;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33-тармақ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«33. «Мемлекеттік қызметшілердің қайта даярлау курстарын өтуі» көрсеткіші бойынша баға мынадай формуламен есептеледі:</w:t>
      </w:r>
    </w:p>
    <w:bookmarkEnd w:id="12"/>
    <w:p>
      <w:pPr>
        <w:spacing w:after="0"/>
        <w:ind w:left="0"/>
        <w:jc w:val="both"/>
      </w:pPr>
      <w:r>
        <w:drawing>
          <wp:inline distT="0" distB="0" distL="0" distR="0">
            <wp:extent cx="1308100" cy="68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308100" cy="685800"/>
                    </a:xfrm>
                    <a:prstGeom prst="rect">
                      <a:avLst/>
                    </a:prstGeom>
                  </pic:spPr>
                </pic:pic>
              </a:graphicData>
            </a:graphic>
          </wp:inline>
        </w:drawing>
      </w:r>
    </w:p>
    <w:bookmarkStart w:name="z110" w:id="13"/>
    <w:p>
      <w:pPr>
        <w:spacing w:after="0"/>
        <w:ind w:left="0"/>
        <w:jc w:val="both"/>
      </w:pPr>
      <w:r>
        <w:rPr>
          <w:rFonts w:ascii="Times New Roman"/>
          <w:b w:val="false"/>
          <w:i w:val="false"/>
          <w:color w:val="000000"/>
          <w:sz w:val="28"/>
        </w:rPr>
        <w:t>
      k – алынған нәтижелерді өлшем мәніне келтіруге арналған коэффициент (6-ға тең);</w:t>
      </w:r>
      <w:r>
        <w:br/>
      </w:r>
      <w:r>
        <w:rPr>
          <w:rFonts w:ascii="Times New Roman"/>
          <w:b w:val="false"/>
          <w:i w:val="false"/>
          <w:color w:val="000000"/>
          <w:sz w:val="28"/>
        </w:rPr>
        <w:t>
</w:t>
      </w:r>
      <w:r>
        <w:rPr>
          <w:rFonts w:ascii="Times New Roman"/>
          <w:b w:val="false"/>
          <w:i w:val="false"/>
          <w:color w:val="000000"/>
          <w:sz w:val="28"/>
        </w:rPr>
        <w:t>
      a – есепті кезеңнің белгіленген мерзімде, қайта даярлау курстарынан өтуге жататын санынан қайта даярлау курстарынан өткен мемлекеттік қызметшілер саны;</w:t>
      </w:r>
      <w:r>
        <w:br/>
      </w:r>
      <w:r>
        <w:rPr>
          <w:rFonts w:ascii="Times New Roman"/>
          <w:b w:val="false"/>
          <w:i w:val="false"/>
          <w:color w:val="000000"/>
          <w:sz w:val="28"/>
        </w:rPr>
        <w:t>
</w:t>
      </w:r>
      <w:r>
        <w:rPr>
          <w:rFonts w:ascii="Times New Roman"/>
          <w:b w:val="false"/>
          <w:i w:val="false"/>
          <w:color w:val="000000"/>
          <w:sz w:val="28"/>
        </w:rPr>
        <w:t>
      b – тиісті есепті кезеңге Қазақстан Республикасы Президентінің жанындағы мемлекеттік басқару академиясы қалыптастыратын оқытылғандардың контингенті бойынша бөлу қағазына сәйкес қайта даярлау курстарынан өтуге жататын мемлекеттік қызметшілердің саны.</w:t>
      </w:r>
      <w:r>
        <w:br/>
      </w:r>
      <w:r>
        <w:rPr>
          <w:rFonts w:ascii="Times New Roman"/>
          <w:b w:val="false"/>
          <w:i w:val="false"/>
          <w:color w:val="000000"/>
          <w:sz w:val="28"/>
        </w:rPr>
        <w:t>
</w:t>
      </w:r>
      <w:r>
        <w:rPr>
          <w:rFonts w:ascii="Times New Roman"/>
          <w:b w:val="false"/>
          <w:i w:val="false"/>
          <w:color w:val="000000"/>
          <w:sz w:val="28"/>
        </w:rPr>
        <w:t>
      Қайта даярлау курстарынан өтуге жататын мемлекеттік қызметшілер болмаған жағдайда бұл көрсеткіш бойынша мемлекеттік органға максималды өлшем қойылады.</w:t>
      </w:r>
      <w:r>
        <w:br/>
      </w:r>
      <w:r>
        <w:rPr>
          <w:rFonts w:ascii="Times New Roman"/>
          <w:b w:val="false"/>
          <w:i w:val="false"/>
          <w:color w:val="000000"/>
          <w:sz w:val="28"/>
        </w:rPr>
        <w:t>
</w:t>
      </w:r>
      <w:r>
        <w:rPr>
          <w:rFonts w:ascii="Times New Roman"/>
          <w:b w:val="false"/>
          <w:i w:val="false"/>
          <w:color w:val="000000"/>
          <w:sz w:val="28"/>
        </w:rPr>
        <w:t>
      Осы көрсеткіш бойынша ең жоғарғы мәні 6 балл болып саналады.»;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34-тармақ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«34. «Аттестацияны уақтылы өткізу» көрсеткіші бойынша баға мына формуламен есептеледі:</w:t>
      </w:r>
    </w:p>
    <w:bookmarkEnd w:id="13"/>
    <w:p>
      <w:pPr>
        <w:spacing w:after="0"/>
        <w:ind w:left="0"/>
        <w:jc w:val="both"/>
      </w:pPr>
      <w:r>
        <w:drawing>
          <wp:inline distT="0" distB="0" distL="0" distR="0">
            <wp:extent cx="1320800" cy="64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1320800" cy="647700"/>
                    </a:xfrm>
                    <a:prstGeom prst="rect">
                      <a:avLst/>
                    </a:prstGeom>
                  </pic:spPr>
                </pic:pic>
              </a:graphicData>
            </a:graphic>
          </wp:inline>
        </w:drawing>
      </w:r>
    </w:p>
    <w:bookmarkStart w:name="z117" w:id="14"/>
    <w:p>
      <w:pPr>
        <w:spacing w:after="0"/>
        <w:ind w:left="0"/>
        <w:jc w:val="both"/>
      </w:pPr>
      <w:r>
        <w:rPr>
          <w:rFonts w:ascii="Times New Roman"/>
          <w:b w:val="false"/>
          <w:i w:val="false"/>
          <w:color w:val="000000"/>
          <w:sz w:val="28"/>
        </w:rPr>
        <w:t>
      k – алынған нәтижелерді өлшем мәніне келтіруге арналған коэффициент (5-ке тең);</w:t>
      </w:r>
      <w:r>
        <w:br/>
      </w:r>
      <w:r>
        <w:rPr>
          <w:rFonts w:ascii="Times New Roman"/>
          <w:b w:val="false"/>
          <w:i w:val="false"/>
          <w:color w:val="000000"/>
          <w:sz w:val="28"/>
        </w:rPr>
        <w:t>
</w:t>
      </w:r>
      <w:r>
        <w:rPr>
          <w:rFonts w:ascii="Times New Roman"/>
          <w:b w:val="false"/>
          <w:i w:val="false"/>
          <w:color w:val="000000"/>
          <w:sz w:val="28"/>
        </w:rPr>
        <w:t>
      а – есепті кезеңнің белгіленген мерзімде аттестациядан өткен мемлекеттік қызметшілердің саны;</w:t>
      </w:r>
      <w:r>
        <w:br/>
      </w:r>
      <w:r>
        <w:rPr>
          <w:rFonts w:ascii="Times New Roman"/>
          <w:b w:val="false"/>
          <w:i w:val="false"/>
          <w:color w:val="000000"/>
          <w:sz w:val="28"/>
        </w:rPr>
        <w:t>
</w:t>
      </w:r>
      <w:r>
        <w:rPr>
          <w:rFonts w:ascii="Times New Roman"/>
          <w:b w:val="false"/>
          <w:i w:val="false"/>
          <w:color w:val="000000"/>
          <w:sz w:val="28"/>
        </w:rPr>
        <w:t>
      b – есепті кезеңнің белгіленген мерзімде аттестациядан өтуге тиісті мемлекеттік қызметшілердің саны;</w:t>
      </w:r>
      <w:r>
        <w:br/>
      </w:r>
      <w:r>
        <w:rPr>
          <w:rFonts w:ascii="Times New Roman"/>
          <w:b w:val="false"/>
          <w:i w:val="false"/>
          <w:color w:val="000000"/>
          <w:sz w:val="28"/>
        </w:rPr>
        <w:t>
</w:t>
      </w:r>
      <w:r>
        <w:rPr>
          <w:rFonts w:ascii="Times New Roman"/>
          <w:b w:val="false"/>
          <w:i w:val="false"/>
          <w:color w:val="000000"/>
          <w:sz w:val="28"/>
        </w:rPr>
        <w:t>
      Жүктілікке байланысты аттестациядан өтпеген мемлекеттік қызметшілер есептелмейді (анықтамамен расталады).</w:t>
      </w:r>
      <w:r>
        <w:br/>
      </w:r>
      <w:r>
        <w:rPr>
          <w:rFonts w:ascii="Times New Roman"/>
          <w:b w:val="false"/>
          <w:i w:val="false"/>
          <w:color w:val="000000"/>
          <w:sz w:val="28"/>
        </w:rPr>
        <w:t>
</w:t>
      </w:r>
      <w:r>
        <w:rPr>
          <w:rFonts w:ascii="Times New Roman"/>
          <w:b w:val="false"/>
          <w:i w:val="false"/>
          <w:color w:val="000000"/>
          <w:sz w:val="28"/>
        </w:rPr>
        <w:t>
      Осы көрсеткіш бойынша ең жоғарғы мәні 5 балл болып саналады.»;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35-тармақ</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44-тармақ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«44. Осы өлшем бойынша баға мына формуламен есептеледі:</w:t>
      </w:r>
    </w:p>
    <w:bookmarkEnd w:id="14"/>
    <w:bookmarkStart w:name="z125" w:id="15"/>
    <w:p>
      <w:pPr>
        <w:spacing w:after="0"/>
        <w:ind w:left="0"/>
        <w:jc w:val="both"/>
      </w:pPr>
      <w:r>
        <w:rPr>
          <w:rFonts w:ascii="Times New Roman"/>
          <w:b w:val="false"/>
          <w:i w:val="false"/>
          <w:color w:val="000000"/>
          <w:sz w:val="28"/>
        </w:rPr>
        <w:t>
К5 = Р1 + Р2 + P3 + Р4 + Р5 + Р6</w:t>
      </w:r>
    </w:p>
    <w:bookmarkEnd w:id="15"/>
    <w:bookmarkStart w:name="z126" w:id="16"/>
    <w:p>
      <w:pPr>
        <w:spacing w:after="0"/>
        <w:ind w:left="0"/>
        <w:jc w:val="both"/>
      </w:pPr>
      <w:r>
        <w:rPr>
          <w:rFonts w:ascii="Times New Roman"/>
          <w:b w:val="false"/>
          <w:i w:val="false"/>
          <w:color w:val="000000"/>
          <w:sz w:val="28"/>
        </w:rPr>
        <w:t>
      К5 – осы өлшемі бойынша мемлекеттік органның бағасы;</w:t>
      </w:r>
      <w:r>
        <w:br/>
      </w:r>
      <w:r>
        <w:rPr>
          <w:rFonts w:ascii="Times New Roman"/>
          <w:b w:val="false"/>
          <w:i w:val="false"/>
          <w:color w:val="000000"/>
          <w:sz w:val="28"/>
        </w:rPr>
        <w:t>
</w:t>
      </w:r>
      <w:r>
        <w:rPr>
          <w:rFonts w:ascii="Times New Roman"/>
          <w:b w:val="false"/>
          <w:i w:val="false"/>
          <w:color w:val="000000"/>
          <w:sz w:val="28"/>
        </w:rPr>
        <w:t>
      Р1 – «қызметкерлердің мемлекеттік орган қызметіне қатысу дәрежесі» көрсеткіші;</w:t>
      </w:r>
      <w:r>
        <w:br/>
      </w:r>
      <w:r>
        <w:rPr>
          <w:rFonts w:ascii="Times New Roman"/>
          <w:b w:val="false"/>
          <w:i w:val="false"/>
          <w:color w:val="000000"/>
          <w:sz w:val="28"/>
        </w:rPr>
        <w:t>
</w:t>
      </w:r>
      <w:r>
        <w:rPr>
          <w:rFonts w:ascii="Times New Roman"/>
          <w:b w:val="false"/>
          <w:i w:val="false"/>
          <w:color w:val="000000"/>
          <w:sz w:val="28"/>
        </w:rPr>
        <w:t>
      Р2 – «көтермелеу жүйесімен қанағаттандырылу дәрежесі» көрсеткіші;</w:t>
      </w:r>
      <w:r>
        <w:br/>
      </w:r>
      <w:r>
        <w:rPr>
          <w:rFonts w:ascii="Times New Roman"/>
          <w:b w:val="false"/>
          <w:i w:val="false"/>
          <w:color w:val="000000"/>
          <w:sz w:val="28"/>
        </w:rPr>
        <w:t>
</w:t>
      </w:r>
      <w:r>
        <w:rPr>
          <w:rFonts w:ascii="Times New Roman"/>
          <w:b w:val="false"/>
          <w:i w:val="false"/>
          <w:color w:val="000000"/>
          <w:sz w:val="28"/>
        </w:rPr>
        <w:t>
      Р3 – «мансаптық өсу мүмкіндіктерімен қанағаттандырылу дәрежесі» көрсеткіші;</w:t>
      </w:r>
      <w:r>
        <w:br/>
      </w:r>
      <w:r>
        <w:rPr>
          <w:rFonts w:ascii="Times New Roman"/>
          <w:b w:val="false"/>
          <w:i w:val="false"/>
          <w:color w:val="000000"/>
          <w:sz w:val="28"/>
        </w:rPr>
        <w:t>
</w:t>
      </w:r>
      <w:r>
        <w:rPr>
          <w:rFonts w:ascii="Times New Roman"/>
          <w:b w:val="false"/>
          <w:i w:val="false"/>
          <w:color w:val="000000"/>
          <w:sz w:val="28"/>
        </w:rPr>
        <w:t>
      Р4 – «еңбектің ұйымдастырылуымен қанағаттандырылу дәрежесі» көрсеткіші;</w:t>
      </w:r>
      <w:r>
        <w:br/>
      </w:r>
      <w:r>
        <w:rPr>
          <w:rFonts w:ascii="Times New Roman"/>
          <w:b w:val="false"/>
          <w:i w:val="false"/>
          <w:color w:val="000000"/>
          <w:sz w:val="28"/>
        </w:rPr>
        <w:t>
</w:t>
      </w:r>
      <w:r>
        <w:rPr>
          <w:rFonts w:ascii="Times New Roman"/>
          <w:b w:val="false"/>
          <w:i w:val="false"/>
          <w:color w:val="000000"/>
          <w:sz w:val="28"/>
        </w:rPr>
        <w:t>
      Р5 – «мемлекеттік қызметшілерді оқыту жүйесіне қанағаттандырылу дәрежесі» көрсеткіші;</w:t>
      </w:r>
      <w:r>
        <w:br/>
      </w:r>
      <w:r>
        <w:rPr>
          <w:rFonts w:ascii="Times New Roman"/>
          <w:b w:val="false"/>
          <w:i w:val="false"/>
          <w:color w:val="000000"/>
          <w:sz w:val="28"/>
        </w:rPr>
        <w:t>
</w:t>
      </w:r>
      <w:r>
        <w:rPr>
          <w:rFonts w:ascii="Times New Roman"/>
          <w:b w:val="false"/>
          <w:i w:val="false"/>
          <w:color w:val="000000"/>
          <w:sz w:val="28"/>
        </w:rPr>
        <w:t>
      Р6 – «мемлекеттік қызметшілерді бағалау жүйесіне қанағаттандырылу дәрежесі» көрсеткіші.</w:t>
      </w:r>
      <w:r>
        <w:br/>
      </w:r>
      <w:r>
        <w:rPr>
          <w:rFonts w:ascii="Times New Roman"/>
          <w:b w:val="false"/>
          <w:i w:val="false"/>
          <w:color w:val="000000"/>
          <w:sz w:val="28"/>
        </w:rPr>
        <w:t>
</w:t>
      </w:r>
      <w:r>
        <w:rPr>
          <w:rFonts w:ascii="Times New Roman"/>
          <w:b w:val="false"/>
          <w:i w:val="false"/>
          <w:color w:val="000000"/>
          <w:sz w:val="28"/>
        </w:rPr>
        <w:t>
      Осы өлшем бойынша ең жоғарғы мәні 18 балл болып саналады.»;</w:t>
      </w:r>
      <w:r>
        <w:br/>
      </w:r>
      <w:r>
        <w:rPr>
          <w:rFonts w:ascii="Times New Roman"/>
          <w:b w:val="false"/>
          <w:i w:val="false"/>
          <w:color w:val="000000"/>
          <w:sz w:val="28"/>
        </w:rPr>
        <w:t>
</w:t>
      </w:r>
      <w:r>
        <w:rPr>
          <w:rFonts w:ascii="Times New Roman"/>
          <w:b w:val="false"/>
          <w:i w:val="false"/>
          <w:color w:val="000000"/>
          <w:sz w:val="28"/>
        </w:rPr>
        <w:t>
      мынадай мазмұндағы 48-1, 48-2-тармақтармен толықтырылсын:</w:t>
      </w:r>
      <w:r>
        <w:br/>
      </w:r>
      <w:r>
        <w:rPr>
          <w:rFonts w:ascii="Times New Roman"/>
          <w:b w:val="false"/>
          <w:i w:val="false"/>
          <w:color w:val="000000"/>
          <w:sz w:val="28"/>
        </w:rPr>
        <w:t>
</w:t>
      </w:r>
      <w:r>
        <w:rPr>
          <w:rFonts w:ascii="Times New Roman"/>
          <w:b w:val="false"/>
          <w:i w:val="false"/>
          <w:color w:val="000000"/>
          <w:sz w:val="28"/>
        </w:rPr>
        <w:t>
      «48-1. «Мемлекеттік қызметшілерді оқыту жүйесіне қанағаттандырылу дәрежесі» көрсеткіші бойынша баға мына формуламен есептеледі:</w:t>
      </w:r>
    </w:p>
    <w:bookmarkEnd w:id="16"/>
    <w:p>
      <w:pPr>
        <w:spacing w:after="0"/>
        <w:ind w:left="0"/>
        <w:jc w:val="both"/>
      </w:pPr>
      <w:r>
        <w:drawing>
          <wp:inline distT="0" distB="0" distL="0" distR="0">
            <wp:extent cx="1625600" cy="74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1625600" cy="749300"/>
                    </a:xfrm>
                    <a:prstGeom prst="rect">
                      <a:avLst/>
                    </a:prstGeom>
                  </pic:spPr>
                </pic:pic>
              </a:graphicData>
            </a:graphic>
          </wp:inline>
        </w:drawing>
      </w:r>
    </w:p>
    <w:bookmarkStart w:name="z136" w:id="17"/>
    <w:p>
      <w:pPr>
        <w:spacing w:after="0"/>
        <w:ind w:left="0"/>
        <w:jc w:val="both"/>
      </w:pPr>
      <w:r>
        <w:rPr>
          <w:rFonts w:ascii="Times New Roman"/>
          <w:b w:val="false"/>
          <w:i w:val="false"/>
          <w:color w:val="000000"/>
          <w:sz w:val="28"/>
        </w:rPr>
        <w:t>
      k – алынған нәтижелерді өлшем мәніне келтіруге арналған коэффициент (1,5-ке тең);</w:t>
      </w:r>
      <w:r>
        <w:br/>
      </w:r>
      <w:r>
        <w:rPr>
          <w:rFonts w:ascii="Times New Roman"/>
          <w:b w:val="false"/>
          <w:i w:val="false"/>
          <w:color w:val="000000"/>
          <w:sz w:val="28"/>
        </w:rPr>
        <w:t>
</w:t>
      </w:r>
      <w:r>
        <w:rPr>
          <w:rFonts w:ascii="Times New Roman"/>
          <w:b w:val="false"/>
          <w:i w:val="false"/>
          <w:color w:val="000000"/>
          <w:sz w:val="28"/>
        </w:rPr>
        <w:t>
      a – сауалнаманың 11-сұрағына «иә» деп жауап берген қызметкерлердің саны;</w:t>
      </w:r>
      <w:r>
        <w:br/>
      </w:r>
      <w:r>
        <w:rPr>
          <w:rFonts w:ascii="Times New Roman"/>
          <w:b w:val="false"/>
          <w:i w:val="false"/>
          <w:color w:val="000000"/>
          <w:sz w:val="28"/>
        </w:rPr>
        <w:t>
</w:t>
      </w:r>
      <w:r>
        <w:rPr>
          <w:rFonts w:ascii="Times New Roman"/>
          <w:b w:val="false"/>
          <w:i w:val="false"/>
          <w:color w:val="000000"/>
          <w:sz w:val="28"/>
        </w:rPr>
        <w:t>
      b – сауалнаманың 12-сұрағына «иә» деп жауап берген қызметкерлердің саны;</w:t>
      </w:r>
      <w:r>
        <w:br/>
      </w:r>
      <w:r>
        <w:rPr>
          <w:rFonts w:ascii="Times New Roman"/>
          <w:b w:val="false"/>
          <w:i w:val="false"/>
          <w:color w:val="000000"/>
          <w:sz w:val="28"/>
        </w:rPr>
        <w:t>
</w:t>
      </w:r>
      <w:r>
        <w:rPr>
          <w:rFonts w:ascii="Times New Roman"/>
          <w:b w:val="false"/>
          <w:i w:val="false"/>
          <w:color w:val="000000"/>
          <w:sz w:val="28"/>
        </w:rPr>
        <w:t>
      с – сұралған мемлекеттік қызметшілердің саны.</w:t>
      </w:r>
      <w:r>
        <w:br/>
      </w:r>
      <w:r>
        <w:rPr>
          <w:rFonts w:ascii="Times New Roman"/>
          <w:b w:val="false"/>
          <w:i w:val="false"/>
          <w:color w:val="000000"/>
          <w:sz w:val="28"/>
        </w:rPr>
        <w:t>
</w:t>
      </w:r>
      <w:r>
        <w:rPr>
          <w:rFonts w:ascii="Times New Roman"/>
          <w:b w:val="false"/>
          <w:i w:val="false"/>
          <w:color w:val="000000"/>
          <w:sz w:val="28"/>
        </w:rPr>
        <w:t>
      Осы көрсеткіш бойынша ең жоғарғы мәні 3 балл болып саналады.</w:t>
      </w:r>
      <w:r>
        <w:br/>
      </w:r>
      <w:r>
        <w:rPr>
          <w:rFonts w:ascii="Times New Roman"/>
          <w:b w:val="false"/>
          <w:i w:val="false"/>
          <w:color w:val="000000"/>
          <w:sz w:val="28"/>
        </w:rPr>
        <w:t>
</w:t>
      </w:r>
      <w:r>
        <w:rPr>
          <w:rFonts w:ascii="Times New Roman"/>
          <w:b w:val="false"/>
          <w:i w:val="false"/>
          <w:color w:val="000000"/>
          <w:sz w:val="28"/>
        </w:rPr>
        <w:t>
      48-2. «Мемлекеттік қызметшілерді бағалау жүйесіне қанағаттандырылу дәрежесі» көрсеткіші бойынша баға мына формуламен есептеледі:</w:t>
      </w:r>
    </w:p>
    <w:bookmarkEnd w:id="17"/>
    <w:p>
      <w:pPr>
        <w:spacing w:after="0"/>
        <w:ind w:left="0"/>
        <w:jc w:val="both"/>
      </w:pPr>
      <w:r>
        <w:drawing>
          <wp:inline distT="0" distB="0" distL="0" distR="0">
            <wp:extent cx="1727200" cy="812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1727200" cy="812800"/>
                    </a:xfrm>
                    <a:prstGeom prst="rect">
                      <a:avLst/>
                    </a:prstGeom>
                  </pic:spPr>
                </pic:pic>
              </a:graphicData>
            </a:graphic>
          </wp:inline>
        </w:drawing>
      </w:r>
    </w:p>
    <w:bookmarkStart w:name="z142" w:id="18"/>
    <w:p>
      <w:pPr>
        <w:spacing w:after="0"/>
        <w:ind w:left="0"/>
        <w:jc w:val="both"/>
      </w:pPr>
      <w:r>
        <w:rPr>
          <w:rFonts w:ascii="Times New Roman"/>
          <w:b w:val="false"/>
          <w:i w:val="false"/>
          <w:color w:val="000000"/>
          <w:sz w:val="28"/>
        </w:rPr>
        <w:t>
      k – алынған нәтижелерді өлшем мәніне келтіруге арналған коэффициент (1-ге тең);</w:t>
      </w:r>
      <w:r>
        <w:br/>
      </w:r>
      <w:r>
        <w:rPr>
          <w:rFonts w:ascii="Times New Roman"/>
          <w:b w:val="false"/>
          <w:i w:val="false"/>
          <w:color w:val="000000"/>
          <w:sz w:val="28"/>
        </w:rPr>
        <w:t>
</w:t>
      </w:r>
      <w:r>
        <w:rPr>
          <w:rFonts w:ascii="Times New Roman"/>
          <w:b w:val="false"/>
          <w:i w:val="false"/>
          <w:color w:val="000000"/>
          <w:sz w:val="28"/>
        </w:rPr>
        <w:t>
      а – сауалнаманың 13-сұрағына «иә» деп жауап берген қызметкерлердің саны;</w:t>
      </w:r>
      <w:r>
        <w:br/>
      </w:r>
      <w:r>
        <w:rPr>
          <w:rFonts w:ascii="Times New Roman"/>
          <w:b w:val="false"/>
          <w:i w:val="false"/>
          <w:color w:val="000000"/>
          <w:sz w:val="28"/>
        </w:rPr>
        <w:t>
</w:t>
      </w:r>
      <w:r>
        <w:rPr>
          <w:rFonts w:ascii="Times New Roman"/>
          <w:b w:val="false"/>
          <w:i w:val="false"/>
          <w:color w:val="000000"/>
          <w:sz w:val="28"/>
        </w:rPr>
        <w:t>
      b – сауалнаманың 14-сұрағына «иә» деп жауап берген қызметкерлердің саны;</w:t>
      </w:r>
      <w:r>
        <w:br/>
      </w:r>
      <w:r>
        <w:rPr>
          <w:rFonts w:ascii="Times New Roman"/>
          <w:b w:val="false"/>
          <w:i w:val="false"/>
          <w:color w:val="000000"/>
          <w:sz w:val="28"/>
        </w:rPr>
        <w:t>
</w:t>
      </w:r>
      <w:r>
        <w:rPr>
          <w:rFonts w:ascii="Times New Roman"/>
          <w:b w:val="false"/>
          <w:i w:val="false"/>
          <w:color w:val="000000"/>
          <w:sz w:val="28"/>
        </w:rPr>
        <w:t>
      d – сауалнаманың 15-сұрағына «иә» деп жауап берген қызметкерлердің саны;</w:t>
      </w:r>
      <w:r>
        <w:br/>
      </w:r>
      <w:r>
        <w:rPr>
          <w:rFonts w:ascii="Times New Roman"/>
          <w:b w:val="false"/>
          <w:i w:val="false"/>
          <w:color w:val="000000"/>
          <w:sz w:val="28"/>
        </w:rPr>
        <w:t>
</w:t>
      </w:r>
      <w:r>
        <w:rPr>
          <w:rFonts w:ascii="Times New Roman"/>
          <w:b w:val="false"/>
          <w:i w:val="false"/>
          <w:color w:val="000000"/>
          <w:sz w:val="28"/>
        </w:rPr>
        <w:t>
      с – сұралған мемлекеттік қызметшілердің саны.</w:t>
      </w:r>
      <w:r>
        <w:br/>
      </w:r>
      <w:r>
        <w:rPr>
          <w:rFonts w:ascii="Times New Roman"/>
          <w:b w:val="false"/>
          <w:i w:val="false"/>
          <w:color w:val="000000"/>
          <w:sz w:val="28"/>
        </w:rPr>
        <w:t>
</w:t>
      </w:r>
      <w:r>
        <w:rPr>
          <w:rFonts w:ascii="Times New Roman"/>
          <w:b w:val="false"/>
          <w:i w:val="false"/>
          <w:color w:val="000000"/>
          <w:sz w:val="28"/>
        </w:rPr>
        <w:t>
      Осы көрсеткіш бойынша ең жоғарғы мәні 3 балл болып саналады.»;</w:t>
      </w:r>
      <w:r>
        <w:br/>
      </w:r>
      <w:r>
        <w:rPr>
          <w:rFonts w:ascii="Times New Roman"/>
          <w:b w:val="false"/>
          <w:i w:val="false"/>
          <w:color w:val="000000"/>
          <w:sz w:val="28"/>
        </w:rPr>
        <w:t>
</w:t>
      </w:r>
      <w:r>
        <w:rPr>
          <w:rFonts w:ascii="Times New Roman"/>
          <w:b w:val="false"/>
          <w:i w:val="false"/>
          <w:color w:val="000000"/>
          <w:sz w:val="28"/>
        </w:rPr>
        <w:t>
      7-1 «Қайта құрылған және таратылған мемлекеттік органдарды бағалау» тараумен толықтырылсын:</w:t>
      </w:r>
      <w:r>
        <w:br/>
      </w:r>
      <w:r>
        <w:rPr>
          <w:rFonts w:ascii="Times New Roman"/>
          <w:b w:val="false"/>
          <w:i w:val="false"/>
          <w:color w:val="000000"/>
          <w:sz w:val="28"/>
        </w:rPr>
        <w:t>
</w:t>
      </w:r>
      <w:r>
        <w:rPr>
          <w:rFonts w:ascii="Times New Roman"/>
          <w:b w:val="false"/>
          <w:i w:val="false"/>
          <w:color w:val="000000"/>
          <w:sz w:val="28"/>
        </w:rPr>
        <w:t>
      «7-1 «Қайта құрылған және таратылған мемлекеттік органдарды бағалау</w:t>
      </w:r>
      <w:r>
        <w:br/>
      </w:r>
      <w:r>
        <w:rPr>
          <w:rFonts w:ascii="Times New Roman"/>
          <w:b w:val="false"/>
          <w:i w:val="false"/>
          <w:color w:val="000000"/>
          <w:sz w:val="28"/>
        </w:rPr>
        <w:t>
</w:t>
      </w:r>
      <w:r>
        <w:rPr>
          <w:rFonts w:ascii="Times New Roman"/>
          <w:b w:val="false"/>
          <w:i w:val="false"/>
          <w:color w:val="000000"/>
          <w:sz w:val="28"/>
        </w:rPr>
        <w:t>
      50-1. Есепті кезеңдегі жылдың бірінші жартыжылдығында қайта құрылған немесе таратылған мемлекеттік органдарды бағалау жағдайда, құқықты мирасқор-мемлекеттік органды бағалау, осы мемлекеттік органды бағалау шеңберінде жүзеге асырылады және құқықты мирасқор-мемлекеттік органды бағалаудың қорытынды балын есептеген кезінде ескеріледі.</w:t>
      </w:r>
      <w:r>
        <w:br/>
      </w:r>
      <w:r>
        <w:rPr>
          <w:rFonts w:ascii="Times New Roman"/>
          <w:b w:val="false"/>
          <w:i w:val="false"/>
          <w:color w:val="000000"/>
          <w:sz w:val="28"/>
        </w:rPr>
        <w:t>
</w:t>
      </w:r>
      <w:r>
        <w:rPr>
          <w:rFonts w:ascii="Times New Roman"/>
          <w:b w:val="false"/>
          <w:i w:val="false"/>
          <w:color w:val="000000"/>
          <w:sz w:val="28"/>
        </w:rPr>
        <w:t>
      50-2. Есепті кезеңнен кейінгі екінші жартыжылдықта қайта құрылған немесе таратылған мемлекеттік органдарды бағалау жағдайында, осы органды бағалау жүзеге асырылмайды.</w:t>
      </w:r>
      <w:r>
        <w:br/>
      </w:r>
      <w:r>
        <w:rPr>
          <w:rFonts w:ascii="Times New Roman"/>
          <w:b w:val="false"/>
          <w:i w:val="false"/>
          <w:color w:val="000000"/>
          <w:sz w:val="28"/>
        </w:rPr>
        <w:t>
</w:t>
      </w:r>
      <w:r>
        <w:rPr>
          <w:rFonts w:ascii="Times New Roman"/>
          <w:b w:val="false"/>
          <w:i w:val="false"/>
          <w:color w:val="000000"/>
          <w:sz w:val="28"/>
        </w:rPr>
        <w:t>
      50-3. Есепті кезеңнен кейінгі екінші жартыжылдықта қайта құрылған немесе таратылған мемлекеттік органдардың қызметін талдау, құқықты мирасқор-мемлекеттік органды бағалау шеңберінде ескеріліп, ұсынымдар есебінде қолданылады.</w:t>
      </w:r>
      <w:r>
        <w:br/>
      </w:r>
      <w:r>
        <w:rPr>
          <w:rFonts w:ascii="Times New Roman"/>
          <w:b w:val="false"/>
          <w:i w:val="false"/>
          <w:color w:val="000000"/>
          <w:sz w:val="28"/>
        </w:rPr>
        <w:t>
</w:t>
      </w:r>
      <w:r>
        <w:rPr>
          <w:rFonts w:ascii="Times New Roman"/>
          <w:b w:val="false"/>
          <w:i w:val="false"/>
          <w:color w:val="000000"/>
          <w:sz w:val="28"/>
        </w:rPr>
        <w:t>
      50-4. Есепті кезеңнен кейінгі екінші жартыжылдықта қайта құрылған немесе таратылған мемлекеттік органдарды бағалау, құқықты мирасқор-мемлекеттік органның қорытынды балына қосылмайды.»;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«51. Қайта тексеру шаралары (дәлелдейтін құжаттарды жинау, талдау) Қазақстан Республикасы Президенті Әкімшілігінің тапсырмасы бойынша немесе бағаланатын мемлекеттік органдардың дәлелдейтін құжаттармен бірге қарсылықтары түскен жағдайда жүзеге асырылуы мүмкін.</w:t>
      </w:r>
      <w:r>
        <w:br/>
      </w:r>
      <w:r>
        <w:rPr>
          <w:rFonts w:ascii="Times New Roman"/>
          <w:b w:val="false"/>
          <w:i w:val="false"/>
          <w:color w:val="000000"/>
          <w:sz w:val="28"/>
        </w:rPr>
        <w:t>
</w:t>
      </w:r>
      <w:r>
        <w:rPr>
          <w:rFonts w:ascii="Times New Roman"/>
          <w:b w:val="false"/>
          <w:i w:val="false"/>
          <w:color w:val="000000"/>
          <w:sz w:val="28"/>
        </w:rPr>
        <w:t>
      Қарсылықтары түскен күннен бастап, он бес күнтізбелік күн ішінде Агенттік қайта тексеру нәтижесі бойынша қарсылықтары қабылдау немесе қабылдамау туралы негізделген қорытындыларды Қазақстан Республикасы Президентінің Әкімшілігіне және бағаланатын мемлекеттік органдарға жолдайды. Қарсылықтар қабылданған жағдайда бағалау нәтижелері туралы қорытындыларға тиісті түзетулер енгізіледі.»;</w:t>
      </w:r>
      <w:r>
        <w:br/>
      </w:r>
      <w:r>
        <w:rPr>
          <w:rFonts w:ascii="Times New Roman"/>
          <w:b w:val="false"/>
          <w:i w:val="false"/>
          <w:color w:val="000000"/>
          <w:sz w:val="28"/>
        </w:rPr>
        <w:t>
</w:t>
      </w:r>
      <w:r>
        <w:rPr>
          <w:rFonts w:ascii="Times New Roman"/>
          <w:b w:val="false"/>
          <w:i w:val="false"/>
          <w:color w:val="000000"/>
          <w:sz w:val="28"/>
        </w:rPr>
        <w:t>
      8-1. «Мемлекеттік органдардың толық емес және сапасыз ақпараттар ұсынуы» тараумен толықтырылсын:</w:t>
      </w:r>
      <w:r>
        <w:br/>
      </w:r>
      <w:r>
        <w:rPr>
          <w:rFonts w:ascii="Times New Roman"/>
          <w:b w:val="false"/>
          <w:i w:val="false"/>
          <w:color w:val="000000"/>
          <w:sz w:val="28"/>
        </w:rPr>
        <w:t>
</w:t>
      </w:r>
      <w:r>
        <w:rPr>
          <w:rFonts w:ascii="Times New Roman"/>
          <w:b w:val="false"/>
          <w:i w:val="false"/>
          <w:color w:val="000000"/>
          <w:sz w:val="28"/>
        </w:rPr>
        <w:t>
      «8-1. «Мемлекеттік органдардың толық емес және сапасыз ақпараттар ұсынуы</w:t>
      </w:r>
      <w:r>
        <w:br/>
      </w:r>
      <w:r>
        <w:rPr>
          <w:rFonts w:ascii="Times New Roman"/>
          <w:b w:val="false"/>
          <w:i w:val="false"/>
          <w:color w:val="000000"/>
          <w:sz w:val="28"/>
        </w:rPr>
        <w:t>
</w:t>
      </w:r>
      <w:r>
        <w:rPr>
          <w:rFonts w:ascii="Times New Roman"/>
          <w:b w:val="false"/>
          <w:i w:val="false"/>
          <w:color w:val="000000"/>
          <w:sz w:val="28"/>
        </w:rPr>
        <w:t>
      53-1. Бағаланатын мемлекеттік орган толық және анық есепті ақпаратты Әдістеменің 1-17-қосымшасына сәйкес, Кестемен бекітілген мерзімде Агенттікке ұсынады.</w:t>
      </w:r>
      <w:r>
        <w:br/>
      </w:r>
      <w:r>
        <w:rPr>
          <w:rFonts w:ascii="Times New Roman"/>
          <w:b w:val="false"/>
          <w:i w:val="false"/>
          <w:color w:val="000000"/>
          <w:sz w:val="28"/>
        </w:rPr>
        <w:t>
</w:t>
      </w:r>
      <w:r>
        <w:rPr>
          <w:rFonts w:ascii="Times New Roman"/>
          <w:b w:val="false"/>
          <w:i w:val="false"/>
          <w:color w:val="000000"/>
          <w:sz w:val="28"/>
        </w:rPr>
        <w:t>
      Толық немесе анық есепті ақпарат уақтылы ұсынылмаған жағдайда, сөгістің әрбір түрі үшін мемлекеттік органның осы бағыттағы қорытынды бағасынан айыппұл баллдары шегеріледі.</w:t>
      </w:r>
      <w:r>
        <w:br/>
      </w:r>
      <w:r>
        <w:rPr>
          <w:rFonts w:ascii="Times New Roman"/>
          <w:b w:val="false"/>
          <w:i w:val="false"/>
          <w:color w:val="000000"/>
          <w:sz w:val="28"/>
        </w:rPr>
        <w:t>
</w:t>
      </w:r>
      <w:r>
        <w:rPr>
          <w:rFonts w:ascii="Times New Roman"/>
          <w:b w:val="false"/>
          <w:i w:val="false"/>
          <w:color w:val="000000"/>
          <w:sz w:val="28"/>
        </w:rPr>
        <w:t>
      53-2. Агенттікке Кестемен қарастырылған мерзімнен кейін ұсынылған Есепті ақпарат уақтылы ұсынылмаған деп танылады.</w:t>
      </w:r>
      <w:r>
        <w:br/>
      </w:r>
      <w:r>
        <w:rPr>
          <w:rFonts w:ascii="Times New Roman"/>
          <w:b w:val="false"/>
          <w:i w:val="false"/>
          <w:color w:val="000000"/>
          <w:sz w:val="28"/>
        </w:rPr>
        <w:t>
</w:t>
      </w:r>
      <w:r>
        <w:rPr>
          <w:rFonts w:ascii="Times New Roman"/>
          <w:b w:val="false"/>
          <w:i w:val="false"/>
          <w:color w:val="000000"/>
          <w:sz w:val="28"/>
        </w:rPr>
        <w:t>
      Уақтылы ұсынылмаған есепті ақпаратты ұсынған мемлекеттік органнан 1,5 айыппұл баллдарын шегеру қарастырылған.</w:t>
      </w:r>
      <w:r>
        <w:br/>
      </w:r>
      <w:r>
        <w:rPr>
          <w:rFonts w:ascii="Times New Roman"/>
          <w:b w:val="false"/>
          <w:i w:val="false"/>
          <w:color w:val="000000"/>
          <w:sz w:val="28"/>
        </w:rPr>
        <w:t>
</w:t>
      </w:r>
      <w:r>
        <w:rPr>
          <w:rFonts w:ascii="Times New Roman"/>
          <w:b w:val="false"/>
          <w:i w:val="false"/>
          <w:color w:val="000000"/>
          <w:sz w:val="28"/>
        </w:rPr>
        <w:t>
      53-3. Әдістеменің қосымшаларында қарастырылып бекітілген есепті ақпараттың құрылымдық талаптарына сәйкес элементтер (қосымшалар, тараулар, бөлімдер, кестелер, көрсеткіш мәндері және т.с.с.) болмаса есепті ақпарат толық емес деп танылады.</w:t>
      </w:r>
      <w:r>
        <w:br/>
      </w:r>
      <w:r>
        <w:rPr>
          <w:rFonts w:ascii="Times New Roman"/>
          <w:b w:val="false"/>
          <w:i w:val="false"/>
          <w:color w:val="000000"/>
          <w:sz w:val="28"/>
        </w:rPr>
        <w:t>
</w:t>
      </w:r>
      <w:r>
        <w:rPr>
          <w:rFonts w:ascii="Times New Roman"/>
          <w:b w:val="false"/>
          <w:i w:val="false"/>
          <w:color w:val="000000"/>
          <w:sz w:val="28"/>
        </w:rPr>
        <w:t>
      Толық емес есепті ақпаратты ұсынған мемлекеттік органнан 2 айыппұл баллдарын шегеру қарастырылады.</w:t>
      </w:r>
      <w:r>
        <w:br/>
      </w:r>
      <w:r>
        <w:rPr>
          <w:rFonts w:ascii="Times New Roman"/>
          <w:b w:val="false"/>
          <w:i w:val="false"/>
          <w:color w:val="000000"/>
          <w:sz w:val="28"/>
        </w:rPr>
        <w:t>
</w:t>
      </w:r>
      <w:r>
        <w:rPr>
          <w:rFonts w:ascii="Times New Roman"/>
          <w:b w:val="false"/>
          <w:i w:val="false"/>
          <w:color w:val="000000"/>
          <w:sz w:val="28"/>
        </w:rPr>
        <w:t>
      53-4. Қайта тексеру барысында шындыққа сай келмейтін фактілер анықталған жағдайда есепті ақпарат анық емес деп танылады.</w:t>
      </w:r>
      <w:r>
        <w:br/>
      </w:r>
      <w:r>
        <w:rPr>
          <w:rFonts w:ascii="Times New Roman"/>
          <w:b w:val="false"/>
          <w:i w:val="false"/>
          <w:color w:val="000000"/>
          <w:sz w:val="28"/>
        </w:rPr>
        <w:t>
</w:t>
      </w:r>
      <w:r>
        <w:rPr>
          <w:rFonts w:ascii="Times New Roman"/>
          <w:b w:val="false"/>
          <w:i w:val="false"/>
          <w:color w:val="000000"/>
          <w:sz w:val="28"/>
        </w:rPr>
        <w:t>
      Бағаланатын мемлекеттік органдардың есепті ақпараттарында, мәліметтерді қайта тексерудің қорытындысымен жасалған, көрсетілген фактілер тексеру актісінде Әдістеменің 16-қосымшаға сәйкес бекітілуі тиіс.</w:t>
      </w:r>
      <w:r>
        <w:br/>
      </w:r>
      <w:r>
        <w:rPr>
          <w:rFonts w:ascii="Times New Roman"/>
          <w:b w:val="false"/>
          <w:i w:val="false"/>
          <w:color w:val="000000"/>
          <w:sz w:val="28"/>
        </w:rPr>
        <w:t>
</w:t>
      </w:r>
      <w:r>
        <w:rPr>
          <w:rFonts w:ascii="Times New Roman"/>
          <w:b w:val="false"/>
          <w:i w:val="false"/>
          <w:color w:val="000000"/>
          <w:sz w:val="28"/>
        </w:rPr>
        <w:t>
      Анық емес есепті ақпаратты ұсынған мемлекеттік органнан әр белгіленген дерек үшін 0,2 айыппұл баллдарын шегеру қарастырылады.</w:t>
      </w:r>
      <w:r>
        <w:br/>
      </w:r>
      <w:r>
        <w:rPr>
          <w:rFonts w:ascii="Times New Roman"/>
          <w:b w:val="false"/>
          <w:i w:val="false"/>
          <w:color w:val="000000"/>
          <w:sz w:val="28"/>
        </w:rPr>
        <w:t>
</w:t>
      </w:r>
      <w:r>
        <w:rPr>
          <w:rFonts w:ascii="Times New Roman"/>
          <w:b w:val="false"/>
          <w:i w:val="false"/>
          <w:color w:val="000000"/>
          <w:sz w:val="28"/>
        </w:rPr>
        <w:t>
      Анық емес есепті ақпаратты ұсынған үшін шегерілген баллдардың сомасы 5 баллдан жоғары артып кетпеу тиіс.</w:t>
      </w:r>
      <w:r>
        <w:br/>
      </w:r>
      <w:r>
        <w:rPr>
          <w:rFonts w:ascii="Times New Roman"/>
          <w:b w:val="false"/>
          <w:i w:val="false"/>
          <w:color w:val="000000"/>
          <w:sz w:val="28"/>
        </w:rPr>
        <w:t>
</w:t>
      </w:r>
      <w:r>
        <w:rPr>
          <w:rFonts w:ascii="Times New Roman"/>
          <w:b w:val="false"/>
          <w:i w:val="false"/>
          <w:color w:val="000000"/>
          <w:sz w:val="28"/>
        </w:rPr>
        <w:t>
      Мемлекеттік орган қызметінің тиімділігін бағалау нәтижелері туралы қорытынды «Тұжырымдар мен ұсыныстар» тарауында анықталған фактілер туралы ақпарат қамтылады.»;</w:t>
      </w:r>
      <w:r>
        <w:br/>
      </w:r>
      <w:r>
        <w:rPr>
          <w:rFonts w:ascii="Times New Roman"/>
          <w:b w:val="false"/>
          <w:i w:val="false"/>
          <w:color w:val="000000"/>
          <w:sz w:val="28"/>
        </w:rPr>
        <w:t>
</w:t>
      </w:r>
      <w:r>
        <w:rPr>
          <w:rFonts w:ascii="Times New Roman"/>
          <w:b w:val="false"/>
          <w:i w:val="false"/>
          <w:color w:val="000000"/>
          <w:sz w:val="28"/>
        </w:rPr>
        <w:t>
      8-2. «Бағалау нәтижелері бойынша мемлекеттік органдардың қарсылықтарын ұсыну» тараумен толықтырылсын:</w:t>
      </w:r>
      <w:r>
        <w:br/>
      </w:r>
      <w:r>
        <w:rPr>
          <w:rFonts w:ascii="Times New Roman"/>
          <w:b w:val="false"/>
          <w:i w:val="false"/>
          <w:color w:val="000000"/>
          <w:sz w:val="28"/>
        </w:rPr>
        <w:t>
</w:t>
      </w:r>
      <w:r>
        <w:rPr>
          <w:rFonts w:ascii="Times New Roman"/>
          <w:b w:val="false"/>
          <w:i w:val="false"/>
          <w:color w:val="000000"/>
          <w:sz w:val="28"/>
        </w:rPr>
        <w:t>
      «8-2. «Бағалау нәтижелері бойынша мемлекеттік органдардың қарсылықтарын ұсыну</w:t>
      </w:r>
      <w:r>
        <w:br/>
      </w:r>
      <w:r>
        <w:rPr>
          <w:rFonts w:ascii="Times New Roman"/>
          <w:b w:val="false"/>
          <w:i w:val="false"/>
          <w:color w:val="000000"/>
          <w:sz w:val="28"/>
        </w:rPr>
        <w:t>
</w:t>
      </w:r>
      <w:r>
        <w:rPr>
          <w:rFonts w:ascii="Times New Roman"/>
          <w:b w:val="false"/>
          <w:i w:val="false"/>
          <w:color w:val="000000"/>
          <w:sz w:val="28"/>
        </w:rPr>
        <w:t>
      53-5. Бағаланатын мемлекеттік орган тексеру нәтижелеріне келіспеушіліктер болған жағдайда, бағалау нәтижелерін алған күннен бастап, бес жұмыс күні ішінде Агенттікке растаушы құжаттарымен қарсылықтарын жолдайды. Белгіленген мерзімін өтуінен кейін бағаланатын мемлекеттік органдардың қарсылықтары қабылданбайды.</w:t>
      </w:r>
      <w:r>
        <w:br/>
      </w:r>
      <w:r>
        <w:rPr>
          <w:rFonts w:ascii="Times New Roman"/>
          <w:b w:val="false"/>
          <w:i w:val="false"/>
          <w:color w:val="000000"/>
          <w:sz w:val="28"/>
        </w:rPr>
        <w:t>
</w:t>
      </w:r>
      <w:r>
        <w:rPr>
          <w:rFonts w:ascii="Times New Roman"/>
          <w:b w:val="false"/>
          <w:i w:val="false"/>
          <w:color w:val="000000"/>
          <w:sz w:val="28"/>
        </w:rPr>
        <w:t>
      53-6. Бағаланатын мемлекеттік орган тексеру нәтижелеріне келіспеушіліктері болмаған жағдайда, бес жұмыс күнінде Агенттікке тиісті хабарлама ұсынуға міндетті.</w:t>
      </w:r>
      <w:r>
        <w:br/>
      </w:r>
      <w:r>
        <w:rPr>
          <w:rFonts w:ascii="Times New Roman"/>
          <w:b w:val="false"/>
          <w:i w:val="false"/>
          <w:color w:val="000000"/>
          <w:sz w:val="28"/>
        </w:rPr>
        <w:t>
</w:t>
      </w:r>
      <w:r>
        <w:rPr>
          <w:rFonts w:ascii="Times New Roman"/>
          <w:b w:val="false"/>
          <w:i w:val="false"/>
          <w:color w:val="000000"/>
          <w:sz w:val="28"/>
        </w:rPr>
        <w:t>
      53-7. Шағымдану тәртібін жүргізу үшін, құрамына қарсылықты ұсынған мемлекеттік органды бағалауға қатысқан қызметкерлер кіре алмайтын, қарсылықтарды қарастыру бойынша бағалауға уәкілетті мемлекеттік органда арнайы Комиссия (бұдан әрі – Комиссия) құрылады. Комиссия құрамы мен саны Агенттікпен, құрамы бес адамнан кем емес дербес анықталады.</w:t>
      </w:r>
      <w:r>
        <w:br/>
      </w:r>
      <w:r>
        <w:rPr>
          <w:rFonts w:ascii="Times New Roman"/>
          <w:b w:val="false"/>
          <w:i w:val="false"/>
          <w:color w:val="000000"/>
          <w:sz w:val="28"/>
        </w:rPr>
        <w:t>
</w:t>
      </w:r>
      <w:r>
        <w:rPr>
          <w:rFonts w:ascii="Times New Roman"/>
          <w:b w:val="false"/>
          <w:i w:val="false"/>
          <w:color w:val="000000"/>
          <w:sz w:val="28"/>
        </w:rPr>
        <w:t>
      53-8. Бағаланатын мемлекеттік органдардан қарсылықтар түскен күннен бастап, Әдістеменің 17-қосымшасына сәйкес қайшылық кестесі Агенттікпен құрылады және Комиссия қарауына бес жұмыс күнінде енгізіледі.</w:t>
      </w:r>
      <w:r>
        <w:br/>
      </w:r>
      <w:r>
        <w:rPr>
          <w:rFonts w:ascii="Times New Roman"/>
          <w:b w:val="false"/>
          <w:i w:val="false"/>
          <w:color w:val="000000"/>
          <w:sz w:val="28"/>
        </w:rPr>
        <w:t>
</w:t>
      </w:r>
      <w:r>
        <w:rPr>
          <w:rFonts w:ascii="Times New Roman"/>
          <w:b w:val="false"/>
          <w:i w:val="false"/>
          <w:color w:val="000000"/>
          <w:sz w:val="28"/>
        </w:rPr>
        <w:t>
      53-9. Қарсылықтар ұсынған бағаланатын мемлекеттік органдардан өкілдер шақырылып, Комиссия қарсылықтарды қарастыратын және бағалау нәтижелерінің объективтілігін анықтайтын мәжіліс өткізеді.</w:t>
      </w:r>
      <w:r>
        <w:br/>
      </w:r>
      <w:r>
        <w:rPr>
          <w:rFonts w:ascii="Times New Roman"/>
          <w:b w:val="false"/>
          <w:i w:val="false"/>
          <w:color w:val="000000"/>
          <w:sz w:val="28"/>
        </w:rPr>
        <w:t>
</w:t>
      </w:r>
      <w:r>
        <w:rPr>
          <w:rFonts w:ascii="Times New Roman"/>
          <w:b w:val="false"/>
          <w:i w:val="false"/>
          <w:color w:val="000000"/>
          <w:sz w:val="28"/>
        </w:rPr>
        <w:t>
      53-10. Комиссия мәжілісінің нәтижелері бойынша және қарсылықты қарау жөнінде қайшылық Кестесіне қорытынды қабылданған алқалық шешім, Комиссия Төрағасымен және бағаланатын мемлекеттік орган өкілімен пысықталады және қол қойылады.</w:t>
      </w:r>
      <w:r>
        <w:br/>
      </w:r>
      <w:r>
        <w:rPr>
          <w:rFonts w:ascii="Times New Roman"/>
          <w:b w:val="false"/>
          <w:i w:val="false"/>
          <w:color w:val="000000"/>
          <w:sz w:val="28"/>
        </w:rPr>
        <w:t>
</w:t>
      </w:r>
      <w:r>
        <w:rPr>
          <w:rFonts w:ascii="Times New Roman"/>
          <w:b w:val="false"/>
          <w:i w:val="false"/>
          <w:color w:val="000000"/>
          <w:sz w:val="28"/>
        </w:rPr>
        <w:t>
      53-11. Растаушы құжаттармен бағаланатын мемлекеттік органдардан қарсылықтар түскен күннен бастап, он бес жұмыс күнінде Комиссия қайта тексеру нәтижелерін бағалауға уәкілетті мемлекеттік органның Сараптама комиссиясының жұмыс органына және бағаланатын мемлекеттік органға қарсылықты қабылдау немесе қабылдамау туралы негізделген қорытындыны жолдайды. Қарсылық қабылданған жағдайда, бағалау нәтижелері туралы түзету енгізілген қорытынды бірге жолданады.»;</w:t>
      </w:r>
      <w:r>
        <w:br/>
      </w:r>
      <w:r>
        <w:rPr>
          <w:rFonts w:ascii="Times New Roman"/>
          <w:b w:val="false"/>
          <w:i w:val="false"/>
          <w:color w:val="000000"/>
          <w:sz w:val="28"/>
        </w:rPr>
        <w:t>
</w:t>
      </w:r>
      <w:r>
        <w:rPr>
          <w:rFonts w:ascii="Times New Roman"/>
          <w:b w:val="false"/>
          <w:i w:val="false"/>
          <w:color w:val="000000"/>
          <w:sz w:val="28"/>
        </w:rPr>
        <w:t>
      Әдістеменің </w:t>
      </w:r>
      <w:r>
        <w:rPr>
          <w:rFonts w:ascii="Times New Roman"/>
          <w:b w:val="false"/>
          <w:i w:val="false"/>
          <w:color w:val="000000"/>
          <w:sz w:val="28"/>
        </w:rPr>
        <w:t>2-қосымшасын</w:t>
      </w:r>
      <w:r>
        <w:rPr>
          <w:rFonts w:ascii="Times New Roman"/>
          <w:b w:val="false"/>
          <w:i w:val="false"/>
          <w:color w:val="000000"/>
          <w:sz w:val="28"/>
        </w:rPr>
        <w:t xml:space="preserve"> осы бұйрықтың </w:t>
      </w:r>
      <w:r>
        <w:rPr>
          <w:rFonts w:ascii="Times New Roman"/>
          <w:b w:val="false"/>
          <w:i w:val="false"/>
          <w:color w:val="000000"/>
          <w:sz w:val="28"/>
        </w:rPr>
        <w:t>1-қосымшадағы</w:t>
      </w:r>
      <w:r>
        <w:rPr>
          <w:rFonts w:ascii="Times New Roman"/>
          <w:b w:val="false"/>
          <w:i w:val="false"/>
          <w:color w:val="000000"/>
          <w:sz w:val="28"/>
        </w:rPr>
        <w:t xml:space="preserve"> редакциясына сәйкес жазылсын;</w:t>
      </w:r>
      <w:r>
        <w:br/>
      </w:r>
      <w:r>
        <w:rPr>
          <w:rFonts w:ascii="Times New Roman"/>
          <w:b w:val="false"/>
          <w:i w:val="false"/>
          <w:color w:val="000000"/>
          <w:sz w:val="28"/>
        </w:rPr>
        <w:t>
</w:t>
      </w:r>
      <w:r>
        <w:rPr>
          <w:rFonts w:ascii="Times New Roman"/>
          <w:b w:val="false"/>
          <w:i w:val="false"/>
          <w:color w:val="000000"/>
          <w:sz w:val="28"/>
        </w:rPr>
        <w:t>
      Әдістеменің </w:t>
      </w:r>
      <w:r>
        <w:rPr>
          <w:rFonts w:ascii="Times New Roman"/>
          <w:b w:val="false"/>
          <w:i w:val="false"/>
          <w:color w:val="000000"/>
          <w:sz w:val="28"/>
        </w:rPr>
        <w:t>3-қосымшасын</w:t>
      </w:r>
      <w:r>
        <w:rPr>
          <w:rFonts w:ascii="Times New Roman"/>
          <w:b w:val="false"/>
          <w:i w:val="false"/>
          <w:color w:val="000000"/>
          <w:sz w:val="28"/>
        </w:rPr>
        <w:t xml:space="preserve"> осы бұйрықтың </w:t>
      </w:r>
      <w:r>
        <w:rPr>
          <w:rFonts w:ascii="Times New Roman"/>
          <w:b w:val="false"/>
          <w:i w:val="false"/>
          <w:color w:val="000000"/>
          <w:sz w:val="28"/>
        </w:rPr>
        <w:t>2-қосымшадағы</w:t>
      </w:r>
      <w:r>
        <w:rPr>
          <w:rFonts w:ascii="Times New Roman"/>
          <w:b w:val="false"/>
          <w:i w:val="false"/>
          <w:color w:val="000000"/>
          <w:sz w:val="28"/>
        </w:rPr>
        <w:t xml:space="preserve"> редакциясына сәйкес жазылсын;</w:t>
      </w:r>
      <w:r>
        <w:br/>
      </w:r>
      <w:r>
        <w:rPr>
          <w:rFonts w:ascii="Times New Roman"/>
          <w:b w:val="false"/>
          <w:i w:val="false"/>
          <w:color w:val="000000"/>
          <w:sz w:val="28"/>
        </w:rPr>
        <w:t>
</w:t>
      </w:r>
      <w:r>
        <w:rPr>
          <w:rFonts w:ascii="Times New Roman"/>
          <w:b w:val="false"/>
          <w:i w:val="false"/>
          <w:color w:val="000000"/>
          <w:sz w:val="28"/>
        </w:rPr>
        <w:t>
      Әдістеменің </w:t>
      </w:r>
      <w:r>
        <w:rPr>
          <w:rFonts w:ascii="Times New Roman"/>
          <w:b w:val="false"/>
          <w:i w:val="false"/>
          <w:color w:val="000000"/>
          <w:sz w:val="28"/>
        </w:rPr>
        <w:t>4-қосымшасын</w:t>
      </w:r>
      <w:r>
        <w:rPr>
          <w:rFonts w:ascii="Times New Roman"/>
          <w:b w:val="false"/>
          <w:i w:val="false"/>
          <w:color w:val="000000"/>
          <w:sz w:val="28"/>
        </w:rPr>
        <w:t xml:space="preserve"> осы бұйрықтың </w:t>
      </w:r>
      <w:r>
        <w:rPr>
          <w:rFonts w:ascii="Times New Roman"/>
          <w:b w:val="false"/>
          <w:i w:val="false"/>
          <w:color w:val="000000"/>
          <w:sz w:val="28"/>
        </w:rPr>
        <w:t>3-қосымшадағы</w:t>
      </w:r>
      <w:r>
        <w:rPr>
          <w:rFonts w:ascii="Times New Roman"/>
          <w:b w:val="false"/>
          <w:i w:val="false"/>
          <w:color w:val="000000"/>
          <w:sz w:val="28"/>
        </w:rPr>
        <w:t xml:space="preserve"> редакциясына сәйкес жазылсын;</w:t>
      </w:r>
      <w:r>
        <w:br/>
      </w:r>
      <w:r>
        <w:rPr>
          <w:rFonts w:ascii="Times New Roman"/>
          <w:b w:val="false"/>
          <w:i w:val="false"/>
          <w:color w:val="000000"/>
          <w:sz w:val="28"/>
        </w:rPr>
        <w:t>
</w:t>
      </w:r>
      <w:r>
        <w:rPr>
          <w:rFonts w:ascii="Times New Roman"/>
          <w:b w:val="false"/>
          <w:i w:val="false"/>
          <w:color w:val="000000"/>
          <w:sz w:val="28"/>
        </w:rPr>
        <w:t>
      Әдістеменің </w:t>
      </w:r>
      <w:r>
        <w:rPr>
          <w:rFonts w:ascii="Times New Roman"/>
          <w:b w:val="false"/>
          <w:i w:val="false"/>
          <w:color w:val="000000"/>
          <w:sz w:val="28"/>
        </w:rPr>
        <w:t>5-қосымшасын</w:t>
      </w:r>
      <w:r>
        <w:rPr>
          <w:rFonts w:ascii="Times New Roman"/>
          <w:b w:val="false"/>
          <w:i w:val="false"/>
          <w:color w:val="000000"/>
          <w:sz w:val="28"/>
        </w:rPr>
        <w:t xml:space="preserve"> осы бұйрықтың </w:t>
      </w:r>
      <w:r>
        <w:rPr>
          <w:rFonts w:ascii="Times New Roman"/>
          <w:b w:val="false"/>
          <w:i w:val="false"/>
          <w:color w:val="000000"/>
          <w:sz w:val="28"/>
        </w:rPr>
        <w:t>4-қосымшадағы</w:t>
      </w:r>
      <w:r>
        <w:rPr>
          <w:rFonts w:ascii="Times New Roman"/>
          <w:b w:val="false"/>
          <w:i w:val="false"/>
          <w:color w:val="000000"/>
          <w:sz w:val="28"/>
        </w:rPr>
        <w:t xml:space="preserve"> редакциясына сәйкес жазылсын;</w:t>
      </w:r>
      <w:r>
        <w:br/>
      </w:r>
      <w:r>
        <w:rPr>
          <w:rFonts w:ascii="Times New Roman"/>
          <w:b w:val="false"/>
          <w:i w:val="false"/>
          <w:color w:val="000000"/>
          <w:sz w:val="28"/>
        </w:rPr>
        <w:t>
</w:t>
      </w:r>
      <w:r>
        <w:rPr>
          <w:rFonts w:ascii="Times New Roman"/>
          <w:b w:val="false"/>
          <w:i w:val="false"/>
          <w:color w:val="000000"/>
          <w:sz w:val="28"/>
        </w:rPr>
        <w:t>
      Әдістеменің </w:t>
      </w:r>
      <w:r>
        <w:rPr>
          <w:rFonts w:ascii="Times New Roman"/>
          <w:b w:val="false"/>
          <w:i w:val="false"/>
          <w:color w:val="000000"/>
          <w:sz w:val="28"/>
        </w:rPr>
        <w:t>6-қосымшасы</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Әдістеменің </w:t>
      </w:r>
      <w:r>
        <w:rPr>
          <w:rFonts w:ascii="Times New Roman"/>
          <w:b w:val="false"/>
          <w:i w:val="false"/>
          <w:color w:val="000000"/>
          <w:sz w:val="28"/>
        </w:rPr>
        <w:t>7-қосымшасын</w:t>
      </w:r>
      <w:r>
        <w:rPr>
          <w:rFonts w:ascii="Times New Roman"/>
          <w:b w:val="false"/>
          <w:i w:val="false"/>
          <w:color w:val="000000"/>
          <w:sz w:val="28"/>
        </w:rPr>
        <w:t xml:space="preserve"> осы бұйрықтың </w:t>
      </w:r>
      <w:r>
        <w:rPr>
          <w:rFonts w:ascii="Times New Roman"/>
          <w:b w:val="false"/>
          <w:i w:val="false"/>
          <w:color w:val="000000"/>
          <w:sz w:val="28"/>
        </w:rPr>
        <w:t>5-қосымшадағы</w:t>
      </w:r>
      <w:r>
        <w:rPr>
          <w:rFonts w:ascii="Times New Roman"/>
          <w:b w:val="false"/>
          <w:i w:val="false"/>
          <w:color w:val="000000"/>
          <w:sz w:val="28"/>
        </w:rPr>
        <w:t xml:space="preserve"> редакциясына сәйкес жазылсын;</w:t>
      </w:r>
      <w:r>
        <w:br/>
      </w:r>
      <w:r>
        <w:rPr>
          <w:rFonts w:ascii="Times New Roman"/>
          <w:b w:val="false"/>
          <w:i w:val="false"/>
          <w:color w:val="000000"/>
          <w:sz w:val="28"/>
        </w:rPr>
        <w:t>
</w:t>
      </w:r>
      <w:r>
        <w:rPr>
          <w:rFonts w:ascii="Times New Roman"/>
          <w:b w:val="false"/>
          <w:i w:val="false"/>
          <w:color w:val="000000"/>
          <w:sz w:val="28"/>
        </w:rPr>
        <w:t>
      Әдістеменің </w:t>
      </w:r>
      <w:r>
        <w:rPr>
          <w:rFonts w:ascii="Times New Roman"/>
          <w:b w:val="false"/>
          <w:i w:val="false"/>
          <w:color w:val="000000"/>
          <w:sz w:val="28"/>
        </w:rPr>
        <w:t>8-қосымшасы</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Әдістеменің </w:t>
      </w:r>
      <w:r>
        <w:rPr>
          <w:rFonts w:ascii="Times New Roman"/>
          <w:b w:val="false"/>
          <w:i w:val="false"/>
          <w:color w:val="000000"/>
          <w:sz w:val="28"/>
        </w:rPr>
        <w:t>13-қосымшасын</w:t>
      </w:r>
      <w:r>
        <w:rPr>
          <w:rFonts w:ascii="Times New Roman"/>
          <w:b w:val="false"/>
          <w:i w:val="false"/>
          <w:color w:val="000000"/>
          <w:sz w:val="28"/>
        </w:rPr>
        <w:t xml:space="preserve"> осы бұйрықтың </w:t>
      </w:r>
      <w:r>
        <w:rPr>
          <w:rFonts w:ascii="Times New Roman"/>
          <w:b w:val="false"/>
          <w:i w:val="false"/>
          <w:color w:val="000000"/>
          <w:sz w:val="28"/>
        </w:rPr>
        <w:t>6-қосымшадағы</w:t>
      </w:r>
      <w:r>
        <w:rPr>
          <w:rFonts w:ascii="Times New Roman"/>
          <w:b w:val="false"/>
          <w:i w:val="false"/>
          <w:color w:val="000000"/>
          <w:sz w:val="28"/>
        </w:rPr>
        <w:t xml:space="preserve"> редакциясына сәйкес жазылсын;</w:t>
      </w:r>
      <w:r>
        <w:br/>
      </w:r>
      <w:r>
        <w:rPr>
          <w:rFonts w:ascii="Times New Roman"/>
          <w:b w:val="false"/>
          <w:i w:val="false"/>
          <w:color w:val="000000"/>
          <w:sz w:val="28"/>
        </w:rPr>
        <w:t>
</w:t>
      </w:r>
      <w:r>
        <w:rPr>
          <w:rFonts w:ascii="Times New Roman"/>
          <w:b w:val="false"/>
          <w:i w:val="false"/>
          <w:color w:val="000000"/>
          <w:sz w:val="28"/>
        </w:rPr>
        <w:t>
      Әдістеменің </w:t>
      </w:r>
      <w:r>
        <w:rPr>
          <w:rFonts w:ascii="Times New Roman"/>
          <w:b w:val="false"/>
          <w:i w:val="false"/>
          <w:color w:val="000000"/>
          <w:sz w:val="28"/>
        </w:rPr>
        <w:t>15-қосымшасын</w:t>
      </w:r>
      <w:r>
        <w:rPr>
          <w:rFonts w:ascii="Times New Roman"/>
          <w:b w:val="false"/>
          <w:i w:val="false"/>
          <w:color w:val="000000"/>
          <w:sz w:val="28"/>
        </w:rPr>
        <w:t xml:space="preserve"> осы бұйрықтың </w:t>
      </w:r>
      <w:r>
        <w:rPr>
          <w:rFonts w:ascii="Times New Roman"/>
          <w:b w:val="false"/>
          <w:i w:val="false"/>
          <w:color w:val="000000"/>
          <w:sz w:val="28"/>
        </w:rPr>
        <w:t>7-қосымшадағы</w:t>
      </w:r>
      <w:r>
        <w:rPr>
          <w:rFonts w:ascii="Times New Roman"/>
          <w:b w:val="false"/>
          <w:i w:val="false"/>
          <w:color w:val="000000"/>
          <w:sz w:val="28"/>
        </w:rPr>
        <w:t xml:space="preserve"> редакциясына сәйкес жазылсын;</w:t>
      </w:r>
      <w:r>
        <w:br/>
      </w:r>
      <w:r>
        <w:rPr>
          <w:rFonts w:ascii="Times New Roman"/>
          <w:b w:val="false"/>
          <w:i w:val="false"/>
          <w:color w:val="000000"/>
          <w:sz w:val="28"/>
        </w:rPr>
        <w:t>
</w:t>
      </w:r>
      <w:r>
        <w:rPr>
          <w:rFonts w:ascii="Times New Roman"/>
          <w:b w:val="false"/>
          <w:i w:val="false"/>
          <w:color w:val="000000"/>
          <w:sz w:val="28"/>
        </w:rPr>
        <w:t>
      мынадай мазмұндағы Әдістеменің 16-қосымшамен толықтырылсын;</w:t>
      </w:r>
      <w:r>
        <w:br/>
      </w:r>
      <w:r>
        <w:rPr>
          <w:rFonts w:ascii="Times New Roman"/>
          <w:b w:val="false"/>
          <w:i w:val="false"/>
          <w:color w:val="000000"/>
          <w:sz w:val="28"/>
        </w:rPr>
        <w:t>
</w:t>
      </w:r>
      <w:r>
        <w:rPr>
          <w:rFonts w:ascii="Times New Roman"/>
          <w:b w:val="false"/>
          <w:i w:val="false"/>
          <w:color w:val="000000"/>
          <w:sz w:val="28"/>
        </w:rPr>
        <w:t>
      мынадай мазмұндағы Әдістеменің 17-қосымшамен толықтырылсын.</w:t>
      </w:r>
      <w:r>
        <w:br/>
      </w:r>
      <w:r>
        <w:rPr>
          <w:rFonts w:ascii="Times New Roman"/>
          <w:b w:val="false"/>
          <w:i w:val="false"/>
          <w:color w:val="000000"/>
          <w:sz w:val="28"/>
        </w:rPr>
        <w:t>
</w:t>
      </w:r>
      <w:r>
        <w:rPr>
          <w:rFonts w:ascii="Times New Roman"/>
          <w:b w:val="false"/>
          <w:i w:val="false"/>
          <w:color w:val="000000"/>
          <w:sz w:val="28"/>
        </w:rPr>
        <w:t>
      2. Агенттіктің Мемлекеттік қызметті өткеру бөлімі (М.Ы. Өтешев):</w:t>
      </w:r>
      <w:r>
        <w:br/>
      </w:r>
      <w:r>
        <w:rPr>
          <w:rFonts w:ascii="Times New Roman"/>
          <w:b w:val="false"/>
          <w:i w:val="false"/>
          <w:color w:val="000000"/>
          <w:sz w:val="28"/>
        </w:rPr>
        <w:t>
</w:t>
      </w:r>
      <w:r>
        <w:rPr>
          <w:rFonts w:ascii="Times New Roman"/>
          <w:b w:val="false"/>
          <w:i w:val="false"/>
          <w:color w:val="000000"/>
          <w:sz w:val="28"/>
        </w:rPr>
        <w:t>
      1) осы бұйрықты орталық мемлекеттік және жергілікті атқарушы органдардың назарына жеткізсін;</w:t>
      </w:r>
      <w:r>
        <w:br/>
      </w:r>
      <w:r>
        <w:rPr>
          <w:rFonts w:ascii="Times New Roman"/>
          <w:b w:val="false"/>
          <w:i w:val="false"/>
          <w:color w:val="000000"/>
          <w:sz w:val="28"/>
        </w:rPr>
        <w:t>
</w:t>
      </w:r>
      <w:r>
        <w:rPr>
          <w:rFonts w:ascii="Times New Roman"/>
          <w:b w:val="false"/>
          <w:i w:val="false"/>
          <w:color w:val="000000"/>
          <w:sz w:val="28"/>
        </w:rPr>
        <w:t>
      2) осы бұйрықты Агенттіктің интернет-ресурсына орналастыруды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Агенттік Төрағасының орынбасары Ә.А. Көмекбаевқа жүктелсін.</w:t>
      </w:r>
      <w:r>
        <w:br/>
      </w:r>
      <w:r>
        <w:rPr>
          <w:rFonts w:ascii="Times New Roman"/>
          <w:b w:val="false"/>
          <w:i w:val="false"/>
          <w:color w:val="000000"/>
          <w:sz w:val="28"/>
        </w:rPr>
        <w:t>
</w:t>
      </w:r>
      <w:r>
        <w:rPr>
          <w:rFonts w:ascii="Times New Roman"/>
          <w:b w:val="false"/>
          <w:i w:val="false"/>
          <w:color w:val="000000"/>
          <w:sz w:val="28"/>
        </w:rPr>
        <w:t>
      4. Осы бұйрық Қазақстан Республикасының Әділет министрлігінде мемлекеттік тіркелген күннен бастап қолданысқа енгізіледі және ресми жариялауға жатады.</w:t>
      </w:r>
    </w:p>
    <w:bookmarkEnd w:id="18"/>
    <w:p>
      <w:pPr>
        <w:spacing w:after="0"/>
        <w:ind w:left="0"/>
        <w:jc w:val="both"/>
      </w:pPr>
      <w:r>
        <w:rPr>
          <w:rFonts w:ascii="Times New Roman"/>
          <w:b w:val="false"/>
          <w:i/>
          <w:color w:val="000000"/>
          <w:sz w:val="28"/>
        </w:rPr>
        <w:t>      Төраға                                          А. Байменов</w:t>
      </w:r>
    </w:p>
    <w:bookmarkStart w:name="z197" w:id="1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Мемлекеттік қызмет істері агенттігі </w:t>
      </w:r>
      <w:r>
        <w:br/>
      </w:r>
      <w:r>
        <w:rPr>
          <w:rFonts w:ascii="Times New Roman"/>
          <w:b w:val="false"/>
          <w:i w:val="false"/>
          <w:color w:val="000000"/>
          <w:sz w:val="28"/>
        </w:rPr>
        <w:t xml:space="preserve">
Төрағасының             </w:t>
      </w:r>
      <w:r>
        <w:br/>
      </w:r>
      <w:r>
        <w:rPr>
          <w:rFonts w:ascii="Times New Roman"/>
          <w:b w:val="false"/>
          <w:i w:val="false"/>
          <w:color w:val="000000"/>
          <w:sz w:val="28"/>
        </w:rPr>
        <w:t xml:space="preserve">
2012 жылғы 29 желтоқсандағы    </w:t>
      </w:r>
      <w:r>
        <w:br/>
      </w:r>
      <w:r>
        <w:rPr>
          <w:rFonts w:ascii="Times New Roman"/>
          <w:b w:val="false"/>
          <w:i w:val="false"/>
          <w:color w:val="000000"/>
          <w:sz w:val="28"/>
        </w:rPr>
        <w:t xml:space="preserve">
№ 02-01-02/191 бұйрығына     </w:t>
      </w:r>
      <w:r>
        <w:br/>
      </w:r>
      <w:r>
        <w:rPr>
          <w:rFonts w:ascii="Times New Roman"/>
          <w:b w:val="false"/>
          <w:i w:val="false"/>
          <w:color w:val="000000"/>
          <w:sz w:val="28"/>
        </w:rPr>
        <w:t xml:space="preserve">
1-қосымша             </w:t>
      </w:r>
    </w:p>
    <w:bookmarkEnd w:id="19"/>
    <w:bookmarkStart w:name="z202" w:id="20"/>
    <w:p>
      <w:pPr>
        <w:spacing w:after="0"/>
        <w:ind w:left="0"/>
        <w:jc w:val="both"/>
      </w:pPr>
      <w:r>
        <w:rPr>
          <w:rFonts w:ascii="Times New Roman"/>
          <w:b w:val="false"/>
          <w:i w:val="false"/>
          <w:color w:val="000000"/>
          <w:sz w:val="28"/>
        </w:rPr>
        <w:t>
Персоналды басқару тиімділігін</w:t>
      </w:r>
      <w:r>
        <w:br/>
      </w:r>
      <w:r>
        <w:rPr>
          <w:rFonts w:ascii="Times New Roman"/>
          <w:b w:val="false"/>
          <w:i w:val="false"/>
          <w:color w:val="000000"/>
          <w:sz w:val="28"/>
        </w:rPr>
        <w:t xml:space="preserve">
бағалау әдістемесіне     </w:t>
      </w:r>
      <w:r>
        <w:br/>
      </w:r>
      <w:r>
        <w:rPr>
          <w:rFonts w:ascii="Times New Roman"/>
          <w:b w:val="false"/>
          <w:i w:val="false"/>
          <w:color w:val="000000"/>
          <w:sz w:val="28"/>
        </w:rPr>
        <w:t xml:space="preserve">
2-қосымша           </w:t>
      </w:r>
    </w:p>
    <w:bookmarkEnd w:id="20"/>
    <w:bookmarkStart w:name="z205" w:id="21"/>
    <w:p>
      <w:pPr>
        <w:spacing w:after="0"/>
        <w:ind w:left="0"/>
        <w:jc w:val="left"/>
      </w:pPr>
      <w:r>
        <w:rPr>
          <w:rFonts w:ascii="Times New Roman"/>
          <w:b/>
          <w:i w:val="false"/>
          <w:color w:val="000000"/>
        </w:rPr>
        <w:t xml:space="preserve"> 
Мемлекеттік органдарда персоналды басқару бағалау үшін</w:t>
      </w:r>
      <w:r>
        <w:br/>
      </w:r>
      <w:r>
        <w:rPr>
          <w:rFonts w:ascii="Times New Roman"/>
          <w:b/>
          <w:i w:val="false"/>
          <w:color w:val="000000"/>
        </w:rPr>
        <w:t>
өлшемдер мен көрсеткіштер</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6"/>
        <w:gridCol w:w="9740"/>
        <w:gridCol w:w="2184"/>
      </w:tblGrid>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9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Өлшемнің/көрсеткіштің атауы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Балл</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Персоналды іріктеу тәртібі</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 резервінен мемлекеттік органдардың өздері ұсынған үміткерлерді, сондай-ақ басым мамандықтар бойынша оқуды аяқтау бойынша кадр резервіне қосылған үміткерлер іріктеу*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Үміткерлерді конкурстық негізде іріктеу*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мемлекеттік органдардың кадр резервінен үміткерлерді іріктеу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Ауысу тәртібімен тағайындау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 ресурстарын пайдалану тиімділігі</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r>
      <w:tr>
        <w:trPr>
          <w:trHeight w:val="3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 ауысушылығы деңгейі</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225"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 штатының жасақталуы</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15"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9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 қызметкерлерінің жоғарылауы</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2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Қызметкердің мемлекеттік қызметтегі, оның ішінде осы мемлекеттік органдағы орташа еңбек өтілі</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 бойынша біліктілік талаптары өзгертілген штаттық лауазымдар</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 кәсібилендіру деңгейі</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9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 біліктілікті арттыру семинарларынан өтуі</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 қайта даярлау курстарынан өтуі</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9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Аттестациядан уақытылы өткізу</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9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«Орталық-өңір», «өңір-орталық», «өңір-өңір» сызбасы бойынша ауысу қарқындылығы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органдардағы сыбайлас жемқорлықтың деңгейі</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9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Сыбайлас жемқорлық қылмыс жасағаны үшін сотталған мемлекеттік қызметшілердің, оның ішінде қылмыс жасаған уақытта осы мемлекеттік органның мемлекеттік қызметшісі болғандар үлесі</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9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Сыбайлас жемқорлық құқықбұзушылық жасағаны үшін әкімшілік жауаптылыққа тартылған мемлекеттік қызметшілердің үлесі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9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Сыбайлас жемқорлық құқықбұзушылық жасағаны үшін тәртіптік жауаптылыққа тартылған мемлекеттік қызметшілердің үлесі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қызметшілердің уәждеу деңгейі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9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қызметіне қызметшінің қатысу дәрежесі</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9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Көтермелеу жүйесімен қанағаттандырылу дәрежесі</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9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Баспалдақтық өсу мүмкіндіктерімен қанағаттандырылу дәрежесі</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9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Еңбектің ұйымдастырылуымен қанағаттандырылу дәрежесі</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9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 оқыту жүйесіне қанағаттандырылу дережесі</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9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 бағалау жүйесіне қанағаттандырылу дережесі</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bl>
    <w:p>
      <w:pPr>
        <w:spacing w:after="0"/>
        <w:ind w:left="0"/>
        <w:jc w:val="both"/>
      </w:pPr>
      <w:r>
        <w:rPr>
          <w:rFonts w:ascii="Times New Roman"/>
          <w:b w:val="false"/>
          <w:i w:val="false"/>
          <w:color w:val="000000"/>
          <w:sz w:val="28"/>
        </w:rPr>
        <w:t>      * Осы көрсеткіштердің әр көрсеткіш бойынша баға 4 баллды арттыруы мүмкін, бұл ретте «Персоналды іріктеу тәртібі» өлшемі бойынша баллдардың жалпы сомасы 12 баллды арттыруы мүмкін емес.</w:t>
      </w:r>
    </w:p>
    <w:bookmarkStart w:name="z208" w:id="2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Мемлекеттік қызмет істері агенттігі </w:t>
      </w:r>
      <w:r>
        <w:br/>
      </w:r>
      <w:r>
        <w:rPr>
          <w:rFonts w:ascii="Times New Roman"/>
          <w:b w:val="false"/>
          <w:i w:val="false"/>
          <w:color w:val="000000"/>
          <w:sz w:val="28"/>
        </w:rPr>
        <w:t xml:space="preserve">
Төрағасының             </w:t>
      </w:r>
      <w:r>
        <w:br/>
      </w:r>
      <w:r>
        <w:rPr>
          <w:rFonts w:ascii="Times New Roman"/>
          <w:b w:val="false"/>
          <w:i w:val="false"/>
          <w:color w:val="000000"/>
          <w:sz w:val="28"/>
        </w:rPr>
        <w:t xml:space="preserve">
2012 жылғы 29 желтоқсандағы    </w:t>
      </w:r>
      <w:r>
        <w:br/>
      </w:r>
      <w:r>
        <w:rPr>
          <w:rFonts w:ascii="Times New Roman"/>
          <w:b w:val="false"/>
          <w:i w:val="false"/>
          <w:color w:val="000000"/>
          <w:sz w:val="28"/>
        </w:rPr>
        <w:t xml:space="preserve">
№ 02-01-02/191 бұйрығына      </w:t>
      </w:r>
      <w:r>
        <w:br/>
      </w:r>
      <w:r>
        <w:rPr>
          <w:rFonts w:ascii="Times New Roman"/>
          <w:b w:val="false"/>
          <w:i w:val="false"/>
          <w:color w:val="000000"/>
          <w:sz w:val="28"/>
        </w:rPr>
        <w:t xml:space="preserve">
2-қосымша               </w:t>
      </w:r>
    </w:p>
    <w:bookmarkEnd w:id="22"/>
    <w:bookmarkStart w:name="z213" w:id="23"/>
    <w:p>
      <w:pPr>
        <w:spacing w:after="0"/>
        <w:ind w:left="0"/>
        <w:jc w:val="both"/>
      </w:pPr>
      <w:r>
        <w:rPr>
          <w:rFonts w:ascii="Times New Roman"/>
          <w:b w:val="false"/>
          <w:i w:val="false"/>
          <w:color w:val="000000"/>
          <w:sz w:val="28"/>
        </w:rPr>
        <w:t>
Персоналды басқару тиімділігін</w:t>
      </w:r>
      <w:r>
        <w:br/>
      </w:r>
      <w:r>
        <w:rPr>
          <w:rFonts w:ascii="Times New Roman"/>
          <w:b w:val="false"/>
          <w:i w:val="false"/>
          <w:color w:val="000000"/>
          <w:sz w:val="28"/>
        </w:rPr>
        <w:t xml:space="preserve">
бағалау әдістемесіне     </w:t>
      </w:r>
      <w:r>
        <w:br/>
      </w:r>
      <w:r>
        <w:rPr>
          <w:rFonts w:ascii="Times New Roman"/>
          <w:b w:val="false"/>
          <w:i w:val="false"/>
          <w:color w:val="000000"/>
          <w:sz w:val="28"/>
        </w:rPr>
        <w:t xml:space="preserve">
3-қосымша            </w:t>
      </w:r>
    </w:p>
    <w:bookmarkEnd w:id="23"/>
    <w:bookmarkStart w:name="z216" w:id="24"/>
    <w:p>
      <w:pPr>
        <w:spacing w:after="0"/>
        <w:ind w:left="0"/>
        <w:jc w:val="left"/>
      </w:pPr>
      <w:r>
        <w:rPr>
          <w:rFonts w:ascii="Times New Roman"/>
          <w:b/>
          <w:i w:val="false"/>
          <w:color w:val="000000"/>
        </w:rPr>
        <w:t xml:space="preserve"> 
Конкурстық негізде қабылданған мемлекеттік қызметшілердің</w:t>
      </w:r>
      <w:r>
        <w:br/>
      </w:r>
      <w:r>
        <w:rPr>
          <w:rFonts w:ascii="Times New Roman"/>
          <w:b/>
          <w:i w:val="false"/>
          <w:color w:val="000000"/>
        </w:rPr>
        <w:t>
саны туралы ақпарат</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6"/>
        <w:gridCol w:w="4747"/>
        <w:gridCol w:w="3156"/>
        <w:gridCol w:w="3611"/>
      </w:tblGrid>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р/с</w:t>
            </w:r>
          </w:p>
        </w:tc>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Т.А.Ә., лауазымының толық атауы</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Конкурстық комиссияның хаттамалық шешімінің күні мен нөмірі</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Лауазымға қабылданған күні, тағайындау туралы бұйрықтың нөмірі</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17" w:id="25"/>
    <w:p>
      <w:pPr>
        <w:spacing w:after="0"/>
        <w:ind w:left="0"/>
        <w:jc w:val="both"/>
      </w:pPr>
      <w:r>
        <w:rPr>
          <w:rFonts w:ascii="Times New Roman"/>
          <w:b w:val="false"/>
          <w:i w:val="false"/>
          <w:color w:val="000000"/>
          <w:sz w:val="28"/>
        </w:rPr>
        <w:t>
Кадр резервінен қабылданған мемлекеттік қызметшілердің саны туралы ақпарат</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6"/>
        <w:gridCol w:w="4623"/>
        <w:gridCol w:w="3073"/>
        <w:gridCol w:w="3508"/>
      </w:tblGrid>
      <w:tr>
        <w:trPr>
          <w:trHeight w:val="30" w:hRule="atLeast"/>
        </w:trPr>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р/с</w:t>
            </w:r>
          </w:p>
        </w:tc>
        <w:tc>
          <w:tcPr>
            <w:tcW w:w="4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Т.А.Ә., лауазымының толық атауы</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 резервіне қабылдау үшін негіз*</w:t>
            </w:r>
          </w:p>
        </w:tc>
        <w:tc>
          <w:tcPr>
            <w:tcW w:w="3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Лауазымға қабылданған күні, тағайындау туралы бұйрықтың нөмірі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штат кестесіне сәйкес құрылымдық бөлімшенің (бөлім, басқарма, департамент) толық атауы</w:t>
            </w:r>
          </w:p>
        </w:tc>
      </w:tr>
      <w:tr>
        <w:trPr>
          <w:trHeight w:val="30" w:hRule="atLeast"/>
        </w:trPr>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4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18" w:id="26"/>
    <w:p>
      <w:pPr>
        <w:spacing w:after="0"/>
        <w:ind w:left="0"/>
        <w:jc w:val="both"/>
      </w:pPr>
      <w:r>
        <w:rPr>
          <w:rFonts w:ascii="Times New Roman"/>
          <w:b w:val="false"/>
          <w:i w:val="false"/>
          <w:color w:val="000000"/>
          <w:sz w:val="28"/>
        </w:rPr>
        <w:t>
      *мемлекеттік тапсырыс немесе шетелде кадрлар даярлау бойынша Республикалық комиссия бекіткен басым мамандықтар бойынша шетелдік жоғары оқу орындарында мемлекеттік қызметшілерді даярлау және қайта даярлау мемлекеттік бағдарламалары бойынша оқуды аяқтау – оқуды аяқтау күні, оқу орны көрсетіледі,</w:t>
      </w:r>
      <w:r>
        <w:br/>
      </w:r>
      <w:r>
        <w:rPr>
          <w:rFonts w:ascii="Times New Roman"/>
          <w:b w:val="false"/>
          <w:i w:val="false"/>
          <w:color w:val="000000"/>
          <w:sz w:val="28"/>
        </w:rPr>
        <w:t>
</w:t>
      </w:r>
      <w:r>
        <w:rPr>
          <w:rFonts w:ascii="Times New Roman"/>
          <w:b w:val="false"/>
          <w:i w:val="false"/>
          <w:color w:val="000000"/>
          <w:sz w:val="28"/>
        </w:rPr>
        <w:t>
      *бос әкімшілік мемлекеттік лауазымға орналасу үшін конкурс қорытындысы бойынша конкурстық комиссия шешімі – мемлекеттік органның атауы, конкурстық комиссия хаттамасының күні мен нөмірі көрсетіледі,</w:t>
      </w:r>
      <w:r>
        <w:br/>
      </w:r>
      <w:r>
        <w:rPr>
          <w:rFonts w:ascii="Times New Roman"/>
          <w:b w:val="false"/>
          <w:i w:val="false"/>
          <w:color w:val="000000"/>
          <w:sz w:val="28"/>
        </w:rPr>
        <w:t>
</w:t>
      </w:r>
      <w:r>
        <w:rPr>
          <w:rFonts w:ascii="Times New Roman"/>
          <w:b w:val="false"/>
          <w:i w:val="false"/>
          <w:color w:val="000000"/>
          <w:sz w:val="28"/>
        </w:rPr>
        <w:t>
      *мемлекеттік қызметшіні аттестациялау қорытындысы бойынша аттестация комиссиясының шешімі – мемлекеттік органның атауы, аттестация комиссия хаттамасының күні мен нөмірі көрсетіледі,</w:t>
      </w:r>
      <w:r>
        <w:br/>
      </w:r>
      <w:r>
        <w:rPr>
          <w:rFonts w:ascii="Times New Roman"/>
          <w:b w:val="false"/>
          <w:i w:val="false"/>
          <w:color w:val="000000"/>
          <w:sz w:val="28"/>
        </w:rPr>
        <w:t>
</w:t>
      </w:r>
      <w:r>
        <w:rPr>
          <w:rFonts w:ascii="Times New Roman"/>
          <w:b w:val="false"/>
          <w:i w:val="false"/>
          <w:color w:val="000000"/>
          <w:sz w:val="28"/>
        </w:rPr>
        <w:t>
      *осы кестеге «орталық-өңір» (орталық мемлекеттік органдардан облыстық атқарушы органдарға немесе орталық мемлекеттік органдардың облыстық бөлімшелеріне), «өңір-орталық» (бағаланатын орталық мемлекеттік органдарға облыстық, аудандық атқарушы органдардан, облыстық, аудандық және оларға теңестірілген соттардан, құқық қорғау және арнайы мемлекеттік органдардың облыстық, аудандық бөлімшелерінен, облыстар, аудандар маслихаттарының аппараттарынан, орталық мемлекеттік органдардың облыстық немесе аудандық бөлімшелерінен), «өңір-өңір» (бір өңірдің облыстық, аудандық атқарушы органдарынан, облыстық, аудандық және оларға теңестірілген соттарынан, құқық қорғау және арнайы мемлекеттік органдарының облыстық, аудандық бөлімшелерінен, орталық мемлекеттік органдарының облыстық, аудандық бөлімшелерінен басқа өңірдің облыстық атқарушы органына немесе орталық мемлекеттік органның облыстық бөлімшесіне) ротация тәртібінде лауазымға тағайындалған адамдар қосылмайды.</w:t>
      </w:r>
      <w:r>
        <w:br/>
      </w:r>
      <w:r>
        <w:rPr>
          <w:rFonts w:ascii="Times New Roman"/>
          <w:b w:val="false"/>
          <w:i w:val="false"/>
          <w:color w:val="000000"/>
          <w:sz w:val="28"/>
        </w:rPr>
        <w:t>
</w:t>
      </w:r>
      <w:r>
        <w:rPr>
          <w:rFonts w:ascii="Times New Roman"/>
          <w:b w:val="false"/>
          <w:i w:val="false"/>
          <w:color w:val="000000"/>
          <w:sz w:val="28"/>
        </w:rPr>
        <w:t>
      **осы кестеге сондай-ақ мемлекеттік органның өз ішінде ауысу тәртібімен жоғары лауазымға тағайындалған адамдар қосылмайды.</w:t>
      </w:r>
    </w:p>
    <w:bookmarkEnd w:id="26"/>
    <w:bookmarkStart w:name="z223" w:id="27"/>
    <w:p>
      <w:pPr>
        <w:spacing w:after="0"/>
        <w:ind w:left="0"/>
        <w:jc w:val="both"/>
      </w:pPr>
      <w:r>
        <w:rPr>
          <w:rFonts w:ascii="Times New Roman"/>
          <w:b w:val="false"/>
          <w:i w:val="false"/>
          <w:color w:val="000000"/>
          <w:sz w:val="28"/>
        </w:rPr>
        <w:t>
Ауысу тәртібімен тағайындалған мемлекеттік қызметшілер саны туралы ақпарат *</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6"/>
        <w:gridCol w:w="4623"/>
        <w:gridCol w:w="3073"/>
        <w:gridCol w:w="3508"/>
      </w:tblGrid>
      <w:tr>
        <w:trPr>
          <w:trHeight w:val="30" w:hRule="atLeast"/>
        </w:trPr>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р/с</w:t>
            </w:r>
          </w:p>
        </w:tc>
        <w:tc>
          <w:tcPr>
            <w:tcW w:w="4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Т.А.Ә., лауазымының толық атауы</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 қабылданған мемлекеттік органның атауы</w:t>
            </w:r>
          </w:p>
        </w:tc>
        <w:tc>
          <w:tcPr>
            <w:tcW w:w="3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Лауазымға қабылданған күні, тағайындау туралы бұйрықтың нөмірі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штат кестесіне сәйкес құрылымдық бөлімшенің (бөлім, басқарма, департамент) толық атауы</w:t>
            </w:r>
          </w:p>
        </w:tc>
      </w:tr>
      <w:tr>
        <w:trPr>
          <w:trHeight w:val="30" w:hRule="atLeast"/>
        </w:trPr>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4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Мемлекеттік органның _________________      _______________________</w:t>
      </w:r>
      <w:r>
        <w:br/>
      </w:r>
      <w:r>
        <w:rPr>
          <w:rFonts w:ascii="Times New Roman"/>
          <w:b w:val="false"/>
          <w:i w:val="false"/>
          <w:color w:val="000000"/>
          <w:sz w:val="28"/>
        </w:rPr>
        <w:t>
басшысы                    (қолы)      (қолтаңбаның толық жазылуы)</w:t>
      </w:r>
    </w:p>
    <w:p>
      <w:pPr>
        <w:spacing w:after="0"/>
        <w:ind w:left="0"/>
        <w:jc w:val="both"/>
      </w:pPr>
      <w:r>
        <w:rPr>
          <w:rFonts w:ascii="Times New Roman"/>
          <w:b w:val="false"/>
          <w:i w:val="false"/>
          <w:color w:val="000000"/>
          <w:sz w:val="28"/>
        </w:rPr>
        <w:t>Мемлекеттік органның ___________________    _______________________</w:t>
      </w:r>
      <w:r>
        <w:br/>
      </w:r>
      <w:r>
        <w:rPr>
          <w:rFonts w:ascii="Times New Roman"/>
          <w:b w:val="false"/>
          <w:i w:val="false"/>
          <w:color w:val="000000"/>
          <w:sz w:val="28"/>
        </w:rPr>
        <w:t>
тиісті құрылымдық          (қолы)       (қолтаңбаның толық жазылуы)</w:t>
      </w:r>
      <w:r>
        <w:br/>
      </w:r>
      <w:r>
        <w:rPr>
          <w:rFonts w:ascii="Times New Roman"/>
          <w:b w:val="false"/>
          <w:i w:val="false"/>
          <w:color w:val="000000"/>
          <w:sz w:val="28"/>
        </w:rPr>
        <w:t>
бөлімшесінің басшысы                     «____ »______________20___ж.</w:t>
      </w:r>
    </w:p>
    <w:bookmarkStart w:name="z229" w:id="2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Мемлекеттік қызмет істері агенттігі </w:t>
      </w:r>
      <w:r>
        <w:br/>
      </w:r>
      <w:r>
        <w:rPr>
          <w:rFonts w:ascii="Times New Roman"/>
          <w:b w:val="false"/>
          <w:i w:val="false"/>
          <w:color w:val="000000"/>
          <w:sz w:val="28"/>
        </w:rPr>
        <w:t xml:space="preserve">
Төрағасының             </w:t>
      </w:r>
      <w:r>
        <w:br/>
      </w:r>
      <w:r>
        <w:rPr>
          <w:rFonts w:ascii="Times New Roman"/>
          <w:b w:val="false"/>
          <w:i w:val="false"/>
          <w:color w:val="000000"/>
          <w:sz w:val="28"/>
        </w:rPr>
        <w:t xml:space="preserve">
2012 жылғы 29 желтоқсандағы    </w:t>
      </w:r>
      <w:r>
        <w:br/>
      </w:r>
      <w:r>
        <w:rPr>
          <w:rFonts w:ascii="Times New Roman"/>
          <w:b w:val="false"/>
          <w:i w:val="false"/>
          <w:color w:val="000000"/>
          <w:sz w:val="28"/>
        </w:rPr>
        <w:t xml:space="preserve">
№ 02-01-02/191 бұйрығына      </w:t>
      </w:r>
      <w:r>
        <w:br/>
      </w:r>
      <w:r>
        <w:rPr>
          <w:rFonts w:ascii="Times New Roman"/>
          <w:b w:val="false"/>
          <w:i w:val="false"/>
          <w:color w:val="000000"/>
          <w:sz w:val="28"/>
        </w:rPr>
        <w:t xml:space="preserve">
3-қосымша               </w:t>
      </w:r>
    </w:p>
    <w:bookmarkEnd w:id="28"/>
    <w:bookmarkStart w:name="z234" w:id="29"/>
    <w:p>
      <w:pPr>
        <w:spacing w:after="0"/>
        <w:ind w:left="0"/>
        <w:jc w:val="both"/>
      </w:pPr>
      <w:r>
        <w:rPr>
          <w:rFonts w:ascii="Times New Roman"/>
          <w:b w:val="false"/>
          <w:i w:val="false"/>
          <w:color w:val="000000"/>
          <w:sz w:val="28"/>
        </w:rPr>
        <w:t xml:space="preserve">
Персоналды басқару тиімділігін </w:t>
      </w:r>
      <w:r>
        <w:br/>
      </w:r>
      <w:r>
        <w:rPr>
          <w:rFonts w:ascii="Times New Roman"/>
          <w:b w:val="false"/>
          <w:i w:val="false"/>
          <w:color w:val="000000"/>
          <w:sz w:val="28"/>
        </w:rPr>
        <w:t xml:space="preserve">
бағалау әдістемесіне     </w:t>
      </w:r>
      <w:r>
        <w:br/>
      </w:r>
      <w:r>
        <w:rPr>
          <w:rFonts w:ascii="Times New Roman"/>
          <w:b w:val="false"/>
          <w:i w:val="false"/>
          <w:color w:val="000000"/>
          <w:sz w:val="28"/>
        </w:rPr>
        <w:t xml:space="preserve">
4-қосымша            </w:t>
      </w:r>
    </w:p>
    <w:bookmarkEnd w:id="29"/>
    <w:bookmarkStart w:name="z237" w:id="30"/>
    <w:p>
      <w:pPr>
        <w:spacing w:after="0"/>
        <w:ind w:left="0"/>
        <w:jc w:val="both"/>
      </w:pPr>
      <w:r>
        <w:rPr>
          <w:rFonts w:ascii="Times New Roman"/>
          <w:b w:val="false"/>
          <w:i w:val="false"/>
          <w:color w:val="000000"/>
          <w:sz w:val="28"/>
        </w:rPr>
        <w:t>
Кадрлардың ауысуы бойынша ақпарат</w:t>
      </w:r>
    </w:p>
    <w:bookmarkEnd w:id="30"/>
    <w:bookmarkStart w:name="z238" w:id="31"/>
    <w:p>
      <w:pPr>
        <w:spacing w:after="0"/>
        <w:ind w:left="0"/>
        <w:jc w:val="both"/>
      </w:pPr>
      <w:r>
        <w:rPr>
          <w:rFonts w:ascii="Times New Roman"/>
          <w:b w:val="false"/>
          <w:i w:val="false"/>
          <w:color w:val="000000"/>
          <w:sz w:val="28"/>
        </w:rPr>
        <w:t>
      Есепті кезеңде жұмыстан босатылған мемлекеттік қызметшілер лауазымдарға бөле отырып саны көрсетіледі, басшы құрамдағы лауазымдар бөлек (орталық мемлекеттік органдар үшін – С-1, С-2, С-3, С-4, C-О-1, C-O-2, жергілікті мемлекеттік органдар үшін – D-2, D-3, D-O-1, D-O-2) және басшы емес құрам.</w:t>
      </w:r>
      <w:r>
        <w:br/>
      </w:r>
      <w:r>
        <w:rPr>
          <w:rFonts w:ascii="Times New Roman"/>
          <w:b w:val="false"/>
          <w:i w:val="false"/>
          <w:color w:val="000000"/>
          <w:sz w:val="28"/>
        </w:rPr>
        <w:t>
</w:t>
      </w:r>
      <w:r>
        <w:rPr>
          <w:rFonts w:ascii="Times New Roman"/>
          <w:b w:val="false"/>
          <w:i w:val="false"/>
          <w:color w:val="000000"/>
          <w:sz w:val="28"/>
        </w:rPr>
        <w:t>
      Мемлекеттік органның бірінші басшысы өзгерген жағдайда, оны тағайындау актінің уақыты мен нөмірі, бірінші басшы өзгергеннен кейін жұмыстан босатылған басшылық құрамның және басшылық емес құрамның мемлекеттік қызметшілер саны есепті жылдың соңына дейін көрсетіледі.</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0"/>
        <w:gridCol w:w="4540"/>
        <w:gridCol w:w="1670"/>
        <w:gridCol w:w="1483"/>
        <w:gridCol w:w="1882"/>
        <w:gridCol w:w="2385"/>
      </w:tblGrid>
      <w:tr>
        <w:trPr>
          <w:trHeight w:val="255" w:hRule="atLeast"/>
        </w:trPr>
        <w:tc>
          <w:tcPr>
            <w:tcW w:w="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5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Жұмыстан босату негіздері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Жұмыстан босатылған мемлекеттік қызметшілердің саны</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 қызметшілер</w:t>
            </w:r>
          </w:p>
        </w:tc>
        <w:tc>
          <w:tcPr>
            <w:tcW w:w="23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 емес қызметшілер</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D</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 D-O</w:t>
            </w:r>
          </w:p>
        </w:tc>
        <w:tc>
          <w:tcPr>
            <w:tcW w:w="0" w:type="auto"/>
            <w:vMerge/>
            <w:tcBorders>
              <w:top w:val="nil"/>
              <w:left w:val="single" w:color="cfcfcf" w:sz="5"/>
              <w:bottom w:val="single" w:color="cfcfcf" w:sz="5"/>
              <w:right w:val="single" w:color="cfcfcf" w:sz="5"/>
            </w:tcBorders>
          </w:tcPr>
          <w:p/>
        </w:tc>
      </w:tr>
      <w:tr>
        <w:trPr>
          <w:trHeight w:val="255" w:hRule="atLeast"/>
        </w:trPr>
        <w:tc>
          <w:tcPr>
            <w:tcW w:w="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теріс негіздермен, оның ішінде:</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4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аттестация нәтижесінде теріс негіздермен;</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4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тәртіптік жаза салдарынан;</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4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сыбайлас жемқорлықты құқық бұзушылыққа байланысты;</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4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теріс негіздермен</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 шығуына байланысты;</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мемлекеттік органға «орталық-өңір», «өңір-орталық», «өңір-өңір» сызбасы бойынша ауысуына байланысты;</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саяси қызметке кетуіне байланысты;</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тұрған мемлекеттік әкімшілік лауазымға ауысуына байланысты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 мемлекеттік әкімшілік лауазымға ауысуына байланысты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мемлекеттік әкімшілік лауазымға ауысуына байланысты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қайтыс болуына байланысты;</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қайта құрылуы немесе штаттың қысқаруына байланысты;</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қызметкердің жұмысқа шығуына байланысты (бала күтімі бойынша, шетелде және Қазақстан Республикасы Президентінің жанындағы Мемлекеттік басқару академиясында оқуына байланысты еңбекақысы сақталмайтын демалыстан)</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еркімен, оның ішінде:</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4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құрылымға кетуіне байланысты;</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4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және құқық қорғау органдарына кетуіне байланысты;</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4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кеткен жұмыс орны белгісіз</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40" w:id="32"/>
    <w:p>
      <w:pPr>
        <w:spacing w:after="0"/>
        <w:ind w:left="0"/>
        <w:jc w:val="both"/>
      </w:pPr>
      <w:r>
        <w:rPr>
          <w:rFonts w:ascii="Times New Roman"/>
          <w:b w:val="false"/>
          <w:i w:val="false"/>
          <w:color w:val="000000"/>
          <w:sz w:val="28"/>
        </w:rPr>
        <w:t>
Саяси мемлекеттік қызметшілер өзгергеннен кейінгі ауысушылық</w:t>
      </w:r>
    </w:p>
    <w:bookmarkEnd w:id="32"/>
    <w:bookmarkStart w:name="z241" w:id="33"/>
    <w:p>
      <w:pPr>
        <w:spacing w:after="0"/>
        <w:ind w:left="0"/>
        <w:jc w:val="both"/>
      </w:pPr>
      <w:r>
        <w:rPr>
          <w:rFonts w:ascii="Times New Roman"/>
          <w:b w:val="false"/>
          <w:i w:val="false"/>
          <w:color w:val="000000"/>
          <w:sz w:val="28"/>
        </w:rPr>
        <w:t>
      Мемлекеттік органда саяси мемлекеттік қызметшілер (министр, агенттік төрағасы, министр орынбасарлары, агенттік төрағасының орынбасарлары, жауапты хатшылар, аппарат басшысы (Төтенше жағдайлар министрлігінде әкімшілік мемлекеттік қызметші болып табылады) ауысқан жағдайда толықтырылады.</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8"/>
        <w:gridCol w:w="4293"/>
        <w:gridCol w:w="1789"/>
        <w:gridCol w:w="1608"/>
        <w:gridCol w:w="3144"/>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Тағайындау актінің уақыты мен нөмірі, саяси мемлекеттік қызметші өзгергеннен кейін жұмыстан босатылған басшылық құрамның мемлекеттік қызметшілер саны есепті жылдың соңына дейін көрсетіледі.</w:t>
            </w:r>
          </w:p>
        </w:tc>
      </w:tr>
      <w:tr>
        <w:trPr>
          <w:trHeight w:val="255" w:hRule="atLeast"/>
        </w:trPr>
        <w:tc>
          <w:tcPr>
            <w:tcW w:w="6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Жұмыстан босату негіздері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Жұмыстан босатылған мемлекеттік қызметшілердің саны</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 қызметшілер</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D</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 D-O</w:t>
            </w:r>
          </w:p>
        </w:tc>
      </w:tr>
      <w:tr>
        <w:trPr>
          <w:trHeight w:val="255" w:hRule="atLeast"/>
        </w:trPr>
        <w:tc>
          <w:tcPr>
            <w:tcW w:w="6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теріс негіздермен, оның ішінде:</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аттестация нәтижесінде теріс негіздермен;</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тәртіптік жаза салдарынан;</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сыбайлас жемқорлықты құқықбұзушылыққа байланысты;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теріс негіздермен</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 шығуына байланысты;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мемлекеттік органға «орталық-өңір», «өңір-орталық», «өңір-өңір» сызбасы бойынша ауысуына байланысты;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саяси қызметке кетуіне байланысты;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тұрған мемлекеттік әкімшілік лауазымға ауысуына байланысты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 мемлекеттік әкімшілік лауазымға ауысуына байланысты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мемлекеттік әкімшілік лауазымға ауысуына байланысты ***;</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қайтыс болуына байланысты;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қайта құрылуы немесе штаттың қысқаруына байланысты;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қызметкердің жұмысқа шығуына байланысты (бала күтімі бойынша, шетелде және Қазақстан Республикасы Президентінің жанындағы Мемлекеттік басқару академиясында оқуына байланысты еңбекақысы сақталмайтын демалыстан)</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еркімен, оның ішінде:</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құрылымға кетуіне байланысты;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және құқық қорғау органдарына кетуіне байланысты;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кеткен жұмыс орны белгісіз</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42" w:id="34"/>
    <w:p>
      <w:pPr>
        <w:spacing w:after="0"/>
        <w:ind w:left="0"/>
        <w:jc w:val="both"/>
      </w:pPr>
      <w:r>
        <w:rPr>
          <w:rFonts w:ascii="Times New Roman"/>
          <w:b w:val="false"/>
          <w:i w:val="false"/>
          <w:color w:val="000000"/>
          <w:sz w:val="28"/>
        </w:rPr>
        <w:t>       
Басшы лауазымдардың орташа штаттық саны туралы ақпарат</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04"/>
        <w:gridCol w:w="3252"/>
        <w:gridCol w:w="3544"/>
      </w:tblGrid>
      <w:tr>
        <w:trPr>
          <w:trHeight w:val="30" w:hRule="atLeast"/>
        </w:trPr>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 лауазымдар</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 емес лауазымдар</w:t>
            </w:r>
          </w:p>
        </w:tc>
      </w:tr>
      <w:tr>
        <w:trPr>
          <w:trHeight w:val="315" w:hRule="atLeast"/>
        </w:trPr>
        <w:tc>
          <w:tcPr>
            <w:tcW w:w="5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 штат саны (штат саны мемлекеттік органның әрбір тоқсанның соңғы күндегі жағдайы бойынша есептеледі және жылдың әрбір тоқсан санына бөлінеді (4))</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бұрынғы лауазымына қарағанда мемлекеттік қызмет өтілі бойынша жоғары талаптар қойылатын лауазым.</w:t>
      </w:r>
      <w:r>
        <w:br/>
      </w:r>
      <w:r>
        <w:rPr>
          <w:rFonts w:ascii="Times New Roman"/>
          <w:b w:val="false"/>
          <w:i w:val="false"/>
          <w:color w:val="000000"/>
          <w:sz w:val="28"/>
        </w:rPr>
        <w:t>
      ** бұрынғы лауазымына қарағанда мемлекеттік қызмет өтілі бойынша тең талаптар қойылатын лауазым.</w:t>
      </w:r>
      <w:r>
        <w:br/>
      </w:r>
      <w:r>
        <w:rPr>
          <w:rFonts w:ascii="Times New Roman"/>
          <w:b w:val="false"/>
          <w:i w:val="false"/>
          <w:color w:val="000000"/>
          <w:sz w:val="28"/>
        </w:rPr>
        <w:t>
      *** бұрынғы лауазымына қарағанда мемлекеттік қызмет өтілі бойынша төменгі талаптар қойылатын лауазым.</w:t>
      </w:r>
    </w:p>
    <w:p>
      <w:pPr>
        <w:spacing w:after="0"/>
        <w:ind w:left="0"/>
        <w:jc w:val="both"/>
      </w:pPr>
      <w:r>
        <w:rPr>
          <w:rFonts w:ascii="Times New Roman"/>
          <w:b w:val="false"/>
          <w:i w:val="false"/>
          <w:color w:val="000000"/>
          <w:sz w:val="28"/>
        </w:rPr>
        <w:t>      Мемлекеттік органның  _____________ ___________________________</w:t>
      </w:r>
      <w:r>
        <w:br/>
      </w:r>
      <w:r>
        <w:rPr>
          <w:rFonts w:ascii="Times New Roman"/>
          <w:b w:val="false"/>
          <w:i w:val="false"/>
          <w:color w:val="000000"/>
          <w:sz w:val="28"/>
        </w:rPr>
        <w:t>
      басшысы                 (қолы)     (қолтаңбаның толық жазылуы)</w:t>
      </w:r>
    </w:p>
    <w:p>
      <w:pPr>
        <w:spacing w:after="0"/>
        <w:ind w:left="0"/>
        <w:jc w:val="both"/>
      </w:pPr>
      <w:r>
        <w:rPr>
          <w:rFonts w:ascii="Times New Roman"/>
          <w:b w:val="false"/>
          <w:i w:val="false"/>
          <w:color w:val="000000"/>
          <w:sz w:val="28"/>
        </w:rPr>
        <w:t>      Мемлекеттік органның  _____________ ___________________________</w:t>
      </w:r>
      <w:r>
        <w:br/>
      </w:r>
      <w:r>
        <w:rPr>
          <w:rFonts w:ascii="Times New Roman"/>
          <w:b w:val="false"/>
          <w:i w:val="false"/>
          <w:color w:val="000000"/>
          <w:sz w:val="28"/>
        </w:rPr>
        <w:t>
      тиісті құрылымдық        (қолы)    (қолтаңбаның толық жазылуы)</w:t>
      </w:r>
      <w:r>
        <w:br/>
      </w:r>
      <w:r>
        <w:rPr>
          <w:rFonts w:ascii="Times New Roman"/>
          <w:b w:val="false"/>
          <w:i w:val="false"/>
          <w:color w:val="000000"/>
          <w:sz w:val="28"/>
        </w:rPr>
        <w:t>
      бөлімшесінің басшысы</w:t>
      </w:r>
      <w:r>
        <w:br/>
      </w:r>
      <w:r>
        <w:rPr>
          <w:rFonts w:ascii="Times New Roman"/>
          <w:b w:val="false"/>
          <w:i w:val="false"/>
          <w:color w:val="000000"/>
          <w:sz w:val="28"/>
        </w:rPr>
        <w:t>
                                          «____ »____________ 20___ж.</w:t>
      </w:r>
    </w:p>
    <w:bookmarkStart w:name="z252" w:id="3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Мемлекеттік қызмет істері агенттігі </w:t>
      </w:r>
      <w:r>
        <w:br/>
      </w:r>
      <w:r>
        <w:rPr>
          <w:rFonts w:ascii="Times New Roman"/>
          <w:b w:val="false"/>
          <w:i w:val="false"/>
          <w:color w:val="000000"/>
          <w:sz w:val="28"/>
        </w:rPr>
        <w:t xml:space="preserve">
Төрағасының            </w:t>
      </w:r>
      <w:r>
        <w:br/>
      </w:r>
      <w:r>
        <w:rPr>
          <w:rFonts w:ascii="Times New Roman"/>
          <w:b w:val="false"/>
          <w:i w:val="false"/>
          <w:color w:val="000000"/>
          <w:sz w:val="28"/>
        </w:rPr>
        <w:t xml:space="preserve">
2012 жылғы 29 желтоқсандағы    </w:t>
      </w:r>
      <w:r>
        <w:br/>
      </w:r>
      <w:r>
        <w:rPr>
          <w:rFonts w:ascii="Times New Roman"/>
          <w:b w:val="false"/>
          <w:i w:val="false"/>
          <w:color w:val="000000"/>
          <w:sz w:val="28"/>
        </w:rPr>
        <w:t xml:space="preserve">
№ 02-01-02/191 бұйрығына     </w:t>
      </w:r>
      <w:r>
        <w:br/>
      </w:r>
      <w:r>
        <w:rPr>
          <w:rFonts w:ascii="Times New Roman"/>
          <w:b w:val="false"/>
          <w:i w:val="false"/>
          <w:color w:val="000000"/>
          <w:sz w:val="28"/>
        </w:rPr>
        <w:t xml:space="preserve">
4-қосымша             </w:t>
      </w:r>
    </w:p>
    <w:bookmarkEnd w:id="35"/>
    <w:bookmarkStart w:name="z257" w:id="36"/>
    <w:p>
      <w:pPr>
        <w:spacing w:after="0"/>
        <w:ind w:left="0"/>
        <w:jc w:val="both"/>
      </w:pPr>
      <w:r>
        <w:rPr>
          <w:rFonts w:ascii="Times New Roman"/>
          <w:b w:val="false"/>
          <w:i w:val="false"/>
          <w:color w:val="000000"/>
          <w:sz w:val="28"/>
        </w:rPr>
        <w:t xml:space="preserve">
Персоналды басқару тиімділігін </w:t>
      </w:r>
      <w:r>
        <w:br/>
      </w:r>
      <w:r>
        <w:rPr>
          <w:rFonts w:ascii="Times New Roman"/>
          <w:b w:val="false"/>
          <w:i w:val="false"/>
          <w:color w:val="000000"/>
          <w:sz w:val="28"/>
        </w:rPr>
        <w:t xml:space="preserve">
бағалау әдістемесіне      </w:t>
      </w:r>
      <w:r>
        <w:br/>
      </w:r>
      <w:r>
        <w:rPr>
          <w:rFonts w:ascii="Times New Roman"/>
          <w:b w:val="false"/>
          <w:i w:val="false"/>
          <w:color w:val="000000"/>
          <w:sz w:val="28"/>
        </w:rPr>
        <w:t xml:space="preserve">
5-қосымша            </w:t>
      </w:r>
    </w:p>
    <w:bookmarkEnd w:id="36"/>
    <w:bookmarkStart w:name="z260" w:id="37"/>
    <w:p>
      <w:pPr>
        <w:spacing w:after="0"/>
        <w:ind w:left="0"/>
        <w:jc w:val="both"/>
      </w:pPr>
      <w:r>
        <w:rPr>
          <w:rFonts w:ascii="Times New Roman"/>
          <w:b w:val="false"/>
          <w:i w:val="false"/>
          <w:color w:val="000000"/>
          <w:sz w:val="28"/>
        </w:rPr>
        <w:t>
Бос лауазым орындарынан пайда болған, оның ішінде</w:t>
      </w:r>
      <w:r>
        <w:br/>
      </w:r>
      <w:r>
        <w:rPr>
          <w:rFonts w:ascii="Times New Roman"/>
          <w:b w:val="false"/>
          <w:i w:val="false"/>
          <w:color w:val="000000"/>
          <w:sz w:val="28"/>
        </w:rPr>
        <w:t>
қызметкерлердің ұзақ мерзімді оқуға немесе бала күтімі демалысына</w:t>
      </w:r>
      <w:r>
        <w:br/>
      </w:r>
      <w:r>
        <w:rPr>
          <w:rFonts w:ascii="Times New Roman"/>
          <w:b w:val="false"/>
          <w:i w:val="false"/>
          <w:color w:val="000000"/>
          <w:sz w:val="28"/>
        </w:rPr>
        <w:t>
кету себептері бойынша адамға арналған күндердің саны туралы ақпарат</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9"/>
        <w:gridCol w:w="2247"/>
        <w:gridCol w:w="2848"/>
        <w:gridCol w:w="3056"/>
      </w:tblGrid>
      <w:tr>
        <w:trPr>
          <w:trHeight w:val="1155"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р/с</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Лауазымының толық атауы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 бос болған уақыт кезеңі (күн, ай, жыл)</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 бос болған жұмыс күндерінің барлық саны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штат кестесіне сәйкес құрылымдық бөлімшенің (бөлім, басқарма, департамент) толық атауы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орташа штат саны көрсетіледі (штат саны мемлекеттік органның әрбір тоқсанның соңғы күндегі жағдайы бойынша есептеледі және жылдың әрбір тоқсан санына бөлінеді (4))</w:t>
            </w:r>
          </w:p>
        </w:tc>
      </w:tr>
      <w:tr>
        <w:trPr>
          <w:trHeight w:val="42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61" w:id="38"/>
    <w:p>
      <w:pPr>
        <w:spacing w:after="0"/>
        <w:ind w:left="0"/>
        <w:jc w:val="both"/>
      </w:pPr>
      <w:r>
        <w:rPr>
          <w:rFonts w:ascii="Times New Roman"/>
          <w:b w:val="false"/>
          <w:i w:val="false"/>
          <w:color w:val="000000"/>
          <w:sz w:val="28"/>
        </w:rPr>
        <w:t>
Адамға арналған күндердің саны, оның ішінде мемлекеттік</w:t>
      </w:r>
      <w:r>
        <w:br/>
      </w:r>
      <w:r>
        <w:rPr>
          <w:rFonts w:ascii="Times New Roman"/>
          <w:b w:val="false"/>
          <w:i w:val="false"/>
          <w:color w:val="000000"/>
          <w:sz w:val="28"/>
        </w:rPr>
        <w:t>
қызметшілердің ауыруы және басқа себептер бойынша (жалақы</w:t>
      </w:r>
      <w:r>
        <w:br/>
      </w:r>
      <w:r>
        <w:rPr>
          <w:rFonts w:ascii="Times New Roman"/>
          <w:b w:val="false"/>
          <w:i w:val="false"/>
          <w:color w:val="000000"/>
          <w:sz w:val="28"/>
        </w:rPr>
        <w:t>
сақталмайтын демалыс, жұмыстан шеттетілу) бос болған лауазымдар туралы ақпарат</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2"/>
        <w:gridCol w:w="3200"/>
        <w:gridCol w:w="3664"/>
        <w:gridCol w:w="3454"/>
      </w:tblGrid>
      <w:tr>
        <w:trPr>
          <w:trHeight w:val="1065"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р/с</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Лауазымының толық атауы</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 бос болмаған уақыт кезеңі (күн, ай, жыл)</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 бос болмаған жұмыс күндерінің барлық саны</w:t>
            </w:r>
          </w:p>
        </w:tc>
      </w:tr>
      <w:tr>
        <w:trPr>
          <w:trHeight w:val="6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штат кестесіне сәйкес құрылымдық бөлімшенің (бөлім, басқарма, департамент) толық атауы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орташа штат саны көрсетіледі (штат саны мемлекеттік органның әрбір тоқсанның соңғы күндегі жағдайы бойынша есептеледі және жылдың әрбір тоқсан санына бөлінеді (4))</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Мемлекеттік органның  _____________ ___________________________</w:t>
      </w:r>
      <w:r>
        <w:br/>
      </w:r>
      <w:r>
        <w:rPr>
          <w:rFonts w:ascii="Times New Roman"/>
          <w:b w:val="false"/>
          <w:i w:val="false"/>
          <w:color w:val="000000"/>
          <w:sz w:val="28"/>
        </w:rPr>
        <w:t>
      басшысы                 (қолы)     (қолтаңбаның толық жазылуы)</w:t>
      </w:r>
    </w:p>
    <w:p>
      <w:pPr>
        <w:spacing w:after="0"/>
        <w:ind w:left="0"/>
        <w:jc w:val="both"/>
      </w:pPr>
      <w:r>
        <w:rPr>
          <w:rFonts w:ascii="Times New Roman"/>
          <w:b w:val="false"/>
          <w:i w:val="false"/>
          <w:color w:val="000000"/>
          <w:sz w:val="28"/>
        </w:rPr>
        <w:t>      Мемлекеттік органның  _____________ ___________________________</w:t>
      </w:r>
      <w:r>
        <w:br/>
      </w:r>
      <w:r>
        <w:rPr>
          <w:rFonts w:ascii="Times New Roman"/>
          <w:b w:val="false"/>
          <w:i w:val="false"/>
          <w:color w:val="000000"/>
          <w:sz w:val="28"/>
        </w:rPr>
        <w:t>
      тиісті құрылымдық        (қолы)    (қолтаңбаның толық жазылуы)</w:t>
      </w:r>
      <w:r>
        <w:br/>
      </w:r>
      <w:r>
        <w:rPr>
          <w:rFonts w:ascii="Times New Roman"/>
          <w:b w:val="false"/>
          <w:i w:val="false"/>
          <w:color w:val="000000"/>
          <w:sz w:val="28"/>
        </w:rPr>
        <w:t>
      бөлімшесінің басшысы</w:t>
      </w:r>
      <w:r>
        <w:br/>
      </w:r>
      <w:r>
        <w:rPr>
          <w:rFonts w:ascii="Times New Roman"/>
          <w:b w:val="false"/>
          <w:i w:val="false"/>
          <w:color w:val="000000"/>
          <w:sz w:val="28"/>
        </w:rPr>
        <w:t>
                                          «____ »____________ 20___ж.</w:t>
      </w:r>
    </w:p>
    <w:bookmarkStart w:name="z268" w:id="3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Мемлекеттік қызмет істері агенттігі </w:t>
      </w:r>
      <w:r>
        <w:br/>
      </w:r>
      <w:r>
        <w:rPr>
          <w:rFonts w:ascii="Times New Roman"/>
          <w:b w:val="false"/>
          <w:i w:val="false"/>
          <w:color w:val="000000"/>
          <w:sz w:val="28"/>
        </w:rPr>
        <w:t xml:space="preserve">
Төрағасының            </w:t>
      </w:r>
      <w:r>
        <w:br/>
      </w:r>
      <w:r>
        <w:rPr>
          <w:rFonts w:ascii="Times New Roman"/>
          <w:b w:val="false"/>
          <w:i w:val="false"/>
          <w:color w:val="000000"/>
          <w:sz w:val="28"/>
        </w:rPr>
        <w:t xml:space="preserve">
2012 жылғы 29 желтоқсандағы    </w:t>
      </w:r>
      <w:r>
        <w:br/>
      </w:r>
      <w:r>
        <w:rPr>
          <w:rFonts w:ascii="Times New Roman"/>
          <w:b w:val="false"/>
          <w:i w:val="false"/>
          <w:color w:val="000000"/>
          <w:sz w:val="28"/>
        </w:rPr>
        <w:t xml:space="preserve">
№ 02-01-02/191 бұйрығына     </w:t>
      </w:r>
      <w:r>
        <w:br/>
      </w:r>
      <w:r>
        <w:rPr>
          <w:rFonts w:ascii="Times New Roman"/>
          <w:b w:val="false"/>
          <w:i w:val="false"/>
          <w:color w:val="000000"/>
          <w:sz w:val="28"/>
        </w:rPr>
        <w:t xml:space="preserve">
5-қосымша              </w:t>
      </w:r>
    </w:p>
    <w:bookmarkEnd w:id="39"/>
    <w:bookmarkStart w:name="z273" w:id="40"/>
    <w:p>
      <w:pPr>
        <w:spacing w:after="0"/>
        <w:ind w:left="0"/>
        <w:jc w:val="both"/>
      </w:pPr>
      <w:r>
        <w:rPr>
          <w:rFonts w:ascii="Times New Roman"/>
          <w:b w:val="false"/>
          <w:i w:val="false"/>
          <w:color w:val="000000"/>
          <w:sz w:val="28"/>
        </w:rPr>
        <w:t xml:space="preserve">
Персоналды басқару тиімділігін </w:t>
      </w:r>
      <w:r>
        <w:br/>
      </w:r>
      <w:r>
        <w:rPr>
          <w:rFonts w:ascii="Times New Roman"/>
          <w:b w:val="false"/>
          <w:i w:val="false"/>
          <w:color w:val="000000"/>
          <w:sz w:val="28"/>
        </w:rPr>
        <w:t xml:space="preserve">
бағалау әдістемесіне    </w:t>
      </w:r>
      <w:r>
        <w:br/>
      </w:r>
      <w:r>
        <w:rPr>
          <w:rFonts w:ascii="Times New Roman"/>
          <w:b w:val="false"/>
          <w:i w:val="false"/>
          <w:color w:val="000000"/>
          <w:sz w:val="28"/>
        </w:rPr>
        <w:t xml:space="preserve">
7-қосымша            </w:t>
      </w:r>
    </w:p>
    <w:bookmarkEnd w:id="40"/>
    <w:bookmarkStart w:name="z276" w:id="41"/>
    <w:p>
      <w:pPr>
        <w:spacing w:after="0"/>
        <w:ind w:left="0"/>
        <w:jc w:val="both"/>
      </w:pPr>
      <w:r>
        <w:rPr>
          <w:rFonts w:ascii="Times New Roman"/>
          <w:b w:val="false"/>
          <w:i w:val="false"/>
          <w:color w:val="000000"/>
          <w:sz w:val="28"/>
        </w:rPr>
        <w:t>
Мемлекеттік органның қызметкерлерін жоғарылату туралы ақпарат</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3"/>
        <w:gridCol w:w="2499"/>
        <w:gridCol w:w="2135"/>
        <w:gridCol w:w="3120"/>
        <w:gridCol w:w="2993"/>
      </w:tblGrid>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р/с</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ішінде жоғары лауазымға тағайындалған адамның аты-жөні</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штат кестесіне сәйкес құрылымдық бөлімшенің (бөлім, басқарма, департамент) толық атауы көрсетіле отырып, лауазымның толық атауы</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штат кестесіне сәйкес құрылымдық бөлімшенің (бөлім, басқарма, департамент) толық атауы көрсетіле отырып, бұрынғы атқарған лауазымының толық атауы</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Лауазымға тағайындалған күні, тағайындау туралы бұйрықтың нөмірі</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77" w:id="42"/>
    <w:p>
      <w:pPr>
        <w:spacing w:after="0"/>
        <w:ind w:left="0"/>
        <w:jc w:val="both"/>
      </w:pPr>
      <w:r>
        <w:rPr>
          <w:rFonts w:ascii="Times New Roman"/>
          <w:b w:val="false"/>
          <w:i w:val="false"/>
          <w:color w:val="000000"/>
          <w:sz w:val="28"/>
        </w:rPr>
        <w:t>
С-6, С-О-6, D-5, D-O-5 санаттарына мемлекеттік органның өз ішінде,</w:t>
      </w:r>
      <w:r>
        <w:br/>
      </w:r>
      <w:r>
        <w:rPr>
          <w:rFonts w:ascii="Times New Roman"/>
          <w:b w:val="false"/>
          <w:i w:val="false"/>
          <w:color w:val="000000"/>
          <w:sz w:val="28"/>
        </w:rPr>
        <w:t>
сондай-ақ басқа мемлекеттік органдардан қызметке тағайындалған</w:t>
      </w:r>
      <w:r>
        <w:br/>
      </w:r>
      <w:r>
        <w:rPr>
          <w:rFonts w:ascii="Times New Roman"/>
          <w:b w:val="false"/>
          <w:i w:val="false"/>
          <w:color w:val="000000"/>
          <w:sz w:val="28"/>
        </w:rPr>
        <w:t>
мемлекеттік органдардың қызметкерлері туралы ақпарат</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7"/>
        <w:gridCol w:w="1988"/>
        <w:gridCol w:w="3559"/>
        <w:gridCol w:w="3496"/>
        <w:gridCol w:w="2690"/>
      </w:tblGrid>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р/с</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ішінде жоғары лауазымға тағайындалған адамның аты-жөні</w:t>
            </w:r>
          </w:p>
        </w:tc>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штат кестесіне сәйкес құрылымдық бөлімшенің (бөлім, басқарма, департамент) толық атауы көрсетіле отырып, лауазымның толық атауы</w:t>
            </w:r>
          </w:p>
        </w:tc>
        <w:tc>
          <w:tcPr>
            <w:tcW w:w="3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штат кестесіне сәйкес құрылымдық бөлімшенің (бөлім, басқарма, департамент) толық атауы көрсетіле отырып, бұрынғы атқарған лауазымының толық атауы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Лауазымға тағайындалған күні, тағайындау туралы бұйрықтың нөмірі</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Мемлекеттік органның  _____________ ___________________________</w:t>
      </w:r>
      <w:r>
        <w:br/>
      </w:r>
      <w:r>
        <w:rPr>
          <w:rFonts w:ascii="Times New Roman"/>
          <w:b w:val="false"/>
          <w:i w:val="false"/>
          <w:color w:val="000000"/>
          <w:sz w:val="28"/>
        </w:rPr>
        <w:t>
      басшысы                 (қолы)     (қолтаңбаның толық жазылуы)</w:t>
      </w:r>
    </w:p>
    <w:p>
      <w:pPr>
        <w:spacing w:after="0"/>
        <w:ind w:left="0"/>
        <w:jc w:val="both"/>
      </w:pPr>
      <w:r>
        <w:rPr>
          <w:rFonts w:ascii="Times New Roman"/>
          <w:b w:val="false"/>
          <w:i w:val="false"/>
          <w:color w:val="000000"/>
          <w:sz w:val="28"/>
        </w:rPr>
        <w:t>      Мемлекеттік органның  _____________ ___________________________</w:t>
      </w:r>
      <w:r>
        <w:br/>
      </w:r>
      <w:r>
        <w:rPr>
          <w:rFonts w:ascii="Times New Roman"/>
          <w:b w:val="false"/>
          <w:i w:val="false"/>
          <w:color w:val="000000"/>
          <w:sz w:val="28"/>
        </w:rPr>
        <w:t>
      тиісті құрылымдық        (қолы)    (қолтаңбаның толық жазылуы)</w:t>
      </w:r>
      <w:r>
        <w:br/>
      </w:r>
      <w:r>
        <w:rPr>
          <w:rFonts w:ascii="Times New Roman"/>
          <w:b w:val="false"/>
          <w:i w:val="false"/>
          <w:color w:val="000000"/>
          <w:sz w:val="28"/>
        </w:rPr>
        <w:t>
      бөлімшесінің басшысы</w:t>
      </w:r>
      <w:r>
        <w:br/>
      </w:r>
      <w:r>
        <w:rPr>
          <w:rFonts w:ascii="Times New Roman"/>
          <w:b w:val="false"/>
          <w:i w:val="false"/>
          <w:color w:val="000000"/>
          <w:sz w:val="28"/>
        </w:rPr>
        <w:t>
                                          «____ »____________ 20___ж.</w:t>
      </w:r>
    </w:p>
    <w:bookmarkStart w:name="z284" w:id="4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Мемлекеттік қызмет істері агенттігі </w:t>
      </w:r>
      <w:r>
        <w:br/>
      </w:r>
      <w:r>
        <w:rPr>
          <w:rFonts w:ascii="Times New Roman"/>
          <w:b w:val="false"/>
          <w:i w:val="false"/>
          <w:color w:val="000000"/>
          <w:sz w:val="28"/>
        </w:rPr>
        <w:t xml:space="preserve">
Төрағасының           </w:t>
      </w:r>
      <w:r>
        <w:br/>
      </w:r>
      <w:r>
        <w:rPr>
          <w:rFonts w:ascii="Times New Roman"/>
          <w:b w:val="false"/>
          <w:i w:val="false"/>
          <w:color w:val="000000"/>
          <w:sz w:val="28"/>
        </w:rPr>
        <w:t xml:space="preserve">
2012 жылғы 29 желтоқсандағы   </w:t>
      </w:r>
      <w:r>
        <w:br/>
      </w:r>
      <w:r>
        <w:rPr>
          <w:rFonts w:ascii="Times New Roman"/>
          <w:b w:val="false"/>
          <w:i w:val="false"/>
          <w:color w:val="000000"/>
          <w:sz w:val="28"/>
        </w:rPr>
        <w:t xml:space="preserve">
№ 02-01-02/191 бұйрығына     </w:t>
      </w:r>
      <w:r>
        <w:br/>
      </w:r>
      <w:r>
        <w:rPr>
          <w:rFonts w:ascii="Times New Roman"/>
          <w:b w:val="false"/>
          <w:i w:val="false"/>
          <w:color w:val="000000"/>
          <w:sz w:val="28"/>
        </w:rPr>
        <w:t xml:space="preserve">
6-қосымша              </w:t>
      </w:r>
    </w:p>
    <w:bookmarkEnd w:id="43"/>
    <w:bookmarkStart w:name="z289" w:id="44"/>
    <w:p>
      <w:pPr>
        <w:spacing w:after="0"/>
        <w:ind w:left="0"/>
        <w:jc w:val="both"/>
      </w:pPr>
      <w:r>
        <w:rPr>
          <w:rFonts w:ascii="Times New Roman"/>
          <w:b w:val="false"/>
          <w:i w:val="false"/>
          <w:color w:val="000000"/>
          <w:sz w:val="28"/>
        </w:rPr>
        <w:t xml:space="preserve">
Персоналды басқару тиімділігін </w:t>
      </w:r>
      <w:r>
        <w:br/>
      </w:r>
      <w:r>
        <w:rPr>
          <w:rFonts w:ascii="Times New Roman"/>
          <w:b w:val="false"/>
          <w:i w:val="false"/>
          <w:color w:val="000000"/>
          <w:sz w:val="28"/>
        </w:rPr>
        <w:t xml:space="preserve">
бағалау әдістемесіне      </w:t>
      </w:r>
      <w:r>
        <w:br/>
      </w:r>
      <w:r>
        <w:rPr>
          <w:rFonts w:ascii="Times New Roman"/>
          <w:b w:val="false"/>
          <w:i w:val="false"/>
          <w:color w:val="000000"/>
          <w:sz w:val="28"/>
        </w:rPr>
        <w:t xml:space="preserve">
13-қосымша            </w:t>
      </w:r>
    </w:p>
    <w:bookmarkEnd w:id="44"/>
    <w:bookmarkStart w:name="z292" w:id="45"/>
    <w:p>
      <w:pPr>
        <w:spacing w:after="0"/>
        <w:ind w:left="0"/>
        <w:jc w:val="both"/>
      </w:pPr>
      <w:r>
        <w:rPr>
          <w:rFonts w:ascii="Times New Roman"/>
          <w:b w:val="false"/>
          <w:i w:val="false"/>
          <w:color w:val="000000"/>
          <w:sz w:val="28"/>
        </w:rPr>
        <w:t>
</w:t>
      </w:r>
      <w:r>
        <w:rPr>
          <w:rFonts w:ascii="Times New Roman"/>
          <w:b w:val="false"/>
          <w:i w:val="false"/>
          <w:color w:val="000000"/>
          <w:sz w:val="28"/>
          <w:u w:val="single"/>
        </w:rPr>
        <w:t>(күні көрсетіледі)</w:t>
      </w:r>
      <w:r>
        <w:rPr>
          <w:rFonts w:ascii="Times New Roman"/>
          <w:b w:val="false"/>
          <w:i w:val="false"/>
          <w:color w:val="000000"/>
          <w:sz w:val="28"/>
        </w:rPr>
        <w:t xml:space="preserve"> жағдайы бойынша </w:t>
      </w:r>
      <w:r>
        <w:rPr>
          <w:rFonts w:ascii="Times New Roman"/>
          <w:b w:val="false"/>
          <w:i w:val="false"/>
          <w:color w:val="000000"/>
          <w:sz w:val="28"/>
          <w:u w:val="single"/>
        </w:rPr>
        <w:t>(мемлекеттік орган атауы)</w:t>
      </w:r>
      <w:r>
        <w:rPr>
          <w:rFonts w:ascii="Times New Roman"/>
          <w:b w:val="false"/>
          <w:i w:val="false"/>
          <w:color w:val="000000"/>
          <w:sz w:val="28"/>
        </w:rPr>
        <w:t xml:space="preserve"> есеп</w:t>
      </w:r>
      <w:r>
        <w:br/>
      </w:r>
      <w:r>
        <w:rPr>
          <w:rFonts w:ascii="Times New Roman"/>
          <w:b w:val="false"/>
          <w:i w:val="false"/>
          <w:color w:val="000000"/>
          <w:sz w:val="28"/>
        </w:rPr>
        <w:t>
«орталық – өңір» сызбасы бойынша кадрлардың ауысуы бойынша*</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53"/>
        <w:gridCol w:w="2089"/>
        <w:gridCol w:w="3625"/>
        <w:gridCol w:w="4393"/>
      </w:tblGrid>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Қызметкердің аты-жөні</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Қандай мемлекеттік органнан ауысты (жұмыс орнының атауы мен лауазымы)</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Қандай мемлекеттік органға ауысты (жұмыс орнының атауы мен лауазымы)</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94" w:id="46"/>
    <w:p>
      <w:pPr>
        <w:spacing w:after="0"/>
        <w:ind w:left="0"/>
        <w:jc w:val="both"/>
      </w:pPr>
      <w:r>
        <w:rPr>
          <w:rFonts w:ascii="Times New Roman"/>
          <w:b w:val="false"/>
          <w:i w:val="false"/>
          <w:color w:val="000000"/>
          <w:sz w:val="28"/>
        </w:rPr>
        <w:t>
«өңір – орталық»*</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53"/>
        <w:gridCol w:w="2089"/>
        <w:gridCol w:w="3625"/>
        <w:gridCol w:w="4393"/>
      </w:tblGrid>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Қызметкердің аты-жөні</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Қандай мемлекеттік органнан ауысты (жұмыс орнының атауы мен лауазымы)</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Қандай мемлекеттік органға ауысты (жұмыс орнының атауы мен лауазымы)</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 w:id="47"/>
    <w:p>
      <w:pPr>
        <w:spacing w:after="0"/>
        <w:ind w:left="0"/>
        <w:jc w:val="both"/>
      </w:pPr>
      <w:r>
        <w:rPr>
          <w:rFonts w:ascii="Times New Roman"/>
          <w:b w:val="false"/>
          <w:i w:val="false"/>
          <w:color w:val="000000"/>
          <w:sz w:val="28"/>
        </w:rPr>
        <w:t>
«өңір – өңір»*</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93"/>
        <w:gridCol w:w="2013"/>
        <w:gridCol w:w="3493"/>
        <w:gridCol w:w="4233"/>
      </w:tblGrid>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Қызметкердің аты-жөні</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Қандай мемлекеттік органнан ауысты (жұмыс орнының атауы мен лауазымы)</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Қандай мемлекеттік органға ауысты (жұмыс орнының атауы мен лауазымы)</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«орталық-өңір», «өңір-орталық», «өңір-өңір» қағидасы бойынша</w:t>
      </w:r>
      <w:r>
        <w:br/>
      </w:r>
      <w:r>
        <w:rPr>
          <w:rFonts w:ascii="Times New Roman"/>
          <w:b w:val="false"/>
          <w:i w:val="false"/>
          <w:color w:val="000000"/>
          <w:sz w:val="28"/>
        </w:rPr>
        <w:t>
мемлекеттік органда лауазымға тағайындалған мемлекеттік қызметшілер болған жағдайда кесте толтырылады.</w:t>
      </w:r>
    </w:p>
    <w:p>
      <w:pPr>
        <w:spacing w:after="0"/>
        <w:ind w:left="0"/>
        <w:jc w:val="both"/>
      </w:pPr>
      <w:r>
        <w:rPr>
          <w:rFonts w:ascii="Times New Roman"/>
          <w:b w:val="false"/>
          <w:i w:val="false"/>
          <w:color w:val="000000"/>
          <w:sz w:val="28"/>
        </w:rPr>
        <w:t>      Мемлекеттік органның  ____________  ___________________________</w:t>
      </w:r>
      <w:r>
        <w:br/>
      </w:r>
      <w:r>
        <w:rPr>
          <w:rFonts w:ascii="Times New Roman"/>
          <w:b w:val="false"/>
          <w:i w:val="false"/>
          <w:color w:val="000000"/>
          <w:sz w:val="28"/>
        </w:rPr>
        <w:t>
      басшысы                 (қолы)     (қолтаңбаның толық жазылуы)</w:t>
      </w:r>
    </w:p>
    <w:p>
      <w:pPr>
        <w:spacing w:after="0"/>
        <w:ind w:left="0"/>
        <w:jc w:val="both"/>
      </w:pPr>
      <w:r>
        <w:rPr>
          <w:rFonts w:ascii="Times New Roman"/>
          <w:b w:val="false"/>
          <w:i w:val="false"/>
          <w:color w:val="000000"/>
          <w:sz w:val="28"/>
        </w:rPr>
        <w:t>      Мемлекеттік органның  ____________  ___________________________</w:t>
      </w:r>
      <w:r>
        <w:br/>
      </w:r>
      <w:r>
        <w:rPr>
          <w:rFonts w:ascii="Times New Roman"/>
          <w:b w:val="false"/>
          <w:i w:val="false"/>
          <w:color w:val="000000"/>
          <w:sz w:val="28"/>
        </w:rPr>
        <w:t>
      тиісті құрылымдық        (қолы)    (қолтаңбаның толық жазылуы)</w:t>
      </w:r>
      <w:r>
        <w:br/>
      </w:r>
      <w:r>
        <w:rPr>
          <w:rFonts w:ascii="Times New Roman"/>
          <w:b w:val="false"/>
          <w:i w:val="false"/>
          <w:color w:val="000000"/>
          <w:sz w:val="28"/>
        </w:rPr>
        <w:t>
      бөлімшесінің басшысы</w:t>
      </w:r>
      <w:r>
        <w:br/>
      </w:r>
      <w:r>
        <w:rPr>
          <w:rFonts w:ascii="Times New Roman"/>
          <w:b w:val="false"/>
          <w:i w:val="false"/>
          <w:color w:val="000000"/>
          <w:sz w:val="28"/>
        </w:rPr>
        <w:t>
                                          «____ »____________ 20___ж.</w:t>
      </w:r>
    </w:p>
    <w:bookmarkStart w:name="z303" w:id="4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Мемлекеттік қызмет істері агенттігі </w:t>
      </w:r>
      <w:r>
        <w:br/>
      </w:r>
      <w:r>
        <w:rPr>
          <w:rFonts w:ascii="Times New Roman"/>
          <w:b w:val="false"/>
          <w:i w:val="false"/>
          <w:color w:val="000000"/>
          <w:sz w:val="28"/>
        </w:rPr>
        <w:t xml:space="preserve">
Төрағасының            </w:t>
      </w:r>
      <w:r>
        <w:br/>
      </w:r>
      <w:r>
        <w:rPr>
          <w:rFonts w:ascii="Times New Roman"/>
          <w:b w:val="false"/>
          <w:i w:val="false"/>
          <w:color w:val="000000"/>
          <w:sz w:val="28"/>
        </w:rPr>
        <w:t xml:space="preserve">
2012 жылғы 29 желтоқсандағы    </w:t>
      </w:r>
      <w:r>
        <w:br/>
      </w:r>
      <w:r>
        <w:rPr>
          <w:rFonts w:ascii="Times New Roman"/>
          <w:b w:val="false"/>
          <w:i w:val="false"/>
          <w:color w:val="000000"/>
          <w:sz w:val="28"/>
        </w:rPr>
        <w:t xml:space="preserve">
№ 02-01-02/191 бұйрығына     </w:t>
      </w:r>
      <w:r>
        <w:br/>
      </w:r>
      <w:r>
        <w:rPr>
          <w:rFonts w:ascii="Times New Roman"/>
          <w:b w:val="false"/>
          <w:i w:val="false"/>
          <w:color w:val="000000"/>
          <w:sz w:val="28"/>
        </w:rPr>
        <w:t xml:space="preserve">
7-қосымша             </w:t>
      </w:r>
    </w:p>
    <w:bookmarkEnd w:id="48"/>
    <w:bookmarkStart w:name="z308" w:id="49"/>
    <w:p>
      <w:pPr>
        <w:spacing w:after="0"/>
        <w:ind w:left="0"/>
        <w:jc w:val="both"/>
      </w:pPr>
      <w:r>
        <w:rPr>
          <w:rFonts w:ascii="Times New Roman"/>
          <w:b w:val="false"/>
          <w:i w:val="false"/>
          <w:color w:val="000000"/>
          <w:sz w:val="28"/>
        </w:rPr>
        <w:t xml:space="preserve">
Персоналды басқару тиімділігін </w:t>
      </w:r>
      <w:r>
        <w:br/>
      </w:r>
      <w:r>
        <w:rPr>
          <w:rFonts w:ascii="Times New Roman"/>
          <w:b w:val="false"/>
          <w:i w:val="false"/>
          <w:color w:val="000000"/>
          <w:sz w:val="28"/>
        </w:rPr>
        <w:t xml:space="preserve">
бағалау әдістемесіне      </w:t>
      </w:r>
      <w:r>
        <w:br/>
      </w:r>
      <w:r>
        <w:rPr>
          <w:rFonts w:ascii="Times New Roman"/>
          <w:b w:val="false"/>
          <w:i w:val="false"/>
          <w:color w:val="000000"/>
          <w:sz w:val="28"/>
        </w:rPr>
        <w:t xml:space="preserve">
15-қосымша            </w:t>
      </w:r>
    </w:p>
    <w:bookmarkEnd w:id="49"/>
    <w:bookmarkStart w:name="z311" w:id="50"/>
    <w:p>
      <w:pPr>
        <w:spacing w:after="0"/>
        <w:ind w:left="0"/>
        <w:jc w:val="both"/>
      </w:pPr>
      <w:r>
        <w:rPr>
          <w:rFonts w:ascii="Times New Roman"/>
          <w:b w:val="false"/>
          <w:i w:val="false"/>
          <w:color w:val="000000"/>
          <w:sz w:val="28"/>
        </w:rPr>
        <w:t>
Сауалнама</w:t>
      </w:r>
    </w:p>
    <w:bookmarkEnd w:id="50"/>
    <w:bookmarkStart w:name="z312" w:id="51"/>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 Мемлекеттік қызмет істері агенттігі сауалнама жүргізеді. Осы жүргізудің мақсаты – Сіз жұмыс істейтін мемлекеттік органда персоналды уәждеу бойынша қабылданатын шаралардың тиімділігін анықтау. Сауалнама анонимді болып табылады.</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8"/>
        <w:gridCol w:w="9612"/>
        <w:gridCol w:w="1057"/>
        <w:gridCol w:w="128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Қызметкерлердің мемлекеттік орган қызметіне қатысу дәрежесі</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мемлекеттік органда (атқаратын лауазымда) жұмысымның мақсаттары түсінікті және айқын</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w:t>
            </w:r>
            <w:r>
              <w:br/>
            </w:r>
            <w:r>
              <w:rPr>
                <w:rFonts w:ascii="Times New Roman"/>
                <w:b w:val="false"/>
                <w:i w:val="false"/>
                <w:color w:val="000000"/>
                <w:sz w:val="20"/>
              </w:rPr>
              <w:t>
</w:t>
            </w:r>
            <w:r>
              <w:rPr>
                <w:rFonts w:ascii="Times New Roman"/>
                <w:b w:val="false"/>
                <w:i w:val="false"/>
                <w:color w:val="000000"/>
                <w:sz w:val="20"/>
              </w:rPr>
              <w:t>Жоқ</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032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203200" cy="203200"/>
                          </a:xfrm>
                          <a:prstGeom prst="rect">
                            <a:avLst/>
                          </a:prstGeom>
                        </pic:spPr>
                      </pic:pic>
                    </a:graphicData>
                  </a:graphic>
                </wp:inline>
              </w:drawing>
            </w:r>
            <w:r>
              <w:br/>
            </w:r>
            <w:r>
              <w:rPr>
                <w:rFonts w:ascii="Times New Roman"/>
                <w:b w:val="false"/>
                <w:i w:val="false"/>
                <w:color w:val="000000"/>
                <w:sz w:val="20"/>
              </w:rPr>
              <w:t>
</w:t>
            </w:r>
            <w:r>
              <w:drawing>
                <wp:inline distT="0" distB="0" distL="0" distR="0">
                  <wp:extent cx="2032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203200" cy="203200"/>
                          </a:xfrm>
                          <a:prstGeom prst="rect">
                            <a:avLst/>
                          </a:prstGeom>
                        </pic:spPr>
                      </pic:pic>
                    </a:graphicData>
                  </a:graphic>
                </wp:inline>
              </w:drawing>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Өзімді мемлекеттік органның маңызды бөлігі ретінде сезінемін</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w:t>
            </w:r>
            <w:r>
              <w:br/>
            </w:r>
            <w:r>
              <w:rPr>
                <w:rFonts w:ascii="Times New Roman"/>
                <w:b w:val="false"/>
                <w:i w:val="false"/>
                <w:color w:val="000000"/>
                <w:sz w:val="20"/>
              </w:rPr>
              <w:t>
</w:t>
            </w:r>
            <w:r>
              <w:rPr>
                <w:rFonts w:ascii="Times New Roman"/>
                <w:b w:val="false"/>
                <w:i w:val="false"/>
                <w:color w:val="000000"/>
                <w:sz w:val="20"/>
              </w:rPr>
              <w:t>Жоқ</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032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203200" cy="203200"/>
                          </a:xfrm>
                          <a:prstGeom prst="rect">
                            <a:avLst/>
                          </a:prstGeom>
                        </pic:spPr>
                      </pic:pic>
                    </a:graphicData>
                  </a:graphic>
                </wp:inline>
              </w:drawing>
            </w:r>
            <w:r>
              <w:br/>
            </w:r>
            <w:r>
              <w:rPr>
                <w:rFonts w:ascii="Times New Roman"/>
                <w:b w:val="false"/>
                <w:i w:val="false"/>
                <w:color w:val="000000"/>
                <w:sz w:val="20"/>
              </w:rPr>
              <w:t>
</w:t>
            </w:r>
            <w:r>
              <w:drawing>
                <wp:inline distT="0" distB="0" distL="0" distR="0">
                  <wp:extent cx="2032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203200" cy="203200"/>
                          </a:xfrm>
                          <a:prstGeom prst="rect">
                            <a:avLst/>
                          </a:prstGeom>
                        </pic:spPr>
                      </pic:pic>
                    </a:graphicData>
                  </a:graphic>
                </wp:inline>
              </w:drawing>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Көтермелеу жүйесімен қанағаттандырылу дәрежесі</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Менің қызмет атқарып жүрген мемлекеттік органда диффренциалданған тәсіліне негізделген материалдық ынталандыру шаралары қолданады</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w:t>
            </w:r>
            <w:r>
              <w:br/>
            </w:r>
            <w:r>
              <w:rPr>
                <w:rFonts w:ascii="Times New Roman"/>
                <w:b w:val="false"/>
                <w:i w:val="false"/>
                <w:color w:val="000000"/>
                <w:sz w:val="20"/>
              </w:rPr>
              <w:t>
</w:t>
            </w:r>
            <w:r>
              <w:rPr>
                <w:rFonts w:ascii="Times New Roman"/>
                <w:b w:val="false"/>
                <w:i w:val="false"/>
                <w:color w:val="000000"/>
                <w:sz w:val="20"/>
              </w:rPr>
              <w:t>Жоқ</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032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203200" cy="203200"/>
                          </a:xfrm>
                          <a:prstGeom prst="rect">
                            <a:avLst/>
                          </a:prstGeom>
                        </pic:spPr>
                      </pic:pic>
                    </a:graphicData>
                  </a:graphic>
                </wp:inline>
              </w:drawing>
            </w:r>
            <w:r>
              <w:br/>
            </w:r>
            <w:r>
              <w:rPr>
                <w:rFonts w:ascii="Times New Roman"/>
                <w:b w:val="false"/>
                <w:i w:val="false"/>
                <w:color w:val="000000"/>
                <w:sz w:val="20"/>
              </w:rPr>
              <w:t>
</w:t>
            </w:r>
            <w:r>
              <w:drawing>
                <wp:inline distT="0" distB="0" distL="0" distR="0">
                  <wp:extent cx="2032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203200" cy="203200"/>
                          </a:xfrm>
                          <a:prstGeom prst="rect">
                            <a:avLst/>
                          </a:prstGeom>
                        </pic:spPr>
                      </pic:pic>
                    </a:graphicData>
                  </a:graphic>
                </wp:inline>
              </w:drawing>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 материалдық емес уәждеу шаралары қолданылады (наградтар, грамоталар, алғыс хаттар, абырой тақтасы)</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w:t>
            </w:r>
            <w:r>
              <w:br/>
            </w:r>
            <w:r>
              <w:rPr>
                <w:rFonts w:ascii="Times New Roman"/>
                <w:b w:val="false"/>
                <w:i w:val="false"/>
                <w:color w:val="000000"/>
                <w:sz w:val="20"/>
              </w:rPr>
              <w:t>
</w:t>
            </w:r>
            <w:r>
              <w:rPr>
                <w:rFonts w:ascii="Times New Roman"/>
                <w:b w:val="false"/>
                <w:i w:val="false"/>
                <w:color w:val="000000"/>
                <w:sz w:val="20"/>
              </w:rPr>
              <w:t>Жоқ</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032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203200" cy="203200"/>
                          </a:xfrm>
                          <a:prstGeom prst="rect">
                            <a:avLst/>
                          </a:prstGeom>
                        </pic:spPr>
                      </pic:pic>
                    </a:graphicData>
                  </a:graphic>
                </wp:inline>
              </w:drawing>
            </w:r>
            <w:r>
              <w:br/>
            </w:r>
            <w:r>
              <w:rPr>
                <w:rFonts w:ascii="Times New Roman"/>
                <w:b w:val="false"/>
                <w:i w:val="false"/>
                <w:color w:val="000000"/>
                <w:sz w:val="20"/>
              </w:rPr>
              <w:t>
</w:t>
            </w:r>
            <w:r>
              <w:drawing>
                <wp:inline distT="0" distB="0" distL="0" distR="0">
                  <wp:extent cx="2032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203200" cy="203200"/>
                          </a:xfrm>
                          <a:prstGeom prst="rect">
                            <a:avLst/>
                          </a:prstGeom>
                        </pic:spPr>
                      </pic:pic>
                    </a:graphicData>
                  </a:graphic>
                </wp:inline>
              </w:drawing>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 жұмыс істейтін органда уәждеу жүйесі тиімді болып табылады</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w:t>
            </w:r>
            <w:r>
              <w:br/>
            </w:r>
            <w:r>
              <w:rPr>
                <w:rFonts w:ascii="Times New Roman"/>
                <w:b w:val="false"/>
                <w:i w:val="false"/>
                <w:color w:val="000000"/>
                <w:sz w:val="20"/>
              </w:rPr>
              <w:t>
</w:t>
            </w:r>
            <w:r>
              <w:rPr>
                <w:rFonts w:ascii="Times New Roman"/>
                <w:b w:val="false"/>
                <w:i w:val="false"/>
                <w:color w:val="000000"/>
                <w:sz w:val="20"/>
              </w:rPr>
              <w:t>Жоқ</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032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203200" cy="203200"/>
                          </a:xfrm>
                          <a:prstGeom prst="rect">
                            <a:avLst/>
                          </a:prstGeom>
                        </pic:spPr>
                      </pic:pic>
                    </a:graphicData>
                  </a:graphic>
                </wp:inline>
              </w:drawing>
            </w:r>
            <w:r>
              <w:br/>
            </w:r>
            <w:r>
              <w:rPr>
                <w:rFonts w:ascii="Times New Roman"/>
                <w:b w:val="false"/>
                <w:i w:val="false"/>
                <w:color w:val="000000"/>
                <w:sz w:val="20"/>
              </w:rPr>
              <w:t>
</w:t>
            </w:r>
            <w:r>
              <w:drawing>
                <wp:inline distT="0" distB="0" distL="0" distR="0">
                  <wp:extent cx="2032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203200" cy="203200"/>
                          </a:xfrm>
                          <a:prstGeom prst="rect">
                            <a:avLst/>
                          </a:prstGeom>
                        </pic:spPr>
                      </pic:pic>
                    </a:graphicData>
                  </a:graphic>
                </wp:inline>
              </w:drawing>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Мансаптық өсу мүмкіндіктерімен қанағаттану дәрежесі</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 жұмыс істейтін мемлекеттік органда өзімнің кәсіби және қызметтік өсу мүмкіндігімді көремін</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w:t>
            </w:r>
            <w:r>
              <w:br/>
            </w:r>
            <w:r>
              <w:rPr>
                <w:rFonts w:ascii="Times New Roman"/>
                <w:b w:val="false"/>
                <w:i w:val="false"/>
                <w:color w:val="000000"/>
                <w:sz w:val="20"/>
              </w:rPr>
              <w:t>
</w:t>
            </w:r>
            <w:r>
              <w:rPr>
                <w:rFonts w:ascii="Times New Roman"/>
                <w:b w:val="false"/>
                <w:i w:val="false"/>
                <w:color w:val="000000"/>
                <w:sz w:val="20"/>
              </w:rPr>
              <w:t>Жоқ</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032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203200" cy="203200"/>
                          </a:xfrm>
                          <a:prstGeom prst="rect">
                            <a:avLst/>
                          </a:prstGeom>
                        </pic:spPr>
                      </pic:pic>
                    </a:graphicData>
                  </a:graphic>
                </wp:inline>
              </w:drawing>
            </w:r>
            <w:r>
              <w:br/>
            </w:r>
            <w:r>
              <w:rPr>
                <w:rFonts w:ascii="Times New Roman"/>
                <w:b w:val="false"/>
                <w:i w:val="false"/>
                <w:color w:val="000000"/>
                <w:sz w:val="20"/>
              </w:rPr>
              <w:t>
</w:t>
            </w:r>
            <w:r>
              <w:drawing>
                <wp:inline distT="0" distB="0" distL="0" distR="0">
                  <wp:extent cx="2032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203200" cy="203200"/>
                          </a:xfrm>
                          <a:prstGeom prst="rect">
                            <a:avLst/>
                          </a:prstGeom>
                        </pic:spPr>
                      </pic:pic>
                    </a:graphicData>
                  </a:graphic>
                </wp:inline>
              </w:drawing>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 жұмыс істейтін мемлекеттік органның беделі бар</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w:t>
            </w:r>
            <w:r>
              <w:br/>
            </w:r>
            <w:r>
              <w:rPr>
                <w:rFonts w:ascii="Times New Roman"/>
                <w:b w:val="false"/>
                <w:i w:val="false"/>
                <w:color w:val="000000"/>
                <w:sz w:val="20"/>
              </w:rPr>
              <w:t>
</w:t>
            </w:r>
            <w:r>
              <w:rPr>
                <w:rFonts w:ascii="Times New Roman"/>
                <w:b w:val="false"/>
                <w:i w:val="false"/>
                <w:color w:val="000000"/>
                <w:sz w:val="20"/>
              </w:rPr>
              <w:t>Жоқ</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032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203200" cy="203200"/>
                          </a:xfrm>
                          <a:prstGeom prst="rect">
                            <a:avLst/>
                          </a:prstGeom>
                        </pic:spPr>
                      </pic:pic>
                    </a:graphicData>
                  </a:graphic>
                </wp:inline>
              </w:drawing>
            </w:r>
            <w:r>
              <w:br/>
            </w:r>
            <w:r>
              <w:rPr>
                <w:rFonts w:ascii="Times New Roman"/>
                <w:b w:val="false"/>
                <w:i w:val="false"/>
                <w:color w:val="000000"/>
                <w:sz w:val="20"/>
              </w:rPr>
              <w:t>
</w:t>
            </w:r>
            <w:r>
              <w:drawing>
                <wp:inline distT="0" distB="0" distL="0" distR="0">
                  <wp:extent cx="2032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203200" cy="203200"/>
                          </a:xfrm>
                          <a:prstGeom prst="rect">
                            <a:avLst/>
                          </a:prstGeom>
                        </pic:spPr>
                      </pic:pic>
                    </a:graphicData>
                  </a:graphic>
                </wp:inline>
              </w:drawing>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 еңбектің ұйымдастырылуымен қанағаттану дәрежесі</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Менің өз функционалдық міндеттерімді орындау үшін қолайлы жағдай жасалған</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w:t>
            </w:r>
            <w:r>
              <w:br/>
            </w:r>
            <w:r>
              <w:rPr>
                <w:rFonts w:ascii="Times New Roman"/>
                <w:b w:val="false"/>
                <w:i w:val="false"/>
                <w:color w:val="000000"/>
                <w:sz w:val="20"/>
              </w:rPr>
              <w:t>
</w:t>
            </w:r>
            <w:r>
              <w:rPr>
                <w:rFonts w:ascii="Times New Roman"/>
                <w:b w:val="false"/>
                <w:i w:val="false"/>
                <w:color w:val="000000"/>
                <w:sz w:val="20"/>
              </w:rPr>
              <w:t>Жоқ</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032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203200" cy="203200"/>
                          </a:xfrm>
                          <a:prstGeom prst="rect">
                            <a:avLst/>
                          </a:prstGeom>
                        </pic:spPr>
                      </pic:pic>
                    </a:graphicData>
                  </a:graphic>
                </wp:inline>
              </w:drawing>
            </w:r>
            <w:r>
              <w:br/>
            </w:r>
            <w:r>
              <w:rPr>
                <w:rFonts w:ascii="Times New Roman"/>
                <w:b w:val="false"/>
                <w:i w:val="false"/>
                <w:color w:val="000000"/>
                <w:sz w:val="20"/>
              </w:rPr>
              <w:t>
</w:t>
            </w:r>
            <w:r>
              <w:drawing>
                <wp:inline distT="0" distB="0" distL="0" distR="0">
                  <wp:extent cx="2032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203200" cy="203200"/>
                          </a:xfrm>
                          <a:prstGeom prst="rect">
                            <a:avLst/>
                          </a:prstGeom>
                        </pic:spPr>
                      </pic:pic>
                    </a:graphicData>
                  </a:graphic>
                </wp:inline>
              </w:drawing>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 кешігемін және/немесе демалыс күндері жұмыс істеймін</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w:t>
            </w:r>
            <w:r>
              <w:br/>
            </w:r>
            <w:r>
              <w:rPr>
                <w:rFonts w:ascii="Times New Roman"/>
                <w:b w:val="false"/>
                <w:i w:val="false"/>
                <w:color w:val="000000"/>
                <w:sz w:val="20"/>
              </w:rPr>
              <w:t>
</w:t>
            </w:r>
            <w:r>
              <w:rPr>
                <w:rFonts w:ascii="Times New Roman"/>
                <w:b w:val="false"/>
                <w:i w:val="false"/>
                <w:color w:val="000000"/>
                <w:sz w:val="20"/>
              </w:rPr>
              <w:t>Жоқ</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032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203200" cy="203200"/>
                          </a:xfrm>
                          <a:prstGeom prst="rect">
                            <a:avLst/>
                          </a:prstGeom>
                        </pic:spPr>
                      </pic:pic>
                    </a:graphicData>
                  </a:graphic>
                </wp:inline>
              </w:drawing>
            </w:r>
            <w:r>
              <w:br/>
            </w:r>
            <w:r>
              <w:rPr>
                <w:rFonts w:ascii="Times New Roman"/>
                <w:b w:val="false"/>
                <w:i w:val="false"/>
                <w:color w:val="000000"/>
                <w:sz w:val="20"/>
              </w:rPr>
              <w:t>
</w:t>
            </w:r>
            <w:r>
              <w:drawing>
                <wp:inline distT="0" distB="0" distL="0" distR="0">
                  <wp:extent cx="2032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203200" cy="203200"/>
                          </a:xfrm>
                          <a:prstGeom prst="rect">
                            <a:avLst/>
                          </a:prstGeom>
                        </pic:spPr>
                      </pic:pic>
                    </a:graphicData>
                  </a:graphic>
                </wp:inline>
              </w:drawing>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 жұмыс істейтін құрылымдық бөлімшеде жұмыс бірқалыпты және функционалдық міндеттерге сәйкес бөлінген</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w:t>
            </w:r>
            <w:r>
              <w:br/>
            </w:r>
            <w:r>
              <w:rPr>
                <w:rFonts w:ascii="Times New Roman"/>
                <w:b w:val="false"/>
                <w:i w:val="false"/>
                <w:color w:val="000000"/>
                <w:sz w:val="20"/>
              </w:rPr>
              <w:t>
</w:t>
            </w:r>
            <w:r>
              <w:rPr>
                <w:rFonts w:ascii="Times New Roman"/>
                <w:b w:val="false"/>
                <w:i w:val="false"/>
                <w:color w:val="000000"/>
                <w:sz w:val="20"/>
              </w:rPr>
              <w:t>Жоқ</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032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203200" cy="203200"/>
                          </a:xfrm>
                          <a:prstGeom prst="rect">
                            <a:avLst/>
                          </a:prstGeom>
                        </pic:spPr>
                      </pic:pic>
                    </a:graphicData>
                  </a:graphic>
                </wp:inline>
              </w:drawing>
            </w:r>
            <w:r>
              <w:br/>
            </w:r>
            <w:r>
              <w:rPr>
                <w:rFonts w:ascii="Times New Roman"/>
                <w:b w:val="false"/>
                <w:i w:val="false"/>
                <w:color w:val="000000"/>
                <w:sz w:val="20"/>
              </w:rPr>
              <w:t>
</w:t>
            </w:r>
            <w:r>
              <w:drawing>
                <wp:inline distT="0" distB="0" distL="0" distR="0">
                  <wp:extent cx="2032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203200" cy="203200"/>
                          </a:xfrm>
                          <a:prstGeom prst="rect">
                            <a:avLst/>
                          </a:prstGeom>
                        </pic:spPr>
                      </pic:pic>
                    </a:graphicData>
                  </a:graphic>
                </wp:inline>
              </w:drawing>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қызметшілердің оқыту жүйесіне қанағаттандырылу дәрежесі</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Біліктілікті арттыру семинарларының/қайта даярлау курсының тақырыбы менің қызмет бейініне және мемлекеттік органның мақсаты мен міндетіне сәйкес келеді</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w:t>
            </w:r>
            <w:r>
              <w:br/>
            </w:r>
            <w:r>
              <w:rPr>
                <w:rFonts w:ascii="Times New Roman"/>
                <w:b w:val="false"/>
                <w:i w:val="false"/>
                <w:color w:val="000000"/>
                <w:sz w:val="20"/>
              </w:rPr>
              <w:t>
</w:t>
            </w:r>
            <w:r>
              <w:rPr>
                <w:rFonts w:ascii="Times New Roman"/>
                <w:b w:val="false"/>
                <w:i w:val="false"/>
                <w:color w:val="000000"/>
                <w:sz w:val="20"/>
              </w:rPr>
              <w:t>Жоқ</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032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203200" cy="203200"/>
                          </a:xfrm>
                          <a:prstGeom prst="rect">
                            <a:avLst/>
                          </a:prstGeom>
                        </pic:spPr>
                      </pic:pic>
                    </a:graphicData>
                  </a:graphic>
                </wp:inline>
              </w:drawing>
            </w:r>
            <w:r>
              <w:br/>
            </w:r>
            <w:r>
              <w:rPr>
                <w:rFonts w:ascii="Times New Roman"/>
                <w:b w:val="false"/>
                <w:i w:val="false"/>
                <w:color w:val="000000"/>
                <w:sz w:val="20"/>
              </w:rPr>
              <w:t>
</w:t>
            </w:r>
            <w:r>
              <w:drawing>
                <wp:inline distT="0" distB="0" distL="0" distR="0">
                  <wp:extent cx="2032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203200" cy="203200"/>
                          </a:xfrm>
                          <a:prstGeom prst="rect">
                            <a:avLst/>
                          </a:prstGeom>
                        </pic:spPr>
                      </pic:pic>
                    </a:graphicData>
                  </a:graphic>
                </wp:inline>
              </w:drawing>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 алған білім мен ептілік тәжірибелік сипатқа ие және өз қызметімде қолданамын</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w:t>
            </w:r>
            <w:r>
              <w:br/>
            </w:r>
            <w:r>
              <w:rPr>
                <w:rFonts w:ascii="Times New Roman"/>
                <w:b w:val="false"/>
                <w:i w:val="false"/>
                <w:color w:val="000000"/>
                <w:sz w:val="20"/>
              </w:rPr>
              <w:t>
</w:t>
            </w:r>
            <w:r>
              <w:rPr>
                <w:rFonts w:ascii="Times New Roman"/>
                <w:b w:val="false"/>
                <w:i w:val="false"/>
                <w:color w:val="000000"/>
                <w:sz w:val="20"/>
              </w:rPr>
              <w:t>Жоқ</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032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203200" cy="203200"/>
                          </a:xfrm>
                          <a:prstGeom prst="rect">
                            <a:avLst/>
                          </a:prstGeom>
                        </pic:spPr>
                      </pic:pic>
                    </a:graphicData>
                  </a:graphic>
                </wp:inline>
              </w:drawing>
            </w:r>
            <w:r>
              <w:br/>
            </w:r>
            <w:r>
              <w:rPr>
                <w:rFonts w:ascii="Times New Roman"/>
                <w:b w:val="false"/>
                <w:i w:val="false"/>
                <w:color w:val="000000"/>
                <w:sz w:val="20"/>
              </w:rPr>
              <w:t>
</w:t>
            </w:r>
            <w:r>
              <w:drawing>
                <wp:inline distT="0" distB="0" distL="0" distR="0">
                  <wp:extent cx="2032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203200" cy="203200"/>
                          </a:xfrm>
                          <a:prstGeom prst="rect">
                            <a:avLst/>
                          </a:prstGeom>
                        </pic:spPr>
                      </pic:pic>
                    </a:graphicData>
                  </a:graphic>
                </wp:inline>
              </w:drawing>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қызметшілерді бағалау жүйесіне қанағаттандырылу дәрежесі</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Қолданылатын бағалау менің кәсіби және жеке қасиеттерімді есептейді</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w:t>
            </w:r>
            <w:r>
              <w:br/>
            </w:r>
            <w:r>
              <w:rPr>
                <w:rFonts w:ascii="Times New Roman"/>
                <w:b w:val="false"/>
                <w:i w:val="false"/>
                <w:color w:val="000000"/>
                <w:sz w:val="20"/>
              </w:rPr>
              <w:t>
</w:t>
            </w:r>
            <w:r>
              <w:rPr>
                <w:rFonts w:ascii="Times New Roman"/>
                <w:b w:val="false"/>
                <w:i w:val="false"/>
                <w:color w:val="000000"/>
                <w:sz w:val="20"/>
              </w:rPr>
              <w:t>Жоқ</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032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203200" cy="203200"/>
                          </a:xfrm>
                          <a:prstGeom prst="rect">
                            <a:avLst/>
                          </a:prstGeom>
                        </pic:spPr>
                      </pic:pic>
                    </a:graphicData>
                  </a:graphic>
                </wp:inline>
              </w:drawing>
            </w:r>
            <w:r>
              <w:br/>
            </w:r>
            <w:r>
              <w:rPr>
                <w:rFonts w:ascii="Times New Roman"/>
                <w:b w:val="false"/>
                <w:i w:val="false"/>
                <w:color w:val="000000"/>
                <w:sz w:val="20"/>
              </w:rPr>
              <w:t>
</w:t>
            </w:r>
            <w:r>
              <w:drawing>
                <wp:inline distT="0" distB="0" distL="0" distR="0">
                  <wp:extent cx="2032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203200" cy="203200"/>
                          </a:xfrm>
                          <a:prstGeom prst="rect">
                            <a:avLst/>
                          </a:prstGeom>
                        </pic:spPr>
                      </pic:pic>
                    </a:graphicData>
                  </a:graphic>
                </wp:inline>
              </w:drawing>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 қолданылатын еңбек нәтижелерін бағалау объективтілік, анықтылық және ашықтылық қағидаларына сәйкес келеді</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w:t>
            </w:r>
            <w:r>
              <w:br/>
            </w:r>
            <w:r>
              <w:rPr>
                <w:rFonts w:ascii="Times New Roman"/>
                <w:b w:val="false"/>
                <w:i w:val="false"/>
                <w:color w:val="000000"/>
                <w:sz w:val="20"/>
              </w:rPr>
              <w:t>
</w:t>
            </w:r>
            <w:r>
              <w:rPr>
                <w:rFonts w:ascii="Times New Roman"/>
                <w:b w:val="false"/>
                <w:i w:val="false"/>
                <w:color w:val="000000"/>
                <w:sz w:val="20"/>
              </w:rPr>
              <w:t>Жоқ</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032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203200" cy="203200"/>
                          </a:xfrm>
                          <a:prstGeom prst="rect">
                            <a:avLst/>
                          </a:prstGeom>
                        </pic:spPr>
                      </pic:pic>
                    </a:graphicData>
                  </a:graphic>
                </wp:inline>
              </w:drawing>
            </w:r>
            <w:r>
              <w:br/>
            </w:r>
            <w:r>
              <w:rPr>
                <w:rFonts w:ascii="Times New Roman"/>
                <w:b w:val="false"/>
                <w:i w:val="false"/>
                <w:color w:val="000000"/>
                <w:sz w:val="20"/>
              </w:rPr>
              <w:t>
</w:t>
            </w:r>
            <w:r>
              <w:drawing>
                <wp:inline distT="0" distB="0" distL="0" distR="0">
                  <wp:extent cx="2032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203200" cy="203200"/>
                          </a:xfrm>
                          <a:prstGeom prst="rect">
                            <a:avLst/>
                          </a:prstGeom>
                        </pic:spPr>
                      </pic:pic>
                    </a:graphicData>
                  </a:graphic>
                </wp:inline>
              </w:drawing>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қызметшілер еңбектерін бағалау нәтижелері негізінде материалдық көтермеленеді</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w:t>
            </w:r>
            <w:r>
              <w:br/>
            </w:r>
            <w:r>
              <w:rPr>
                <w:rFonts w:ascii="Times New Roman"/>
                <w:b w:val="false"/>
                <w:i w:val="false"/>
                <w:color w:val="000000"/>
                <w:sz w:val="20"/>
              </w:rPr>
              <w:t>
</w:t>
            </w:r>
            <w:r>
              <w:rPr>
                <w:rFonts w:ascii="Times New Roman"/>
                <w:b w:val="false"/>
                <w:i w:val="false"/>
                <w:color w:val="000000"/>
                <w:sz w:val="20"/>
              </w:rPr>
              <w:t>Жоқ</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032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203200" cy="203200"/>
                          </a:xfrm>
                          <a:prstGeom prst="rect">
                            <a:avLst/>
                          </a:prstGeom>
                        </pic:spPr>
                      </pic:pic>
                    </a:graphicData>
                  </a:graphic>
                </wp:inline>
              </w:drawing>
            </w:r>
            <w:r>
              <w:br/>
            </w:r>
            <w:r>
              <w:rPr>
                <w:rFonts w:ascii="Times New Roman"/>
                <w:b w:val="false"/>
                <w:i w:val="false"/>
                <w:color w:val="000000"/>
                <w:sz w:val="20"/>
              </w:rPr>
              <w:t>
</w:t>
            </w:r>
            <w:r>
              <w:drawing>
                <wp:inline distT="0" distB="0" distL="0" distR="0">
                  <wp:extent cx="2032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203200" cy="203200"/>
                          </a:xfrm>
                          <a:prstGeom prst="rect">
                            <a:avLst/>
                          </a:prstGeom>
                        </pic:spPr>
                      </pic:pic>
                    </a:graphicData>
                  </a:graphic>
                </wp:inline>
              </w:drawing>
            </w:r>
          </w:p>
        </w:tc>
      </w:tr>
    </w:tbl>
    <w:bookmarkStart w:name="z313" w:id="52"/>
    <w:p>
      <w:pPr>
        <w:spacing w:after="0"/>
        <w:ind w:left="0"/>
        <w:jc w:val="both"/>
      </w:pPr>
      <w:r>
        <w:rPr>
          <w:rFonts w:ascii="Times New Roman"/>
          <w:b w:val="false"/>
          <w:i w:val="false"/>
          <w:color w:val="000000"/>
          <w:sz w:val="28"/>
        </w:rPr>
        <w:t>
Толтырушы туралы мәліметтер</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13"/>
        <w:gridCol w:w="4153"/>
        <w:gridCol w:w="1753"/>
        <w:gridCol w:w="1033"/>
        <w:gridCol w:w="1793"/>
      </w:tblGrid>
      <w:tr>
        <w:trPr>
          <w:trHeight w:val="30" w:hRule="atLeast"/>
        </w:trPr>
        <w:tc>
          <w:tcPr>
            <w:tcW w:w="3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Жынысыңыз</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159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215900" cy="203200"/>
                          </a:xfrm>
                          <a:prstGeom prst="rect">
                            <a:avLst/>
                          </a:prstGeom>
                        </pic:spPr>
                      </pic:pic>
                    </a:graphicData>
                  </a:graphic>
                </wp:inline>
              </w:drawing>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159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215900" cy="203200"/>
                          </a:xfrm>
                          <a:prstGeom prst="rect">
                            <a:avLst/>
                          </a:prstGeom>
                        </pic:spPr>
                      </pic:pic>
                    </a:graphicData>
                  </a:graphic>
                </wp:inline>
              </w:drawing>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Лауазымыңыз</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Басқарушы (басқарма/бөлім бастығы және жоғары)</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159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215900" cy="203200"/>
                          </a:xfrm>
                          <a:prstGeom prst="rect">
                            <a:avLst/>
                          </a:prstGeom>
                        </pic:spPr>
                      </pic:pic>
                    </a:graphicData>
                  </a:graphic>
                </wp:inline>
              </w:drawing>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Атқарушы (сарапшы, бас сарапшы, маман және т.б.)</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159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215900" cy="203200"/>
                          </a:xfrm>
                          <a:prstGeom prst="rect">
                            <a:avLst/>
                          </a:prstGeom>
                        </pic:spPr>
                      </pic:pic>
                    </a:graphicData>
                  </a:graphic>
                </wp:inline>
              </w:drawing>
            </w:r>
          </w:p>
        </w:tc>
      </w:tr>
    </w:tbl>
    <w:bookmarkStart w:name="z314" w:id="5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Мемлекеттік қызмет істері агенттігі </w:t>
      </w:r>
      <w:r>
        <w:br/>
      </w:r>
      <w:r>
        <w:rPr>
          <w:rFonts w:ascii="Times New Roman"/>
          <w:b w:val="false"/>
          <w:i w:val="false"/>
          <w:color w:val="000000"/>
          <w:sz w:val="28"/>
        </w:rPr>
        <w:t xml:space="preserve">
Төрағасының            </w:t>
      </w:r>
      <w:r>
        <w:br/>
      </w:r>
      <w:r>
        <w:rPr>
          <w:rFonts w:ascii="Times New Roman"/>
          <w:b w:val="false"/>
          <w:i w:val="false"/>
          <w:color w:val="000000"/>
          <w:sz w:val="28"/>
        </w:rPr>
        <w:t xml:space="preserve">
2012 жылғы 29 желтоқсандағы    </w:t>
      </w:r>
      <w:r>
        <w:br/>
      </w:r>
      <w:r>
        <w:rPr>
          <w:rFonts w:ascii="Times New Roman"/>
          <w:b w:val="false"/>
          <w:i w:val="false"/>
          <w:color w:val="000000"/>
          <w:sz w:val="28"/>
        </w:rPr>
        <w:t xml:space="preserve">
№ 02-01-02/191 бұйрығына     </w:t>
      </w:r>
      <w:r>
        <w:br/>
      </w:r>
      <w:r>
        <w:rPr>
          <w:rFonts w:ascii="Times New Roman"/>
          <w:b w:val="false"/>
          <w:i w:val="false"/>
          <w:color w:val="000000"/>
          <w:sz w:val="28"/>
        </w:rPr>
        <w:t xml:space="preserve">
8-қосымша               </w:t>
      </w:r>
    </w:p>
    <w:bookmarkEnd w:id="53"/>
    <w:bookmarkStart w:name="z319" w:id="54"/>
    <w:p>
      <w:pPr>
        <w:spacing w:after="0"/>
        <w:ind w:left="0"/>
        <w:jc w:val="both"/>
      </w:pPr>
      <w:r>
        <w:rPr>
          <w:rFonts w:ascii="Times New Roman"/>
          <w:b w:val="false"/>
          <w:i w:val="false"/>
          <w:color w:val="000000"/>
          <w:sz w:val="28"/>
        </w:rPr>
        <w:t xml:space="preserve">
Персоналды басқару тиімділігін </w:t>
      </w:r>
      <w:r>
        <w:br/>
      </w:r>
      <w:r>
        <w:rPr>
          <w:rFonts w:ascii="Times New Roman"/>
          <w:b w:val="false"/>
          <w:i w:val="false"/>
          <w:color w:val="000000"/>
          <w:sz w:val="28"/>
        </w:rPr>
        <w:t xml:space="preserve">
бағалау әдістемесіне      </w:t>
      </w:r>
      <w:r>
        <w:br/>
      </w:r>
      <w:r>
        <w:rPr>
          <w:rFonts w:ascii="Times New Roman"/>
          <w:b w:val="false"/>
          <w:i w:val="false"/>
          <w:color w:val="000000"/>
          <w:sz w:val="28"/>
        </w:rPr>
        <w:t xml:space="preserve">
16-қосымша            </w:t>
      </w:r>
    </w:p>
    <w:bookmarkEnd w:id="54"/>
    <w:bookmarkStart w:name="z322" w:id="55"/>
    <w:p>
      <w:pPr>
        <w:spacing w:after="0"/>
        <w:ind w:left="0"/>
        <w:jc w:val="both"/>
      </w:pPr>
      <w:r>
        <w:rPr>
          <w:rFonts w:ascii="Times New Roman"/>
          <w:b w:val="false"/>
          <w:i w:val="false"/>
          <w:color w:val="000000"/>
          <w:sz w:val="28"/>
        </w:rPr>
        <w:t>
Қазақстан Республикасының Мемлекеттік қызмет істері агенттігіне</w:t>
      </w:r>
      <w:r>
        <w:br/>
      </w:r>
      <w:r>
        <w:rPr>
          <w:rFonts w:ascii="Times New Roman"/>
          <w:b w:val="false"/>
          <w:i w:val="false"/>
          <w:color w:val="000000"/>
          <w:sz w:val="28"/>
        </w:rPr>
        <w:t>
ұсынылған деректі салыстырып тексеру акті</w:t>
      </w:r>
      <w:r>
        <w:br/>
      </w:r>
      <w:r>
        <w:rPr>
          <w:rFonts w:ascii="Times New Roman"/>
          <w:b w:val="false"/>
          <w:i w:val="false"/>
          <w:color w:val="000000"/>
          <w:sz w:val="28"/>
        </w:rPr>
        <w:t>
________________________________________________________________</w:t>
      </w:r>
      <w:r>
        <w:br/>
      </w:r>
      <w:r>
        <w:rPr>
          <w:rFonts w:ascii="Times New Roman"/>
          <w:b w:val="false"/>
          <w:i w:val="false"/>
          <w:color w:val="000000"/>
          <w:sz w:val="28"/>
        </w:rPr>
        <w:t>
(орталық аппарат және ведомстволар немесе облыс әкімінің аппараты</w:t>
      </w:r>
      <w:r>
        <w:br/>
      </w:r>
      <w:r>
        <w:rPr>
          <w:rFonts w:ascii="Times New Roman"/>
          <w:b w:val="false"/>
          <w:i w:val="false"/>
          <w:color w:val="000000"/>
          <w:sz w:val="28"/>
        </w:rPr>
        <w:t>
және облыс басқармалары)</w:t>
      </w:r>
      <w:r>
        <w:br/>
      </w:r>
      <w:r>
        <w:rPr>
          <w:rFonts w:ascii="Times New Roman"/>
          <w:b w:val="false"/>
          <w:i w:val="false"/>
          <w:color w:val="000000"/>
          <w:sz w:val="28"/>
        </w:rPr>
        <w:t>
20__ жылы қорытындылары бойынша персоналды басқару бағалау үшін</w:t>
      </w:r>
    </w:p>
    <w:bookmarkEnd w:id="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9"/>
        <w:gridCol w:w="2736"/>
        <w:gridCol w:w="2240"/>
        <w:gridCol w:w="2672"/>
        <w:gridCol w:w="2348"/>
        <w:gridCol w:w="2565"/>
      </w:tblGrid>
      <w:tr>
        <w:trPr>
          <w:trHeight w:val="1305"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27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көрсеткіштің атауы</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Меморганның деректері</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Анықталған деректері</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Меморганның деректері</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Анықталған деректері</w:t>
            </w:r>
          </w:p>
        </w:tc>
      </w:tr>
      <w:tr>
        <w:trPr>
          <w:trHeight w:val="1305" w:hRule="atLeast"/>
        </w:trPr>
        <w:tc>
          <w:tcPr>
            <w:tcW w:w="8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ОА (немесе әкім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Құрылымдық бөлімше/</w:t>
            </w:r>
            <w:r>
              <w:br/>
            </w:r>
            <w:r>
              <w:rPr>
                <w:rFonts w:ascii="Times New Roman"/>
                <w:b w:val="false"/>
                <w:i w:val="false"/>
                <w:color w:val="000000"/>
                <w:sz w:val="20"/>
              </w:rPr>
              <w:t>
</w:t>
            </w:r>
            <w:r>
              <w:rPr>
                <w:rFonts w:ascii="Times New Roman"/>
                <w:b w:val="false"/>
                <w:i w:val="false"/>
                <w:color w:val="000000"/>
                <w:sz w:val="20"/>
              </w:rPr>
              <w:t>ведомство/</w:t>
            </w:r>
            <w:r>
              <w:br/>
            </w:r>
            <w:r>
              <w:rPr>
                <w:rFonts w:ascii="Times New Roman"/>
                <w:b w:val="false"/>
                <w:i w:val="false"/>
                <w:color w:val="000000"/>
                <w:sz w:val="20"/>
              </w:rPr>
              <w:t>
</w:t>
            </w:r>
            <w:r>
              <w:rPr>
                <w:rFonts w:ascii="Times New Roman"/>
                <w:b w:val="false"/>
                <w:i w:val="false"/>
                <w:color w:val="000000"/>
                <w:sz w:val="20"/>
              </w:rPr>
              <w:t>аумақтық бөлімше/</w:t>
            </w:r>
            <w:r>
              <w:br/>
            </w:r>
            <w:r>
              <w:rPr>
                <w:rFonts w:ascii="Times New Roman"/>
                <w:b w:val="false"/>
                <w:i w:val="false"/>
                <w:color w:val="000000"/>
                <w:sz w:val="20"/>
              </w:rPr>
              <w:t>
</w:t>
            </w:r>
            <w:r>
              <w:rPr>
                <w:rFonts w:ascii="Times New Roman"/>
                <w:b w:val="false"/>
                <w:i w:val="false"/>
                <w:color w:val="000000"/>
                <w:sz w:val="20"/>
              </w:rPr>
              <w:t>облыс басқармасы</w:t>
            </w:r>
          </w:p>
        </w:tc>
      </w:tr>
      <w:tr>
        <w:trPr>
          <w:trHeight w:val="465" w:hRule="atLeast"/>
        </w:trPr>
        <w:tc>
          <w:tcPr>
            <w:tcW w:w="0" w:type="auto"/>
            <w:vMerge/>
            <w:tcBorders>
              <w:top w:val="nil"/>
              <w:left w:val="single" w:color="cfcfcf" w:sz="5"/>
              <w:bottom w:val="single" w:color="cfcfcf" w:sz="5"/>
              <w:right w:val="single" w:color="cfcfcf" w:sz="5"/>
            </w:tcBorders>
          </w:tcP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1-өлшем</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1.1.-көрсеткіш</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1.2.-көрсеткіш</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1-өлшем</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2.1.-көрсеткіш</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2.2.-көрсеткіш</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Салыстырып тексеруді атқарған ________  _____________________</w:t>
      </w:r>
      <w:r>
        <w:br/>
      </w:r>
      <w:r>
        <w:rPr>
          <w:rFonts w:ascii="Times New Roman"/>
          <w:b w:val="false"/>
          <w:i w:val="false"/>
          <w:color w:val="000000"/>
          <w:sz w:val="28"/>
        </w:rPr>
        <w:t>
МҚІА қызметкері               (қолы)  (қолтаңбаның толық жазылуы)</w:t>
      </w:r>
    </w:p>
    <w:p>
      <w:pPr>
        <w:spacing w:after="0"/>
        <w:ind w:left="0"/>
        <w:jc w:val="both"/>
      </w:pPr>
      <w:r>
        <w:rPr>
          <w:rFonts w:ascii="Times New Roman"/>
          <w:b w:val="false"/>
          <w:i w:val="false"/>
          <w:color w:val="000000"/>
          <w:sz w:val="28"/>
        </w:rPr>
        <w:t>Мемлекеттік органның  ____________  ___________________________</w:t>
      </w:r>
      <w:r>
        <w:br/>
      </w:r>
      <w:r>
        <w:rPr>
          <w:rFonts w:ascii="Times New Roman"/>
          <w:b w:val="false"/>
          <w:i w:val="false"/>
          <w:color w:val="000000"/>
          <w:sz w:val="28"/>
        </w:rPr>
        <w:t>
басшысы                 (қолы)     (қолтаңбаның толық жазылуы)</w:t>
      </w:r>
    </w:p>
    <w:p>
      <w:pPr>
        <w:spacing w:after="0"/>
        <w:ind w:left="0"/>
        <w:jc w:val="both"/>
      </w:pPr>
      <w:r>
        <w:rPr>
          <w:rFonts w:ascii="Times New Roman"/>
          <w:b w:val="false"/>
          <w:i w:val="false"/>
          <w:color w:val="000000"/>
          <w:sz w:val="28"/>
        </w:rPr>
        <w:t>Мемлекеттік органның  ____________  ___________________________</w:t>
      </w:r>
      <w:r>
        <w:br/>
      </w:r>
      <w:r>
        <w:rPr>
          <w:rFonts w:ascii="Times New Roman"/>
          <w:b w:val="false"/>
          <w:i w:val="false"/>
          <w:color w:val="000000"/>
          <w:sz w:val="28"/>
        </w:rPr>
        <w:t>
тиісті құрылымдық        (қолы)    (қолтаңбаның толық жазылуы)</w:t>
      </w:r>
      <w:r>
        <w:br/>
      </w:r>
      <w:r>
        <w:rPr>
          <w:rFonts w:ascii="Times New Roman"/>
          <w:b w:val="false"/>
          <w:i w:val="false"/>
          <w:color w:val="000000"/>
          <w:sz w:val="28"/>
        </w:rPr>
        <w:t>
бөлімшесінің басшысы</w:t>
      </w:r>
      <w:r>
        <w:br/>
      </w:r>
      <w:r>
        <w:rPr>
          <w:rFonts w:ascii="Times New Roman"/>
          <w:b w:val="false"/>
          <w:i w:val="false"/>
          <w:color w:val="000000"/>
          <w:sz w:val="28"/>
        </w:rPr>
        <w:t>
                                      «____ »____________ 20___ж.</w:t>
      </w:r>
    </w:p>
    <w:bookmarkStart w:name="z334" w:id="5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Мемлекеттік қызмет істері агенттігі </w:t>
      </w:r>
      <w:r>
        <w:br/>
      </w:r>
      <w:r>
        <w:rPr>
          <w:rFonts w:ascii="Times New Roman"/>
          <w:b w:val="false"/>
          <w:i w:val="false"/>
          <w:color w:val="000000"/>
          <w:sz w:val="28"/>
        </w:rPr>
        <w:t xml:space="preserve">
Төрағасының           </w:t>
      </w:r>
      <w:r>
        <w:br/>
      </w:r>
      <w:r>
        <w:rPr>
          <w:rFonts w:ascii="Times New Roman"/>
          <w:b w:val="false"/>
          <w:i w:val="false"/>
          <w:color w:val="000000"/>
          <w:sz w:val="28"/>
        </w:rPr>
        <w:t xml:space="preserve">
2012 жылғы 29 желтоқсандағы    </w:t>
      </w:r>
      <w:r>
        <w:br/>
      </w:r>
      <w:r>
        <w:rPr>
          <w:rFonts w:ascii="Times New Roman"/>
          <w:b w:val="false"/>
          <w:i w:val="false"/>
          <w:color w:val="000000"/>
          <w:sz w:val="28"/>
        </w:rPr>
        <w:t xml:space="preserve">
№ 02-01-02/191 бұйрығына     </w:t>
      </w:r>
      <w:r>
        <w:br/>
      </w:r>
      <w:r>
        <w:rPr>
          <w:rFonts w:ascii="Times New Roman"/>
          <w:b w:val="false"/>
          <w:i w:val="false"/>
          <w:color w:val="000000"/>
          <w:sz w:val="28"/>
        </w:rPr>
        <w:t xml:space="preserve">
9-қосымша              </w:t>
      </w:r>
    </w:p>
    <w:bookmarkEnd w:id="56"/>
    <w:bookmarkStart w:name="z339" w:id="57"/>
    <w:p>
      <w:pPr>
        <w:spacing w:after="0"/>
        <w:ind w:left="0"/>
        <w:jc w:val="both"/>
      </w:pPr>
      <w:r>
        <w:rPr>
          <w:rFonts w:ascii="Times New Roman"/>
          <w:b w:val="false"/>
          <w:i w:val="false"/>
          <w:color w:val="000000"/>
          <w:sz w:val="28"/>
        </w:rPr>
        <w:t xml:space="preserve">
Персоналды басқару тиімділігін </w:t>
      </w:r>
      <w:r>
        <w:br/>
      </w:r>
      <w:r>
        <w:rPr>
          <w:rFonts w:ascii="Times New Roman"/>
          <w:b w:val="false"/>
          <w:i w:val="false"/>
          <w:color w:val="000000"/>
          <w:sz w:val="28"/>
        </w:rPr>
        <w:t xml:space="preserve">
бағалау әдістемесіне      </w:t>
      </w:r>
      <w:r>
        <w:br/>
      </w:r>
      <w:r>
        <w:rPr>
          <w:rFonts w:ascii="Times New Roman"/>
          <w:b w:val="false"/>
          <w:i w:val="false"/>
          <w:color w:val="000000"/>
          <w:sz w:val="28"/>
        </w:rPr>
        <w:t xml:space="preserve">
17-қосымша            </w:t>
      </w:r>
    </w:p>
    <w:bookmarkEnd w:id="57"/>
    <w:bookmarkStart w:name="z342" w:id="58"/>
    <w:p>
      <w:pPr>
        <w:spacing w:after="0"/>
        <w:ind w:left="0"/>
        <w:jc w:val="both"/>
      </w:pPr>
      <w:r>
        <w:rPr>
          <w:rFonts w:ascii="Times New Roman"/>
          <w:b w:val="false"/>
          <w:i w:val="false"/>
          <w:color w:val="000000"/>
          <w:sz w:val="28"/>
        </w:rPr>
        <w:t>
Келіспеушілік кестесі</w:t>
      </w:r>
      <w:r>
        <w:br/>
      </w:r>
      <w:r>
        <w:rPr>
          <w:rFonts w:ascii="Times New Roman"/>
          <w:b w:val="false"/>
          <w:i w:val="false"/>
          <w:color w:val="000000"/>
          <w:sz w:val="28"/>
        </w:rPr>
        <w:t>
________________________________________________________________</w:t>
      </w:r>
      <w:r>
        <w:br/>
      </w:r>
      <w:r>
        <w:rPr>
          <w:rFonts w:ascii="Times New Roman"/>
          <w:b w:val="false"/>
          <w:i w:val="false"/>
          <w:color w:val="000000"/>
          <w:sz w:val="28"/>
        </w:rPr>
        <w:t>
(орталық мемлекеттік органның атауы)</w:t>
      </w:r>
    </w:p>
    <w:bookmarkEnd w:id="58"/>
    <w:p>
      <w:pPr>
        <w:spacing w:after="0"/>
        <w:ind w:left="0"/>
        <w:jc w:val="both"/>
      </w:pPr>
      <w:r>
        <w:rPr>
          <w:rFonts w:ascii="Times New Roman"/>
          <w:b w:val="false"/>
          <w:i w:val="false"/>
          <w:color w:val="000000"/>
          <w:sz w:val="28"/>
        </w:rPr>
        <w:t>      ________________</w:t>
      </w:r>
      <w:r>
        <w:br/>
      </w:r>
      <w:r>
        <w:rPr>
          <w:rFonts w:ascii="Times New Roman"/>
          <w:b w:val="false"/>
          <w:i w:val="false"/>
          <w:color w:val="000000"/>
          <w:sz w:val="28"/>
        </w:rPr>
        <w:t>
      (есепті кезең)</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4"/>
        <w:gridCol w:w="3257"/>
        <w:gridCol w:w="1849"/>
        <w:gridCol w:w="2019"/>
        <w:gridCol w:w="2404"/>
        <w:gridCol w:w="2597"/>
      </w:tblGrid>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қорытындысы</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Сөгу түрі</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Бағаланушы мемлекеттік органның қарсылығы</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Шағым қорытындылары бойынша шешім</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Шағым қорытындыларын ескере отырып, жалпы балл ___ құрды.</w:t>
      </w:r>
    </w:p>
    <w:p>
      <w:pPr>
        <w:spacing w:after="0"/>
        <w:ind w:left="0"/>
        <w:jc w:val="both"/>
      </w:pPr>
      <w:r>
        <w:rPr>
          <w:rFonts w:ascii="Times New Roman"/>
          <w:b w:val="false"/>
          <w:i w:val="false"/>
          <w:color w:val="000000"/>
          <w:sz w:val="28"/>
        </w:rPr>
        <w:t>Комиссияның Төрағасы, оның лауазымы _____  __________________________</w:t>
      </w:r>
      <w:r>
        <w:br/>
      </w:r>
      <w:r>
        <w:rPr>
          <w:rFonts w:ascii="Times New Roman"/>
          <w:b w:val="false"/>
          <w:i w:val="false"/>
          <w:color w:val="000000"/>
          <w:sz w:val="28"/>
        </w:rPr>
        <w:t>
                                   (қолы) (қолтаңбаның толық жазылуы)</w:t>
      </w:r>
      <w:r>
        <w:br/>
      </w:r>
      <w:r>
        <w:rPr>
          <w:rFonts w:ascii="Times New Roman"/>
          <w:b w:val="false"/>
          <w:i w:val="false"/>
          <w:color w:val="000000"/>
          <w:sz w:val="28"/>
        </w:rPr>
        <w:t>
Шағым қорытындыларымен таныстым,</w:t>
      </w:r>
      <w:r>
        <w:br/>
      </w:r>
      <w:r>
        <w:rPr>
          <w:rFonts w:ascii="Times New Roman"/>
          <w:b w:val="false"/>
          <w:i w:val="false"/>
          <w:color w:val="000000"/>
          <w:sz w:val="28"/>
        </w:rPr>
        <w:t>
қарсы емеспін</w:t>
      </w:r>
    </w:p>
    <w:p>
      <w:pPr>
        <w:spacing w:after="0"/>
        <w:ind w:left="0"/>
        <w:jc w:val="both"/>
      </w:pPr>
      <w:r>
        <w:rPr>
          <w:rFonts w:ascii="Times New Roman"/>
          <w:b w:val="false"/>
          <w:i w:val="false"/>
          <w:color w:val="000000"/>
          <w:sz w:val="28"/>
        </w:rPr>
        <w:t>Мемлекеттік органның өкілі, оның ______  ___________________________</w:t>
      </w:r>
      <w:r>
        <w:br/>
      </w:r>
      <w:r>
        <w:rPr>
          <w:rFonts w:ascii="Times New Roman"/>
          <w:b w:val="false"/>
          <w:i w:val="false"/>
          <w:color w:val="000000"/>
          <w:sz w:val="28"/>
        </w:rPr>
        <w:t>
лауазымы                         (қолы)  (қолтаңбаның толық жазылуы)</w:t>
      </w:r>
    </w:p>
    <w:p>
      <w:pPr>
        <w:spacing w:after="0"/>
        <w:ind w:left="0"/>
        <w:jc w:val="both"/>
      </w:pPr>
      <w:r>
        <w:rPr>
          <w:rFonts w:ascii="Times New Roman"/>
          <w:b w:val="false"/>
          <w:i w:val="false"/>
          <w:color w:val="000000"/>
          <w:sz w:val="28"/>
        </w:rPr>
        <w:t>                                    «____» ______________20___ж.</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1"/>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media/document_image_rId50.jpeg" Type="http://schemas.openxmlformats.org/officeDocument/2006/relationships/image" Id="rId50"/><Relationship Target="header.xml" Type="http://schemas.openxmlformats.org/officeDocument/2006/relationships/header" Id="rId51"/></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