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0321" w14:textId="59f0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2012 жылғы 7 мамырдағы № 25/3-V "Жеңіс күніне Астана қаласындағы мұқтаж азаматтардың жекелеген санаттарына біржолғы әлеуметтiк көмек көрсету ережесі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2012 жылғы 6 маусымдағы № 29/4-V шешімі. Астана қаласының Әділет департаментінде 2012 жылғы 15 маусымда нормативтік құқықтық кесімдерді Мемлекеттік тіркеудің тізіліміне № 727 болып енгізілді. Күші жойылды - Астана қаласы мәслихатының 2013 жылғы 28 наурыздағы № 120/14-V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28.03.2013 </w:t>
      </w:r>
      <w:r>
        <w:rPr>
          <w:rFonts w:ascii="Times New Roman"/>
          <w:b w:val="false"/>
          <w:i w:val="false"/>
          <w:color w:val="ff0000"/>
          <w:sz w:val="28"/>
        </w:rPr>
        <w:t>№ 120/14-V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кодексiнің 55-бабы 1-тармағының </w:t>
      </w:r>
      <w:r>
        <w:rPr>
          <w:rFonts w:ascii="Times New Roman"/>
          <w:b w:val="false"/>
          <w:i w:val="false"/>
          <w:color w:val="000000"/>
          <w:sz w:val="28"/>
        </w:rPr>
        <w:t>5) тармақшасына</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 астанасының мәртебесi туралы» Қазақстан Республикасының 2007 жылғы 21 шілдедегі Заңы </w:t>
      </w:r>
      <w:r>
        <w:rPr>
          <w:rFonts w:ascii="Times New Roman"/>
          <w:b w:val="false"/>
          <w:i w:val="false"/>
          <w:color w:val="000000"/>
          <w:sz w:val="28"/>
        </w:rPr>
        <w:t>8-бабының</w:t>
      </w:r>
      <w:r>
        <w:rPr>
          <w:rFonts w:ascii="Times New Roman"/>
          <w:b w:val="false"/>
          <w:i w:val="false"/>
          <w:color w:val="000000"/>
          <w:sz w:val="28"/>
        </w:rPr>
        <w:t xml:space="preserve"> 3) тармақшасына cәйкес,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 мәслихатының 2012 жылғы 7 мамырдағы № 25/3-V «Жеңіс күніне Астана қаласындағы мұқтаж азаматтардың жекелеген санаттарына біржолғы әлеуметтiк көмек көрсету ережесі туралы» </w:t>
      </w:r>
      <w:r>
        <w:rPr>
          <w:rFonts w:ascii="Times New Roman"/>
          <w:b w:val="false"/>
          <w:i w:val="false"/>
          <w:color w:val="000000"/>
          <w:sz w:val="28"/>
        </w:rPr>
        <w:t>шешіміне</w:t>
      </w:r>
      <w:r>
        <w:rPr>
          <w:rFonts w:ascii="Times New Roman"/>
          <w:b w:val="false"/>
          <w:i w:val="false"/>
          <w:color w:val="000000"/>
          <w:sz w:val="28"/>
        </w:rPr>
        <w:t xml:space="preserve"> келесі толықтыру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шешіммен бекітілген Жеңіс күніне Астана қаласындағы мұқтаж азаматтардың жекелеген санаттарына біржолғы әлеуметтiк көмек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келесі мазмұндағы 5-1 тармақпен толықтырылсын:</w:t>
      </w:r>
      <w:r>
        <w:br/>
      </w:r>
      <w:r>
        <w:rPr>
          <w:rFonts w:ascii="Times New Roman"/>
          <w:b w:val="false"/>
          <w:i w:val="false"/>
          <w:color w:val="000000"/>
          <w:sz w:val="28"/>
        </w:rPr>
        <w:t>
</w:t>
      </w:r>
      <w:r>
        <w:rPr>
          <w:rFonts w:ascii="Times New Roman"/>
          <w:b w:val="false"/>
          <w:i w:val="false"/>
          <w:color w:val="000000"/>
          <w:sz w:val="28"/>
        </w:rPr>
        <w:t>
      «5-1. Ақшалай төлем түріндегі әлеуметтік көмек сондай-ақ азаматтардың келесі санаттарына беріледі: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8-баптарымен</w:t>
      </w:r>
      <w:r>
        <w:rPr>
          <w:rFonts w:ascii="Times New Roman"/>
          <w:b w:val="false"/>
          <w:i w:val="false"/>
          <w:color w:val="000000"/>
          <w:sz w:val="28"/>
        </w:rPr>
        <w:t xml:space="preserve"> олардың мәртебесі белгіленген жеңiлдiктер мен кепiлдiктер жағынан Ұлы Отан соғысына қатысушыларға және мүгедектеріне теңестiрiлген адамдарға – 16 000 (он алты мың) теңге;</w:t>
      </w:r>
      <w:r>
        <w:br/>
      </w:r>
      <w:r>
        <w:rPr>
          <w:rFonts w:ascii="Times New Roman"/>
          <w:b w:val="false"/>
          <w:i w:val="false"/>
          <w:color w:val="000000"/>
          <w:sz w:val="28"/>
        </w:rPr>
        <w:t>
</w:t>
      </w:r>
      <w:r>
        <w:rPr>
          <w:rFonts w:ascii="Times New Roman"/>
          <w:b w:val="false"/>
          <w:i w:val="false"/>
          <w:color w:val="000000"/>
          <w:sz w:val="28"/>
        </w:rPr>
        <w:t>
      2) жергiлiктi әуе қорғанысының объектiлердi өзiн-өзi қорғау топтары мен авариялық командаларының жеке құрамы ішінен Ұлы Отан соғысында қаза тапқан тұлғалардың жесірлеріне, екінші рет некеге тұрмаған, Ленинград қаласының госпитальдерi мен ауруханаларында қаза тапқан қызметкерлердiң жесірлеріне – 6 000 (алты мың) теңге;</w:t>
      </w:r>
      <w:r>
        <w:br/>
      </w:r>
      <w:r>
        <w:rPr>
          <w:rFonts w:ascii="Times New Roman"/>
          <w:b w:val="false"/>
          <w:i w:val="false"/>
          <w:color w:val="000000"/>
          <w:sz w:val="28"/>
        </w:rPr>
        <w:t>
</w:t>
      </w:r>
      <w:r>
        <w:rPr>
          <w:rFonts w:ascii="Times New Roman"/>
          <w:b w:val="false"/>
          <w:i w:val="false"/>
          <w:color w:val="000000"/>
          <w:sz w:val="28"/>
        </w:rPr>
        <w:t>
      3) қайтыс болған Ұлы Отан соғысы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келетiндерді қоспағанда) байланысты мүгедек деп танылған азаматтардың екiншi рет некеге тұрмаған әйелдерiне (күйеулерiне) – 6 000 (алты мың) теңге;</w:t>
      </w:r>
      <w:r>
        <w:br/>
      </w:r>
      <w:r>
        <w:rPr>
          <w:rFonts w:ascii="Times New Roman"/>
          <w:b w:val="false"/>
          <w:i w:val="false"/>
          <w:color w:val="000000"/>
          <w:sz w:val="28"/>
        </w:rPr>
        <w:t>
</w:t>
      </w:r>
      <w:r>
        <w:rPr>
          <w:rFonts w:ascii="Times New Roman"/>
          <w:b w:val="false"/>
          <w:i w:val="false"/>
          <w:color w:val="000000"/>
          <w:sz w:val="28"/>
        </w:rPr>
        <w:t>
      4)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және Ұлы Отан соғысы жылдары кемінде алты ай тылда жұмыс iстеген және бұрынғы КСР Одағының ерен еңбегi үшiн ордендерiмен және медальдарымен наградталмаған адамдарға – 6 000 (алты мың) теңге.».</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С. Есілов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М. Шекенов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