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e613a" w14:textId="06e61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облыстық мәслихатының 2011 жылғы 2 желтоқсандағы № 4С-39-2 "2012-2014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2012 жылғы 28 ақпандағы № 5С-2-2 шешімі. Ақмола облысының Әділет департаментінде 2012 жылғы 15 наурызда № 3423 тіркелді. Қолданылу мерзімінің аяқталуына байланысты күші жойылды - (Ақмола облыстық мәслихатының 2014 жылғы 25 желтоқсандағы № 2-1-683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облыстық мәслихатының 25.12.2014 № 2-1-683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кодексiнiң 106 бабының 2 тармағының </w:t>
      </w:r>
      <w:r>
        <w:rPr>
          <w:rFonts w:ascii="Times New Roman"/>
          <w:b w:val="false"/>
          <w:i w:val="false"/>
          <w:color w:val="000000"/>
          <w:sz w:val="28"/>
        </w:rPr>
        <w:t>5) тармақшасына</w:t>
      </w: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Қазақстан Республикасы Үкіметінің «2011 жылғы бюджет қаражатының қалдықтары есебінен тиісті бюджеттік бағдарламалардың жылдық жоспарлы тағайындауларын ұлғайту және 2011 жылы республикалық бюджеттен бөлінген нысаналы трансферттердің пайдаланылмаған (түгел пайдаланылмаған) сомасын 2012 жылы пайдалану (түгел пайдалану) туралы» 2012 жылғы 20 ақпандағы № 241 </w:t>
      </w:r>
      <w:r>
        <w:rPr>
          <w:rFonts w:ascii="Times New Roman"/>
          <w:b w:val="false"/>
          <w:i w:val="false"/>
          <w:color w:val="000000"/>
          <w:sz w:val="28"/>
        </w:rPr>
        <w:t>қаулысы</w:t>
      </w:r>
      <w:r>
        <w:rPr>
          <w:rFonts w:ascii="Times New Roman"/>
          <w:b w:val="false"/>
          <w:i w:val="false"/>
          <w:color w:val="000000"/>
          <w:sz w:val="28"/>
        </w:rPr>
        <w:t xml:space="preserve"> негізінде Ақмола облыстық мәслихаты ШЕШІМ ЕТТІ:</w:t>
      </w:r>
      <w:r>
        <w:br/>
      </w:r>
      <w:r>
        <w:rPr>
          <w:rFonts w:ascii="Times New Roman"/>
          <w:b w:val="false"/>
          <w:i w:val="false"/>
          <w:color w:val="000000"/>
          <w:sz w:val="28"/>
        </w:rPr>
        <w:t>
</w:t>
      </w:r>
      <w:r>
        <w:rPr>
          <w:rFonts w:ascii="Times New Roman"/>
          <w:b w:val="false"/>
          <w:i w:val="false"/>
          <w:color w:val="000000"/>
          <w:sz w:val="28"/>
        </w:rPr>
        <w:t>
      1. Ақмола облыстық мәслихатының «2012 - 2014 жылдарға арналған облыстық бюджет туралы» 2011 жылғы 2 желтоқсандағы № 4С-39-2 (нормативтік құқықтық актілерді мемлекеттік тіркеудің тізілімінде № 3414 тіркелген, 2012 жылдың 5 қаңтарында «Арқа ажары» газетінде, 2012 жылдың 5 қаңтарында «Акмолинская правда»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2012 – 2014 жылдарға арналған облыстық бюджет 1, 2 және 3 қосымшаларға сәйкес, оның iшiнде 2012 жылға келесi көлемдерде бекiтiлсiн:</w:t>
      </w:r>
      <w:r>
        <w:br/>
      </w:r>
      <w:r>
        <w:rPr>
          <w:rFonts w:ascii="Times New Roman"/>
          <w:b w:val="false"/>
          <w:i w:val="false"/>
          <w:color w:val="000000"/>
          <w:sz w:val="28"/>
        </w:rPr>
        <w:t>
      1) кiрiстер – 104 659 709,1 мың теңге, оның iшiнде:</w:t>
      </w:r>
      <w:r>
        <w:br/>
      </w:r>
      <w:r>
        <w:rPr>
          <w:rFonts w:ascii="Times New Roman"/>
          <w:b w:val="false"/>
          <w:i w:val="false"/>
          <w:color w:val="000000"/>
          <w:sz w:val="28"/>
        </w:rPr>
        <w:t>
      салықтық түсiмдер – 9 817 993,0 мың теңге;</w:t>
      </w:r>
      <w:r>
        <w:br/>
      </w:r>
      <w:r>
        <w:rPr>
          <w:rFonts w:ascii="Times New Roman"/>
          <w:b w:val="false"/>
          <w:i w:val="false"/>
          <w:color w:val="000000"/>
          <w:sz w:val="28"/>
        </w:rPr>
        <w:t>
      салықтық емес түсiмдер – 337 378,0 мың теңге;</w:t>
      </w:r>
      <w:r>
        <w:br/>
      </w:r>
      <w:r>
        <w:rPr>
          <w:rFonts w:ascii="Times New Roman"/>
          <w:b w:val="false"/>
          <w:i w:val="false"/>
          <w:color w:val="000000"/>
          <w:sz w:val="28"/>
        </w:rPr>
        <w:t>
      негiзгi капиталды сатудан түскен түсiмдер – 2 506,0 мың теңге;</w:t>
      </w:r>
      <w:r>
        <w:br/>
      </w:r>
      <w:r>
        <w:rPr>
          <w:rFonts w:ascii="Times New Roman"/>
          <w:b w:val="false"/>
          <w:i w:val="false"/>
          <w:color w:val="000000"/>
          <w:sz w:val="28"/>
        </w:rPr>
        <w:t>
      трансферттердің түсiмдерi – 94 501 832,1 мың теңге;</w:t>
      </w:r>
      <w:r>
        <w:br/>
      </w:r>
      <w:r>
        <w:rPr>
          <w:rFonts w:ascii="Times New Roman"/>
          <w:b w:val="false"/>
          <w:i w:val="false"/>
          <w:color w:val="000000"/>
          <w:sz w:val="28"/>
        </w:rPr>
        <w:t>
      2) шығындар – 106 818 909,5 мың теңге;</w:t>
      </w:r>
      <w:r>
        <w:br/>
      </w:r>
      <w:r>
        <w:rPr>
          <w:rFonts w:ascii="Times New Roman"/>
          <w:b w:val="false"/>
          <w:i w:val="false"/>
          <w:color w:val="000000"/>
          <w:sz w:val="28"/>
        </w:rPr>
        <w:t>
      3) таза бюджеттiк кредит беру – 854 287,0 мың теңге, оның iшiнде:</w:t>
      </w:r>
      <w:r>
        <w:br/>
      </w:r>
      <w:r>
        <w:rPr>
          <w:rFonts w:ascii="Times New Roman"/>
          <w:b w:val="false"/>
          <w:i w:val="false"/>
          <w:color w:val="000000"/>
          <w:sz w:val="28"/>
        </w:rPr>
        <w:t>
      бюджеттiк кредиттер – 1 491 560,0 мың теңге;</w:t>
      </w:r>
      <w:r>
        <w:br/>
      </w:r>
      <w:r>
        <w:rPr>
          <w:rFonts w:ascii="Times New Roman"/>
          <w:b w:val="false"/>
          <w:i w:val="false"/>
          <w:color w:val="000000"/>
          <w:sz w:val="28"/>
        </w:rPr>
        <w:t>
      бюджеттiк кредиттердi өтеу – 637 273,0 мың теңге;</w:t>
      </w:r>
      <w:r>
        <w:br/>
      </w:r>
      <w:r>
        <w:rPr>
          <w:rFonts w:ascii="Times New Roman"/>
          <w:b w:val="false"/>
          <w:i w:val="false"/>
          <w:color w:val="000000"/>
          <w:sz w:val="28"/>
        </w:rPr>
        <w:t>
      4) қаржы активтерiмен жасалатын операциялар бойынша сальдо – 468 161,0 мың теңге, оның iшiнде:</w:t>
      </w:r>
      <w:r>
        <w:br/>
      </w:r>
      <w:r>
        <w:rPr>
          <w:rFonts w:ascii="Times New Roman"/>
          <w:b w:val="false"/>
          <w:i w:val="false"/>
          <w:color w:val="000000"/>
          <w:sz w:val="28"/>
        </w:rPr>
        <w:t>
      қаржы активтерiн сатып алу – 468 161,0 мың теңге;</w:t>
      </w:r>
      <w:r>
        <w:br/>
      </w:r>
      <w:r>
        <w:rPr>
          <w:rFonts w:ascii="Times New Roman"/>
          <w:b w:val="false"/>
          <w:i w:val="false"/>
          <w:color w:val="000000"/>
          <w:sz w:val="28"/>
        </w:rPr>
        <w:t>
      5) бюджет тапшылығы (профицит) – - 3 481 648,4 мың теңге;</w:t>
      </w:r>
      <w:r>
        <w:br/>
      </w:r>
      <w:r>
        <w:rPr>
          <w:rFonts w:ascii="Times New Roman"/>
          <w:b w:val="false"/>
          <w:i w:val="false"/>
          <w:color w:val="000000"/>
          <w:sz w:val="28"/>
        </w:rPr>
        <w:t>
      6) бюджет тапшылығын қаржыландыру (профициттi пайдалану) – 3 481 648,4 мың теңге.»;</w:t>
      </w:r>
      <w:r>
        <w:br/>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шешiм Ақмола облысының Әдiлет департаментiнде мемлекеттiк тiркелген күннен бастап күшiне енедi және 2012 жылдың 1 қаңтарынан бастап қолданысқа енгiзiледi.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Ақмола облыстық</w:t>
      </w:r>
      <w:r>
        <w:br/>
      </w:r>
      <w:r>
        <w:rPr>
          <w:rFonts w:ascii="Times New Roman"/>
          <w:b w:val="false"/>
          <w:i w:val="false"/>
          <w:color w:val="000000"/>
          <w:sz w:val="28"/>
        </w:rPr>
        <w:t>
</w:t>
      </w:r>
      <w:r>
        <w:rPr>
          <w:rFonts w:ascii="Times New Roman"/>
          <w:b w:val="false"/>
          <w:i/>
          <w:color w:val="000000"/>
          <w:sz w:val="28"/>
        </w:rPr>
        <w:t>      мәслихаты сессиясының</w:t>
      </w:r>
      <w:r>
        <w:br/>
      </w:r>
      <w:r>
        <w:rPr>
          <w:rFonts w:ascii="Times New Roman"/>
          <w:b w:val="false"/>
          <w:i w:val="false"/>
          <w:color w:val="000000"/>
          <w:sz w:val="28"/>
        </w:rPr>
        <w:t>
</w:t>
      </w:r>
      <w:r>
        <w:rPr>
          <w:rFonts w:ascii="Times New Roman"/>
          <w:b w:val="false"/>
          <w:i/>
          <w:color w:val="000000"/>
          <w:sz w:val="28"/>
        </w:rPr>
        <w:t>      төрағасы                                   А.Куликов</w:t>
      </w:r>
    </w:p>
    <w:p>
      <w:pPr>
        <w:spacing w:after="0"/>
        <w:ind w:left="0"/>
        <w:jc w:val="both"/>
      </w:pPr>
      <w:r>
        <w:rPr>
          <w:rFonts w:ascii="Times New Roman"/>
          <w:b w:val="false"/>
          <w:i/>
          <w:color w:val="000000"/>
          <w:sz w:val="28"/>
        </w:rPr>
        <w:t>      Ақмола облыстық</w:t>
      </w:r>
      <w:r>
        <w:br/>
      </w:r>
      <w:r>
        <w:rPr>
          <w:rFonts w:ascii="Times New Roman"/>
          <w:b w:val="false"/>
          <w:i w:val="false"/>
          <w:color w:val="000000"/>
          <w:sz w:val="28"/>
        </w:rPr>
        <w:t>
</w:t>
      </w:r>
      <w:r>
        <w:rPr>
          <w:rFonts w:ascii="Times New Roman"/>
          <w:b w:val="false"/>
          <w:i/>
          <w:color w:val="000000"/>
          <w:sz w:val="28"/>
        </w:rPr>
        <w:t>      мәслихаты сессиясының</w:t>
      </w:r>
      <w:r>
        <w:br/>
      </w:r>
      <w:r>
        <w:rPr>
          <w:rFonts w:ascii="Times New Roman"/>
          <w:b w:val="false"/>
          <w:i w:val="false"/>
          <w:color w:val="000000"/>
          <w:sz w:val="28"/>
        </w:rPr>
        <w:t>
</w:t>
      </w:r>
      <w:r>
        <w:rPr>
          <w:rFonts w:ascii="Times New Roman"/>
          <w:b w:val="false"/>
          <w:i/>
          <w:color w:val="000000"/>
          <w:sz w:val="28"/>
        </w:rPr>
        <w:t>      мәслихатының</w:t>
      </w:r>
      <w:r>
        <w:br/>
      </w:r>
      <w:r>
        <w:rPr>
          <w:rFonts w:ascii="Times New Roman"/>
          <w:b w:val="false"/>
          <w:i w:val="false"/>
          <w:color w:val="000000"/>
          <w:sz w:val="28"/>
        </w:rPr>
        <w:t>
</w:t>
      </w:r>
      <w:r>
        <w:rPr>
          <w:rFonts w:ascii="Times New Roman"/>
          <w:b w:val="false"/>
          <w:i/>
          <w:color w:val="000000"/>
          <w:sz w:val="28"/>
        </w:rPr>
        <w:t>      төрағасы хатшысы                           Н.Дьячек</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Ақмола облысының әкімі                     Қ.Қожамжаров</w:t>
      </w:r>
    </w:p>
    <w:p>
      <w:pPr>
        <w:spacing w:after="0"/>
        <w:ind w:left="0"/>
        <w:jc w:val="both"/>
      </w:pPr>
      <w:r>
        <w:rPr>
          <w:rFonts w:ascii="Times New Roman"/>
          <w:b w:val="false"/>
          <w:i/>
          <w:color w:val="000000"/>
          <w:sz w:val="28"/>
        </w:rPr>
        <w:t>      «Ақмола облысының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бастығы            М.Тақамбаев</w:t>
      </w:r>
    </w:p>
    <w:bookmarkStart w:name="z4" w:id="1"/>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2012 жылғы 28 ақпандағы</w:t>
      </w:r>
      <w:r>
        <w:br/>
      </w:r>
      <w:r>
        <w:rPr>
          <w:rFonts w:ascii="Times New Roman"/>
          <w:b w:val="false"/>
          <w:i w:val="false"/>
          <w:color w:val="000000"/>
          <w:sz w:val="28"/>
        </w:rPr>
        <w:t>
№ 5С-2-2 шешіміне 1 қосымша</w:t>
      </w:r>
    </w:p>
    <w:bookmarkEnd w:id="1"/>
    <w:p>
      <w:pPr>
        <w:spacing w:after="0"/>
        <w:ind w:left="0"/>
        <w:jc w:val="both"/>
      </w:pPr>
      <w:r>
        <w:rPr>
          <w:rFonts w:ascii="Times New Roman"/>
          <w:b w:val="false"/>
          <w:i w:val="false"/>
          <w:color w:val="000000"/>
          <w:sz w:val="28"/>
        </w:rPr>
        <w:t>Ақмола облыстық мәслихатының</w:t>
      </w:r>
      <w:r>
        <w:br/>
      </w:r>
      <w:r>
        <w:rPr>
          <w:rFonts w:ascii="Times New Roman"/>
          <w:b w:val="false"/>
          <w:i w:val="false"/>
          <w:color w:val="000000"/>
          <w:sz w:val="28"/>
        </w:rPr>
        <w:t>
2011 жылғы 2 желтоқсандағы</w:t>
      </w:r>
      <w:r>
        <w:br/>
      </w:r>
      <w:r>
        <w:rPr>
          <w:rFonts w:ascii="Times New Roman"/>
          <w:b w:val="false"/>
          <w:i w:val="false"/>
          <w:color w:val="000000"/>
          <w:sz w:val="28"/>
        </w:rPr>
        <w:t>
№ 4С-32-2 шешіміне 1 қосымша</w:t>
      </w:r>
    </w:p>
    <w:p>
      <w:pPr>
        <w:spacing w:after="0"/>
        <w:ind w:left="0"/>
        <w:jc w:val="left"/>
      </w:pPr>
      <w:r>
        <w:rPr>
          <w:rFonts w:ascii="Times New Roman"/>
          <w:b/>
          <w:i w:val="false"/>
          <w:color w:val="000000"/>
        </w:rPr>
        <w:t xml:space="preserve"> 2012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677"/>
        <w:gridCol w:w="763"/>
        <w:gridCol w:w="7790"/>
        <w:gridCol w:w="2371"/>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104 659 709,1</w:t>
            </w:r>
          </w:p>
        </w:tc>
      </w:tr>
      <w:tr>
        <w:trPr>
          <w:trHeight w:val="4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9 817 993,0</w:t>
            </w:r>
          </w:p>
        </w:tc>
      </w:tr>
      <w:tr>
        <w:trPr>
          <w:trHeight w:val="4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8 646 923,0</w:t>
            </w:r>
          </w:p>
        </w:tc>
      </w:tr>
      <w:tr>
        <w:trPr>
          <w:trHeight w:val="4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8 646 923,0</w:t>
            </w:r>
          </w:p>
        </w:tc>
      </w:tr>
      <w:tr>
        <w:trPr>
          <w:trHeight w:val="7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1 171 070,0</w:t>
            </w:r>
          </w:p>
        </w:tc>
      </w:tr>
      <w:tr>
        <w:trPr>
          <w:trHeight w:val="7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1 171 070,0</w:t>
            </w:r>
          </w:p>
        </w:tc>
      </w:tr>
      <w:tr>
        <w:trPr>
          <w:trHeight w:val="4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337 378,0</w:t>
            </w:r>
          </w:p>
        </w:tc>
      </w:tr>
      <w:tr>
        <w:trPr>
          <w:trHeight w:val="4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33 731,0</w:t>
            </w:r>
          </w:p>
        </w:tc>
      </w:tr>
      <w:tr>
        <w:trPr>
          <w:trHeight w:val="8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5 497,0</w:t>
            </w:r>
          </w:p>
        </w:tc>
      </w:tr>
      <w:tr>
        <w:trPr>
          <w:trHeight w:val="5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21 792,0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6 442,0</w:t>
            </w:r>
          </w:p>
        </w:tc>
      </w:tr>
      <w:tr>
        <w:trPr>
          <w:trHeight w:val="109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3 005,0</w:t>
            </w:r>
          </w:p>
        </w:tc>
      </w:tr>
      <w:tr>
        <w:trPr>
          <w:trHeight w:val="12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3 005,0</w:t>
            </w:r>
          </w:p>
        </w:tc>
      </w:tr>
      <w:tr>
        <w:trPr>
          <w:trHeight w:val="15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w:t>
            </w:r>
          </w:p>
        </w:tc>
      </w:tr>
      <w:tr>
        <w:trPr>
          <w:trHeight w:val="15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w:t>
            </w:r>
          </w:p>
        </w:tc>
      </w:tr>
      <w:tr>
        <w:trPr>
          <w:trHeight w:val="19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154 843,0</w:t>
            </w:r>
          </w:p>
        </w:tc>
      </w:tr>
      <w:tr>
        <w:trPr>
          <w:trHeight w:val="26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154 843,0</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145 488,0</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145 488,0</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2 506,0</w:t>
            </w:r>
          </w:p>
        </w:tc>
      </w:tr>
      <w:tr>
        <w:trPr>
          <w:trHeight w:val="4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2 506,0</w:t>
            </w:r>
          </w:p>
        </w:tc>
      </w:tr>
      <w:tr>
        <w:trPr>
          <w:trHeight w:val="5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2 506,0</w:t>
            </w:r>
          </w:p>
        </w:tc>
      </w:tr>
      <w:tr>
        <w:trPr>
          <w:trHeight w:val="4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94 501 832,1</w:t>
            </w:r>
          </w:p>
        </w:tc>
      </w:tr>
      <w:tr>
        <w:trPr>
          <w:trHeight w:val="4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2 285 191,1</w:t>
            </w:r>
          </w:p>
        </w:tc>
      </w:tr>
      <w:tr>
        <w:trPr>
          <w:trHeight w:val="4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2 285 191,1</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92 216 641,0</w:t>
            </w:r>
          </w:p>
        </w:tc>
      </w:tr>
      <w:tr>
        <w:trPr>
          <w:trHeight w:val="4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92 216 641,0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698"/>
        <w:gridCol w:w="805"/>
        <w:gridCol w:w="7711"/>
        <w:gridCol w:w="2366"/>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4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106 818 909,5</w:t>
            </w:r>
          </w:p>
        </w:tc>
      </w:tr>
      <w:tr>
        <w:trPr>
          <w:trHeight w:val="40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851 631,1</w:t>
            </w:r>
          </w:p>
        </w:tc>
      </w:tr>
      <w:tr>
        <w:trPr>
          <w:trHeight w:val="40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63 266,0</w:t>
            </w:r>
          </w:p>
        </w:tc>
      </w:tr>
      <w:tr>
        <w:trPr>
          <w:trHeight w:val="73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58 995,0</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4 271,0</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401 062,1</w:t>
            </w:r>
          </w:p>
        </w:tc>
      </w:tr>
      <w:tr>
        <w:trPr>
          <w:trHeight w:val="7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369 333,5</w:t>
            </w:r>
          </w:p>
        </w:tc>
      </w:tr>
      <w:tr>
        <w:trPr>
          <w:trHeight w:val="4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r>
      <w:tr>
        <w:trPr>
          <w:trHeight w:val="4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18 930,6</w:t>
            </w:r>
          </w:p>
        </w:tc>
      </w:tr>
      <w:tr>
        <w:trPr>
          <w:trHeight w:val="85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12 350,0</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106 069,0</w:t>
            </w:r>
          </w:p>
        </w:tc>
      </w:tr>
      <w:tr>
        <w:trPr>
          <w:trHeight w:val="118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100 130,0</w:t>
            </w:r>
          </w:p>
        </w:tc>
      </w:tr>
      <w:tr>
        <w:trPr>
          <w:trHeight w:val="111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1 379,0</w:t>
            </w:r>
          </w:p>
        </w:tc>
      </w:tr>
      <w:tr>
        <w:trPr>
          <w:trHeight w:val="40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4 560,0</w:t>
            </w:r>
          </w:p>
        </w:tc>
      </w:tr>
      <w:tr>
        <w:trPr>
          <w:trHeight w:val="6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136 550,0</w:t>
            </w:r>
          </w:p>
        </w:tc>
      </w:tr>
      <w:tr>
        <w:trPr>
          <w:trHeight w:val="15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125 931,0</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r>
      <w:tr>
        <w:trPr>
          <w:trHeight w:val="40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10 415,0</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144 684,0</w:t>
            </w:r>
          </w:p>
        </w:tc>
      </w:tr>
      <w:tr>
        <w:trPr>
          <w:trHeight w:val="78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139 684,0</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417 809,0</w:t>
            </w:r>
          </w:p>
        </w:tc>
      </w:tr>
      <w:tr>
        <w:trPr>
          <w:trHeight w:val="112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417 809,0</w:t>
            </w:r>
          </w:p>
        </w:tc>
      </w:tr>
      <w:tr>
        <w:trPr>
          <w:trHeight w:val="144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31 963,0</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8 474,0</w:t>
            </w:r>
          </w:p>
        </w:tc>
      </w:tr>
      <w:tr>
        <w:trPr>
          <w:trHeight w:val="7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56 929,0</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316 018,0</w:t>
            </w:r>
          </w:p>
        </w:tc>
      </w:tr>
      <w:tr>
        <w:trPr>
          <w:trHeight w:val="54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4 425,0</w:t>
            </w:r>
          </w:p>
        </w:tc>
      </w:tr>
      <w:tr>
        <w:trPr>
          <w:trHeight w:val="84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5574 132,0</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4428 659,0</w:t>
            </w:r>
          </w:p>
        </w:tc>
      </w:tr>
      <w:tr>
        <w:trPr>
          <w:trHeight w:val="111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3940 423,0</w:t>
            </w:r>
          </w:p>
        </w:tc>
      </w:tr>
      <w:tr>
        <w:trPr>
          <w:trHeight w:val="81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3 715,0</w:t>
            </w:r>
          </w:p>
        </w:tc>
      </w:tr>
      <w:tr>
        <w:trPr>
          <w:trHeight w:val="54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43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226 175,0</w:t>
            </w:r>
          </w:p>
        </w:tc>
      </w:tr>
      <w:tr>
        <w:trPr>
          <w:trHeight w:val="12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ағымдағы нысаналы трансферттер есебiнен автомобиль жолдарының қауіпсіздігін қамтамасыз ету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15 640,0</w:t>
            </w:r>
          </w:p>
        </w:tc>
      </w:tr>
      <w:tr>
        <w:trPr>
          <w:trHeight w:val="81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42 910,0</w:t>
            </w:r>
          </w:p>
        </w:tc>
      </w:tr>
      <w:tr>
        <w:trPr>
          <w:trHeight w:val="46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 тәртiппен тұтқындалған адамдарды ұстауды ұйымдастыру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2 716,0</w:t>
            </w:r>
          </w:p>
        </w:tc>
      </w:tr>
      <w:tr>
        <w:trPr>
          <w:trHeight w:val="40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32 684,0</w:t>
            </w:r>
          </w:p>
        </w:tc>
      </w:tr>
      <w:tr>
        <w:trPr>
          <w:trHeight w:val="169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көшi-қон полициясының қосымша штат санын ұстау, материалдық-техникалық жарақтандыру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156 042,0</w:t>
            </w:r>
          </w:p>
        </w:tc>
      </w:tr>
      <w:tr>
        <w:trPr>
          <w:trHeight w:val="196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2 083,0</w:t>
            </w:r>
          </w:p>
        </w:tc>
      </w:tr>
      <w:tr>
        <w:trPr>
          <w:trHeight w:val="15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режимдiк стратегиялық объектiлерге қызмет көрсетудi жүзеге асыратын штат санын ұстау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3 271,0</w:t>
            </w:r>
          </w:p>
        </w:tc>
      </w:tr>
      <w:tr>
        <w:trPr>
          <w:trHeight w:val="43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1145 473,0</w:t>
            </w:r>
          </w:p>
        </w:tc>
      </w:tr>
      <w:tr>
        <w:trPr>
          <w:trHeight w:val="118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қоғамдық тәртіп пен қауіпсіздік объектілерін салу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1145 473,0</w:t>
            </w:r>
          </w:p>
        </w:tc>
      </w:tr>
      <w:tr>
        <w:trPr>
          <w:trHeight w:val="24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15 953 144,4</w:t>
            </w:r>
          </w:p>
        </w:tc>
      </w:tr>
      <w:tr>
        <w:trPr>
          <w:trHeight w:val="88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113 563,0</w:t>
            </w:r>
          </w:p>
        </w:tc>
      </w:tr>
      <w:tr>
        <w:trPr>
          <w:trHeight w:val="7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113 563,0</w:t>
            </w:r>
          </w:p>
        </w:tc>
      </w:tr>
      <w:tr>
        <w:trPr>
          <w:trHeight w:val="4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216 077,0</w:t>
            </w:r>
          </w:p>
        </w:tc>
      </w:tr>
      <w:tr>
        <w:trPr>
          <w:trHeight w:val="6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9 728,0</w:t>
            </w:r>
          </w:p>
        </w:tc>
      </w:tr>
      <w:tr>
        <w:trPr>
          <w:trHeight w:val="7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жүйесiнiң мемлекеттiк бiлiм беру ұйымдарының күрделi шығыстары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29 058,0</w:t>
            </w:r>
          </w:p>
        </w:tc>
      </w:tr>
      <w:tr>
        <w:trPr>
          <w:trHeight w:val="76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177 291,0</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1130 210,4</w:t>
            </w:r>
          </w:p>
        </w:tc>
      </w:tr>
      <w:tr>
        <w:trPr>
          <w:trHeight w:val="6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923 654,4</w:t>
            </w:r>
          </w:p>
        </w:tc>
      </w:tr>
      <w:tr>
        <w:trPr>
          <w:trHeight w:val="76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206 556,0</w:t>
            </w:r>
          </w:p>
        </w:tc>
      </w:tr>
      <w:tr>
        <w:trPr>
          <w:trHeight w:val="49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9780 448,0</w:t>
            </w:r>
          </w:p>
        </w:tc>
      </w:tr>
      <w:tr>
        <w:trPr>
          <w:trHeight w:val="85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85 831,0</w:t>
            </w:r>
          </w:p>
        </w:tc>
      </w:tr>
      <w:tr>
        <w:trPr>
          <w:trHeight w:val="9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766 194,0</w:t>
            </w:r>
          </w:p>
        </w:tc>
      </w:tr>
      <w:tr>
        <w:trPr>
          <w:trHeight w:val="81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облыстық мемлекеттік мекемелерінде білім беру жүйесін ақпараттандыру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57 495,0</w:t>
            </w:r>
          </w:p>
        </w:tc>
      </w:tr>
      <w:tr>
        <w:trPr>
          <w:trHeight w:val="117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54 800,0</w:t>
            </w:r>
          </w:p>
        </w:tc>
      </w:tr>
      <w:tr>
        <w:trPr>
          <w:trHeight w:val="84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653 199,0</w:t>
            </w:r>
          </w:p>
        </w:tc>
      </w:tr>
      <w:tr>
        <w:trPr>
          <w:trHeight w:val="85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13 615,0</w:t>
            </w:r>
          </w:p>
        </w:tc>
      </w:tr>
      <w:tr>
        <w:trPr>
          <w:trHeight w:val="76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143 908,0</w:t>
            </w:r>
          </w:p>
        </w:tc>
      </w:tr>
      <w:tr>
        <w:trPr>
          <w:trHeight w:val="12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w:t>
            </w:r>
            <w:r>
              <w:br/>
            </w:r>
            <w:r>
              <w:rPr>
                <w:rFonts w:ascii="Times New Roman"/>
                <w:b w:val="false"/>
                <w:i w:val="false"/>
                <w:color w:val="000000"/>
                <w:sz w:val="20"/>
              </w:rPr>
              <w:t>
педагогикалық консультациялық көмек көрсету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83 565,0</w:t>
            </w:r>
          </w:p>
        </w:tc>
      </w:tr>
      <w:tr>
        <w:trPr>
          <w:trHeight w:val="48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4 560,0</w:t>
            </w:r>
          </w:p>
        </w:tc>
      </w:tr>
      <w:tr>
        <w:trPr>
          <w:trHeight w:val="87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4 300 389,8</w:t>
            </w:r>
          </w:p>
        </w:tc>
      </w:tr>
      <w:tr>
        <w:trPr>
          <w:trHeight w:val="148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1 123 275,0</w:t>
            </w:r>
          </w:p>
        </w:tc>
      </w:tr>
      <w:tr>
        <w:trPr>
          <w:trHeight w:val="24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330 853,0</w:t>
            </w:r>
          </w:p>
        </w:tc>
      </w:tr>
      <w:tr>
        <w:trPr>
          <w:trHeight w:val="15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208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42 015,0</w:t>
            </w:r>
          </w:p>
        </w:tc>
      </w:tr>
      <w:tr>
        <w:trPr>
          <w:trHeight w:val="21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512 772,0</w:t>
            </w:r>
          </w:p>
        </w:tc>
      </w:tr>
      <w:tr>
        <w:trPr>
          <w:trHeight w:val="15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техникалық және кәсіптік білім беру ұйымдарының өндірістік оқыту шеберлеріне өндірістік оқытуды ұйымдастырғаны үшін қосымша ақы белгілеу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54 263,0</w:t>
            </w:r>
          </w:p>
        </w:tc>
      </w:tr>
      <w:tr>
        <w:trPr>
          <w:trHeight w:val="18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143 395,0</w:t>
            </w:r>
          </w:p>
        </w:tc>
      </w:tr>
      <w:tr>
        <w:trPr>
          <w:trHeight w:val="9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 іске асыру шеңберінде кадрлардың біліктілігін арттыру, даярлау және қайта даярлау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526 533,0</w:t>
            </w:r>
          </w:p>
        </w:tc>
      </w:tr>
      <w:tr>
        <w:trPr>
          <w:trHeight w:val="15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28 370,0</w:t>
            </w:r>
          </w:p>
        </w:tc>
      </w:tr>
      <w:tr>
        <w:trPr>
          <w:trHeight w:val="7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830 415,2</w:t>
            </w:r>
          </w:p>
        </w:tc>
      </w:tr>
      <w:tr>
        <w:trPr>
          <w:trHeight w:val="54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4 712 846,0</w:t>
            </w:r>
          </w:p>
        </w:tc>
      </w:tr>
      <w:tr>
        <w:trPr>
          <w:trHeight w:val="15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2 551 865,0</w:t>
            </w:r>
          </w:p>
        </w:tc>
      </w:tr>
      <w:tr>
        <w:trPr>
          <w:trHeight w:val="15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трансферттері</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2 140 981,0</w:t>
            </w:r>
          </w:p>
        </w:tc>
      </w:tr>
      <w:tr>
        <w:trPr>
          <w:trHeight w:val="7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 салу және реконструкциялау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17 778 226,8</w:t>
            </w:r>
          </w:p>
        </w:tc>
      </w:tr>
      <w:tr>
        <w:trPr>
          <w:trHeight w:val="3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16 606 054,9</w:t>
            </w:r>
          </w:p>
        </w:tc>
      </w:tr>
      <w:tr>
        <w:trPr>
          <w:trHeight w:val="79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92 692,0</w:t>
            </w:r>
          </w:p>
        </w:tc>
      </w:tr>
      <w:tr>
        <w:trPr>
          <w:trHeight w:val="193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111 695,0</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442 773,0</w:t>
            </w:r>
          </w:p>
        </w:tc>
      </w:tr>
      <w:tr>
        <w:trPr>
          <w:trHeight w:val="4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74 573,0</w:t>
            </w:r>
          </w:p>
        </w:tc>
      </w:tr>
      <w:tr>
        <w:trPr>
          <w:trHeight w:val="51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106 251,0</w:t>
            </w:r>
          </w:p>
        </w:tc>
      </w:tr>
      <w:tr>
        <w:trPr>
          <w:trHeight w:val="9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169 906,0</w:t>
            </w:r>
          </w:p>
        </w:tc>
      </w:tr>
      <w:tr>
        <w:trPr>
          <w:trHeight w:val="15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жүйкесінің бұзылуынан және мінез-</w:t>
            </w:r>
            <w:r>
              <w:br/>
            </w:r>
            <w:r>
              <w:rPr>
                <w:rFonts w:ascii="Times New Roman"/>
                <w:b w:val="false"/>
                <w:i w:val="false"/>
                <w:color w:val="000000"/>
                <w:sz w:val="20"/>
              </w:rPr>
              <w:t>
құлқының бұзылуынан, оның ішінде жүйкеге әсер ететін заттарды қолдануға байланысты зардап шегетін адамдарға медициналық көмек көрсету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3 121 269,0</w:t>
            </w:r>
          </w:p>
        </w:tc>
      </w:tr>
      <w:tr>
        <w:trPr>
          <w:trHeight w:val="88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w:t>
            </w:r>
            <w:r>
              <w:br/>
            </w:r>
            <w:r>
              <w:rPr>
                <w:rFonts w:ascii="Times New Roman"/>
                <w:b w:val="false"/>
                <w:i w:val="false"/>
                <w:color w:val="000000"/>
                <w:sz w:val="20"/>
              </w:rPr>
              <w:t>
емханалық көмек көрсету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7 159 858,0</w:t>
            </w:r>
          </w:p>
        </w:tc>
      </w:tr>
      <w:tr>
        <w:trPr>
          <w:trHeight w:val="4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904 440,0</w:t>
            </w:r>
          </w:p>
        </w:tc>
      </w:tr>
      <w:tr>
        <w:trPr>
          <w:trHeight w:val="208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жылдарға арналған «Саламатты Қазақстан» Мемлекеттік бағдарлама аясында бостандықтан айыру орындарында отырған және босап шыққан тұлғалар арасында АҚТҚ- инфекциясының алдын-алуға арналған әлеуметтік жобаларды іске асыру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4 086,0</w:t>
            </w:r>
          </w:p>
        </w:tc>
      </w:tr>
      <w:tr>
        <w:trPr>
          <w:trHeight w:val="51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13 823,0</w:t>
            </w:r>
          </w:p>
        </w:tc>
      </w:tr>
      <w:tr>
        <w:trPr>
          <w:trHeight w:val="15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амбулаторлық деңгейде дәрілік заттармен және мамандандырылған балалар және емдік тамақ өнімдерімен қамтамасыз ету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591 513,0</w:t>
            </w:r>
          </w:p>
        </w:tc>
      </w:tr>
      <w:tr>
        <w:trPr>
          <w:trHeight w:val="10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 шегінен тыс жерлерде емделуге тегін және жеңілдетілген жол жүрумен қамтамасыз ету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5 349,0</w:t>
            </w:r>
          </w:p>
        </w:tc>
      </w:tr>
      <w:tr>
        <w:trPr>
          <w:trHeight w:val="81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1 057,0</w:t>
            </w:r>
          </w:p>
        </w:tc>
      </w:tr>
      <w:tr>
        <w:trPr>
          <w:trHeight w:val="85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ақпараттық-талдамалық қызметі</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19 434,0</w:t>
            </w:r>
          </w:p>
        </w:tc>
      </w:tr>
      <w:tr>
        <w:trPr>
          <w:trHeight w:val="84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 туберкулез ауруларына қарсы препараттармен қамтамасыз ету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103 383,0</w:t>
            </w:r>
          </w:p>
        </w:tc>
      </w:tr>
      <w:tr>
        <w:trPr>
          <w:trHeight w:val="88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328 502,0</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химиялық препараттармен қамтамасыз ету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157 087,0</w:t>
            </w:r>
          </w:p>
        </w:tc>
      </w:tr>
      <w:tr>
        <w:trPr>
          <w:trHeight w:val="190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29 878,0</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ауыратындарды емдеу кезінде қанның ұюы факторларымен қамтамасыз ету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512 072,0</w:t>
            </w:r>
          </w:p>
        </w:tc>
      </w:tr>
      <w:tr>
        <w:trPr>
          <w:trHeight w:val="100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197 233,0</w:t>
            </w:r>
          </w:p>
        </w:tc>
      </w:tr>
      <w:tr>
        <w:trPr>
          <w:trHeight w:val="73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36 742,0</w:t>
            </w:r>
          </w:p>
        </w:tc>
      </w:tr>
      <w:tr>
        <w:trPr>
          <w:trHeight w:val="57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4 560,0</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1 283 115,0</w:t>
            </w:r>
          </w:p>
        </w:tc>
      </w:tr>
      <w:tr>
        <w:trPr>
          <w:trHeight w:val="9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36 880,0</w:t>
            </w:r>
          </w:p>
        </w:tc>
      </w:tr>
      <w:tr>
        <w:trPr>
          <w:trHeight w:val="112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 қаражаты есебiнен денсаулық сақтау ұйымдарының мiндеттемелерi бойынша кредиттiк қарызды өтеу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102 703,9</w:t>
            </w:r>
          </w:p>
        </w:tc>
      </w:tr>
      <w:tr>
        <w:trPr>
          <w:trHeight w:val="112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293 721,0</w:t>
            </w:r>
          </w:p>
        </w:tc>
      </w:tr>
      <w:tr>
        <w:trPr>
          <w:trHeight w:val="118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701 459,0</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1 172 171,9</w:t>
            </w:r>
          </w:p>
        </w:tc>
      </w:tr>
      <w:tr>
        <w:trPr>
          <w:trHeight w:val="9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объектiлерiн салу және реконструкциялау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1 172 171,9</w:t>
            </w:r>
          </w:p>
        </w:tc>
      </w:tr>
      <w:tr>
        <w:trPr>
          <w:trHeight w:val="6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3 289 437,8</w:t>
            </w:r>
          </w:p>
        </w:tc>
      </w:tr>
      <w:tr>
        <w:trPr>
          <w:trHeight w:val="78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1 811 270,9</w:t>
            </w:r>
          </w:p>
        </w:tc>
      </w:tr>
      <w:tr>
        <w:trPr>
          <w:trHeight w:val="174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71 659,0</w:t>
            </w:r>
          </w:p>
        </w:tc>
      </w:tr>
      <w:tr>
        <w:trPr>
          <w:trHeight w:val="12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w:t>
            </w:r>
            <w:r>
              <w:br/>
            </w:r>
            <w:r>
              <w:rPr>
                <w:rFonts w:ascii="Times New Roman"/>
                <w:b w:val="false"/>
                <w:i w:val="false"/>
                <w:color w:val="000000"/>
                <w:sz w:val="20"/>
              </w:rPr>
              <w:t>
әлеуметтік мекемелерде (ұйымдарда) қарттар мен мүгедектерге арнаулы әлеуметтік қызметтер көрсету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453 189,0</w:t>
            </w:r>
          </w:p>
        </w:tc>
      </w:tr>
      <w:tr>
        <w:trPr>
          <w:trHeight w:val="6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156 060,0</w:t>
            </w:r>
          </w:p>
        </w:tc>
      </w:tr>
      <w:tr>
        <w:trPr>
          <w:trHeight w:val="6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8 446,9</w:t>
            </w:r>
          </w:p>
        </w:tc>
      </w:tr>
      <w:tr>
        <w:trPr>
          <w:trHeight w:val="16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w:t>
            </w:r>
            <w:r>
              <w:br/>
            </w:r>
            <w:r>
              <w:rPr>
                <w:rFonts w:ascii="Times New Roman"/>
                <w:b w:val="false"/>
                <w:i w:val="false"/>
                <w:color w:val="000000"/>
                <w:sz w:val="20"/>
              </w:rPr>
              <w:t>
әлеуметтік мекемелерде (ұйымдарда) психоневрологиялық аурулармен ауыратын мүгедектер үшін арнаулы әлеуметтік қызметтер көрсету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394 306,0</w:t>
            </w:r>
          </w:p>
        </w:tc>
      </w:tr>
      <w:tr>
        <w:trPr>
          <w:trHeight w:val="15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w:t>
            </w:r>
            <w:r>
              <w:br/>
            </w:r>
            <w:r>
              <w:rPr>
                <w:rFonts w:ascii="Times New Roman"/>
                <w:b w:val="false"/>
                <w:i w:val="false"/>
                <w:color w:val="000000"/>
                <w:sz w:val="20"/>
              </w:rPr>
              <w:t>
әлеуметтік мекемелерде (ұйымдарда) жүйкесі бұзылған мүгедек балалар үшін арнаулы әлеуметтік қызметтер көрсету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249 126,0</w:t>
            </w:r>
          </w:p>
        </w:tc>
      </w:tr>
      <w:tr>
        <w:trPr>
          <w:trHeight w:val="112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50 345,0</w:t>
            </w:r>
          </w:p>
        </w:tc>
      </w:tr>
      <w:tr>
        <w:trPr>
          <w:trHeight w:val="15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республикалық бюджеттен аудандардың (облыстық маңызы бар қалалардың) бюджеттеріне берілетін нысаналы ағымдағы трансферттері</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379 471,0</w:t>
            </w:r>
          </w:p>
        </w:tc>
      </w:tr>
      <w:tr>
        <w:trPr>
          <w:trHeight w:val="78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48 668,0</w:t>
            </w:r>
          </w:p>
        </w:tc>
      </w:tr>
      <w:tr>
        <w:trPr>
          <w:trHeight w:val="4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1 471 484,9</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1 424 811,9</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46 673,0</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6 682,0</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қатысушыларды кәсіпкерлікке оқыту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6 682,0</w:t>
            </w:r>
          </w:p>
        </w:tc>
      </w:tr>
      <w:tr>
        <w:trPr>
          <w:trHeight w:val="48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16 302 177,6</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35 187,0</w:t>
            </w:r>
          </w:p>
        </w:tc>
      </w:tr>
      <w:tr>
        <w:trPr>
          <w:trHeight w:val="15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республикалық бюджеттен берілетін тұрғын үй көмегін беруге арналған ағымдағы нысаналы трансферттер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35 187,0</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7 874 073,5</w:t>
            </w:r>
          </w:p>
        </w:tc>
      </w:tr>
      <w:tr>
        <w:trPr>
          <w:trHeight w:val="18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586 000,0</w:t>
            </w:r>
          </w:p>
        </w:tc>
      </w:tr>
      <w:tr>
        <w:trPr>
          <w:trHeight w:val="199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облыстық бюджеттен берілетін нысаналы даму трансферттері</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358 366,5</w:t>
            </w:r>
          </w:p>
        </w:tc>
      </w:tr>
      <w:tr>
        <w:trPr>
          <w:trHeight w:val="208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республикалық бюджеттен берілетін нысаналы даму трансферттері</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3 554 620,0</w:t>
            </w:r>
          </w:p>
        </w:tc>
      </w:tr>
      <w:tr>
        <w:trPr>
          <w:trHeight w:val="15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облыстық бюджеттен берілетін нысаналы даму трансферттер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559 400,0</w:t>
            </w:r>
          </w:p>
        </w:tc>
      </w:tr>
      <w:tr>
        <w:trPr>
          <w:trHeight w:val="171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республикалық бюджеттен берілетін нысаналы даму трансферттері</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2 815 687,0</w:t>
            </w:r>
          </w:p>
        </w:tc>
      </w:tr>
      <w:tr>
        <w:trPr>
          <w:trHeight w:val="82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8 392 917,1</w:t>
            </w:r>
          </w:p>
        </w:tc>
      </w:tr>
      <w:tr>
        <w:trPr>
          <w:trHeight w:val="13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37 563,0</w:t>
            </w:r>
          </w:p>
        </w:tc>
      </w:tr>
      <w:tr>
        <w:trPr>
          <w:trHeight w:val="46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46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453 350,0</w:t>
            </w:r>
          </w:p>
        </w:tc>
      </w:tr>
      <w:tr>
        <w:trPr>
          <w:trHeight w:val="4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174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республикалық бюджеттен берілетін нысаналы даму трансферттері</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6 678 688,0</w:t>
            </w:r>
          </w:p>
        </w:tc>
      </w:tr>
      <w:tr>
        <w:trPr>
          <w:trHeight w:val="12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832 490,0</w:t>
            </w:r>
          </w:p>
        </w:tc>
      </w:tr>
      <w:tr>
        <w:trPr>
          <w:trHeight w:val="82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248 424,1</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нысаналы даму трансферттері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142 007,0</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3 539 147,0</w:t>
            </w:r>
          </w:p>
        </w:tc>
      </w:tr>
      <w:tr>
        <w:trPr>
          <w:trHeight w:val="9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180 217,0</w:t>
            </w:r>
          </w:p>
        </w:tc>
      </w:tr>
      <w:tr>
        <w:trPr>
          <w:trHeight w:val="82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20 466,0</w:t>
            </w:r>
          </w:p>
        </w:tc>
      </w:tr>
      <w:tr>
        <w:trPr>
          <w:trHeight w:val="58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159 751,0</w:t>
            </w:r>
          </w:p>
        </w:tc>
      </w:tr>
      <w:tr>
        <w:trPr>
          <w:trHeight w:val="78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1 300 360,0</w:t>
            </w:r>
          </w:p>
        </w:tc>
      </w:tr>
      <w:tr>
        <w:trPr>
          <w:trHeight w:val="12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57 443,0</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34 536,0</w:t>
            </w:r>
          </w:p>
        </w:tc>
      </w:tr>
      <w:tr>
        <w:trPr>
          <w:trHeight w:val="15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1 151 571,0</w:t>
            </w:r>
          </w:p>
        </w:tc>
      </w:tr>
      <w:tr>
        <w:trPr>
          <w:trHeight w:val="54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w:t>
            </w:r>
          </w:p>
        </w:tc>
      </w:tr>
      <w:tr>
        <w:trPr>
          <w:trHeight w:val="4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26 158,0</w:t>
            </w:r>
          </w:p>
        </w:tc>
      </w:tr>
      <w:tr>
        <w:trPr>
          <w:trHeight w:val="87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70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925 889,0</w:t>
            </w:r>
          </w:p>
        </w:tc>
      </w:tr>
      <w:tr>
        <w:trPr>
          <w:trHeight w:val="7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38 922,0</w:t>
            </w:r>
          </w:p>
        </w:tc>
      </w:tr>
      <w:tr>
        <w:trPr>
          <w:trHeight w:val="3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195 266,0</w:t>
            </w:r>
          </w:p>
        </w:tc>
      </w:tr>
      <w:tr>
        <w:trPr>
          <w:trHeight w:val="78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олардың қол жетімді болуын қамтамасыз ету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188 967,1</w:t>
            </w:r>
          </w:p>
        </w:tc>
      </w:tr>
      <w:tr>
        <w:trPr>
          <w:trHeight w:val="4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431 195,9</w:t>
            </w:r>
          </w:p>
        </w:tc>
      </w:tr>
      <w:tr>
        <w:trPr>
          <w:trHeight w:val="79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64 002,0</w:t>
            </w:r>
          </w:p>
        </w:tc>
      </w:tr>
      <w:tr>
        <w:trPr>
          <w:trHeight w:val="51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7 456,0</w:t>
            </w:r>
          </w:p>
        </w:tc>
      </w:tr>
      <w:tr>
        <w:trPr>
          <w:trHeight w:val="6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505 079,0</w:t>
            </w:r>
          </w:p>
        </w:tc>
      </w:tr>
      <w:tr>
        <w:trPr>
          <w:trHeight w:val="9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96 437,0</w:t>
            </w:r>
          </w:p>
        </w:tc>
      </w:tr>
      <w:tr>
        <w:trPr>
          <w:trHeight w:val="54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66 317,0</w:t>
            </w:r>
          </w:p>
        </w:tc>
      </w:tr>
      <w:tr>
        <w:trPr>
          <w:trHeight w:val="49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w:t>
            </w:r>
          </w:p>
        </w:tc>
      </w:tr>
      <w:tr>
        <w:trPr>
          <w:trHeight w:val="54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23 250,0</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318 611,0</w:t>
            </w:r>
          </w:p>
        </w:tc>
      </w:tr>
      <w:tr>
        <w:trPr>
          <w:trHeight w:val="57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71 689,0</w:t>
            </w:r>
          </w:p>
        </w:tc>
      </w:tr>
      <w:tr>
        <w:trPr>
          <w:trHeight w:val="82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31 284,0</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40 405,0</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555 913,0</w:t>
            </w:r>
          </w:p>
        </w:tc>
      </w:tr>
      <w:tr>
        <w:trPr>
          <w:trHeight w:val="46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266 584,0</w:t>
            </w:r>
          </w:p>
        </w:tc>
      </w:tr>
      <w:tr>
        <w:trPr>
          <w:trHeight w:val="46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64 329,0</w:t>
            </w:r>
          </w:p>
        </w:tc>
      </w:tr>
      <w:tr>
        <w:trPr>
          <w:trHeight w:val="12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бюджеттерiне спорт объектiлерiн дамытуға берiлетiн нысаналы даму трансферттерi</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225 000,0</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812 276,0</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812 276,0</w:t>
            </w:r>
          </w:p>
        </w:tc>
      </w:tr>
      <w:tr>
        <w:trPr>
          <w:trHeight w:val="112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812 276,0</w:t>
            </w:r>
          </w:p>
        </w:tc>
      </w:tr>
      <w:tr>
        <w:trPr>
          <w:trHeight w:val="15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11 195 406,1</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94 612,0</w:t>
            </w:r>
          </w:p>
        </w:tc>
      </w:tr>
      <w:tr>
        <w:trPr>
          <w:trHeight w:val="115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35 187,0</w:t>
            </w:r>
          </w:p>
        </w:tc>
      </w:tr>
      <w:tr>
        <w:trPr>
          <w:trHeight w:val="43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55 000,0</w:t>
            </w:r>
          </w:p>
        </w:tc>
      </w:tr>
      <w:tr>
        <w:trPr>
          <w:trHeight w:val="46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4 425,0</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1 865 907,5</w:t>
            </w:r>
          </w:p>
        </w:tc>
      </w:tr>
      <w:tr>
        <w:trPr>
          <w:trHeight w:val="112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62 020,0</w:t>
            </w:r>
          </w:p>
        </w:tc>
      </w:tr>
      <w:tr>
        <w:trPr>
          <w:trHeight w:val="40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517 907,0</w:t>
            </w:r>
          </w:p>
        </w:tc>
      </w:tr>
      <w:tr>
        <w:trPr>
          <w:trHeight w:val="43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643 353,5</w:t>
            </w:r>
          </w:p>
        </w:tc>
      </w:tr>
      <w:tr>
        <w:trPr>
          <w:trHeight w:val="163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«Шортанды - Щучинск» учаскесінде «Астана – Щучинск» автомобиль жолының бойында орман екпе ағаштарын отырғызу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636 063,0</w:t>
            </w:r>
          </w:p>
        </w:tc>
      </w:tr>
      <w:tr>
        <w:trPr>
          <w:trHeight w:val="43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46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6 424,0</w:t>
            </w:r>
          </w:p>
        </w:tc>
      </w:tr>
      <w:tr>
        <w:trPr>
          <w:trHeight w:val="46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7 742 695,6</w:t>
            </w:r>
          </w:p>
        </w:tc>
      </w:tr>
      <w:tr>
        <w:trPr>
          <w:trHeight w:val="85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саласындағы мемлекеттiк саясатты iске асыру жөнiндегi қызметтер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81 051,0</w:t>
            </w:r>
          </w:p>
        </w:tc>
      </w:tr>
      <w:tr>
        <w:trPr>
          <w:trHeight w:val="48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360 561,0</w:t>
            </w:r>
          </w:p>
        </w:tc>
      </w:tr>
      <w:tr>
        <w:trPr>
          <w:trHeight w:val="4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6 424,0</w:t>
            </w:r>
          </w:p>
        </w:tc>
      </w:tr>
      <w:tr>
        <w:trPr>
          <w:trHeight w:val="76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w:t>
            </w:r>
            <w:r>
              <w:br/>
            </w:r>
            <w:r>
              <w:rPr>
                <w:rFonts w:ascii="Times New Roman"/>
                <w:b w:val="false"/>
                <w:i w:val="false"/>
                <w:color w:val="000000"/>
                <w:sz w:val="20"/>
              </w:rPr>
              <w:t>
маркетингтiк жүйесiн дамыту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1 166,0</w:t>
            </w:r>
          </w:p>
        </w:tc>
      </w:tr>
      <w:tr>
        <w:trPr>
          <w:trHeight w:val="46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54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1 528 812,0</w:t>
            </w:r>
          </w:p>
        </w:tc>
      </w:tr>
      <w:tr>
        <w:trPr>
          <w:trHeight w:val="7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1 143 629,0</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1 853 685,0</w:t>
            </w:r>
          </w:p>
        </w:tc>
      </w:tr>
      <w:tr>
        <w:trPr>
          <w:trHeight w:val="3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Пестицидтердi (улы химикаттарды) залалсыздандыру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4 118,8</w:t>
            </w:r>
          </w:p>
        </w:tc>
      </w:tr>
      <w:tr>
        <w:trPr>
          <w:trHeight w:val="15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2 395 630,0</w:t>
            </w:r>
          </w:p>
        </w:tc>
      </w:tr>
      <w:tr>
        <w:trPr>
          <w:trHeight w:val="117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179 314,0</w:t>
            </w:r>
          </w:p>
        </w:tc>
      </w:tr>
      <w:tr>
        <w:trPr>
          <w:trHeight w:val="84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пункттеріне дейін ветеринариялық препараттарды тасымалдау жөніндегі қызметтер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2 828,0</w:t>
            </w:r>
          </w:p>
        </w:tc>
      </w:tr>
      <w:tr>
        <w:trPr>
          <w:trHeight w:val="9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организмдерiне қарсы күрес жөнiндегi iс- шаралар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60 050,0</w:t>
            </w:r>
          </w:p>
        </w:tc>
      </w:tr>
      <w:tr>
        <w:trPr>
          <w:trHeight w:val="22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бiрдейлендiрудi жүргiзу үшiн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жергiлiктi атқарушы органдарына тасымалдау (жеткiзу)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23 489,8</w:t>
            </w:r>
          </w:p>
        </w:tc>
      </w:tr>
      <w:tr>
        <w:trPr>
          <w:trHeight w:val="6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Тауарлық балық өсіру өнімділігі мен сапасын арттыруды субсидиялау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32 707,0</w:t>
            </w:r>
          </w:p>
        </w:tc>
      </w:tr>
      <w:tr>
        <w:trPr>
          <w:trHeight w:val="16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ауруларының диагностикасы, жануарларды алдын алу, емдеу, өңдеу үшін қолданылатын ветеринариялық және зоогигиеналық мақсаттағы атрибуттарды және бұйымдарды сатып алу, сақтау және тасымалдау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69 110,0</w:t>
            </w:r>
          </w:p>
        </w:tc>
      </w:tr>
      <w:tr>
        <w:trPr>
          <w:trHeight w:val="43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63 287,0</w:t>
            </w:r>
          </w:p>
        </w:tc>
      </w:tr>
      <w:tr>
        <w:trPr>
          <w:trHeight w:val="12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 азық-түлiк тауарларының өңiрлiк тұрақтандыру қорларын қалыптастыруға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33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мамандарға әлеуметтік қолдау шараларын іске асыру үшін берілетін ағымдағы нысаналы трансферттер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63 287,0</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793 190,0</w:t>
            </w:r>
          </w:p>
        </w:tc>
      </w:tr>
      <w:tr>
        <w:trPr>
          <w:trHeight w:val="12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 азық-түлiк тауарларының өңiрлiк тұрақтандыру қорларын қалыптастыруға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793 190,0</w:t>
            </w:r>
          </w:p>
        </w:tc>
      </w:tr>
      <w:tr>
        <w:trPr>
          <w:trHeight w:val="4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635 714,0</w:t>
            </w:r>
          </w:p>
        </w:tc>
      </w:tr>
      <w:tr>
        <w:trPr>
          <w:trHeight w:val="15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635 714,0</w:t>
            </w:r>
          </w:p>
        </w:tc>
      </w:tr>
      <w:tr>
        <w:trPr>
          <w:trHeight w:val="76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483 092,2</w:t>
            </w:r>
          </w:p>
        </w:tc>
      </w:tr>
      <w:tr>
        <w:trPr>
          <w:trHeight w:val="49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398 630,2</w:t>
            </w:r>
          </w:p>
        </w:tc>
      </w:tr>
      <w:tr>
        <w:trPr>
          <w:trHeight w:val="82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43 802,0</w:t>
            </w:r>
          </w:p>
        </w:tc>
      </w:tr>
      <w:tr>
        <w:trPr>
          <w:trHeight w:val="58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2 929,0</w:t>
            </w:r>
          </w:p>
        </w:tc>
      </w:tr>
      <w:tr>
        <w:trPr>
          <w:trHeight w:val="52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351 685,2</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84 462,0</w:t>
            </w:r>
          </w:p>
        </w:tc>
      </w:tr>
      <w:tr>
        <w:trPr>
          <w:trHeight w:val="112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28 646,0</w:t>
            </w:r>
          </w:p>
        </w:tc>
      </w:tr>
      <w:tr>
        <w:trPr>
          <w:trHeight w:val="51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55 690,0</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4 664 870,1</w:t>
            </w:r>
          </w:p>
        </w:tc>
      </w:tr>
      <w:tr>
        <w:trPr>
          <w:trHeight w:val="81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4 664 870,1</w:t>
            </w:r>
          </w:p>
        </w:tc>
      </w:tr>
      <w:tr>
        <w:trPr>
          <w:trHeight w:val="12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41 807,0</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515 000,0</w:t>
            </w:r>
          </w:p>
        </w:tc>
      </w:tr>
      <w:tr>
        <w:trPr>
          <w:trHeight w:val="49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2 664 752,0</w:t>
            </w:r>
          </w:p>
        </w:tc>
      </w:tr>
      <w:tr>
        <w:trPr>
          <w:trHeight w:val="18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250 000,0</w:t>
            </w:r>
          </w:p>
        </w:tc>
      </w:tr>
      <w:tr>
        <w:trPr>
          <w:trHeight w:val="51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3 400,0</w:t>
            </w:r>
          </w:p>
        </w:tc>
      </w:tr>
      <w:tr>
        <w:trPr>
          <w:trHeight w:val="85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1 189 911,1</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1 432 725,2</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194 900,0</w:t>
            </w:r>
          </w:p>
        </w:tc>
      </w:tr>
      <w:tr>
        <w:trPr>
          <w:trHeight w:val="55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194 900,0</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95 996,2</w:t>
            </w:r>
          </w:p>
        </w:tc>
      </w:tr>
      <w:tr>
        <w:trPr>
          <w:trHeight w:val="207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44 293,2</w:t>
            </w:r>
          </w:p>
        </w:tc>
      </w:tr>
      <w:tr>
        <w:trPr>
          <w:trHeight w:val="24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(облыстық маңызы бар қалалардың) бюджеттерге «Өңірлерді дамыту» бағдарламасы шеңберінде өңірлердің экономикалық дамуына жәрдемдесу жөніндегі шараларды іске асыруға ауылдық (селолық) округтерді жайластыру мәселелерін шешуге берілетін ағымдағы нысаналы трансферттер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51 703,0</w:t>
            </w:r>
          </w:p>
        </w:tc>
      </w:tr>
      <w:tr>
        <w:trPr>
          <w:trHeight w:val="111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656 490,0</w:t>
            </w:r>
          </w:p>
        </w:tc>
      </w:tr>
      <w:tr>
        <w:trPr>
          <w:trHeight w:val="12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78 666,0</w:t>
            </w:r>
          </w:p>
        </w:tc>
      </w:tr>
      <w:tr>
        <w:trPr>
          <w:trHeight w:val="51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6 424,0</w:t>
            </w:r>
          </w:p>
        </w:tc>
      </w:tr>
      <w:tr>
        <w:trPr>
          <w:trHeight w:val="112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420 400,0</w:t>
            </w:r>
          </w:p>
        </w:tc>
      </w:tr>
      <w:tr>
        <w:trPr>
          <w:trHeight w:val="112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17 000,0</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134 000,0</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240 000,0</w:t>
            </w:r>
          </w:p>
        </w:tc>
      </w:tr>
      <w:tr>
        <w:trPr>
          <w:trHeight w:val="82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240 000,0</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245 339,0</w:t>
            </w:r>
          </w:p>
        </w:tc>
      </w:tr>
      <w:tr>
        <w:trPr>
          <w:trHeight w:val="73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245 339,0</w:t>
            </w:r>
          </w:p>
        </w:tc>
      </w:tr>
      <w:tr>
        <w:trPr>
          <w:trHeight w:val="4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4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12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24 524 776,2</w:t>
            </w:r>
          </w:p>
        </w:tc>
      </w:tr>
      <w:tr>
        <w:trPr>
          <w:trHeight w:val="43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24 524 776,2</w:t>
            </w:r>
          </w:p>
        </w:tc>
      </w:tr>
      <w:tr>
        <w:trPr>
          <w:trHeight w:val="4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21 141 739,0</w:t>
            </w:r>
          </w:p>
        </w:tc>
      </w:tr>
      <w:tr>
        <w:trPr>
          <w:trHeight w:val="76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2 532 057,2</w:t>
            </w:r>
          </w:p>
        </w:tc>
      </w:tr>
      <w:tr>
        <w:trPr>
          <w:trHeight w:val="15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650 980,0</w:t>
            </w:r>
          </w:p>
        </w:tc>
      </w:tr>
      <w:tr>
        <w:trPr>
          <w:trHeight w:val="316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200 000,0</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 беру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854 287,0</w:t>
            </w:r>
          </w:p>
        </w:tc>
      </w:tr>
      <w:tr>
        <w:trPr>
          <w:trHeight w:val="3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1 491 560,0</w:t>
            </w:r>
          </w:p>
        </w:tc>
      </w:tr>
      <w:tr>
        <w:trPr>
          <w:trHeight w:val="3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514 400,0</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514 400,0</w:t>
            </w:r>
          </w:p>
        </w:tc>
      </w:tr>
      <w:tr>
        <w:trPr>
          <w:trHeight w:val="106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514 400,0</w:t>
            </w:r>
          </w:p>
        </w:tc>
      </w:tr>
      <w:tr>
        <w:trPr>
          <w:trHeight w:val="139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194 160,0</w:t>
            </w:r>
          </w:p>
        </w:tc>
      </w:tr>
      <w:tr>
        <w:trPr>
          <w:trHeight w:val="87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194 160,0</w:t>
            </w:r>
          </w:p>
        </w:tc>
      </w:tr>
      <w:tr>
        <w:trPr>
          <w:trHeight w:val="117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194 160,0</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783 000,0</w:t>
            </w:r>
          </w:p>
        </w:tc>
      </w:tr>
      <w:tr>
        <w:trPr>
          <w:trHeight w:val="7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283 000,0</w:t>
            </w:r>
          </w:p>
        </w:tc>
      </w:tr>
      <w:tr>
        <w:trPr>
          <w:trHeight w:val="115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 үшін бюджеттік кредиттер беру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183 000,0</w:t>
            </w:r>
          </w:p>
        </w:tc>
      </w:tr>
      <w:tr>
        <w:trPr>
          <w:trHeight w:val="114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кредиттеу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82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r>
      <w:tr>
        <w:trPr>
          <w:trHeight w:val="12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 кондоминиум объектілерінің жалпы мүлкіне жөндеу жүргізуге кредит беру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r>
      <w:tr>
        <w:trPr>
          <w:trHeight w:val="3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637 273,0</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637 273,0</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637 273,0</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637 273,0</w:t>
            </w:r>
          </w:p>
        </w:tc>
      </w:tr>
      <w:tr>
        <w:trPr>
          <w:trHeight w:val="7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активтерiмен жасалатын операциялар бойынша сальдо</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468 161,0</w:t>
            </w:r>
          </w:p>
        </w:tc>
      </w:tr>
      <w:tr>
        <w:trPr>
          <w:trHeight w:val="3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468 161,0</w:t>
            </w:r>
          </w:p>
        </w:tc>
      </w:tr>
      <w:tr>
        <w:trPr>
          <w:trHeight w:val="6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468 161,0</w:t>
            </w:r>
          </w:p>
        </w:tc>
      </w:tr>
      <w:tr>
        <w:trPr>
          <w:trHeight w:val="6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5 661,0</w:t>
            </w:r>
          </w:p>
        </w:tc>
      </w:tr>
      <w:tr>
        <w:trPr>
          <w:trHeight w:val="9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5 661,0</w:t>
            </w:r>
          </w:p>
        </w:tc>
      </w:tr>
      <w:tr>
        <w:trPr>
          <w:trHeight w:val="79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312 500,0</w:t>
            </w:r>
          </w:p>
        </w:tc>
      </w:tr>
      <w:tr>
        <w:trPr>
          <w:trHeight w:val="85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өңірлік ұйымдардың жарғылық капиталдарын ұлғайту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312 500,0</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-3 481 648,4</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3 481 648,4</w:t>
            </w:r>
          </w:p>
        </w:tc>
      </w:tr>
    </w:tbl>
    <w:bookmarkStart w:name="z5" w:id="2"/>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2012 жылғы 28 ақпандағы</w:t>
      </w:r>
      <w:r>
        <w:br/>
      </w:r>
      <w:r>
        <w:rPr>
          <w:rFonts w:ascii="Times New Roman"/>
          <w:b w:val="false"/>
          <w:i w:val="false"/>
          <w:color w:val="000000"/>
          <w:sz w:val="28"/>
        </w:rPr>
        <w:t>
№ 5С-2-2 шешіміне 2 қосымша</w:t>
      </w:r>
    </w:p>
    <w:bookmarkEnd w:id="2"/>
    <w:p>
      <w:pPr>
        <w:spacing w:after="0"/>
        <w:ind w:left="0"/>
        <w:jc w:val="both"/>
      </w:pPr>
      <w:r>
        <w:rPr>
          <w:rFonts w:ascii="Times New Roman"/>
          <w:b w:val="false"/>
          <w:i w:val="false"/>
          <w:color w:val="000000"/>
          <w:sz w:val="28"/>
        </w:rPr>
        <w:t>Ақмола облыстық мәслихатының</w:t>
      </w:r>
      <w:r>
        <w:br/>
      </w:r>
      <w:r>
        <w:rPr>
          <w:rFonts w:ascii="Times New Roman"/>
          <w:b w:val="false"/>
          <w:i w:val="false"/>
          <w:color w:val="000000"/>
          <w:sz w:val="28"/>
        </w:rPr>
        <w:t>
2011 жылғы 2 желтоқсандағы</w:t>
      </w:r>
      <w:r>
        <w:br/>
      </w:r>
      <w:r>
        <w:rPr>
          <w:rFonts w:ascii="Times New Roman"/>
          <w:b w:val="false"/>
          <w:i w:val="false"/>
          <w:color w:val="000000"/>
          <w:sz w:val="28"/>
        </w:rPr>
        <w:t>
№ 4С-32-2 шешіміне 5 қосымша</w:t>
      </w:r>
    </w:p>
    <w:p>
      <w:pPr>
        <w:spacing w:after="0"/>
        <w:ind w:left="0"/>
        <w:jc w:val="left"/>
      </w:pPr>
      <w:r>
        <w:rPr>
          <w:rFonts w:ascii="Times New Roman"/>
          <w:b/>
          <w:i w:val="false"/>
          <w:color w:val="000000"/>
        </w:rPr>
        <w:t xml:space="preserve"> 2012 жылға арналған аудандар (облыстық маңызы бар қалалар) бюджеттерiне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7"/>
        <w:gridCol w:w="2653"/>
      </w:tblGrid>
      <w:tr>
        <w:trPr>
          <w:trHeight w:val="645" w:hRule="atLeast"/>
        </w:trPr>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0" w:hRule="atLeast"/>
        </w:trPr>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05" w:hRule="atLeast"/>
        </w:trPr>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6 192 898,1</w:t>
            </w:r>
          </w:p>
        </w:tc>
      </w:tr>
      <w:tr>
        <w:trPr>
          <w:trHeight w:val="330" w:hRule="atLeast"/>
        </w:trPr>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2 767 143,6</w:t>
            </w:r>
          </w:p>
        </w:tc>
      </w:tr>
      <w:tr>
        <w:trPr>
          <w:trHeight w:val="375" w:hRule="atLeast"/>
        </w:trPr>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бiлiм беру басқармасы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830 415,2</w:t>
            </w:r>
          </w:p>
        </w:tc>
      </w:tr>
      <w:tr>
        <w:trPr>
          <w:trHeight w:val="420" w:hRule="atLeast"/>
        </w:trPr>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нысандарының күрделi шығындарына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782 969,0</w:t>
            </w:r>
          </w:p>
        </w:tc>
      </w:tr>
      <w:tr>
        <w:trPr>
          <w:trHeight w:val="420" w:hRule="atLeast"/>
        </w:trPr>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33 146,2</w:t>
            </w:r>
          </w:p>
        </w:tc>
      </w:tr>
      <w:tr>
        <w:trPr>
          <w:trHeight w:val="420" w:hRule="atLeast"/>
        </w:trPr>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балалар ұйымдарын ұстауға және жетілдіруге</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14 300,0</w:t>
            </w:r>
          </w:p>
        </w:tc>
      </w:tr>
      <w:tr>
        <w:trPr>
          <w:trHeight w:val="495" w:hRule="atLeast"/>
        </w:trPr>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765" w:hRule="atLeast"/>
        </w:trPr>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поселкесіндегі стадионның шекарасын абаттандыруға және футбол алаңын жасанды қабатпен жабуға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қаласындағы қалалық стадионның ағымды жөнделуіне және футбол алаңын жасанды қабатпен жабуға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750" w:hRule="atLeast"/>
        </w:trPr>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48 668,0</w:t>
            </w:r>
          </w:p>
        </w:tc>
      </w:tr>
      <w:tr>
        <w:trPr>
          <w:trHeight w:val="1140" w:hRule="atLeast"/>
        </w:trPr>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қатысқандарға және мүгедектерiне коммуналдық қызметтер көрсетуге арналған шығыстарды төлеу үшiн әлеуметтiк көмек көрсетуге</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24 027,0</w:t>
            </w:r>
          </w:p>
        </w:tc>
      </w:tr>
      <w:tr>
        <w:trPr>
          <w:trHeight w:val="1245" w:hRule="atLeast"/>
        </w:trPr>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аз қамтылған отбасыларының колледждерде оқитын студенттерiнiң және Ақмола облысының селолық жерлердегi көп балалы отбасыларының оқу ақысын төлеуге</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24 641,0</w:t>
            </w:r>
          </w:p>
        </w:tc>
      </w:tr>
      <w:tr>
        <w:trPr>
          <w:trHeight w:val="405" w:hRule="atLeast"/>
        </w:trPr>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351 685,2</w:t>
            </w:r>
          </w:p>
        </w:tc>
      </w:tr>
      <w:tr>
        <w:trPr>
          <w:trHeight w:val="405" w:hRule="atLeast"/>
        </w:trPr>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объектiлерiнiң күрделі жөндеуіне</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351 685,2</w:t>
            </w:r>
          </w:p>
        </w:tc>
      </w:tr>
      <w:tr>
        <w:trPr>
          <w:trHeight w:val="765" w:hRule="atLeast"/>
        </w:trPr>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1 189 911,1</w:t>
            </w:r>
          </w:p>
        </w:tc>
      </w:tr>
      <w:tr>
        <w:trPr>
          <w:trHeight w:val="735" w:hRule="atLeast"/>
        </w:trPr>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абаттандыруға, жөндеуге және жобалау - сметалық құжаттамасын әзірлеуге</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1 189 911,1</w:t>
            </w:r>
          </w:p>
        </w:tc>
      </w:tr>
      <w:tr>
        <w:trPr>
          <w:trHeight w:val="750" w:hRule="atLeast"/>
        </w:trPr>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248 424,1</w:t>
            </w:r>
          </w:p>
        </w:tc>
      </w:tr>
      <w:tr>
        <w:trPr>
          <w:trHeight w:val="450" w:hRule="atLeast"/>
        </w:trPr>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қамтамасыз ету схемаларға әзірлеуге</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p>
        </w:tc>
      </w:tr>
      <w:tr>
        <w:trPr>
          <w:trHeight w:val="780" w:hRule="atLeast"/>
        </w:trPr>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қамтамасыз ету кәсiпорындарының жұмысын тұрақты қамтамасыз етуге</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173 836,0</w:t>
            </w:r>
          </w:p>
        </w:tc>
      </w:tr>
      <w:tr>
        <w:trPr>
          <w:trHeight w:val="780" w:hRule="atLeast"/>
        </w:trPr>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Красногорский кентінің тұрғын үй қорларын және өндірістік объектілерін техникалық зерттеуіне</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19 935,9</w:t>
            </w:r>
          </w:p>
        </w:tc>
      </w:tr>
      <w:tr>
        <w:trPr>
          <w:trHeight w:val="420" w:hRule="atLeast"/>
        </w:trPr>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 абаттандыруға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14 652,2</w:t>
            </w:r>
          </w:p>
        </w:tc>
      </w:tr>
      <w:tr>
        <w:trPr>
          <w:trHeight w:val="495" w:hRule="atLeast"/>
        </w:trPr>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55 690,0</w:t>
            </w:r>
          </w:p>
        </w:tc>
      </w:tr>
      <w:tr>
        <w:trPr>
          <w:trHeight w:val="420" w:hRule="atLeast"/>
        </w:trPr>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бас жоспарларын әзірлеуге</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55 690,0</w:t>
            </w:r>
          </w:p>
        </w:tc>
      </w:tr>
      <w:tr>
        <w:trPr>
          <w:trHeight w:val="555" w:hRule="atLeast"/>
        </w:trPr>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12 350,0</w:t>
            </w:r>
          </w:p>
        </w:tc>
      </w:tr>
      <w:tr>
        <w:trPr>
          <w:trHeight w:val="510" w:hRule="atLeast"/>
        </w:trPr>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шығыстарына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12 350,0</w:t>
            </w:r>
          </w:p>
        </w:tc>
      </w:tr>
      <w:tr>
        <w:trPr>
          <w:trHeight w:val="435" w:hRule="atLeast"/>
        </w:trPr>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трансферттерi</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3 425 754,5</w:t>
            </w:r>
          </w:p>
        </w:tc>
      </w:tr>
      <w:tr>
        <w:trPr>
          <w:trHeight w:val="405" w:hRule="atLeast"/>
        </w:trPr>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3 283 747,5</w:t>
            </w:r>
          </w:p>
        </w:tc>
      </w:tr>
      <w:tr>
        <w:trPr>
          <w:trHeight w:val="435" w:hRule="atLeast"/>
        </w:trPr>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объектiлерiнiң құрылысына және қайта жөндеуге</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2 140 981,0</w:t>
            </w:r>
          </w:p>
        </w:tc>
      </w:tr>
      <w:tr>
        <w:trPr>
          <w:trHeight w:val="390" w:hRule="atLeast"/>
        </w:trPr>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дамытуға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559 400,0</w:t>
            </w:r>
          </w:p>
        </w:tc>
      </w:tr>
      <w:tr>
        <w:trPr>
          <w:trHeight w:val="420" w:hRule="atLeast"/>
        </w:trPr>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объектiлерiн дамытуға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225 000,0</w:t>
            </w:r>
          </w:p>
        </w:tc>
      </w:tr>
      <w:tr>
        <w:trPr>
          <w:trHeight w:val="915" w:hRule="atLeast"/>
        </w:trPr>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үйлерін жобалауға, салуға және (немесе) сатып алуға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358 366,5</w:t>
            </w:r>
          </w:p>
        </w:tc>
      </w:tr>
      <w:tr>
        <w:trPr>
          <w:trHeight w:val="840" w:hRule="atLeast"/>
        </w:trPr>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142 007,0</w:t>
            </w:r>
          </w:p>
        </w:tc>
      </w:tr>
      <w:tr>
        <w:trPr>
          <w:trHeight w:val="495" w:hRule="atLeast"/>
        </w:trPr>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142 007,0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