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b951" w14:textId="50db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4 сәуірдегі № А-4/162 қаулысы. Ақмола облысының Әділет департаментінде 2012 жылғы 2 мамырда № 3431 тіркелді. Күші жойылды - Ақмола облысы әкімдігінің 2013 жылғы 15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15.01.2013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Ақмола облысы әкімдігінің 2012.08.24 </w:t>
      </w:r>
      <w:r>
        <w:rPr>
          <w:rFonts w:ascii="Times New Roman"/>
          <w:b w:val="false"/>
          <w:i w:val="false"/>
          <w:color w:val="000000"/>
          <w:sz w:val="28"/>
        </w:rPr>
        <w:t>№ А-10/417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мектепке дейінгі тәрбие және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әкімдігінің осы қаулысының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2012 жылғы 1 қаңтардан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сәуірде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А-4/162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бөлінген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тапсырысы, жан басын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көлемі және ата-аналар төлемі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Ақмола облысы әкімдігінің 2012.11.09 </w:t>
      </w:r>
      <w:r>
        <w:rPr>
          <w:rFonts w:ascii="Times New Roman"/>
          <w:b w:val="false"/>
          <w:i w:val="false"/>
          <w:color w:val="ff0000"/>
          <w:sz w:val="28"/>
        </w:rPr>
        <w:t>№ А-12/530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21.12.2012 </w:t>
      </w:r>
      <w:r>
        <w:rPr>
          <w:rFonts w:ascii="Times New Roman"/>
          <w:b w:val="false"/>
          <w:i w:val="false"/>
          <w:color w:val="ff0000"/>
          <w:sz w:val="28"/>
        </w:rPr>
        <w:t>№ А-13/631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397"/>
        <w:gridCol w:w="2132"/>
        <w:gridCol w:w="1866"/>
        <w:gridCol w:w="1732"/>
        <w:gridCol w:w="2267"/>
      </w:tblGrid>
      <w:tr>
        <w:trPr>
          <w:trHeight w:val="13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ұйымдарының атауы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Тәрбиеленушілердің саны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жан басын қаражыландыру мөлшері (теңге)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ата-аналар төлемi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нiң мөлшерi (теңге)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«Одесса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«Өрнек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«Степногор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«Минск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«Кеңес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«Краснобор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«Аманкелді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«Барап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«Мичурин атындағы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«Айтпай Құсайынов атындағы орта -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Аршалы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№ 2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№ 3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«Ижев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білімді Волгодонов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«Херсонов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149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«Иманжүсіп Құтпанұлы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«Нововладимиров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білім беру бөлімінің «Абай атындағы Нововладимиров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«Сарабас. «Балапан» балабақшасы»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«Колутон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«Камышенка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«Есіл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1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«Өндіріс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«Лозовое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«Жарсуат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«Тобылжан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«Шілікті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«Өрнек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«Степной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«Бесбидаиқ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«Ковыленка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білім бөлімінің «Жамбыл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Астрахан ауданы әкімдігінің жанындағы «Первомай балалар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 жанындағы «Айгөлек» Петровка балалар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№ 1 орта мектеп-лицейі»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№ 2 орта көпсалалы мектеп-гимназиясы»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№ 6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Мариновка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Ново-Александровка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Тимашев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Сочин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Сергеевка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Ново-Самарск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Есенкелді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Поповка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Родион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білім бөлімінің Бейісхазірет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Магдалиновка бастауыш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білім бөлімінің Ново-Мариновка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Сепе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Тельман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Новосельскі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білім бөлімінің № 4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Борисовка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әкімдігінің Адыр негізгі мектебі» мемлекеттік коммуналдық мекемесі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 жанынан № 4 «Еркежан» балабақшасы» мемлекеттік коммуналдық қазыналық кәсіпорынның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 жанынан «Қарлығаш» № 1 сәбилер - бақшасы» мемлекеттік коммуналдық мекемесі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«Новодонецк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«Воробьевка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«Гордеевка орта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«Боярка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«Новокиевка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«Тоқтамыс орта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«Тастыөзек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«Новобратск орта мектебі» коммуналдық мемлекеттік мекемесі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«Никольск орта мектебі» коммуналдық мемлекеттік мекемесі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«Елтай бастауыш мектебі» коммуналдық мемлекеттік мекемесі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«Елтай № 1 бастауыш мектебі» коммуналдық мемлекеттік мекемесі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«Макинск қаласының «Балдырған» мектеп-балабақшасы» коммуналдық мемлекеттік мекемесі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білім беру бөлімінің жанындағы «Балдәурен» балабақшасы»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«Айналайын» балабақшасы»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Бурабай кентінің Сәкен Сейфуллин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Успеноюрьев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Атамекен ауылының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Абылайхан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Первомай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Жаңаталап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Дмитриев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Озерный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Қаражар ауылының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Жасыл ауылының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Щучинск қаласының № 5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Жаңа жол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Қарабауыр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Савинка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Түлкілі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Лесхоз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Соснов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Леснохутор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Шиелі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Щучинск қаласының № 2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Есмағамбет Исмаилов атындағы Мәдениет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Кеңес Одағының батыры А.С. Куница атындағы Николаев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Ұрымқай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Досов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Оқжетпес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Наурызбай батыр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Златополье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Баянбай ауылының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«ОВПП Мерей» жауапкершілігі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«Голубой парус» білім беру Мекемесінің Щучинск қаласындағы филиалы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«Никсима плюс»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«Мия»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білім бөлімі жанындағы Бурабай ауданы әкімдігінің «Бөбек»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 жанындағы Бурабай ауданы әкімдігінің «Ромашка»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 «№ 1 Егіндікөл орта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 «Көркем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 «Жаңақоныс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«Бұланды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ауданының білім бөлімінің «Баймырза негізгі мектебі» мемлекеттік мекемесі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«Заурал орта мектебі» мемлекеттік мекемесі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«Совет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«Жаңалық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орталау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«Невский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ауданының әкімдігі жанындағы «Күншуақ» балабақшасы» мемлекеттік қоммуналдық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«Уленты орта мектебінің»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«Балабек Жахин атындағы Новомарковка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Новодолинка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«Тимофеевка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 Ажы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«Жаңажол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«Павловка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білім бөлімінің «Ерейментау қаласының № 1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білім бөлімінің «№ 1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Ерейментау ауданы «Бестоғай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білім бөлімінің «Бозтал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«Күншалған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 жанындағы «Жұлдызай»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Сұрған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Ақсай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Двуречный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Жаныспай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Московский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Ковыльный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Свободный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Победа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Калачевский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Мирный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Маяковский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Бұзылық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Есіл қалалық № 1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Дальний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Любимовский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Ейский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Ярослав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«Балдаурен» бала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«Айналайын» бала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«Терсақан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«Қайрақты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 № 1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«Островская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білім беру бөлімінің жанындағы «№ 2 Жақсы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 ауданының білім беру бөлімі» Мемлекеттік мекемесінің жанындағы «Дән» бала 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 ауданы білім беру бөлімі жанындағы «Айгөлек балалар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«Отрадный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«Кең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«Зерноград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«Фурманов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«Львовский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«Өмірлік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«Тассуат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«Баранкөл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0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«Ростов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«Шойындыкөл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«Абай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«Қызылтан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«Троицк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«Уголки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«Заречное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«Зеренді № 2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«Кеңөткел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 «Красиловка бастауыш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«Еленовка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«Жылымды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 «Қарағай бастауыш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ауданының білім беру бөлімінің жанындағы «Айналайын» бала 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 жанындағы «Қуаныш» бала бақшасы» мемлекеттік қоммуналдық қазыналық кәсіпорын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 жанындағы «Бөбек» балабақшасы» мемлекеттік қоммуналдық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«Дружба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«Үсенов атындағы Сабынды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«Қызылту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«Шоқан Уәлиханов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7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«Арықты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«Жұмай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«Спасская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«Широковская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«Дорогинка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«Каменская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«Барақкөл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 «Победа негізгі мектебі» коммуналдық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білім бөлімінің «Құмдыкөл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«Сандықтау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9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«Белгород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«Жыланды қазақ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«Максимовка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«Лесной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«Петровка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«Васильевка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«Мәдениет қазақ-орыс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«Михайловка бастауыш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«Красная поляна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балабақшалар»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жанындағы ««Ер-Төстік» Бала бақшасы» коммуналдық мемлекеттік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әкімі аппаратының жанындағы Целиноград аудандық білім беру бөлімінің «Софиевка селосының № 21 орта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«Оразақ ауылының № 27 орта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«Қабанбай батыр ауылының № 41 орта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білім бөлімінің «Рақымжан Қошқарбаев ауылының № 43 орта мектебі» мемлекеттік мекемесі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«Қосшы ауылының № 18 орта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9 Целиноград аудандық орта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«Қызылжар ауылының № 42 бастауыш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«Қажымұқан ауылы № 4 негізгі мектебі» мемлекеттік мекемесінің жанындағы мектепке дейінгі шағын орталық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«Жаңажол ауылы № 7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3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білім беру бөлімінің «Қызыл суат ауылының № 39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3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білім бөлімінің «Жаңа Жайнақ ауылының № 49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3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білім бөлімінің «Сарыкөл ауылының № 47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«Балдаурен-Сан»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«ӘНЕЛ»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сад» Ақбота балабақша»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«Ақжелкен-Д»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 Айналайын Косшы»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«Бөбек-2011»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«Балабақша» Ақ-Нұр»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«Амина-2011»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«Күнбағыс-К»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«АЙ»БАЛАБАҚШАСЫ»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«Тасбақа»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«МергенТрансСтрой -2030»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әкімдігінің жанындағы «Балауса» Балабақшасы»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бөлімінің «Шортанды № 3 қазақ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«Степная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«Пригородная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«Қара-Адыр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«Октябрьская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«Гуляйполевская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білім бөлімінің «Ключев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бөлімінің «Раевская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бөлімінің «Андреевка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аудандық білім беру бөлімінің «НовосҰлов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бөлімінің «Төңкеріс негізгі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«Ботакөз» балалар бақшасы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«Бөбек» балабақшасы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«Балауса» ясли - 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«Гүлдер» ясли - бақшасы» мемлекеттік коммуналдық қазыналық кәсіпорыны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«Күншуақ» шағын-орталығы»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«Шұғыла» шағын-орталығы»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білім бөлімінің «№ 2 «Жұлдыз»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білім бөлімінің «№ 4 «Еркемай»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білім бөлімі жанындағы «Красный Яр селосының балалар шығармашылық және тәрбие орталығы»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«№ 6 «Нұрай» балабақшасы» мемлекеттік коммуналдық қазыналық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№ 8 «Айгерім» балабақшасы» мемлекеттік коммуналдық қазынашылық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№10 «Алтын бала» балабақшасы мемлекеттік коммуналдық қазынашылық кәсіпорны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балабақшалар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«Тамерлан» бала бақшасы» мекемесі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 білім беру ұйымы» Жеке мекемесі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«Little-People»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«АйМар Астана»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развития ребенка «Мир знаний» жеке мекемесі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«JSCompany»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«Нұршашу Көкше» жауапкершілігі шектеулі серіктестігі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бөлімінің «Ақсу кентінің № 2 орта мектебі» мемлекеттік мекемесінің жанындағы мектепке дейінгі шағын орталығы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