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081b" w14:textId="4c30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әкiмдігiнiң 2012 жылғы 4 сәуiрдегi № А-4/162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2012 жылғы 24 тамыздағы № А-10/417 қаулысы. Ақмола облысының Әділет департаментінде 2012 жылғы 25 қыркүйекте № 3447 тіркелді. Күші жойылды - Ақмола облысы әкімдігінің 2013 жылғы 15 қаңтардағы № А-1/19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15.01.2013 </w:t>
      </w:r>
      <w:r>
        <w:rPr>
          <w:rFonts w:ascii="Times New Roman"/>
          <w:b w:val="false"/>
          <w:i w:val="false"/>
          <w:color w:val="ff0000"/>
          <w:sz w:val="28"/>
        </w:rPr>
        <w:t>№ А-1/19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 әкімдігі 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туралы» Ақмола облысы әкімдігінің 2012 жылғы 4 сәуiрдегi № А-4/162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актiлердi мемлекеттiк тiркеу тiзiлiмiнде 2012 жылғы 2 мамырда № 3431 болып тiркелген, 2012 жылғы 12 мамырда «Арқа ажары» және «Акмолинская правда» газеттерінде жарияланған)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қаулының кіріспесінде «мамырдағы» сөзі «шілдедегі» сөзіне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қаулымен бекітілген мектепке дейінгі тәрбие мен оқытуға бөлінген мемлекеттік білім беру тапсырысы, жан басын қаржыландыру көлемі және ата-аналар төлемінде: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«Есіл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2-жолда «15» саны «30»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«Қорғалжын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3, 4, 5-жолдармен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"/>
        <w:gridCol w:w="4333"/>
        <w:gridCol w:w="1489"/>
        <w:gridCol w:w="1896"/>
        <w:gridCol w:w="2167"/>
        <w:gridCol w:w="2438"/>
      </w:tblGrid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«Қызылту орта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«Шоқан Уәлиханов атындағы орта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Қорғалжын ауданы білім бөлімінің «Арықты орта мектебі» мемлекеттік мекемесінің жанындағы мектепке дейінгі шағын орталығы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</w:tbl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«Сандықтау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 «30»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 «15» саны «40»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 «20» саны «25»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15, 16-жолдармен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bookmarkStart w:name="z19"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422"/>
        <w:gridCol w:w="1474"/>
        <w:gridCol w:w="1876"/>
        <w:gridCol w:w="2144"/>
        <w:gridCol w:w="2414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«Мәдениет қазақ-орыс орта мектебі» мемлекеттік мекемесінің жанындағы мектепке дейінгі шағын орталығы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Сандықтау ауданы білім бөлімінің «Михайловка бастауыш мектебі» мемлекеттік мекемесінің жанындағы мектепке дейінгі шағын орталығы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</w:tr>
    </w:tbl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«Целиноград ауданы» бөлімінде «жеке меншік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12-жолда «40» саны «50»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17-жолда «50» саны «100»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18-жолда «40» саны «65»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реттік нөмірлері 21-1, 21-2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0"/>
        <w:gridCol w:w="4290"/>
        <w:gridCol w:w="1430"/>
        <w:gridCol w:w="1820"/>
        <w:gridCol w:w="2080"/>
        <w:gridCol w:w="2210"/>
      </w:tblGrid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«Тасбақа» жауапкершілігі шектеулі серіктестігі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  <w:tr>
        <w:trPr>
          <w:trHeight w:val="30" w:hRule="atLeast"/>
        </w:trPr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</w:t>
            </w:r>
          </w:p>
        </w:tc>
        <w:tc>
          <w:tcPr>
            <w:tcW w:w="4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«МергенТрансСтрой -2030» жауапкершілігі шектеулі серіктестігі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</w:tbl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«Шортанды ауданы» бөлімінде «мектепке дейінгі шағын орталықтар»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10-жолда «30» саны «40»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«Көкшетау қаласы» бөлімінде: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балабақшалар» бөлімшесі келесі мазмұндағы реттік нөмірі 6-1-жолмен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154"/>
        <w:gridCol w:w="1474"/>
        <w:gridCol w:w="1876"/>
        <w:gridCol w:w="2144"/>
        <w:gridCol w:w="2414"/>
      </w:tblGrid>
      <w:tr>
        <w:trPr>
          <w:trHeight w:val="11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 жанындағы № 8 «Айгерім» балабақшасы» мемлекеттік коммуналдық қазынашылық кәсіпорны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7869,4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«жеке меншік балабақшалар» бөлімшесінде: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8-жолда «125» саны «200»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9-жолда «100» саны «125»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11-жолда «35» саны «45»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облысы әкімдігінің осы қаулысының орындалуын бақылау облыс әкімінің орынбасары А.Қ. Қайнарбековке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Қ.Қожамжаров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