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6368" w14:textId="3a86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2011 жылғы 9 желтоқсандағы № С-53/6 "2012-2014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2012 жылғы 19 наурыздағы № С-3/5 шешімі. Ақмола облысы Көкшетау қаласының Әділет басқармасында 2012 жылғы 29 наурызда № 1-1-168 тіркелді. Қолданылу мерзімінің аяқталуына байланысты күші жойылды - (Ақмола облысы Көкшетау қалалық мәслихатының 2013 жылғы 30 сәуірдегі № 06-02/109а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Көкшетау қалалық мәслихатының 30.04.2013 № 06-02/109а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111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«2012-2014 жылдарға арналған қалалық бюджет туралы» 2011 жылғы 9 желтоқсандағы № С-53/6 (Нормативтік құқықтық актілерді мемлекеттік тіркеу тізілімінде № 1-1-160 тіркелген, 2012 жылғы 5 қаңтарда «Көкшетау» газетінде және 2012 жылғы 5 қаңтарда «Степной 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13 866 962,1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7 439 923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65 279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423 926,9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5 937 833,2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15 702 770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2 837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157 513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154 676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операциялары бойынша сальдо – 30 000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30 000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тапшылық – -1 868 644,9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бюджеттік тапшылығын қаржыландыру – 1 868 644,9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2012 жылға арналған қалалық бюджетте республикалық бюджет қаражаттары есебінен білім беру саласына 515 093 мың теңге сомасында ағымды мақсатты трансферттердің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бiлiм беретiн мемлекеттiк мекемелердiң физика, химия, биология кабинеттерiн оқу жабдықтарымен жарақтандыруға – 12 291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оқитын мүгедек балаларды жабдықтармен, бағдарламалық қамтумен қамтамасыз етуге – 3 608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сәбиді (жетім балаларды) және ата-анасының қамқорлығынсыз қалған сәбиді (балаларды) асырап бағу үшін қамқоршыларға (қорғаншыларға) ай сайын қаражат төлеуге – 83 507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322 702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 тәрбиешілеріне біліктік санаты үшін қосымша ақының мөлшерін арттыруға – 92 985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2012 жылға арналған қалалық бюджетте республикалық бюджет қаражаттары есебінен 3 829 315 мың теңге сомасында дамытуға мақсатты трансферттерінің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2 904 мың теңге сомасындағы ағымды мақсатты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– 1 812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мамандардың әлеуметтік қолдау шараларын жүзеге асыру үшін – 1 092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3 826 411 мың теңге сомасында жіберілген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 сумен жабдықтау және су тарту тораптарының нысандарын қайта қалпына келтіруге – 2 104 126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инфрақұрылымдарды жобалауға, дамытуға, жайластыруға және (немесе) сатып алуға – 869 864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үйлерін жобалауға, салуға және (немесе) сатып алуға – 40 145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күл үйіндісін салатын жаңа тостағанын салуға – 812 276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2012 жылға арналған қалалық бюджетте облыстық бюджет қаражаттары есебінен білім беру саласына 928 992,2 мың теңге сомасында дамытуға нысаналы трансферттерінің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633 652,2 мың теңге сомасындағы ағымды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абаттандыруға, автомобиль жолдарын жөндеуге және жобалау-сметалық құжаттаманы әзірлеуге – 600 000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жылумен қамсыздандыратын кәсіпорынның тұрақты жұмысын қамтамасыз етуіне – 19 000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 абаттандыруға – 14 652,2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арналған 295 340 мың теңге сомасындағы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бюджеттік саласында жұмыс істейтін қызметкерлерге, жас мамандарға 45-пәтерлі тұрғын-үйдің құрылысын аяқтауға («Жас Отау» жобасы) – 151 280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бюджеттік бюджеттік саласында жұмыс істейтін қызметкерлерге, жас мамандарға 45-пәтерлі тұрғын-үйдің құрылысы бойынша жобасын (Жас-Отау жобасын) қайта қолдану үшін байлау, мемлекеттік сараптамасын өткізу және құрылысына – 65 360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топтарына тұрғын үй сатып алуына – 78 700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 сессиясының төрайымы                     С.Мұратбекова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қаласының әкімі                   М.Батырханов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19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С-3/5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бюджет туралы»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С-53/6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59"/>
        <w:gridCol w:w="459"/>
        <w:gridCol w:w="8829"/>
        <w:gridCol w:w="23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13866962,1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7439923,0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446000,0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446000,0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2800000,0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2800000,0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792335,0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393548,0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96633,0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302000,0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3222173,0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3062652,0</w:t>
            </w:r>
          </w:p>
        </w:tc>
      </w:tr>
      <w:tr>
        <w:trPr>
          <w:trHeight w:val="10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39656,0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93665,0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26200,0</w:t>
            </w:r>
          </w:p>
        </w:tc>
      </w:tr>
      <w:tr>
        <w:trPr>
          <w:trHeight w:val="17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179415,0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179415,0</w:t>
            </w:r>
          </w:p>
        </w:tc>
      </w:tr>
      <w:tr>
        <w:trPr>
          <w:trHeight w:val="4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65279,0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15629,0</w:t>
            </w:r>
          </w:p>
        </w:tc>
      </w:tr>
      <w:tr>
        <w:trPr>
          <w:trHeight w:val="7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кірісі бөлігінің түсімдері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2124,0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13455,0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0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41700,0</w:t>
            </w:r>
          </w:p>
        </w:tc>
      </w:tr>
      <w:tr>
        <w:trPr>
          <w:trHeight w:val="11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41700,0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7950,0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7950,0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423926,9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335243,9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335243,9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88683,0</w:t>
            </w:r>
          </w:p>
        </w:tc>
      </w:tr>
      <w:tr>
        <w:trPr>
          <w:trHeight w:val="4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5937833,2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5937833,2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5937833,2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531"/>
        <w:gridCol w:w="531"/>
        <w:gridCol w:w="8725"/>
        <w:gridCol w:w="2339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15702770,0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231183,0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13423,0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13273,0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121442,0</w:t>
            </w:r>
          </w:p>
        </w:tc>
      </w:tr>
      <w:tr>
        <w:trPr>
          <w:trHeight w:val="9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111731,0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19169,0</w:t>
            </w:r>
          </w:p>
        </w:tc>
      </w:tr>
      <w:tr>
        <w:trPr>
          <w:trHeight w:val="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19169,0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52176,0</w:t>
            </w:r>
          </w:p>
        </w:tc>
      </w:tr>
      <w:tr>
        <w:trPr>
          <w:trHeight w:val="8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24479,0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1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19017,0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24973,0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4565,0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126022,0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126022,0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12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5476185,7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417813,0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416607,0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1206,0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3922794,0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3582109,0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248906,0</w:t>
            </w:r>
          </w:p>
        </w:tc>
      </w:tr>
      <w:tr>
        <w:trPr>
          <w:trHeight w:val="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128896,7</w:t>
            </w:r>
          </w:p>
        </w:tc>
      </w:tr>
      <w:tr>
        <w:trPr>
          <w:trHeight w:val="4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15368,7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кешендерін сатып алу және жеткізу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іс-шараларын өткiзу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8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(қорғаншыларға) ай сайынғы ақшалай қаражат төлемдері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83507,0</w:t>
            </w:r>
          </w:p>
        </w:tc>
      </w:tr>
      <w:tr>
        <w:trPr>
          <w:trHeight w:val="1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970225,0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970225,0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463423,0</w:t>
            </w:r>
          </w:p>
        </w:tc>
      </w:tr>
      <w:tr>
        <w:trPr>
          <w:trHeight w:val="9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406187,0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51520,0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Қазақстан Республикасының заңнамасына сәйкес отын сатып алуға әлеуметтік көмек көрсету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20272,0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71492,0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13066,0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етуі және ымдау тілі мамандарының қызмет көрсетуін, жеке көмекшілерінің қызметін ұсыну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жұмыспен қамту орталықтарының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21833,0</w:t>
            </w:r>
          </w:p>
        </w:tc>
      </w:tr>
      <w:tr>
        <w:trPr>
          <w:trHeight w:val="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57236,0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56445,0</w:t>
            </w:r>
          </w:p>
        </w:tc>
      </w:tr>
      <w:tr>
        <w:trPr>
          <w:trHeight w:val="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4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5253348,9</w:t>
            </w:r>
          </w:p>
        </w:tc>
      </w:tr>
      <w:tr>
        <w:trPr>
          <w:trHeight w:val="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2082166,1</w:t>
            </w:r>
          </w:p>
        </w:tc>
      </w:tr>
      <w:tr>
        <w:trPr>
          <w:trHeight w:val="8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370202,8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957898,7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754064,6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6804,0</w:t>
            </w:r>
          </w:p>
        </w:tc>
      </w:tr>
      <w:tr>
        <w:trPr>
          <w:trHeight w:val="4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2255668,6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2255668,6</w:t>
            </w:r>
          </w:p>
        </w:tc>
      </w:tr>
      <w:tr>
        <w:trPr>
          <w:trHeight w:val="2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17612,0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2060,0</w:t>
            </w:r>
          </w:p>
        </w:tc>
      </w:tr>
      <w:tr>
        <w:trPr>
          <w:trHeight w:val="7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11997,0</w:t>
            </w:r>
          </w:p>
        </w:tc>
      </w:tr>
      <w:tr>
        <w:trPr>
          <w:trHeight w:val="8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3555,0</w:t>
            </w:r>
          </w:p>
        </w:tc>
      </w:tr>
      <w:tr>
        <w:trPr>
          <w:trHeight w:val="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884724,2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242310,0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</w:p>
        </w:tc>
      </w:tr>
      <w:tr>
        <w:trPr>
          <w:trHeight w:val="8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600695,2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286990,0</w:t>
            </w:r>
          </w:p>
        </w:tc>
      </w:tr>
      <w:tr>
        <w:trPr>
          <w:trHeight w:val="1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111063,0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6020,0</w:t>
            </w:r>
          </w:p>
        </w:tc>
      </w:tr>
      <w:tr>
        <w:trPr>
          <w:trHeight w:val="9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69407,0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18985,0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10980,0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3525,0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24095,0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жүзеге асыру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13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17584,0</w:t>
            </w:r>
          </w:p>
        </w:tc>
      </w:tr>
      <w:tr>
        <w:trPr>
          <w:trHeight w:val="12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16852,0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26852,0</w:t>
            </w:r>
          </w:p>
        </w:tc>
      </w:tr>
      <w:tr>
        <w:trPr>
          <w:trHeight w:val="4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38800,0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3825,0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699588,4</w:t>
            </w:r>
          </w:p>
        </w:tc>
      </w:tr>
      <w:tr>
        <w:trPr>
          <w:trHeight w:val="2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5197,0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(селолық), округтерде автомобиль жолдарының жұмыс істеуін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694391,4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672391,4</w:t>
            </w:r>
          </w:p>
        </w:tc>
      </w:tr>
      <w:tr>
        <w:trPr>
          <w:trHeight w:val="4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208443,1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162561,1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162561,1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32951,0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32158,0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4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610195,2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1167341,0</w:t>
            </w:r>
          </w:p>
        </w:tc>
      </w:tr>
      <w:tr>
        <w:trPr>
          <w:trHeight w:val="4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беру: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157513,0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7513,0</w:t>
            </w:r>
          </w:p>
        </w:tc>
      </w:tr>
      <w:tr>
        <w:trPr>
          <w:trHeight w:val="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7513,0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9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 жөндеу жүргізуге арналған бюджеттік кредиттер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сальдосы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-1868644,9</w:t>
            </w:r>
          </w:p>
        </w:tc>
      </w:tr>
      <w:tr>
        <w:trPr>
          <w:trHeight w:val="8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1868644,9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19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С-3/5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бюджет туралы»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С-53/6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қаладағы аудан, аудандық маңызы бар қала,</w:t>
      </w:r>
      <w:r>
        <w:br/>
      </w:r>
      <w:r>
        <w:rPr>
          <w:rFonts w:ascii="Times New Roman"/>
          <w:b/>
          <w:i w:val="false"/>
          <w:color w:val="000000"/>
        </w:rPr>
        <w:t>
кент, ауыл(село), ауылдық (селолық) округінің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39"/>
        <w:gridCol w:w="587"/>
        <w:gridCol w:w="8725"/>
        <w:gridCol w:w="235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47526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</w:tr>
      <w:tr>
        <w:trPr>
          <w:trHeight w:val="4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</w:tr>
      <w:tr>
        <w:trPr>
          <w:trHeight w:val="4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</w:t>
            </w:r>
          </w:p>
        </w:tc>
      </w:tr>
      <w:tr>
        <w:trPr>
          <w:trHeight w:val="1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</w:tr>
      <w:tr>
        <w:trPr>
          <w:trHeight w:val="6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</w:p>
        </w:tc>
      </w:tr>
      <w:tr>
        <w:trPr>
          <w:trHeight w:val="2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(селолық), округтерде автомобиль жолдарының жұмыс істеуін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Станционный поселкесі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6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4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(селолық),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19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С-3/5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бюджет туралы»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С-53/6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пайдаланылатын қалдықтары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534"/>
        <w:gridCol w:w="534"/>
        <w:gridCol w:w="8768"/>
        <w:gridCol w:w="235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1529902,8</w:t>
            </w:r>
          </w:p>
        </w:tc>
      </w:tr>
      <w:tr>
        <w:trPr>
          <w:trHeight w:val="4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9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28240,7</w:t>
            </w:r>
          </w:p>
        </w:tc>
      </w:tr>
      <w:tr>
        <w:trPr>
          <w:trHeight w:val="6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1605,7</w:t>
            </w:r>
          </w:p>
        </w:tc>
      </w:tr>
      <w:tr>
        <w:trPr>
          <w:trHeight w:val="8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1605,7</w:t>
            </w:r>
          </w:p>
        </w:tc>
      </w:tr>
      <w:tr>
        <w:trPr>
          <w:trHeight w:val="6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26635,0</w:t>
            </w:r>
          </w:p>
        </w:tc>
      </w:tr>
      <w:tr>
        <w:trPr>
          <w:trHeight w:val="7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26635,0</w:t>
            </w:r>
          </w:p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559959,7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362417,1</w:t>
            </w:r>
          </w:p>
        </w:tc>
      </w:tr>
      <w:tr>
        <w:trPr>
          <w:trHeight w:val="8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34717,8</w:t>
            </w:r>
          </w:p>
        </w:tc>
      </w:tr>
      <w:tr>
        <w:trPr>
          <w:trHeight w:val="9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88034,7</w:t>
            </w:r>
          </w:p>
        </w:tc>
      </w:tr>
      <w:tr>
        <w:trPr>
          <w:trHeight w:val="4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239664,6</w:t>
            </w:r>
          </w:p>
        </w:tc>
      </w:tr>
      <w:tr>
        <w:trPr>
          <w:trHeight w:val="7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151542,6</w:t>
            </w:r>
          </w:p>
        </w:tc>
      </w:tr>
      <w:tr>
        <w:trPr>
          <w:trHeight w:val="6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151542,6</w:t>
            </w:r>
          </w:p>
        </w:tc>
      </w:tr>
      <w:tr>
        <w:trPr>
          <w:trHeight w:val="12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143164,7</w:t>
            </w:r>
          </w:p>
        </w:tc>
      </w:tr>
      <w:tr>
        <w:trPr>
          <w:trHeight w:val="7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143164,7</w:t>
            </w:r>
          </w:p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143164,7</w:t>
            </w:r>
          </w:p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1532,0</w:t>
            </w:r>
          </w:p>
        </w:tc>
      </w:tr>
      <w:tr>
        <w:trPr>
          <w:trHeight w:val="6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11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9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4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74249,4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74249,4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52249,4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12561,1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12561,1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12561,1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610195,2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610195,2</w:t>
            </w:r>
          </w:p>
        </w:tc>
      </w:tr>
      <w:tr>
        <w:trPr>
          <w:trHeight w:val="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610195,2</w:t>
            </w:r>
          </w:p>
        </w:tc>
      </w:tr>
      <w:tr>
        <w:trPr>
          <w:trHeight w:val="9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