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d4c9" w14:textId="663d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Ерейментау ауданы бойынша 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2012 жылғы 4 мамырдағы № А-5/249 қаулысы. Ақмола облысы Ерейментау ауданының Әділет басқармасында 2012 жылғы 11 мамырда № 1-9-195 тіркелді. Қолданылу мерзімінің аяқталуына байланысты күші жойылды - (Ақмола облысы Ерейментау ауданы әкімдігінің 2014 жылғы 6 қарашадағы № 07-20/1602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ауданы әкімдігінің 06.11.2014 № 07-20/1602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шаруашылығындағы міндетті сақтандыру туралы» Қазақстан Республикасының 2004 жылғы 10 наурыздағы Заңының 5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«А.Бараевтың атындағы астық шаруашылығының ғылыми-өндірістік орталығы» жауапкершілігі шектеулі серіктестігінің 2012 жылғы 12 сәуірдегі № 312 ұсынысына сәйкес, Ерейментау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Ерейментау ауданы бойынша өсімдік шаруашылығындағы мiндеттi сақтандыруға жататын өсiмдiк шаруашылығы өнiмiнiң түрлерi бойынша егiс жұмыстардың басталуы мен аяқталуының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Ерейментау ауданы әкімінің орынбасары А.А.Манадыровқа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А.Қалжанов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А-5/249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Ерейментау ауданы бойынша өсімдік шаруашылығындағы мiндеттi сақтандыруға жататын өсiмдiк шаруашылығы өнiмiнiң түрлерi бойынша егiс жұмыстардың басталуы мен аяқталуының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809"/>
        <w:gridCol w:w="4812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аяқталуының қолайлы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 орташа кеш пісетін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12-нен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мамырдың 25-не дейін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 орташа піскен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12-нен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мамырдың 27-не дейін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 орташа ерте піскен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мамырдың 30-на дейін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арпа, сұлы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27-нен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маусымның 3-не дейін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12-нен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мамырдың 20-на дейін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мамырдың 30-на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