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de43" w14:textId="b5bd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ауылдық елді мекендер жерлерін аймақтарға бөлу сызбанұсқасы мен жер салғының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2012 жылғы 2 шілдедегі № 5С-6/6-12 шешімі. Ақмола облысы Ерейментау ауданының Әділет басқармасында 2012 жылғы 2 тамызда № 1-9-201 тіркелді. Күші жойылды - Ақмола облысы Ерейментау аудандық мәслихатының 2017 жылғы 28 ақпандағы № 6С-11/4-17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Ақмола облысы Ерейментау аудандық мәслихатының 28.02.2017 </w:t>
      </w:r>
      <w:r>
        <w:rPr>
          <w:rFonts w:ascii="Times New Roman"/>
          <w:b w:val="false"/>
          <w:i w:val="false"/>
          <w:color w:val="ff0000"/>
          <w:sz w:val="28"/>
        </w:rPr>
        <w:t>№ 6С-11/4-17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кодексiнің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әкімінің ұсынысы негізінде Ерейментау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ауылдық елді мекендер жерлерін аймақтарға бөлу сызбанұсқасы мен жер салығының базалық ставкаларына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бюджет, қаржы, әлеуметтік-экономикалық даму, экология және ардагерлермен жұмыс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 Ақмола облысы Әдiлет департаментiнде мемлекеттiк тiркелген күнiнен бастап күшiне енедi және ресми жарияланған күнiнен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Д.Иманбалинова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Салық комитеті 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департаментінің Ерейментау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 бойынша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шілдедегі № 5С-6/6-12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бекітілді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ауылдық елді мекендер жерлерін аймақтарға бөлу сызбанұсқасы мен жер салығының базалық ставкаларына түзету коэффициенттері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Сызбанұсқа жаңа редакцияда - Ақмола облысы Ерейментау аудандық мәслихатының 28.10.2014 </w:t>
      </w:r>
      <w:r>
        <w:rPr>
          <w:rFonts w:ascii="Times New Roman"/>
          <w:b w:val="false"/>
          <w:i w:val="false"/>
          <w:color w:val="ff0000"/>
          <w:sz w:val="28"/>
        </w:rPr>
        <w:t>№ 5C-32/3-14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226"/>
        <w:gridCol w:w="8568"/>
      </w:tblGrid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мөлшеріне ұсынылатын түзету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ауылдық елді мекендердің атауы (ауылдық округтер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01-006-017 Тайбай (Тайбай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01-006-005 Торғай (Торғай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01-006-011 Ақсуат (Ақсуат ауылы)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01-006-007,008 Еркіншілік (Еркіншілік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01-006-001 Новомарковка (Новомарковка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01-006-065 Бестоғай (Бестоғай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01-006-067 Байсары (Бестоғай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01-006-066 Қызылту (Бестоғай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01-006-058 Елтай (Тайбай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01-006-059 Жарық (Тайбай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01-006-018 Малтабар (Тайбай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01-006-015 Күншалған (Күншалған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01-006-060 Бозтал (Бозтал ауылы)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01-006-006 Балықты (Торғай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01-006-047 Төмеңгі Торғай (Торғай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01-006-048 Қарағайлы (Торғай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01-006-025 Сілеті (Сілеті ауылы)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01-006-013 Олжабай батыр (Олжабай батыр атындағы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01-006-002 Ақмырза (Ақмырза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01-006-021 Қойтас (Қойтас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01-006-051 Еңбек (Еркіншілік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01-006-020 Өлеңті (Өлеңті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01-006-020 Өлеңті станциясы (Өлеңті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01-006-057 Қаратал (Күншалған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01-006-055 Шәкей (Күншалған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01-006-070 Жаңа жол (Торғай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01-006-056 Новокаменка (Олжабай батыр атындағы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01-006-003 Жолбасшы (Ақмырза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01-006-064 Ажы (Қойтас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01-006-009 Веренка (Еркіншілік ауылдық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01-006-062 Қоржынкөл станциясы (Өлеңті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01-006-014 Алғабас (Олжабай батыр атындағы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01-006-054 Бәймен (Олжабай батыр атындағы селолық округі)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бойынша орташа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