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85c85" w14:textId="6285c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Еңбекшілдер ауданының ауылдық (селолық) жерде жұмыс істейтін әлеуметтік қамсыздандыру, білім беру, мәдениет мамандардың лауазымдарының тізбесін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ауданы әкімдігінің 2012 жылғы 7 мамырдағы № А-4/148 қаулысы. Ақмола облысы Еңбекшілдер ауданының Әділет басқармасында 2012 жылғы 17 мамырда № 1-10-162 тіркелді. Күші жойылды - Ақмола облысы Еңбекшілдер ауданы әкімдігінің 2014 жылғы 24 маусымдағы № а-5/177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Еңбекшілдер ауданы әкімдігінің 24.06.2014 </w:t>
      </w:r>
      <w:r>
        <w:rPr>
          <w:rFonts w:ascii="Times New Roman"/>
          <w:b w:val="false"/>
          <w:i w:val="false"/>
          <w:color w:val="ff0000"/>
          <w:sz w:val="28"/>
        </w:rPr>
        <w:t>№ а-5/177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2007 жылғы 15 мамырдағы Еңбек Кодексінің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238 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қантардағы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«Ауылдық (селолық) елді мекендерде жұмыс істейтін, аудандық бюджеттің қаражатынан әлеуметтік қамсыздандыру, білім беру, мәдениет мамандары лауазымдарына тізбесін келісу туралы» Еңбекшілдер аудандық мәслихатының 2012 жылғы 18 сәуірдегі № С-3/3 шешімінің негізінде,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Еңбекшілдер ауданының ауылдық (селолық) жерде жумыс істейтін әлеуметтік қамсыздандыру, білім беру, мәдениет мамандардың лауазымдарының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Еңбекшілдер ауданы әкімінің орынбасары Б.Ш.Қалиевке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А.САДУАҚАСҰЛЫ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Еңбекшілдер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«7» мамыр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А-4/148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Еңбекшілдер ауданының ауылдық (селолық) жерде жұмыс істейтін әлеуметтік қамсыздандыру, білім беру, мәдениет мамандардың лауазымдарының тізбесі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1. Әлеуметтік қамсыздандыру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мүгедектер мен қарт адамдарды күтү бойынша әлеуметтік қызметкер.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2. Білім беру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қазынашылық кәсіпорын, мемлекеттік мекемесін басшысы және басшысының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педагогикалық қызметкер және оған сәйкес тұлғалар: барлық пәндер мұғалімі, тәрбиеші, әдіскер, музыка жетекшісі, көркемдік жетекшісі, педагог-психолог, бастаушы, алғашқы әскери дайындықтың мұғалімі;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мамандар (бас, аға) оның ішінде: кітапхана меңгерушісі, кітапханашы, медбике.мәдени ұйымдастырушы, кітапханашы, көркед.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казынашылық кәсіпорын, мемлекеттік мекеменің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мамандар (бас,аға) оның ішінде: мәдени ұйымдастырушы, кітапханашы, көркемдік жетекшісі.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