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2915" w14:textId="4812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2012 жылғы 26 наурыздағы № А-3/169 қаулысы. Ақмола облысы Жарқайың ауданының Әділет басқармасында 2012 жылғы 6 сәуірде № 1-12-166 тіркелді. Қолданылу мерзімінің аяқталуына байланысты күші жойылды - (Ақмола облысы Жарқайың ауданы әкімі аппаратының 2013 жылғы 10 маусымдағы № 04-350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ауданы әкімі аппаратының 10.06.2013 № 04-350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туралы», 2012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«Әскери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 және әскери қызметшілердің мәртебесі туралы» Заңдарына, Қазақстан Республикасы Президентінің 2012 жылғы 1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>«Әскери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қызметтiң белгiленген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қазан-желтоқсанында мерзiмдi әскери қызметке кезектi шақыру туралы» Жарлығына, Қазақстан Республикасы Үкіметінің 2012 жылғы 12 наурыздағы № 326 </w:t>
      </w:r>
      <w:r>
        <w:rPr>
          <w:rFonts w:ascii="Times New Roman"/>
          <w:b w:val="false"/>
          <w:i w:val="false"/>
          <w:color w:val="000000"/>
          <w:sz w:val="28"/>
        </w:rPr>
        <w:t>«Белгiленген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әскери қызмет мерзiмiн өткерген мерзiмдi әскери қызметтегi әскери қызметшiлердi запасқа шығару және Қазақстан Республикасының азаматтарын 2012 жылдың сәуiр - маусымында және қазан - желтоқсанында кезектi мерзiмдi әскери қызметке шақыру туралы" Қазақстан Республикасы Президентiнiң 2012 жылғы 1 наурыздағы № 274 Жарлығын iске асыру туралы» қаулысына сәйкес, Жарқайың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босатуға құқығы жоқ он сегізден жиырма жеті жасқа дейінгі ер азаматтар, сондай-ақ оқу орындарынан шығарылған, жиырма жеті жасқа толмаған және әскерге шақыру бойынша белгіленген әскери қызмет мерзімдерін өткермеген азаматтар 2012 жылдың сәуір-маусымында және қазан-желтоқсанында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А.Қ. 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А.Қалжанов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біріктірілген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Қ.Қ.Есімов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