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319f" w14:textId="0b63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2012 жылғы 1 ақпандағы № А-1/54 қаулысы. Ақмола облысы Жақсы ауданының Әділет басқармасында 2012 жылғы 24 ақпанда № 1-13-146 тіркелді. Күші жойылды - Ақмола облысы Жақсы ауданы әкімдігінің 2012 жылғы 17 мамырдағы № А-4/182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Күші жойылды - Ақмола облысы Жақсы ауданы әкімдігінің 2012.05.17 № А-4/182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 – 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5-7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жастар тәжірибесі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берілген 2012 жылы жастар тәжірибесін өту үшін жұмыс орындарын ұйымдастырған жұмысберушілердің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бюджеттен,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аудан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Жақсы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                       В.Габеркорн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Жақсы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 мекемесі           Б.Бралин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"Нұр Отан" Халықтық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Демократиялық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Жақсы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филиалы                           К.Мугалова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                       К.Сатыбаев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"Казпочта"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қоғамы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пошталық байланыс желісі                   М.Нұржанов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"Жақсы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кәсіпорын                      С.Киласьев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тіркеу қызметі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көмек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жылжымайтын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мүлік жөніндегі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Жақсы филиалы                              Е.Можибаев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Есіл аумақтық бөлімі              М.Жунусов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А- 1/54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2012 жылы жастар</w:t>
      </w:r>
      <w:r>
        <w:br/>
      </w:r>
      <w:r>
        <w:rPr>
          <w:rFonts w:ascii="Times New Roman"/>
          <w:b/>
          <w:i w:val="false"/>
          <w:color w:val="000000"/>
        </w:rPr>
        <w:t>
тәжірибесін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ұйымдастырған жұмысберушілердің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73"/>
        <w:gridCol w:w="2838"/>
        <w:gridCol w:w="1437"/>
        <w:gridCol w:w="1178"/>
        <w:gridCol w:w="1373"/>
        <w:gridCol w:w="184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 саны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мі, теңге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ұзақтығы (ай)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Жақсы ауданы әкімінің аппараты"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басқару, заңгер экономист, маркетолог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Жанақима ауылдық округі әкімінің аппараты"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Қайрақты ауылдық округі әкімінің аппараты"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ішкі саясат бөлімі"ММ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Педагог, саясаткер,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журналист, бухгалтер, экономист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әлеуметтік жұмыс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экономика және қаржы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құрылыс бөлімі"ММ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кәсіпкерлік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Жақсы ауданының ауылшаруашылық және жер қатынастар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Агроном, мемлекеттік және жергілікті басқару, заңгер жер қатынастыру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Жақсы ауданының сәулет және қала құрылысы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 құрылыс жұмыстардың технигі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Жақсы ауданының білім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экономист, мұғалім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Жақсы ауданының мәдениет және тілдерді дамыту бөлімі"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ветеринария бөлімі"ММ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дәрігері, заңгер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«Әділет министрлігі Ақмола облысының Әділет департаменті Жақсы ауданының Әділет басқармасы» 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 бойынша салық басқармасы"ММ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заңгер, бағдарламашы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партиясы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Ақмола облысы Жақсы аудандық филиалы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ішкі істер бөлімі» ММ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экономист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 Ақмола облыстық филиалының Жақсы аудандық пошталық байланыс желісі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қаржыгер, бухгалтер, іс жүргізуші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орталық аудандық ауруханасы" ШЖҚ МКК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 оқытушы, экономист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тіркеу қызметі және құқықтық көмек көрсету Комитетінің Ақмола облысы бойынша жылжымайтын мүлік жөніндегі орталық"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мемлекеттік қазыналық кәсіпорнының Жақсы филиалы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экономист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Әділет министрлігі Сот актілерін орындау комитетінің Ақмола облысы сот актілерін орындау Департаменті» ММ Есіл аумақтық бөлімі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Қысқартылған сөздер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–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ШЖҚ МКК – шаруашылық жүргізу құқығындағы мемлекеттік коммуналдық кәсіпорын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А- 1/54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2012 жылы жастар</w:t>
      </w:r>
      <w:r>
        <w:br/>
      </w:r>
      <w:r>
        <w:rPr>
          <w:rFonts w:ascii="Times New Roman"/>
          <w:b/>
          <w:i w:val="false"/>
          <w:color w:val="000000"/>
        </w:rPr>
        <w:t>
тәжірибесін өту үшін жұмыс орындарын ұйымдастырған</w:t>
      </w:r>
      <w:r>
        <w:br/>
      </w:r>
      <w:r>
        <w:rPr>
          <w:rFonts w:ascii="Times New Roman"/>
          <w:b/>
          <w:i w:val="false"/>
          <w:color w:val="000000"/>
        </w:rPr>
        <w:t>
жұмысберушілердің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091"/>
        <w:gridCol w:w="2621"/>
        <w:gridCol w:w="1424"/>
        <w:gridCol w:w="1167"/>
        <w:gridCol w:w="1168"/>
        <w:gridCol w:w="1981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мі, 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(ай)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көздері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Жақсы ауданы әкімінің аппараты" ММ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басқару, 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 бойынша салық басқармасы"ММ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қаржыгер, экономист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жұмыспен қамту және әлеуметтік бағдарламалар бөлімі"ММ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 ауданының жұмыспен қамту және әлеуметтік бағдарламалар бөлімі" мемлекеттік мекемесінің "Ақмола облысы Жақсы ауданының жұмыспен қамту орталығы" коммуналдық ММ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жұмыс, экономист, заңгер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Қысқартылған сөздер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