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6421" w14:textId="e836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мүгедектер үшін жұмыс орындарының жалпы санынан үш пайыз көлемінде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2012 жылғы 28 желтоқсандағы № 807 қаулысы. Ақмола облысының Әділет департаментінде 2013 жылғы 15 қаңтарда № 3605 болып тіркелді. Қолданылу мерзімінің аяқталуына байланысты күші жойылды - (Ақмола облысы Зеренді ауданы әкімдігінің 2014 жылғы 5 қарашадағы № 1567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ауданы әкімдігінің 05.11.2014 қарашадағы № 1567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мүгедектерді әлеуметтік қорғау туралы» Қазақстан Республикасы 2005 жылғы 13 сәуірдегі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Зеренді ауданы әкімдігінің 30.09.2013 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мүгедектер үшін жұмыс орындарының жалпы санынан үш пайыз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Е.Маржықпаев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