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862fa" w14:textId="48862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ауданында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 әкімдігінің 2012 жылғы 30 шілдедегі № А-7/278 қаулысы. Ақмола облысы Сандықтау ауданының Әділет басқармасында 2012 жылғы 15 тамызда № 1-16-157 тіркелді. Күші жойылды - Ақмола облысы Сандықтау ауданы әкімдігінің 2016 жылғы 22 сәуірдегі № А-4/88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Сандықтау ауданы әкімдігінің 22.04.2016 </w:t>
      </w:r>
      <w:r>
        <w:rPr>
          <w:rFonts w:ascii="Times New Roman"/>
          <w:b w:val="false"/>
          <w:i w:val="false"/>
          <w:color w:val="ff0000"/>
          <w:sz w:val="28"/>
        </w:rPr>
        <w:t>№ А-4/88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 және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5-6)-тармақшаларына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 іздеуде қиыншылық тартып жүрген,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толмағандарды әлеуметтік қорғау мақсатында, оларды жұмыспен қамтуды қамтамасыз ету үшін Сандықтау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Ақмола облысы Сандықтау ауданы әкімдігінің 20.09.2013 </w:t>
      </w:r>
      <w:r>
        <w:rPr>
          <w:rFonts w:ascii="Times New Roman"/>
          <w:b w:val="false"/>
          <w:i w:val="false"/>
          <w:color w:val="ff0000"/>
          <w:sz w:val="28"/>
        </w:rPr>
        <w:t>№ А-9/302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Сандықтау ауданында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жұмыс орындарына квота жұмыс орындарының жалпы санынан үш пайыз мөлшерде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Сандықтау ауданы әкімінің орынбасары В.Г. Горохводацкийге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Сандықтау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Қ.Сүйіндіков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