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9ccd" w14:textId="3239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ауданында 2012 жылы қоғамдық жұмыстардың ұйымдастырылуы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2012 жылғы 11 қаңтардағы № А-1/10 қаулысы. Ақмола облысы Целиноград ауданының Әділет басқармасында 2012 жылғы 3 ақпанда № 1-17-166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жұмысты ұйымдастыру және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ауданында 2012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2012 жылғы Целиноград ауданы бойынша қоғамдық жұмыстар жүргiзiлетiн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еңбегіне төленетін ақының мөлшерi және оларды қаржыландыру көздерi бекiтiлсiн, сұранысы және ұсыныстары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Целиноград ауданы әкімінің орынбасары Б.А. Жанбаевқа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Целиноград ауданының әкімі                       М.Жунусов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А-1/10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жылғы Целиноград ауданы бойынша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 жүргiзiлетiн ұйымдарының тiзбесi,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түрлерi, көлемi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
төленетін ақының мөлшерi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көздерi, сұранысы және ұсыныстары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480"/>
        <w:gridCol w:w="4186"/>
        <w:gridCol w:w="1886"/>
      </w:tblGrid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көлемі</w:t>
            </w:r>
          </w:p>
        </w:tc>
      </w:tr>
      <w:tr>
        <w:trPr>
          <w:trHeight w:val="108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Ақмол ауылдық округінің әкімі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 карталарды ресімдеуге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құжаттар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үй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«Воздвиженка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6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 аймағы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45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Қоянды ауылдық округі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«Мәншүк селолық округінің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</w:tr>
      <w:tr>
        <w:trPr>
          <w:trHeight w:val="525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Тасты ауылдық округі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«Новоишимка ауыл аймағы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селолық округінің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</w:tr>
      <w:tr>
        <w:trPr>
          <w:trHeight w:val="48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«Приречный селолық округінің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 шаршы метр</w:t>
            </w:r>
          </w:p>
        </w:tc>
      </w:tr>
      <w:tr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Шалқар ауылдық округі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Қараөткел селолық округінің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«Қабанбай батыр ауылдық округі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Родина ауылдық округі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Қосшы ауылдық округі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«Максимовка ауыл аймағы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 карталарды ресімдеуге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«Софиевка ауыл аймағы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 шаршы метр</w:t>
            </w:r>
          </w:p>
        </w:tc>
      </w:tr>
      <w:tr>
        <w:trPr>
          <w:trHeight w:val="615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«Оразақ ауыл аймағы әкімінің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25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Рахымжан Қошқарбаев ауылдық округінің әкімі аппараты» мемлекеттік мекемесі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78"/>
        <w:gridCol w:w="5533"/>
        <w:gridCol w:w="2794"/>
        <w:gridCol w:w="2201"/>
      </w:tblGrid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Қатысушыларға төленетін төлем мөлшері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көздері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