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2258" w14:textId="ce12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бойынша 2012 жылға арналған субсидия алушылардың тізіміне қосуға өтінімдердің ұсыну мерзімдерін және субсидияланатын ауыл шаруашылығы басым дақылдарының әрбір түрі бойынша егіс жүргізудің оңтайлы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2012 жылғы 8 мамырдағы № А-4/170 қаулысы. Ақмола облысы Целиноград ауданының Әділет басқармасында 2012 жылғы 10 мамырда 1-17-173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«А.И.Бараев атындағы астық шаруашылығы ғылыми-өндірістік орталығы» жауапкершілігі шектеулі серіктестігінің 2012 жылғы 18 сәуірдегі № 325 ұсынысы негізінде,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бойынша 2012 жылға арналған субсидия алушылардың тізіміне қосуға өтінімдердің ұсыну мерзімдері және субсидияланатын ауыл шаруашылығы басым дақылдарының әрбір түрі бойынша егіс жүргізудің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Қ.К.Жылқыбаевқа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 әкімі                 А.Үйсімбаев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Целиноград ауданы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мамырдағы № А-4/170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бойынша 2012 жылға арналған субсидия алушылардың тізіміне қосуға өтінімдердің ұсыну мерзімдері және субсидияланатын ауыл шаруашылығы басым дақылдарының әрбір түрі бойынша егіс жүргізудің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2790"/>
        <w:gridCol w:w="4572"/>
        <w:gridCol w:w="3468"/>
      </w:tblGrid>
      <w:tr>
        <w:trPr>
          <w:trHeight w:val="90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ауыл шаруашылығы басым дақылдарының атауы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оңтайлы себу мерзімдері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алушылардың тізіміне қосуға өтінімдердің ұсыну мерзімдері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30 мамырға дейін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маусымға дейін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арпа, сұлы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 маусымға дейін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маусымға дейін</w:t>
            </w:r>
          </w:p>
        </w:tc>
      </w:tr>
      <w:tr>
        <w:trPr>
          <w:trHeight w:val="28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мамырға дейін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маусымға дейін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құмық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2 маусымға дейін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маусымға дейін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27 мамырға дейін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маусымға дейін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мамырға дейін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маусымға дейін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зығар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28 мамырға дейін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маусымға дейін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Азықтық (ағымдағы жылдың көп жылдық дәнді және бұршақ шөптері)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мамырдан 20 мамырға дейін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маусымға дейін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жігері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маусымға дейін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10 маусымға дейін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маусымға дейін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мамырдан 20 мамырға дейін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маусымға дейін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14 маусымға дейін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